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6b9a" w14:textId="7066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безопасности пищевой продукции</w:t>
      </w:r>
    </w:p>
    <w:p>
      <w:pPr>
        <w:spacing w:after="0"/>
        <w:ind w:left="0"/>
        <w:jc w:val="both"/>
      </w:pPr>
      <w:r>
        <w:rPr>
          <w:rFonts w:ascii="Times New Roman"/>
          <w:b w:val="false"/>
          <w:i w:val="false"/>
          <w:color w:val="000000"/>
          <w:sz w:val="28"/>
        </w:rPr>
        <w:t>Закон Республики Казахстан от 21 июля 2007 года N 301.</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Сноска. По всему тексту: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слова "ветеринарному надзору", "ветеринарного надзора" заменены соответственно словами "ветеринарно-санитарному контролю", "ветеринарно-санитарного контроля" в соответствии с Законом РК от 24.07.2009 </w:t>
      </w:r>
      <w:r>
        <w:rPr>
          <w:rFonts w:ascii="Times New Roman"/>
          <w:b w:val="false"/>
          <w:i w:val="false"/>
          <w:color w:val="000000"/>
          <w:sz w:val="28"/>
        </w:rPr>
        <w:t>№ 190-IV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слова "уполномоченного органа в сфере санитарно-эпидемиологического благополучия населения", "уполномоченным органом в сфере санитарно-эпидемиологического благополучия населения" заменены соответственно словами "государственного органа в сфере санитарно-эпидемиологического благополучия населения", "государственным органом в сфере санитарно-эпидемиологического благополучия населения" в соответствии с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Настоящий Закон устанавливает правовые основы обеспечения безопасности пищевой продукции для защиты жизни и здоровья человека, законных интересов потребителей и охраны окружающей среды на территории Республики Казахстан. </w:t>
      </w:r>
    </w:p>
    <w:bookmarkStart w:name="z2"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4" w:id="1"/>
    <w:p>
      <w:pPr>
        <w:spacing w:after="0"/>
        <w:ind w:left="0"/>
        <w:jc w:val="both"/>
      </w:pPr>
      <w:r>
        <w:rPr>
          <w:rFonts w:ascii="Times New Roman"/>
          <w:b w:val="false"/>
          <w:i w:val="false"/>
          <w:color w:val="000000"/>
          <w:sz w:val="28"/>
        </w:rPr>
        <w:t>
      1) корма - продукты растительного, животного, минерального, микробиологического происхождения, которые используются для кормления животных, являющихся источником пищи для человека;</w:t>
      </w:r>
    </w:p>
    <w:bookmarkEnd w:id="1"/>
    <w:bookmarkStart w:name="z5" w:id="2"/>
    <w:p>
      <w:pPr>
        <w:spacing w:after="0"/>
        <w:ind w:left="0"/>
        <w:jc w:val="both"/>
      </w:pPr>
      <w:r>
        <w:rPr>
          <w:rFonts w:ascii="Times New Roman"/>
          <w:b w:val="false"/>
          <w:i w:val="false"/>
          <w:color w:val="000000"/>
          <w:sz w:val="28"/>
        </w:rPr>
        <w:t>
      2) кормовые добавки - вещества органического, минерального и (или) синтетического происхождения, используемые в качестве источников недостающих питательных и минеральных веществ и витаминов в рационе животных, являющихся источником пищи для человека;</w:t>
      </w:r>
    </w:p>
    <w:bookmarkEnd w:id="2"/>
    <w:bookmarkStart w:name="z6" w:id="3"/>
    <w:p>
      <w:pPr>
        <w:spacing w:after="0"/>
        <w:ind w:left="0"/>
        <w:jc w:val="both"/>
      </w:pPr>
      <w:r>
        <w:rPr>
          <w:rFonts w:ascii="Times New Roman"/>
          <w:b w:val="false"/>
          <w:i w:val="false"/>
          <w:color w:val="000000"/>
          <w:sz w:val="28"/>
        </w:rPr>
        <w:t>
      3) обогащенная (фортифицированная) пищевая продукция - пищевая продукция, в которую для повышения пищевой ценности добавлены один или более необходимых ингредиентов (витаминов, минералов, белков, амино- или жирных кислот) и других веществ, не присутствующих в ней изначально либо присутствующих в недостаточном количестве или утерянных в процессе (на стадии) производства (изготовления), вводимых в целях профилактики заболевания;</w:t>
      </w:r>
    </w:p>
    <w:bookmarkEnd w:id="3"/>
    <w:bookmarkStart w:name="z7" w:id="4"/>
    <w:p>
      <w:pPr>
        <w:spacing w:after="0"/>
        <w:ind w:left="0"/>
        <w:jc w:val="both"/>
      </w:pPr>
      <w:r>
        <w:rPr>
          <w:rFonts w:ascii="Times New Roman"/>
          <w:b w:val="false"/>
          <w:i w:val="false"/>
          <w:color w:val="000000"/>
          <w:sz w:val="28"/>
        </w:rPr>
        <w:t>
      4) продукты детского питания - пищевые продукты специального назначения, отвечающие физиологическим потребностям детского организма и предназначенные для питания детей в возрасте до трех лет;</w:t>
      </w:r>
    </w:p>
    <w:bookmarkEnd w:id="4"/>
    <w:bookmarkStart w:name="z8" w:id="5"/>
    <w:p>
      <w:pPr>
        <w:spacing w:after="0"/>
        <w:ind w:left="0"/>
        <w:jc w:val="both"/>
      </w:pPr>
      <w:r>
        <w:rPr>
          <w:rFonts w:ascii="Times New Roman"/>
          <w:b w:val="false"/>
          <w:i w:val="false"/>
          <w:color w:val="000000"/>
          <w:sz w:val="28"/>
        </w:rPr>
        <w:t>
      5) пищевая продукция, подлежащая ветеринарно-санитарному контролю , - пищевые продукты и сырье животного происхождения, не используемые без соответствующей обработки в пищу, а также корма и кормовые добавки;</w:t>
      </w:r>
    </w:p>
    <w:bookmarkEnd w:id="5"/>
    <w:bookmarkStart w:name="z9" w:id="6"/>
    <w:p>
      <w:pPr>
        <w:spacing w:after="0"/>
        <w:ind w:left="0"/>
        <w:jc w:val="both"/>
      </w:pPr>
      <w:r>
        <w:rPr>
          <w:rFonts w:ascii="Times New Roman"/>
          <w:b w:val="false"/>
          <w:i w:val="false"/>
          <w:color w:val="000000"/>
          <w:sz w:val="28"/>
        </w:rPr>
        <w:t>
      6) ветеринарный сертификат - документ установленной формы, выдаваемый на каждую партию пищевой продукции, подлежащей ветеринарно-санитарному контролю, на Государственной границе Республики Казахстан и на транспорте уполномоченным органом в области ветеринарии;</w:t>
      </w:r>
    </w:p>
    <w:bookmarkEnd w:id="6"/>
    <w:bookmarkStart w:name="z10" w:id="7"/>
    <w:p>
      <w:pPr>
        <w:spacing w:after="0"/>
        <w:ind w:left="0"/>
        <w:jc w:val="both"/>
      </w:pPr>
      <w:r>
        <w:rPr>
          <w:rFonts w:ascii="Times New Roman"/>
          <w:b w:val="false"/>
          <w:i w:val="false"/>
          <w:color w:val="000000"/>
          <w:sz w:val="28"/>
        </w:rPr>
        <w:t xml:space="preserve">
      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 </w:t>
      </w:r>
    </w:p>
    <w:bookmarkEnd w:id="7"/>
    <w:bookmarkStart w:name="z11" w:id="8"/>
    <w:p>
      <w:pPr>
        <w:spacing w:after="0"/>
        <w:ind w:left="0"/>
        <w:jc w:val="both"/>
      </w:pPr>
      <w:r>
        <w:rPr>
          <w:rFonts w:ascii="Times New Roman"/>
          <w:b w:val="false"/>
          <w:i w:val="false"/>
          <w:color w:val="000000"/>
          <w:sz w:val="28"/>
        </w:rPr>
        <w:t xml:space="preserve">
      8) дата изготовления - дата окончания процесса (стадии) производства (изготовления) пищевой продукции;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11) учетный номер - код, включающий вид деятельности и номер объекта производства; </w:t>
      </w:r>
    </w:p>
    <w:bookmarkEnd w:id="9"/>
    <w:bookmarkStart w:name="z14" w:id="10"/>
    <w:p>
      <w:pPr>
        <w:spacing w:after="0"/>
        <w:ind w:left="0"/>
        <w:jc w:val="both"/>
      </w:pPr>
      <w:r>
        <w:rPr>
          <w:rFonts w:ascii="Times New Roman"/>
          <w:b w:val="false"/>
          <w:i w:val="false"/>
          <w:color w:val="000000"/>
          <w:sz w:val="28"/>
        </w:rPr>
        <w:t xml:space="preserve">
      12) фальсифицированная пищевая продукция - пищевая продукция, заведомо и умышленно измененная, поддельная и (или) имеющая скрытые свойства и качества, информация о которых является заведомо недостоверной или неполной; </w:t>
      </w:r>
    </w:p>
    <w:bookmarkEnd w:id="10"/>
    <w:bookmarkStart w:name="z15" w:id="11"/>
    <w:p>
      <w:pPr>
        <w:spacing w:after="0"/>
        <w:ind w:left="0"/>
        <w:jc w:val="both"/>
      </w:pPr>
      <w:r>
        <w:rPr>
          <w:rFonts w:ascii="Times New Roman"/>
          <w:b w:val="false"/>
          <w:i w:val="false"/>
          <w:color w:val="000000"/>
          <w:sz w:val="28"/>
        </w:rPr>
        <w:t>
      13) срок годности – период времени, в течение которого пищевая продукция должна полностью соответствовать предъявляемым к ней требованиям безопасности, установленным законодательством Республики Казахстан и (или) техническими регламентами;</w:t>
      </w:r>
    </w:p>
    <w:bookmarkEnd w:id="11"/>
    <w:bookmarkStart w:name="z16" w:id="12"/>
    <w:p>
      <w:pPr>
        <w:spacing w:after="0"/>
        <w:ind w:left="0"/>
        <w:jc w:val="both"/>
      </w:pPr>
      <w:r>
        <w:rPr>
          <w:rFonts w:ascii="Times New Roman"/>
          <w:b w:val="false"/>
          <w:i w:val="false"/>
          <w:color w:val="000000"/>
          <w:sz w:val="28"/>
        </w:rPr>
        <w:t>
      14) недопустимый риск - риск, превышающий уровень безопасности пищевой продукции, устанавливаемый в соответствии с законодательством Республики Казахстан;</w:t>
      </w:r>
    </w:p>
    <w:bookmarkEnd w:id="12"/>
    <w:bookmarkStart w:name="z199" w:id="13"/>
    <w:p>
      <w:pPr>
        <w:spacing w:after="0"/>
        <w:ind w:left="0"/>
        <w:jc w:val="both"/>
      </w:pPr>
      <w:r>
        <w:rPr>
          <w:rFonts w:ascii="Times New Roman"/>
          <w:b w:val="false"/>
          <w:i w:val="false"/>
          <w:color w:val="000000"/>
          <w:sz w:val="28"/>
        </w:rPr>
        <w:t>
      14-1) система анализа опасных факторов и критические точки контроля (далее – ХАССП) – систематическая идентификация, оценка и управление опасными факторами, влияющими на безопасность продукции по всей продовольственной цепочке, путем выявления и оценки потенциальных рисков, которые являются критическими для безопасности пищевых продуктов, при установлении постоянного контроля в критических точках контроля;</w:t>
      </w:r>
    </w:p>
    <w:bookmarkEnd w:id="13"/>
    <w:bookmarkStart w:name="z17" w:id="14"/>
    <w:p>
      <w:pPr>
        <w:spacing w:after="0"/>
        <w:ind w:left="0"/>
        <w:jc w:val="both"/>
      </w:pPr>
      <w:r>
        <w:rPr>
          <w:rFonts w:ascii="Times New Roman"/>
          <w:b w:val="false"/>
          <w:i w:val="false"/>
          <w:color w:val="000000"/>
          <w:sz w:val="28"/>
        </w:rPr>
        <w:t xml:space="preserve">
      15) риск - вероятность неблагоприятного влияния пищевой продукции на здоровье человека и последствия данного влияния, ведущие к возникновению опасности для жизни и здоровья человека; </w:t>
      </w:r>
    </w:p>
    <w:bookmarkEnd w:id="14"/>
    <w:bookmarkStart w:name="z18" w:id="15"/>
    <w:p>
      <w:pPr>
        <w:spacing w:after="0"/>
        <w:ind w:left="0"/>
        <w:jc w:val="both"/>
      </w:pPr>
      <w:r>
        <w:rPr>
          <w:rFonts w:ascii="Times New Roman"/>
          <w:b w:val="false"/>
          <w:i w:val="false"/>
          <w:color w:val="000000"/>
          <w:sz w:val="28"/>
        </w:rPr>
        <w:t xml:space="preserve">
      16) оценка риска - качественная и (или) количественная оценка вероятности проникновения, укоренения или распространения вредителя или заболевания и связанных с этим потенциальных биологических и экономических последствий или оценка возможности неблагоприятного воздействия на жизнь и здоровье человека или животных, возникающего от присутствия добавок, загрязняющих веществ, токсинов или болезнетворных организмов в пищевой продукции; </w:t>
      </w:r>
    </w:p>
    <w:bookmarkEnd w:id="15"/>
    <w:bookmarkStart w:name="z19" w:id="16"/>
    <w:p>
      <w:pPr>
        <w:spacing w:after="0"/>
        <w:ind w:left="0"/>
        <w:jc w:val="both"/>
      </w:pPr>
      <w:r>
        <w:rPr>
          <w:rFonts w:ascii="Times New Roman"/>
          <w:b w:val="false"/>
          <w:i w:val="false"/>
          <w:color w:val="000000"/>
          <w:sz w:val="28"/>
        </w:rPr>
        <w:t xml:space="preserve">
      17) управление риском - определение риска, выбор и осуществление мер, принимаемых для его снижения, а также мониторинг и проверка; </w:t>
      </w:r>
    </w:p>
    <w:bookmarkEnd w:id="16"/>
    <w:bookmarkStart w:name="z20" w:id="17"/>
    <w:p>
      <w:pPr>
        <w:spacing w:after="0"/>
        <w:ind w:left="0"/>
        <w:jc w:val="both"/>
      </w:pPr>
      <w:r>
        <w:rPr>
          <w:rFonts w:ascii="Times New Roman"/>
          <w:b w:val="false"/>
          <w:i w:val="false"/>
          <w:color w:val="000000"/>
          <w:sz w:val="28"/>
        </w:rPr>
        <w:t xml:space="preserve">
      18) анализ рисков - процедура использования доступной информации для выявления опасных факторов и оценки рисков, состоящая из четырех взаимосвязанных компонентов: определения источника опасности, оценки риска, управления риском и информации о риске; </w:t>
      </w:r>
    </w:p>
    <w:bookmarkEnd w:id="17"/>
    <w:bookmarkStart w:name="z21" w:id="18"/>
    <w:p>
      <w:pPr>
        <w:spacing w:after="0"/>
        <w:ind w:left="0"/>
        <w:jc w:val="both"/>
      </w:pPr>
      <w:r>
        <w:rPr>
          <w:rFonts w:ascii="Times New Roman"/>
          <w:b w:val="false"/>
          <w:i w:val="false"/>
          <w:color w:val="000000"/>
          <w:sz w:val="28"/>
        </w:rPr>
        <w:t xml:space="preserve">
      19) информация о риске - взаимный своевременный обмен сведениями о риске между субъектами, несущими ответственность за безопасность пищевой продукции, и уполномоченными органами, а также всеми другими заинтересованными сторонами; </w:t>
      </w:r>
    </w:p>
    <w:bookmarkEnd w:id="18"/>
    <w:bookmarkStart w:name="z22" w:id="19"/>
    <w:p>
      <w:pPr>
        <w:spacing w:after="0"/>
        <w:ind w:left="0"/>
        <w:jc w:val="both"/>
      </w:pPr>
      <w:r>
        <w:rPr>
          <w:rFonts w:ascii="Times New Roman"/>
          <w:b w:val="false"/>
          <w:i w:val="false"/>
          <w:color w:val="000000"/>
          <w:sz w:val="28"/>
        </w:rPr>
        <w:t xml:space="preserve">
      20) опасная пищевая продукция - продукция, при использовании которой может возникнуть недопустимый риск для жизни и здоровья человека и окружающей среды; </w:t>
      </w:r>
    </w:p>
    <w:bookmarkEnd w:id="19"/>
    <w:bookmarkStart w:name="z23" w:id="20"/>
    <w:p>
      <w:pPr>
        <w:spacing w:after="0"/>
        <w:ind w:left="0"/>
        <w:jc w:val="both"/>
      </w:pPr>
      <w:r>
        <w:rPr>
          <w:rFonts w:ascii="Times New Roman"/>
          <w:b w:val="false"/>
          <w:i w:val="false"/>
          <w:color w:val="000000"/>
          <w:sz w:val="28"/>
        </w:rPr>
        <w:t xml:space="preserve">
      21) уничтожение опасной пищевой продукции - воздействие на пищевую продукцию, непригодную к употреблению и (или) дальнейшей переработке, исключающее ее использование для пищевых целей и доступ к ней человека и животных; </w:t>
      </w:r>
    </w:p>
    <w:bookmarkEnd w:id="20"/>
    <w:bookmarkStart w:name="z24" w:id="21"/>
    <w:p>
      <w:pPr>
        <w:spacing w:after="0"/>
        <w:ind w:left="0"/>
        <w:jc w:val="both"/>
      </w:pPr>
      <w:r>
        <w:rPr>
          <w:rFonts w:ascii="Times New Roman"/>
          <w:b w:val="false"/>
          <w:i w:val="false"/>
          <w:color w:val="000000"/>
          <w:sz w:val="28"/>
        </w:rPr>
        <w:t>
      22) нормативно-техническая документация - документы, необходимые для регулирования процессов (стадий) разработки (создания), производства (изготовления), оборота, утилизации и уничтожения пищевой продукции;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23) пищевая ценность продукции - степень удовлетворения организма в питательных веществах, определяемая их энергетической ценностью, составом и вкусовыми достоинствами; </w:t>
      </w:r>
    </w:p>
    <w:bookmarkEnd w:id="22"/>
    <w:bookmarkStart w:name="z26" w:id="23"/>
    <w:p>
      <w:pPr>
        <w:spacing w:after="0"/>
        <w:ind w:left="0"/>
        <w:jc w:val="both"/>
      </w:pPr>
      <w:r>
        <w:rPr>
          <w:rFonts w:ascii="Times New Roman"/>
          <w:b w:val="false"/>
          <w:i w:val="false"/>
          <w:color w:val="000000"/>
          <w:sz w:val="28"/>
        </w:rPr>
        <w:t xml:space="preserve">
      24) пищевая продукция, подлежащая санитарно-эпидемиологическому надзору, - пищевая продукция, за исключением пищевой продукции, подлежащей ветеринарно-санитарному контролю; </w:t>
      </w:r>
    </w:p>
    <w:bookmarkEnd w:id="23"/>
    <w:bookmarkStart w:name="z27" w:id="24"/>
    <w:p>
      <w:pPr>
        <w:spacing w:after="0"/>
        <w:ind w:left="0"/>
        <w:jc w:val="both"/>
      </w:pPr>
      <w:r>
        <w:rPr>
          <w:rFonts w:ascii="Times New Roman"/>
          <w:b w:val="false"/>
          <w:i w:val="false"/>
          <w:color w:val="000000"/>
          <w:sz w:val="28"/>
        </w:rPr>
        <w:t xml:space="preserve">
      25) биологически активные добавки к пище - компоненты натуральных или идентичных натуральным веществ, предназначенные для отдельного употребления или введения в состав пищевых продуктов в целях их обогащения или для профилактики заболеваний, за исключением парафармацевтиков; </w:t>
      </w:r>
    </w:p>
    <w:bookmarkEnd w:id="24"/>
    <w:bookmarkStart w:name="z28" w:id="25"/>
    <w:p>
      <w:pPr>
        <w:spacing w:after="0"/>
        <w:ind w:left="0"/>
        <w:jc w:val="both"/>
      </w:pPr>
      <w:r>
        <w:rPr>
          <w:rFonts w:ascii="Times New Roman"/>
          <w:b w:val="false"/>
          <w:i w:val="false"/>
          <w:color w:val="000000"/>
          <w:sz w:val="28"/>
        </w:rPr>
        <w:t>
      26) пищевые добавки - натуральные и искусственные вещества и их соединения, специально вводимые в пищевые продукты в целях придания им заданных свойств, не влияющие на их биологическую и энергетическую ценность и не употребляемые сами по себе в качестве пищевых продуктов;</w:t>
      </w:r>
    </w:p>
    <w:bookmarkEnd w:id="25"/>
    <w:bookmarkStart w:name="z29" w:id="26"/>
    <w:p>
      <w:pPr>
        <w:spacing w:after="0"/>
        <w:ind w:left="0"/>
        <w:jc w:val="both"/>
      </w:pPr>
      <w:r>
        <w:rPr>
          <w:rFonts w:ascii="Times New Roman"/>
          <w:b w:val="false"/>
          <w:i w:val="false"/>
          <w:color w:val="000000"/>
          <w:sz w:val="28"/>
        </w:rPr>
        <w:t>
      27) пищевая продукция – сырье, пищевые продукты, пищевая продукция специального назначения, питьевая вода, пищевые добавки и биологически активные добавки к пище, употребляемые человеком, корма и кормовые добавки, употребляемые животными, являющимися источниками пищи для человека;</w:t>
      </w:r>
    </w:p>
    <w:bookmarkEnd w:id="26"/>
    <w:bookmarkStart w:name="z30" w:id="27"/>
    <w:p>
      <w:pPr>
        <w:spacing w:after="0"/>
        <w:ind w:left="0"/>
        <w:jc w:val="both"/>
      </w:pPr>
      <w:r>
        <w:rPr>
          <w:rFonts w:ascii="Times New Roman"/>
          <w:b w:val="false"/>
          <w:i w:val="false"/>
          <w:color w:val="000000"/>
          <w:sz w:val="28"/>
        </w:rPr>
        <w:t xml:space="preserve">
      28) материалы и изделия, контактирующие с пищевой продукцией (далее - материалы и изделия), - материалы и изделия, применяемые в процессах (на стадиях) разработки (создания), производства (изготовления), оборота, утилизации и уничтожения пищевой продукции, в том числе технологическое оборудование, приборы и устройства, тара, упаковочные материалы, посуда, столовые принадлежности; </w:t>
      </w:r>
    </w:p>
    <w:bookmarkEnd w:id="27"/>
    <w:bookmarkStart w:name="z31" w:id="28"/>
    <w:p>
      <w:pPr>
        <w:spacing w:after="0"/>
        <w:ind w:left="0"/>
        <w:jc w:val="both"/>
      </w:pPr>
      <w:r>
        <w:rPr>
          <w:rFonts w:ascii="Times New Roman"/>
          <w:b w:val="false"/>
          <w:i w:val="false"/>
          <w:color w:val="000000"/>
          <w:sz w:val="28"/>
        </w:rPr>
        <w:t xml:space="preserve">
      29) разработка (создание) пищевой продукции - процесс создания образцов и (или) нормативно-технической документации, необходимых для организации нового производства и (или) новой пищевой продукции; </w:t>
      </w:r>
    </w:p>
    <w:bookmarkEnd w:id="28"/>
    <w:bookmarkStart w:name="z32" w:id="29"/>
    <w:p>
      <w:pPr>
        <w:spacing w:after="0"/>
        <w:ind w:left="0"/>
        <w:jc w:val="both"/>
      </w:pPr>
      <w:r>
        <w:rPr>
          <w:rFonts w:ascii="Times New Roman"/>
          <w:b w:val="false"/>
          <w:i w:val="false"/>
          <w:color w:val="000000"/>
          <w:sz w:val="28"/>
        </w:rPr>
        <w:t xml:space="preserve">
      30) субъект разработки (создания), производства (изготовления), оборота, утилизации и уничтожения пищевой продукции (далее - субъект) - физическое или юридическое лицо, осуществляющее деятельность по разработке (созданию), производству (изготовлению), обороту, утилизации и уничтожению пищевой продукции; </w:t>
      </w:r>
    </w:p>
    <w:bookmarkEnd w:id="29"/>
    <w:bookmarkStart w:name="z33" w:id="30"/>
    <w:p>
      <w:pPr>
        <w:spacing w:after="0"/>
        <w:ind w:left="0"/>
        <w:jc w:val="both"/>
      </w:pPr>
      <w:r>
        <w:rPr>
          <w:rFonts w:ascii="Times New Roman"/>
          <w:b w:val="false"/>
          <w:i w:val="false"/>
          <w:color w:val="000000"/>
          <w:sz w:val="28"/>
        </w:rPr>
        <w:t xml:space="preserve">
      31) утилизация пищевой продукции - технологическая переработка пищевой продукции, непригодной для использования по целевому назначению, в другую пищевую продукцию; </w:t>
      </w:r>
    </w:p>
    <w:bookmarkEnd w:id="30"/>
    <w:bookmarkStart w:name="z34" w:id="31"/>
    <w:p>
      <w:pPr>
        <w:spacing w:after="0"/>
        <w:ind w:left="0"/>
        <w:jc w:val="both"/>
      </w:pPr>
      <w:r>
        <w:rPr>
          <w:rFonts w:ascii="Times New Roman"/>
          <w:b w:val="false"/>
          <w:i w:val="false"/>
          <w:color w:val="000000"/>
          <w:sz w:val="28"/>
        </w:rPr>
        <w:t xml:space="preserve">
      32) производство (изготовление) пищевой продукции - процессы (стадии) изготовления пищевой продукции, включающие собственно технологический процесс и связанные с ними процессы расфасовки, упаковки, маркировки, а также внутрипроизводственные хранение и транспортировку пищевой продукции; </w:t>
      </w:r>
    </w:p>
    <w:bookmarkEnd w:id="31"/>
    <w:bookmarkStart w:name="z35" w:id="32"/>
    <w:p>
      <w:pPr>
        <w:spacing w:after="0"/>
        <w:ind w:left="0"/>
        <w:jc w:val="both"/>
      </w:pPr>
      <w:r>
        <w:rPr>
          <w:rFonts w:ascii="Times New Roman"/>
          <w:b w:val="false"/>
          <w:i w:val="false"/>
          <w:color w:val="000000"/>
          <w:sz w:val="28"/>
        </w:rPr>
        <w:t xml:space="preserve">
      33) объект производства (изготовления) пищевой продукции (далее - объект производства) - предприятие по производству (изготовлению) пищевой продукции; </w:t>
      </w:r>
    </w:p>
    <w:bookmarkEnd w:id="32"/>
    <w:bookmarkStart w:name="z36" w:id="33"/>
    <w:p>
      <w:pPr>
        <w:spacing w:after="0"/>
        <w:ind w:left="0"/>
        <w:jc w:val="both"/>
      </w:pPr>
      <w:r>
        <w:rPr>
          <w:rFonts w:ascii="Times New Roman"/>
          <w:b w:val="false"/>
          <w:i w:val="false"/>
          <w:color w:val="000000"/>
          <w:sz w:val="28"/>
        </w:rPr>
        <w:t xml:space="preserve">
      34) идентификация пищевой продукции - процедура, обеспечивающая во всех процессах (на стадиях) разработки (создания), производства (изготовления), оборота и утилизации пищевой продукции распознавание определенной продукции по отличительным признакам; </w:t>
      </w:r>
    </w:p>
    <w:bookmarkEnd w:id="33"/>
    <w:bookmarkStart w:name="z37" w:id="34"/>
    <w:p>
      <w:pPr>
        <w:spacing w:after="0"/>
        <w:ind w:left="0"/>
        <w:jc w:val="both"/>
      </w:pPr>
      <w:r>
        <w:rPr>
          <w:rFonts w:ascii="Times New Roman"/>
          <w:b w:val="false"/>
          <w:i w:val="false"/>
          <w:color w:val="000000"/>
          <w:sz w:val="28"/>
        </w:rPr>
        <w:t xml:space="preserve">
      35) оборот пищевой продукции - процессы (стадии) реализации (продажи или поставки) пищевой продукции, включая ввоз (импорт) и вывоз (экспорт) пищевой продукции, а также связанные с ними процессы расфасовки, упаковки, маркировки, хранения и транспортировки; </w:t>
      </w:r>
    </w:p>
    <w:bookmarkEnd w:id="34"/>
    <w:bookmarkStart w:name="z38" w:id="35"/>
    <w:p>
      <w:pPr>
        <w:spacing w:after="0"/>
        <w:ind w:left="0"/>
        <w:jc w:val="both"/>
      </w:pPr>
      <w:r>
        <w:rPr>
          <w:rFonts w:ascii="Times New Roman"/>
          <w:b w:val="false"/>
          <w:i w:val="false"/>
          <w:color w:val="000000"/>
          <w:sz w:val="28"/>
        </w:rPr>
        <w:t xml:space="preserve">
      36) биологическая ценность пищевой продукции - характеристика пищевой продукции, включающая в себя калорийность, содержание белков, жиров, углеводов, витаминов, макро- и микроэлементов; </w:t>
      </w:r>
    </w:p>
    <w:bookmarkEnd w:id="35"/>
    <w:bookmarkStart w:name="z39" w:id="36"/>
    <w:p>
      <w:pPr>
        <w:spacing w:after="0"/>
        <w:ind w:left="0"/>
        <w:jc w:val="both"/>
      </w:pPr>
      <w:r>
        <w:rPr>
          <w:rFonts w:ascii="Times New Roman"/>
          <w:b w:val="false"/>
          <w:i w:val="false"/>
          <w:color w:val="000000"/>
          <w:sz w:val="28"/>
        </w:rPr>
        <w:t xml:space="preserve">
      37) прослеживаемость пищевой продукции - возможность отслеживания (происхождение, движение и местонахождение) пищевой продукции во всех процессах (на стадиях) ее разработки (создания), производства (изготовления), оборота, утилизации и уничтожения; </w:t>
      </w:r>
    </w:p>
    <w:bookmarkEnd w:id="36"/>
    <w:bookmarkStart w:name="z40" w:id="37"/>
    <w:p>
      <w:pPr>
        <w:spacing w:after="0"/>
        <w:ind w:left="0"/>
        <w:jc w:val="both"/>
      </w:pPr>
      <w:r>
        <w:rPr>
          <w:rFonts w:ascii="Times New Roman"/>
          <w:b w:val="false"/>
          <w:i w:val="false"/>
          <w:color w:val="000000"/>
          <w:sz w:val="28"/>
        </w:rPr>
        <w:t xml:space="preserve">
      38) безопасность пищевой продукции - отсутствие недопустимого риска во всех процессах (на стадиях) разработки (создания), производства (изготовления), оборота, утилизации и уничтожения пищевой продукции, связанного с причинением вреда жизни и здоровью человека и нарушением законных интересов потребителей с учетом сочетания вероятности реализации опасного фактора и степени тяжести его последствий; </w:t>
      </w:r>
    </w:p>
    <w:bookmarkEnd w:id="37"/>
    <w:bookmarkStart w:name="z41" w:id="38"/>
    <w:p>
      <w:pPr>
        <w:spacing w:after="0"/>
        <w:ind w:left="0"/>
        <w:jc w:val="both"/>
      </w:pPr>
      <w:r>
        <w:rPr>
          <w:rFonts w:ascii="Times New Roman"/>
          <w:b w:val="false"/>
          <w:i w:val="false"/>
          <w:color w:val="000000"/>
          <w:sz w:val="28"/>
        </w:rPr>
        <w:t>
      39) документ, удостоверяющий безопасность пищевой продукции, – свидетельство о государственной регистрации, ветеринарно-санитарное заключение, ветеринарный сертификат, ветеринарная справка, сертификат соответствия, декларация о соответствии, удостоверяющие соответствие пищевой продукции, соответствие процессов (стадий) разработки (создания), производства (изготовления), оборота, утилизации и уничтожения пищевой продукции, соответствие машин и оборудования, материалов и изделий, используемых при разработке (создании), производстве (изготовлении), обороте, утилизации и уничтожении пищевой продукции, требованиям, установленным законодательством Республики Казахстан о безопасности пищевой продукции;</w:t>
      </w:r>
    </w:p>
    <w:bookmarkEnd w:id="38"/>
    <w:bookmarkStart w:name="z42" w:id="39"/>
    <w:p>
      <w:pPr>
        <w:spacing w:after="0"/>
        <w:ind w:left="0"/>
        <w:jc w:val="both"/>
      </w:pPr>
      <w:r>
        <w:rPr>
          <w:rFonts w:ascii="Times New Roman"/>
          <w:b w:val="false"/>
          <w:i w:val="false"/>
          <w:color w:val="000000"/>
          <w:sz w:val="28"/>
        </w:rPr>
        <w:t>
      40) технический регламент в области безопасности пищевой продукции – нормативный правовой акт, устанавливающий обязательные требования к безопасности пищевой продукции и (или) процессам (стадиям) ее разработки (создания), производства (изготовления), оборота, утилизации и уничтожения, разрабатываемый и применяемый в соответствии с законодательством Республики Казахстан в области технического регулирования;</w:t>
      </w:r>
    </w:p>
    <w:bookmarkEnd w:id="39"/>
    <w:bookmarkStart w:name="z43" w:id="40"/>
    <w:p>
      <w:pPr>
        <w:spacing w:after="0"/>
        <w:ind w:left="0"/>
        <w:jc w:val="both"/>
      </w:pPr>
      <w:r>
        <w:rPr>
          <w:rFonts w:ascii="Times New Roman"/>
          <w:b w:val="false"/>
          <w:i w:val="false"/>
          <w:color w:val="000000"/>
          <w:sz w:val="28"/>
        </w:rPr>
        <w:t xml:space="preserve">
      41) уполномоченные органы в области безопасности пищевой продукции (далее - уполномоченные органы) - государственные органы, осуществляющие в пределах своей компетенции реализацию государственной политики и контроль в области безопасности пищевой продукции; </w:t>
      </w:r>
    </w:p>
    <w:bookmarkEnd w:id="40"/>
    <w:bookmarkStart w:name="z44" w:id="41"/>
    <w:p>
      <w:pPr>
        <w:spacing w:after="0"/>
        <w:ind w:left="0"/>
        <w:jc w:val="both"/>
      </w:pPr>
      <w:r>
        <w:rPr>
          <w:rFonts w:ascii="Times New Roman"/>
          <w:b w:val="false"/>
          <w:i w:val="false"/>
          <w:color w:val="000000"/>
          <w:sz w:val="28"/>
        </w:rPr>
        <w:t xml:space="preserve">
      42) показатель безопасности пищевой продукции - допустимый уровень содержания химических, радиоактивных, токсических веществ и их соединений, микроорганизмов и других биологических организмов, представляющих опасность для здоровья человека и животных; </w:t>
      </w:r>
    </w:p>
    <w:bookmarkEnd w:id="41"/>
    <w:bookmarkStart w:name="z45" w:id="42"/>
    <w:p>
      <w:pPr>
        <w:spacing w:after="0"/>
        <w:ind w:left="0"/>
        <w:jc w:val="both"/>
      </w:pPr>
      <w:r>
        <w:rPr>
          <w:rFonts w:ascii="Times New Roman"/>
          <w:b w:val="false"/>
          <w:i w:val="false"/>
          <w:color w:val="000000"/>
          <w:sz w:val="28"/>
        </w:rPr>
        <w:t xml:space="preserve">
      43) партия пищевой продукции - совокупность однородной пищевой продукции произведенной (изготовленной) и (или) упакованной в идентичных условиях, сопровождаемой одним документом, удостоверяющим ее безопасность; </w:t>
      </w:r>
    </w:p>
    <w:bookmarkEnd w:id="42"/>
    <w:bookmarkStart w:name="z46" w:id="43"/>
    <w:p>
      <w:pPr>
        <w:spacing w:after="0"/>
        <w:ind w:left="0"/>
        <w:jc w:val="both"/>
      </w:pPr>
      <w:r>
        <w:rPr>
          <w:rFonts w:ascii="Times New Roman"/>
          <w:b w:val="false"/>
          <w:i w:val="false"/>
          <w:color w:val="000000"/>
          <w:sz w:val="28"/>
        </w:rPr>
        <w:t xml:space="preserve">
      44) энергетическая ценность пищевой продукции - количество энергии, высвобождаемой из пищевой продукции в результате потребления человеком или животными и обеспечивающей их физиологические функции; </w:t>
      </w:r>
    </w:p>
    <w:bookmarkEnd w:id="43"/>
    <w:bookmarkStart w:name="z47" w:id="44"/>
    <w:p>
      <w:pPr>
        <w:spacing w:after="0"/>
        <w:ind w:left="0"/>
        <w:jc w:val="both"/>
      </w:pPr>
      <w:r>
        <w:rPr>
          <w:rFonts w:ascii="Times New Roman"/>
          <w:b w:val="false"/>
          <w:i w:val="false"/>
          <w:color w:val="000000"/>
          <w:sz w:val="28"/>
        </w:rPr>
        <w:t>
      45) пищевые продукты - продукты в натуральном или переработанном виде, предназначенные для употребления человеком в пищу;</w:t>
      </w:r>
    </w:p>
    <w:bookmarkEnd w:id="44"/>
    <w:bookmarkStart w:name="z48" w:id="45"/>
    <w:p>
      <w:pPr>
        <w:spacing w:after="0"/>
        <w:ind w:left="0"/>
        <w:jc w:val="both"/>
      </w:pPr>
      <w:r>
        <w:rPr>
          <w:rFonts w:ascii="Times New Roman"/>
          <w:b w:val="false"/>
          <w:i w:val="false"/>
          <w:color w:val="000000"/>
          <w:sz w:val="28"/>
        </w:rPr>
        <w:t xml:space="preserve">
      46) маркировка - текст, товарные знаки, условное обозначение и рисунки, несущие информацию для потребителя и нанесенные на пищевую продукцию, документы, памятки (листы-вкладыши), этикетки, контрэтикетки, кольеретки, ярлыки, наклейки (стикеры), потребительскую тару (упаковку); </w:t>
      </w:r>
    </w:p>
    <w:bookmarkEnd w:id="45"/>
    <w:bookmarkStart w:name="z178" w:id="46"/>
    <w:p>
      <w:pPr>
        <w:spacing w:after="0"/>
        <w:ind w:left="0"/>
        <w:jc w:val="both"/>
      </w:pPr>
      <w:r>
        <w:rPr>
          <w:rFonts w:ascii="Times New Roman"/>
          <w:b w:val="false"/>
          <w:i w:val="false"/>
          <w:color w:val="000000"/>
          <w:sz w:val="28"/>
        </w:rPr>
        <w:t xml:space="preserve">
      47) сырье - объекты растительного, животного, микробиологического, химического и минерального происхождения, используемые для производства (изготовления) пищевой продукции;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безопасности пищевой продукции</w:t>
      </w:r>
    </w:p>
    <w:bookmarkStart w:name="z52" w:id="47"/>
    <w:p>
      <w:pPr>
        <w:spacing w:after="0"/>
        <w:ind w:left="0"/>
        <w:jc w:val="both"/>
      </w:pPr>
      <w:r>
        <w:rPr>
          <w:rFonts w:ascii="Times New Roman"/>
          <w:b w:val="false"/>
          <w:i w:val="false"/>
          <w:color w:val="000000"/>
          <w:sz w:val="28"/>
        </w:rPr>
        <w:t xml:space="preserve">
      1. Законодательство Республики Казахстан о безопасности пищевой продукции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w:t>
      </w:r>
      <w:r>
        <w:rPr>
          <w:rFonts w:ascii="Times New Roman"/>
          <w:b w:val="false"/>
          <w:i w:val="false"/>
          <w:color w:val="000000"/>
          <w:sz w:val="28"/>
        </w:rPr>
        <w:t xml:space="preserve"> актов</w:t>
      </w:r>
      <w:r>
        <w:rPr>
          <w:rFonts w:ascii="Times New Roman"/>
          <w:b w:val="false"/>
          <w:i w:val="false"/>
          <w:color w:val="000000"/>
          <w:sz w:val="28"/>
        </w:rPr>
        <w:t xml:space="preserve"> Республики Казахстан. </w:t>
      </w:r>
    </w:p>
    <w:bookmarkEnd w:id="47"/>
    <w:bookmarkStart w:name="z53" w:id="48"/>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применяются правила международного договора.  </w:t>
      </w:r>
    </w:p>
    <w:bookmarkEnd w:id="48"/>
    <w:p>
      <w:pPr>
        <w:spacing w:after="0"/>
        <w:ind w:left="0"/>
        <w:jc w:val="both"/>
      </w:pPr>
      <w:r>
        <w:rPr>
          <w:rFonts w:ascii="Times New Roman"/>
          <w:b/>
          <w:i w:val="false"/>
          <w:color w:val="000000"/>
          <w:sz w:val="28"/>
        </w:rPr>
        <w:t>Статья 3. Сфера действия настоящего Закона</w:t>
      </w:r>
    </w:p>
    <w:bookmarkStart w:name="z55" w:id="49"/>
    <w:p>
      <w:pPr>
        <w:spacing w:after="0"/>
        <w:ind w:left="0"/>
        <w:jc w:val="both"/>
      </w:pPr>
      <w:r>
        <w:rPr>
          <w:rFonts w:ascii="Times New Roman"/>
          <w:b w:val="false"/>
          <w:i w:val="false"/>
          <w:color w:val="000000"/>
          <w:sz w:val="28"/>
        </w:rPr>
        <w:t xml:space="preserve">
      1. Настоящий Закон распространяется на пищевую продукцию, производимую в Республике Казахстан и ввозимую (импортируемую) на территорию Республики Казахстан, а также на процессы (стадии) разработки (создания), производства (изготовления), оборота, утилизации и уничтожения пищевой продукции. </w:t>
      </w:r>
    </w:p>
    <w:bookmarkEnd w:id="49"/>
    <w:bookmarkStart w:name="z56" w:id="50"/>
    <w:p>
      <w:pPr>
        <w:spacing w:after="0"/>
        <w:ind w:left="0"/>
        <w:jc w:val="both"/>
      </w:pPr>
      <w:r>
        <w:rPr>
          <w:rFonts w:ascii="Times New Roman"/>
          <w:b w:val="false"/>
          <w:i w:val="false"/>
          <w:color w:val="000000"/>
          <w:sz w:val="28"/>
        </w:rPr>
        <w:t xml:space="preserve">
      2. Действие настоящего Закона не распространяется на пищевую продукцию домашнего приготовления, предназначенную для личного потребления. </w:t>
      </w:r>
    </w:p>
    <w:bookmarkEnd w:id="50"/>
    <w:bookmarkStart w:name="z57" w:id="51"/>
    <w:p>
      <w:pPr>
        <w:spacing w:after="0"/>
        <w:ind w:left="0"/>
        <w:jc w:val="left"/>
      </w:pPr>
      <w:r>
        <w:rPr>
          <w:rFonts w:ascii="Times New Roman"/>
          <w:b/>
          <w:i w:val="false"/>
          <w:color w:val="000000"/>
        </w:rPr>
        <w:t xml:space="preserve"> Глава 2. ГОСУДАРСТВЕННОЕ РЕГУЛИРОВАНИЕ</w:t>
      </w:r>
      <w:r>
        <w:br/>
      </w:r>
      <w:r>
        <w:rPr>
          <w:rFonts w:ascii="Times New Roman"/>
          <w:b/>
          <w:i w:val="false"/>
          <w:color w:val="000000"/>
        </w:rPr>
        <w:t>В ОБЛАСТИ БЕЗОПАСНОСТИ ПИЩЕВОЙ ПРОДУКЦИИ</w:t>
      </w:r>
    </w:p>
    <w:bookmarkEnd w:id="51"/>
    <w:p>
      <w:pPr>
        <w:spacing w:after="0"/>
        <w:ind w:left="0"/>
        <w:jc w:val="both"/>
      </w:pPr>
      <w:r>
        <w:rPr>
          <w:rFonts w:ascii="Times New Roman"/>
          <w:b/>
          <w:i w:val="false"/>
          <w:color w:val="000000"/>
          <w:sz w:val="28"/>
        </w:rPr>
        <w:t>Статья 4. Цели и принципы государственного регулирования в области безопасности пищевой продукции</w:t>
      </w:r>
    </w:p>
    <w:bookmarkStart w:name="z59" w:id="52"/>
    <w:p>
      <w:pPr>
        <w:spacing w:after="0"/>
        <w:ind w:left="0"/>
        <w:jc w:val="both"/>
      </w:pPr>
      <w:r>
        <w:rPr>
          <w:rFonts w:ascii="Times New Roman"/>
          <w:b w:val="false"/>
          <w:i w:val="false"/>
          <w:color w:val="000000"/>
          <w:sz w:val="28"/>
        </w:rPr>
        <w:t xml:space="preserve">
      1. Целями государственного регулирования в области безопасности пищевой продукции являются: </w:t>
      </w:r>
    </w:p>
    <w:bookmarkEnd w:id="52"/>
    <w:p>
      <w:pPr>
        <w:spacing w:after="0"/>
        <w:ind w:left="0"/>
        <w:jc w:val="both"/>
      </w:pPr>
      <w:r>
        <w:rPr>
          <w:rFonts w:ascii="Times New Roman"/>
          <w:b w:val="false"/>
          <w:i w:val="false"/>
          <w:color w:val="000000"/>
          <w:sz w:val="28"/>
        </w:rPr>
        <w:t xml:space="preserve">
      1) обеспечение: </w:t>
      </w:r>
    </w:p>
    <w:p>
      <w:pPr>
        <w:spacing w:after="0"/>
        <w:ind w:left="0"/>
        <w:jc w:val="both"/>
      </w:pPr>
      <w:r>
        <w:rPr>
          <w:rFonts w:ascii="Times New Roman"/>
          <w:b w:val="false"/>
          <w:i w:val="false"/>
          <w:color w:val="000000"/>
          <w:sz w:val="28"/>
        </w:rPr>
        <w:t xml:space="preserve">
      безопасности пищевой продукции для жизни и здоровья человека и окружающей среды; </w:t>
      </w:r>
    </w:p>
    <w:p>
      <w:pPr>
        <w:spacing w:after="0"/>
        <w:ind w:left="0"/>
        <w:jc w:val="both"/>
      </w:pPr>
      <w:r>
        <w:rPr>
          <w:rFonts w:ascii="Times New Roman"/>
          <w:b w:val="false"/>
          <w:i w:val="false"/>
          <w:color w:val="000000"/>
          <w:sz w:val="28"/>
        </w:rPr>
        <w:t xml:space="preserve">
      защиты законных интересов потребителей; экологической безопасности; национальной безопасности; </w:t>
      </w:r>
    </w:p>
    <w:p>
      <w:pPr>
        <w:spacing w:after="0"/>
        <w:ind w:left="0"/>
        <w:jc w:val="both"/>
      </w:pPr>
      <w:r>
        <w:rPr>
          <w:rFonts w:ascii="Times New Roman"/>
          <w:b w:val="false"/>
          <w:i w:val="false"/>
          <w:color w:val="000000"/>
          <w:sz w:val="28"/>
        </w:rPr>
        <w:t xml:space="preserve">
      2) содействие развитию предпринимательства; </w:t>
      </w:r>
    </w:p>
    <w:p>
      <w:pPr>
        <w:spacing w:after="0"/>
        <w:ind w:left="0"/>
        <w:jc w:val="both"/>
      </w:pPr>
      <w:r>
        <w:rPr>
          <w:rFonts w:ascii="Times New Roman"/>
          <w:b w:val="false"/>
          <w:i w:val="false"/>
          <w:color w:val="000000"/>
          <w:sz w:val="28"/>
        </w:rPr>
        <w:t xml:space="preserve">
      3) гармонизация законодательства Республики Казахстан с международными нормами и правилами для защиты жизни и здоровья человека, законных интересов потребителей; </w:t>
      </w:r>
    </w:p>
    <w:p>
      <w:pPr>
        <w:spacing w:after="0"/>
        <w:ind w:left="0"/>
        <w:jc w:val="both"/>
      </w:pPr>
      <w:r>
        <w:rPr>
          <w:rFonts w:ascii="Times New Roman"/>
          <w:b w:val="false"/>
          <w:i w:val="false"/>
          <w:color w:val="000000"/>
          <w:sz w:val="28"/>
        </w:rPr>
        <w:t xml:space="preserve">
      4) повышение конкурентоспособности отечественной продукции; </w:t>
      </w:r>
    </w:p>
    <w:p>
      <w:pPr>
        <w:spacing w:after="0"/>
        <w:ind w:left="0"/>
        <w:jc w:val="both"/>
      </w:pPr>
      <w:r>
        <w:rPr>
          <w:rFonts w:ascii="Times New Roman"/>
          <w:b w:val="false"/>
          <w:i w:val="false"/>
          <w:color w:val="000000"/>
          <w:sz w:val="28"/>
        </w:rPr>
        <w:t xml:space="preserve">
      5) создание условий для развития международной торговли. </w:t>
      </w:r>
    </w:p>
    <w:bookmarkStart w:name="z60" w:id="53"/>
    <w:p>
      <w:pPr>
        <w:spacing w:after="0"/>
        <w:ind w:left="0"/>
        <w:jc w:val="both"/>
      </w:pPr>
      <w:r>
        <w:rPr>
          <w:rFonts w:ascii="Times New Roman"/>
          <w:b w:val="false"/>
          <w:i w:val="false"/>
          <w:color w:val="000000"/>
          <w:sz w:val="28"/>
        </w:rPr>
        <w:t xml:space="preserve">
      2. Государственное регулирование в области безопасности пищевой продукции осуществляется на основе следующих принципов: </w:t>
      </w:r>
    </w:p>
    <w:bookmarkEnd w:id="53"/>
    <w:p>
      <w:pPr>
        <w:spacing w:after="0"/>
        <w:ind w:left="0"/>
        <w:jc w:val="both"/>
      </w:pPr>
      <w:r>
        <w:rPr>
          <w:rFonts w:ascii="Times New Roman"/>
          <w:b w:val="false"/>
          <w:i w:val="false"/>
          <w:color w:val="000000"/>
          <w:sz w:val="28"/>
        </w:rPr>
        <w:t xml:space="preserve">
      1) приоритетность безопасности пищевой продукции для жизни и здоровья человека и охраны окружающей среды; </w:t>
      </w:r>
    </w:p>
    <w:p>
      <w:pPr>
        <w:spacing w:after="0"/>
        <w:ind w:left="0"/>
        <w:jc w:val="both"/>
      </w:pPr>
      <w:r>
        <w:rPr>
          <w:rFonts w:ascii="Times New Roman"/>
          <w:b w:val="false"/>
          <w:i w:val="false"/>
          <w:color w:val="000000"/>
          <w:sz w:val="28"/>
        </w:rPr>
        <w:t xml:space="preserve">
      2) предупреждение возможного вредного воздействия на здоровье человека и окружающую среду; </w:t>
      </w:r>
    </w:p>
    <w:p>
      <w:pPr>
        <w:spacing w:after="0"/>
        <w:ind w:left="0"/>
        <w:jc w:val="both"/>
      </w:pPr>
      <w:r>
        <w:rPr>
          <w:rFonts w:ascii="Times New Roman"/>
          <w:b w:val="false"/>
          <w:i w:val="false"/>
          <w:color w:val="000000"/>
          <w:sz w:val="28"/>
        </w:rPr>
        <w:t xml:space="preserve">
      3) прозрачность мероприятий, осуществляемых государством; </w:t>
      </w:r>
    </w:p>
    <w:p>
      <w:pPr>
        <w:spacing w:after="0"/>
        <w:ind w:left="0"/>
        <w:jc w:val="both"/>
      </w:pPr>
      <w:r>
        <w:rPr>
          <w:rFonts w:ascii="Times New Roman"/>
          <w:b w:val="false"/>
          <w:i w:val="false"/>
          <w:color w:val="000000"/>
          <w:sz w:val="28"/>
        </w:rPr>
        <w:t xml:space="preserve">
      4) гласность, доступность, достоверность информации; </w:t>
      </w:r>
    </w:p>
    <w:p>
      <w:pPr>
        <w:spacing w:after="0"/>
        <w:ind w:left="0"/>
        <w:jc w:val="both"/>
      </w:pPr>
      <w:r>
        <w:rPr>
          <w:rFonts w:ascii="Times New Roman"/>
          <w:b w:val="false"/>
          <w:i w:val="false"/>
          <w:color w:val="000000"/>
          <w:sz w:val="28"/>
        </w:rPr>
        <w:t xml:space="preserve">
      5) научная обоснованность оценки рисков; </w:t>
      </w:r>
    </w:p>
    <w:p>
      <w:pPr>
        <w:spacing w:after="0"/>
        <w:ind w:left="0"/>
        <w:jc w:val="both"/>
      </w:pPr>
      <w:r>
        <w:rPr>
          <w:rFonts w:ascii="Times New Roman"/>
          <w:b w:val="false"/>
          <w:i w:val="false"/>
          <w:color w:val="000000"/>
          <w:sz w:val="28"/>
        </w:rPr>
        <w:t xml:space="preserve">
      6) прослеживаемость пищевой продукции во всех процессах (на стадиях) ее разработки (создания), производства (изготовления), оборота, утилизации и уничтожения; </w:t>
      </w:r>
    </w:p>
    <w:p>
      <w:pPr>
        <w:spacing w:after="0"/>
        <w:ind w:left="0"/>
        <w:jc w:val="both"/>
      </w:pPr>
      <w:r>
        <w:rPr>
          <w:rFonts w:ascii="Times New Roman"/>
          <w:b w:val="false"/>
          <w:i w:val="false"/>
          <w:color w:val="000000"/>
          <w:sz w:val="28"/>
        </w:rPr>
        <w:t xml:space="preserve">
      7) ответственность субъектов за обеспечение безопасности пищевой продукции во всех процессах (на стадиях) ее разработки (создания), производства (изготовления), оборота, утилизации и уничтожения. </w:t>
      </w:r>
    </w:p>
    <w:p>
      <w:pPr>
        <w:spacing w:after="0"/>
        <w:ind w:left="0"/>
        <w:jc w:val="both"/>
      </w:pPr>
      <w:r>
        <w:rPr>
          <w:rFonts w:ascii="Times New Roman"/>
          <w:b/>
          <w:i w:val="false"/>
          <w:color w:val="000000"/>
          <w:sz w:val="28"/>
        </w:rPr>
        <w:t xml:space="preserve">Статья 5. Компетенция Правительства Республики Казахстан </w:t>
      </w:r>
    </w:p>
    <w:p>
      <w:pPr>
        <w:spacing w:after="0"/>
        <w:ind w:left="0"/>
        <w:jc w:val="both"/>
      </w:pPr>
      <w:r>
        <w:rPr>
          <w:rFonts w:ascii="Times New Roman"/>
          <w:b w:val="false"/>
          <w:i w:val="false"/>
          <w:color w:val="000000"/>
          <w:sz w:val="28"/>
        </w:rPr>
        <w:t xml:space="preserve">
      К компетенции Правительства Республики Казахстан относятся: </w:t>
      </w:r>
    </w:p>
    <w:p>
      <w:pPr>
        <w:spacing w:after="0"/>
        <w:ind w:left="0"/>
        <w:jc w:val="both"/>
      </w:pPr>
      <w:r>
        <w:rPr>
          <w:rFonts w:ascii="Times New Roman"/>
          <w:b w:val="false"/>
          <w:i w:val="false"/>
          <w:color w:val="000000"/>
          <w:sz w:val="28"/>
        </w:rPr>
        <w:t xml:space="preserve">
      1) разработка основных направлений государственной политики в области безопасности пищевой продукции;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5) утверждение порядка:</w:t>
      </w:r>
    </w:p>
    <w:p>
      <w:pPr>
        <w:spacing w:after="0"/>
        <w:ind w:left="0"/>
        <w:jc w:val="both"/>
      </w:pPr>
      <w:r>
        <w:rPr>
          <w:rFonts w:ascii="Times New Roman"/>
          <w:b w:val="false"/>
          <w:i w:val="false"/>
          <w:color w:val="000000"/>
          <w:sz w:val="28"/>
        </w:rPr>
        <w:t>
      утилизации и уничтожения пищевой продукции, представляющей опасность для жизни и здоровья человека и животных, окружающей среды;</w:t>
      </w:r>
    </w:p>
    <w:p>
      <w:pPr>
        <w:spacing w:after="0"/>
        <w:ind w:left="0"/>
        <w:jc w:val="both"/>
      </w:pPr>
      <w:r>
        <w:rPr>
          <w:rFonts w:ascii="Times New Roman"/>
          <w:b w:val="false"/>
          <w:i w:val="false"/>
          <w:color w:val="000000"/>
          <w:sz w:val="28"/>
        </w:rPr>
        <w:t>
      ввоза (импорта) пищевой продукции, подлежащей государственной регистрации;</w:t>
      </w:r>
    </w:p>
    <w:p>
      <w:pPr>
        <w:spacing w:after="0"/>
        <w:ind w:left="0"/>
        <w:jc w:val="both"/>
      </w:pPr>
      <w:r>
        <w:rPr>
          <w:rFonts w:ascii="Times New Roman"/>
          <w:b w:val="false"/>
          <w:i w:val="false"/>
          <w:color w:val="000000"/>
          <w:sz w:val="28"/>
        </w:rPr>
        <w:t>
      обогащения (фортификации) пищевой продукции, подлежащей санитарно-эпидемиологическому надзору;</w:t>
      </w:r>
    </w:p>
    <w:p>
      <w:pPr>
        <w:spacing w:after="0"/>
        <w:ind w:left="0"/>
        <w:jc w:val="both"/>
      </w:pPr>
      <w:r>
        <w:rPr>
          <w:rFonts w:ascii="Times New Roman"/>
          <w:b w:val="false"/>
          <w:i w:val="false"/>
          <w:color w:val="000000"/>
          <w:sz w:val="28"/>
        </w:rPr>
        <w:t>
      осуществления контроля и надзора за соответствием пищевой продукции в процессах (на стадиях) ее разработки (создания), производства (изготовления), оборота, утилизации и уничтожения, за соответствием процессов (стадий) разработки (создания), производства (изготовления), оборота, утилизации и уничтожения пищевой продукции требованиям, установленным законодательством Республики Казахстан о безопасности пищевой продукции;</w:t>
      </w:r>
    </w:p>
    <w:p>
      <w:pPr>
        <w:spacing w:after="0"/>
        <w:ind w:left="0"/>
        <w:jc w:val="both"/>
      </w:pPr>
      <w:r>
        <w:rPr>
          <w:rFonts w:ascii="Times New Roman"/>
          <w:b w:val="false"/>
          <w:i w:val="false"/>
          <w:color w:val="000000"/>
          <w:sz w:val="28"/>
        </w:rPr>
        <w:t>
      оборота генетически модифицированных объектов;</w:t>
      </w:r>
    </w:p>
    <w:p>
      <w:pPr>
        <w:spacing w:after="0"/>
        <w:ind w:left="0"/>
        <w:jc w:val="both"/>
      </w:pPr>
      <w:r>
        <w:rPr>
          <w:rFonts w:ascii="Times New Roman"/>
          <w:b w:val="false"/>
          <w:i w:val="false"/>
          <w:color w:val="000000"/>
          <w:sz w:val="28"/>
        </w:rPr>
        <w:t>
      проведения работ по научно обоснованному подтверждению безопасности генетически модифицированных объектов;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12.01.2012  </w:t>
      </w:r>
      <w:r>
        <w:rPr>
          <w:rFonts w:ascii="Times New Roman"/>
          <w:b w:val="false"/>
          <w:i w:val="false"/>
          <w:color w:val="000000"/>
          <w:sz w:val="28"/>
        </w:rPr>
        <w:t>№ 540-IV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 Компетенция уполномоченных органов </w:t>
      </w:r>
    </w:p>
    <w:bookmarkStart w:name="z63" w:id="54"/>
    <w:p>
      <w:pPr>
        <w:spacing w:after="0"/>
        <w:ind w:left="0"/>
        <w:jc w:val="both"/>
      </w:pPr>
      <w:r>
        <w:rPr>
          <w:rFonts w:ascii="Times New Roman"/>
          <w:b w:val="false"/>
          <w:i w:val="false"/>
          <w:color w:val="000000"/>
          <w:sz w:val="28"/>
        </w:rPr>
        <w:t xml:space="preserve">
      1. Исключен Законом РК от 21.04.2016 </w:t>
      </w:r>
      <w:r>
        <w:rPr>
          <w:rFonts w:ascii="Times New Roman"/>
          <w:b w:val="false"/>
          <w:i w:val="false"/>
          <w:color w:val="000000"/>
          <w:sz w:val="28"/>
        </w:rPr>
        <w:t>№ 504-V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54"/>
    <w:bookmarkStart w:name="z64" w:id="55"/>
    <w:p>
      <w:pPr>
        <w:spacing w:after="0"/>
        <w:ind w:left="0"/>
        <w:jc w:val="both"/>
      </w:pPr>
      <w:r>
        <w:rPr>
          <w:rFonts w:ascii="Times New Roman"/>
          <w:b w:val="false"/>
          <w:i w:val="false"/>
          <w:color w:val="000000"/>
          <w:sz w:val="28"/>
        </w:rPr>
        <w:t>
      2. К компетенции государственного органа в сфере санитарно-эпидемиологического благополучия населения относятся:</w:t>
      </w:r>
    </w:p>
    <w:bookmarkEnd w:id="55"/>
    <w:p>
      <w:pPr>
        <w:spacing w:after="0"/>
        <w:ind w:left="0"/>
        <w:jc w:val="both"/>
      </w:pPr>
      <w:r>
        <w:rPr>
          <w:rFonts w:ascii="Times New Roman"/>
          <w:b w:val="false"/>
          <w:i w:val="false"/>
          <w:color w:val="000000"/>
          <w:sz w:val="28"/>
        </w:rPr>
        <w:t>
      1) формирование и реализация государственной политики в области безопасности пищевой продукции, подлежащей санитарно-эпидемиологическому надзору;</w:t>
      </w:r>
    </w:p>
    <w:p>
      <w:pPr>
        <w:spacing w:after="0"/>
        <w:ind w:left="0"/>
        <w:jc w:val="both"/>
      </w:pPr>
      <w:r>
        <w:rPr>
          <w:rFonts w:ascii="Times New Roman"/>
          <w:b w:val="false"/>
          <w:i w:val="false"/>
          <w:color w:val="000000"/>
          <w:sz w:val="28"/>
        </w:rPr>
        <w:t>
      2) представление Республики Казахстан в международных организациях по обеспечению безопасности пищевой продукции, подлежащей санитарно-эпидемиологическому надзору;</w:t>
      </w:r>
    </w:p>
    <w:bookmarkStart w:name="z206" w:id="56"/>
    <w:p>
      <w:pPr>
        <w:spacing w:after="0"/>
        <w:ind w:left="0"/>
        <w:jc w:val="both"/>
      </w:pPr>
      <w:r>
        <w:rPr>
          <w:rFonts w:ascii="Times New Roman"/>
          <w:b w:val="false"/>
          <w:i w:val="false"/>
          <w:color w:val="000000"/>
          <w:sz w:val="28"/>
        </w:rPr>
        <w:t>
      3) организация, координация и осуществление государственного контроля за соблюдением требований, установленных законодательством Республики Казахстан о безопасности пищевой продукции, подлежащей санитарно-эпидемиологическому надзору;</w:t>
      </w:r>
    </w:p>
    <w:bookmarkEnd w:id="56"/>
    <w:bookmarkStart w:name="z212" w:id="57"/>
    <w:p>
      <w:pPr>
        <w:spacing w:after="0"/>
        <w:ind w:left="0"/>
        <w:jc w:val="both"/>
      </w:pPr>
      <w:r>
        <w:rPr>
          <w:rFonts w:ascii="Times New Roman"/>
          <w:b w:val="false"/>
          <w:i w:val="false"/>
          <w:color w:val="000000"/>
          <w:sz w:val="28"/>
        </w:rPr>
        <w:t>
      3-1) осуществление государственного контроля и надзора соответствия пищевой продукции требованиям технических регламентов в области безопасности пищевой продукции на стадии ее реализации, за исключением процедур, подлежащих ветеринарно-санитарному контролю и надзору;</w:t>
      </w:r>
    </w:p>
    <w:bookmarkEnd w:id="57"/>
    <w:p>
      <w:pPr>
        <w:spacing w:after="0"/>
        <w:ind w:left="0"/>
        <w:jc w:val="both"/>
      </w:pPr>
      <w:r>
        <w:rPr>
          <w:rFonts w:ascii="Times New Roman"/>
          <w:b w:val="false"/>
          <w:i w:val="false"/>
          <w:color w:val="000000"/>
          <w:sz w:val="28"/>
        </w:rPr>
        <w:t>
      4) разработка санитарно-эпидемиологических правил и норм, гигиенических нормативов, технических регламентов, нормативных документов в области безопасности пищевой продукции, подлежащей санитарно-эпидемиологическому надзору;</w:t>
      </w:r>
    </w:p>
    <w:p>
      <w:pPr>
        <w:spacing w:after="0"/>
        <w:ind w:left="0"/>
        <w:jc w:val="both"/>
      </w:pPr>
      <w:r>
        <w:rPr>
          <w:rFonts w:ascii="Times New Roman"/>
          <w:b w:val="false"/>
          <w:i w:val="false"/>
          <w:color w:val="000000"/>
          <w:sz w:val="28"/>
        </w:rPr>
        <w:t>
      5) согласование:</w:t>
      </w:r>
    </w:p>
    <w:p>
      <w:pPr>
        <w:spacing w:after="0"/>
        <w:ind w:left="0"/>
        <w:jc w:val="both"/>
      </w:pPr>
      <w:r>
        <w:rPr>
          <w:rFonts w:ascii="Times New Roman"/>
          <w:b w:val="false"/>
          <w:i w:val="false"/>
          <w:color w:val="000000"/>
          <w:sz w:val="28"/>
        </w:rPr>
        <w:t>
      сроков годности и условий хранения пищевой продукции;</w:t>
      </w:r>
    </w:p>
    <w:p>
      <w:pPr>
        <w:spacing w:after="0"/>
        <w:ind w:left="0"/>
        <w:jc w:val="both"/>
      </w:pPr>
      <w:r>
        <w:rPr>
          <w:rFonts w:ascii="Times New Roman"/>
          <w:b w:val="false"/>
          <w:i w:val="false"/>
          <w:color w:val="000000"/>
          <w:sz w:val="28"/>
        </w:rPr>
        <w:t>
      проектов нормативно-технической документации в области безопасности пищевой продукции, подлежащей санитарно-эпидемиологическому надзору;</w:t>
      </w:r>
    </w:p>
    <w:bookmarkStart w:name="z207" w:id="58"/>
    <w:p>
      <w:pPr>
        <w:spacing w:after="0"/>
        <w:ind w:left="0"/>
        <w:jc w:val="both"/>
      </w:pPr>
      <w:r>
        <w:rPr>
          <w:rFonts w:ascii="Times New Roman"/>
          <w:b w:val="false"/>
          <w:i w:val="false"/>
          <w:color w:val="000000"/>
          <w:sz w:val="28"/>
        </w:rPr>
        <w:t>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законодательством Республики Казахстан о безопасности пищевой продукции, с выдачей санитарно-эпидемиологического заключения;</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государственная регистрация, перерегистрация и отзыв решения о государственной регистрации продуктов детского питания,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размещение Государственного реестра веществ и продукции, разрешенных к применению в Республике Казахстан, на интернет-ресурсах;</w:t>
      </w:r>
    </w:p>
    <w:p>
      <w:pPr>
        <w:spacing w:after="0"/>
        <w:ind w:left="0"/>
        <w:jc w:val="both"/>
      </w:pPr>
      <w:r>
        <w:rPr>
          <w:rFonts w:ascii="Times New Roman"/>
          <w:b w:val="false"/>
          <w:i w:val="false"/>
          <w:color w:val="000000"/>
          <w:sz w:val="28"/>
        </w:rPr>
        <w:t>
      9) организация и осуществление санитарно-эпидемиологического надзора за соответствием пищевой продукции в процессах (на стадиях) ее разработки (создания), производства (изготовления), оборота и утилизации, за соответствием процессов (стадий) разработки (создания), производства (изготовления), оборота, утилизации и уничтожения пищевой продукции, за соответствием машин и оборудования, материалов и изделий, используемых при разработке (создании), производстве (изготовлении), обороте, утилизации и уничтожении пищевой продукции, требованиям, установленным законодательством о безопасности пищевой продукции;</w:t>
      </w:r>
    </w:p>
    <w:p>
      <w:pPr>
        <w:spacing w:after="0"/>
        <w:ind w:left="0"/>
        <w:jc w:val="both"/>
      </w:pPr>
      <w:r>
        <w:rPr>
          <w:rFonts w:ascii="Times New Roman"/>
          <w:b w:val="false"/>
          <w:i w:val="false"/>
          <w:color w:val="000000"/>
          <w:sz w:val="28"/>
        </w:rPr>
        <w:t>
      10) выдача предписаний об устранении нарушений требований настоящего Закона;</w:t>
      </w:r>
    </w:p>
    <w:p>
      <w:pPr>
        <w:spacing w:after="0"/>
        <w:ind w:left="0"/>
        <w:jc w:val="both"/>
      </w:pPr>
      <w:r>
        <w:rPr>
          <w:rFonts w:ascii="Times New Roman"/>
          <w:b w:val="false"/>
          <w:i w:val="false"/>
          <w:color w:val="000000"/>
          <w:sz w:val="28"/>
        </w:rPr>
        <w:t>
      11) учет и мониторинг объектов производства и объектов внутренней торговли;</w:t>
      </w:r>
    </w:p>
    <w:bookmarkStart w:name="z208" w:id="59"/>
    <w:p>
      <w:pPr>
        <w:spacing w:after="0"/>
        <w:ind w:left="0"/>
        <w:jc w:val="both"/>
      </w:pPr>
      <w:r>
        <w:rPr>
          <w:rFonts w:ascii="Times New Roman"/>
          <w:b w:val="false"/>
          <w:i w:val="false"/>
          <w:color w:val="000000"/>
          <w:sz w:val="28"/>
        </w:rPr>
        <w:t>
      12) присвоение учетных номеров объектам производства пищевой продукции, подлежащей санитарно-эпидемиологическому надзору, и ведение их реестра;</w:t>
      </w:r>
    </w:p>
    <w:bookmarkEnd w:id="59"/>
    <w:p>
      <w:pPr>
        <w:spacing w:after="0"/>
        <w:ind w:left="0"/>
        <w:jc w:val="both"/>
      </w:pPr>
      <w:r>
        <w:rPr>
          <w:rFonts w:ascii="Times New Roman"/>
          <w:b w:val="false"/>
          <w:i w:val="false"/>
          <w:color w:val="000000"/>
          <w:sz w:val="28"/>
        </w:rPr>
        <w:t>
      13) проведение работ по научно обоснованному подтверждению безопасности биологически активных добавок к пище;</w:t>
      </w:r>
    </w:p>
    <w:p>
      <w:pPr>
        <w:spacing w:after="0"/>
        <w:ind w:left="0"/>
        <w:jc w:val="both"/>
      </w:pPr>
      <w:r>
        <w:rPr>
          <w:rFonts w:ascii="Times New Roman"/>
          <w:b w:val="false"/>
          <w:i w:val="false"/>
          <w:color w:val="000000"/>
          <w:sz w:val="28"/>
        </w:rPr>
        <w:t>
      14) утверждение порядка:</w:t>
      </w:r>
    </w:p>
    <w:p>
      <w:pPr>
        <w:spacing w:after="0"/>
        <w:ind w:left="0"/>
        <w:jc w:val="both"/>
      </w:pPr>
      <w:r>
        <w:rPr>
          <w:rFonts w:ascii="Times New Roman"/>
          <w:b w:val="false"/>
          <w:i w:val="false"/>
          <w:color w:val="000000"/>
          <w:sz w:val="28"/>
        </w:rPr>
        <w:t>
      проведения санитарно-эпидемиологической экспертизы пищевой продукции по определению ее безопасности;</w:t>
      </w:r>
    </w:p>
    <w:p>
      <w:pPr>
        <w:spacing w:after="0"/>
        <w:ind w:left="0"/>
        <w:jc w:val="both"/>
      </w:pPr>
      <w:r>
        <w:rPr>
          <w:rFonts w:ascii="Times New Roman"/>
          <w:b w:val="false"/>
          <w:i w:val="false"/>
          <w:color w:val="000000"/>
          <w:sz w:val="28"/>
        </w:rPr>
        <w:t>
      выдачи научными центрами курортологии бальнеологического заключения на использование природных минеральных вод;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оборота биологически активных добавок к пище;</w:t>
      </w:r>
    </w:p>
    <w:p>
      <w:pPr>
        <w:spacing w:after="0"/>
        <w:ind w:left="0"/>
        <w:jc w:val="both"/>
      </w:pPr>
      <w:r>
        <w:rPr>
          <w:rFonts w:ascii="Times New Roman"/>
          <w:b w:val="false"/>
          <w:i w:val="false"/>
          <w:color w:val="000000"/>
          <w:sz w:val="28"/>
        </w:rPr>
        <w:t>
      государственной регистрации, перерегистрации и отзыва решения о государственной регистрации продуктов детского питания, пищевых и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проведения работ по научно обоснованному подтверждению безопасности биологически активных добавок к пище;</w:t>
      </w:r>
    </w:p>
    <w:p>
      <w:pPr>
        <w:spacing w:after="0"/>
        <w:ind w:left="0"/>
        <w:jc w:val="both"/>
      </w:pPr>
      <w:r>
        <w:rPr>
          <w:rFonts w:ascii="Times New Roman"/>
          <w:b w:val="false"/>
          <w:i w:val="false"/>
          <w:color w:val="000000"/>
          <w:sz w:val="28"/>
        </w:rPr>
        <w:t>
      15)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Start w:name="z211" w:id="60"/>
    <w:p>
      <w:pPr>
        <w:spacing w:after="0"/>
        <w:ind w:left="0"/>
        <w:jc w:val="both"/>
      </w:pPr>
      <w:r>
        <w:rPr>
          <w:rFonts w:ascii="Times New Roman"/>
          <w:b w:val="false"/>
          <w:i w:val="false"/>
          <w:color w:val="000000"/>
          <w:sz w:val="28"/>
        </w:rPr>
        <w:t>
      Компетенция территориальных подразделений ведомства государственного органа в сфере санитарно-эпидемиологического благополучия населения на Государственной границе Республики Казахстан и на транспорте определяется законами Республики Казахстан.</w:t>
      </w:r>
    </w:p>
    <w:bookmarkEnd w:id="60"/>
    <w:bookmarkStart w:name="z65" w:id="61"/>
    <w:p>
      <w:pPr>
        <w:spacing w:after="0"/>
        <w:ind w:left="0"/>
        <w:jc w:val="both"/>
      </w:pPr>
      <w:r>
        <w:rPr>
          <w:rFonts w:ascii="Times New Roman"/>
          <w:b w:val="false"/>
          <w:i w:val="false"/>
          <w:color w:val="000000"/>
          <w:sz w:val="28"/>
        </w:rPr>
        <w:t>
      3. К компетенции уполномоченного органа в области ветеринарии относятся:</w:t>
      </w:r>
    </w:p>
    <w:bookmarkEnd w:id="61"/>
    <w:bookmarkStart w:name="z179" w:id="62"/>
    <w:p>
      <w:pPr>
        <w:spacing w:after="0"/>
        <w:ind w:left="0"/>
        <w:jc w:val="both"/>
      </w:pPr>
      <w:r>
        <w:rPr>
          <w:rFonts w:ascii="Times New Roman"/>
          <w:b w:val="false"/>
          <w:i w:val="false"/>
          <w:color w:val="000000"/>
          <w:sz w:val="28"/>
        </w:rPr>
        <w:t>
      1) формирование и реализация государственной политики в области безопасности пищевой продукции, подлежащей ветеринарно-санитарному контролю и надзору;</w:t>
      </w:r>
    </w:p>
    <w:bookmarkEnd w:id="62"/>
    <w:bookmarkStart w:name="z180" w:id="63"/>
    <w:p>
      <w:pPr>
        <w:spacing w:after="0"/>
        <w:ind w:left="0"/>
        <w:jc w:val="both"/>
      </w:pPr>
      <w:r>
        <w:rPr>
          <w:rFonts w:ascii="Times New Roman"/>
          <w:b w:val="false"/>
          <w:i w:val="false"/>
          <w:color w:val="000000"/>
          <w:sz w:val="28"/>
        </w:rPr>
        <w:t xml:space="preserve">
      2) представление Республики Казахстан в международных организациях по обеспечению безопасности пищевой продукции, подлежащей ветеринарно-санитарному контролю и надзору; </w:t>
      </w:r>
    </w:p>
    <w:bookmarkEnd w:id="63"/>
    <w:bookmarkStart w:name="z181" w:id="64"/>
    <w:p>
      <w:pPr>
        <w:spacing w:after="0"/>
        <w:ind w:left="0"/>
        <w:jc w:val="both"/>
      </w:pPr>
      <w:r>
        <w:rPr>
          <w:rFonts w:ascii="Times New Roman"/>
          <w:b w:val="false"/>
          <w:i w:val="false"/>
          <w:color w:val="000000"/>
          <w:sz w:val="28"/>
        </w:rPr>
        <w:t xml:space="preserve">
      3) организация, координация и осуществление государственного контроля и надзора за: </w:t>
      </w:r>
    </w:p>
    <w:bookmarkEnd w:id="64"/>
    <w:bookmarkStart w:name="z182" w:id="65"/>
    <w:p>
      <w:pPr>
        <w:spacing w:after="0"/>
        <w:ind w:left="0"/>
        <w:jc w:val="both"/>
      </w:pPr>
      <w:r>
        <w:rPr>
          <w:rFonts w:ascii="Times New Roman"/>
          <w:b w:val="false"/>
          <w:i w:val="false"/>
          <w:color w:val="000000"/>
          <w:sz w:val="28"/>
        </w:rPr>
        <w:t xml:space="preserve">
      соблюдением требований, установленных законодательством Республики Казахстан о безопасности пищевой продукции, подлежащей ветеринарно-санитарному контролю и надзору; </w:t>
      </w:r>
    </w:p>
    <w:bookmarkEnd w:id="65"/>
    <w:bookmarkStart w:name="z183" w:id="66"/>
    <w:p>
      <w:pPr>
        <w:spacing w:after="0"/>
        <w:ind w:left="0"/>
        <w:jc w:val="both"/>
      </w:pPr>
      <w:r>
        <w:rPr>
          <w:rFonts w:ascii="Times New Roman"/>
          <w:b w:val="false"/>
          <w:i w:val="false"/>
          <w:color w:val="000000"/>
          <w:sz w:val="28"/>
        </w:rPr>
        <w:t xml:space="preserve">
      деятельностью физических и юридических лиц, осуществляющих ветеринарно-санитарную экспертизу пищевой продукции по определению ее безопасности; </w:t>
      </w:r>
    </w:p>
    <w:bookmarkEnd w:id="66"/>
    <w:bookmarkStart w:name="z184" w:id="67"/>
    <w:p>
      <w:pPr>
        <w:spacing w:after="0"/>
        <w:ind w:left="0"/>
        <w:jc w:val="both"/>
      </w:pPr>
      <w:r>
        <w:rPr>
          <w:rFonts w:ascii="Times New Roman"/>
          <w:b w:val="false"/>
          <w:i w:val="false"/>
          <w:color w:val="000000"/>
          <w:sz w:val="28"/>
        </w:rPr>
        <w:t xml:space="preserve">
      4)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67"/>
    <w:bookmarkStart w:name="z185" w:id="68"/>
    <w:p>
      <w:pPr>
        <w:spacing w:after="0"/>
        <w:ind w:left="0"/>
        <w:jc w:val="both"/>
      </w:pPr>
      <w:r>
        <w:rPr>
          <w:rFonts w:ascii="Times New Roman"/>
          <w:b w:val="false"/>
          <w:i w:val="false"/>
          <w:color w:val="000000"/>
          <w:sz w:val="28"/>
        </w:rPr>
        <w:t>
      5) разработка и утверждение ветеринарных (ветеринарно-санитарных) правил и нормативов, нормативных документов в области безопасности пищевой продукции, подлежащей ветеринарно-санитарному контролю и надзору, технических регламентов в области безопасности пищевой продукции, подлежащей ветеринарно-санитарному контролю и надзору;</w:t>
      </w:r>
    </w:p>
    <w:bookmarkEnd w:id="68"/>
    <w:bookmarkStart w:name="z186" w:id="69"/>
    <w:p>
      <w:pPr>
        <w:spacing w:after="0"/>
        <w:ind w:left="0"/>
        <w:jc w:val="both"/>
      </w:pPr>
      <w:r>
        <w:rPr>
          <w:rFonts w:ascii="Times New Roman"/>
          <w:b w:val="false"/>
          <w:i w:val="false"/>
          <w:color w:val="000000"/>
          <w:sz w:val="28"/>
        </w:rPr>
        <w:t xml:space="preserve">
      6)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69"/>
    <w:bookmarkStart w:name="z187" w:id="70"/>
    <w:p>
      <w:pPr>
        <w:spacing w:after="0"/>
        <w:ind w:left="0"/>
        <w:jc w:val="both"/>
      </w:pPr>
      <w:r>
        <w:rPr>
          <w:rFonts w:ascii="Times New Roman"/>
          <w:b w:val="false"/>
          <w:i w:val="false"/>
          <w:color w:val="000000"/>
          <w:sz w:val="28"/>
        </w:rPr>
        <w:t xml:space="preserve">
      7) государственная регистрация впервые производимых (изготавливаемых) и впервые ввозимых (импортируемых) на территорию Республики Казахстан кормовых добавок; </w:t>
      </w:r>
    </w:p>
    <w:bookmarkEnd w:id="70"/>
    <w:bookmarkStart w:name="z188" w:id="71"/>
    <w:p>
      <w:pPr>
        <w:spacing w:after="0"/>
        <w:ind w:left="0"/>
        <w:jc w:val="both"/>
      </w:pPr>
      <w:r>
        <w:rPr>
          <w:rFonts w:ascii="Times New Roman"/>
          <w:b w:val="false"/>
          <w:i w:val="false"/>
          <w:color w:val="000000"/>
          <w:sz w:val="28"/>
        </w:rPr>
        <w:t xml:space="preserve">
      8) ведение Государственного реестра кормовых добавок, разрешенных к производству (изготовлению), ввозу (импорту), применению и реализации на территории Республики Казахстан; </w:t>
      </w:r>
    </w:p>
    <w:bookmarkEnd w:id="71"/>
    <w:bookmarkStart w:name="z189" w:id="72"/>
    <w:p>
      <w:pPr>
        <w:spacing w:after="0"/>
        <w:ind w:left="0"/>
        <w:jc w:val="both"/>
      </w:pPr>
      <w:r>
        <w:rPr>
          <w:rFonts w:ascii="Times New Roman"/>
          <w:b w:val="false"/>
          <w:i w:val="false"/>
          <w:color w:val="000000"/>
          <w:sz w:val="28"/>
        </w:rPr>
        <w:t xml:space="preserve">
      9) выдача ветеринарных документов о соответствии пищевой продукции, подлежащей ветеринарно-санитарному контролю и надзору, требованиям, установленным законодательством Республики Казахстан; </w:t>
      </w:r>
    </w:p>
    <w:bookmarkEnd w:id="72"/>
    <w:bookmarkStart w:name="z190" w:id="73"/>
    <w:p>
      <w:pPr>
        <w:spacing w:after="0"/>
        <w:ind w:left="0"/>
        <w:jc w:val="both"/>
      </w:pPr>
      <w:r>
        <w:rPr>
          <w:rFonts w:ascii="Times New Roman"/>
          <w:b w:val="false"/>
          <w:i w:val="false"/>
          <w:color w:val="000000"/>
          <w:sz w:val="28"/>
        </w:rPr>
        <w:t xml:space="preserve">
      10)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73"/>
    <w:bookmarkStart w:name="z191" w:id="74"/>
    <w:p>
      <w:pPr>
        <w:spacing w:after="0"/>
        <w:ind w:left="0"/>
        <w:jc w:val="both"/>
      </w:pPr>
      <w:r>
        <w:rPr>
          <w:rFonts w:ascii="Times New Roman"/>
          <w:b w:val="false"/>
          <w:i w:val="false"/>
          <w:color w:val="000000"/>
          <w:sz w:val="28"/>
        </w:rPr>
        <w:t xml:space="preserve">
      11) организация и осуществление ветеринарно-санитарного контроля и надзора за соответствием процессов (стадий) разработки (создания), производства (изготовления), оборота, утилизации и уничтожения пищевой продукции, подлежащей ветеринарно-санитарному контролю и надзору, требованиям, установленным законодательством Республики Казахстан; </w:t>
      </w:r>
    </w:p>
    <w:bookmarkEnd w:id="74"/>
    <w:bookmarkStart w:name="z192" w:id="75"/>
    <w:p>
      <w:pPr>
        <w:spacing w:after="0"/>
        <w:ind w:left="0"/>
        <w:jc w:val="both"/>
      </w:pPr>
      <w:r>
        <w:rPr>
          <w:rFonts w:ascii="Times New Roman"/>
          <w:b w:val="false"/>
          <w:i w:val="false"/>
          <w:color w:val="000000"/>
          <w:sz w:val="28"/>
        </w:rPr>
        <w:t xml:space="preserve">
      12) осуществление ветеринарно-санитарного контроля и надзора и мониторинга объектов внутренней торговли в целях выявления и выработки мер по недопущению реализации опасной пищевой продукции, подлежащей ветеринарно-санитарному контролю и надзору; </w:t>
      </w:r>
    </w:p>
    <w:bookmarkEnd w:id="75"/>
    <w:bookmarkStart w:name="z193" w:id="76"/>
    <w:p>
      <w:pPr>
        <w:spacing w:after="0"/>
        <w:ind w:left="0"/>
        <w:jc w:val="both"/>
      </w:pPr>
      <w:r>
        <w:rPr>
          <w:rFonts w:ascii="Times New Roman"/>
          <w:b w:val="false"/>
          <w:i w:val="false"/>
          <w:color w:val="000000"/>
          <w:sz w:val="28"/>
        </w:rPr>
        <w:t xml:space="preserve">
      13) осуществление ветеринарно-санитарного контроля и надзора за безопасностью пищевой продукции, подлежащей ветеринарно-санитарному контролю и надзору, в процессах (на стадиях) производства (изготовления) и оборота пищевой продукции; </w:t>
      </w:r>
    </w:p>
    <w:bookmarkEnd w:id="76"/>
    <w:bookmarkStart w:name="z194" w:id="77"/>
    <w:p>
      <w:pPr>
        <w:spacing w:after="0"/>
        <w:ind w:left="0"/>
        <w:jc w:val="both"/>
      </w:pPr>
      <w:r>
        <w:rPr>
          <w:rFonts w:ascii="Times New Roman"/>
          <w:b w:val="false"/>
          <w:i w:val="false"/>
          <w:color w:val="000000"/>
          <w:sz w:val="28"/>
        </w:rPr>
        <w:t>
      14) утверждение порядка:</w:t>
      </w:r>
    </w:p>
    <w:bookmarkEnd w:id="77"/>
    <w:p>
      <w:pPr>
        <w:spacing w:after="0"/>
        <w:ind w:left="0"/>
        <w:jc w:val="both"/>
      </w:pPr>
      <w:r>
        <w:rPr>
          <w:rFonts w:ascii="Times New Roman"/>
          <w:b w:val="false"/>
          <w:i w:val="false"/>
          <w:color w:val="000000"/>
          <w:sz w:val="28"/>
        </w:rPr>
        <w:t>
      проведения ветеринарно-санитарной экспертизы пищевой продукции по определению ее безопасности;</w:t>
      </w:r>
    </w:p>
    <w:p>
      <w:pPr>
        <w:spacing w:after="0"/>
        <w:ind w:left="0"/>
        <w:jc w:val="both"/>
      </w:pPr>
      <w:r>
        <w:rPr>
          <w:rFonts w:ascii="Times New Roman"/>
          <w:b w:val="false"/>
          <w:i w:val="false"/>
          <w:color w:val="000000"/>
          <w:sz w:val="28"/>
        </w:rPr>
        <w:t xml:space="preserve">
      государственной регистрации впервые производимых (изготавливаемых) и впервые ввозимых (импортируемых) на территорию Республики Казахстан кормовых добавок; </w:t>
      </w:r>
    </w:p>
    <w:bookmarkStart w:name="z195" w:id="78"/>
    <w:p>
      <w:pPr>
        <w:spacing w:after="0"/>
        <w:ind w:left="0"/>
        <w:jc w:val="both"/>
      </w:pPr>
      <w:r>
        <w:rPr>
          <w:rFonts w:ascii="Times New Roman"/>
          <w:b w:val="false"/>
          <w:i w:val="false"/>
          <w:color w:val="000000"/>
          <w:sz w:val="28"/>
        </w:rPr>
        <w:t xml:space="preserve">
      15) выдача предписаний об устранении нарушений требований настоящего Закона; </w:t>
      </w:r>
    </w:p>
    <w:bookmarkEnd w:id="78"/>
    <w:bookmarkStart w:name="z196" w:id="79"/>
    <w:p>
      <w:pPr>
        <w:spacing w:after="0"/>
        <w:ind w:left="0"/>
        <w:jc w:val="both"/>
      </w:pPr>
      <w:r>
        <w:rPr>
          <w:rFonts w:ascii="Times New Roman"/>
          <w:b w:val="false"/>
          <w:i w:val="false"/>
          <w:color w:val="000000"/>
          <w:sz w:val="28"/>
        </w:rPr>
        <w:t>
      16) присвоение учетных номеров объектам производства пищевой продукции, подлежащей ветеринарно-санитарному контролю и надзору, и ведение их реестра;</w:t>
      </w:r>
    </w:p>
    <w:bookmarkEnd w:id="79"/>
    <w:bookmarkStart w:name="z197" w:id="80"/>
    <w:p>
      <w:pPr>
        <w:spacing w:after="0"/>
        <w:ind w:left="0"/>
        <w:jc w:val="both"/>
      </w:pPr>
      <w:r>
        <w:rPr>
          <w:rFonts w:ascii="Times New Roman"/>
          <w:b w:val="false"/>
          <w:i w:val="false"/>
          <w:color w:val="000000"/>
          <w:sz w:val="28"/>
        </w:rPr>
        <w:t>
      17)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80"/>
    <w:bookmarkStart w:name="z198" w:id="81"/>
    <w:p>
      <w:pPr>
        <w:spacing w:after="0"/>
        <w:ind w:left="0"/>
        <w:jc w:val="both"/>
      </w:pPr>
      <w:r>
        <w:rPr>
          <w:rFonts w:ascii="Times New Roman"/>
          <w:b w:val="false"/>
          <w:i w:val="false"/>
          <w:color w:val="000000"/>
          <w:sz w:val="28"/>
        </w:rPr>
        <w:t>
      Компетенция территориальных подразделений уполномоченного органа в области ветеринарии определяется законами Республики Казахстан.</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12.01.2012 </w:t>
      </w:r>
      <w:r>
        <w:rPr>
          <w:rFonts w:ascii="Times New Roman"/>
          <w:b w:val="false"/>
          <w:i w:val="false"/>
          <w:color w:val="000000"/>
          <w:sz w:val="28"/>
        </w:rPr>
        <w:t>№ 540-IV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местных исполнительных органов областей (города республиканского значения, столицы)</w:t>
      </w:r>
    </w:p>
    <w:p>
      <w:pPr>
        <w:spacing w:after="0"/>
        <w:ind w:left="0"/>
        <w:jc w:val="both"/>
      </w:pPr>
      <w:r>
        <w:rPr>
          <w:rFonts w:ascii="Times New Roman"/>
          <w:b w:val="false"/>
          <w:i w:val="false"/>
          <w:color w:val="ff0000"/>
          <w:sz w:val="28"/>
        </w:rPr>
        <w:t xml:space="preserve">
      Сноска. Статья 7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8. Государственный контроль и надзор безопасности пищевой продукции</w:t>
      </w:r>
    </w:p>
    <w:bookmarkStart w:name="z69" w:id="82"/>
    <w:p>
      <w:pPr>
        <w:spacing w:after="0"/>
        <w:ind w:left="0"/>
        <w:jc w:val="both"/>
      </w:pPr>
      <w:r>
        <w:rPr>
          <w:rFonts w:ascii="Times New Roman"/>
          <w:b w:val="false"/>
          <w:i w:val="false"/>
          <w:color w:val="000000"/>
          <w:sz w:val="28"/>
        </w:rPr>
        <w:t xml:space="preserve">
      1. Государственный контроль и надзор безопасности пищевой продукции осуществляется уполномоченными органами в пределах их компетенции, установленной законами Республики Казахстан, в соответствии с положениями Предпринимательского кодекса Республики Казахстан. </w:t>
      </w:r>
    </w:p>
    <w:bookmarkEnd w:id="82"/>
    <w:bookmarkStart w:name="z70" w:id="83"/>
    <w:p>
      <w:pPr>
        <w:spacing w:after="0"/>
        <w:ind w:left="0"/>
        <w:jc w:val="both"/>
      </w:pPr>
      <w:r>
        <w:rPr>
          <w:rFonts w:ascii="Times New Roman"/>
          <w:b w:val="false"/>
          <w:i w:val="false"/>
          <w:color w:val="000000"/>
          <w:sz w:val="28"/>
        </w:rPr>
        <w:t xml:space="preserve">
      2. В целях осуществления государственного контроля и надзора безопасности пищевой продукции государство обеспечивает организацию деятельности государственных лабораторий ветеринарно-санитарной и санитарно-эпидемиологической экспертизы, включая лаборатории для определения качественного и количественного составов содержания генетически модифицированных объектов и уровня радиационного облучения, в соответствии с международными требованиями, предъявляемыми к их материально-технической базе и персоналу. </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Государственная регистрация, перерегистрация и отзыв решения о государственной регистрации пищевой продукции</w:t>
      </w:r>
    </w:p>
    <w:bookmarkStart w:name="z72" w:id="84"/>
    <w:p>
      <w:pPr>
        <w:spacing w:after="0"/>
        <w:ind w:left="0"/>
        <w:jc w:val="both"/>
      </w:pPr>
      <w:r>
        <w:rPr>
          <w:rFonts w:ascii="Times New Roman"/>
          <w:b w:val="false"/>
          <w:i w:val="false"/>
          <w:color w:val="000000"/>
          <w:sz w:val="28"/>
        </w:rPr>
        <w:t xml:space="preserve">
      1. В Республике Казахстан производство (изготовление), ввоз (импорт) и реализация кормовых добавок, продуктов детского питания, пищевых и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разрешаются только после их государственной регистрации, за исключением случаев производства (изготовления), ввоза (импорта) образцов, необходимых для проведения регистрационных испытаний. </w:t>
      </w:r>
    </w:p>
    <w:bookmarkEnd w:id="84"/>
    <w:p>
      <w:pPr>
        <w:spacing w:after="0"/>
        <w:ind w:left="0"/>
        <w:jc w:val="both"/>
      </w:pPr>
      <w:r>
        <w:rPr>
          <w:rFonts w:ascii="Times New Roman"/>
          <w:b w:val="false"/>
          <w:i w:val="false"/>
          <w:color w:val="000000"/>
          <w:sz w:val="28"/>
        </w:rPr>
        <w:t xml:space="preserve">
      Государственной регистрации подлежат впервые производимые (изготавливаемые) и впервые ввозимые (импортируемые) на территорию Республики Казахстан кормовые добавки, продукты детского питания, пищевые и биологически активные добавки к пище, генетически модифицированные объекты, красители, материалы и изделия, контактирующие с водой и продуктами питания, химические вещества, отдельные виды продукции и веществ, оказывающие вредное воздействие на здоровье человека. </w:t>
      </w:r>
    </w:p>
    <w:bookmarkStart w:name="z73" w:id="85"/>
    <w:p>
      <w:pPr>
        <w:spacing w:after="0"/>
        <w:ind w:left="0"/>
        <w:jc w:val="both"/>
      </w:pPr>
      <w:r>
        <w:rPr>
          <w:rFonts w:ascii="Times New Roman"/>
          <w:b w:val="false"/>
          <w:i w:val="false"/>
          <w:color w:val="000000"/>
          <w:sz w:val="28"/>
        </w:rPr>
        <w:t xml:space="preserve">
      2. Государственная регистрация включает в себя: </w:t>
      </w:r>
    </w:p>
    <w:bookmarkEnd w:id="85"/>
    <w:p>
      <w:pPr>
        <w:spacing w:after="0"/>
        <w:ind w:left="0"/>
        <w:jc w:val="both"/>
      </w:pPr>
      <w:r>
        <w:rPr>
          <w:rFonts w:ascii="Times New Roman"/>
          <w:b w:val="false"/>
          <w:i w:val="false"/>
          <w:color w:val="000000"/>
          <w:sz w:val="28"/>
        </w:rPr>
        <w:t xml:space="preserve">
      1) экспертизу документов, представляемых субъектом и подтверждающих соответствие пищевой продукции требованиям, установленным законодательством Республики Казахстан о безопасности пищевой продукции, условиям поставок; </w:t>
      </w:r>
    </w:p>
    <w:p>
      <w:pPr>
        <w:spacing w:after="0"/>
        <w:ind w:left="0"/>
        <w:jc w:val="both"/>
      </w:pPr>
      <w:r>
        <w:rPr>
          <w:rFonts w:ascii="Times New Roman"/>
          <w:b w:val="false"/>
          <w:i w:val="false"/>
          <w:color w:val="000000"/>
          <w:sz w:val="28"/>
        </w:rPr>
        <w:t xml:space="preserve">
      2) экспертизу результатов проводимых научных и лабораторных исследований; </w:t>
      </w:r>
    </w:p>
    <w:p>
      <w:pPr>
        <w:spacing w:after="0"/>
        <w:ind w:left="0"/>
        <w:jc w:val="both"/>
      </w:pPr>
      <w:r>
        <w:rPr>
          <w:rFonts w:ascii="Times New Roman"/>
          <w:b w:val="false"/>
          <w:i w:val="false"/>
          <w:color w:val="000000"/>
          <w:sz w:val="28"/>
        </w:rPr>
        <w:t xml:space="preserve">
      3) внесение в государственные реестры кормовых добавок, продуктов детского питания, пищевых и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разрешенных к производству (изготовлению), ввозу (импорту), применению и реализации на территории Республики Казахстан. </w:t>
      </w:r>
    </w:p>
    <w:bookmarkStart w:name="z74" w:id="86"/>
    <w:p>
      <w:pPr>
        <w:spacing w:after="0"/>
        <w:ind w:left="0"/>
        <w:jc w:val="both"/>
      </w:pPr>
      <w:r>
        <w:rPr>
          <w:rFonts w:ascii="Times New Roman"/>
          <w:b w:val="false"/>
          <w:i w:val="false"/>
          <w:color w:val="000000"/>
          <w:sz w:val="28"/>
        </w:rPr>
        <w:t xml:space="preserve">
      3. Не допускается многократная государственная регистрация пищевой продукции одного вида, одного наименования, изготовленной одним производителем. </w:t>
      </w:r>
    </w:p>
    <w:bookmarkEnd w:id="86"/>
    <w:bookmarkStart w:name="z75" w:id="87"/>
    <w:p>
      <w:pPr>
        <w:spacing w:after="0"/>
        <w:ind w:left="0"/>
        <w:jc w:val="both"/>
      </w:pPr>
      <w:r>
        <w:rPr>
          <w:rFonts w:ascii="Times New Roman"/>
          <w:b w:val="false"/>
          <w:i w:val="false"/>
          <w:color w:val="000000"/>
          <w:sz w:val="28"/>
        </w:rPr>
        <w:t xml:space="preserve">
      4. Пищевая продукция, подлежащая государственной регистрации, внесенная в государственные реестры кормовых добавок, продуктов детского питания, пищевых и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разрешается к применению в сроки, установленные уполномоченными органами. </w:t>
      </w:r>
    </w:p>
    <w:bookmarkEnd w:id="87"/>
    <w:bookmarkStart w:name="z76" w:id="88"/>
    <w:p>
      <w:pPr>
        <w:spacing w:after="0"/>
        <w:ind w:left="0"/>
        <w:jc w:val="both"/>
      </w:pPr>
      <w:r>
        <w:rPr>
          <w:rFonts w:ascii="Times New Roman"/>
          <w:b w:val="false"/>
          <w:i w:val="false"/>
          <w:color w:val="000000"/>
          <w:sz w:val="28"/>
        </w:rPr>
        <w:t xml:space="preserve">
      5. Перерегистрация и отзыв решения о государственной регистрации продуктов детского питания, пищевых и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осуществляются в порядке, установленном законодательством Республики Казахстан.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Законом РК от 12.01.2012 </w:t>
      </w:r>
      <w:r>
        <w:rPr>
          <w:rFonts w:ascii="Times New Roman"/>
          <w:b w:val="false"/>
          <w:i w:val="false"/>
          <w:color w:val="000000"/>
          <w:sz w:val="28"/>
        </w:rPr>
        <w:t>№ 540-IV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7" w:id="89"/>
    <w:p>
      <w:pPr>
        <w:spacing w:after="0"/>
        <w:ind w:left="0"/>
        <w:jc w:val="left"/>
      </w:pPr>
      <w:r>
        <w:rPr>
          <w:rFonts w:ascii="Times New Roman"/>
          <w:b/>
          <w:i w:val="false"/>
          <w:color w:val="000000"/>
        </w:rPr>
        <w:t xml:space="preserve"> Глава 3. ПРАВА И ОБЯЗАННОСТИ СУБЪЕКТОВ</w:t>
      </w:r>
    </w:p>
    <w:bookmarkEnd w:id="89"/>
    <w:p>
      <w:pPr>
        <w:spacing w:after="0"/>
        <w:ind w:left="0"/>
        <w:jc w:val="both"/>
      </w:pPr>
      <w:r>
        <w:rPr>
          <w:rFonts w:ascii="Times New Roman"/>
          <w:b/>
          <w:i w:val="false"/>
          <w:color w:val="000000"/>
          <w:sz w:val="28"/>
        </w:rPr>
        <w:t>Статья 10. Права субъектов</w:t>
      </w:r>
    </w:p>
    <w:p>
      <w:pPr>
        <w:spacing w:after="0"/>
        <w:ind w:left="0"/>
        <w:jc w:val="both"/>
      </w:pPr>
      <w:r>
        <w:rPr>
          <w:rFonts w:ascii="Times New Roman"/>
          <w:b w:val="false"/>
          <w:i w:val="false"/>
          <w:color w:val="000000"/>
          <w:sz w:val="28"/>
        </w:rPr>
        <w:t xml:space="preserve">
      Субъекты в соответствии с осуществляемой деятельностью вправе: </w:t>
      </w:r>
    </w:p>
    <w:p>
      <w:pPr>
        <w:spacing w:after="0"/>
        <w:ind w:left="0"/>
        <w:jc w:val="both"/>
      </w:pPr>
      <w:r>
        <w:rPr>
          <w:rFonts w:ascii="Times New Roman"/>
          <w:b w:val="false"/>
          <w:i w:val="false"/>
          <w:color w:val="000000"/>
          <w:sz w:val="28"/>
        </w:rPr>
        <w:t xml:space="preserve">
      1) своевременно получать достоверную информацию о санитарно-эпидемиологическом и ветеринарно-санитарном состоянии территории и (или) объекта производства и объектов внутренней торговли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 обращаться в государственные органы для проведения обследований в целях обеспечения выполнения санитарно-эпидемиологических правил и норм, гигиенических нормативов, технических регламентов, нормативных документов в области безопасности пищевой продукции, подлежащей санитарно-эпидемиологическому надзору, ветеринарных (ветеринарно-санитарных) правил и нормативов, технических регламентов, нормативных документов в области безопасности пищевой продукции, подлежащей ветеринарно-санитарному контролю и надзору; </w:t>
      </w:r>
    </w:p>
    <w:p>
      <w:pPr>
        <w:spacing w:after="0"/>
        <w:ind w:left="0"/>
        <w:jc w:val="both"/>
      </w:pPr>
      <w:r>
        <w:rPr>
          <w:rFonts w:ascii="Times New Roman"/>
          <w:b w:val="false"/>
          <w:i w:val="false"/>
          <w:color w:val="000000"/>
          <w:sz w:val="28"/>
        </w:rPr>
        <w:t xml:space="preserve">
      3) принимать участие в проведении санитарно-противоэпидемических (профилактических) и ветеринарно-санитарных мероприятий в случаях,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4) участвовать в разработке нормативных правовых актов, технических регламентов в области безопасности пищевой продукции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5) разрабатывать и утверждать стандарты организации, соответствующие требованиям, установленным законодательством Республики Казахстан о безопасности пищевой продукции; </w:t>
      </w:r>
    </w:p>
    <w:p>
      <w:pPr>
        <w:spacing w:after="0"/>
        <w:ind w:left="0"/>
        <w:jc w:val="both"/>
      </w:pPr>
      <w:r>
        <w:rPr>
          <w:rFonts w:ascii="Times New Roman"/>
          <w:b w:val="false"/>
          <w:i w:val="false"/>
          <w:color w:val="000000"/>
          <w:sz w:val="28"/>
        </w:rPr>
        <w:t>
      6) разрабатывать, внедрять и поддерживать процедуры, основанные на принципах ХАССП при осуществлении процессов производства (изготовления) пищевой продукции, связанных с требованиями безопасности такой продукции;</w:t>
      </w:r>
    </w:p>
    <w:p>
      <w:pPr>
        <w:spacing w:after="0"/>
        <w:ind w:left="0"/>
        <w:jc w:val="both"/>
      </w:pPr>
      <w:r>
        <w:rPr>
          <w:rFonts w:ascii="Times New Roman"/>
          <w:b w:val="false"/>
          <w:i w:val="false"/>
          <w:color w:val="000000"/>
          <w:sz w:val="28"/>
        </w:rPr>
        <w:t xml:space="preserve">
      7) внедрять системы менеджмента качества и безопасности пищевой продукции;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8-1)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иметь иные права в соответствии с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27.11.2015 </w:t>
      </w:r>
      <w:r>
        <w:rPr>
          <w:rFonts w:ascii="Times New Roman"/>
          <w:b w:val="false"/>
          <w:i w:val="false"/>
          <w:color w:val="ff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Обязанности субъектов</w:t>
      </w:r>
    </w:p>
    <w:p>
      <w:pPr>
        <w:spacing w:after="0"/>
        <w:ind w:left="0"/>
        <w:jc w:val="both"/>
      </w:pPr>
      <w:r>
        <w:rPr>
          <w:rFonts w:ascii="Times New Roman"/>
          <w:b w:val="false"/>
          <w:i w:val="false"/>
          <w:color w:val="000000"/>
          <w:sz w:val="28"/>
        </w:rPr>
        <w:t xml:space="preserve">
      Субъекты в соответствии с осуществляемой деятельностью обязаны: </w:t>
      </w:r>
    </w:p>
    <w:p>
      <w:pPr>
        <w:spacing w:after="0"/>
        <w:ind w:left="0"/>
        <w:jc w:val="both"/>
      </w:pPr>
      <w:r>
        <w:rPr>
          <w:rFonts w:ascii="Times New Roman"/>
          <w:b w:val="false"/>
          <w:i w:val="false"/>
          <w:color w:val="000000"/>
          <w:sz w:val="28"/>
        </w:rPr>
        <w:t xml:space="preserve">
      1) соблюдать требования, установленные законодательством Республики Казахстан о безопасности пищевой продукции; </w:t>
      </w:r>
    </w:p>
    <w:p>
      <w:pPr>
        <w:spacing w:after="0"/>
        <w:ind w:left="0"/>
        <w:jc w:val="both"/>
      </w:pPr>
      <w:r>
        <w:rPr>
          <w:rFonts w:ascii="Times New Roman"/>
          <w:b w:val="false"/>
          <w:i w:val="false"/>
          <w:color w:val="000000"/>
          <w:sz w:val="28"/>
        </w:rPr>
        <w:t xml:space="preserve">
      2) обеспечивать предварительные и периодические медицинские осмотры и гигиеническое обучение персонала субъектов; </w:t>
      </w:r>
    </w:p>
    <w:p>
      <w:pPr>
        <w:spacing w:after="0"/>
        <w:ind w:left="0"/>
        <w:jc w:val="both"/>
      </w:pPr>
      <w:r>
        <w:rPr>
          <w:rFonts w:ascii="Times New Roman"/>
          <w:b w:val="false"/>
          <w:i w:val="false"/>
          <w:color w:val="000000"/>
          <w:sz w:val="28"/>
        </w:rPr>
        <w:t xml:space="preserve">
      3) устанавливать в соответствии с законодательством Республики Казахстан о безопасности пищевой продукции сроки годности пищевой продукции по согласованию с уполномоченными органами; </w:t>
      </w:r>
    </w:p>
    <w:p>
      <w:pPr>
        <w:spacing w:after="0"/>
        <w:ind w:left="0"/>
        <w:jc w:val="both"/>
      </w:pPr>
      <w:r>
        <w:rPr>
          <w:rFonts w:ascii="Times New Roman"/>
          <w:b w:val="false"/>
          <w:i w:val="false"/>
          <w:color w:val="000000"/>
          <w:sz w:val="28"/>
        </w:rPr>
        <w:t xml:space="preserve">
      4) обеспечивать производственный контроль за безопасностью каждой партии пищевой продукции в процессах (на стадиях) ее производства (изготовления), оборота и утилизации; </w:t>
      </w:r>
    </w:p>
    <w:p>
      <w:pPr>
        <w:spacing w:after="0"/>
        <w:ind w:left="0"/>
        <w:jc w:val="both"/>
      </w:pPr>
      <w:r>
        <w:rPr>
          <w:rFonts w:ascii="Times New Roman"/>
          <w:b w:val="false"/>
          <w:i w:val="false"/>
          <w:color w:val="000000"/>
          <w:sz w:val="28"/>
        </w:rPr>
        <w:t xml:space="preserve">
      5) предоставлять уполномоченным органам информацию о нарушениях, приведших к приобретению пищевой продукцией опасных свойств, в процессах (на стадиях) ее разработки (создания), производства (изготовления), оборота и утилизации; </w:t>
      </w:r>
    </w:p>
    <w:p>
      <w:pPr>
        <w:spacing w:after="0"/>
        <w:ind w:left="0"/>
        <w:jc w:val="both"/>
      </w:pPr>
      <w:r>
        <w:rPr>
          <w:rFonts w:ascii="Times New Roman"/>
          <w:b w:val="false"/>
          <w:i w:val="false"/>
          <w:color w:val="000000"/>
          <w:sz w:val="28"/>
        </w:rPr>
        <w:t xml:space="preserve">
      6) направлять на соответствующую экспертизу пищевую продукцию, указанную в подпункте 5) настоящей статьи; </w:t>
      </w:r>
    </w:p>
    <w:p>
      <w:pPr>
        <w:spacing w:after="0"/>
        <w:ind w:left="0"/>
        <w:jc w:val="both"/>
      </w:pPr>
      <w:r>
        <w:rPr>
          <w:rFonts w:ascii="Times New Roman"/>
          <w:b w:val="false"/>
          <w:i w:val="false"/>
          <w:color w:val="000000"/>
          <w:sz w:val="28"/>
        </w:rPr>
        <w:t xml:space="preserve">
      7) незамедлительно прекратить процессы (стадии) производства (изготовления), оборота и утилизации пищевой продукции в случае, если допущено нарушение, приведшее к приобретению пищевой продукцией опасных свойств, обеспечить ее отзыв с объектов внутренней торговли и проведение соответствующей экспертизы, после чего организовать ее утилизацию или уничтожение в порядке, определяемом Правительством Республики Казахстан; </w:t>
      </w:r>
    </w:p>
    <w:p>
      <w:pPr>
        <w:spacing w:after="0"/>
        <w:ind w:left="0"/>
        <w:jc w:val="both"/>
      </w:pPr>
      <w:r>
        <w:rPr>
          <w:rFonts w:ascii="Times New Roman"/>
          <w:b w:val="false"/>
          <w:i w:val="false"/>
          <w:color w:val="000000"/>
          <w:sz w:val="28"/>
        </w:rPr>
        <w:t xml:space="preserve">
      8) представлять документы, удостоверяющие безопасность пищевой продукции, покупателям (потребителям) пищевой продукции, уполномоченным органам по их требованию; </w:t>
      </w:r>
    </w:p>
    <w:p>
      <w:pPr>
        <w:spacing w:after="0"/>
        <w:ind w:left="0"/>
        <w:jc w:val="both"/>
      </w:pPr>
      <w:r>
        <w:rPr>
          <w:rFonts w:ascii="Times New Roman"/>
          <w:b w:val="false"/>
          <w:i w:val="false"/>
          <w:color w:val="000000"/>
          <w:sz w:val="28"/>
        </w:rPr>
        <w:t xml:space="preserve">
      9) оказывать содействие уполномоченным органам по вопросам предотвращения или уменьшения рисков, связанных с пищевой продукцией, которую они произвели, реализовали или утилизировали; </w:t>
      </w:r>
    </w:p>
    <w:p>
      <w:pPr>
        <w:spacing w:after="0"/>
        <w:ind w:left="0"/>
        <w:jc w:val="both"/>
      </w:pPr>
      <w:r>
        <w:rPr>
          <w:rFonts w:ascii="Times New Roman"/>
          <w:b w:val="false"/>
          <w:i w:val="false"/>
          <w:color w:val="000000"/>
          <w:sz w:val="28"/>
        </w:rPr>
        <w:t xml:space="preserve">
      10) обеспечивать идентификацию и прослеживаемость пищевой продукции во всех процессах (на стадиях) ее разработки (создания), производства (изготовления), оборота, утилизации и уничтожения. </w:t>
      </w:r>
    </w:p>
    <w:bookmarkStart w:name="z80" w:id="90"/>
    <w:p>
      <w:pPr>
        <w:spacing w:after="0"/>
        <w:ind w:left="0"/>
        <w:jc w:val="left"/>
      </w:pPr>
      <w:r>
        <w:rPr>
          <w:rFonts w:ascii="Times New Roman"/>
          <w:b/>
          <w:i w:val="false"/>
          <w:color w:val="000000"/>
        </w:rPr>
        <w:t xml:space="preserve"> Глава 4. ТРЕБОВАНИЯ К БЕЗОПАСНОСТИ ПИЩЕВОЙ ПРОДУКЦИИ</w:t>
      </w:r>
    </w:p>
    <w:bookmarkEnd w:id="90"/>
    <w:p>
      <w:pPr>
        <w:spacing w:after="0"/>
        <w:ind w:left="0"/>
        <w:jc w:val="both"/>
      </w:pPr>
      <w:r>
        <w:rPr>
          <w:rFonts w:ascii="Times New Roman"/>
          <w:b/>
          <w:i w:val="false"/>
          <w:color w:val="000000"/>
          <w:sz w:val="28"/>
        </w:rPr>
        <w:t>Статья 12. Требования к безопасности пищевой продукции и меры по ее обеспечению</w:t>
      </w:r>
    </w:p>
    <w:bookmarkStart w:name="z82" w:id="91"/>
    <w:p>
      <w:pPr>
        <w:spacing w:after="0"/>
        <w:ind w:left="0"/>
        <w:jc w:val="both"/>
      </w:pPr>
      <w:r>
        <w:rPr>
          <w:rFonts w:ascii="Times New Roman"/>
          <w:b w:val="false"/>
          <w:i w:val="false"/>
          <w:color w:val="000000"/>
          <w:sz w:val="28"/>
        </w:rPr>
        <w:t xml:space="preserve">
      1. Требования к безопасности пищевой продукции и процессам (стадиям) ее разработки (создания), производства (изготовления), оборота, утилизации и уничтожения, установленные законодательством Республики Казахстан о безопасности пищевой продукции, являются обязательными для выполнения субъектами. </w:t>
      </w:r>
    </w:p>
    <w:bookmarkEnd w:id="91"/>
    <w:bookmarkStart w:name="z83" w:id="92"/>
    <w:p>
      <w:pPr>
        <w:spacing w:after="0"/>
        <w:ind w:left="0"/>
        <w:jc w:val="both"/>
      </w:pPr>
      <w:r>
        <w:rPr>
          <w:rFonts w:ascii="Times New Roman"/>
          <w:b w:val="false"/>
          <w:i w:val="false"/>
          <w:color w:val="000000"/>
          <w:sz w:val="28"/>
        </w:rPr>
        <w:t xml:space="preserve">
      2. Безопасность пищевой продукции обеспечивается посредством: </w:t>
      </w:r>
    </w:p>
    <w:bookmarkEnd w:id="92"/>
    <w:p>
      <w:pPr>
        <w:spacing w:after="0"/>
        <w:ind w:left="0"/>
        <w:jc w:val="both"/>
      </w:pPr>
      <w:r>
        <w:rPr>
          <w:rFonts w:ascii="Times New Roman"/>
          <w:b w:val="false"/>
          <w:i w:val="false"/>
          <w:color w:val="000000"/>
          <w:sz w:val="28"/>
        </w:rPr>
        <w:t>
      1) соблюдения субъектами требований, установленных законодательством Республики Казахстан о безопасности пищевой продукции;</w:t>
      </w:r>
    </w:p>
    <w:p>
      <w:pPr>
        <w:spacing w:after="0"/>
        <w:ind w:left="0"/>
        <w:jc w:val="both"/>
      </w:pPr>
      <w:r>
        <w:rPr>
          <w:rFonts w:ascii="Times New Roman"/>
          <w:b w:val="false"/>
          <w:i w:val="false"/>
          <w:color w:val="000000"/>
          <w:sz w:val="28"/>
        </w:rPr>
        <w:t>
      2) проведение субъектом производственного контроля за соответствием процессов (стадий) разработки (создания), производства (изготовления), оборота и утилизации пищевой продукции требованиям, установленным законодательством Республики Казахстан о безопасности пищевой продукции;</w:t>
      </w:r>
    </w:p>
    <w:p>
      <w:pPr>
        <w:spacing w:after="0"/>
        <w:ind w:left="0"/>
        <w:jc w:val="both"/>
      </w:pPr>
      <w:r>
        <w:rPr>
          <w:rFonts w:ascii="Times New Roman"/>
          <w:b w:val="false"/>
          <w:i w:val="false"/>
          <w:color w:val="000000"/>
          <w:sz w:val="28"/>
        </w:rPr>
        <w:t>
      3) подтверждения соответствия пищевой продукции требованиям, установленным законодательством Республики Казахстан в области технического регулирования;</w:t>
      </w:r>
    </w:p>
    <w:p>
      <w:pPr>
        <w:spacing w:after="0"/>
        <w:ind w:left="0"/>
        <w:jc w:val="both"/>
      </w:pPr>
      <w:r>
        <w:rPr>
          <w:rFonts w:ascii="Times New Roman"/>
          <w:b w:val="false"/>
          <w:i w:val="false"/>
          <w:color w:val="000000"/>
          <w:sz w:val="28"/>
        </w:rPr>
        <w:t xml:space="preserve">
      4) проведения санитарно-эпидемиологической и ветеринарно-санитарной экспертизы; </w:t>
      </w:r>
    </w:p>
    <w:p>
      <w:pPr>
        <w:spacing w:after="0"/>
        <w:ind w:left="0"/>
        <w:jc w:val="both"/>
      </w:pPr>
      <w:r>
        <w:rPr>
          <w:rFonts w:ascii="Times New Roman"/>
          <w:b w:val="false"/>
          <w:i w:val="false"/>
          <w:color w:val="000000"/>
          <w:sz w:val="28"/>
        </w:rPr>
        <w:t xml:space="preserve">
      5) применения мер государственного регулирования в области безопасности пищевой продукции. </w:t>
      </w:r>
    </w:p>
    <w:bookmarkStart w:name="z84" w:id="93"/>
    <w:p>
      <w:pPr>
        <w:spacing w:after="0"/>
        <w:ind w:left="0"/>
        <w:jc w:val="both"/>
      </w:pPr>
      <w:r>
        <w:rPr>
          <w:rFonts w:ascii="Times New Roman"/>
          <w:b w:val="false"/>
          <w:i w:val="false"/>
          <w:color w:val="000000"/>
          <w:sz w:val="28"/>
        </w:rPr>
        <w:t xml:space="preserve">
      3. Процессы (стадии) разработки (создания), производства (изготовления), оборота, утилизации и уничтожения пищевой продукции осуществляются по согласованию с уполномоченными органами. </w:t>
      </w:r>
    </w:p>
    <w:bookmarkEnd w:id="93"/>
    <w:bookmarkStart w:name="z85" w:id="94"/>
    <w:p>
      <w:pPr>
        <w:spacing w:after="0"/>
        <w:ind w:left="0"/>
        <w:jc w:val="both"/>
      </w:pPr>
      <w:r>
        <w:rPr>
          <w:rFonts w:ascii="Times New Roman"/>
          <w:b w:val="false"/>
          <w:i w:val="false"/>
          <w:color w:val="000000"/>
          <w:sz w:val="28"/>
        </w:rPr>
        <w:t xml:space="preserve">
      4. Не допускается к процессам (стадиям) производства (изготовления), оборота и утилизации пищевая продукция, которая не соответствует требованиям, установленным законодательством Республики Казахстан о безопасности пищевой продукции, по одному из следующих показателей: </w:t>
      </w:r>
    </w:p>
    <w:bookmarkEnd w:id="94"/>
    <w:p>
      <w:pPr>
        <w:spacing w:after="0"/>
        <w:ind w:left="0"/>
        <w:jc w:val="both"/>
      </w:pPr>
      <w:r>
        <w:rPr>
          <w:rFonts w:ascii="Times New Roman"/>
          <w:b w:val="false"/>
          <w:i w:val="false"/>
          <w:color w:val="000000"/>
          <w:sz w:val="28"/>
        </w:rPr>
        <w:t xml:space="preserve">
      1) имеет явные признаки недоброкачественности (порча, разложение, загрязнение); </w:t>
      </w:r>
    </w:p>
    <w:p>
      <w:pPr>
        <w:spacing w:after="0"/>
        <w:ind w:left="0"/>
        <w:jc w:val="both"/>
      </w:pPr>
      <w:r>
        <w:rPr>
          <w:rFonts w:ascii="Times New Roman"/>
          <w:b w:val="false"/>
          <w:i w:val="false"/>
          <w:color w:val="000000"/>
          <w:sz w:val="28"/>
        </w:rPr>
        <w:t xml:space="preserve">
      2) превышает радиологические, токсикологические, химические и (или) микробиологические нормативы; </w:t>
      </w:r>
    </w:p>
    <w:p>
      <w:pPr>
        <w:spacing w:after="0"/>
        <w:ind w:left="0"/>
        <w:jc w:val="both"/>
      </w:pPr>
      <w:r>
        <w:rPr>
          <w:rFonts w:ascii="Times New Roman"/>
          <w:b w:val="false"/>
          <w:i w:val="false"/>
          <w:color w:val="000000"/>
          <w:sz w:val="28"/>
        </w:rPr>
        <w:t xml:space="preserve">
      3) не имеет документов, удостоверяющих ее безопасность и подтверждающих ее происхождение; </w:t>
      </w:r>
    </w:p>
    <w:p>
      <w:pPr>
        <w:spacing w:after="0"/>
        <w:ind w:left="0"/>
        <w:jc w:val="both"/>
      </w:pPr>
      <w:r>
        <w:rPr>
          <w:rFonts w:ascii="Times New Roman"/>
          <w:b w:val="false"/>
          <w:i w:val="false"/>
          <w:color w:val="000000"/>
          <w:sz w:val="28"/>
        </w:rPr>
        <w:t>
      4) не имеет установленных сроков годности или с истекшими сроками годности, за исключением пищевой продукции, находящейся на хранении в государственном материальном резерве и подлежащей утилизации в порядке разбронирования;</w:t>
      </w:r>
    </w:p>
    <w:p>
      <w:pPr>
        <w:spacing w:after="0"/>
        <w:ind w:left="0"/>
        <w:jc w:val="both"/>
      </w:pPr>
      <w:r>
        <w:rPr>
          <w:rFonts w:ascii="Times New Roman"/>
          <w:b w:val="false"/>
          <w:i w:val="false"/>
          <w:color w:val="000000"/>
          <w:sz w:val="28"/>
        </w:rPr>
        <w:t xml:space="preserve">
      5) не имеет маркировки, содержащей сведения, предусмотренные законодательством Республики Казахстан о безопасности пищевой продукции; </w:t>
      </w:r>
    </w:p>
    <w:p>
      <w:pPr>
        <w:spacing w:after="0"/>
        <w:ind w:left="0"/>
        <w:jc w:val="both"/>
      </w:pPr>
      <w:r>
        <w:rPr>
          <w:rFonts w:ascii="Times New Roman"/>
          <w:b w:val="false"/>
          <w:i w:val="false"/>
          <w:color w:val="000000"/>
          <w:sz w:val="28"/>
        </w:rPr>
        <w:t xml:space="preserve">
      6) не соответствует предоставленной информации; </w:t>
      </w:r>
    </w:p>
    <w:p>
      <w:pPr>
        <w:spacing w:after="0"/>
        <w:ind w:left="0"/>
        <w:jc w:val="both"/>
      </w:pPr>
      <w:r>
        <w:rPr>
          <w:rFonts w:ascii="Times New Roman"/>
          <w:b w:val="false"/>
          <w:i w:val="false"/>
          <w:color w:val="000000"/>
          <w:sz w:val="28"/>
        </w:rPr>
        <w:t xml:space="preserve">
      7) является фальсифицированной пищевой продукцией. </w:t>
      </w:r>
    </w:p>
    <w:bookmarkStart w:name="z86" w:id="95"/>
    <w:p>
      <w:pPr>
        <w:spacing w:after="0"/>
        <w:ind w:left="0"/>
        <w:jc w:val="both"/>
      </w:pPr>
      <w:r>
        <w:rPr>
          <w:rFonts w:ascii="Times New Roman"/>
          <w:b w:val="false"/>
          <w:i w:val="false"/>
          <w:color w:val="000000"/>
          <w:sz w:val="28"/>
        </w:rPr>
        <w:t xml:space="preserve">
      5. Оборот генетически модифицированных объектов и биологически активных добавок к пище допускается только после научно обоснованного подтверждения их безопасности, проведение которого осуществляется в порядке, установленном законодательством Республики Казахстан, и проведения их государственной регистрации. </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Требования к безопасности пищевой продукции специального назначения</w:t>
      </w:r>
    </w:p>
    <w:bookmarkStart w:name="z88" w:id="96"/>
    <w:p>
      <w:pPr>
        <w:spacing w:after="0"/>
        <w:ind w:left="0"/>
        <w:jc w:val="both"/>
      </w:pPr>
      <w:r>
        <w:rPr>
          <w:rFonts w:ascii="Times New Roman"/>
          <w:b w:val="false"/>
          <w:i w:val="false"/>
          <w:color w:val="000000"/>
          <w:sz w:val="28"/>
        </w:rPr>
        <w:t xml:space="preserve">
      1. К пищевой продукции специального назначения относятся: </w:t>
      </w:r>
    </w:p>
    <w:bookmarkEnd w:id="96"/>
    <w:bookmarkStart w:name="z273" w:id="97"/>
    <w:p>
      <w:pPr>
        <w:spacing w:after="0"/>
        <w:ind w:left="0"/>
        <w:jc w:val="both"/>
      </w:pPr>
      <w:r>
        <w:rPr>
          <w:rFonts w:ascii="Times New Roman"/>
          <w:b w:val="false"/>
          <w:i w:val="false"/>
          <w:color w:val="000000"/>
          <w:sz w:val="28"/>
        </w:rPr>
        <w:t xml:space="preserve">
      1) специализированная пищевая продукция для питания спортсменов, беременных и кормящих женщин; </w:t>
      </w:r>
    </w:p>
    <w:bookmarkEnd w:id="97"/>
    <w:bookmarkStart w:name="z274" w:id="98"/>
    <w:p>
      <w:pPr>
        <w:spacing w:after="0"/>
        <w:ind w:left="0"/>
        <w:jc w:val="both"/>
      </w:pPr>
      <w:r>
        <w:rPr>
          <w:rFonts w:ascii="Times New Roman"/>
          <w:b w:val="false"/>
          <w:i w:val="false"/>
          <w:color w:val="000000"/>
          <w:sz w:val="28"/>
        </w:rPr>
        <w:t>
      2) пищевая продукция диетического лечебного и диетического профилактического питания, в том числе для детского питания.</w:t>
      </w:r>
    </w:p>
    <w:bookmarkEnd w:id="98"/>
    <w:bookmarkStart w:name="z275" w:id="99"/>
    <w:p>
      <w:pPr>
        <w:spacing w:after="0"/>
        <w:ind w:left="0"/>
        <w:jc w:val="both"/>
      </w:pPr>
      <w:r>
        <w:rPr>
          <w:rFonts w:ascii="Times New Roman"/>
          <w:b w:val="false"/>
          <w:i w:val="false"/>
          <w:color w:val="000000"/>
          <w:sz w:val="28"/>
        </w:rPr>
        <w:t xml:space="preserve">
      2. Пищевая продукция специального назначения должна: </w:t>
      </w:r>
    </w:p>
    <w:bookmarkEnd w:id="99"/>
    <w:bookmarkStart w:name="z276" w:id="100"/>
    <w:p>
      <w:pPr>
        <w:spacing w:after="0"/>
        <w:ind w:left="0"/>
        <w:jc w:val="both"/>
      </w:pPr>
      <w:r>
        <w:rPr>
          <w:rFonts w:ascii="Times New Roman"/>
          <w:b w:val="false"/>
          <w:i w:val="false"/>
          <w:color w:val="000000"/>
          <w:sz w:val="28"/>
        </w:rPr>
        <w:t xml:space="preserve">
      1) отвечать требованиям, установленным законодательством Республики Казахстан о безопасности пищевой продукции и техническими регламентами, предъявляемым к пищевой продукции специального назначения; </w:t>
      </w:r>
    </w:p>
    <w:bookmarkEnd w:id="100"/>
    <w:bookmarkStart w:name="z277" w:id="101"/>
    <w:p>
      <w:pPr>
        <w:spacing w:after="0"/>
        <w:ind w:left="0"/>
        <w:jc w:val="both"/>
      </w:pPr>
      <w:r>
        <w:rPr>
          <w:rFonts w:ascii="Times New Roman"/>
          <w:b w:val="false"/>
          <w:i w:val="false"/>
          <w:color w:val="000000"/>
          <w:sz w:val="28"/>
        </w:rPr>
        <w:t xml:space="preserve">
      2) удовлетворять физиологические потребности соответствующих групп покупателей (потребителей); </w:t>
      </w:r>
    </w:p>
    <w:bookmarkEnd w:id="101"/>
    <w:bookmarkStart w:name="z278" w:id="102"/>
    <w:p>
      <w:pPr>
        <w:spacing w:after="0"/>
        <w:ind w:left="0"/>
        <w:jc w:val="both"/>
      </w:pPr>
      <w:r>
        <w:rPr>
          <w:rFonts w:ascii="Times New Roman"/>
          <w:b w:val="false"/>
          <w:i w:val="false"/>
          <w:color w:val="000000"/>
          <w:sz w:val="28"/>
        </w:rPr>
        <w:t>
      3) соответствовать по пищевой, биологической и энергетической ценности информации, указанной на таре (упаковке).</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Требования к пищевой продукции, подлежащей обогащению (фортификации)</w:t>
      </w:r>
    </w:p>
    <w:bookmarkStart w:name="z92" w:id="103"/>
    <w:p>
      <w:pPr>
        <w:spacing w:after="0"/>
        <w:ind w:left="0"/>
        <w:jc w:val="both"/>
      </w:pPr>
      <w:r>
        <w:rPr>
          <w:rFonts w:ascii="Times New Roman"/>
          <w:b w:val="false"/>
          <w:i w:val="false"/>
          <w:color w:val="000000"/>
          <w:sz w:val="28"/>
        </w:rPr>
        <w:t xml:space="preserve">
      1. Пищевая продукция может быть обогащена (фортифицирована). Для обогащения (фортификации) пищевой продукции могут быть использованы витаминно-минеральные комплексы, прошедшие санитарно-эпидемиологическую экспертизу. </w:t>
      </w:r>
    </w:p>
    <w:bookmarkEnd w:id="103"/>
    <w:bookmarkStart w:name="z93" w:id="104"/>
    <w:p>
      <w:pPr>
        <w:spacing w:after="0"/>
        <w:ind w:left="0"/>
        <w:jc w:val="both"/>
      </w:pPr>
      <w:r>
        <w:rPr>
          <w:rFonts w:ascii="Times New Roman"/>
          <w:b w:val="false"/>
          <w:i w:val="false"/>
          <w:color w:val="000000"/>
          <w:sz w:val="28"/>
        </w:rPr>
        <w:t>
      2. Методы обогащения (фортификации) и используемые в процессе обогащения (фортификации) пищевых продуктов материалы и изделия должны соответствовать требованиям нормативно-технической документации, санитарно-эпидемиологическим правилам и нормам и иным документам по стандартизации.</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Требования к безопасности пищевой продукции при ее разработке (создании)</w:t>
      </w:r>
    </w:p>
    <w:bookmarkStart w:name="z95" w:id="105"/>
    <w:p>
      <w:pPr>
        <w:spacing w:after="0"/>
        <w:ind w:left="0"/>
        <w:jc w:val="both"/>
      </w:pPr>
      <w:r>
        <w:rPr>
          <w:rFonts w:ascii="Times New Roman"/>
          <w:b w:val="false"/>
          <w:i w:val="false"/>
          <w:color w:val="000000"/>
          <w:sz w:val="28"/>
        </w:rPr>
        <w:t xml:space="preserve">
      1. В нормативно-техническую документацию, разрабатываемую субъектом, включаются: </w:t>
      </w:r>
    </w:p>
    <w:bookmarkEnd w:id="105"/>
    <w:p>
      <w:pPr>
        <w:spacing w:after="0"/>
        <w:ind w:left="0"/>
        <w:jc w:val="both"/>
      </w:pPr>
      <w:r>
        <w:rPr>
          <w:rFonts w:ascii="Times New Roman"/>
          <w:b w:val="false"/>
          <w:i w:val="false"/>
          <w:color w:val="000000"/>
          <w:sz w:val="28"/>
        </w:rPr>
        <w:t xml:space="preserve">
      1) показатели безопасности пищевой продукции; </w:t>
      </w:r>
    </w:p>
    <w:p>
      <w:pPr>
        <w:spacing w:after="0"/>
        <w:ind w:left="0"/>
        <w:jc w:val="both"/>
      </w:pPr>
      <w:r>
        <w:rPr>
          <w:rFonts w:ascii="Times New Roman"/>
          <w:b w:val="false"/>
          <w:i w:val="false"/>
          <w:color w:val="000000"/>
          <w:sz w:val="28"/>
        </w:rPr>
        <w:t xml:space="preserve">
      2) сроки годности пищевой продукции; </w:t>
      </w:r>
    </w:p>
    <w:p>
      <w:pPr>
        <w:spacing w:after="0"/>
        <w:ind w:left="0"/>
        <w:jc w:val="both"/>
      </w:pPr>
      <w:r>
        <w:rPr>
          <w:rFonts w:ascii="Times New Roman"/>
          <w:b w:val="false"/>
          <w:i w:val="false"/>
          <w:color w:val="000000"/>
          <w:sz w:val="28"/>
        </w:rPr>
        <w:t xml:space="preserve">
      3) требования к упаковке, маркировке, условиям процессов (стадий) разработки (создания), производства (изготовления), оборота пищевой продукции; </w:t>
      </w:r>
    </w:p>
    <w:p>
      <w:pPr>
        <w:spacing w:after="0"/>
        <w:ind w:left="0"/>
        <w:jc w:val="both"/>
      </w:pPr>
      <w:r>
        <w:rPr>
          <w:rFonts w:ascii="Times New Roman"/>
          <w:b w:val="false"/>
          <w:i w:val="false"/>
          <w:color w:val="000000"/>
          <w:sz w:val="28"/>
        </w:rPr>
        <w:t xml:space="preserve">
      4) программы производственного контроля за безопасностью пищевой продукции; </w:t>
      </w:r>
    </w:p>
    <w:p>
      <w:pPr>
        <w:spacing w:after="0"/>
        <w:ind w:left="0"/>
        <w:jc w:val="both"/>
      </w:pPr>
      <w:r>
        <w:rPr>
          <w:rFonts w:ascii="Times New Roman"/>
          <w:b w:val="false"/>
          <w:i w:val="false"/>
          <w:color w:val="000000"/>
          <w:sz w:val="28"/>
        </w:rPr>
        <w:t>
      5) методика исследований, оценки рисков, способы их минимизации;</w:t>
      </w:r>
    </w:p>
    <w:p>
      <w:pPr>
        <w:spacing w:after="0"/>
        <w:ind w:left="0"/>
        <w:jc w:val="both"/>
      </w:pPr>
      <w:r>
        <w:rPr>
          <w:rFonts w:ascii="Times New Roman"/>
          <w:b w:val="false"/>
          <w:i w:val="false"/>
          <w:color w:val="000000"/>
          <w:sz w:val="28"/>
        </w:rPr>
        <w:t xml:space="preserve">
      6) способы утилизации и уничтожения опасной пищевой продукции. </w:t>
      </w:r>
    </w:p>
    <w:bookmarkStart w:name="z96" w:id="106"/>
    <w:p>
      <w:pPr>
        <w:spacing w:after="0"/>
        <w:ind w:left="0"/>
        <w:jc w:val="both"/>
      </w:pPr>
      <w:r>
        <w:rPr>
          <w:rFonts w:ascii="Times New Roman"/>
          <w:b w:val="false"/>
          <w:i w:val="false"/>
          <w:color w:val="000000"/>
          <w:sz w:val="28"/>
        </w:rPr>
        <w:t xml:space="preserve">
      2. Проекты нормативно-технической документации и опытные образцы пищевой продукции подлежат санитарно-эпидемиологической и ветеринарно-санитарной экспертизе в порядке, установленном уполномоченными органами. </w:t>
      </w:r>
    </w:p>
    <w:bookmarkEnd w:id="106"/>
    <w:p>
      <w:pPr>
        <w:spacing w:after="0"/>
        <w:ind w:left="0"/>
        <w:jc w:val="both"/>
      </w:pPr>
      <w:r>
        <w:rPr>
          <w:rFonts w:ascii="Times New Roman"/>
          <w:b w:val="false"/>
          <w:i w:val="false"/>
          <w:color w:val="000000"/>
          <w:sz w:val="28"/>
        </w:rPr>
        <w:t xml:space="preserve">
      Указанные проекты согласовываются с уполномоченными органами, утверждаются субъектами и являются обязательными для них. </w:t>
      </w:r>
    </w:p>
    <w:bookmarkStart w:name="z97" w:id="107"/>
    <w:p>
      <w:pPr>
        <w:spacing w:after="0"/>
        <w:ind w:left="0"/>
        <w:jc w:val="both"/>
      </w:pPr>
      <w:r>
        <w:rPr>
          <w:rFonts w:ascii="Times New Roman"/>
          <w:b w:val="false"/>
          <w:i w:val="false"/>
          <w:color w:val="000000"/>
          <w:sz w:val="28"/>
        </w:rPr>
        <w:t xml:space="preserve">
      3. При разработке (создании) должны быть идентифицированы все возможные риски в процессах (на стадиях) производства (изготовления), оборота, утилизации и уничтожения пищевой продукции, в том числе при чрезвычайных ситуациях природного и техногенного характера, предполагаемых ошибках персонала субъектов. </w:t>
      </w:r>
    </w:p>
    <w:bookmarkEnd w:id="107"/>
    <w:p>
      <w:pPr>
        <w:spacing w:after="0"/>
        <w:ind w:left="0"/>
        <w:jc w:val="both"/>
      </w:pPr>
      <w:r>
        <w:rPr>
          <w:rFonts w:ascii="Times New Roman"/>
          <w:b w:val="false"/>
          <w:i w:val="false"/>
          <w:color w:val="000000"/>
          <w:sz w:val="28"/>
        </w:rPr>
        <w:t xml:space="preserve">
      Оценка рисков для всех идентифицированных опасностей проводится расчетным, экспериментальным и (или) экспертным путем с обеспечением возможности ее проверки. </w:t>
      </w:r>
    </w:p>
    <w:bookmarkStart w:name="z98" w:id="108"/>
    <w:p>
      <w:pPr>
        <w:spacing w:after="0"/>
        <w:ind w:left="0"/>
        <w:jc w:val="both"/>
      </w:pPr>
      <w:r>
        <w:rPr>
          <w:rFonts w:ascii="Times New Roman"/>
          <w:b w:val="false"/>
          <w:i w:val="false"/>
          <w:color w:val="000000"/>
          <w:sz w:val="28"/>
        </w:rPr>
        <w:t xml:space="preserve">
      4. С учетом проведенной оценки рисков для каждого вида пищевой продукции при разработке (создании) должен быть определен весь комплекс мер для ликвидации или уменьшения (снижения) рисков до допустимого (приемлемого) уровня во всех процессах (на стадиях) производства (изготовления), оборота, утилизации и уничтожения пищевой продукции. </w:t>
      </w:r>
    </w:p>
    <w:bookmarkEnd w:id="108"/>
    <w:p>
      <w:pPr>
        <w:spacing w:after="0"/>
        <w:ind w:left="0"/>
        <w:jc w:val="both"/>
      </w:pPr>
      <w:r>
        <w:rPr>
          <w:rFonts w:ascii="Times New Roman"/>
          <w:b/>
          <w:i w:val="false"/>
          <w:color w:val="000000"/>
          <w:sz w:val="28"/>
        </w:rPr>
        <w:t>Статья 16. Требования к безопасности пищевой продукции при ее производстве (изготовлении)</w:t>
      </w:r>
    </w:p>
    <w:bookmarkStart w:name="z100" w:id="109"/>
    <w:p>
      <w:pPr>
        <w:spacing w:after="0"/>
        <w:ind w:left="0"/>
        <w:jc w:val="both"/>
      </w:pPr>
      <w:r>
        <w:rPr>
          <w:rFonts w:ascii="Times New Roman"/>
          <w:b w:val="false"/>
          <w:i w:val="false"/>
          <w:color w:val="000000"/>
          <w:sz w:val="28"/>
        </w:rPr>
        <w:t xml:space="preserve">
      1. Для производства (изготовления) пищевой продукции должны применяться сырье и пищевые добавки, соответствующие нормам, установленным законодательством Республики Казахстан о безопасности пищевой продукции. </w:t>
      </w:r>
    </w:p>
    <w:bookmarkEnd w:id="109"/>
    <w:bookmarkStart w:name="z101" w:id="110"/>
    <w:p>
      <w:pPr>
        <w:spacing w:after="0"/>
        <w:ind w:left="0"/>
        <w:jc w:val="both"/>
      </w:pPr>
      <w:r>
        <w:rPr>
          <w:rFonts w:ascii="Times New Roman"/>
          <w:b w:val="false"/>
          <w:i w:val="false"/>
          <w:color w:val="000000"/>
          <w:sz w:val="28"/>
        </w:rPr>
        <w:t xml:space="preserve">
      2. При производстве (изготовлении) растительного и животного сырья, применяемого для пищевых целей, допускается использование кормовых добавок, стимуляторов роста животных, пестицидов, удобрений, прошедших государственную регистрацию, за исключением случая, предусмотренного техническим регламентом в области безопасности пищевой продукции. </w:t>
      </w:r>
    </w:p>
    <w:bookmarkEnd w:id="110"/>
    <w:bookmarkStart w:name="z102" w:id="111"/>
    <w:p>
      <w:pPr>
        <w:spacing w:after="0"/>
        <w:ind w:left="0"/>
        <w:jc w:val="both"/>
      </w:pPr>
      <w:r>
        <w:rPr>
          <w:rFonts w:ascii="Times New Roman"/>
          <w:b w:val="false"/>
          <w:i w:val="false"/>
          <w:color w:val="000000"/>
          <w:sz w:val="28"/>
        </w:rPr>
        <w:t xml:space="preserve">
      3. Замена отдельных ингредиентов в производимой (изготавливаемой) пищевой продукции производится по согласованию с государственным органом в сфере санитарно-эпидемиологического благополучия населения. </w:t>
      </w:r>
    </w:p>
    <w:bookmarkEnd w:id="111"/>
    <w:bookmarkStart w:name="z103" w:id="112"/>
    <w:p>
      <w:pPr>
        <w:spacing w:after="0"/>
        <w:ind w:left="0"/>
        <w:jc w:val="both"/>
      </w:pPr>
      <w:r>
        <w:rPr>
          <w:rFonts w:ascii="Times New Roman"/>
          <w:b w:val="false"/>
          <w:i w:val="false"/>
          <w:color w:val="000000"/>
          <w:sz w:val="28"/>
        </w:rPr>
        <w:t xml:space="preserve">
      4. Оборудование, территория, водоснабжение, канализация, отопление, вентиляция, освещение производственных, вспомогательных, санитарно-бытовых помещений объектов производства, хранения пищевой продукции, объектов внутренней торговли и условия работы персонала субъектов должны соответствовать требованиям, установленным законодательством Республики Казахстан. </w:t>
      </w:r>
    </w:p>
    <w:bookmarkEnd w:id="112"/>
    <w:p>
      <w:pPr>
        <w:spacing w:after="0"/>
        <w:ind w:left="0"/>
        <w:jc w:val="both"/>
      </w:pPr>
      <w:r>
        <w:rPr>
          <w:rFonts w:ascii="Times New Roman"/>
          <w:b w:val="false"/>
          <w:i w:val="false"/>
          <w:color w:val="000000"/>
          <w:sz w:val="28"/>
        </w:rPr>
        <w:t xml:space="preserve">
      Оценка экологических аспектов, связанных с производством (изготовлением) пищевой продукции, проводится в соответствии с экологическим законодательством Республики Казахстан. </w:t>
      </w:r>
    </w:p>
    <w:bookmarkStart w:name="z104" w:id="113"/>
    <w:p>
      <w:pPr>
        <w:spacing w:after="0"/>
        <w:ind w:left="0"/>
        <w:jc w:val="both"/>
      </w:pPr>
      <w:r>
        <w:rPr>
          <w:rFonts w:ascii="Times New Roman"/>
          <w:b w:val="false"/>
          <w:i w:val="false"/>
          <w:color w:val="000000"/>
          <w:sz w:val="28"/>
        </w:rPr>
        <w:t xml:space="preserve">
      5. Присвоение учетных номеров объектам производства осуществляется уполномоченными органами в соответствии с законодательством Республики Казахстан. </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12.01.2012 </w:t>
      </w:r>
      <w:r>
        <w:rPr>
          <w:rFonts w:ascii="Times New Roman"/>
          <w:b w:val="false"/>
          <w:i w:val="false"/>
          <w:color w:val="000000"/>
          <w:sz w:val="28"/>
        </w:rPr>
        <w:t>№ 540-IV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Требования к безопасности пищевой продукции при ее расфасовке, упаковке и маркировке</w:t>
      </w:r>
    </w:p>
    <w:bookmarkStart w:name="z106" w:id="114"/>
    <w:p>
      <w:pPr>
        <w:spacing w:after="0"/>
        <w:ind w:left="0"/>
        <w:jc w:val="both"/>
      </w:pPr>
      <w:r>
        <w:rPr>
          <w:rFonts w:ascii="Times New Roman"/>
          <w:b w:val="false"/>
          <w:i w:val="false"/>
          <w:color w:val="ff0000"/>
          <w:sz w:val="28"/>
        </w:rPr>
        <w:t xml:space="preserve">
      Сноска. Исключена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End w:id="114"/>
    <w:p>
      <w:pPr>
        <w:spacing w:after="0"/>
        <w:ind w:left="0"/>
        <w:jc w:val="both"/>
      </w:pPr>
      <w:r>
        <w:rPr>
          <w:rFonts w:ascii="Times New Roman"/>
          <w:b/>
          <w:i w:val="false"/>
          <w:color w:val="000000"/>
          <w:sz w:val="28"/>
        </w:rPr>
        <w:t>Статья 18. Требования к безопасности пищевой продукции при ее хранении и транспортировке</w:t>
      </w:r>
    </w:p>
    <w:bookmarkStart w:name="z110" w:id="115"/>
    <w:p>
      <w:pPr>
        <w:spacing w:after="0"/>
        <w:ind w:left="0"/>
        <w:jc w:val="both"/>
      </w:pPr>
      <w:r>
        <w:rPr>
          <w:rFonts w:ascii="Times New Roman"/>
          <w:b w:val="false"/>
          <w:i w:val="false"/>
          <w:color w:val="000000"/>
          <w:sz w:val="28"/>
        </w:rPr>
        <w:t>
      1. Хранение и транспортировка пищевой продукции должны осуществляться в условиях, обеспечивающих ее безопасность, в соответствии с требованиями, установленными техническими регламентами о безопасности пищевой продукции.</w:t>
      </w:r>
    </w:p>
    <w:bookmarkEnd w:id="115"/>
    <w:bookmarkStart w:name="z284" w:id="116"/>
    <w:p>
      <w:pPr>
        <w:spacing w:after="0"/>
        <w:ind w:left="0"/>
        <w:jc w:val="both"/>
      </w:pPr>
      <w:r>
        <w:rPr>
          <w:rFonts w:ascii="Times New Roman"/>
          <w:b w:val="false"/>
          <w:i w:val="false"/>
          <w:color w:val="000000"/>
          <w:sz w:val="28"/>
        </w:rPr>
        <w:t>
      2. В случае, если при хранении и (или) транспортировке пищевой продукции допущено нарушение, приведшее к приобретению ею опасных свойств, она направляется на соответствующую экспертизу, по результатам которой утилизируется или уничтожается.</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 в редакции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Требования к безопасности пищевой продукции при ее реализации</w:t>
      </w:r>
    </w:p>
    <w:bookmarkStart w:name="z115" w:id="117"/>
    <w:p>
      <w:pPr>
        <w:spacing w:after="0"/>
        <w:ind w:left="0"/>
        <w:jc w:val="both"/>
      </w:pPr>
      <w:r>
        <w:rPr>
          <w:rFonts w:ascii="Times New Roman"/>
          <w:b w:val="false"/>
          <w:i w:val="false"/>
          <w:color w:val="000000"/>
          <w:sz w:val="28"/>
        </w:rPr>
        <w:t xml:space="preserve">
      1. Реализация пищевой продукции допускается только на объектах внутренней торговли, соответствующих требованиям, установленным законодательством Республики Казахстан о безопасности пищевой продукции. </w:t>
      </w:r>
    </w:p>
    <w:bookmarkEnd w:id="117"/>
    <w:bookmarkStart w:name="z116" w:id="118"/>
    <w:p>
      <w:pPr>
        <w:spacing w:after="0"/>
        <w:ind w:left="0"/>
        <w:jc w:val="both"/>
      </w:pPr>
      <w:r>
        <w:rPr>
          <w:rFonts w:ascii="Times New Roman"/>
          <w:b w:val="false"/>
          <w:i w:val="false"/>
          <w:color w:val="000000"/>
          <w:sz w:val="28"/>
        </w:rPr>
        <w:t xml:space="preserve">
      2. Если при реализации пищевой продукции допущено нарушение, приведшее к приобретению ею опасных свойств, она не подлежит реализации и направляется на соответствующую экспертизу, по результатам которой утилизируется или уничтожается </w:t>
      </w:r>
    </w:p>
    <w:bookmarkEnd w:id="118"/>
    <w:bookmarkStart w:name="z117" w:id="119"/>
    <w:p>
      <w:pPr>
        <w:spacing w:after="0"/>
        <w:ind w:left="0"/>
        <w:jc w:val="both"/>
      </w:pPr>
      <w:r>
        <w:rPr>
          <w:rFonts w:ascii="Times New Roman"/>
          <w:b w:val="false"/>
          <w:i w:val="false"/>
          <w:color w:val="000000"/>
          <w:sz w:val="28"/>
        </w:rPr>
        <w:t xml:space="preserve">
      3. Пищевая продукция, вывозимая (экспортируемая) из Республики Казахстан, должна соответствовать требованиям, установленным законодательством Республики Казахстан, кроме случаев, когда законодательством, стандартами страны ввоза не требуется иное. </w:t>
      </w:r>
    </w:p>
    <w:bookmarkEnd w:id="119"/>
    <w:bookmarkStart w:name="z118" w:id="120"/>
    <w:p>
      <w:pPr>
        <w:spacing w:after="0"/>
        <w:ind w:left="0"/>
        <w:jc w:val="both"/>
      </w:pPr>
      <w:r>
        <w:rPr>
          <w:rFonts w:ascii="Times New Roman"/>
          <w:b w:val="false"/>
          <w:i w:val="false"/>
          <w:color w:val="000000"/>
          <w:sz w:val="28"/>
        </w:rPr>
        <w:t xml:space="preserve">
      4. Запрещается реализация пищевой продукции, не имеющей документов, удостоверяющих ее соответствие требованиям, установленным законодательством </w:t>
      </w:r>
    </w:p>
    <w:bookmarkEnd w:id="120"/>
    <w:p>
      <w:pPr>
        <w:spacing w:after="0"/>
        <w:ind w:left="0"/>
        <w:jc w:val="both"/>
      </w:pPr>
      <w:r>
        <w:rPr>
          <w:rFonts w:ascii="Times New Roman"/>
          <w:b/>
          <w:i w:val="false"/>
          <w:color w:val="000000"/>
          <w:sz w:val="28"/>
        </w:rPr>
        <w:t>Статья 20. Требования к безопасности пищевой продукции, ввоз (импорт) которой осуществляется на территорию Республики Казахстан</w:t>
      </w:r>
    </w:p>
    <w:bookmarkStart w:name="z120" w:id="121"/>
    <w:p>
      <w:pPr>
        <w:spacing w:after="0"/>
        <w:ind w:left="0"/>
        <w:jc w:val="both"/>
      </w:pPr>
      <w:r>
        <w:rPr>
          <w:rFonts w:ascii="Times New Roman"/>
          <w:b w:val="false"/>
          <w:i w:val="false"/>
          <w:color w:val="000000"/>
          <w:sz w:val="28"/>
        </w:rPr>
        <w:t xml:space="preserve">
      1. Безопасность пищевой продукции, ввоз (импорт) которой осуществляется на территорию Республики Казахстан, должна соответствовать требованиям, установленным законодательством Республики Казахстан о безопасности пищевой продукции. </w:t>
      </w:r>
    </w:p>
    <w:bookmarkEnd w:id="121"/>
    <w:bookmarkStart w:name="z121" w:id="122"/>
    <w:p>
      <w:pPr>
        <w:spacing w:after="0"/>
        <w:ind w:left="0"/>
        <w:jc w:val="both"/>
      </w:pPr>
      <w:r>
        <w:rPr>
          <w:rFonts w:ascii="Times New Roman"/>
          <w:b w:val="false"/>
          <w:i w:val="false"/>
          <w:color w:val="000000"/>
          <w:sz w:val="28"/>
        </w:rPr>
        <w:t xml:space="preserve">
      2. Запрещается ввоз (импорт) на территорию Республики Казахстан пищевой продукции: </w:t>
      </w:r>
    </w:p>
    <w:bookmarkEnd w:id="122"/>
    <w:p>
      <w:pPr>
        <w:spacing w:after="0"/>
        <w:ind w:left="0"/>
        <w:jc w:val="both"/>
      </w:pPr>
      <w:r>
        <w:rPr>
          <w:rFonts w:ascii="Times New Roman"/>
          <w:b w:val="false"/>
          <w:i w:val="false"/>
          <w:color w:val="000000"/>
          <w:sz w:val="28"/>
        </w:rPr>
        <w:t xml:space="preserve">
      1) не имеющей документов, удостоверяющих ее соответствие требованиям, установленным законодательством Республики Казахстан о безопасности пищевой продукции; </w:t>
      </w:r>
    </w:p>
    <w:p>
      <w:pPr>
        <w:spacing w:after="0"/>
        <w:ind w:left="0"/>
        <w:jc w:val="both"/>
      </w:pPr>
      <w:r>
        <w:rPr>
          <w:rFonts w:ascii="Times New Roman"/>
          <w:b w:val="false"/>
          <w:i w:val="false"/>
          <w:color w:val="000000"/>
          <w:sz w:val="28"/>
        </w:rPr>
        <w:t xml:space="preserve">
      2) не прошедшей государственную регистрацию в соответствии с требованиями, установленными статьей 9 настоящего Закона. </w:t>
      </w:r>
    </w:p>
    <w:bookmarkStart w:name="z122" w:id="123"/>
    <w:p>
      <w:pPr>
        <w:spacing w:after="0"/>
        <w:ind w:left="0"/>
        <w:jc w:val="both"/>
      </w:pPr>
      <w:r>
        <w:rPr>
          <w:rFonts w:ascii="Times New Roman"/>
          <w:b w:val="false"/>
          <w:i w:val="false"/>
          <w:color w:val="000000"/>
          <w:sz w:val="28"/>
        </w:rPr>
        <w:t xml:space="preserve">
      3. В пунктах пропуска через Государственную границу Республики Казахстан должностные лица, осуществляющие государственный контроль и надзор, в пределах своей компетенции проводят досмотр пищевой продукции, проверку ее товаросопроводительных документов. </w:t>
      </w:r>
    </w:p>
    <w:bookmarkEnd w:id="123"/>
    <w:p>
      <w:pPr>
        <w:spacing w:after="0"/>
        <w:ind w:left="0"/>
        <w:jc w:val="both"/>
      </w:pPr>
      <w:r>
        <w:rPr>
          <w:rFonts w:ascii="Times New Roman"/>
          <w:b w:val="false"/>
          <w:i w:val="false"/>
          <w:color w:val="000000"/>
          <w:sz w:val="28"/>
        </w:rPr>
        <w:t xml:space="preserve">
      В случае, если пищевая продукция, ввоз (импорт) которой осуществляется на территорию Республики Казахстан, не соответствует требованиям, установленным пунктом 4 статьи 12 настоящего Закона, должностные лица, указанные в части первой настоящего пункта, принимают решение о временном приостановлении ее ввоза (импорта) и направлении на соответствующую экспертизу или устанавливают запрет на ее ввоз (импорт) на территорию Республики Казахстан в порядке, установленном законодательством Республики Казахстан. </w:t>
      </w:r>
    </w:p>
    <w:bookmarkStart w:name="z123" w:id="124"/>
    <w:p>
      <w:pPr>
        <w:spacing w:after="0"/>
        <w:ind w:left="0"/>
        <w:jc w:val="both"/>
      </w:pPr>
      <w:r>
        <w:rPr>
          <w:rFonts w:ascii="Times New Roman"/>
          <w:b w:val="false"/>
          <w:i w:val="false"/>
          <w:color w:val="000000"/>
          <w:sz w:val="28"/>
        </w:rPr>
        <w:t xml:space="preserve">
      4. Субъект обязан в течение трех дней вывезти за пределы территории Республики Казахстан пищевую продукцию, признанную опасной по результатам соответствующей экспертизы. </w:t>
      </w:r>
    </w:p>
    <w:bookmarkEnd w:id="124"/>
    <w:p>
      <w:pPr>
        <w:spacing w:after="0"/>
        <w:ind w:left="0"/>
        <w:jc w:val="both"/>
      </w:pPr>
      <w:r>
        <w:rPr>
          <w:rFonts w:ascii="Times New Roman"/>
          <w:b w:val="false"/>
          <w:i w:val="false"/>
          <w:color w:val="000000"/>
          <w:sz w:val="28"/>
        </w:rPr>
        <w:t xml:space="preserve">
      Если опасная пищевая продукция в срок, установленный частью первой настоящего пункта, не вывезена за пределы Республики Казахстан, она утилизируется или уничтожается в соответствии с законодательством Республики Казахстан о безопасности пищевой продукции.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Требования к прекращению одного или нескольких процессов (стадий) производства (изготовления), оборота или утилизации опасной пищевой продукции</w:t>
      </w:r>
    </w:p>
    <w:bookmarkStart w:name="z125" w:id="125"/>
    <w:p>
      <w:pPr>
        <w:spacing w:after="0"/>
        <w:ind w:left="0"/>
        <w:jc w:val="both"/>
      </w:pPr>
      <w:r>
        <w:rPr>
          <w:rFonts w:ascii="Times New Roman"/>
          <w:b w:val="false"/>
          <w:i w:val="false"/>
          <w:color w:val="000000"/>
          <w:sz w:val="28"/>
        </w:rPr>
        <w:t xml:space="preserve">
      1. Субъект с момента обнаружения несоответствия пищевой продукции требованиям безопасности, установленным настоящим Законом, или на основании предписания уполномоченного органа обязан прекратить один или несколько процессов (стадий) производства (изготовления), оборота или утилизации опасной пищевой продукции. </w:t>
      </w:r>
    </w:p>
    <w:bookmarkEnd w:id="125"/>
    <w:bookmarkStart w:name="z126" w:id="126"/>
    <w:p>
      <w:pPr>
        <w:spacing w:after="0"/>
        <w:ind w:left="0"/>
        <w:jc w:val="both"/>
      </w:pPr>
      <w:r>
        <w:rPr>
          <w:rFonts w:ascii="Times New Roman"/>
          <w:b w:val="false"/>
          <w:i w:val="false"/>
          <w:color w:val="000000"/>
          <w:sz w:val="28"/>
        </w:rPr>
        <w:t xml:space="preserve">
      2. Непринятие мер, предусмотренных пунктом 1 настоящей статьи, влечет ответственность в соответствии с законами Республики Казахстан. </w:t>
      </w:r>
    </w:p>
    <w:bookmarkEnd w:id="126"/>
    <w:p>
      <w:pPr>
        <w:spacing w:after="0"/>
        <w:ind w:left="0"/>
        <w:jc w:val="both"/>
      </w:pPr>
      <w:r>
        <w:rPr>
          <w:rFonts w:ascii="Times New Roman"/>
          <w:b/>
          <w:i w:val="false"/>
          <w:color w:val="000000"/>
          <w:sz w:val="28"/>
        </w:rPr>
        <w:t>Статья 22. Требования к персоналу субъектов</w:t>
      </w:r>
    </w:p>
    <w:p>
      <w:pPr>
        <w:spacing w:after="0"/>
        <w:ind w:left="0"/>
        <w:jc w:val="both"/>
      </w:pPr>
      <w:r>
        <w:rPr>
          <w:rFonts w:ascii="Times New Roman"/>
          <w:b w:val="false"/>
          <w:i w:val="false"/>
          <w:color w:val="000000"/>
          <w:sz w:val="28"/>
        </w:rPr>
        <w:t>
      Персонал субъектов, участвующий в процессах (на стадиях) производства (изготовления), оборота и утилизации пищевой продукции, обязан пройти предварительные и периодические медицинские осмотры, а также гигиеническое обучение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Запрещается допуск к процессам (стадиям) разработки (создания), производства (изготовления), оборота и утилизации пищевой продукции персонала субъектов, не прошедшего предварительные и периодические медицинские осмотры, а также больного инфекционными заболеваниями, являющихся носителями различных источников болезней, до получения отрицательных результатов лабораторных исследований. </w:t>
      </w:r>
    </w:p>
    <w:p>
      <w:pPr>
        <w:spacing w:after="0"/>
        <w:ind w:left="0"/>
        <w:jc w:val="both"/>
      </w:pPr>
      <w:r>
        <w:rPr>
          <w:rFonts w:ascii="Times New Roman"/>
          <w:b/>
          <w:i w:val="false"/>
          <w:color w:val="000000"/>
          <w:sz w:val="28"/>
        </w:rPr>
        <w:t>Статья 23. Требования к машинам и оборудованию, материалам и изделиям, используемым в процессах (на стадиях) разработки (создания), производства (изготовления) и оборота пищевой продукции, и к материалам и изделиям, контактирующим с пищевой продукцией</w:t>
      </w:r>
    </w:p>
    <w:bookmarkStart w:name="z129" w:id="127"/>
    <w:p>
      <w:pPr>
        <w:spacing w:after="0"/>
        <w:ind w:left="0"/>
        <w:jc w:val="both"/>
      </w:pPr>
      <w:r>
        <w:rPr>
          <w:rFonts w:ascii="Times New Roman"/>
          <w:b w:val="false"/>
          <w:i w:val="false"/>
          <w:color w:val="000000"/>
          <w:sz w:val="28"/>
        </w:rPr>
        <w:t xml:space="preserve">
      1. Машины и оборудование, материалы и изделия, используемые в процессах (на стадиях) разработки (создания), производства (изготовления) и оборота пищевой продукции, должны: </w:t>
      </w:r>
    </w:p>
    <w:bookmarkEnd w:id="127"/>
    <w:p>
      <w:pPr>
        <w:spacing w:after="0"/>
        <w:ind w:left="0"/>
        <w:jc w:val="both"/>
      </w:pPr>
      <w:r>
        <w:rPr>
          <w:rFonts w:ascii="Times New Roman"/>
          <w:b w:val="false"/>
          <w:i w:val="false"/>
          <w:color w:val="000000"/>
          <w:sz w:val="28"/>
        </w:rPr>
        <w:t xml:space="preserve">
      1) соответствовать требованиям, установленным законодательством Республики Казахстан о безопасности пищевой продукции; </w:t>
      </w:r>
    </w:p>
    <w:p>
      <w:pPr>
        <w:spacing w:after="0"/>
        <w:ind w:left="0"/>
        <w:jc w:val="both"/>
      </w:pPr>
      <w:r>
        <w:rPr>
          <w:rFonts w:ascii="Times New Roman"/>
          <w:b w:val="false"/>
          <w:i w:val="false"/>
          <w:color w:val="000000"/>
          <w:sz w:val="28"/>
        </w:rPr>
        <w:t xml:space="preserve">
      2) использоваться только по назначению. </w:t>
      </w:r>
    </w:p>
    <w:p>
      <w:pPr>
        <w:spacing w:after="0"/>
        <w:ind w:left="0"/>
        <w:jc w:val="both"/>
      </w:pPr>
      <w:r>
        <w:rPr>
          <w:rFonts w:ascii="Times New Roman"/>
          <w:b w:val="false"/>
          <w:i w:val="false"/>
          <w:color w:val="000000"/>
          <w:sz w:val="28"/>
        </w:rPr>
        <w:t xml:space="preserve">
      К материалам и изделиям, контактирующим с пищевой продукцией, должен прилагаться документ, удостоверяющий безопасность, выданный государственным органом в сфере санитарно-эпидемиологического благополучия населения. </w:t>
      </w:r>
    </w:p>
    <w:bookmarkStart w:name="z130" w:id="128"/>
    <w:p>
      <w:pPr>
        <w:spacing w:after="0"/>
        <w:ind w:left="0"/>
        <w:jc w:val="both"/>
      </w:pPr>
      <w:r>
        <w:rPr>
          <w:rFonts w:ascii="Times New Roman"/>
          <w:b w:val="false"/>
          <w:i w:val="false"/>
          <w:color w:val="000000"/>
          <w:sz w:val="28"/>
        </w:rPr>
        <w:t xml:space="preserve">
      2. Все части транспортных емкостей (цистерны, танкеры и иное), трубопроводов, насосов, шлангов, машин, транспортных средств, оборудования и аппаратуры, контактирующие с пищевой продукцией, должны быть изготовлены из материалов, разрешенных к применению в соответствии с законодательством Республики Казахстан. </w:t>
      </w:r>
    </w:p>
    <w:bookmarkEnd w:id="128"/>
    <w:bookmarkStart w:name="z131" w:id="129"/>
    <w:p>
      <w:pPr>
        <w:spacing w:after="0"/>
        <w:ind w:left="0"/>
        <w:jc w:val="both"/>
      </w:pPr>
      <w:r>
        <w:rPr>
          <w:rFonts w:ascii="Times New Roman"/>
          <w:b w:val="false"/>
          <w:i w:val="false"/>
          <w:color w:val="000000"/>
          <w:sz w:val="28"/>
        </w:rPr>
        <w:t xml:space="preserve">
      3. Документ, удостоверяющий безопасность материалов и изделий, контактирующих с пищевой продукцией, должен содержать данные, необходимые для идентификации и оценки рисков, включая: </w:t>
      </w:r>
    </w:p>
    <w:bookmarkEnd w:id="129"/>
    <w:p>
      <w:pPr>
        <w:spacing w:after="0"/>
        <w:ind w:left="0"/>
        <w:jc w:val="both"/>
      </w:pPr>
      <w:r>
        <w:rPr>
          <w:rFonts w:ascii="Times New Roman"/>
          <w:b w:val="false"/>
          <w:i w:val="false"/>
          <w:color w:val="000000"/>
          <w:sz w:val="28"/>
        </w:rPr>
        <w:t xml:space="preserve">
      1) химические, биологические и физические характеристики; </w:t>
      </w:r>
    </w:p>
    <w:p>
      <w:pPr>
        <w:spacing w:after="0"/>
        <w:ind w:left="0"/>
        <w:jc w:val="both"/>
      </w:pPr>
      <w:r>
        <w:rPr>
          <w:rFonts w:ascii="Times New Roman"/>
          <w:b w:val="false"/>
          <w:i w:val="false"/>
          <w:color w:val="000000"/>
          <w:sz w:val="28"/>
        </w:rPr>
        <w:t xml:space="preserve">
      2) применение, способ использования; </w:t>
      </w:r>
    </w:p>
    <w:p>
      <w:pPr>
        <w:spacing w:after="0"/>
        <w:ind w:left="0"/>
        <w:jc w:val="both"/>
      </w:pPr>
      <w:r>
        <w:rPr>
          <w:rFonts w:ascii="Times New Roman"/>
          <w:b w:val="false"/>
          <w:i w:val="false"/>
          <w:color w:val="000000"/>
          <w:sz w:val="28"/>
        </w:rPr>
        <w:t xml:space="preserve">
      3) происхождение и метод производства; </w:t>
      </w:r>
    </w:p>
    <w:p>
      <w:pPr>
        <w:spacing w:after="0"/>
        <w:ind w:left="0"/>
        <w:jc w:val="both"/>
      </w:pPr>
      <w:r>
        <w:rPr>
          <w:rFonts w:ascii="Times New Roman"/>
          <w:b w:val="false"/>
          <w:i w:val="false"/>
          <w:color w:val="000000"/>
          <w:sz w:val="28"/>
        </w:rPr>
        <w:t xml:space="preserve">
      4) метод поставки, упаковки и условия хранения; </w:t>
      </w:r>
    </w:p>
    <w:p>
      <w:pPr>
        <w:spacing w:after="0"/>
        <w:ind w:left="0"/>
        <w:jc w:val="both"/>
      </w:pPr>
      <w:r>
        <w:rPr>
          <w:rFonts w:ascii="Times New Roman"/>
          <w:b w:val="false"/>
          <w:i w:val="false"/>
          <w:color w:val="000000"/>
          <w:sz w:val="28"/>
        </w:rPr>
        <w:t xml:space="preserve">
      5) подготовку перед использованием; </w:t>
      </w:r>
    </w:p>
    <w:p>
      <w:pPr>
        <w:spacing w:after="0"/>
        <w:ind w:left="0"/>
        <w:jc w:val="both"/>
      </w:pPr>
      <w:r>
        <w:rPr>
          <w:rFonts w:ascii="Times New Roman"/>
          <w:b w:val="false"/>
          <w:i w:val="false"/>
          <w:color w:val="000000"/>
          <w:sz w:val="28"/>
        </w:rPr>
        <w:t xml:space="preserve">
      6) критерии приемки.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Требования к прослеживаемости пищевой продукции</w:t>
      </w:r>
    </w:p>
    <w:bookmarkStart w:name="z133" w:id="130"/>
    <w:p>
      <w:pPr>
        <w:spacing w:after="0"/>
        <w:ind w:left="0"/>
        <w:jc w:val="both"/>
      </w:pPr>
      <w:r>
        <w:rPr>
          <w:rFonts w:ascii="Times New Roman"/>
          <w:b w:val="false"/>
          <w:i w:val="false"/>
          <w:color w:val="000000"/>
          <w:sz w:val="28"/>
        </w:rPr>
        <w:t xml:space="preserve">
      1. Прослеживаемость пищевой продукции должна быть обеспечена во всех процессах (на стадиях) ее разработки (создания), производства (изготовления), оборота, утилизации и уничтожения. </w:t>
      </w:r>
    </w:p>
    <w:bookmarkEnd w:id="130"/>
    <w:bookmarkStart w:name="z134" w:id="131"/>
    <w:p>
      <w:pPr>
        <w:spacing w:after="0"/>
        <w:ind w:left="0"/>
        <w:jc w:val="both"/>
      </w:pPr>
      <w:r>
        <w:rPr>
          <w:rFonts w:ascii="Times New Roman"/>
          <w:b w:val="false"/>
          <w:i w:val="false"/>
          <w:color w:val="000000"/>
          <w:sz w:val="28"/>
        </w:rPr>
        <w:t xml:space="preserve">
      2. Прослеживаемость пищевой продукции обеспечивается путем: </w:t>
      </w:r>
    </w:p>
    <w:bookmarkEnd w:id="131"/>
    <w:p>
      <w:pPr>
        <w:spacing w:after="0"/>
        <w:ind w:left="0"/>
        <w:jc w:val="both"/>
      </w:pPr>
      <w:r>
        <w:rPr>
          <w:rFonts w:ascii="Times New Roman"/>
          <w:b w:val="false"/>
          <w:i w:val="false"/>
          <w:color w:val="000000"/>
          <w:sz w:val="28"/>
        </w:rPr>
        <w:t xml:space="preserve">
      1) идентификации; </w:t>
      </w:r>
    </w:p>
    <w:p>
      <w:pPr>
        <w:spacing w:after="0"/>
        <w:ind w:left="0"/>
        <w:jc w:val="both"/>
      </w:pPr>
      <w:r>
        <w:rPr>
          <w:rFonts w:ascii="Times New Roman"/>
          <w:b w:val="false"/>
          <w:i w:val="false"/>
          <w:color w:val="000000"/>
          <w:sz w:val="28"/>
        </w:rPr>
        <w:t xml:space="preserve">
      2) сбора и записи данных; </w:t>
      </w:r>
    </w:p>
    <w:p>
      <w:pPr>
        <w:spacing w:after="0"/>
        <w:ind w:left="0"/>
        <w:jc w:val="both"/>
      </w:pPr>
      <w:r>
        <w:rPr>
          <w:rFonts w:ascii="Times New Roman"/>
          <w:b w:val="false"/>
          <w:i w:val="false"/>
          <w:color w:val="000000"/>
          <w:sz w:val="28"/>
        </w:rPr>
        <w:t xml:space="preserve">
      3) информации о взаимодействиях между субъектами; </w:t>
      </w:r>
    </w:p>
    <w:p>
      <w:pPr>
        <w:spacing w:after="0"/>
        <w:ind w:left="0"/>
        <w:jc w:val="both"/>
      </w:pPr>
      <w:r>
        <w:rPr>
          <w:rFonts w:ascii="Times New Roman"/>
          <w:b w:val="false"/>
          <w:i w:val="false"/>
          <w:color w:val="000000"/>
          <w:sz w:val="28"/>
        </w:rPr>
        <w:t xml:space="preserve">
      4) обмена данными. </w:t>
      </w:r>
    </w:p>
    <w:bookmarkStart w:name="z135" w:id="132"/>
    <w:p>
      <w:pPr>
        <w:spacing w:after="0"/>
        <w:ind w:left="0"/>
        <w:jc w:val="both"/>
      </w:pPr>
      <w:r>
        <w:rPr>
          <w:rFonts w:ascii="Times New Roman"/>
          <w:b w:val="false"/>
          <w:i w:val="false"/>
          <w:color w:val="000000"/>
          <w:sz w:val="28"/>
        </w:rPr>
        <w:t xml:space="preserve">
      3. Прослеживаемость пищевой продукции обеспечивается субъектами во время разработки (создания), производства (изготовления), оборота, утилизации и уничтожения пищевой продукции посредством составления технологических паспортов, в которых делается отметка о проведении необходимых технологических и контрольных операций, указываются обнаруженные дефекты и принятые меры по их устранению. </w:t>
      </w:r>
    </w:p>
    <w:bookmarkEnd w:id="132"/>
    <w:p>
      <w:pPr>
        <w:spacing w:after="0"/>
        <w:ind w:left="0"/>
        <w:jc w:val="both"/>
      </w:pPr>
      <w:r>
        <w:rPr>
          <w:rFonts w:ascii="Times New Roman"/>
          <w:b w:val="false"/>
          <w:i w:val="false"/>
          <w:color w:val="000000"/>
          <w:sz w:val="28"/>
        </w:rPr>
        <w:t xml:space="preserve">
      Оформление данных документов проводится субъектами с нанесением соответствующих клейм и подписей. </w:t>
      </w:r>
    </w:p>
    <w:p>
      <w:pPr>
        <w:spacing w:after="0"/>
        <w:ind w:left="0"/>
        <w:jc w:val="both"/>
      </w:pPr>
      <w:r>
        <w:rPr>
          <w:rFonts w:ascii="Times New Roman"/>
          <w:b w:val="false"/>
          <w:i w:val="false"/>
          <w:color w:val="000000"/>
          <w:sz w:val="28"/>
        </w:rPr>
        <w:t xml:space="preserve">
      Запись данных по прослеживаемости пищевой продукции хранится в течение одного года с момента истечения срока ее годности. </w:t>
      </w:r>
    </w:p>
    <w:bookmarkStart w:name="z136" w:id="133"/>
    <w:p>
      <w:pPr>
        <w:spacing w:after="0"/>
        <w:ind w:left="0"/>
        <w:jc w:val="both"/>
      </w:pPr>
      <w:r>
        <w:rPr>
          <w:rFonts w:ascii="Times New Roman"/>
          <w:b w:val="false"/>
          <w:i w:val="false"/>
          <w:color w:val="000000"/>
          <w:sz w:val="28"/>
        </w:rPr>
        <w:t xml:space="preserve">
      4. Пищевая продукция, подлежащая реализации, должна быть идентифицирована для дальнейшей прослеживаемости и иметь маркировку. </w:t>
      </w:r>
    </w:p>
    <w:bookmarkEnd w:id="133"/>
    <w:p>
      <w:pPr>
        <w:spacing w:after="0"/>
        <w:ind w:left="0"/>
        <w:jc w:val="both"/>
      </w:pPr>
      <w:r>
        <w:rPr>
          <w:rFonts w:ascii="Times New Roman"/>
          <w:b/>
          <w:i w:val="false"/>
          <w:color w:val="000000"/>
          <w:sz w:val="28"/>
        </w:rPr>
        <w:t>Статья 25. Требования к производственному контролю безопасности пищевой продукции</w:t>
      </w:r>
    </w:p>
    <w:bookmarkStart w:name="z138" w:id="134"/>
    <w:p>
      <w:pPr>
        <w:spacing w:after="0"/>
        <w:ind w:left="0"/>
        <w:jc w:val="both"/>
      </w:pPr>
      <w:r>
        <w:rPr>
          <w:rFonts w:ascii="Times New Roman"/>
          <w:b w:val="false"/>
          <w:i w:val="false"/>
          <w:color w:val="000000"/>
          <w:sz w:val="28"/>
        </w:rPr>
        <w:t xml:space="preserve">
      1. Производственный контроль безопасности пищевой продукции проводится в порядке, разработанном субъектами в соответствии с требованиями, установленными законодательством Республики Казахстан о безопасности пищевой продукции. </w:t>
      </w:r>
    </w:p>
    <w:bookmarkEnd w:id="134"/>
    <w:bookmarkStart w:name="z139" w:id="135"/>
    <w:p>
      <w:pPr>
        <w:spacing w:after="0"/>
        <w:ind w:left="0"/>
        <w:jc w:val="both"/>
      </w:pPr>
      <w:r>
        <w:rPr>
          <w:rFonts w:ascii="Times New Roman"/>
          <w:b w:val="false"/>
          <w:i w:val="false"/>
          <w:color w:val="000000"/>
          <w:sz w:val="28"/>
        </w:rPr>
        <w:t>
      2. Производственный контроль безопасности пищевой продукции осуществляется в соответствии с требованиями технических регламентов.</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Специальные требования к экологически чистой пищевой продукции</w:t>
      </w:r>
    </w:p>
    <w:p>
      <w:pPr>
        <w:spacing w:after="0"/>
        <w:ind w:left="0"/>
        <w:jc w:val="both"/>
      </w:pPr>
      <w:r>
        <w:rPr>
          <w:rFonts w:ascii="Times New Roman"/>
          <w:b w:val="false"/>
          <w:i w:val="false"/>
          <w:color w:val="ff0000"/>
          <w:sz w:val="28"/>
        </w:rPr>
        <w:t xml:space="preserve">
      Сноска. Статья 26 исключена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26-1. Специальные требования к органической пищевой продукции</w:t>
      </w:r>
    </w:p>
    <w:p>
      <w:pPr>
        <w:spacing w:after="0"/>
        <w:ind w:left="0"/>
        <w:jc w:val="both"/>
      </w:pPr>
      <w:r>
        <w:rPr>
          <w:rFonts w:ascii="Times New Roman"/>
          <w:b w:val="false"/>
          <w:i w:val="false"/>
          <w:color w:val="ff0000"/>
          <w:sz w:val="28"/>
        </w:rPr>
        <w:t xml:space="preserve">
      Сноска. Глава 4 дополнена статьей 26-1 в соответствии с Законом РК от 27.11.2015 </w:t>
      </w:r>
      <w:r>
        <w:rPr>
          <w:rFonts w:ascii="Times New Roman"/>
          <w:b w:val="false"/>
          <w:i w:val="false"/>
          <w:color w:val="ff0000"/>
          <w:sz w:val="28"/>
        </w:rPr>
        <w:t>№ 424-V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исключена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27. Специальные требования к безопасности питьевой воды</w:t>
      </w:r>
    </w:p>
    <w:bookmarkStart w:name="z144" w:id="136"/>
    <w:p>
      <w:pPr>
        <w:spacing w:after="0"/>
        <w:ind w:left="0"/>
        <w:jc w:val="both"/>
      </w:pPr>
      <w:r>
        <w:rPr>
          <w:rFonts w:ascii="Times New Roman"/>
          <w:b w:val="false"/>
          <w:i w:val="false"/>
          <w:color w:val="000000"/>
          <w:sz w:val="28"/>
        </w:rPr>
        <w:t xml:space="preserve">
      1. Питьевая вода должна соответствовать требованиям, установленным законодательством Республики Казахстан о безопасности пищевой продукции. </w:t>
      </w:r>
    </w:p>
    <w:bookmarkEnd w:id="136"/>
    <w:bookmarkStart w:name="z145" w:id="137"/>
    <w:p>
      <w:pPr>
        <w:spacing w:after="0"/>
        <w:ind w:left="0"/>
        <w:jc w:val="both"/>
      </w:pPr>
      <w:r>
        <w:rPr>
          <w:rFonts w:ascii="Times New Roman"/>
          <w:b w:val="false"/>
          <w:i w:val="false"/>
          <w:color w:val="000000"/>
          <w:sz w:val="28"/>
        </w:rPr>
        <w:t xml:space="preserve">
      2. Требования к техническим устройствам водозаборных сооружений, сооружений по подготовке воды, насосных станций, водопроводящих сетей, емкостей для хранения воды, сооружений для оборотного водоснабжения в части безопасности питьевой воды устанавливаются законодательством Республики Казахстан о санитарно-эпидемиологическом благополучии населения. </w:t>
      </w:r>
    </w:p>
    <w:bookmarkEnd w:id="137"/>
    <w:bookmarkStart w:name="z146" w:id="138"/>
    <w:p>
      <w:pPr>
        <w:spacing w:after="0"/>
        <w:ind w:left="0"/>
        <w:jc w:val="both"/>
      </w:pPr>
      <w:r>
        <w:rPr>
          <w:rFonts w:ascii="Times New Roman"/>
          <w:b w:val="false"/>
          <w:i w:val="false"/>
          <w:color w:val="000000"/>
          <w:sz w:val="28"/>
        </w:rPr>
        <w:t xml:space="preserve">
      3. Источники водоснабжения и водопроводные сооружения, подающие воду на хозяйственно-питьевые нужды из поверхностных и подземных источников, должны иметь зону санитарной охраны в соответствии с требованиями, установленными законодательством Республики Казахстан. </w:t>
      </w:r>
    </w:p>
    <w:bookmarkEnd w:id="138"/>
    <w:bookmarkStart w:name="z147" w:id="139"/>
    <w:p>
      <w:pPr>
        <w:spacing w:after="0"/>
        <w:ind w:left="0"/>
        <w:jc w:val="both"/>
      </w:pPr>
      <w:r>
        <w:rPr>
          <w:rFonts w:ascii="Times New Roman"/>
          <w:b w:val="false"/>
          <w:i w:val="false"/>
          <w:color w:val="000000"/>
          <w:sz w:val="28"/>
        </w:rPr>
        <w:t xml:space="preserve">
      4. Требования к выбору площадки для станций водоподготовки, насосных станций первого подъема и подкачки необработанной воды, площадки для сооружений забора подземной и поверхностной воды, сооружений хозяйственно-питьевого водопровода, размещаемых на территории организаций, резервуаров и водонапорных башен, примыкание к ограждению строений устанавливаются законодательством Республики Казахстан о санитарно-эпидемиологическом благополучии населения. </w:t>
      </w:r>
    </w:p>
    <w:bookmarkEnd w:id="139"/>
    <w:bookmarkStart w:name="z148" w:id="140"/>
    <w:p>
      <w:pPr>
        <w:spacing w:after="0"/>
        <w:ind w:left="0"/>
        <w:jc w:val="both"/>
      </w:pPr>
      <w:r>
        <w:rPr>
          <w:rFonts w:ascii="Times New Roman"/>
          <w:b w:val="false"/>
          <w:i w:val="false"/>
          <w:color w:val="000000"/>
          <w:sz w:val="28"/>
        </w:rPr>
        <w:t xml:space="preserve">
      5. Использование природных минеральных вод допускается после получения на них бальнеологического заключения научных центров курортологии в порядке, определяемом государственным органом в сфере санитарно-эпидемиологического благополучия населения.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Специальные требования к безопасности кормов и кормовых добавок</w:t>
      </w:r>
    </w:p>
    <w:bookmarkStart w:name="z150" w:id="141"/>
    <w:p>
      <w:pPr>
        <w:spacing w:after="0"/>
        <w:ind w:left="0"/>
        <w:jc w:val="both"/>
      </w:pPr>
      <w:r>
        <w:rPr>
          <w:rFonts w:ascii="Times New Roman"/>
          <w:b w:val="false"/>
          <w:i w:val="false"/>
          <w:color w:val="000000"/>
          <w:sz w:val="28"/>
        </w:rPr>
        <w:t xml:space="preserve">
      1. Корма и кормовые добавки должны соответствовать требованиям, установленным законодательством Республики Казахстан о безопасности пищевой продукции. </w:t>
      </w:r>
    </w:p>
    <w:bookmarkEnd w:id="141"/>
    <w:bookmarkStart w:name="z151" w:id="142"/>
    <w:p>
      <w:pPr>
        <w:spacing w:after="0"/>
        <w:ind w:left="0"/>
        <w:jc w:val="both"/>
      </w:pPr>
      <w:r>
        <w:rPr>
          <w:rFonts w:ascii="Times New Roman"/>
          <w:b w:val="false"/>
          <w:i w:val="false"/>
          <w:color w:val="000000"/>
          <w:sz w:val="28"/>
        </w:rPr>
        <w:t xml:space="preserve">
      2. Корма и кормовые добавки должны происходить из благополучной в ветеринарно-санитарном отношении территории. </w:t>
      </w:r>
    </w:p>
    <w:bookmarkEnd w:id="142"/>
    <w:bookmarkStart w:name="z152" w:id="143"/>
    <w:p>
      <w:pPr>
        <w:spacing w:after="0"/>
        <w:ind w:left="0"/>
        <w:jc w:val="both"/>
      </w:pPr>
      <w:r>
        <w:rPr>
          <w:rFonts w:ascii="Times New Roman"/>
          <w:b w:val="false"/>
          <w:i w:val="false"/>
          <w:color w:val="000000"/>
          <w:sz w:val="28"/>
        </w:rPr>
        <w:t xml:space="preserve">
      3. Досмотр и лабораторная экспертиза ввозимых (импортируемых) и вывозимых (экспортируемых) на (с) территорию (и) Республики Казахстан кормов и кормовых добавок обязательны с учетом эпизоотической ситуации территории и места их происхождения. </w:t>
      </w:r>
    </w:p>
    <w:bookmarkEnd w:id="143"/>
    <w:bookmarkStart w:name="z153" w:id="144"/>
    <w:p>
      <w:pPr>
        <w:spacing w:after="0"/>
        <w:ind w:left="0"/>
        <w:jc w:val="left"/>
      </w:pPr>
      <w:r>
        <w:rPr>
          <w:rFonts w:ascii="Times New Roman"/>
          <w:b/>
          <w:i w:val="false"/>
          <w:color w:val="000000"/>
        </w:rPr>
        <w:t xml:space="preserve"> Глава 5. ПРОЦЕДУРЫ ПО ОБЕСПЕЧЕНИЮ БЕЗОПАСНОСТИ ПИЩЕВОЙ ПРОДУКЦИИ</w:t>
      </w:r>
    </w:p>
    <w:bookmarkEnd w:id="144"/>
    <w:p>
      <w:pPr>
        <w:spacing w:after="0"/>
        <w:ind w:left="0"/>
        <w:jc w:val="both"/>
      </w:pPr>
      <w:r>
        <w:rPr>
          <w:rFonts w:ascii="Times New Roman"/>
          <w:b/>
          <w:i w:val="false"/>
          <w:color w:val="000000"/>
          <w:sz w:val="28"/>
        </w:rPr>
        <w:t>Статья 29. Оценка соответствия</w:t>
      </w:r>
    </w:p>
    <w:bookmarkStart w:name="z155" w:id="145"/>
    <w:p>
      <w:pPr>
        <w:spacing w:after="0"/>
        <w:ind w:left="0"/>
        <w:jc w:val="both"/>
      </w:pPr>
      <w:r>
        <w:rPr>
          <w:rFonts w:ascii="Times New Roman"/>
          <w:b w:val="false"/>
          <w:i w:val="false"/>
          <w:color w:val="000000"/>
          <w:sz w:val="28"/>
        </w:rPr>
        <w:t>
      Оценка соответствия процессов производства (изготовления), хранения, перевозки (транспортировки), реализации и утилизации пищевой продукции осуществляется на соответствие требованиям технического регламента в области безопасности пищевой продукции и (или) технических регламентов на отдельные виды пищевой продукции.</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Идентификация пищевой продукции</w:t>
      </w:r>
    </w:p>
    <w:bookmarkStart w:name="z158" w:id="146"/>
    <w:p>
      <w:pPr>
        <w:spacing w:after="0"/>
        <w:ind w:left="0"/>
        <w:jc w:val="both"/>
      </w:pPr>
      <w:r>
        <w:rPr>
          <w:rFonts w:ascii="Times New Roman"/>
          <w:b w:val="false"/>
          <w:i w:val="false"/>
          <w:color w:val="000000"/>
          <w:sz w:val="28"/>
        </w:rPr>
        <w:t>
      Идентификация пищевой продукции осуществляется в соответствии с правилами идентификации объектов технического регулирования, установленными техническими регламентами Евразийского экономического союза, в том числе на отдельные виды пищевой продукции.</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Анализ, оценка и управление риском</w:t>
      </w:r>
    </w:p>
    <w:bookmarkStart w:name="z162" w:id="147"/>
    <w:p>
      <w:pPr>
        <w:spacing w:after="0"/>
        <w:ind w:left="0"/>
        <w:jc w:val="both"/>
      </w:pPr>
      <w:r>
        <w:rPr>
          <w:rFonts w:ascii="Times New Roman"/>
          <w:b w:val="false"/>
          <w:i w:val="false"/>
          <w:color w:val="000000"/>
          <w:sz w:val="28"/>
        </w:rPr>
        <w:t xml:space="preserve">
      1. Применение мер по обеспечению безопасности пищевой продукции должно основываться на анализе риска. </w:t>
      </w:r>
    </w:p>
    <w:bookmarkEnd w:id="147"/>
    <w:bookmarkStart w:name="z163" w:id="148"/>
    <w:p>
      <w:pPr>
        <w:spacing w:after="0"/>
        <w:ind w:left="0"/>
        <w:jc w:val="both"/>
      </w:pPr>
      <w:r>
        <w:rPr>
          <w:rFonts w:ascii="Times New Roman"/>
          <w:b w:val="false"/>
          <w:i w:val="false"/>
          <w:color w:val="000000"/>
          <w:sz w:val="28"/>
        </w:rPr>
        <w:t xml:space="preserve">
      2. При оценке риска безопасности пищевой продукции должны быть использованы имеющиеся научные данные, соответствующие методы обработки и производства (изготовления), методы инспектирования, выборочного контроля, лабораторных исследований, степень распространенности конкретных заболеваний, наличие зон, свободных от заболеваний. </w:t>
      </w:r>
    </w:p>
    <w:bookmarkEnd w:id="148"/>
    <w:bookmarkStart w:name="z164" w:id="149"/>
    <w:p>
      <w:pPr>
        <w:spacing w:after="0"/>
        <w:ind w:left="0"/>
        <w:jc w:val="both"/>
      </w:pPr>
      <w:r>
        <w:rPr>
          <w:rFonts w:ascii="Times New Roman"/>
          <w:b w:val="false"/>
          <w:i w:val="false"/>
          <w:color w:val="000000"/>
          <w:sz w:val="28"/>
        </w:rPr>
        <w:t xml:space="preserve">
      3. Оценка риска безопасности пищевой продукции осуществляется путем: </w:t>
      </w:r>
    </w:p>
    <w:bookmarkEnd w:id="149"/>
    <w:p>
      <w:pPr>
        <w:spacing w:after="0"/>
        <w:ind w:left="0"/>
        <w:jc w:val="both"/>
      </w:pPr>
      <w:r>
        <w:rPr>
          <w:rFonts w:ascii="Times New Roman"/>
          <w:b w:val="false"/>
          <w:i w:val="false"/>
          <w:color w:val="000000"/>
          <w:sz w:val="28"/>
        </w:rPr>
        <w:t xml:space="preserve">
      1) выявления характеристик пищевой продукции, которая может вызвать вредное воздействие на организм человека и на предназначенных для производства пищи животных; </w:t>
      </w:r>
    </w:p>
    <w:p>
      <w:pPr>
        <w:spacing w:after="0"/>
        <w:ind w:left="0"/>
        <w:jc w:val="both"/>
      </w:pPr>
      <w:r>
        <w:rPr>
          <w:rFonts w:ascii="Times New Roman"/>
          <w:b w:val="false"/>
          <w:i w:val="false"/>
          <w:color w:val="000000"/>
          <w:sz w:val="28"/>
        </w:rPr>
        <w:t xml:space="preserve">
      2) анализа воздействия каждой из выявленных потенциальных опасностей на организм человека и их последствий; </w:t>
      </w:r>
    </w:p>
    <w:p>
      <w:pPr>
        <w:spacing w:after="0"/>
        <w:ind w:left="0"/>
        <w:jc w:val="both"/>
      </w:pPr>
      <w:r>
        <w:rPr>
          <w:rFonts w:ascii="Times New Roman"/>
          <w:b w:val="false"/>
          <w:i w:val="false"/>
          <w:color w:val="000000"/>
          <w:sz w:val="28"/>
        </w:rPr>
        <w:t xml:space="preserve">
      3) определения мер ограничения выявленных рисков. </w:t>
      </w:r>
    </w:p>
    <w:bookmarkStart w:name="z165" w:id="150"/>
    <w:p>
      <w:pPr>
        <w:spacing w:after="0"/>
        <w:ind w:left="0"/>
        <w:jc w:val="both"/>
      </w:pPr>
      <w:r>
        <w:rPr>
          <w:rFonts w:ascii="Times New Roman"/>
          <w:b w:val="false"/>
          <w:i w:val="false"/>
          <w:color w:val="000000"/>
          <w:sz w:val="28"/>
        </w:rPr>
        <w:t xml:space="preserve">
      4. Оценка риска безопасности пищевой продукции осуществляется как комплексная оценка рисков в ходе лабораторного исследования пищевой продукции. </w:t>
      </w:r>
    </w:p>
    <w:bookmarkEnd w:id="150"/>
    <w:bookmarkStart w:name="z166" w:id="151"/>
    <w:p>
      <w:pPr>
        <w:spacing w:after="0"/>
        <w:ind w:left="0"/>
        <w:jc w:val="both"/>
      </w:pPr>
      <w:r>
        <w:rPr>
          <w:rFonts w:ascii="Times New Roman"/>
          <w:b w:val="false"/>
          <w:i w:val="false"/>
          <w:color w:val="000000"/>
          <w:sz w:val="28"/>
        </w:rPr>
        <w:t xml:space="preserve">
      5. Сведения об оценке риска и мерах по его ограничению во всех процессах (на стадиях) разработки (создания), производства (изготовления), оборота, утилизации и уничтожения пищевой продукции должны содержаться в нормативно-технической документации. </w:t>
      </w:r>
    </w:p>
    <w:bookmarkEnd w:id="151"/>
    <w:p>
      <w:pPr>
        <w:spacing w:after="0"/>
        <w:ind w:left="0"/>
        <w:jc w:val="both"/>
      </w:pPr>
      <w:r>
        <w:rPr>
          <w:rFonts w:ascii="Times New Roman"/>
          <w:b w:val="false"/>
          <w:i w:val="false"/>
          <w:color w:val="000000"/>
          <w:sz w:val="28"/>
        </w:rPr>
        <w:t xml:space="preserve">
      Не допускается разработка (создание) новых видов пищевой продукции без проведения анализа риска в соответствии с требованиями, установленными законодательством Республики Казахстан о безопасности пищевой продукции. </w:t>
      </w:r>
    </w:p>
    <w:bookmarkStart w:name="z167" w:id="152"/>
    <w:p>
      <w:pPr>
        <w:spacing w:after="0"/>
        <w:ind w:left="0"/>
        <w:jc w:val="both"/>
      </w:pPr>
      <w:r>
        <w:rPr>
          <w:rFonts w:ascii="Times New Roman"/>
          <w:b w:val="false"/>
          <w:i w:val="false"/>
          <w:color w:val="000000"/>
          <w:sz w:val="28"/>
        </w:rPr>
        <w:t xml:space="preserve">
      6. Управление риском должно основываться на результатах оценки риска, а также на принципе предупреждения возможного вредного воздействия на жизнь и здоровье человека. </w:t>
      </w:r>
    </w:p>
    <w:bookmarkEnd w:id="152"/>
    <w:p>
      <w:pPr>
        <w:spacing w:after="0"/>
        <w:ind w:left="0"/>
        <w:jc w:val="both"/>
      </w:pPr>
      <w:r>
        <w:rPr>
          <w:rFonts w:ascii="Times New Roman"/>
          <w:b/>
          <w:i w:val="false"/>
          <w:color w:val="000000"/>
          <w:sz w:val="28"/>
        </w:rPr>
        <w:t>Статья 32. Предупреждение возможного вредного воздействия на жизнь и здоровье человека</w:t>
      </w:r>
    </w:p>
    <w:bookmarkStart w:name="z169" w:id="153"/>
    <w:p>
      <w:pPr>
        <w:spacing w:after="0"/>
        <w:ind w:left="0"/>
        <w:jc w:val="both"/>
      </w:pPr>
      <w:r>
        <w:rPr>
          <w:rFonts w:ascii="Times New Roman"/>
          <w:b w:val="false"/>
          <w:i w:val="false"/>
          <w:color w:val="000000"/>
          <w:sz w:val="28"/>
        </w:rPr>
        <w:t xml:space="preserve">
      1. В случаях, когда при анализе и оценке риска идентифицируется возможность вредного воздействия на жизнь и здоровье человека, но имеющихся научных данных недостаточно для определения его степени, уполномоченные органы принимают временные меры по управлению риском. </w:t>
      </w:r>
    </w:p>
    <w:bookmarkEnd w:id="153"/>
    <w:bookmarkStart w:name="z170" w:id="154"/>
    <w:p>
      <w:pPr>
        <w:spacing w:after="0"/>
        <w:ind w:left="0"/>
        <w:jc w:val="both"/>
      </w:pPr>
      <w:r>
        <w:rPr>
          <w:rFonts w:ascii="Times New Roman"/>
          <w:b w:val="false"/>
          <w:i w:val="false"/>
          <w:color w:val="000000"/>
          <w:sz w:val="28"/>
        </w:rPr>
        <w:t xml:space="preserve">
      2. Временные меры по управлению риском должны быть пересмотрены в течение минимального периода времени, требуемого для получения научных данных, проясняющих степень риска. </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71" w:id="155"/>
    <w:p>
      <w:pPr>
        <w:spacing w:after="0"/>
        <w:ind w:left="0"/>
        <w:jc w:val="left"/>
      </w:pPr>
      <w:r>
        <w:rPr>
          <w:rFonts w:ascii="Times New Roman"/>
          <w:b/>
          <w:i w:val="false"/>
          <w:color w:val="000000"/>
        </w:rPr>
        <w:t xml:space="preserve"> Глава 6. ЗАКЛЮЧИТЕЛЬНЫЕ ПОЛОЖЕНИЯ</w:t>
      </w:r>
    </w:p>
    <w:bookmarkEnd w:id="155"/>
    <w:p>
      <w:pPr>
        <w:spacing w:after="0"/>
        <w:ind w:left="0"/>
        <w:jc w:val="both"/>
      </w:pPr>
      <w:r>
        <w:rPr>
          <w:rFonts w:ascii="Times New Roman"/>
          <w:b/>
          <w:i w:val="false"/>
          <w:color w:val="000000"/>
          <w:sz w:val="28"/>
        </w:rPr>
        <w:t>Статья 33. Ответственность за нарушение законодательства Республики Казахстан о безопасности пищевой продукции</w:t>
      </w:r>
    </w:p>
    <w:p>
      <w:pPr>
        <w:spacing w:after="0"/>
        <w:ind w:left="0"/>
        <w:jc w:val="both"/>
      </w:pPr>
      <w:r>
        <w:rPr>
          <w:rFonts w:ascii="Times New Roman"/>
          <w:b w:val="false"/>
          <w:i w:val="false"/>
          <w:color w:val="000000"/>
          <w:sz w:val="28"/>
        </w:rPr>
        <w:t xml:space="preserve">
      Нарушение законодательства Республики Казахстан о безопасности пищевой продукции влечет ответственность в соответствии с законами Республики Казахстан. </w:t>
      </w:r>
    </w:p>
    <w:p>
      <w:pPr>
        <w:spacing w:after="0"/>
        <w:ind w:left="0"/>
        <w:jc w:val="both"/>
      </w:pPr>
      <w:r>
        <w:rPr>
          <w:rFonts w:ascii="Times New Roman"/>
          <w:b/>
          <w:i w:val="false"/>
          <w:color w:val="000000"/>
          <w:sz w:val="28"/>
        </w:rPr>
        <w:t xml:space="preserve">Статья 34. Особенности процессов (стадий) разработки (создания), производства (изготовления), оборота, утилизации и уничтожения пищевой продукции с содержанием генетически модифицированных объектов в переходный период </w:t>
      </w:r>
    </w:p>
    <w:p>
      <w:pPr>
        <w:spacing w:after="0"/>
        <w:ind w:left="0"/>
        <w:jc w:val="both"/>
      </w:pPr>
      <w:r>
        <w:rPr>
          <w:rFonts w:ascii="Times New Roman"/>
          <w:b w:val="false"/>
          <w:i w:val="false"/>
          <w:color w:val="000000"/>
          <w:sz w:val="28"/>
        </w:rPr>
        <w:t xml:space="preserve">
      До установления научно обоснованного подтверждения безопасности генетически модифицированных объектов в пищевой продукции принимается уровень их содержания в пищевой продукции не выше установленного в государствах Европейского союза. </w:t>
      </w:r>
    </w:p>
    <w:p>
      <w:pPr>
        <w:spacing w:after="0"/>
        <w:ind w:left="0"/>
        <w:jc w:val="both"/>
      </w:pPr>
      <w:r>
        <w:rPr>
          <w:rFonts w:ascii="Times New Roman"/>
          <w:b/>
          <w:i w:val="false"/>
          <w:color w:val="000000"/>
          <w:sz w:val="28"/>
        </w:rPr>
        <w:t xml:space="preserve">Статья 35. Порядок введения в действие настоящего Закона </w:t>
      </w:r>
    </w:p>
    <w:bookmarkStart w:name="z175" w:id="156"/>
    <w:p>
      <w:pPr>
        <w:spacing w:after="0"/>
        <w:ind w:left="0"/>
        <w:jc w:val="both"/>
      </w:pPr>
      <w:r>
        <w:rPr>
          <w:rFonts w:ascii="Times New Roman"/>
          <w:b w:val="false"/>
          <w:i w:val="false"/>
          <w:color w:val="000000"/>
          <w:sz w:val="28"/>
        </w:rPr>
        <w:t xml:space="preserve">
      1. Настоящий Закон вводится в действие с 1 января 2008 года. </w:t>
      </w:r>
    </w:p>
    <w:bookmarkEnd w:id="156"/>
    <w:bookmarkStart w:name="z176" w:id="157"/>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апреля 2004 г. "О качестве и безопасности пищевых продуктов" (Ведомости Парламента Республики Казахстан. 2004 г., N 6, ст. 43). </w:t>
      </w:r>
    </w:p>
    <w:bookmarkEnd w:id="15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