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0044" w14:textId="e340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w:t>
      </w:r>
    </w:p>
    <w:p>
      <w:pPr>
        <w:spacing w:after="0"/>
        <w:ind w:left="0"/>
        <w:jc w:val="both"/>
      </w:pPr>
      <w:r>
        <w:rPr>
          <w:rFonts w:ascii="Times New Roman"/>
          <w:b w:val="false"/>
          <w:i w:val="false"/>
          <w:color w:val="000000"/>
          <w:sz w:val="28"/>
        </w:rPr>
        <w:t>Закон Республики Казахстан от 27 июля 2007 года № 319-III.</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По всему тексту Закона:</w:t>
      </w:r>
      <w:r>
        <w:br/>
      </w:r>
      <w:r>
        <w:rPr>
          <w:rFonts w:ascii="Times New Roman"/>
          <w:b w:val="false"/>
          <w:i w:val="false"/>
          <w:color w:val="000000"/>
          <w:sz w:val="28"/>
        </w:rPr>
        <w:t>
</w:t>
      </w:r>
      <w:r>
        <w:rPr>
          <w:rFonts w:ascii="Times New Roman"/>
          <w:b w:val="false"/>
          <w:i w:val="false"/>
          <w:color w:val="ff0000"/>
          <w:sz w:val="28"/>
        </w:rPr>
        <w:t>      слова "участникам войны и к инвалидам", "участникам войны и инвалидам" заменены словами "участникам и инвалидам Великой Отечественной";</w:t>
      </w:r>
      <w:r>
        <w:br/>
      </w:r>
      <w:r>
        <w:rPr>
          <w:rFonts w:ascii="Times New Roman"/>
          <w:b w:val="false"/>
          <w:i w:val="false"/>
          <w:color w:val="000000"/>
          <w:sz w:val="28"/>
        </w:rPr>
        <w:t>
</w:t>
      </w:r>
      <w:r>
        <w:rPr>
          <w:rFonts w:ascii="Times New Roman"/>
          <w:b w:val="false"/>
          <w:i w:val="false"/>
          <w:color w:val="ff0000"/>
          <w:sz w:val="28"/>
        </w:rPr>
        <w:t xml:space="preserve">      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"аульной (сельской)", "аула (села)", "аульного (сельского)" заменены соответственно словами "сельской", "села", "сельского"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"инвалиды", "дети-инвалиды", "инвалидов", "детей-инвалидов", "Инвалиды", "инвалидами", "инвалидам" заменены соответственно словами "лица с инвалидностью", "дети с инвалидностью", "лиц с инвалидностью", "детей с инвалидностью", "Лица с инвалидностью", "лицами с инвалидностью", "лицам с инвалидностью"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4" w:id="1"/>
    <w:p>
      <w:pPr>
        <w:spacing w:after="0"/>
        <w:ind w:left="0"/>
        <w:jc w:val="both"/>
      </w:pPr>
      <w:r>
        <w:rPr>
          <w:rFonts w:ascii="Times New Roman"/>
          <w:b w:val="false"/>
          <w:i w:val="false"/>
          <w:color w:val="000000"/>
          <w:sz w:val="28"/>
        </w:rPr>
        <w:t>
      1-1) адъюнкт – лицо, обучающееся в зарубежных военных учебных заведениях, реализующих образовательные программы послевузовского образования;</w:t>
      </w:r>
    </w:p>
    <w:bookmarkEnd w:id="1"/>
    <w:bookmarkStart w:name="z5" w:id="2"/>
    <w:p>
      <w:pPr>
        <w:spacing w:after="0"/>
        <w:ind w:left="0"/>
        <w:jc w:val="both"/>
      </w:pPr>
      <w:r>
        <w:rPr>
          <w:rFonts w:ascii="Times New Roman"/>
          <w:b w:val="false"/>
          <w:i w:val="false"/>
          <w:color w:val="000000"/>
          <w:sz w:val="28"/>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bookmarkEnd w:id="2"/>
    <w:bookmarkStart w:name="z346" w:id="3"/>
    <w:p>
      <w:pPr>
        <w:spacing w:after="0"/>
        <w:ind w:left="0"/>
        <w:jc w:val="both"/>
      </w:pPr>
      <w:r>
        <w:rPr>
          <w:rFonts w:ascii="Times New Roman"/>
          <w:b w:val="false"/>
          <w:i w:val="false"/>
          <w:color w:val="000000"/>
          <w:sz w:val="28"/>
        </w:rPr>
        <w:t>
      2-1) академический кредит – унифицированная единица измерения объема научной и (или) учебной работы (нагрузки) обучающегося и (или) преподавателя (педагога), необходимого для достижения результатов обучения образовательной программы;</w:t>
      </w:r>
    </w:p>
    <w:bookmarkEnd w:id="3"/>
    <w:bookmarkStart w:name="z394" w:id="4"/>
    <w:p>
      <w:pPr>
        <w:spacing w:after="0"/>
        <w:ind w:left="0"/>
        <w:jc w:val="both"/>
      </w:pPr>
      <w:r>
        <w:rPr>
          <w:rFonts w:ascii="Times New Roman"/>
          <w:b w:val="false"/>
          <w:i w:val="false"/>
          <w:color w:val="000000"/>
          <w:sz w:val="28"/>
        </w:rPr>
        <w:t>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bookmarkEnd w:id="4"/>
    <w:bookmarkStart w:name="z1330" w:id="5"/>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(программную) аккредитацию организаций образования на основе стандартов (регламентов) аккредитации;</w:t>
      </w:r>
    </w:p>
    <w:bookmarkEnd w:id="5"/>
    <w:bookmarkStart w:name="z395" w:id="6"/>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bookmarkEnd w:id="6"/>
    <w:bookmarkStart w:name="z728" w:id="7"/>
    <w:p>
      <w:pPr>
        <w:spacing w:after="0"/>
        <w:ind w:left="0"/>
        <w:jc w:val="both"/>
      </w:pPr>
      <w:r>
        <w:rPr>
          <w:rFonts w:ascii="Times New Roman"/>
          <w:b w:val="false"/>
          <w:i w:val="false"/>
          <w:color w:val="000000"/>
          <w:sz w:val="28"/>
        </w:rPr>
        <w:t>
      2-4) стандарты (регламенты) аккредитации – документы аккредитационного органа, устанавливающие требования к процедуре аккредитации;</w:t>
      </w:r>
    </w:p>
    <w:bookmarkEnd w:id="7"/>
    <w:bookmarkStart w:name="z6" w:id="8"/>
    <w:p>
      <w:pPr>
        <w:spacing w:after="0"/>
        <w:ind w:left="0"/>
        <w:jc w:val="both"/>
      </w:pPr>
      <w:r>
        <w:rPr>
          <w:rFonts w:ascii="Times New Roman"/>
          <w:b w:val="false"/>
          <w:i w:val="false"/>
          <w:color w:val="000000"/>
          <w:sz w:val="28"/>
        </w:rPr>
        <w:t>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bookmarkEnd w:id="8"/>
    <w:bookmarkStart w:name="z396" w:id="9"/>
    <w:p>
      <w:pPr>
        <w:spacing w:after="0"/>
        <w:ind w:left="0"/>
        <w:jc w:val="both"/>
      </w:pPr>
      <w:r>
        <w:rPr>
          <w:rFonts w:ascii="Times New Roman"/>
          <w:b w:val="false"/>
          <w:i w:val="false"/>
          <w:color w:val="000000"/>
          <w:sz w:val="28"/>
        </w:rPr>
        <w:t>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bookmarkEnd w:id="9"/>
    <w:bookmarkStart w:name="z345" w:id="10"/>
    <w:p>
      <w:pPr>
        <w:spacing w:after="0"/>
        <w:ind w:left="0"/>
        <w:jc w:val="both"/>
      </w:pPr>
      <w:r>
        <w:rPr>
          <w:rFonts w:ascii="Times New Roman"/>
          <w:b w:val="false"/>
          <w:i w:val="false"/>
          <w:color w:val="000000"/>
          <w:sz w:val="28"/>
        </w:rPr>
        <w:t>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w:t>
      </w:r>
    </w:p>
    <w:bookmarkEnd w:id="10"/>
    <w:bookmarkStart w:name="z7" w:id="11"/>
    <w:p>
      <w:pPr>
        <w:spacing w:after="0"/>
        <w:ind w:left="0"/>
        <w:jc w:val="both"/>
      </w:pPr>
      <w:r>
        <w:rPr>
          <w:rFonts w:ascii="Times New Roman"/>
          <w:b w:val="false"/>
          <w:i w:val="false"/>
          <w:color w:val="000000"/>
          <w:sz w:val="28"/>
        </w:rPr>
        <w:t>
      4) бакалавр – степень, присуждаемая лицам, освоившим образовательные программы высшего образования;</w:t>
      </w:r>
    </w:p>
    <w:bookmarkEnd w:id="11"/>
    <w:bookmarkStart w:name="z620" w:id="12"/>
    <w:p>
      <w:pPr>
        <w:spacing w:after="0"/>
        <w:ind w:left="0"/>
        <w:jc w:val="both"/>
      </w:pPr>
      <w:r>
        <w:rPr>
          <w:rFonts w:ascii="Times New Roman"/>
          <w:b w:val="false"/>
          <w:i w:val="false"/>
          <w:color w:val="000000"/>
          <w:sz w:val="28"/>
        </w:rPr>
        <w:t>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4-2)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и (или) онлайн-платформ (кибербуллинг);</w:t>
      </w:r>
    </w:p>
    <w:bookmarkStart w:name="z8" w:id="13"/>
    <w:p>
      <w:pPr>
        <w:spacing w:after="0"/>
        <w:ind w:left="0"/>
        <w:jc w:val="both"/>
      </w:pPr>
      <w:r>
        <w:rPr>
          <w:rFonts w:ascii="Times New Roman"/>
          <w:b w:val="false"/>
          <w:i w:val="false"/>
          <w:color w:val="000000"/>
          <w:sz w:val="28"/>
        </w:rPr>
        <w:t>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3"/>
    <w:bookmarkStart w:name="z397" w:id="14"/>
    <w:p>
      <w:pPr>
        <w:spacing w:after="0"/>
        <w:ind w:left="0"/>
        <w:jc w:val="both"/>
      </w:pPr>
      <w:r>
        <w:rPr>
          <w:rFonts w:ascii="Times New Roman"/>
          <w:b w:val="false"/>
          <w:i w:val="false"/>
          <w:color w:val="000000"/>
          <w:sz w:val="28"/>
        </w:rPr>
        <w:t>
      5-1) профильная школа – учебное заведение, реализующее общеобразовательную учебную программу общего среднего образования;</w:t>
      </w:r>
    </w:p>
    <w:bookmarkEnd w:id="14"/>
    <w:bookmarkStart w:name="z9" w:id="15"/>
    <w:p>
      <w:pPr>
        <w:spacing w:after="0"/>
        <w:ind w:left="0"/>
        <w:jc w:val="both"/>
      </w:pPr>
      <w:r>
        <w:rPr>
          <w:rFonts w:ascii="Times New Roman"/>
          <w:b w:val="false"/>
          <w:i w:val="false"/>
          <w:color w:val="000000"/>
          <w:sz w:val="28"/>
        </w:rPr>
        <w:t>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bookmarkEnd w:id="15"/>
    <w:bookmarkStart w:name="z621" w:id="16"/>
    <w:p>
      <w:pPr>
        <w:spacing w:after="0"/>
        <w:ind w:left="0"/>
        <w:jc w:val="both"/>
      </w:pPr>
      <w:r>
        <w:rPr>
          <w:rFonts w:ascii="Times New Roman"/>
          <w:b w:val="false"/>
          <w:i w:val="false"/>
          <w:color w:val="000000"/>
          <w:sz w:val="28"/>
        </w:rPr>
        <w:t>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6"/>
    <w:bookmarkStart w:name="z10" w:id="17"/>
    <w:p>
      <w:pPr>
        <w:spacing w:after="0"/>
        <w:ind w:left="0"/>
        <w:jc w:val="both"/>
      </w:pPr>
      <w:r>
        <w:rPr>
          <w:rFonts w:ascii="Times New Roman"/>
          <w:b w:val="false"/>
          <w:i w:val="false"/>
          <w:color w:val="000000"/>
          <w:sz w:val="28"/>
        </w:rPr>
        <w:t>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bookmarkEnd w:id="17"/>
    <w:bookmarkStart w:name="z398" w:id="18"/>
    <w:p>
      <w:pPr>
        <w:spacing w:after="0"/>
        <w:ind w:left="0"/>
        <w:jc w:val="both"/>
      </w:pPr>
      <w:r>
        <w:rPr>
          <w:rFonts w:ascii="Times New Roman"/>
          <w:b w:val="false"/>
          <w:i w:val="false"/>
          <w:color w:val="000000"/>
          <w:sz w:val="28"/>
        </w:rPr>
        <w:t>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bookmarkEnd w:id="18"/>
    <w:bookmarkStart w:name="z399" w:id="19"/>
    <w:p>
      <w:pPr>
        <w:spacing w:after="0"/>
        <w:ind w:left="0"/>
        <w:jc w:val="both"/>
      </w:pPr>
      <w:r>
        <w:rPr>
          <w:rFonts w:ascii="Times New Roman"/>
          <w:b w:val="false"/>
          <w:i w:val="false"/>
          <w:color w:val="000000"/>
          <w:sz w:val="28"/>
        </w:rPr>
        <w:t>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bookmarkEnd w:id="19"/>
    <w:bookmarkStart w:name="z400" w:id="20"/>
    <w:p>
      <w:pPr>
        <w:spacing w:after="0"/>
        <w:ind w:left="0"/>
        <w:jc w:val="both"/>
      </w:pPr>
      <w:r>
        <w:rPr>
          <w:rFonts w:ascii="Times New Roman"/>
          <w:b w:val="false"/>
          <w:i w:val="false"/>
          <w:color w:val="000000"/>
          <w:sz w:val="28"/>
        </w:rPr>
        <w:t>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bookmarkEnd w:id="20"/>
    <w:bookmarkStart w:name="z401" w:id="21"/>
    <w:p>
      <w:pPr>
        <w:spacing w:after="0"/>
        <w:ind w:left="0"/>
        <w:jc w:val="both"/>
      </w:pPr>
      <w:r>
        <w:rPr>
          <w:rFonts w:ascii="Times New Roman"/>
          <w:b w:val="false"/>
          <w:i w:val="false"/>
          <w:color w:val="000000"/>
          <w:sz w:val="28"/>
        </w:rPr>
        <w:t>
      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bookmarkEnd w:id="21"/>
    <w:bookmarkStart w:name="z834" w:id="22"/>
    <w:p>
      <w:pPr>
        <w:spacing w:after="0"/>
        <w:ind w:left="0"/>
        <w:jc w:val="both"/>
      </w:pPr>
      <w:r>
        <w:rPr>
          <w:rFonts w:ascii="Times New Roman"/>
          <w:b w:val="false"/>
          <w:i w:val="false"/>
          <w:color w:val="000000"/>
          <w:sz w:val="28"/>
        </w:rPr>
        <w:t>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2"/>
    <w:bookmarkStart w:name="z835" w:id="23"/>
    <w:p>
      <w:pPr>
        <w:spacing w:after="0"/>
        <w:ind w:left="0"/>
        <w:jc w:val="both"/>
      </w:pPr>
      <w:r>
        <w:rPr>
          <w:rFonts w:ascii="Times New Roman"/>
          <w:b w:val="false"/>
          <w:i w:val="false"/>
          <w:color w:val="000000"/>
          <w:sz w:val="28"/>
        </w:rPr>
        <w:t>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3"/>
    <w:bookmarkStart w:name="z622" w:id="24"/>
    <w:p>
      <w:pPr>
        <w:spacing w:after="0"/>
        <w:ind w:left="0"/>
        <w:jc w:val="both"/>
      </w:pPr>
      <w:r>
        <w:rPr>
          <w:rFonts w:ascii="Times New Roman"/>
          <w:b w:val="false"/>
          <w:i w:val="false"/>
          <w:color w:val="000000"/>
          <w:sz w:val="28"/>
        </w:rPr>
        <w:t>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bookmarkEnd w:id="24"/>
    <w:bookmarkStart w:name="z623" w:id="25"/>
    <w:p>
      <w:pPr>
        <w:spacing w:after="0"/>
        <w:ind w:left="0"/>
        <w:jc w:val="both"/>
      </w:pPr>
      <w:r>
        <w:rPr>
          <w:rFonts w:ascii="Times New Roman"/>
          <w:b w:val="false"/>
          <w:i w:val="false"/>
          <w:color w:val="000000"/>
          <w:sz w:val="28"/>
        </w:rPr>
        <w:t>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25"/>
    <w:bookmarkStart w:name="z13" w:id="26"/>
    <w:p>
      <w:pPr>
        <w:spacing w:after="0"/>
        <w:ind w:left="0"/>
        <w:jc w:val="both"/>
      </w:pPr>
      <w:r>
        <w:rPr>
          <w:rFonts w:ascii="Times New Roman"/>
          <w:b w:val="false"/>
          <w:i w:val="false"/>
          <w:color w:val="000000"/>
          <w:sz w:val="28"/>
        </w:rPr>
        <w:t>
      10) образовательный грант - целевая сумма денег, предоставляемая обучающемуся на условиях, установленных законодательством Республики Казахстан, для оплаты высшего или послевузовского образования с присуждением степени "бакалавр" или "магистр";</w:t>
      </w:r>
    </w:p>
    <w:bookmarkEnd w:id="26"/>
    <w:bookmarkStart w:name="z402" w:id="27"/>
    <w:p>
      <w:pPr>
        <w:spacing w:after="0"/>
        <w:ind w:left="0"/>
        <w:jc w:val="both"/>
      </w:pPr>
      <w:r>
        <w:rPr>
          <w:rFonts w:ascii="Times New Roman"/>
          <w:b w:val="false"/>
          <w:i w:val="false"/>
          <w:color w:val="000000"/>
          <w:sz w:val="28"/>
        </w:rPr>
        <w:t>
      10-1) Фонд поддержки инфраструктуры образования – контрольный счет наличности,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 реконструкции объектов среднего образования;</w:t>
      </w:r>
    </w:p>
    <w:bookmarkEnd w:id="27"/>
    <w:p>
      <w:pPr>
        <w:spacing w:after="0"/>
        <w:ind w:left="0"/>
        <w:jc w:val="both"/>
      </w:pPr>
      <w:r>
        <w:rPr>
          <w:rFonts w:ascii="Times New Roman"/>
          <w:b w:val="false"/>
          <w:i w:val="false"/>
          <w:color w:val="000000"/>
          <w:sz w:val="28"/>
        </w:rPr>
        <w:t>
      10-2)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bookmarkStart w:name="z1331" w:id="28"/>
    <w:p>
      <w:pPr>
        <w:spacing w:after="0"/>
        <w:ind w:left="0"/>
        <w:jc w:val="both"/>
      </w:pPr>
      <w:r>
        <w:rPr>
          <w:rFonts w:ascii="Times New Roman"/>
          <w:b w:val="false"/>
          <w:i w:val="false"/>
          <w:color w:val="000000"/>
          <w:sz w:val="28"/>
        </w:rPr>
        <w:t>
      10-3) методологическое и научно-методическое обеспечение системы образования и образовательного процесса – комплекс мероприятий, включающий подготовку проектов государственных общеобязательных стандартов образования, типовых учебных программ, типовых учебных планов, образовательных (в том числе экспериментальных) программ, нормативно-методических, научно-методических и учебно-методических материалов, их апробацию, внедрение, мониторинг, а также исследования в области образования;</w:t>
      </w:r>
    </w:p>
    <w:bookmarkEnd w:id="28"/>
    <w:bookmarkStart w:name="z14" w:id="29"/>
    <w:p>
      <w:pPr>
        <w:spacing w:after="0"/>
        <w:ind w:left="0"/>
        <w:jc w:val="both"/>
      </w:pPr>
      <w:r>
        <w:rPr>
          <w:rFonts w:ascii="Times New Roman"/>
          <w:b w:val="false"/>
          <w:i w:val="false"/>
          <w:color w:val="000000"/>
          <w:sz w:val="28"/>
        </w:rPr>
        <w:t xml:space="preserve">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w:t>
      </w:r>
    </w:p>
    <w:bookmarkEnd w:id="29"/>
    <w:bookmarkStart w:name="z15" w:id="30"/>
    <w:p>
      <w:pPr>
        <w:spacing w:after="0"/>
        <w:ind w:left="0"/>
        <w:jc w:val="both"/>
      </w:pPr>
      <w:r>
        <w:rPr>
          <w:rFonts w:ascii="Times New Roman"/>
          <w:b w:val="false"/>
          <w:i w:val="false"/>
          <w:color w:val="000000"/>
          <w:sz w:val="28"/>
        </w:rPr>
        <w:t>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bookmarkEnd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12-1)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3" w:id="31"/>
    <w:p>
      <w:pPr>
        <w:spacing w:after="0"/>
        <w:ind w:left="0"/>
        <w:jc w:val="both"/>
      </w:pPr>
      <w:r>
        <w:rPr>
          <w:rFonts w:ascii="Times New Roman"/>
          <w:b w:val="false"/>
          <w:i w:val="false"/>
          <w:color w:val="000000"/>
          <w:sz w:val="28"/>
        </w:rPr>
        <w:t>
      12-1) дирекция по реализации пилотного национального проекта в области образования – юридическое лицо, пятьдесят и более процентов голосующих акций которого прямо или косвенно принадлежат государству, определяемое решением Правительства Республики Казахстан, наделенное функциями заказчика, осуществляющее комплекс работ, услуг, предусмотренных пилотным национальном проектом в области образования, утвержденным Правительством Республики Казахстан;</w:t>
      </w:r>
    </w:p>
    <w:bookmarkEnd w:id="31"/>
    <w:bookmarkStart w:name="z16" w:id="32"/>
    <w:p>
      <w:pPr>
        <w:spacing w:after="0"/>
        <w:ind w:left="0"/>
        <w:jc w:val="both"/>
      </w:pPr>
      <w:r>
        <w:rPr>
          <w:rFonts w:ascii="Times New Roman"/>
          <w:b w:val="false"/>
          <w:i w:val="false"/>
          <w:color w:val="000000"/>
          <w:sz w:val="28"/>
        </w:rPr>
        <w:t xml:space="preserve">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дошкольного, среднего, технического и профессионального, послесреднего и дополнительного образования; </w:t>
      </w:r>
    </w:p>
    <w:bookmarkEnd w:id="32"/>
    <w:bookmarkStart w:name="z729" w:id="33"/>
    <w:p>
      <w:pPr>
        <w:spacing w:after="0"/>
        <w:ind w:left="0"/>
        <w:jc w:val="both"/>
      </w:pPr>
      <w:r>
        <w:rPr>
          <w:rFonts w:ascii="Times New Roman"/>
          <w:b w:val="false"/>
          <w:i w:val="false"/>
          <w:color w:val="000000"/>
          <w:sz w:val="28"/>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33"/>
    <w:bookmarkStart w:name="z1332" w:id="34"/>
    <w:p>
      <w:pPr>
        <w:spacing w:after="0"/>
        <w:ind w:left="0"/>
        <w:jc w:val="both"/>
      </w:pPr>
      <w:r>
        <w:rPr>
          <w:rFonts w:ascii="Times New Roman"/>
          <w:b w:val="false"/>
          <w:i w:val="false"/>
          <w:color w:val="000000"/>
          <w:sz w:val="28"/>
        </w:rPr>
        <w:t>
      13-2) качество образования – комплексная характеристика эффективности образовательной деятельности, а также соответствие подготовки обучающегося и воспитанника требованиям государственного общеобязательного стандарта образования, потребностям личности, общества и государства;</w:t>
      </w:r>
    </w:p>
    <w:bookmarkEnd w:id="34"/>
    <w:bookmarkStart w:name="z17" w:id="35"/>
    <w:p>
      <w:pPr>
        <w:spacing w:after="0"/>
        <w:ind w:left="0"/>
        <w:jc w:val="both"/>
      </w:pPr>
      <w:r>
        <w:rPr>
          <w:rFonts w:ascii="Times New Roman"/>
          <w:b w:val="false"/>
          <w:i w:val="false"/>
          <w:color w:val="000000"/>
          <w:sz w:val="28"/>
        </w:rPr>
        <w:t>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качеству образования;</w:t>
      </w:r>
    </w:p>
    <w:bookmarkEnd w:id="35"/>
    <w:bookmarkStart w:name="z1333" w:id="36"/>
    <w:p>
      <w:pPr>
        <w:spacing w:after="0"/>
        <w:ind w:left="0"/>
        <w:jc w:val="both"/>
      </w:pPr>
      <w:r>
        <w:rPr>
          <w:rFonts w:ascii="Times New Roman"/>
          <w:b w:val="false"/>
          <w:i w:val="false"/>
          <w:color w:val="000000"/>
          <w:sz w:val="28"/>
        </w:rPr>
        <w:t>
      14-1) культура качества образования – система ценностей и убеждений участников образовательного процесса, формируемая с помощью процедур внутреннего и внешнего оценивания и поддерживаемая субъектами образовательной деятельности в организациях образования;</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7"/>
    <w:p>
      <w:pPr>
        <w:spacing w:after="0"/>
        <w:ind w:left="0"/>
        <w:jc w:val="both"/>
      </w:pPr>
      <w:r>
        <w:rPr>
          <w:rFonts w:ascii="Times New Roman"/>
          <w:b w:val="false"/>
          <w:i w:val="false"/>
          <w:color w:val="000000"/>
          <w:sz w:val="28"/>
        </w:rPr>
        <w:t>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3" w:id="38"/>
    <w:p>
      <w:pPr>
        <w:spacing w:after="0"/>
        <w:ind w:left="0"/>
        <w:jc w:val="both"/>
      </w:pPr>
      <w:r>
        <w:rPr>
          <w:rFonts w:ascii="Times New Roman"/>
          <w:b w:val="false"/>
          <w:i w:val="false"/>
          <w:color w:val="000000"/>
          <w:sz w:val="28"/>
        </w:rPr>
        <w:t>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38"/>
    <w:bookmarkStart w:name="z21" w:id="39"/>
    <w:p>
      <w:pPr>
        <w:spacing w:after="0"/>
        <w:ind w:left="0"/>
        <w:jc w:val="both"/>
      </w:pPr>
      <w:r>
        <w:rPr>
          <w:rFonts w:ascii="Times New Roman"/>
          <w:b w:val="false"/>
          <w:i w:val="false"/>
          <w:color w:val="000000"/>
          <w:sz w:val="28"/>
        </w:rPr>
        <w:t>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39"/>
    <w:bookmarkStart w:name="z404" w:id="40"/>
    <w:p>
      <w:pPr>
        <w:spacing w:after="0"/>
        <w:ind w:left="0"/>
        <w:jc w:val="both"/>
      </w:pPr>
      <w:r>
        <w:rPr>
          <w:rFonts w:ascii="Times New Roman"/>
          <w:b w:val="false"/>
          <w:i w:val="false"/>
          <w:color w:val="000000"/>
          <w:sz w:val="28"/>
        </w:rPr>
        <w:t>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bookmarkEnd w:id="40"/>
    <w:bookmarkStart w:name="z405" w:id="41"/>
    <w:p>
      <w:pPr>
        <w:spacing w:after="0"/>
        <w:ind w:left="0"/>
        <w:jc w:val="both"/>
      </w:pPr>
      <w:r>
        <w:rPr>
          <w:rFonts w:ascii="Times New Roman"/>
          <w:b w:val="false"/>
          <w:i w:val="false"/>
          <w:color w:val="000000"/>
          <w:sz w:val="28"/>
        </w:rPr>
        <w:t>
      18-2) кандидат наук, доктор наук – ученые степени, присужденные на основании защиты диссертаций соискателями;</w:t>
      </w:r>
    </w:p>
    <w:bookmarkEnd w:id="41"/>
    <w:bookmarkStart w:name="z406" w:id="42"/>
    <w:p>
      <w:pPr>
        <w:spacing w:after="0"/>
        <w:ind w:left="0"/>
        <w:jc w:val="both"/>
      </w:pPr>
      <w:r>
        <w:rPr>
          <w:rFonts w:ascii="Times New Roman"/>
          <w:b w:val="false"/>
          <w:i w:val="false"/>
          <w:color w:val="000000"/>
          <w:sz w:val="28"/>
        </w:rPr>
        <w:t>
      18-3) докторант – лицо, обучающееся в докторантуре;</w:t>
      </w:r>
    </w:p>
    <w:bookmarkEnd w:id="42"/>
    <w:bookmarkStart w:name="z407" w:id="43"/>
    <w:p>
      <w:pPr>
        <w:spacing w:after="0"/>
        <w:ind w:left="0"/>
        <w:jc w:val="both"/>
      </w:pPr>
      <w:r>
        <w:rPr>
          <w:rFonts w:ascii="Times New Roman"/>
          <w:b w:val="false"/>
          <w:i w:val="false"/>
          <w:color w:val="000000"/>
          <w:sz w:val="28"/>
        </w:rPr>
        <w:t>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bookmarkEnd w:id="43"/>
    <w:bookmarkStart w:name="z1165" w:id="44"/>
    <w:p>
      <w:pPr>
        <w:spacing w:after="0"/>
        <w:ind w:left="0"/>
        <w:jc w:val="both"/>
      </w:pPr>
      <w:r>
        <w:rPr>
          <w:rFonts w:ascii="Times New Roman"/>
          <w:b w:val="false"/>
          <w:i w:val="false"/>
          <w:color w:val="000000"/>
          <w:sz w:val="28"/>
        </w:rPr>
        <w:t>
      18-5) уполномоченный орган в области науки и высшего образования – центральный исполнительный орган Республики Казахстан, осуществляющий руководство и межотраслевую координацию в области высшего и послевузовского образования;</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6" w:id="45"/>
    <w:p>
      <w:pPr>
        <w:spacing w:after="0"/>
        <w:ind w:left="0"/>
        <w:jc w:val="both"/>
      </w:pPr>
      <w:r>
        <w:rPr>
          <w:rFonts w:ascii="Times New Roman"/>
          <w:b w:val="false"/>
          <w:i w:val="false"/>
          <w:color w:val="000000"/>
          <w:sz w:val="28"/>
        </w:rPr>
        <w:t>
      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5"/>
    <w:bookmarkStart w:name="z730" w:id="46"/>
    <w:p>
      <w:pPr>
        <w:spacing w:after="0"/>
        <w:ind w:left="0"/>
        <w:jc w:val="both"/>
      </w:pPr>
      <w:r>
        <w:rPr>
          <w:rFonts w:ascii="Times New Roman"/>
          <w:b w:val="false"/>
          <w:i w:val="false"/>
          <w:color w:val="000000"/>
          <w:sz w:val="28"/>
        </w:rPr>
        <w:t>
      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46"/>
    <w:bookmarkStart w:name="z731" w:id="47"/>
    <w:p>
      <w:pPr>
        <w:spacing w:after="0"/>
        <w:ind w:left="0"/>
        <w:jc w:val="both"/>
      </w:pPr>
      <w:r>
        <w:rPr>
          <w:rFonts w:ascii="Times New Roman"/>
          <w:b w:val="false"/>
          <w:i w:val="false"/>
          <w:color w:val="000000"/>
          <w:sz w:val="28"/>
        </w:rPr>
        <w:t>
      19-3) оценка особых образовательных потребностей – определение необходимых специальных условий для получения образования;</w:t>
      </w:r>
    </w:p>
    <w:bookmarkEnd w:id="47"/>
    <w:bookmarkStart w:name="z1091" w:id="48"/>
    <w:p>
      <w:pPr>
        <w:spacing w:after="0"/>
        <w:ind w:left="0"/>
        <w:jc w:val="both"/>
      </w:pPr>
      <w:r>
        <w:rPr>
          <w:rFonts w:ascii="Times New Roman"/>
          <w:b w:val="false"/>
          <w:i w:val="false"/>
          <w:color w:val="000000"/>
          <w:sz w:val="28"/>
        </w:rPr>
        <w:t>
      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49"/>
    <w:p>
      <w:pPr>
        <w:spacing w:after="0"/>
        <w:ind w:left="0"/>
        <w:jc w:val="both"/>
      </w:pPr>
      <w:r>
        <w:rPr>
          <w:rFonts w:ascii="Times New Roman"/>
          <w:b w:val="false"/>
          <w:i w:val="false"/>
          <w:color w:val="000000"/>
          <w:sz w:val="28"/>
        </w:rPr>
        <w:t>
      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bookmarkEnd w:id="49"/>
    <w:bookmarkStart w:name="z408" w:id="50"/>
    <w:p>
      <w:pPr>
        <w:spacing w:after="0"/>
        <w:ind w:left="0"/>
        <w:jc w:val="both"/>
      </w:pPr>
      <w:r>
        <w:rPr>
          <w:rFonts w:ascii="Times New Roman"/>
          <w:b w:val="false"/>
          <w:i w:val="false"/>
          <w:color w:val="000000"/>
          <w:sz w:val="28"/>
        </w:rPr>
        <w:t>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bookmarkEnd w:id="50"/>
    <w:bookmarkStart w:name="z732" w:id="51"/>
    <w:p>
      <w:pPr>
        <w:spacing w:after="0"/>
        <w:ind w:left="0"/>
        <w:jc w:val="both"/>
      </w:pPr>
      <w:r>
        <w:rPr>
          <w:rFonts w:ascii="Times New Roman"/>
          <w:b w:val="false"/>
          <w:i w:val="false"/>
          <w:color w:val="000000"/>
          <w:sz w:val="28"/>
        </w:rPr>
        <w:t>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bookmarkEnd w:id="51"/>
    <w:bookmarkStart w:name="z733" w:id="52"/>
    <w:p>
      <w:pPr>
        <w:spacing w:after="0"/>
        <w:ind w:left="0"/>
        <w:jc w:val="both"/>
      </w:pPr>
      <w:r>
        <w:rPr>
          <w:rFonts w:ascii="Times New Roman"/>
          <w:b w:val="false"/>
          <w:i w:val="false"/>
          <w:color w:val="000000"/>
          <w:sz w:val="28"/>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21-4)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p>
      <w:pPr>
        <w:spacing w:after="0"/>
        <w:ind w:left="0"/>
        <w:jc w:val="both"/>
      </w:pPr>
      <w:r>
        <w:rPr>
          <w:rFonts w:ascii="Times New Roman"/>
          <w:b w:val="false"/>
          <w:i w:val="false"/>
          <w:color w:val="000000"/>
          <w:sz w:val="28"/>
        </w:rPr>
        <w:t>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Start w:name="z735" w:id="53"/>
    <w:p>
      <w:pPr>
        <w:spacing w:after="0"/>
        <w:ind w:left="0"/>
        <w:jc w:val="both"/>
      </w:pPr>
      <w:r>
        <w:rPr>
          <w:rFonts w:ascii="Times New Roman"/>
          <w:b w:val="false"/>
          <w:i w:val="false"/>
          <w:color w:val="000000"/>
          <w:sz w:val="28"/>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bookmarkEnd w:id="53"/>
    <w:bookmarkStart w:name="z736" w:id="54"/>
    <w:p>
      <w:pPr>
        <w:spacing w:after="0"/>
        <w:ind w:left="0"/>
        <w:jc w:val="both"/>
      </w:pPr>
      <w:r>
        <w:rPr>
          <w:rFonts w:ascii="Times New Roman"/>
          <w:b w:val="false"/>
          <w:i w:val="false"/>
          <w:color w:val="000000"/>
          <w:sz w:val="28"/>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54"/>
    <w:bookmarkStart w:name="z1334" w:id="55"/>
    <w:p>
      <w:pPr>
        <w:spacing w:after="0"/>
        <w:ind w:left="0"/>
        <w:jc w:val="both"/>
      </w:pPr>
      <w:r>
        <w:rPr>
          <w:rFonts w:ascii="Times New Roman"/>
          <w:b w:val="false"/>
          <w:i w:val="false"/>
          <w:color w:val="000000"/>
          <w:sz w:val="28"/>
        </w:rPr>
        <w:t>
      21-8) сетевые школы – организации среднего образования, реализующие единую специализированную общеобразовательную учебную программу независимо от их места нахождения;</w:t>
      </w:r>
    </w:p>
    <w:bookmarkEnd w:id="55"/>
    <w:bookmarkStart w:name="z25" w:id="56"/>
    <w:p>
      <w:pPr>
        <w:spacing w:after="0"/>
        <w:ind w:left="0"/>
        <w:jc w:val="both"/>
      </w:pPr>
      <w:r>
        <w:rPr>
          <w:rFonts w:ascii="Times New Roman"/>
          <w:b w:val="false"/>
          <w:i w:val="false"/>
          <w:color w:val="000000"/>
          <w:sz w:val="28"/>
        </w:rPr>
        <w:t xml:space="preserve">
      22) инновационно-образовательный консорциум - добровольное равноправное объединение на основе договора о совместной деятельности,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57"/>
    <w:p>
      <w:pPr>
        <w:spacing w:after="0"/>
        <w:ind w:left="0"/>
        <w:jc w:val="both"/>
      </w:pPr>
      <w:r>
        <w:rPr>
          <w:rFonts w:ascii="Times New Roman"/>
          <w:b w:val="false"/>
          <w:i w:val="false"/>
          <w:color w:val="000000"/>
          <w:sz w:val="28"/>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bookmarkEnd w:id="57"/>
    <w:bookmarkStart w:name="z29" w:id="58"/>
    <w:p>
      <w:pPr>
        <w:spacing w:after="0"/>
        <w:ind w:left="0"/>
        <w:jc w:val="both"/>
      </w:pPr>
      <w:r>
        <w:rPr>
          <w:rFonts w:ascii="Times New Roman"/>
          <w:b w:val="false"/>
          <w:i w:val="false"/>
          <w:color w:val="000000"/>
          <w:sz w:val="28"/>
        </w:rPr>
        <w:t>
      26) институциональная аккредитация – процедура оценивания аккредитационным органом эффективности процессов системы внутреннего обеспечения качества в организации образования согласно заявленному статусу и установленным стандартам (регламентам) аккредитации;</w:t>
      </w:r>
    </w:p>
    <w:bookmarkEnd w:id="58"/>
    <w:bookmarkStart w:name="z411" w:id="59"/>
    <w:p>
      <w:pPr>
        <w:spacing w:after="0"/>
        <w:ind w:left="0"/>
        <w:jc w:val="both"/>
      </w:pPr>
      <w:r>
        <w:rPr>
          <w:rFonts w:ascii="Times New Roman"/>
          <w:b w:val="false"/>
          <w:i w:val="false"/>
          <w:color w:val="000000"/>
          <w:sz w:val="28"/>
        </w:rPr>
        <w:t>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bookmarkEnd w:id="59"/>
    <w:bookmarkStart w:name="z30" w:id="60"/>
    <w:p>
      <w:pPr>
        <w:spacing w:after="0"/>
        <w:ind w:left="0"/>
        <w:jc w:val="both"/>
      </w:pPr>
      <w:r>
        <w:rPr>
          <w:rFonts w:ascii="Times New Roman"/>
          <w:b w:val="false"/>
          <w:i w:val="false"/>
          <w:color w:val="000000"/>
          <w:sz w:val="28"/>
        </w:rPr>
        <w:t>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bookmarkEnd w:id="60"/>
    <w:bookmarkStart w:name="z31" w:id="61"/>
    <w:p>
      <w:pPr>
        <w:spacing w:after="0"/>
        <w:ind w:left="0"/>
        <w:jc w:val="both"/>
      </w:pPr>
      <w:r>
        <w:rPr>
          <w:rFonts w:ascii="Times New Roman"/>
          <w:b w:val="false"/>
          <w:i w:val="false"/>
          <w:color w:val="000000"/>
          <w:sz w:val="28"/>
        </w:rPr>
        <w:t>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bookmarkEnd w:id="61"/>
    <w:bookmarkStart w:name="z412" w:id="62"/>
    <w:p>
      <w:pPr>
        <w:spacing w:after="0"/>
        <w:ind w:left="0"/>
        <w:jc w:val="both"/>
      </w:pPr>
      <w:r>
        <w:rPr>
          <w:rFonts w:ascii="Times New Roman"/>
          <w:b w:val="false"/>
          <w:i w:val="false"/>
          <w:color w:val="000000"/>
          <w:sz w:val="28"/>
        </w:rPr>
        <w:t>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bookmarkEnd w:id="62"/>
    <w:bookmarkStart w:name="z626" w:id="63"/>
    <w:p>
      <w:pPr>
        <w:spacing w:after="0"/>
        <w:ind w:left="0"/>
        <w:jc w:val="both"/>
      </w:pPr>
      <w:r>
        <w:rPr>
          <w:rFonts w:ascii="Times New Roman"/>
          <w:b w:val="false"/>
          <w:i w:val="false"/>
          <w:color w:val="000000"/>
          <w:sz w:val="28"/>
        </w:rPr>
        <w:t>
      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нуждающихся в специальных социальных услугах вследствие жестокого обращения, приведшего к социальной дезадаптации и социальной депривации;</w:t>
      </w:r>
    </w:p>
    <w:bookmarkEnd w:id="63"/>
    <w:bookmarkStart w:name="z32" w:id="64"/>
    <w:p>
      <w:pPr>
        <w:spacing w:after="0"/>
        <w:ind w:left="0"/>
        <w:jc w:val="both"/>
      </w:pPr>
      <w:r>
        <w:rPr>
          <w:rFonts w:ascii="Times New Roman"/>
          <w:b w:val="false"/>
          <w:i w:val="false"/>
          <w:color w:val="000000"/>
          <w:sz w:val="28"/>
        </w:rPr>
        <w:t>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bookmarkEnd w:id="64"/>
    <w:bookmarkStart w:name="z413" w:id="65"/>
    <w:p>
      <w:pPr>
        <w:spacing w:after="0"/>
        <w:ind w:left="0"/>
        <w:jc w:val="both"/>
      </w:pPr>
      <w:r>
        <w:rPr>
          <w:rFonts w:ascii="Times New Roman"/>
          <w:b w:val="false"/>
          <w:i w:val="false"/>
          <w:color w:val="000000"/>
          <w:sz w:val="28"/>
        </w:rPr>
        <w:t>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bookmarkEnd w:id="65"/>
    <w:bookmarkStart w:name="z837" w:id="66"/>
    <w:p>
      <w:pPr>
        <w:spacing w:after="0"/>
        <w:ind w:left="0"/>
        <w:jc w:val="both"/>
      </w:pPr>
      <w:r>
        <w:rPr>
          <w:rFonts w:ascii="Times New Roman"/>
          <w:b w:val="false"/>
          <w:i w:val="false"/>
          <w:color w:val="000000"/>
          <w:sz w:val="28"/>
        </w:rPr>
        <w:t>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67"/>
    <w:p>
      <w:pPr>
        <w:spacing w:after="0"/>
        <w:ind w:left="0"/>
        <w:jc w:val="both"/>
      </w:pPr>
      <w:r>
        <w:rPr>
          <w:rFonts w:ascii="Times New Roman"/>
          <w:b w:val="false"/>
          <w:i w:val="false"/>
          <w:color w:val="000000"/>
          <w:sz w:val="28"/>
        </w:rPr>
        <w:t>
      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6" w:id="68"/>
    <w:p>
      <w:pPr>
        <w:spacing w:after="0"/>
        <w:ind w:left="0"/>
        <w:jc w:val="both"/>
      </w:pPr>
      <w:r>
        <w:rPr>
          <w:rFonts w:ascii="Times New Roman"/>
          <w:b w:val="false"/>
          <w:i w:val="false"/>
          <w:color w:val="000000"/>
          <w:sz w:val="28"/>
        </w:rPr>
        <w:t xml:space="preserve">
      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 </w:t>
      </w:r>
    </w:p>
    <w:bookmarkEnd w:id="68"/>
    <w:bookmarkStart w:name="z37" w:id="69"/>
    <w:p>
      <w:pPr>
        <w:spacing w:after="0"/>
        <w:ind w:left="0"/>
        <w:jc w:val="both"/>
      </w:pPr>
      <w:r>
        <w:rPr>
          <w:rFonts w:ascii="Times New Roman"/>
          <w:b w:val="false"/>
          <w:i w:val="false"/>
          <w:color w:val="000000"/>
          <w:sz w:val="28"/>
        </w:rPr>
        <w:t xml:space="preserve">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 </w:t>
      </w:r>
    </w:p>
    <w:bookmarkEnd w:id="69"/>
    <w:bookmarkStart w:name="z38" w:id="70"/>
    <w:p>
      <w:pPr>
        <w:spacing w:after="0"/>
        <w:ind w:left="0"/>
        <w:jc w:val="both"/>
      </w:pPr>
      <w:r>
        <w:rPr>
          <w:rFonts w:ascii="Times New Roman"/>
          <w:b w:val="false"/>
          <w:i w:val="false"/>
          <w:color w:val="000000"/>
          <w:sz w:val="28"/>
        </w:rPr>
        <w:t>
      35) колледж – учебное заведение, реализующее образовательные программы общего среднего, технического и профессионального образования;</w:t>
      </w:r>
    </w:p>
    <w:bookmarkEnd w:id="70"/>
    <w:bookmarkStart w:name="z414" w:id="71"/>
    <w:p>
      <w:pPr>
        <w:spacing w:after="0"/>
        <w:ind w:left="0"/>
        <w:jc w:val="both"/>
      </w:pPr>
      <w:r>
        <w:rPr>
          <w:rFonts w:ascii="Times New Roman"/>
          <w:b w:val="false"/>
          <w:i w:val="false"/>
          <w:color w:val="000000"/>
          <w:sz w:val="28"/>
        </w:rPr>
        <w:t>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bookmarkEnd w:id="71"/>
    <w:bookmarkStart w:name="z39" w:id="72"/>
    <w:p>
      <w:pPr>
        <w:spacing w:after="0"/>
        <w:ind w:left="0"/>
        <w:jc w:val="both"/>
      </w:pPr>
      <w:r>
        <w:rPr>
          <w:rFonts w:ascii="Times New Roman"/>
          <w:b w:val="false"/>
          <w:i w:val="false"/>
          <w:color w:val="000000"/>
          <w:sz w:val="28"/>
        </w:rPr>
        <w:t>
      36)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bookmarkEnd w:id="72"/>
    <w:bookmarkStart w:name="z629" w:id="73"/>
    <w:p>
      <w:pPr>
        <w:spacing w:after="0"/>
        <w:ind w:left="0"/>
        <w:jc w:val="both"/>
      </w:pPr>
      <w:r>
        <w:rPr>
          <w:rFonts w:ascii="Times New Roman"/>
          <w:b w:val="false"/>
          <w:i w:val="false"/>
          <w:color w:val="000000"/>
          <w:sz w:val="28"/>
        </w:rPr>
        <w:t>
      36-1) курсант – лицо, обучающееся в военном, специальном учебном заведении по образовательным программам высшего образования;</w:t>
      </w:r>
    </w:p>
    <w:bookmarkEnd w:id="73"/>
    <w:bookmarkStart w:name="z40" w:id="74"/>
    <w:p>
      <w:pPr>
        <w:spacing w:after="0"/>
        <w:ind w:left="0"/>
        <w:jc w:val="both"/>
      </w:pPr>
      <w:r>
        <w:rPr>
          <w:rFonts w:ascii="Times New Roman"/>
          <w:b w:val="false"/>
          <w:i w:val="false"/>
          <w:color w:val="000000"/>
          <w:sz w:val="28"/>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bookmarkEnd w:id="74"/>
    <w:bookmarkStart w:name="z415" w:id="75"/>
    <w:p>
      <w:pPr>
        <w:spacing w:after="0"/>
        <w:ind w:left="0"/>
        <w:jc w:val="both"/>
      </w:pPr>
      <w:r>
        <w:rPr>
          <w:rFonts w:ascii="Times New Roman"/>
          <w:b w:val="false"/>
          <w:i w:val="false"/>
          <w:color w:val="000000"/>
          <w:sz w:val="28"/>
        </w:rPr>
        <w:t>
      37-1) образовательный грант Президента Республики Казахстан "Өркен" (далее – грант "Өркен") – грант, учреждаемый Президентом Республики Казахстан для оплаты обучения одаренных детей в автономной организации образования "Назарбаев Интеллектуальные школы";</w:t>
      </w:r>
    </w:p>
    <w:bookmarkEnd w:id="75"/>
    <w:bookmarkStart w:name="z416" w:id="76"/>
    <w:p>
      <w:pPr>
        <w:spacing w:after="0"/>
        <w:ind w:left="0"/>
        <w:jc w:val="both"/>
      </w:pPr>
      <w:r>
        <w:rPr>
          <w:rFonts w:ascii="Times New Roman"/>
          <w:b w:val="false"/>
          <w:i w:val="false"/>
          <w:color w:val="000000"/>
          <w:sz w:val="28"/>
        </w:rPr>
        <w:t>
      37-2) ассоциированный профессор (доцент), профессор – ученые звания, присваиваемые уполномоченным органом в области образования;</w:t>
      </w:r>
    </w:p>
    <w:bookmarkEnd w:id="76"/>
    <w:bookmarkStart w:name="z41" w:id="77"/>
    <w:p>
      <w:pPr>
        <w:spacing w:after="0"/>
        <w:ind w:left="0"/>
        <w:jc w:val="both"/>
      </w:pPr>
      <w:r>
        <w:rPr>
          <w:rFonts w:ascii="Times New Roman"/>
          <w:b w:val="false"/>
          <w:i w:val="false"/>
          <w:color w:val="000000"/>
          <w:sz w:val="28"/>
        </w:rPr>
        <w:t>
      38) дистанционное обучение – 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bookmarkEnd w:id="77"/>
    <w:bookmarkStart w:name="z417" w:id="78"/>
    <w:p>
      <w:pPr>
        <w:spacing w:after="0"/>
        <w:ind w:left="0"/>
        <w:jc w:val="both"/>
      </w:pPr>
      <w:r>
        <w:rPr>
          <w:rFonts w:ascii="Times New Roman"/>
          <w:b w:val="false"/>
          <w:i w:val="false"/>
          <w:color w:val="000000"/>
          <w:sz w:val="28"/>
        </w:rPr>
        <w:t>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78"/>
    <w:bookmarkStart w:name="z630" w:id="79"/>
    <w:p>
      <w:pPr>
        <w:spacing w:after="0"/>
        <w:ind w:left="0"/>
        <w:jc w:val="both"/>
      </w:pPr>
      <w:r>
        <w:rPr>
          <w:rFonts w:ascii="Times New Roman"/>
          <w:b w:val="false"/>
          <w:i w:val="false"/>
          <w:color w:val="000000"/>
          <w:sz w:val="28"/>
        </w:rPr>
        <w:t>
      38-2) прикладной бакалавр – квалификация, присуждаемая лицам, освоившим образовательные программы послесреднего образования;</w:t>
      </w:r>
    </w:p>
    <w:bookmarkEnd w:id="79"/>
    <w:bookmarkStart w:name="z631" w:id="80"/>
    <w:p>
      <w:pPr>
        <w:spacing w:after="0"/>
        <w:ind w:left="0"/>
        <w:jc w:val="both"/>
      </w:pPr>
      <w:r>
        <w:rPr>
          <w:rFonts w:ascii="Times New Roman"/>
          <w:b w:val="false"/>
          <w:i w:val="false"/>
          <w:color w:val="000000"/>
          <w:sz w:val="28"/>
        </w:rPr>
        <w:t>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bookmarkEnd w:id="80"/>
    <w:bookmarkStart w:name="z42" w:id="81"/>
    <w:p>
      <w:pPr>
        <w:spacing w:after="0"/>
        <w:ind w:left="0"/>
        <w:jc w:val="both"/>
      </w:pPr>
      <w:r>
        <w:rPr>
          <w:rFonts w:ascii="Times New Roman"/>
          <w:b w:val="false"/>
          <w:i w:val="false"/>
          <w:color w:val="000000"/>
          <w:sz w:val="28"/>
        </w:rPr>
        <w:t>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bookmarkEnd w:id="81"/>
    <w:bookmarkStart w:name="z43" w:id="82"/>
    <w:p>
      <w:pPr>
        <w:spacing w:after="0"/>
        <w:ind w:left="0"/>
        <w:jc w:val="both"/>
      </w:pPr>
      <w:r>
        <w:rPr>
          <w:rFonts w:ascii="Times New Roman"/>
          <w:b w:val="false"/>
          <w:i w:val="false"/>
          <w:color w:val="000000"/>
          <w:sz w:val="28"/>
        </w:rPr>
        <w:t>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bookmarkEnd w:id="82"/>
    <w:bookmarkStart w:name="z44" w:id="83"/>
    <w:p>
      <w:pPr>
        <w:spacing w:after="0"/>
        <w:ind w:left="0"/>
        <w:jc w:val="both"/>
      </w:pPr>
      <w:r>
        <w:rPr>
          <w:rFonts w:ascii="Times New Roman"/>
          <w:b w:val="false"/>
          <w:i w:val="false"/>
          <w:color w:val="000000"/>
          <w:sz w:val="28"/>
        </w:rPr>
        <w:t>
      41) магистр – степень, присуждаемая лицам, освоившим образовательные программы магистратуры;</w:t>
      </w:r>
    </w:p>
    <w:bookmarkEnd w:id="83"/>
    <w:bookmarkStart w:name="z418" w:id="84"/>
    <w:p>
      <w:pPr>
        <w:spacing w:after="0"/>
        <w:ind w:left="0"/>
        <w:jc w:val="both"/>
      </w:pPr>
      <w:r>
        <w:rPr>
          <w:rFonts w:ascii="Times New Roman"/>
          <w:b w:val="false"/>
          <w:i w:val="false"/>
          <w:color w:val="000000"/>
          <w:sz w:val="28"/>
        </w:rPr>
        <w:t>
      41-1) магистрант – лицо, обучающееся в магистратуре;</w:t>
      </w:r>
    </w:p>
    <w:bookmarkEnd w:id="84"/>
    <w:bookmarkStart w:name="z419" w:id="85"/>
    <w:p>
      <w:pPr>
        <w:spacing w:after="0"/>
        <w:ind w:left="0"/>
        <w:jc w:val="both"/>
      </w:pPr>
      <w:r>
        <w:rPr>
          <w:rFonts w:ascii="Times New Roman"/>
          <w:b w:val="false"/>
          <w:i w:val="false"/>
          <w:color w:val="000000"/>
          <w:sz w:val="28"/>
        </w:rPr>
        <w:t>
      41-2) магистратура – послевузовское образование, образовательные программы которого направлены на подготовку кадров с присуждением степени "магистр";</w:t>
      </w:r>
    </w:p>
    <w:bookmarkEnd w:id="85"/>
    <w:bookmarkStart w:name="z632" w:id="86"/>
    <w:p>
      <w:pPr>
        <w:spacing w:after="0"/>
        <w:ind w:left="0"/>
        <w:jc w:val="both"/>
      </w:pPr>
      <w:r>
        <w:rPr>
          <w:rFonts w:ascii="Times New Roman"/>
          <w:b w:val="false"/>
          <w:i w:val="false"/>
          <w:color w:val="000000"/>
          <w:sz w:val="28"/>
        </w:rPr>
        <w:t>
      41-3) специалист – квалификация, присваиваемая лицам после освоения образовательной программы высшего образования;</w:t>
      </w:r>
    </w:p>
    <w:bookmarkEnd w:id="86"/>
    <w:bookmarkStart w:name="z45" w:id="87"/>
    <w:p>
      <w:pPr>
        <w:spacing w:after="0"/>
        <w:ind w:left="0"/>
        <w:jc w:val="both"/>
      </w:pPr>
      <w:r>
        <w:rPr>
          <w:rFonts w:ascii="Times New Roman"/>
          <w:b w:val="false"/>
          <w:i w:val="false"/>
          <w:color w:val="000000"/>
          <w:sz w:val="28"/>
        </w:rPr>
        <w:t>
      42) специализированная (программная) аккредитация – процедура оценки качества отдельных образовательных программ, реализуемых организацией образования;</w:t>
      </w:r>
    </w:p>
    <w:bookmarkEnd w:id="87"/>
    <w:bookmarkStart w:name="z727" w:id="88"/>
    <w:p>
      <w:pPr>
        <w:spacing w:after="0"/>
        <w:ind w:left="0"/>
        <w:jc w:val="both"/>
      </w:pPr>
      <w:r>
        <w:rPr>
          <w:rFonts w:ascii="Times New Roman"/>
          <w:b w:val="false"/>
          <w:i w:val="false"/>
          <w:color w:val="000000"/>
          <w:sz w:val="28"/>
        </w:rPr>
        <w:t>
      42-1) дошкольная организация – организация образования, реализующая общеобразовательные, специальные учебные программы дошкольного воспитания и обучения, индивидуально развивающие программы;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89"/>
    <w:p>
      <w:pPr>
        <w:spacing w:after="0"/>
        <w:ind w:left="0"/>
        <w:jc w:val="both"/>
      </w:pPr>
      <w:r>
        <w:rPr>
          <w:rFonts w:ascii="Times New Roman"/>
          <w:b w:val="false"/>
          <w:i w:val="false"/>
          <w:color w:val="000000"/>
          <w:sz w:val="28"/>
        </w:rPr>
        <w:t>
      44) государственная именная стипендия – стипендия, учреждаемая уполномоченным органом в области науки и высшего образования;</w:t>
      </w:r>
    </w:p>
    <w:bookmarkEnd w:id="89"/>
    <w:bookmarkStart w:name="z984" w:id="90"/>
    <w:p>
      <w:pPr>
        <w:spacing w:after="0"/>
        <w:ind w:left="0"/>
        <w:jc w:val="both"/>
      </w:pPr>
      <w:r>
        <w:rPr>
          <w:rFonts w:ascii="Times New Roman"/>
          <w:b w:val="false"/>
          <w:i w:val="false"/>
          <w:color w:val="000000"/>
          <w:sz w:val="28"/>
        </w:rPr>
        <w:t>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bookmarkEnd w:id="90"/>
    <w:bookmarkStart w:name="z978" w:id="91"/>
    <w:p>
      <w:pPr>
        <w:spacing w:after="0"/>
        <w:ind w:left="0"/>
        <w:jc w:val="both"/>
      </w:pPr>
      <w:r>
        <w:rPr>
          <w:rFonts w:ascii="Times New Roman"/>
          <w:b w:val="false"/>
          <w:i w:val="false"/>
          <w:color w:val="000000"/>
          <w:sz w:val="28"/>
        </w:rPr>
        <w:t>
      44-2) государственный образовательный кредит – целевой кредит, предоставляемый обучающимся для оплаты высшего образования;</w:t>
      </w:r>
    </w:p>
    <w:bookmarkEnd w:id="91"/>
    <w:bookmarkStart w:name="z48" w:id="92"/>
    <w:p>
      <w:pPr>
        <w:spacing w:after="0"/>
        <w:ind w:left="0"/>
        <w:jc w:val="both"/>
      </w:pPr>
      <w:r>
        <w:rPr>
          <w:rFonts w:ascii="Times New Roman"/>
          <w:b w:val="false"/>
          <w:i w:val="false"/>
          <w:color w:val="000000"/>
          <w:sz w:val="28"/>
        </w:rPr>
        <w:t>
      45) государственный образовательный заказ - финансируемый государством объем услуг по дошкольному воспитанию и обучению, среднему образованию, специальной психолого-педагогической поддержке детей с ограниченными возможностями,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bookmarkEnd w:id="92"/>
    <w:bookmarkStart w:name="z420" w:id="93"/>
    <w:p>
      <w:pPr>
        <w:spacing w:after="0"/>
        <w:ind w:left="0"/>
        <w:jc w:val="both"/>
      </w:pPr>
      <w:r>
        <w:rPr>
          <w:rFonts w:ascii="Times New Roman"/>
          <w:b w:val="false"/>
          <w:i w:val="false"/>
          <w:color w:val="000000"/>
          <w:sz w:val="28"/>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bookmarkEnd w:id="93"/>
    <w:bookmarkStart w:name="z11" w:id="94"/>
    <w:p>
      <w:pPr>
        <w:spacing w:after="0"/>
        <w:ind w:left="0"/>
        <w:jc w:val="both"/>
      </w:pPr>
      <w:r>
        <w:rPr>
          <w:rFonts w:ascii="Times New Roman"/>
          <w:b w:val="false"/>
          <w:i w:val="false"/>
          <w:color w:val="000000"/>
          <w:sz w:val="28"/>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bookmarkEnd w:id="94"/>
    <w:bookmarkStart w:name="z1092" w:id="95"/>
    <w:p>
      <w:pPr>
        <w:spacing w:after="0"/>
        <w:ind w:left="0"/>
        <w:jc w:val="both"/>
      </w:pPr>
      <w:r>
        <w:rPr>
          <w:rFonts w:ascii="Times New Roman"/>
          <w:b w:val="false"/>
          <w:i w:val="false"/>
          <w:color w:val="000000"/>
          <w:sz w:val="28"/>
        </w:rPr>
        <w:t>
      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bookmarkEnd w:id="95"/>
    <w:bookmarkStart w:name="z838" w:id="96"/>
    <w:p>
      <w:pPr>
        <w:spacing w:after="0"/>
        <w:ind w:left="0"/>
        <w:jc w:val="both"/>
      </w:pPr>
      <w:r>
        <w:rPr>
          <w:rFonts w:ascii="Times New Roman"/>
          <w:b w:val="false"/>
          <w:i w:val="false"/>
          <w:color w:val="000000"/>
          <w:sz w:val="28"/>
        </w:rPr>
        <w:t>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bookmarkEnd w:id="96"/>
    <w:bookmarkStart w:name="z839" w:id="97"/>
    <w:p>
      <w:pPr>
        <w:spacing w:after="0"/>
        <w:ind w:left="0"/>
        <w:jc w:val="both"/>
      </w:pPr>
      <w:r>
        <w:rPr>
          <w:rFonts w:ascii="Times New Roman"/>
          <w:b w:val="false"/>
          <w:i w:val="false"/>
          <w:color w:val="000000"/>
          <w:sz w:val="28"/>
        </w:rPr>
        <w:t>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bookmarkEnd w:id="97"/>
    <w:bookmarkStart w:name="z51" w:id="98"/>
    <w:p>
      <w:pPr>
        <w:spacing w:after="0"/>
        <w:ind w:left="0"/>
        <w:jc w:val="both"/>
      </w:pPr>
      <w:r>
        <w:rPr>
          <w:rFonts w:ascii="Times New Roman"/>
          <w:b w:val="false"/>
          <w:i w:val="false"/>
          <w:color w:val="000000"/>
          <w:sz w:val="28"/>
        </w:rPr>
        <w:t>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bookmarkEnd w:id="98"/>
    <w:bookmarkStart w:name="z633" w:id="99"/>
    <w:p>
      <w:pPr>
        <w:spacing w:after="0"/>
        <w:ind w:left="0"/>
        <w:jc w:val="both"/>
      </w:pPr>
      <w:r>
        <w:rPr>
          <w:rFonts w:ascii="Times New Roman"/>
          <w:b w:val="false"/>
          <w:i w:val="false"/>
          <w:color w:val="000000"/>
          <w:sz w:val="28"/>
        </w:rPr>
        <w:t xml:space="preserve">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 </w:t>
      </w:r>
    </w:p>
    <w:bookmarkEnd w:id="99"/>
    <w:bookmarkStart w:name="z634" w:id="100"/>
    <w:p>
      <w:pPr>
        <w:spacing w:after="0"/>
        <w:ind w:left="0"/>
        <w:jc w:val="both"/>
      </w:pPr>
      <w:r>
        <w:rPr>
          <w:rFonts w:ascii="Times New Roman"/>
          <w:b w:val="false"/>
          <w:i w:val="false"/>
          <w:color w:val="000000"/>
          <w:sz w:val="28"/>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100"/>
    <w:bookmarkStart w:name="z737" w:id="101"/>
    <w:p>
      <w:pPr>
        <w:spacing w:after="0"/>
        <w:ind w:left="0"/>
        <w:jc w:val="both"/>
      </w:pPr>
      <w:r>
        <w:rPr>
          <w:rFonts w:ascii="Times New Roman"/>
          <w:b w:val="false"/>
          <w:i w:val="false"/>
          <w:color w:val="000000"/>
          <w:sz w:val="28"/>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bookmarkEnd w:id="101"/>
    <w:bookmarkStart w:name="z1113" w:id="102"/>
    <w:p>
      <w:pPr>
        <w:spacing w:after="0"/>
        <w:ind w:left="0"/>
        <w:jc w:val="both"/>
      </w:pPr>
      <w:r>
        <w:rPr>
          <w:rFonts w:ascii="Times New Roman"/>
          <w:b w:val="false"/>
          <w:i w:val="false"/>
          <w:color w:val="000000"/>
          <w:sz w:val="28"/>
        </w:rPr>
        <w:t>
      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bookmarkEnd w:id="102"/>
    <w:bookmarkStart w:name="z52" w:id="103"/>
    <w:p>
      <w:pPr>
        <w:spacing w:after="0"/>
        <w:ind w:left="0"/>
        <w:jc w:val="both"/>
      </w:pPr>
      <w:r>
        <w:rPr>
          <w:rFonts w:ascii="Times New Roman"/>
          <w:b w:val="false"/>
          <w:i w:val="false"/>
          <w:color w:val="000000"/>
          <w:sz w:val="28"/>
        </w:rPr>
        <w:t xml:space="preserve">
      49) среднее образование - гарантированное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bookmarkEnd w:id="103"/>
    <w:bookmarkStart w:name="z421" w:id="104"/>
    <w:p>
      <w:pPr>
        <w:spacing w:after="0"/>
        <w:ind w:left="0"/>
        <w:jc w:val="both"/>
      </w:pPr>
      <w:r>
        <w:rPr>
          <w:rFonts w:ascii="Times New Roman"/>
          <w:b w:val="false"/>
          <w:i w:val="false"/>
          <w:color w:val="000000"/>
          <w:sz w:val="28"/>
        </w:rPr>
        <w:t>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конкурса на основе рейтинговых показателей;</w:t>
      </w:r>
    </w:p>
    <w:bookmarkEnd w:id="104"/>
    <w:bookmarkStart w:name="z635" w:id="105"/>
    <w:p>
      <w:pPr>
        <w:spacing w:after="0"/>
        <w:ind w:left="0"/>
        <w:jc w:val="both"/>
      </w:pPr>
      <w:r>
        <w:rPr>
          <w:rFonts w:ascii="Times New Roman"/>
          <w:b w:val="false"/>
          <w:i w:val="false"/>
          <w:color w:val="000000"/>
          <w:sz w:val="28"/>
        </w:rPr>
        <w:t>
      49-2) 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49-4)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106"/>
    <w:p>
      <w:pPr>
        <w:spacing w:after="0"/>
        <w:ind w:left="0"/>
        <w:jc w:val="both"/>
      </w:pPr>
      <w:r>
        <w:rPr>
          <w:rFonts w:ascii="Times New Roman"/>
          <w:b w:val="false"/>
          <w:i w:val="false"/>
          <w:color w:val="000000"/>
          <w:sz w:val="28"/>
        </w:rPr>
        <w:t>
      49-5) центры поддержки детей, нуждающихся в специальных социальных услугах,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нуждаемости в специальных социальных услугах;</w:t>
      </w:r>
    </w:p>
    <w:bookmarkEnd w:id="106"/>
    <w:bookmarkStart w:name="z903" w:id="107"/>
    <w:p>
      <w:pPr>
        <w:spacing w:after="0"/>
        <w:ind w:left="0"/>
        <w:jc w:val="both"/>
      </w:pPr>
      <w:r>
        <w:rPr>
          <w:rFonts w:ascii="Times New Roman"/>
          <w:b w:val="false"/>
          <w:i w:val="false"/>
          <w:color w:val="000000"/>
          <w:sz w:val="28"/>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24" w:id="108"/>
    <w:p>
      <w:pPr>
        <w:spacing w:after="0"/>
        <w:ind w:left="0"/>
        <w:jc w:val="both"/>
      </w:pPr>
      <w:r>
        <w:rPr>
          <w:rFonts w:ascii="Times New Roman"/>
          <w:b w:val="false"/>
          <w:i w:val="false"/>
          <w:color w:val="000000"/>
          <w:sz w:val="28"/>
        </w:rPr>
        <w:t>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108"/>
    <w:bookmarkStart w:name="z925" w:id="109"/>
    <w:p>
      <w:pPr>
        <w:spacing w:after="0"/>
        <w:ind w:left="0"/>
        <w:jc w:val="both"/>
      </w:pPr>
      <w:r>
        <w:rPr>
          <w:rFonts w:ascii="Times New Roman"/>
          <w:b w:val="false"/>
          <w:i w:val="false"/>
          <w:color w:val="000000"/>
          <w:sz w:val="28"/>
        </w:rPr>
        <w:t>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bookmarkEnd w:id="109"/>
    <w:bookmarkStart w:name="z1539" w:id="110"/>
    <w:p>
      <w:pPr>
        <w:spacing w:after="0"/>
        <w:ind w:left="0"/>
        <w:jc w:val="both"/>
      </w:pPr>
      <w:r>
        <w:rPr>
          <w:rFonts w:ascii="Times New Roman"/>
          <w:b w:val="false"/>
          <w:i w:val="false"/>
          <w:color w:val="000000"/>
          <w:sz w:val="28"/>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социальные и психолого-педагогические условия для успешного обучения и развития обучающихся, в том числе лиц (детей) с особыми образовательными потребностями, на основе оценки особых образовательных потребностей;</w:t>
      </w:r>
    </w:p>
    <w:bookmarkEnd w:id="110"/>
    <w:bookmarkStart w:name="z942" w:id="111"/>
    <w:p>
      <w:pPr>
        <w:spacing w:after="0"/>
        <w:ind w:left="0"/>
        <w:jc w:val="both"/>
      </w:pPr>
      <w:r>
        <w:rPr>
          <w:rFonts w:ascii="Times New Roman"/>
          <w:b w:val="false"/>
          <w:i w:val="false"/>
          <w:color w:val="000000"/>
          <w:sz w:val="28"/>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оценки особых образовательных потребностей;</w:t>
      </w:r>
    </w:p>
    <w:bookmarkEnd w:id="111"/>
    <w:bookmarkStart w:name="z1093" w:id="112"/>
    <w:p>
      <w:pPr>
        <w:spacing w:after="0"/>
        <w:ind w:left="0"/>
        <w:jc w:val="both"/>
      </w:pPr>
      <w:r>
        <w:rPr>
          <w:rFonts w:ascii="Times New Roman"/>
          <w:b w:val="false"/>
          <w:i w:val="false"/>
          <w:color w:val="000000"/>
          <w:sz w:val="28"/>
        </w:rPr>
        <w:t>
      50-4)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112"/>
    <w:bookmarkStart w:name="z54" w:id="113"/>
    <w:p>
      <w:pPr>
        <w:spacing w:after="0"/>
        <w:ind w:left="0"/>
        <w:jc w:val="both"/>
      </w:pPr>
      <w:r>
        <w:rPr>
          <w:rFonts w:ascii="Times New Roman"/>
          <w:b w:val="false"/>
          <w:i w:val="false"/>
          <w:color w:val="000000"/>
          <w:sz w:val="28"/>
        </w:rPr>
        <w:t>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114"/>
    <w:p>
      <w:pPr>
        <w:spacing w:after="0"/>
        <w:ind w:left="0"/>
        <w:jc w:val="both"/>
      </w:pPr>
      <w:r>
        <w:rPr>
          <w:rFonts w:ascii="Times New Roman"/>
          <w:b w:val="false"/>
          <w:i w:val="false"/>
          <w:color w:val="000000"/>
          <w:sz w:val="28"/>
        </w:rPr>
        <w:t>
      52) духовные (религиозные) организации образования - учебные заведения, реализующие образовательные программы подготовки священнослужителей;</w:t>
      </w:r>
    </w:p>
    <w:bookmarkEnd w:id="114"/>
    <w:bookmarkStart w:name="z1335" w:id="115"/>
    <w:p>
      <w:pPr>
        <w:spacing w:after="0"/>
        <w:ind w:left="0"/>
        <w:jc w:val="both"/>
      </w:pPr>
      <w:r>
        <w:rPr>
          <w:rFonts w:ascii="Times New Roman"/>
          <w:b w:val="false"/>
          <w:i w:val="false"/>
          <w:color w:val="000000"/>
          <w:sz w:val="28"/>
        </w:rPr>
        <w:t>
      52-1) система внутреннего обеспечения качества – совокупность правил, стандартов (регламентов), инструментов обеспечения качества образовательного процесса и образовательной среды в организациях образования;</w:t>
      </w:r>
    </w:p>
    <w:bookmarkEnd w:id="115"/>
    <w:bookmarkStart w:name="z56" w:id="116"/>
    <w:p>
      <w:pPr>
        <w:spacing w:after="0"/>
        <w:ind w:left="0"/>
        <w:jc w:val="both"/>
      </w:pPr>
      <w:r>
        <w:rPr>
          <w:rFonts w:ascii="Times New Roman"/>
          <w:b w:val="false"/>
          <w:i w:val="false"/>
          <w:color w:val="000000"/>
          <w:sz w:val="28"/>
        </w:rPr>
        <w:t>
      53) стипендия - сумма денег, предоставляемая обучающемуся для частичного покрытия расходов на питание, проживание и приобретение учебной литературы;</w:t>
      </w:r>
    </w:p>
    <w:bookmarkEnd w:id="116"/>
    <w:bookmarkStart w:name="z738" w:id="117"/>
    <w:p>
      <w:pPr>
        <w:spacing w:after="0"/>
        <w:ind w:left="0"/>
        <w:jc w:val="both"/>
      </w:pPr>
      <w:r>
        <w:rPr>
          <w:rFonts w:ascii="Times New Roman"/>
          <w:b w:val="false"/>
          <w:i w:val="false"/>
          <w:color w:val="000000"/>
          <w:sz w:val="28"/>
        </w:rPr>
        <w:t>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bookmarkEnd w:id="117"/>
    <w:bookmarkStart w:name="z739" w:id="118"/>
    <w:p>
      <w:pPr>
        <w:spacing w:after="0"/>
        <w:ind w:left="0"/>
        <w:jc w:val="both"/>
      </w:pPr>
      <w:r>
        <w:rPr>
          <w:rFonts w:ascii="Times New Roman"/>
          <w:b w:val="false"/>
          <w:i w:val="false"/>
          <w:color w:val="000000"/>
          <w:sz w:val="28"/>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118"/>
    <w:bookmarkStart w:name="z740" w:id="119"/>
    <w:p>
      <w:pPr>
        <w:spacing w:after="0"/>
        <w:ind w:left="0"/>
        <w:jc w:val="both"/>
      </w:pPr>
      <w:r>
        <w:rPr>
          <w:rFonts w:ascii="Times New Roman"/>
          <w:b w:val="false"/>
          <w:i w:val="false"/>
          <w:color w:val="000000"/>
          <w:sz w:val="28"/>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bookmarkEnd w:id="119"/>
    <w:bookmarkStart w:name="z741" w:id="120"/>
    <w:p>
      <w:pPr>
        <w:spacing w:after="0"/>
        <w:ind w:left="0"/>
        <w:jc w:val="both"/>
      </w:pPr>
      <w:r>
        <w:rPr>
          <w:rFonts w:ascii="Times New Roman"/>
          <w:b w:val="false"/>
          <w:i w:val="false"/>
          <w:color w:val="000000"/>
          <w:sz w:val="28"/>
        </w:rPr>
        <w:t>
      53-4) классное руководство – функция, возложенная на педагога по координации деятельности обучающихся класса в рамках учебно-воспитательного процесса;</w:t>
      </w:r>
    </w:p>
    <w:bookmarkEnd w:id="120"/>
    <w:bookmarkStart w:name="z742" w:id="121"/>
    <w:p>
      <w:pPr>
        <w:spacing w:after="0"/>
        <w:ind w:left="0"/>
        <w:jc w:val="both"/>
      </w:pPr>
      <w:r>
        <w:rPr>
          <w:rFonts w:ascii="Times New Roman"/>
          <w:b w:val="false"/>
          <w:i w:val="false"/>
          <w:color w:val="000000"/>
          <w:sz w:val="28"/>
        </w:rPr>
        <w:t>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bookmarkEnd w:id="121"/>
    <w:bookmarkStart w:name="z842" w:id="122"/>
    <w:p>
      <w:pPr>
        <w:spacing w:after="0"/>
        <w:ind w:left="0"/>
        <w:jc w:val="both"/>
      </w:pPr>
      <w:r>
        <w:rPr>
          <w:rFonts w:ascii="Times New Roman"/>
          <w:b w:val="false"/>
          <w:i w:val="false"/>
          <w:color w:val="000000"/>
          <w:sz w:val="28"/>
        </w:rPr>
        <w:t xml:space="preserve">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 </w:t>
      </w:r>
    </w:p>
    <w:bookmarkEnd w:id="122"/>
    <w:bookmarkStart w:name="z843" w:id="123"/>
    <w:p>
      <w:pPr>
        <w:spacing w:after="0"/>
        <w:ind w:left="0"/>
        <w:jc w:val="both"/>
      </w:pPr>
      <w:r>
        <w:rPr>
          <w:rFonts w:ascii="Times New Roman"/>
          <w:b w:val="false"/>
          <w:i w:val="false"/>
          <w:color w:val="000000"/>
          <w:sz w:val="28"/>
        </w:rPr>
        <w:t>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23"/>
    <w:p>
      <w:pPr>
        <w:spacing w:after="0"/>
        <w:ind w:left="0"/>
        <w:jc w:val="both"/>
      </w:pPr>
      <w:r>
        <w:rPr>
          <w:rFonts w:ascii="Times New Roman"/>
          <w:b w:val="false"/>
          <w:i w:val="false"/>
          <w:color w:val="000000"/>
          <w:sz w:val="28"/>
        </w:rPr>
        <w:t>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bookmarkStart w:name="z844" w:id="124"/>
    <w:p>
      <w:pPr>
        <w:spacing w:after="0"/>
        <w:ind w:left="0"/>
        <w:jc w:val="both"/>
      </w:pPr>
      <w:r>
        <w:rPr>
          <w:rFonts w:ascii="Times New Roman"/>
          <w:b w:val="false"/>
          <w:i w:val="false"/>
          <w:color w:val="000000"/>
          <w:sz w:val="28"/>
        </w:rPr>
        <w:t>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bookmarkEnd w:id="124"/>
    <w:bookmarkStart w:name="z845" w:id="125"/>
    <w:p>
      <w:pPr>
        <w:spacing w:after="0"/>
        <w:ind w:left="0"/>
        <w:jc w:val="both"/>
      </w:pPr>
      <w:r>
        <w:rPr>
          <w:rFonts w:ascii="Times New Roman"/>
          <w:b w:val="false"/>
          <w:i w:val="false"/>
          <w:color w:val="000000"/>
          <w:sz w:val="28"/>
        </w:rPr>
        <w:t>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25"/>
    <w:bookmarkStart w:name="z57" w:id="126"/>
    <w:p>
      <w:pPr>
        <w:spacing w:after="0"/>
        <w:ind w:left="0"/>
        <w:jc w:val="both"/>
      </w:pPr>
      <w:r>
        <w:rPr>
          <w:rFonts w:ascii="Times New Roman"/>
          <w:b w:val="false"/>
          <w:i w:val="false"/>
          <w:color w:val="000000"/>
          <w:sz w:val="28"/>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bookmarkEnd w:id="126"/>
    <w:bookmarkStart w:name="z58" w:id="127"/>
    <w:p>
      <w:pPr>
        <w:spacing w:after="0"/>
        <w:ind w:left="0"/>
        <w:jc w:val="both"/>
      </w:pPr>
      <w:r>
        <w:rPr>
          <w:rFonts w:ascii="Times New Roman"/>
          <w:b w:val="false"/>
          <w:i w:val="false"/>
          <w:color w:val="000000"/>
          <w:sz w:val="28"/>
        </w:rPr>
        <w:t>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127"/>
    <w:bookmarkStart w:name="z59" w:id="128"/>
    <w:p>
      <w:pPr>
        <w:spacing w:after="0"/>
        <w:ind w:left="0"/>
        <w:jc w:val="both"/>
      </w:pPr>
      <w:r>
        <w:rPr>
          <w:rFonts w:ascii="Times New Roman"/>
          <w:b w:val="false"/>
          <w:i w:val="false"/>
          <w:color w:val="000000"/>
          <w:sz w:val="28"/>
        </w:rPr>
        <w:t>
      56) единое национальное тестирование – одна из форм отборочных экзаменов для поступления в организаций высшего и (или) послевузовского образования;</w:t>
      </w:r>
    </w:p>
    <w:bookmarkEnd w:id="128"/>
    <w:bookmarkStart w:name="z746" w:id="129"/>
    <w:p>
      <w:pPr>
        <w:spacing w:after="0"/>
        <w:ind w:left="0"/>
        <w:jc w:val="both"/>
      </w:pPr>
      <w:r>
        <w:rPr>
          <w:rFonts w:ascii="Times New Roman"/>
          <w:b w:val="false"/>
          <w:i w:val="false"/>
          <w:color w:val="000000"/>
          <w:sz w:val="28"/>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bookmarkEnd w:id="129"/>
    <w:bookmarkStart w:name="z747" w:id="130"/>
    <w:p>
      <w:pPr>
        <w:spacing w:after="0"/>
        <w:ind w:left="0"/>
        <w:jc w:val="both"/>
      </w:pPr>
      <w:r>
        <w:rPr>
          <w:rFonts w:ascii="Times New Roman"/>
          <w:b w:val="false"/>
          <w:i w:val="false"/>
          <w:color w:val="000000"/>
          <w:sz w:val="28"/>
        </w:rPr>
        <w:t>
      56-2) национальный исследовательский университет – исследовательский университет, имеющий особый статус;</w:t>
      </w:r>
    </w:p>
    <w:bookmarkEnd w:id="130"/>
    <w:bookmarkStart w:name="z943" w:id="131"/>
    <w:p>
      <w:pPr>
        <w:spacing w:after="0"/>
        <w:ind w:left="0"/>
        <w:jc w:val="both"/>
      </w:pPr>
      <w:r>
        <w:rPr>
          <w:rFonts w:ascii="Times New Roman"/>
          <w:b w:val="false"/>
          <w:i w:val="false"/>
          <w:color w:val="000000"/>
          <w:sz w:val="28"/>
        </w:rPr>
        <w:t>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bookmarkEnd w:id="131"/>
    <w:bookmarkStart w:name="z60" w:id="132"/>
    <w:p>
      <w:pPr>
        <w:spacing w:after="0"/>
        <w:ind w:left="0"/>
        <w:jc w:val="both"/>
      </w:pPr>
      <w:r>
        <w:rPr>
          <w:rFonts w:ascii="Times New Roman"/>
          <w:b w:val="false"/>
          <w:i w:val="false"/>
          <w:color w:val="000000"/>
          <w:sz w:val="28"/>
        </w:rPr>
        <w:t>
      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32"/>
    <w:p>
      <w:pPr>
        <w:spacing w:after="0"/>
        <w:ind w:left="0"/>
        <w:jc w:val="both"/>
      </w:pPr>
      <w:r>
        <w:rPr>
          <w:rFonts w:ascii="Times New Roman"/>
          <w:b w:val="false"/>
          <w:i w:val="false"/>
          <w:color w:val="000000"/>
          <w:sz w:val="28"/>
        </w:rPr>
        <w:t>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bookmarkStart w:name="z61" w:id="133"/>
    <w:p>
      <w:pPr>
        <w:spacing w:after="0"/>
        <w:ind w:left="0"/>
        <w:jc w:val="both"/>
      </w:pPr>
      <w:r>
        <w:rPr>
          <w:rFonts w:ascii="Times New Roman"/>
          <w:b w:val="false"/>
          <w:i w:val="false"/>
          <w:color w:val="000000"/>
          <w:sz w:val="28"/>
        </w:rPr>
        <w:t>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33"/>
    <w:bookmarkStart w:name="z62" w:id="134"/>
    <w:p>
      <w:pPr>
        <w:spacing w:after="0"/>
        <w:ind w:left="0"/>
        <w:jc w:val="both"/>
      </w:pPr>
      <w:r>
        <w:rPr>
          <w:rFonts w:ascii="Times New Roman"/>
          <w:b w:val="false"/>
          <w:i w:val="false"/>
          <w:color w:val="000000"/>
          <w:sz w:val="28"/>
        </w:rPr>
        <w:t>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bookmarkEnd w:id="134"/>
    <w:bookmarkStart w:name="z63" w:id="135"/>
    <w:p>
      <w:pPr>
        <w:spacing w:after="0"/>
        <w:ind w:left="0"/>
        <w:jc w:val="both"/>
      </w:pPr>
      <w:r>
        <w:rPr>
          <w:rFonts w:ascii="Times New Roman"/>
          <w:b w:val="false"/>
          <w:i w:val="false"/>
          <w:color w:val="000000"/>
          <w:sz w:val="28"/>
        </w:rPr>
        <w:t>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bookmarkEnd w:id="135"/>
    <w:bookmarkStart w:name="z64" w:id="136"/>
    <w:p>
      <w:pPr>
        <w:spacing w:after="0"/>
        <w:ind w:left="0"/>
        <w:jc w:val="both"/>
      </w:pPr>
      <w:r>
        <w:rPr>
          <w:rFonts w:ascii="Times New Roman"/>
          <w:b w:val="false"/>
          <w:i w:val="false"/>
          <w:color w:val="000000"/>
          <w:sz w:val="28"/>
        </w:rPr>
        <w:t>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xml:space="preserve">№ 91-VI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в действие по истечении десяти календарных дней после дня его первого официального опубликования);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15.04.2024 </w:t>
      </w:r>
      <w:r>
        <w:rPr>
          <w:rFonts w:ascii="Times New Roman"/>
          <w:b w:val="false"/>
          <w:i w:val="false"/>
          <w:color w:val="00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образования</w:t>
      </w:r>
    </w:p>
    <w:bookmarkStart w:name="z66" w:id="137"/>
    <w:p>
      <w:pPr>
        <w:spacing w:after="0"/>
        <w:ind w:left="0"/>
        <w:jc w:val="both"/>
      </w:pPr>
      <w:r>
        <w:rPr>
          <w:rFonts w:ascii="Times New Roman"/>
          <w:b w:val="false"/>
          <w:i w:val="false"/>
          <w:color w:val="000000"/>
          <w:sz w:val="28"/>
        </w:rPr>
        <w:t xml:space="preserve">
      1. Законодательство Республики Казахстан в области образования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37"/>
    <w:bookmarkStart w:name="z67" w:id="138"/>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138"/>
    <w:bookmarkStart w:name="z748" w:id="139"/>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bookmarkEnd w:id="139"/>
    <w:bookmarkStart w:name="z749" w:id="140"/>
    <w:p>
      <w:pPr>
        <w:spacing w:after="0"/>
        <w:ind w:left="0"/>
        <w:jc w:val="both"/>
      </w:pPr>
      <w:r>
        <w:rPr>
          <w:rFonts w:ascii="Times New Roman"/>
          <w:b w:val="false"/>
          <w:i w:val="false"/>
          <w:color w:val="000000"/>
          <w:sz w:val="28"/>
        </w:rPr>
        <w:t>
      1) услуг аккредитационного органа;</w:t>
      </w:r>
    </w:p>
    <w:bookmarkEnd w:id="140"/>
    <w:bookmarkStart w:name="z750" w:id="141"/>
    <w:p>
      <w:pPr>
        <w:spacing w:after="0"/>
        <w:ind w:left="0"/>
        <w:jc w:val="both"/>
      </w:pPr>
      <w:r>
        <w:rPr>
          <w:rFonts w:ascii="Times New Roman"/>
          <w:b w:val="false"/>
          <w:i w:val="false"/>
          <w:color w:val="000000"/>
          <w:sz w:val="28"/>
        </w:rPr>
        <w:t>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41"/>
    <w:bookmarkStart w:name="z1111" w:id="142"/>
    <w:p>
      <w:pPr>
        <w:spacing w:after="0"/>
        <w:ind w:left="0"/>
        <w:jc w:val="both"/>
      </w:pPr>
      <w:r>
        <w:rPr>
          <w:rFonts w:ascii="Times New Roman"/>
          <w:b w:val="false"/>
          <w:i w:val="false"/>
          <w:color w:val="000000"/>
          <w:sz w:val="28"/>
        </w:rPr>
        <w:t>
      3) услуг государственного образовательного заказа. При этом договоры услуг государственного образовательного заказа заключаются посредством веб-портала государственных закупок в порядке, определенном уполномоченным органом в области образования.</w:t>
      </w:r>
    </w:p>
    <w:bookmarkEnd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4)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4" w:id="143"/>
    <w:p>
      <w:pPr>
        <w:spacing w:after="0"/>
        <w:ind w:left="0"/>
        <w:jc w:val="both"/>
      </w:pPr>
      <w:r>
        <w:rPr>
          <w:rFonts w:ascii="Times New Roman"/>
          <w:b w:val="false"/>
          <w:i w:val="false"/>
          <w:color w:val="000000"/>
          <w:sz w:val="28"/>
        </w:rPr>
        <w:t>
      4) работ, товаров, услуг, приобретение которых осуществляется в порядке, определенном пилотным национальным проектом в области образования, утвержденным Правительством Республики Казахстан.</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Принципы государственной политики в области образования</w:t>
      </w:r>
    </w:p>
    <w:bookmarkStart w:name="z69" w:id="144"/>
    <w:p>
      <w:pPr>
        <w:spacing w:after="0"/>
        <w:ind w:left="0"/>
        <w:jc w:val="both"/>
      </w:pPr>
      <w:r>
        <w:rPr>
          <w:rFonts w:ascii="Times New Roman"/>
          <w:b w:val="false"/>
          <w:i w:val="false"/>
          <w:color w:val="000000"/>
          <w:sz w:val="28"/>
        </w:rPr>
        <w:t>
      1. Основными принципами государственной политики в области образования являются:</w:t>
      </w:r>
    </w:p>
    <w:bookmarkEnd w:id="144"/>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p>
      <w:pPr>
        <w:spacing w:after="0"/>
        <w:ind w:left="0"/>
        <w:jc w:val="both"/>
      </w:pPr>
      <w:r>
        <w:rPr>
          <w:rFonts w:ascii="Times New Roman"/>
          <w:b w:val="false"/>
          <w:i w:val="false"/>
          <w:color w:val="000000"/>
          <w:sz w:val="28"/>
        </w:rPr>
        <w:t xml:space="preserve">
      2) приоритетность развития системы образования; </w:t>
      </w:r>
    </w:p>
    <w:p>
      <w:pPr>
        <w:spacing w:after="0"/>
        <w:ind w:left="0"/>
        <w:jc w:val="both"/>
      </w:pPr>
      <w:r>
        <w:rPr>
          <w:rFonts w:ascii="Times New Roman"/>
          <w:b w:val="false"/>
          <w:i w:val="false"/>
          <w:color w:val="000000"/>
          <w:sz w:val="28"/>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w:t>
      </w:r>
    </w:p>
    <w:p>
      <w:pPr>
        <w:spacing w:after="0"/>
        <w:ind w:left="0"/>
        <w:jc w:val="both"/>
      </w:pPr>
      <w:r>
        <w:rPr>
          <w:rFonts w:ascii="Times New Roman"/>
          <w:b w:val="false"/>
          <w:i w:val="false"/>
          <w:color w:val="000000"/>
          <w:sz w:val="28"/>
        </w:rPr>
        <w:t xml:space="preserve">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w:t>
      </w:r>
    </w:p>
    <w:p>
      <w:pPr>
        <w:spacing w:after="0"/>
        <w:ind w:left="0"/>
        <w:jc w:val="both"/>
      </w:pPr>
      <w:r>
        <w:rPr>
          <w:rFonts w:ascii="Times New Roman"/>
          <w:b w:val="false"/>
          <w:i w:val="false"/>
          <w:color w:val="000000"/>
          <w:sz w:val="28"/>
        </w:rPr>
        <w:t xml:space="preserve">
      5) уважение прав и свобод человека; </w:t>
      </w:r>
    </w:p>
    <w:p>
      <w:pPr>
        <w:spacing w:after="0"/>
        <w:ind w:left="0"/>
        <w:jc w:val="both"/>
      </w:pPr>
      <w:r>
        <w:rPr>
          <w:rFonts w:ascii="Times New Roman"/>
          <w:b w:val="false"/>
          <w:i w:val="false"/>
          <w:color w:val="000000"/>
          <w:sz w:val="28"/>
        </w:rPr>
        <w:t xml:space="preserve">
      6) стимулирование образованности личности и развитие одаренности; </w:t>
      </w:r>
    </w:p>
    <w:p>
      <w:pPr>
        <w:spacing w:after="0"/>
        <w:ind w:left="0"/>
        <w:jc w:val="both"/>
      </w:pPr>
      <w:r>
        <w:rPr>
          <w:rFonts w:ascii="Times New Roman"/>
          <w:b w:val="false"/>
          <w:i w:val="false"/>
          <w:color w:val="000000"/>
          <w:sz w:val="28"/>
        </w:rPr>
        <w:t xml:space="preserve">
      7) непрерывность процесса образования, обеспечивающего преемственность его уровней; </w:t>
      </w:r>
    </w:p>
    <w:p>
      <w:pPr>
        <w:spacing w:after="0"/>
        <w:ind w:left="0"/>
        <w:jc w:val="both"/>
      </w:pPr>
      <w:r>
        <w:rPr>
          <w:rFonts w:ascii="Times New Roman"/>
          <w:b w:val="false"/>
          <w:i w:val="false"/>
          <w:color w:val="000000"/>
          <w:sz w:val="28"/>
        </w:rPr>
        <w:t>
      8) единство обучения, воспитания и развития;</w:t>
      </w:r>
    </w:p>
    <w:p>
      <w:pPr>
        <w:spacing w:after="0"/>
        <w:ind w:left="0"/>
        <w:jc w:val="both"/>
      </w:pPr>
      <w:r>
        <w:rPr>
          <w:rFonts w:ascii="Times New Roman"/>
          <w:b w:val="false"/>
          <w:i w:val="false"/>
          <w:color w:val="000000"/>
          <w:sz w:val="28"/>
        </w:rPr>
        <w:t xml:space="preserve">
      9) демократический характер управления образованием, прозрачность деятельности системы образования; </w:t>
      </w:r>
    </w:p>
    <w:p>
      <w:pPr>
        <w:spacing w:after="0"/>
        <w:ind w:left="0"/>
        <w:jc w:val="both"/>
      </w:pPr>
      <w:r>
        <w:rPr>
          <w:rFonts w:ascii="Times New Roman"/>
          <w:b w:val="false"/>
          <w:i w:val="false"/>
          <w:color w:val="000000"/>
          <w:sz w:val="28"/>
        </w:rPr>
        <w:t xml:space="preserve">
      10) разнообразие организаций образования по формам собственности, формам обучения и воспитания, направлениям образования. </w:t>
      </w:r>
    </w:p>
    <w:bookmarkStart w:name="z70" w:id="145"/>
    <w:p>
      <w:pPr>
        <w:spacing w:after="0"/>
        <w:ind w:left="0"/>
        <w:jc w:val="both"/>
      </w:pPr>
      <w:r>
        <w:rPr>
          <w:rFonts w:ascii="Times New Roman"/>
          <w:b w:val="false"/>
          <w:i w:val="false"/>
          <w:color w:val="000000"/>
          <w:sz w:val="28"/>
        </w:rPr>
        <w:t>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1" w:id="146"/>
    <w:p>
      <w:pPr>
        <w:spacing w:after="0"/>
        <w:ind w:left="0"/>
        <w:jc w:val="left"/>
      </w:pPr>
      <w:r>
        <w:rPr>
          <w:rFonts w:ascii="Times New Roman"/>
          <w:b/>
          <w:i w:val="false"/>
          <w:color w:val="000000"/>
        </w:rPr>
        <w:t xml:space="preserve"> Глава 2. УПРАВЛЕНИЕ СИСТЕМОЙ ОБРАЗОВАНИЯ</w:t>
      </w:r>
    </w:p>
    <w:bookmarkEnd w:id="146"/>
    <w:p>
      <w:pPr>
        <w:spacing w:after="0"/>
        <w:ind w:left="0"/>
        <w:jc w:val="both"/>
      </w:pPr>
      <w:r>
        <w:rPr>
          <w:rFonts w:ascii="Times New Roman"/>
          <w:b/>
          <w:i w:val="false"/>
          <w:color w:val="000000"/>
          <w:sz w:val="28"/>
        </w:rPr>
        <w:t>Статья 4. Компетенция Правительства Республики Казахстан в области образования</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147"/>
    <w:p>
      <w:pPr>
        <w:spacing w:after="0"/>
        <w:ind w:left="0"/>
        <w:jc w:val="both"/>
      </w:pPr>
      <w:r>
        <w:rPr>
          <w:rFonts w:ascii="Times New Roman"/>
          <w:b w:val="false"/>
          <w:i w:val="false"/>
          <w:color w:val="000000"/>
          <w:sz w:val="28"/>
        </w:rPr>
        <w:t>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bookmarkEnd w:id="147"/>
    <w:bookmarkStart w:name="z584" w:id="148"/>
    <w:p>
      <w:pPr>
        <w:spacing w:after="0"/>
        <w:ind w:left="0"/>
        <w:jc w:val="both"/>
      </w:pPr>
      <w:r>
        <w:rPr>
          <w:rFonts w:ascii="Times New Roman"/>
          <w:b w:val="false"/>
          <w:i w:val="false"/>
          <w:color w:val="000000"/>
          <w:sz w:val="28"/>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6" w:id="149"/>
    <w:p>
      <w:pPr>
        <w:spacing w:after="0"/>
        <w:ind w:left="0"/>
        <w:jc w:val="both"/>
      </w:pPr>
      <w:r>
        <w:rPr>
          <w:rFonts w:ascii="Times New Roman"/>
          <w:b w:val="false"/>
          <w:i w:val="false"/>
          <w:color w:val="000000"/>
          <w:sz w:val="28"/>
        </w:rPr>
        <w:t>
      15) по согласованию с Администрацией Президента Республики Казахстан утверждает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1" w:id="150"/>
    <w:p>
      <w:pPr>
        <w:spacing w:after="0"/>
        <w:ind w:left="0"/>
        <w:jc w:val="both"/>
      </w:pPr>
      <w:r>
        <w:rPr>
          <w:rFonts w:ascii="Times New Roman"/>
          <w:b w:val="false"/>
          <w:i w:val="false"/>
          <w:color w:val="000000"/>
          <w:sz w:val="28"/>
        </w:rPr>
        <w:t xml:space="preserve">
      21) 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 </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9" w:id="151"/>
    <w:p>
      <w:pPr>
        <w:spacing w:after="0"/>
        <w:ind w:left="0"/>
        <w:jc w:val="both"/>
      </w:pPr>
      <w:r>
        <w:rPr>
          <w:rFonts w:ascii="Times New Roman"/>
          <w:b w:val="false"/>
          <w:i w:val="false"/>
          <w:color w:val="000000"/>
          <w:sz w:val="28"/>
        </w:rPr>
        <w:t xml:space="preserve">
      25-1) определяет размер, источники, виды и порядок предоставления социальной помощи гражданам, указанным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8 настоящего Закона;</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- 29)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4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уполномоченного органа в области образования</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образования выполняет следующие полномочия:</w:t>
      </w:r>
    </w:p>
    <w:bookmarkStart w:name="z1167" w:id="152"/>
    <w:p>
      <w:pPr>
        <w:spacing w:after="0"/>
        <w:ind w:left="0"/>
        <w:jc w:val="both"/>
      </w:pPr>
      <w:r>
        <w:rPr>
          <w:rFonts w:ascii="Times New Roman"/>
          <w:b w:val="false"/>
          <w:i w:val="false"/>
          <w:color w:val="000000"/>
          <w:sz w:val="28"/>
        </w:rPr>
        <w:t>
      1) обеспечивает соблюдение конституционных прав и свобод граждан в области образования;</w:t>
      </w:r>
    </w:p>
    <w:bookmarkEnd w:id="152"/>
    <w:bookmarkStart w:name="z1168" w:id="153"/>
    <w:p>
      <w:pPr>
        <w:spacing w:after="0"/>
        <w:ind w:left="0"/>
        <w:jc w:val="both"/>
      </w:pPr>
      <w:r>
        <w:rPr>
          <w:rFonts w:ascii="Times New Roman"/>
          <w:b w:val="false"/>
          <w:i w:val="false"/>
          <w:color w:val="000000"/>
          <w:sz w:val="28"/>
        </w:rPr>
        <w:t>
      2) осуществляет координацию и методическое руководство местных исполнительных органов в области образования;</w:t>
      </w:r>
    </w:p>
    <w:bookmarkEnd w:id="153"/>
    <w:bookmarkStart w:name="z1169" w:id="154"/>
    <w:p>
      <w:pPr>
        <w:spacing w:after="0"/>
        <w:ind w:left="0"/>
        <w:jc w:val="both"/>
      </w:pPr>
      <w:r>
        <w:rPr>
          <w:rFonts w:ascii="Times New Roman"/>
          <w:b w:val="false"/>
          <w:i w:val="false"/>
          <w:color w:val="000000"/>
          <w:sz w:val="28"/>
        </w:rPr>
        <w:t>
      3) формирует и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дошкольного, среднего, технического и профессионального, послесреднего образования, дополнительного образования;</w:t>
      </w:r>
    </w:p>
    <w:bookmarkEnd w:id="154"/>
    <w:bookmarkStart w:name="z1170" w:id="155"/>
    <w:p>
      <w:pPr>
        <w:spacing w:after="0"/>
        <w:ind w:left="0"/>
        <w:jc w:val="both"/>
      </w:pPr>
      <w:r>
        <w:rPr>
          <w:rFonts w:ascii="Times New Roman"/>
          <w:b w:val="false"/>
          <w:i w:val="false"/>
          <w:color w:val="000000"/>
          <w:sz w:val="28"/>
        </w:rPr>
        <w:t>
      4) утверждает правила организации питания обучающихся в государственных организациях среднего, технического и профессионального, послесреднего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bookmarkEnd w:id="155"/>
    <w:bookmarkStart w:name="z1171" w:id="156"/>
    <w:p>
      <w:pPr>
        <w:spacing w:after="0"/>
        <w:ind w:left="0"/>
        <w:jc w:val="both"/>
      </w:pPr>
      <w:r>
        <w:rPr>
          <w:rFonts w:ascii="Times New Roman"/>
          <w:b w:val="false"/>
          <w:i w:val="false"/>
          <w:color w:val="000000"/>
          <w:sz w:val="28"/>
        </w:rPr>
        <w:t>
      5) утверждает правила формирования перечня недобросовестных поставщиков (потенциальных поставщиков) услуг и (или) товаров по организации питания обучающихся в государственных организациях среднего, технического и профессионального, послесреднего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bookmarkEnd w:id="156"/>
    <w:bookmarkStart w:name="z1172" w:id="157"/>
    <w:p>
      <w:pPr>
        <w:spacing w:after="0"/>
        <w:ind w:left="0"/>
        <w:jc w:val="both"/>
      </w:pPr>
      <w:r>
        <w:rPr>
          <w:rFonts w:ascii="Times New Roman"/>
          <w:b w:val="false"/>
          <w:i w:val="false"/>
          <w:color w:val="000000"/>
          <w:sz w:val="28"/>
        </w:rPr>
        <w:t>
      6) обеспечивает объективной информацией общество и государство о состоянии системы дошкольного, среднего, технического и профессионального, послесреднего образования,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 среднего, технического и профессионального, послесреднего образования, дополнительного образования;</w:t>
      </w:r>
    </w:p>
    <w:bookmarkEnd w:id="157"/>
    <w:bookmarkStart w:name="z1173" w:id="158"/>
    <w:p>
      <w:pPr>
        <w:spacing w:after="0"/>
        <w:ind w:left="0"/>
        <w:jc w:val="both"/>
      </w:pPr>
      <w:r>
        <w:rPr>
          <w:rFonts w:ascii="Times New Roman"/>
          <w:b w:val="false"/>
          <w:i w:val="false"/>
          <w:color w:val="000000"/>
          <w:sz w:val="28"/>
        </w:rPr>
        <w:t>
      7)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bookmarkEnd w:id="158"/>
    <w:bookmarkStart w:name="z1174" w:id="159"/>
    <w:p>
      <w:pPr>
        <w:spacing w:after="0"/>
        <w:ind w:left="0"/>
        <w:jc w:val="both"/>
      </w:pPr>
      <w:r>
        <w:rPr>
          <w:rFonts w:ascii="Times New Roman"/>
          <w:b w:val="false"/>
          <w:i w:val="false"/>
          <w:color w:val="000000"/>
          <w:sz w:val="28"/>
        </w:rPr>
        <w:t>
      8)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дошкольного, среднего, технического и профессионального, послесреднего образования, дополнительного образования;</w:t>
      </w:r>
    </w:p>
    <w:bookmarkEnd w:id="159"/>
    <w:bookmarkStart w:name="z1175" w:id="160"/>
    <w:p>
      <w:pPr>
        <w:spacing w:after="0"/>
        <w:ind w:left="0"/>
        <w:jc w:val="both"/>
      </w:pPr>
      <w:r>
        <w:rPr>
          <w:rFonts w:ascii="Times New Roman"/>
          <w:b w:val="false"/>
          <w:i w:val="false"/>
          <w:color w:val="000000"/>
          <w:sz w:val="28"/>
        </w:rPr>
        <w:t>
      9) утверждает правила проведения мониторинга по итогам приема в организации среднего, технического и профессионального, послесреднего образования;</w:t>
      </w:r>
    </w:p>
    <w:bookmarkEnd w:id="160"/>
    <w:bookmarkStart w:name="z1176" w:id="161"/>
    <w:p>
      <w:pPr>
        <w:spacing w:after="0"/>
        <w:ind w:left="0"/>
        <w:jc w:val="both"/>
      </w:pPr>
      <w:r>
        <w:rPr>
          <w:rFonts w:ascii="Times New Roman"/>
          <w:b w:val="false"/>
          <w:i w:val="false"/>
          <w:color w:val="000000"/>
          <w:sz w:val="28"/>
        </w:rPr>
        <w:t>
      10) 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p>
    <w:bookmarkEnd w:id="161"/>
    <w:bookmarkStart w:name="z1177" w:id="162"/>
    <w:p>
      <w:pPr>
        <w:spacing w:after="0"/>
        <w:ind w:left="0"/>
        <w:jc w:val="both"/>
      </w:pPr>
      <w:r>
        <w:rPr>
          <w:rFonts w:ascii="Times New Roman"/>
          <w:b w:val="false"/>
          <w:i w:val="false"/>
          <w:color w:val="000000"/>
          <w:sz w:val="28"/>
        </w:rPr>
        <w:t>
      11)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bookmarkEnd w:id="162"/>
    <w:bookmarkStart w:name="z1178" w:id="163"/>
    <w:p>
      <w:pPr>
        <w:spacing w:after="0"/>
        <w:ind w:left="0"/>
        <w:jc w:val="both"/>
      </w:pPr>
      <w:r>
        <w:rPr>
          <w:rFonts w:ascii="Times New Roman"/>
          <w:b w:val="false"/>
          <w:i w:val="false"/>
          <w:color w:val="000000"/>
          <w:sz w:val="28"/>
        </w:rPr>
        <w:t>
      12) утверждает типовые учебные программы цикла или модуля общеобразовательных дисциплин для организаций технического и профессионального образования;</w:t>
      </w:r>
    </w:p>
    <w:bookmarkEnd w:id="163"/>
    <w:bookmarkStart w:name="z1179" w:id="164"/>
    <w:p>
      <w:pPr>
        <w:spacing w:after="0"/>
        <w:ind w:left="0"/>
        <w:jc w:val="both"/>
      </w:pPr>
      <w:r>
        <w:rPr>
          <w:rFonts w:ascii="Times New Roman"/>
          <w:b w:val="false"/>
          <w:i w:val="false"/>
          <w:color w:val="000000"/>
          <w:sz w:val="28"/>
        </w:rPr>
        <w:t>
      13) утверждает правила ведения реестров образовательных программ, реализуемых организациями технического и профессионального, послесреднего образования, а также основания включения в реестры образовательных программ и исключения из них;</w:t>
      </w:r>
    </w:p>
    <w:bookmarkEnd w:id="164"/>
    <w:bookmarkStart w:name="z1180" w:id="165"/>
    <w:p>
      <w:pPr>
        <w:spacing w:after="0"/>
        <w:ind w:left="0"/>
        <w:jc w:val="both"/>
      </w:pPr>
      <w:r>
        <w:rPr>
          <w:rFonts w:ascii="Times New Roman"/>
          <w:b w:val="false"/>
          <w:i w:val="false"/>
          <w:color w:val="000000"/>
          <w:sz w:val="28"/>
        </w:rPr>
        <w:t>
      14)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bookmarkEnd w:id="165"/>
    <w:bookmarkStart w:name="z1181" w:id="166"/>
    <w:p>
      <w:pPr>
        <w:spacing w:after="0"/>
        <w:ind w:left="0"/>
        <w:jc w:val="both"/>
      </w:pPr>
      <w:r>
        <w:rPr>
          <w:rFonts w:ascii="Times New Roman"/>
          <w:b w:val="false"/>
          <w:i w:val="false"/>
          <w:color w:val="000000"/>
          <w:sz w:val="28"/>
        </w:rPr>
        <w:t>
      15) утверждает виды документов о среднем, техническом и профессиональном, послесреднем образовании, формы документов о среднем, техническом и профессиональном, послесреднем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bookmarkEnd w:id="166"/>
    <w:bookmarkStart w:name="z1182" w:id="167"/>
    <w:p>
      <w:pPr>
        <w:spacing w:after="0"/>
        <w:ind w:left="0"/>
        <w:jc w:val="both"/>
      </w:pPr>
      <w:r>
        <w:rPr>
          <w:rFonts w:ascii="Times New Roman"/>
          <w:b w:val="false"/>
          <w:i w:val="false"/>
          <w:color w:val="000000"/>
          <w:sz w:val="28"/>
        </w:rPr>
        <w:t>
      16)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bookmarkEnd w:id="167"/>
    <w:bookmarkStart w:name="z1183" w:id="168"/>
    <w:p>
      <w:pPr>
        <w:spacing w:after="0"/>
        <w:ind w:left="0"/>
        <w:jc w:val="both"/>
      </w:pPr>
      <w:r>
        <w:rPr>
          <w:rFonts w:ascii="Times New Roman"/>
          <w:b w:val="false"/>
          <w:i w:val="false"/>
          <w:color w:val="000000"/>
          <w:sz w:val="28"/>
        </w:rPr>
        <w:t>
      17) утверждает типовые учебные планы и образовательные программы детских музыкальных школ, детских художественных школ и детских школ искусств;</w:t>
      </w:r>
    </w:p>
    <w:bookmarkEnd w:id="168"/>
    <w:bookmarkStart w:name="z1184" w:id="169"/>
    <w:p>
      <w:pPr>
        <w:spacing w:after="0"/>
        <w:ind w:left="0"/>
        <w:jc w:val="both"/>
      </w:pPr>
      <w:r>
        <w:rPr>
          <w:rFonts w:ascii="Times New Roman"/>
          <w:b w:val="false"/>
          <w:i w:val="false"/>
          <w:color w:val="000000"/>
          <w:sz w:val="28"/>
        </w:rPr>
        <w:t>
      18)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bookmarkEnd w:id="169"/>
    <w:bookmarkStart w:name="z1185" w:id="170"/>
    <w:p>
      <w:pPr>
        <w:spacing w:after="0"/>
        <w:ind w:left="0"/>
        <w:jc w:val="both"/>
      </w:pPr>
      <w:r>
        <w:rPr>
          <w:rFonts w:ascii="Times New Roman"/>
          <w:b w:val="false"/>
          <w:i w:val="false"/>
          <w:color w:val="000000"/>
          <w:sz w:val="28"/>
        </w:rPr>
        <w:t>
      19) выдает юридическим лицам лицензию и (или) приложение к лицензии на занятие образовательной деятельностью на предоставление:</w:t>
      </w:r>
    </w:p>
    <w:bookmarkEnd w:id="170"/>
    <w:bookmarkStart w:name="z1186" w:id="171"/>
    <w:p>
      <w:pPr>
        <w:spacing w:after="0"/>
        <w:ind w:left="0"/>
        <w:jc w:val="both"/>
      </w:pPr>
      <w:r>
        <w:rPr>
          <w:rFonts w:ascii="Times New Roman"/>
          <w:b w:val="false"/>
          <w:i w:val="false"/>
          <w:color w:val="000000"/>
          <w:sz w:val="28"/>
        </w:rPr>
        <w:t>
      технического и профессионального образования по специальностям, для военных, специальных учебных заведений по группам специальностей и формам очного обучения и онлайн-обучения;</w:t>
      </w:r>
    </w:p>
    <w:bookmarkEnd w:id="171"/>
    <w:bookmarkStart w:name="z1187" w:id="172"/>
    <w:p>
      <w:pPr>
        <w:spacing w:after="0"/>
        <w:ind w:left="0"/>
        <w:jc w:val="both"/>
      </w:pPr>
      <w:r>
        <w:rPr>
          <w:rFonts w:ascii="Times New Roman"/>
          <w:b w:val="false"/>
          <w:i w:val="false"/>
          <w:color w:val="000000"/>
          <w:sz w:val="28"/>
        </w:rPr>
        <w:t>
      послесреднего образования по специальностям, для военных, специальных учебных заведений по группам специальностей и формам очного обучения и онлайн-обучения;</w:t>
      </w:r>
    </w:p>
    <w:bookmarkEnd w:id="172"/>
    <w:bookmarkStart w:name="z1188" w:id="173"/>
    <w:p>
      <w:pPr>
        <w:spacing w:after="0"/>
        <w:ind w:left="0"/>
        <w:jc w:val="both"/>
      </w:pPr>
      <w:r>
        <w:rPr>
          <w:rFonts w:ascii="Times New Roman"/>
          <w:b w:val="false"/>
          <w:i w:val="false"/>
          <w:color w:val="000000"/>
          <w:sz w:val="28"/>
        </w:rPr>
        <w:t>
      духовного образования;</w:t>
      </w:r>
    </w:p>
    <w:bookmarkEnd w:id="173"/>
    <w:bookmarkStart w:name="z1189" w:id="174"/>
    <w:p>
      <w:pPr>
        <w:spacing w:after="0"/>
        <w:ind w:left="0"/>
        <w:jc w:val="both"/>
      </w:pPr>
      <w:r>
        <w:rPr>
          <w:rFonts w:ascii="Times New Roman"/>
          <w:b w:val="false"/>
          <w:i w:val="false"/>
          <w:color w:val="000000"/>
          <w:sz w:val="28"/>
        </w:rPr>
        <w:t>
      20) устанавливает порядок осуществления образовательного мониторинга;</w:t>
      </w:r>
    </w:p>
    <w:bookmarkEnd w:id="174"/>
    <w:bookmarkStart w:name="z1190" w:id="175"/>
    <w:p>
      <w:pPr>
        <w:spacing w:after="0"/>
        <w:ind w:left="0"/>
        <w:jc w:val="both"/>
      </w:pPr>
      <w:r>
        <w:rPr>
          <w:rFonts w:ascii="Times New Roman"/>
          <w:b w:val="false"/>
          <w:i w:val="false"/>
          <w:color w:val="000000"/>
          <w:sz w:val="28"/>
        </w:rPr>
        <w:t>
      21) осуществляет прием уведомлений о начале или прекращении осуществления деятельности по дошкольному воспитанию и обучению и дополнительному образованию для детей;</w:t>
      </w:r>
    </w:p>
    <w:bookmarkEnd w:id="175"/>
    <w:bookmarkStart w:name="z1191" w:id="176"/>
    <w:p>
      <w:pPr>
        <w:spacing w:after="0"/>
        <w:ind w:left="0"/>
        <w:jc w:val="both"/>
      </w:pPr>
      <w:r>
        <w:rPr>
          <w:rFonts w:ascii="Times New Roman"/>
          <w:b w:val="false"/>
          <w:i w:val="false"/>
          <w:color w:val="000000"/>
          <w:sz w:val="28"/>
        </w:rPr>
        <w:t>
      22) утверждает положение о знаке "Алтын белгі";</w:t>
      </w:r>
    </w:p>
    <w:bookmarkEnd w:id="176"/>
    <w:bookmarkStart w:name="z1192" w:id="177"/>
    <w:p>
      <w:pPr>
        <w:spacing w:after="0"/>
        <w:ind w:left="0"/>
        <w:jc w:val="both"/>
      </w:pPr>
      <w:r>
        <w:rPr>
          <w:rFonts w:ascii="Times New Roman"/>
          <w:b w:val="false"/>
          <w:i w:val="false"/>
          <w:color w:val="000000"/>
          <w:sz w:val="28"/>
        </w:rPr>
        <w:t>
      23) ведет государственный электронный реестр разрешений и уведомлений по дошкольному воспитанию и обучению и дополнительному образованию для детей;</w:t>
      </w:r>
    </w:p>
    <w:bookmarkEnd w:id="177"/>
    <w:bookmarkStart w:name="z1193" w:id="178"/>
    <w:p>
      <w:pPr>
        <w:spacing w:after="0"/>
        <w:ind w:left="0"/>
        <w:jc w:val="both"/>
      </w:pPr>
      <w:r>
        <w:rPr>
          <w:rFonts w:ascii="Times New Roman"/>
          <w:b w:val="false"/>
          <w:i w:val="false"/>
          <w:color w:val="000000"/>
          <w:sz w:val="28"/>
        </w:rPr>
        <w:t>
      24) утверждает правила присвоения звания "Лучший педагог";</w:t>
      </w:r>
    </w:p>
    <w:bookmarkEnd w:id="178"/>
    <w:bookmarkStart w:name="z1194" w:id="179"/>
    <w:p>
      <w:pPr>
        <w:spacing w:after="0"/>
        <w:ind w:left="0"/>
        <w:jc w:val="both"/>
      </w:pPr>
      <w:r>
        <w:rPr>
          <w:rFonts w:ascii="Times New Roman"/>
          <w:b w:val="false"/>
          <w:i w:val="false"/>
          <w:color w:val="000000"/>
          <w:sz w:val="28"/>
        </w:rPr>
        <w:t>
      25)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bookmarkEnd w:id="179"/>
    <w:bookmarkStart w:name="z1195" w:id="180"/>
    <w:p>
      <w:pPr>
        <w:spacing w:after="0"/>
        <w:ind w:left="0"/>
        <w:jc w:val="both"/>
      </w:pPr>
      <w:r>
        <w:rPr>
          <w:rFonts w:ascii="Times New Roman"/>
          <w:b w:val="false"/>
          <w:i w:val="false"/>
          <w:color w:val="000000"/>
          <w:sz w:val="28"/>
        </w:rPr>
        <w:t>
      26)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bookmarkEnd w:id="180"/>
    <w:bookmarkStart w:name="z1196" w:id="181"/>
    <w:p>
      <w:pPr>
        <w:spacing w:after="0"/>
        <w:ind w:left="0"/>
        <w:jc w:val="both"/>
      </w:pPr>
      <w:r>
        <w:rPr>
          <w:rFonts w:ascii="Times New Roman"/>
          <w:b w:val="false"/>
          <w:i w:val="false"/>
          <w:color w:val="000000"/>
          <w:sz w:val="28"/>
        </w:rPr>
        <w:t>
      27)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при Верховном Суде Республики Казахстан (далее – Академия правосудия), реализующих:</w:t>
      </w:r>
    </w:p>
    <w:bookmarkEnd w:id="181"/>
    <w:bookmarkStart w:name="z1197" w:id="182"/>
    <w:p>
      <w:pPr>
        <w:spacing w:after="0"/>
        <w:ind w:left="0"/>
        <w:jc w:val="both"/>
      </w:pPr>
      <w:r>
        <w:rPr>
          <w:rFonts w:ascii="Times New Roman"/>
          <w:b w:val="false"/>
          <w:i w:val="false"/>
          <w:color w:val="000000"/>
          <w:sz w:val="28"/>
        </w:rPr>
        <w:t>
      общеобразовательные учебные программы дошкольного воспитания и обучения;</w:t>
      </w:r>
    </w:p>
    <w:bookmarkEnd w:id="182"/>
    <w:bookmarkStart w:name="z1198" w:id="183"/>
    <w:p>
      <w:pPr>
        <w:spacing w:after="0"/>
        <w:ind w:left="0"/>
        <w:jc w:val="both"/>
      </w:pPr>
      <w:r>
        <w:rPr>
          <w:rFonts w:ascii="Times New Roman"/>
          <w:b w:val="false"/>
          <w:i w:val="false"/>
          <w:color w:val="000000"/>
          <w:sz w:val="28"/>
        </w:rPr>
        <w:t>
      общеобразовательные учебные программы начального, основного среднего и общего среднего образования;</w:t>
      </w:r>
    </w:p>
    <w:bookmarkEnd w:id="183"/>
    <w:bookmarkStart w:name="z1199" w:id="184"/>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образования;</w:t>
      </w:r>
    </w:p>
    <w:bookmarkEnd w:id="184"/>
    <w:bookmarkStart w:name="z1200" w:id="185"/>
    <w:p>
      <w:pPr>
        <w:spacing w:after="0"/>
        <w:ind w:left="0"/>
        <w:jc w:val="both"/>
      </w:pPr>
      <w:r>
        <w:rPr>
          <w:rFonts w:ascii="Times New Roman"/>
          <w:b w:val="false"/>
          <w:i w:val="false"/>
          <w:color w:val="000000"/>
          <w:sz w:val="28"/>
        </w:rPr>
        <w:t>
      28) утверждает правила признания аккредитационных органов, в том числе зарубежных, формирует и утверждает реестр признанных аккредитационных органов, аккредитованных организаций образования и образовательных программ, а также основания их включения в него, приостановления и исключения из него;</w:t>
      </w:r>
    </w:p>
    <w:bookmarkEnd w:id="185"/>
    <w:bookmarkStart w:name="z1201" w:id="186"/>
    <w:p>
      <w:pPr>
        <w:spacing w:after="0"/>
        <w:ind w:left="0"/>
        <w:jc w:val="both"/>
      </w:pPr>
      <w:r>
        <w:rPr>
          <w:rFonts w:ascii="Times New Roman"/>
          <w:b w:val="false"/>
          <w:i w:val="false"/>
          <w:color w:val="000000"/>
          <w:sz w:val="28"/>
        </w:rPr>
        <w:t>
      29)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образования;</w:t>
      </w:r>
    </w:p>
    <w:bookmarkEnd w:id="186"/>
    <w:bookmarkStart w:name="z1202" w:id="187"/>
    <w:p>
      <w:pPr>
        <w:spacing w:after="0"/>
        <w:ind w:left="0"/>
        <w:jc w:val="both"/>
      </w:pPr>
      <w:r>
        <w:rPr>
          <w:rFonts w:ascii="Times New Roman"/>
          <w:b w:val="false"/>
          <w:i w:val="false"/>
          <w:color w:val="000000"/>
          <w:sz w:val="28"/>
        </w:rPr>
        <w:t>
      30) утверждает типовые правила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w:t>
      </w:r>
    </w:p>
    <w:bookmarkEnd w:id="187"/>
    <w:bookmarkStart w:name="z1203" w:id="188"/>
    <w:p>
      <w:pPr>
        <w:spacing w:after="0"/>
        <w:ind w:left="0"/>
        <w:jc w:val="both"/>
      </w:pPr>
      <w:r>
        <w:rPr>
          <w:rFonts w:ascii="Times New Roman"/>
          <w:b w:val="false"/>
          <w:i w:val="false"/>
          <w:color w:val="000000"/>
          <w:sz w:val="28"/>
        </w:rPr>
        <w:t>
      31) утверждает правила психолого-педагогического сопровождения в организациях дошкольного, среднего, технического и профессионального, послесреднего образования, дополнительного образования;</w:t>
      </w:r>
    </w:p>
    <w:bookmarkEnd w:id="188"/>
    <w:bookmarkStart w:name="z1204" w:id="189"/>
    <w:p>
      <w:pPr>
        <w:spacing w:after="0"/>
        <w:ind w:left="0"/>
        <w:jc w:val="both"/>
      </w:pPr>
      <w:r>
        <w:rPr>
          <w:rFonts w:ascii="Times New Roman"/>
          <w:b w:val="false"/>
          <w:i w:val="false"/>
          <w:color w:val="000000"/>
          <w:sz w:val="28"/>
        </w:rPr>
        <w:t>
      32) утверждает правила оценки особых образовательных потребностей;</w:t>
      </w:r>
    </w:p>
    <w:bookmarkEnd w:id="189"/>
    <w:bookmarkStart w:name="z1205" w:id="190"/>
    <w:p>
      <w:pPr>
        <w:spacing w:after="0"/>
        <w:ind w:left="0"/>
        <w:jc w:val="both"/>
      </w:pPr>
      <w:r>
        <w:rPr>
          <w:rFonts w:ascii="Times New Roman"/>
          <w:b w:val="false"/>
          <w:i w:val="false"/>
          <w:color w:val="000000"/>
          <w:sz w:val="28"/>
        </w:rPr>
        <w:t>
      33) утверждает квалификационные требования, предъявляемые к образовательной деятельности, и перечень документов, подтверждающих соответствие им;</w:t>
      </w:r>
    </w:p>
    <w:bookmarkEnd w:id="190"/>
    <w:bookmarkStart w:name="z1206" w:id="191"/>
    <w:p>
      <w:pPr>
        <w:spacing w:after="0"/>
        <w:ind w:left="0"/>
        <w:jc w:val="both"/>
      </w:pPr>
      <w:r>
        <w:rPr>
          <w:rFonts w:ascii="Times New Roman"/>
          <w:b w:val="false"/>
          <w:i w:val="false"/>
          <w:color w:val="000000"/>
          <w:sz w:val="28"/>
        </w:rPr>
        <w:t>
      34) утверждает положение о классном руководстве в организациях среднего образования;</w:t>
      </w:r>
    </w:p>
    <w:bookmarkEnd w:id="191"/>
    <w:bookmarkStart w:name="z1207" w:id="192"/>
    <w:p>
      <w:pPr>
        <w:spacing w:after="0"/>
        <w:ind w:left="0"/>
        <w:jc w:val="both"/>
      </w:pPr>
      <w:r>
        <w:rPr>
          <w:rFonts w:ascii="Times New Roman"/>
          <w:b w:val="false"/>
          <w:i w:val="false"/>
          <w:color w:val="000000"/>
          <w:sz w:val="28"/>
        </w:rPr>
        <w:t>
      35) по согласованию с уполномоченным органом соответствующей отрасли утверждает перечень предметов и веществ, запрещенных к вносу, ограниченных для использования в организациях дошкольного, среднего, технического и профессионального, послесреднего образования, дополнительного образования и на их территориях;</w:t>
      </w:r>
    </w:p>
    <w:bookmarkEnd w:id="192"/>
    <w:bookmarkStart w:name="z1208" w:id="193"/>
    <w:p>
      <w:pPr>
        <w:spacing w:after="0"/>
        <w:ind w:left="0"/>
        <w:jc w:val="both"/>
      </w:pPr>
      <w:r>
        <w:rPr>
          <w:rFonts w:ascii="Times New Roman"/>
          <w:b w:val="false"/>
          <w:i w:val="false"/>
          <w:color w:val="000000"/>
          <w:sz w:val="28"/>
        </w:rPr>
        <w:t>
      36)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bookmarkEnd w:id="193"/>
    <w:bookmarkStart w:name="z1209" w:id="194"/>
    <w:p>
      <w:pPr>
        <w:spacing w:after="0"/>
        <w:ind w:left="0"/>
        <w:jc w:val="both"/>
      </w:pPr>
      <w:r>
        <w:rPr>
          <w:rFonts w:ascii="Times New Roman"/>
          <w:b w:val="false"/>
          <w:i w:val="false"/>
          <w:color w:val="000000"/>
          <w:sz w:val="28"/>
        </w:rPr>
        <w:t>
      37)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194"/>
    <w:bookmarkStart w:name="z1210" w:id="195"/>
    <w:p>
      <w:pPr>
        <w:spacing w:after="0"/>
        <w:ind w:left="0"/>
        <w:jc w:val="both"/>
      </w:pPr>
      <w:r>
        <w:rPr>
          <w:rFonts w:ascii="Times New Roman"/>
          <w:b w:val="false"/>
          <w:i w:val="false"/>
          <w:color w:val="000000"/>
          <w:sz w:val="28"/>
        </w:rPr>
        <w:t>
      38) определяет сроки начала и завершения учебного года в организациях среднего, технического и профессионального, послесреднего образования, а также сроки проведения итоговой аттестации обучающихся в организациях среднего образования;</w:t>
      </w:r>
    </w:p>
    <w:bookmarkEnd w:id="195"/>
    <w:bookmarkStart w:name="z1211" w:id="196"/>
    <w:p>
      <w:pPr>
        <w:spacing w:after="0"/>
        <w:ind w:left="0"/>
        <w:jc w:val="both"/>
      </w:pPr>
      <w:r>
        <w:rPr>
          <w:rFonts w:ascii="Times New Roman"/>
          <w:b w:val="false"/>
          <w:i w:val="false"/>
          <w:color w:val="000000"/>
          <w:sz w:val="28"/>
        </w:rPr>
        <w:t>
      39) утверждает требования к обязательной школьной форме для организаций среднего образования;</w:t>
      </w:r>
    </w:p>
    <w:bookmarkEnd w:id="196"/>
    <w:bookmarkStart w:name="z1212" w:id="197"/>
    <w:p>
      <w:pPr>
        <w:spacing w:after="0"/>
        <w:ind w:left="0"/>
        <w:jc w:val="both"/>
      </w:pPr>
      <w:r>
        <w:rPr>
          <w:rFonts w:ascii="Times New Roman"/>
          <w:b w:val="false"/>
          <w:i w:val="false"/>
          <w:color w:val="000000"/>
          <w:sz w:val="28"/>
        </w:rPr>
        <w:t>
      40)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bookmarkEnd w:id="197"/>
    <w:bookmarkStart w:name="z1213" w:id="198"/>
    <w:p>
      <w:pPr>
        <w:spacing w:after="0"/>
        <w:ind w:left="0"/>
        <w:jc w:val="both"/>
      </w:pPr>
      <w:r>
        <w:rPr>
          <w:rFonts w:ascii="Times New Roman"/>
          <w:b w:val="false"/>
          <w:i w:val="false"/>
          <w:color w:val="000000"/>
          <w:sz w:val="28"/>
        </w:rPr>
        <w:t>
      41) утверждает правила организации учебного процесса в форме онлайн-обучения в организациях образования, реализующих общеобразовательные учебные программы технического и профессионального, послесреднего образования;</w:t>
      </w:r>
    </w:p>
    <w:bookmarkEnd w:id="198"/>
    <w:bookmarkStart w:name="z1214" w:id="199"/>
    <w:p>
      <w:pPr>
        <w:spacing w:after="0"/>
        <w:ind w:left="0"/>
        <w:jc w:val="both"/>
      </w:pPr>
      <w:r>
        <w:rPr>
          <w:rFonts w:ascii="Times New Roman"/>
          <w:b w:val="false"/>
          <w:i w:val="false"/>
          <w:color w:val="000000"/>
          <w:sz w:val="28"/>
        </w:rPr>
        <w:t>
      42)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bookmarkEnd w:id="199"/>
    <w:bookmarkStart w:name="z1215" w:id="200"/>
    <w:p>
      <w:pPr>
        <w:spacing w:after="0"/>
        <w:ind w:left="0"/>
        <w:jc w:val="both"/>
      </w:pPr>
      <w:r>
        <w:rPr>
          <w:rFonts w:ascii="Times New Roman"/>
          <w:b w:val="false"/>
          <w:i w:val="false"/>
          <w:color w:val="000000"/>
          <w:sz w:val="28"/>
        </w:rPr>
        <w:t>
      43)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bookmarkEnd w:id="200"/>
    <w:bookmarkStart w:name="z1216" w:id="201"/>
    <w:p>
      <w:pPr>
        <w:spacing w:after="0"/>
        <w:ind w:left="0"/>
        <w:jc w:val="both"/>
      </w:pPr>
      <w:r>
        <w:rPr>
          <w:rFonts w:ascii="Times New Roman"/>
          <w:b w:val="false"/>
          <w:i w:val="false"/>
          <w:color w:val="000000"/>
          <w:sz w:val="28"/>
        </w:rPr>
        <w:t>
      44)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201"/>
    <w:bookmarkStart w:name="z1217" w:id="202"/>
    <w:p>
      <w:pPr>
        <w:spacing w:after="0"/>
        <w:ind w:left="0"/>
        <w:jc w:val="both"/>
      </w:pPr>
      <w:r>
        <w:rPr>
          <w:rFonts w:ascii="Times New Roman"/>
          <w:b w:val="false"/>
          <w:i w:val="false"/>
          <w:color w:val="000000"/>
          <w:sz w:val="28"/>
        </w:rPr>
        <w:t>
      45)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202"/>
    <w:bookmarkStart w:name="z1218" w:id="203"/>
    <w:p>
      <w:pPr>
        <w:spacing w:after="0"/>
        <w:ind w:left="0"/>
        <w:jc w:val="both"/>
      </w:pPr>
      <w:r>
        <w:rPr>
          <w:rFonts w:ascii="Times New Roman"/>
          <w:b w:val="false"/>
          <w:i w:val="false"/>
          <w:color w:val="000000"/>
          <w:sz w:val="28"/>
        </w:rPr>
        <w:t>
      46)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203"/>
    <w:bookmarkStart w:name="z1336" w:id="204"/>
    <w:p>
      <w:pPr>
        <w:spacing w:after="0"/>
        <w:ind w:left="0"/>
        <w:jc w:val="both"/>
      </w:pPr>
      <w:r>
        <w:rPr>
          <w:rFonts w:ascii="Times New Roman"/>
          <w:b w:val="false"/>
          <w:i w:val="false"/>
          <w:color w:val="000000"/>
          <w:sz w:val="28"/>
        </w:rPr>
        <w:t>
      46-1) разрабатывает и утверждает типовые правила внутреннего распорядка организаций образования;</w:t>
      </w:r>
    </w:p>
    <w:bookmarkEnd w:id="204"/>
    <w:bookmarkStart w:name="z1219" w:id="205"/>
    <w:p>
      <w:pPr>
        <w:spacing w:after="0"/>
        <w:ind w:left="0"/>
        <w:jc w:val="both"/>
      </w:pPr>
      <w:r>
        <w:rPr>
          <w:rFonts w:ascii="Times New Roman"/>
          <w:b w:val="false"/>
          <w:i w:val="false"/>
          <w:color w:val="000000"/>
          <w:sz w:val="28"/>
        </w:rPr>
        <w:t>
      47)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bookmarkEnd w:id="205"/>
    <w:bookmarkStart w:name="z1220" w:id="206"/>
    <w:p>
      <w:pPr>
        <w:spacing w:after="0"/>
        <w:ind w:left="0"/>
        <w:jc w:val="both"/>
      </w:pPr>
      <w:r>
        <w:rPr>
          <w:rFonts w:ascii="Times New Roman"/>
          <w:b w:val="false"/>
          <w:i w:val="false"/>
          <w:color w:val="000000"/>
          <w:sz w:val="28"/>
        </w:rPr>
        <w:t>
      48)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bookmarkEnd w:id="206"/>
    <w:bookmarkStart w:name="z1221" w:id="207"/>
    <w:p>
      <w:pPr>
        <w:spacing w:after="0"/>
        <w:ind w:left="0"/>
        <w:jc w:val="both"/>
      </w:pPr>
      <w:r>
        <w:rPr>
          <w:rFonts w:ascii="Times New Roman"/>
          <w:b w:val="false"/>
          <w:i w:val="false"/>
          <w:color w:val="000000"/>
          <w:sz w:val="28"/>
        </w:rPr>
        <w:t>
      49) утверждает правила по формированию, использованию и сохранению фонда библиотек государственных организаций среднего, технического и профессионального, послесреднего образования;</w:t>
      </w:r>
    </w:p>
    <w:bookmarkEnd w:id="207"/>
    <w:bookmarkStart w:name="z1222" w:id="208"/>
    <w:p>
      <w:pPr>
        <w:spacing w:after="0"/>
        <w:ind w:left="0"/>
        <w:jc w:val="both"/>
      </w:pPr>
      <w:r>
        <w:rPr>
          <w:rFonts w:ascii="Times New Roman"/>
          <w:b w:val="false"/>
          <w:i w:val="false"/>
          <w:color w:val="000000"/>
          <w:sz w:val="28"/>
        </w:rPr>
        <w:t>
      50)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08"/>
    <w:bookmarkStart w:name="z1223" w:id="209"/>
    <w:p>
      <w:pPr>
        <w:spacing w:after="0"/>
        <w:ind w:left="0"/>
        <w:jc w:val="both"/>
      </w:pPr>
      <w:r>
        <w:rPr>
          <w:rFonts w:ascii="Times New Roman"/>
          <w:b w:val="false"/>
          <w:i w:val="false"/>
          <w:color w:val="000000"/>
          <w:sz w:val="28"/>
        </w:rPr>
        <w:t>
      51) утверждает правила выбора учебников и учебно-методических комплексов педагогами государственных организаций образования;</w:t>
      </w:r>
    </w:p>
    <w:bookmarkEnd w:id="209"/>
    <w:bookmarkStart w:name="z1224" w:id="210"/>
    <w:p>
      <w:pPr>
        <w:spacing w:after="0"/>
        <w:ind w:left="0"/>
        <w:jc w:val="both"/>
      </w:pPr>
      <w:r>
        <w:rPr>
          <w:rFonts w:ascii="Times New Roman"/>
          <w:b w:val="false"/>
          <w:i w:val="false"/>
          <w:color w:val="000000"/>
          <w:sz w:val="28"/>
        </w:rPr>
        <w:t>
      52) утверждает правила признания документов о среднем, техническом и профессиональном, послесреднем образовании, которые признаются на территории Республики Казахстан;</w:t>
      </w:r>
    </w:p>
    <w:bookmarkEnd w:id="210"/>
    <w:bookmarkStart w:name="z1225" w:id="211"/>
    <w:p>
      <w:pPr>
        <w:spacing w:after="0"/>
        <w:ind w:left="0"/>
        <w:jc w:val="both"/>
      </w:pPr>
      <w:r>
        <w:rPr>
          <w:rFonts w:ascii="Times New Roman"/>
          <w:b w:val="false"/>
          <w:i w:val="false"/>
          <w:color w:val="000000"/>
          <w:sz w:val="28"/>
        </w:rPr>
        <w:t>
      53) осуществляет процедуру апостилирования официальных документов, исходящих из организаций среднего, технического и профессионального, послесреднего образования;</w:t>
      </w:r>
    </w:p>
    <w:bookmarkEnd w:id="211"/>
    <w:bookmarkStart w:name="z1226" w:id="212"/>
    <w:p>
      <w:pPr>
        <w:spacing w:after="0"/>
        <w:ind w:left="0"/>
        <w:jc w:val="both"/>
      </w:pPr>
      <w:r>
        <w:rPr>
          <w:rFonts w:ascii="Times New Roman"/>
          <w:b w:val="false"/>
          <w:i w:val="false"/>
          <w:color w:val="000000"/>
          <w:sz w:val="28"/>
        </w:rPr>
        <w:t>
      54) утверждает критерии оценки организаций среднего, технического и профессионального, послесреднего образования;</w:t>
      </w:r>
    </w:p>
    <w:bookmarkEnd w:id="212"/>
    <w:bookmarkStart w:name="z1227" w:id="213"/>
    <w:p>
      <w:pPr>
        <w:spacing w:after="0"/>
        <w:ind w:left="0"/>
        <w:jc w:val="both"/>
      </w:pPr>
      <w:r>
        <w:rPr>
          <w:rFonts w:ascii="Times New Roman"/>
          <w:b w:val="false"/>
          <w:i w:val="false"/>
          <w:color w:val="000000"/>
          <w:sz w:val="28"/>
        </w:rPr>
        <w:t>
      55) утверждает критерии оценки знаний обучающихся среднего, технического и профессионального, послесреднего образования;</w:t>
      </w:r>
    </w:p>
    <w:bookmarkEnd w:id="213"/>
    <w:bookmarkStart w:name="z1228" w:id="214"/>
    <w:p>
      <w:pPr>
        <w:spacing w:after="0"/>
        <w:ind w:left="0"/>
        <w:jc w:val="both"/>
      </w:pPr>
      <w:r>
        <w:rPr>
          <w:rFonts w:ascii="Times New Roman"/>
          <w:b w:val="false"/>
          <w:i w:val="false"/>
          <w:color w:val="000000"/>
          <w:sz w:val="28"/>
        </w:rPr>
        <w:t>
      56)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подведомственных организаций образования, осуществляет контроль за их использованием;</w:t>
      </w:r>
    </w:p>
    <w:bookmarkEnd w:id="214"/>
    <w:bookmarkStart w:name="z1229" w:id="215"/>
    <w:p>
      <w:pPr>
        <w:spacing w:after="0"/>
        <w:ind w:left="0"/>
        <w:jc w:val="both"/>
      </w:pPr>
      <w:r>
        <w:rPr>
          <w:rFonts w:ascii="Times New Roman"/>
          <w:b w:val="false"/>
          <w:i w:val="false"/>
          <w:color w:val="000000"/>
          <w:sz w:val="28"/>
        </w:rPr>
        <w:t>
      57) утверждает формы документов строгой отчетности, используемых организациями среднего, технического и профессионального, послесреднего образования в образовательной деятельности;</w:t>
      </w:r>
    </w:p>
    <w:bookmarkEnd w:id="215"/>
    <w:bookmarkStart w:name="z1230" w:id="216"/>
    <w:p>
      <w:pPr>
        <w:spacing w:after="0"/>
        <w:ind w:left="0"/>
        <w:jc w:val="both"/>
      </w:pPr>
      <w:r>
        <w:rPr>
          <w:rFonts w:ascii="Times New Roman"/>
          <w:b w:val="false"/>
          <w:i w:val="false"/>
          <w:color w:val="000000"/>
          <w:sz w:val="28"/>
        </w:rPr>
        <w:t>
      58) утверждает перечень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w:t>
      </w:r>
    </w:p>
    <w:bookmarkEnd w:id="216"/>
    <w:bookmarkStart w:name="z1231" w:id="217"/>
    <w:p>
      <w:pPr>
        <w:spacing w:after="0"/>
        <w:ind w:left="0"/>
        <w:jc w:val="both"/>
      </w:pPr>
      <w:r>
        <w:rPr>
          <w:rFonts w:ascii="Times New Roman"/>
          <w:b w:val="false"/>
          <w:i w:val="false"/>
          <w:color w:val="000000"/>
          <w:sz w:val="28"/>
        </w:rPr>
        <w:t>
      59)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217"/>
    <w:bookmarkStart w:name="z1232" w:id="218"/>
    <w:p>
      <w:pPr>
        <w:spacing w:after="0"/>
        <w:ind w:left="0"/>
        <w:jc w:val="both"/>
      </w:pPr>
      <w:r>
        <w:rPr>
          <w:rFonts w:ascii="Times New Roman"/>
          <w:b w:val="false"/>
          <w:i w:val="false"/>
          <w:color w:val="000000"/>
          <w:sz w:val="28"/>
        </w:rPr>
        <w:t>
      60) утверждает типовой договор об образовательном накопительном вкладе;</w:t>
      </w:r>
    </w:p>
    <w:bookmarkEnd w:id="218"/>
    <w:bookmarkStart w:name="z1233" w:id="219"/>
    <w:p>
      <w:pPr>
        <w:spacing w:after="0"/>
        <w:ind w:left="0"/>
        <w:jc w:val="both"/>
      </w:pPr>
      <w:r>
        <w:rPr>
          <w:rFonts w:ascii="Times New Roman"/>
          <w:b w:val="false"/>
          <w:i w:val="false"/>
          <w:color w:val="000000"/>
          <w:sz w:val="28"/>
        </w:rPr>
        <w:t>
      61)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bookmarkEnd w:id="219"/>
    <w:bookmarkStart w:name="z1234" w:id="220"/>
    <w:p>
      <w:pPr>
        <w:spacing w:after="0"/>
        <w:ind w:left="0"/>
        <w:jc w:val="both"/>
      </w:pPr>
      <w:r>
        <w:rPr>
          <w:rFonts w:ascii="Times New Roman"/>
          <w:b w:val="false"/>
          <w:i w:val="false"/>
          <w:color w:val="000000"/>
          <w:sz w:val="28"/>
        </w:rPr>
        <w:t>
      62)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по образовательным программам начального, основного среднего, общего среднего, технического и профессионального, послесреднего образования и в форме онлайн-обучения по образовательным программам технического и профессионального, послесреднего образования;</w:t>
      </w:r>
    </w:p>
    <w:bookmarkEnd w:id="220"/>
    <w:bookmarkStart w:name="z1235" w:id="221"/>
    <w:p>
      <w:pPr>
        <w:spacing w:after="0"/>
        <w:ind w:left="0"/>
        <w:jc w:val="both"/>
      </w:pPr>
      <w:r>
        <w:rPr>
          <w:rFonts w:ascii="Times New Roman"/>
          <w:b w:val="false"/>
          <w:i w:val="false"/>
          <w:color w:val="000000"/>
          <w:sz w:val="28"/>
        </w:rPr>
        <w:t>
      63)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bookmarkEnd w:id="221"/>
    <w:bookmarkStart w:name="z1236" w:id="222"/>
    <w:p>
      <w:pPr>
        <w:spacing w:after="0"/>
        <w:ind w:left="0"/>
        <w:jc w:val="both"/>
      </w:pPr>
      <w:r>
        <w:rPr>
          <w:rFonts w:ascii="Times New Roman"/>
          <w:b w:val="false"/>
          <w:i w:val="false"/>
          <w:color w:val="000000"/>
          <w:sz w:val="28"/>
        </w:rPr>
        <w:t>
      64)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bookmarkEnd w:id="222"/>
    <w:bookmarkStart w:name="z1237" w:id="223"/>
    <w:p>
      <w:pPr>
        <w:spacing w:after="0"/>
        <w:ind w:left="0"/>
        <w:jc w:val="both"/>
      </w:pPr>
      <w:r>
        <w:rPr>
          <w:rFonts w:ascii="Times New Roman"/>
          <w:b w:val="false"/>
          <w:i w:val="false"/>
          <w:color w:val="000000"/>
          <w:sz w:val="28"/>
        </w:rPr>
        <w:t>
      65)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bookmarkEnd w:id="223"/>
    <w:bookmarkStart w:name="z1238" w:id="224"/>
    <w:p>
      <w:pPr>
        <w:spacing w:after="0"/>
        <w:ind w:left="0"/>
        <w:jc w:val="both"/>
      </w:pPr>
      <w:r>
        <w:rPr>
          <w:rFonts w:ascii="Times New Roman"/>
          <w:b w:val="false"/>
          <w:i w:val="false"/>
          <w:color w:val="000000"/>
          <w:sz w:val="28"/>
        </w:rPr>
        <w:t>
      66)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24"/>
    <w:bookmarkStart w:name="z1239" w:id="225"/>
    <w:p>
      <w:pPr>
        <w:spacing w:after="0"/>
        <w:ind w:left="0"/>
        <w:jc w:val="both"/>
      </w:pPr>
      <w:r>
        <w:rPr>
          <w:rFonts w:ascii="Times New Roman"/>
          <w:b w:val="false"/>
          <w:i w:val="false"/>
          <w:color w:val="000000"/>
          <w:sz w:val="28"/>
        </w:rPr>
        <w:t>
      67)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bookmarkEnd w:id="225"/>
    <w:bookmarkStart w:name="z1240" w:id="226"/>
    <w:p>
      <w:pPr>
        <w:spacing w:after="0"/>
        <w:ind w:left="0"/>
        <w:jc w:val="both"/>
      </w:pPr>
      <w:r>
        <w:rPr>
          <w:rFonts w:ascii="Times New Roman"/>
          <w:b w:val="false"/>
          <w:i w:val="false"/>
          <w:color w:val="000000"/>
          <w:sz w:val="28"/>
        </w:rPr>
        <w:t>
      68)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bookmarkEnd w:id="226"/>
    <w:bookmarkStart w:name="z1241" w:id="227"/>
    <w:p>
      <w:pPr>
        <w:spacing w:after="0"/>
        <w:ind w:left="0"/>
        <w:jc w:val="both"/>
      </w:pPr>
      <w:r>
        <w:rPr>
          <w:rFonts w:ascii="Times New Roman"/>
          <w:b w:val="false"/>
          <w:i w:val="false"/>
          <w:color w:val="000000"/>
          <w:sz w:val="28"/>
        </w:rPr>
        <w:t>
      69) организует проведение внешкольных мероприятий республиканского значения;</w:t>
      </w:r>
    </w:p>
    <w:bookmarkEnd w:id="227"/>
    <w:bookmarkStart w:name="z1242" w:id="228"/>
    <w:p>
      <w:pPr>
        <w:spacing w:after="0"/>
        <w:ind w:left="0"/>
        <w:jc w:val="both"/>
      </w:pPr>
      <w:r>
        <w:rPr>
          <w:rFonts w:ascii="Times New Roman"/>
          <w:b w:val="false"/>
          <w:i w:val="false"/>
          <w:color w:val="000000"/>
          <w:sz w:val="28"/>
        </w:rPr>
        <w:t>
      70)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bookmarkEnd w:id="228"/>
    <w:bookmarkStart w:name="z1243" w:id="229"/>
    <w:p>
      <w:pPr>
        <w:spacing w:after="0"/>
        <w:ind w:left="0"/>
        <w:jc w:val="both"/>
      </w:pPr>
      <w:r>
        <w:rPr>
          <w:rFonts w:ascii="Times New Roman"/>
          <w:b w:val="false"/>
          <w:i w:val="false"/>
          <w:color w:val="000000"/>
          <w:sz w:val="28"/>
        </w:rPr>
        <w:t>
      71)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w:t>
      </w:r>
    </w:p>
    <w:bookmarkEnd w:id="229"/>
    <w:bookmarkStart w:name="z1244" w:id="230"/>
    <w:p>
      <w:pPr>
        <w:spacing w:after="0"/>
        <w:ind w:left="0"/>
        <w:jc w:val="both"/>
      </w:pPr>
      <w:r>
        <w:rPr>
          <w:rFonts w:ascii="Times New Roman"/>
          <w:b w:val="false"/>
          <w:i w:val="false"/>
          <w:color w:val="000000"/>
          <w:sz w:val="28"/>
        </w:rPr>
        <w:t>
      72)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230"/>
    <w:bookmarkStart w:name="z1245" w:id="231"/>
    <w:p>
      <w:pPr>
        <w:spacing w:after="0"/>
        <w:ind w:left="0"/>
        <w:jc w:val="both"/>
      </w:pPr>
      <w:r>
        <w:rPr>
          <w:rFonts w:ascii="Times New Roman"/>
          <w:b w:val="false"/>
          <w:i w:val="false"/>
          <w:color w:val="000000"/>
          <w:sz w:val="28"/>
        </w:rPr>
        <w:t>
      73) утверждает перечень международных олимпиад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программы высшего образования, и критерии их отбора;</w:t>
      </w:r>
    </w:p>
    <w:bookmarkEnd w:id="231"/>
    <w:bookmarkStart w:name="z1246" w:id="232"/>
    <w:p>
      <w:pPr>
        <w:spacing w:after="0"/>
        <w:ind w:left="0"/>
        <w:jc w:val="both"/>
      </w:pPr>
      <w:r>
        <w:rPr>
          <w:rFonts w:ascii="Times New Roman"/>
          <w:b w:val="false"/>
          <w:i w:val="false"/>
          <w:color w:val="000000"/>
          <w:sz w:val="28"/>
        </w:rPr>
        <w:t>
      74)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бюджетных средств;</w:t>
      </w:r>
    </w:p>
    <w:bookmarkEnd w:id="232"/>
    <w:bookmarkStart w:name="z1247" w:id="233"/>
    <w:p>
      <w:pPr>
        <w:spacing w:after="0"/>
        <w:ind w:left="0"/>
        <w:jc w:val="both"/>
      </w:pPr>
      <w:r>
        <w:rPr>
          <w:rFonts w:ascii="Times New Roman"/>
          <w:b w:val="false"/>
          <w:i w:val="false"/>
          <w:color w:val="000000"/>
          <w:sz w:val="28"/>
        </w:rPr>
        <w:t>
      75)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победителям и призерам международных олимпиад по общеобразовательным предметам, педагогам, подготовившим их;</w:t>
      </w:r>
    </w:p>
    <w:bookmarkEnd w:id="233"/>
    <w:bookmarkStart w:name="z1248" w:id="234"/>
    <w:p>
      <w:pPr>
        <w:spacing w:after="0"/>
        <w:ind w:left="0"/>
        <w:jc w:val="both"/>
      </w:pPr>
      <w:r>
        <w:rPr>
          <w:rFonts w:ascii="Times New Roman"/>
          <w:b w:val="false"/>
          <w:i w:val="false"/>
          <w:color w:val="000000"/>
          <w:sz w:val="28"/>
        </w:rPr>
        <w:t>
      76) утверждает уставы подведомственных организаций образования, за исключением случаев, предусмотренных законами Республики Казахстан;</w:t>
      </w:r>
    </w:p>
    <w:bookmarkEnd w:id="234"/>
    <w:bookmarkStart w:name="z1249" w:id="235"/>
    <w:p>
      <w:pPr>
        <w:spacing w:after="0"/>
        <w:ind w:left="0"/>
        <w:jc w:val="both"/>
      </w:pPr>
      <w:r>
        <w:rPr>
          <w:rFonts w:ascii="Times New Roman"/>
          <w:b w:val="false"/>
          <w:i w:val="false"/>
          <w:color w:val="000000"/>
          <w:sz w:val="28"/>
        </w:rPr>
        <w:t>
      77) осуществляет государственный контроль за исполнением законодательства Республики Казахстан и нормативных правовых актов в области дошкольного, среднего, технического и профессионального, послесреднего образования, дополнительного образования, государственных общеобязательных стандартов образования в организациях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bookmarkEnd w:id="235"/>
    <w:bookmarkStart w:name="z1250" w:id="236"/>
    <w:p>
      <w:pPr>
        <w:spacing w:after="0"/>
        <w:ind w:left="0"/>
        <w:jc w:val="both"/>
      </w:pPr>
      <w:r>
        <w:rPr>
          <w:rFonts w:ascii="Times New Roman"/>
          <w:b w:val="false"/>
          <w:i w:val="false"/>
          <w:color w:val="000000"/>
          <w:sz w:val="28"/>
        </w:rPr>
        <w:t>
      78) по согласованию с уполномоченными органами соответствующей отрасли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bookmarkEnd w:id="236"/>
    <w:bookmarkStart w:name="z1251" w:id="237"/>
    <w:p>
      <w:pPr>
        <w:spacing w:after="0"/>
        <w:ind w:left="0"/>
        <w:jc w:val="both"/>
      </w:pPr>
      <w:r>
        <w:rPr>
          <w:rFonts w:ascii="Times New Roman"/>
          <w:b w:val="false"/>
          <w:i w:val="false"/>
          <w:color w:val="000000"/>
          <w:sz w:val="28"/>
        </w:rPr>
        <w:t>
      79) утверждает правила педагогической этики;</w:t>
      </w:r>
    </w:p>
    <w:bookmarkEnd w:id="237"/>
    <w:bookmarkStart w:name="z1325" w:id="238"/>
    <w:p>
      <w:pPr>
        <w:spacing w:after="0"/>
        <w:ind w:left="0"/>
        <w:jc w:val="both"/>
      </w:pPr>
      <w:r>
        <w:rPr>
          <w:rFonts w:ascii="Times New Roman"/>
          <w:b w:val="false"/>
          <w:i w:val="false"/>
          <w:color w:val="000000"/>
          <w:sz w:val="28"/>
        </w:rPr>
        <w:t>
      79-1) разрабатывает и утверждает профессиональные стандарты для педагогов дошкольного воспитания и обучения, среднего, дополнительного, а также технического и профессионального образования;</w:t>
      </w:r>
    </w:p>
    <w:bookmarkEnd w:id="238"/>
    <w:bookmarkStart w:name="z1252" w:id="239"/>
    <w:p>
      <w:pPr>
        <w:spacing w:after="0"/>
        <w:ind w:left="0"/>
        <w:jc w:val="both"/>
      </w:pPr>
      <w:r>
        <w:rPr>
          <w:rFonts w:ascii="Times New Roman"/>
          <w:b w:val="false"/>
          <w:i w:val="false"/>
          <w:color w:val="000000"/>
          <w:sz w:val="28"/>
        </w:rPr>
        <w:t>
      80) утверждает правила проведения ротации первых руководителей государственных организаций дошкольного, среднего, технического и профессионального, послесреднего образования, дополнительного образования;</w:t>
      </w:r>
    </w:p>
    <w:bookmarkEnd w:id="239"/>
    <w:bookmarkStart w:name="z1253" w:id="240"/>
    <w:p>
      <w:pPr>
        <w:spacing w:after="0"/>
        <w:ind w:left="0"/>
        <w:jc w:val="both"/>
      </w:pPr>
      <w:r>
        <w:rPr>
          <w:rFonts w:ascii="Times New Roman"/>
          <w:b w:val="false"/>
          <w:i w:val="false"/>
          <w:color w:val="000000"/>
          <w:sz w:val="28"/>
        </w:rPr>
        <w:t>
      81) организует переподготовку и повышение квалификации педагогов;</w:t>
      </w:r>
    </w:p>
    <w:bookmarkEnd w:id="240"/>
    <w:bookmarkStart w:name="z1254" w:id="241"/>
    <w:p>
      <w:pPr>
        <w:spacing w:after="0"/>
        <w:ind w:left="0"/>
        <w:jc w:val="both"/>
      </w:pPr>
      <w:r>
        <w:rPr>
          <w:rFonts w:ascii="Times New Roman"/>
          <w:b w:val="false"/>
          <w:i w:val="false"/>
          <w:color w:val="000000"/>
          <w:sz w:val="28"/>
        </w:rPr>
        <w:t>
      82) утверждает правила организации и проведения курсов повышения квалификации педагогов, а также посткурсового сопровождения деятельности педагога;</w:t>
      </w:r>
    </w:p>
    <w:bookmarkEnd w:id="241"/>
    <w:bookmarkStart w:name="z1255" w:id="242"/>
    <w:p>
      <w:pPr>
        <w:spacing w:after="0"/>
        <w:ind w:left="0"/>
        <w:jc w:val="both"/>
      </w:pPr>
      <w:r>
        <w:rPr>
          <w:rFonts w:ascii="Times New Roman"/>
          <w:b w:val="false"/>
          <w:i w:val="false"/>
          <w:color w:val="000000"/>
          <w:sz w:val="28"/>
        </w:rPr>
        <w:t>
      83) утверждает правила разработки, согласования и утверждения образовательных программ курсов повышения квалификации педагогов;</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1257" w:id="243"/>
    <w:p>
      <w:pPr>
        <w:spacing w:after="0"/>
        <w:ind w:left="0"/>
        <w:jc w:val="both"/>
      </w:pPr>
      <w:r>
        <w:rPr>
          <w:rFonts w:ascii="Times New Roman"/>
          <w:b w:val="false"/>
          <w:i w:val="false"/>
          <w:color w:val="000000"/>
          <w:sz w:val="28"/>
        </w:rPr>
        <w:t>
      85) утверждает отраслевую систему поощрения;</w:t>
      </w:r>
    </w:p>
    <w:bookmarkEnd w:id="243"/>
    <w:bookmarkStart w:name="z1258" w:id="244"/>
    <w:p>
      <w:pPr>
        <w:spacing w:after="0"/>
        <w:ind w:left="0"/>
        <w:jc w:val="both"/>
      </w:pPr>
      <w:r>
        <w:rPr>
          <w:rFonts w:ascii="Times New Roman"/>
          <w:b w:val="false"/>
          <w:i w:val="false"/>
          <w:color w:val="000000"/>
          <w:sz w:val="28"/>
        </w:rPr>
        <w:t>
      86) проводит переговоры с иностранными партнерами и подписывает в пределах своей компетенции международные договоры (соглашения) и программы в области дошкольного, среднего, технического и профессионального, послесреднего образования, устанавливает правила организации международного сотрудничества, осуществляемого организациями образования, и координирует эту работу;</w:t>
      </w:r>
    </w:p>
    <w:bookmarkEnd w:id="244"/>
    <w:bookmarkStart w:name="z1259" w:id="245"/>
    <w:p>
      <w:pPr>
        <w:spacing w:after="0"/>
        <w:ind w:left="0"/>
        <w:jc w:val="both"/>
      </w:pPr>
      <w:r>
        <w:rPr>
          <w:rFonts w:ascii="Times New Roman"/>
          <w:b w:val="false"/>
          <w:i w:val="false"/>
          <w:color w:val="000000"/>
          <w:sz w:val="28"/>
        </w:rPr>
        <w:t>
      87)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w:t>
      </w:r>
    </w:p>
    <w:bookmarkEnd w:id="245"/>
    <w:bookmarkStart w:name="z1260" w:id="246"/>
    <w:p>
      <w:pPr>
        <w:spacing w:after="0"/>
        <w:ind w:left="0"/>
        <w:jc w:val="both"/>
      </w:pPr>
      <w:r>
        <w:rPr>
          <w:rFonts w:ascii="Times New Roman"/>
          <w:b w:val="false"/>
          <w:i w:val="false"/>
          <w:color w:val="000000"/>
          <w:sz w:val="28"/>
        </w:rPr>
        <w:t>
      88) утверждает правила размещения государственного заказа на обеспечение студентов местами в общежитиях;</w:t>
      </w:r>
    </w:p>
    <w:bookmarkEnd w:id="246"/>
    <w:bookmarkStart w:name="z1261" w:id="247"/>
    <w:p>
      <w:pPr>
        <w:spacing w:after="0"/>
        <w:ind w:left="0"/>
        <w:jc w:val="both"/>
      </w:pPr>
      <w:r>
        <w:rPr>
          <w:rFonts w:ascii="Times New Roman"/>
          <w:b w:val="false"/>
          <w:i w:val="false"/>
          <w:color w:val="000000"/>
          <w:sz w:val="28"/>
        </w:rPr>
        <w:t>
      89)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bookmarkEnd w:id="247"/>
    <w:bookmarkStart w:name="z1262" w:id="248"/>
    <w:p>
      <w:pPr>
        <w:spacing w:after="0"/>
        <w:ind w:left="0"/>
        <w:jc w:val="both"/>
      </w:pPr>
      <w:r>
        <w:rPr>
          <w:rFonts w:ascii="Times New Roman"/>
          <w:b w:val="false"/>
          <w:i w:val="false"/>
          <w:color w:val="000000"/>
          <w:sz w:val="28"/>
        </w:rPr>
        <w:t>
      90)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bookmarkEnd w:id="248"/>
    <w:bookmarkStart w:name="z1263" w:id="249"/>
    <w:p>
      <w:pPr>
        <w:spacing w:after="0"/>
        <w:ind w:left="0"/>
        <w:jc w:val="both"/>
      </w:pPr>
      <w:r>
        <w:rPr>
          <w:rFonts w:ascii="Times New Roman"/>
          <w:b w:val="false"/>
          <w:i w:val="false"/>
          <w:color w:val="000000"/>
          <w:sz w:val="28"/>
        </w:rPr>
        <w:t>
      91)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bookmarkEnd w:id="249"/>
    <w:bookmarkStart w:name="z1264" w:id="250"/>
    <w:p>
      <w:pPr>
        <w:spacing w:after="0"/>
        <w:ind w:left="0"/>
        <w:jc w:val="both"/>
      </w:pPr>
      <w:r>
        <w:rPr>
          <w:rFonts w:ascii="Times New Roman"/>
          <w:b w:val="false"/>
          <w:i w:val="false"/>
          <w:color w:val="000000"/>
          <w:sz w:val="28"/>
        </w:rPr>
        <w:t>
      92) утверждает правила разработки, апробации и внедрения образовательных программ, реализуемых в режиме эксперимента в организациях дошкольного, среднего, технического и профессионального, послесреднего образования;</w:t>
      </w:r>
    </w:p>
    <w:bookmarkEnd w:id="250"/>
    <w:bookmarkStart w:name="z1265" w:id="251"/>
    <w:p>
      <w:pPr>
        <w:spacing w:after="0"/>
        <w:ind w:left="0"/>
        <w:jc w:val="both"/>
      </w:pPr>
      <w:r>
        <w:rPr>
          <w:rFonts w:ascii="Times New Roman"/>
          <w:b w:val="false"/>
          <w:i w:val="false"/>
          <w:color w:val="000000"/>
          <w:sz w:val="28"/>
        </w:rPr>
        <w:t>
      93) осуществляет информационное обеспечение органов управления системой образования;</w:t>
      </w:r>
    </w:p>
    <w:bookmarkEnd w:id="251"/>
    <w:bookmarkStart w:name="z1266" w:id="252"/>
    <w:p>
      <w:pPr>
        <w:spacing w:after="0"/>
        <w:ind w:left="0"/>
        <w:jc w:val="both"/>
      </w:pPr>
      <w:r>
        <w:rPr>
          <w:rFonts w:ascii="Times New Roman"/>
          <w:b w:val="false"/>
          <w:i w:val="false"/>
          <w:color w:val="000000"/>
          <w:sz w:val="28"/>
        </w:rPr>
        <w:t>
      94) утверждает номенклатуру видов организаций образования, в том числе малокомплектных школ;</w:t>
      </w:r>
    </w:p>
    <w:bookmarkEnd w:id="252"/>
    <w:bookmarkStart w:name="z1267" w:id="253"/>
    <w:p>
      <w:pPr>
        <w:spacing w:after="0"/>
        <w:ind w:left="0"/>
        <w:jc w:val="both"/>
      </w:pPr>
      <w:r>
        <w:rPr>
          <w:rFonts w:ascii="Times New Roman"/>
          <w:b w:val="false"/>
          <w:i w:val="false"/>
          <w:color w:val="000000"/>
          <w:sz w:val="28"/>
        </w:rPr>
        <w:t>
      95)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253"/>
    <w:bookmarkStart w:name="z1268" w:id="254"/>
    <w:p>
      <w:pPr>
        <w:spacing w:after="0"/>
        <w:ind w:left="0"/>
        <w:jc w:val="both"/>
      </w:pPr>
      <w:r>
        <w:rPr>
          <w:rFonts w:ascii="Times New Roman"/>
          <w:b w:val="false"/>
          <w:i w:val="false"/>
          <w:color w:val="000000"/>
          <w:sz w:val="28"/>
        </w:rPr>
        <w:t>
      96) устанавливает порядок и условия содержания несовершеннолетних в центрах адаптации несовершеннолетних и центрах поддержки детей, нуждающихся в специальных социальных услугах, в соответствии с законами Республики Казахстан;</w:t>
      </w:r>
    </w:p>
    <w:bookmarkEnd w:id="254"/>
    <w:bookmarkStart w:name="z1269" w:id="255"/>
    <w:p>
      <w:pPr>
        <w:spacing w:after="0"/>
        <w:ind w:left="0"/>
        <w:jc w:val="both"/>
      </w:pPr>
      <w:r>
        <w:rPr>
          <w:rFonts w:ascii="Times New Roman"/>
          <w:b w:val="false"/>
          <w:i w:val="false"/>
          <w:color w:val="000000"/>
          <w:sz w:val="28"/>
        </w:rPr>
        <w:t>
      97)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 (далее – методика подушевого нормативного финансирования);</w:t>
      </w:r>
    </w:p>
    <w:bookmarkEnd w:id="255"/>
    <w:bookmarkStart w:name="z1270" w:id="256"/>
    <w:p>
      <w:pPr>
        <w:spacing w:after="0"/>
        <w:ind w:left="0"/>
        <w:jc w:val="both"/>
      </w:pPr>
      <w:r>
        <w:rPr>
          <w:rFonts w:ascii="Times New Roman"/>
          <w:b w:val="false"/>
          <w:i w:val="false"/>
          <w:color w:val="000000"/>
          <w:sz w:val="28"/>
        </w:rPr>
        <w:t>
      98)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w:t>
      </w:r>
    </w:p>
    <w:bookmarkEnd w:id="256"/>
    <w:bookmarkStart w:name="z1271" w:id="257"/>
    <w:p>
      <w:pPr>
        <w:spacing w:after="0"/>
        <w:ind w:left="0"/>
        <w:jc w:val="both"/>
      </w:pPr>
      <w:r>
        <w:rPr>
          <w:rFonts w:ascii="Times New Roman"/>
          <w:b w:val="false"/>
          <w:i w:val="false"/>
          <w:color w:val="000000"/>
          <w:sz w:val="28"/>
        </w:rPr>
        <w:t>
      99) организует разработку и утверждает методику ваучерно-модульной системы повышения квалификации;</w:t>
      </w:r>
    </w:p>
    <w:bookmarkEnd w:id="257"/>
    <w:bookmarkStart w:name="z1272" w:id="258"/>
    <w:p>
      <w:pPr>
        <w:spacing w:after="0"/>
        <w:ind w:left="0"/>
        <w:jc w:val="both"/>
      </w:pPr>
      <w:r>
        <w:rPr>
          <w:rFonts w:ascii="Times New Roman"/>
          <w:b w:val="false"/>
          <w:i w:val="false"/>
          <w:color w:val="000000"/>
          <w:sz w:val="28"/>
        </w:rPr>
        <w:t>
      100) утверждает правила обучения в форме экстерната;</w:t>
      </w:r>
    </w:p>
    <w:bookmarkEnd w:id="258"/>
    <w:bookmarkStart w:name="z1273" w:id="259"/>
    <w:p>
      <w:pPr>
        <w:spacing w:after="0"/>
        <w:ind w:left="0"/>
        <w:jc w:val="both"/>
      </w:pPr>
      <w:r>
        <w:rPr>
          <w:rFonts w:ascii="Times New Roman"/>
          <w:b w:val="false"/>
          <w:i w:val="false"/>
          <w:color w:val="000000"/>
          <w:sz w:val="28"/>
        </w:rPr>
        <w:t>
      101)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bookmarkEnd w:id="259"/>
    <w:bookmarkStart w:name="z1274" w:id="260"/>
    <w:p>
      <w:pPr>
        <w:spacing w:after="0"/>
        <w:ind w:left="0"/>
        <w:jc w:val="both"/>
      </w:pPr>
      <w:r>
        <w:rPr>
          <w:rFonts w:ascii="Times New Roman"/>
          <w:b w:val="false"/>
          <w:i w:val="false"/>
          <w:color w:val="000000"/>
          <w:sz w:val="28"/>
        </w:rPr>
        <w:t>
      102) утверждает правила организации дуального обучения по согласованию с заинтересованными государственными органами;</w:t>
      </w:r>
    </w:p>
    <w:bookmarkEnd w:id="260"/>
    <w:bookmarkStart w:name="z1275" w:id="261"/>
    <w:p>
      <w:pPr>
        <w:spacing w:after="0"/>
        <w:ind w:left="0"/>
        <w:jc w:val="both"/>
      </w:pPr>
      <w:r>
        <w:rPr>
          <w:rFonts w:ascii="Times New Roman"/>
          <w:b w:val="false"/>
          <w:i w:val="false"/>
          <w:color w:val="000000"/>
          <w:sz w:val="28"/>
        </w:rPr>
        <w:t>
      103) утверждает правила распределения мест в общежитиях организаций технического и профессионального, послесреднего образования;</w:t>
      </w:r>
    </w:p>
    <w:bookmarkEnd w:id="261"/>
    <w:bookmarkStart w:name="z1276" w:id="262"/>
    <w:p>
      <w:pPr>
        <w:spacing w:after="0"/>
        <w:ind w:left="0"/>
        <w:jc w:val="both"/>
      </w:pPr>
      <w:r>
        <w:rPr>
          <w:rFonts w:ascii="Times New Roman"/>
          <w:b w:val="false"/>
          <w:i w:val="false"/>
          <w:color w:val="000000"/>
          <w:sz w:val="28"/>
        </w:rPr>
        <w:t>
      104) утверждает правила организации учета детей дошкольного и школьного возраста до получения ими среднего образования;</w:t>
      </w:r>
    </w:p>
    <w:bookmarkEnd w:id="262"/>
    <w:bookmarkStart w:name="z1277" w:id="263"/>
    <w:p>
      <w:pPr>
        <w:spacing w:after="0"/>
        <w:ind w:left="0"/>
        <w:jc w:val="both"/>
      </w:pPr>
      <w:r>
        <w:rPr>
          <w:rFonts w:ascii="Times New Roman"/>
          <w:b w:val="false"/>
          <w:i w:val="false"/>
          <w:color w:val="000000"/>
          <w:sz w:val="28"/>
        </w:rPr>
        <w:t>
      105) утверждает государственный образовательный заказ в республиканских организациях среднего образования;</w:t>
      </w:r>
    </w:p>
    <w:bookmarkEnd w:id="263"/>
    <w:bookmarkStart w:name="z1278" w:id="264"/>
    <w:p>
      <w:pPr>
        <w:spacing w:after="0"/>
        <w:ind w:left="0"/>
        <w:jc w:val="both"/>
      </w:pPr>
      <w:r>
        <w:rPr>
          <w:rFonts w:ascii="Times New Roman"/>
          <w:b w:val="false"/>
          <w:i w:val="false"/>
          <w:color w:val="000000"/>
          <w:sz w:val="28"/>
        </w:rPr>
        <w:t>
      106) утверждает структуру и правила разработки программы развития организации дошкольного, среднего, технического и профессионального, послесреднего образования;</w:t>
      </w:r>
    </w:p>
    <w:bookmarkEnd w:id="264"/>
    <w:bookmarkStart w:name="z1279" w:id="265"/>
    <w:p>
      <w:pPr>
        <w:spacing w:after="0"/>
        <w:ind w:left="0"/>
        <w:jc w:val="both"/>
      </w:pPr>
      <w:r>
        <w:rPr>
          <w:rFonts w:ascii="Times New Roman"/>
          <w:b w:val="false"/>
          <w:i w:val="false"/>
          <w:color w:val="000000"/>
          <w:sz w:val="28"/>
        </w:rPr>
        <w:t>
      107) утверждает перечень типов и видов организаций дошкольного, среднего, технического и профессионального, послесреднего образования, в которых реализуется подушевое нормативное финансирование;</w:t>
      </w:r>
    </w:p>
    <w:bookmarkEnd w:id="265"/>
    <w:bookmarkStart w:name="z1280" w:id="266"/>
    <w:p>
      <w:pPr>
        <w:spacing w:after="0"/>
        <w:ind w:left="0"/>
        <w:jc w:val="both"/>
      </w:pPr>
      <w:r>
        <w:rPr>
          <w:rFonts w:ascii="Times New Roman"/>
          <w:b w:val="false"/>
          <w:i w:val="false"/>
          <w:color w:val="000000"/>
          <w:sz w:val="28"/>
        </w:rPr>
        <w:t>
      108)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266"/>
    <w:bookmarkStart w:name="z1281" w:id="267"/>
    <w:p>
      <w:pPr>
        <w:spacing w:after="0"/>
        <w:ind w:left="0"/>
        <w:jc w:val="both"/>
      </w:pPr>
      <w:r>
        <w:rPr>
          <w:rFonts w:ascii="Times New Roman"/>
          <w:b w:val="false"/>
          <w:i w:val="false"/>
          <w:color w:val="000000"/>
          <w:sz w:val="28"/>
        </w:rPr>
        <w:t>
      109)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bookmarkEnd w:id="267"/>
    <w:bookmarkStart w:name="z1282" w:id="268"/>
    <w:p>
      <w:pPr>
        <w:spacing w:after="0"/>
        <w:ind w:left="0"/>
        <w:jc w:val="both"/>
      </w:pPr>
      <w:r>
        <w:rPr>
          <w:rFonts w:ascii="Times New Roman"/>
          <w:b w:val="false"/>
          <w:i w:val="false"/>
          <w:color w:val="000000"/>
          <w:sz w:val="28"/>
        </w:rPr>
        <w:t>
      110)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268"/>
    <w:bookmarkStart w:name="z1283" w:id="269"/>
    <w:p>
      <w:pPr>
        <w:spacing w:after="0"/>
        <w:ind w:left="0"/>
        <w:jc w:val="both"/>
      </w:pPr>
      <w:r>
        <w:rPr>
          <w:rFonts w:ascii="Times New Roman"/>
          <w:b w:val="false"/>
          <w:i w:val="false"/>
          <w:color w:val="000000"/>
          <w:sz w:val="28"/>
        </w:rPr>
        <w:t>
      111) утверждает методику финансирования строительства, реконструкции объектов среднего образования за счет бюджетных средств;</w:t>
      </w:r>
    </w:p>
    <w:bookmarkEnd w:id="269"/>
    <w:bookmarkStart w:name="z1284" w:id="270"/>
    <w:p>
      <w:pPr>
        <w:spacing w:after="0"/>
        <w:ind w:left="0"/>
        <w:jc w:val="both"/>
      </w:pPr>
      <w:r>
        <w:rPr>
          <w:rFonts w:ascii="Times New Roman"/>
          <w:b w:val="false"/>
          <w:i w:val="false"/>
          <w:color w:val="000000"/>
          <w:sz w:val="28"/>
        </w:rPr>
        <w:t>
      112) утверждает правила деятельности психологической службы в организациях среднего образования;</w:t>
      </w:r>
    </w:p>
    <w:bookmarkEnd w:id="270"/>
    <w:bookmarkStart w:name="z1285" w:id="271"/>
    <w:p>
      <w:pPr>
        <w:spacing w:after="0"/>
        <w:ind w:left="0"/>
        <w:jc w:val="both"/>
      </w:pPr>
      <w:r>
        <w:rPr>
          <w:rFonts w:ascii="Times New Roman"/>
          <w:b w:val="false"/>
          <w:i w:val="false"/>
          <w:color w:val="000000"/>
          <w:sz w:val="28"/>
        </w:rPr>
        <w:t>
      113) по согласованию с уполномоченным органом соответствующей отрасли утверждает правила профилактики травли (буллинга) ребенка;</w:t>
      </w:r>
    </w:p>
    <w:bookmarkEnd w:id="271"/>
    <w:bookmarkStart w:name="z1286" w:id="272"/>
    <w:p>
      <w:pPr>
        <w:spacing w:after="0"/>
        <w:ind w:left="0"/>
        <w:jc w:val="both"/>
      </w:pPr>
      <w:r>
        <w:rPr>
          <w:rFonts w:ascii="Times New Roman"/>
          <w:b w:val="false"/>
          <w:i w:val="false"/>
          <w:color w:val="000000"/>
          <w:sz w:val="28"/>
        </w:rPr>
        <w:t>
      114) утверждает методику определения стоимости курсов повышения квалификации педагогов государственных организаций образования, а также организаций образования, получающих государственный образовательный заказ;</w:t>
      </w:r>
    </w:p>
    <w:bookmarkEnd w:id="272"/>
    <w:bookmarkStart w:name="z1287" w:id="273"/>
    <w:p>
      <w:pPr>
        <w:spacing w:after="0"/>
        <w:ind w:left="0"/>
        <w:jc w:val="both"/>
      </w:pPr>
      <w:r>
        <w:rPr>
          <w:rFonts w:ascii="Times New Roman"/>
          <w:b w:val="false"/>
          <w:i w:val="false"/>
          <w:color w:val="000000"/>
          <w:sz w:val="28"/>
        </w:rPr>
        <w:t>
      115) утверждает правила присуждения и размеры гранта "Өркен".</w:t>
      </w:r>
    </w:p>
    <w:bookmarkEnd w:id="273"/>
    <w:bookmarkStart w:name="z1328" w:id="274"/>
    <w:p>
      <w:pPr>
        <w:spacing w:after="0"/>
        <w:ind w:left="0"/>
        <w:jc w:val="both"/>
      </w:pPr>
      <w:r>
        <w:rPr>
          <w:rFonts w:ascii="Times New Roman"/>
          <w:b w:val="false"/>
          <w:i w:val="false"/>
          <w:color w:val="000000"/>
          <w:sz w:val="28"/>
        </w:rPr>
        <w:t>
      116) разрабатывает и утверждает совместно с уполномоченным органом в области науки и высшего образования правила использования выплат целевых накоплений из единого накопительного пенсионного фонда в целях оплаты образования в соответствии с законодательством Республики Казахстан.</w:t>
      </w:r>
    </w:p>
    <w:bookmarkEnd w:id="274"/>
    <w:bookmarkStart w:name="z1288" w:id="275"/>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8), 9), 14), 20), 22), 23), 29), 30), 31), 32), 36), 38), 39), 40), 44), 45), 62), 66), 73), 78), 80), 81), 82), 83), 85), 88), 89), 90), 94), 97), 100), 101), 106), 107), 108), 109), 114) и 115) части первой настоящей статьи, не распространяются на военные, специальные учебные заведения и Академию правосудия.</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Компетенция органов национальной безопасности Республики Казахстан, Министерства внутренних дел Республики Казахстан, Министерства по чрезвычайным ситуациям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5" w:id="276"/>
    <w:p>
      <w:pPr>
        <w:spacing w:after="0"/>
        <w:ind w:left="0"/>
        <w:jc w:val="both"/>
      </w:pPr>
      <w:r>
        <w:rPr>
          <w:rFonts w:ascii="Times New Roman"/>
          <w:b w:val="false"/>
          <w:i w:val="false"/>
          <w:color w:val="000000"/>
          <w:sz w:val="28"/>
        </w:rPr>
        <w:t xml:space="preserve">
      Органы национальной безопасности Республики Казахстан, Министерство внутренних дел Республики Казахстан, Министерство по чрезвычайным ситуациям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 </w:t>
      </w:r>
    </w:p>
    <w:bookmarkEnd w:id="276"/>
    <w:bookmarkStart w:name="z666" w:id="277"/>
    <w:p>
      <w:pPr>
        <w:spacing w:after="0"/>
        <w:ind w:left="0"/>
        <w:jc w:val="both"/>
      </w:pPr>
      <w:r>
        <w:rPr>
          <w:rFonts w:ascii="Times New Roman"/>
          <w:b w:val="false"/>
          <w:i w:val="false"/>
          <w:color w:val="000000"/>
          <w:sz w:val="28"/>
        </w:rPr>
        <w:t>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bookmarkEnd w:id="277"/>
    <w:bookmarkStart w:name="z667" w:id="278"/>
    <w:p>
      <w:pPr>
        <w:spacing w:after="0"/>
        <w:ind w:left="0"/>
        <w:jc w:val="both"/>
      </w:pPr>
      <w:r>
        <w:rPr>
          <w:rFonts w:ascii="Times New Roman"/>
          <w:b w:val="false"/>
          <w:i w:val="false"/>
          <w:color w:val="000000"/>
          <w:sz w:val="28"/>
        </w:rPr>
        <w:t xml:space="preserve">
      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 </w:t>
      </w:r>
    </w:p>
    <w:bookmarkEnd w:id="278"/>
    <w:bookmarkStart w:name="z668" w:id="279"/>
    <w:p>
      <w:pPr>
        <w:spacing w:after="0"/>
        <w:ind w:left="0"/>
        <w:jc w:val="both"/>
      </w:pPr>
      <w:r>
        <w:rPr>
          <w:rFonts w:ascii="Times New Roman"/>
          <w:b w:val="false"/>
          <w:i w:val="false"/>
          <w:color w:val="000000"/>
          <w:sz w:val="28"/>
        </w:rPr>
        <w:t>
      3) разрабатывают и утверждают правила деятельности военных, специальных учебных заведений;</w:t>
      </w:r>
    </w:p>
    <w:bookmarkEnd w:id="279"/>
    <w:bookmarkStart w:name="z669" w:id="280"/>
    <w:p>
      <w:pPr>
        <w:spacing w:after="0"/>
        <w:ind w:left="0"/>
        <w:jc w:val="both"/>
      </w:pPr>
      <w:r>
        <w:rPr>
          <w:rFonts w:ascii="Times New Roman"/>
          <w:b w:val="false"/>
          <w:i w:val="false"/>
          <w:color w:val="000000"/>
          <w:sz w:val="28"/>
        </w:rPr>
        <w:t>
      4) разрабатывают и утверждают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280"/>
    <w:bookmarkStart w:name="z992" w:id="281"/>
    <w:p>
      <w:pPr>
        <w:spacing w:after="0"/>
        <w:ind w:left="0"/>
        <w:jc w:val="both"/>
      </w:pPr>
      <w:r>
        <w:rPr>
          <w:rFonts w:ascii="Times New Roman"/>
          <w:b w:val="false"/>
          <w:i w:val="false"/>
          <w:color w:val="000000"/>
          <w:sz w:val="28"/>
        </w:rPr>
        <w:t>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281"/>
    <w:bookmarkStart w:name="z670" w:id="282"/>
    <w:p>
      <w:pPr>
        <w:spacing w:after="0"/>
        <w:ind w:left="0"/>
        <w:jc w:val="both"/>
      </w:pPr>
      <w:r>
        <w:rPr>
          <w:rFonts w:ascii="Times New Roman"/>
          <w:b w:val="false"/>
          <w:i w:val="false"/>
          <w:color w:val="000000"/>
          <w:sz w:val="28"/>
        </w:rPr>
        <w:t>
      5) разрабатывают и утверждают правила проведения текущего контроля успеваемости, промежуточной и итоговой аттестации обучающихся военных, специальных учебных заведений;</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3" w:id="283"/>
    <w:p>
      <w:pPr>
        <w:spacing w:after="0"/>
        <w:ind w:left="0"/>
        <w:jc w:val="both"/>
      </w:pPr>
      <w:r>
        <w:rPr>
          <w:rFonts w:ascii="Times New Roman"/>
          <w:b w:val="false"/>
          <w:i w:val="false"/>
          <w:color w:val="000000"/>
          <w:sz w:val="28"/>
        </w:rPr>
        <w:t>
      8) разрабатывают и утверждают правила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bookmarkEnd w:id="283"/>
    <w:bookmarkStart w:name="z674" w:id="284"/>
    <w:p>
      <w:pPr>
        <w:spacing w:after="0"/>
        <w:ind w:left="0"/>
        <w:jc w:val="both"/>
      </w:pPr>
      <w:r>
        <w:rPr>
          <w:rFonts w:ascii="Times New Roman"/>
          <w:b w:val="false"/>
          <w:i w:val="false"/>
          <w:color w:val="000000"/>
          <w:sz w:val="28"/>
        </w:rPr>
        <w:t xml:space="preserve">
      9) разрабатывают и утверждают правила приема на обучение в военные, специальные учебные заведения, реализующие образовательные программы соответствующего уровня; </w:t>
      </w:r>
    </w:p>
    <w:bookmarkEnd w:id="284"/>
    <w:bookmarkStart w:name="z675" w:id="285"/>
    <w:p>
      <w:pPr>
        <w:spacing w:after="0"/>
        <w:ind w:left="0"/>
        <w:jc w:val="both"/>
      </w:pPr>
      <w:r>
        <w:rPr>
          <w:rFonts w:ascii="Times New Roman"/>
          <w:b w:val="false"/>
          <w:i w:val="false"/>
          <w:color w:val="000000"/>
          <w:sz w:val="28"/>
        </w:rPr>
        <w:t>
      10) определяют сроки начала и завершения учебного года в военных, специальных учебных заведениях, за исключением организаций среднего образования;</w:t>
      </w:r>
    </w:p>
    <w:bookmarkEnd w:id="285"/>
    <w:bookmarkStart w:name="z676" w:id="286"/>
    <w:p>
      <w:pPr>
        <w:spacing w:after="0"/>
        <w:ind w:left="0"/>
        <w:jc w:val="both"/>
      </w:pPr>
      <w:r>
        <w:rPr>
          <w:rFonts w:ascii="Times New Roman"/>
          <w:b w:val="false"/>
          <w:i w:val="false"/>
          <w:color w:val="000000"/>
          <w:sz w:val="28"/>
        </w:rPr>
        <w:t>
      11) разрабатывают и утверждают правила организации и прохождения профессиональной практики и стажировки обучающимися военных, специальных учебных заведений;</w:t>
      </w:r>
    </w:p>
    <w:bookmarkEnd w:id="286"/>
    <w:bookmarkStart w:name="z677" w:id="287"/>
    <w:p>
      <w:pPr>
        <w:spacing w:after="0"/>
        <w:ind w:left="0"/>
        <w:jc w:val="both"/>
      </w:pPr>
      <w:r>
        <w:rPr>
          <w:rFonts w:ascii="Times New Roman"/>
          <w:b w:val="false"/>
          <w:i w:val="false"/>
          <w:color w:val="000000"/>
          <w:sz w:val="28"/>
        </w:rPr>
        <w:t xml:space="preserve">
      12) разрабатывают и утверждают правила перевода и восстановления в военные, специальные учебные заведения; </w:t>
      </w:r>
    </w:p>
    <w:bookmarkEnd w:id="287"/>
    <w:bookmarkStart w:name="z678" w:id="288"/>
    <w:p>
      <w:pPr>
        <w:spacing w:after="0"/>
        <w:ind w:left="0"/>
        <w:jc w:val="both"/>
      </w:pPr>
      <w:r>
        <w:rPr>
          <w:rFonts w:ascii="Times New Roman"/>
          <w:b w:val="false"/>
          <w:i w:val="false"/>
          <w:color w:val="000000"/>
          <w:sz w:val="28"/>
        </w:rPr>
        <w:t>
      13) разрабатывают и утверждают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bookmarkEnd w:id="288"/>
    <w:bookmarkStart w:name="z679" w:id="289"/>
    <w:p>
      <w:pPr>
        <w:spacing w:after="0"/>
        <w:ind w:left="0"/>
        <w:jc w:val="both"/>
      </w:pPr>
      <w:r>
        <w:rPr>
          <w:rFonts w:ascii="Times New Roman"/>
          <w:b w:val="false"/>
          <w:i w:val="false"/>
          <w:color w:val="000000"/>
          <w:sz w:val="28"/>
        </w:rPr>
        <w:t>
      14) разрабатывают и утверждают правила замещения должностей педагогов, научных работников военных, специальных учебных заведений, за исключением должностей гражданских служащих;</w:t>
      </w:r>
    </w:p>
    <w:bookmarkEnd w:id="289"/>
    <w:bookmarkStart w:name="z680" w:id="290"/>
    <w:p>
      <w:pPr>
        <w:spacing w:after="0"/>
        <w:ind w:left="0"/>
        <w:jc w:val="both"/>
      </w:pPr>
      <w:r>
        <w:rPr>
          <w:rFonts w:ascii="Times New Roman"/>
          <w:b w:val="false"/>
          <w:i w:val="false"/>
          <w:color w:val="000000"/>
          <w:sz w:val="28"/>
        </w:rPr>
        <w:t>
      15) разрабатывают и утверждают требования к информационным системам и интернет-ресурсам военных, специальных учебных заведений;</w:t>
      </w:r>
    </w:p>
    <w:bookmarkEnd w:id="290"/>
    <w:bookmarkStart w:name="z681" w:id="291"/>
    <w:p>
      <w:pPr>
        <w:spacing w:after="0"/>
        <w:ind w:left="0"/>
        <w:jc w:val="both"/>
      </w:pPr>
      <w:r>
        <w:rPr>
          <w:rFonts w:ascii="Times New Roman"/>
          <w:b w:val="false"/>
          <w:i w:val="false"/>
          <w:color w:val="000000"/>
          <w:sz w:val="28"/>
        </w:rPr>
        <w:t>
      16) утверждают перечни специальностей и квалификаций, образовательных программ, реализуемых в военных, специальных учебных заведениях;</w:t>
      </w:r>
    </w:p>
    <w:bookmarkEnd w:id="291"/>
    <w:bookmarkStart w:name="z682" w:id="292"/>
    <w:p>
      <w:pPr>
        <w:spacing w:after="0"/>
        <w:ind w:left="0"/>
        <w:jc w:val="both"/>
      </w:pPr>
      <w:r>
        <w:rPr>
          <w:rFonts w:ascii="Times New Roman"/>
          <w:b w:val="false"/>
          <w:i w:val="false"/>
          <w:color w:val="000000"/>
          <w:sz w:val="28"/>
        </w:rPr>
        <w:t>
      17) определяют формы и технологии получения образования в военных, специальных учебных заведениях;</w:t>
      </w:r>
    </w:p>
    <w:bookmarkEnd w:id="292"/>
    <w:bookmarkStart w:name="z683" w:id="293"/>
    <w:p>
      <w:pPr>
        <w:spacing w:after="0"/>
        <w:ind w:left="0"/>
        <w:jc w:val="both"/>
      </w:pPr>
      <w:r>
        <w:rPr>
          <w:rFonts w:ascii="Times New Roman"/>
          <w:b w:val="false"/>
          <w:i w:val="false"/>
          <w:color w:val="000000"/>
          <w:sz w:val="28"/>
        </w:rPr>
        <w:t>
      18) утверждают правила применения форм обучения, в том числе онлайн-обучения, и организации учебного процесса с использованием образовательных технологий в военных, специальных учебных заведениях;</w:t>
      </w:r>
    </w:p>
    <w:bookmarkEnd w:id="293"/>
    <w:bookmarkStart w:name="z684" w:id="294"/>
    <w:p>
      <w:pPr>
        <w:spacing w:after="0"/>
        <w:ind w:left="0"/>
        <w:jc w:val="both"/>
      </w:pPr>
      <w:r>
        <w:rPr>
          <w:rFonts w:ascii="Times New Roman"/>
          <w:b w:val="false"/>
          <w:i w:val="false"/>
          <w:color w:val="000000"/>
          <w:sz w:val="28"/>
        </w:rPr>
        <w:t>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5-1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5-2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Компетенция Верховного Суда Республики Казахстан по отношению к Академии правосудия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абзац первый статьи 5-2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p>
    <w:p>
      <w:pPr>
        <w:spacing w:after="0"/>
        <w:ind w:left="0"/>
        <w:jc w:val="both"/>
      </w:pPr>
      <w:r>
        <w:rPr>
          <w:rFonts w:ascii="Times New Roman"/>
          <w:b w:val="false"/>
          <w:i w:val="false"/>
          <w:color w:val="000000"/>
          <w:sz w:val="28"/>
        </w:rPr>
        <w:t xml:space="preserve">
      Верховный Суд Республики Казахстан по отношению к Академии правосудия осуществляет следующие полномочия: </w:t>
      </w:r>
    </w:p>
    <w:bookmarkStart w:name="z887" w:id="295"/>
    <w:p>
      <w:pPr>
        <w:spacing w:after="0"/>
        <w:ind w:left="0"/>
        <w:jc w:val="both"/>
      </w:pPr>
      <w:r>
        <w:rPr>
          <w:rFonts w:ascii="Times New Roman"/>
          <w:b w:val="false"/>
          <w:i w:val="false"/>
          <w:color w:val="000000"/>
          <w:sz w:val="28"/>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bookmarkEnd w:id="295"/>
    <w:bookmarkStart w:name="z888" w:id="296"/>
    <w:p>
      <w:pPr>
        <w:spacing w:after="0"/>
        <w:ind w:left="0"/>
        <w:jc w:val="both"/>
      </w:pPr>
      <w:r>
        <w:rPr>
          <w:rFonts w:ascii="Times New Roman"/>
          <w:b w:val="false"/>
          <w:i w:val="false"/>
          <w:color w:val="000000"/>
          <w:sz w:val="28"/>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bookmarkEnd w:id="296"/>
    <w:bookmarkStart w:name="z889" w:id="297"/>
    <w:p>
      <w:pPr>
        <w:spacing w:after="0"/>
        <w:ind w:left="0"/>
        <w:jc w:val="both"/>
      </w:pPr>
      <w:r>
        <w:rPr>
          <w:rFonts w:ascii="Times New Roman"/>
          <w:b w:val="false"/>
          <w:i w:val="false"/>
          <w:color w:val="000000"/>
          <w:sz w:val="28"/>
        </w:rPr>
        <w:t>
      3) разрабатывает и утверждает правила деятельности Академии правосудия;</w:t>
      </w:r>
    </w:p>
    <w:bookmarkEnd w:id="297"/>
    <w:bookmarkStart w:name="z890" w:id="298"/>
    <w:p>
      <w:pPr>
        <w:spacing w:after="0"/>
        <w:ind w:left="0"/>
        <w:jc w:val="both"/>
      </w:pPr>
      <w:r>
        <w:rPr>
          <w:rFonts w:ascii="Times New Roman"/>
          <w:b w:val="false"/>
          <w:i w:val="false"/>
          <w:color w:val="000000"/>
          <w:sz w:val="28"/>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bookmarkEnd w:id="298"/>
    <w:bookmarkStart w:name="z891" w:id="299"/>
    <w:p>
      <w:pPr>
        <w:spacing w:after="0"/>
        <w:ind w:left="0"/>
        <w:jc w:val="both"/>
      </w:pPr>
      <w:r>
        <w:rPr>
          <w:rFonts w:ascii="Times New Roman"/>
          <w:b w:val="false"/>
          <w:i w:val="false"/>
          <w:color w:val="000000"/>
          <w:sz w:val="28"/>
        </w:rPr>
        <w:t>
      5) разрабатывает и утверждает правила приема на обучение в Академии правосудия;</w:t>
      </w:r>
    </w:p>
    <w:bookmarkEnd w:id="299"/>
    <w:bookmarkStart w:name="z892" w:id="300"/>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w:t>
      </w:r>
    </w:p>
    <w:bookmarkEnd w:id="300"/>
    <w:bookmarkStart w:name="z893" w:id="301"/>
    <w:p>
      <w:pPr>
        <w:spacing w:after="0"/>
        <w:ind w:left="0"/>
        <w:jc w:val="both"/>
      </w:pPr>
      <w:r>
        <w:rPr>
          <w:rFonts w:ascii="Times New Roman"/>
          <w:b w:val="false"/>
          <w:i w:val="false"/>
          <w:color w:val="000000"/>
          <w:sz w:val="28"/>
        </w:rPr>
        <w:t>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bookmarkEnd w:id="301"/>
    <w:bookmarkStart w:name="z894" w:id="302"/>
    <w:p>
      <w:pPr>
        <w:spacing w:after="0"/>
        <w:ind w:left="0"/>
        <w:jc w:val="both"/>
      </w:pPr>
      <w:r>
        <w:rPr>
          <w:rFonts w:ascii="Times New Roman"/>
          <w:b w:val="false"/>
          <w:i w:val="false"/>
          <w:color w:val="000000"/>
          <w:sz w:val="28"/>
        </w:rPr>
        <w:t>
      8) разрабатывает и утверждает правила организации и прохождения профессиональной практики и стажировки обучающимися в Академии правосудия;</w:t>
      </w:r>
    </w:p>
    <w:bookmarkEnd w:id="302"/>
    <w:bookmarkStart w:name="z895" w:id="303"/>
    <w:p>
      <w:pPr>
        <w:spacing w:after="0"/>
        <w:ind w:left="0"/>
        <w:jc w:val="both"/>
      </w:pPr>
      <w:r>
        <w:rPr>
          <w:rFonts w:ascii="Times New Roman"/>
          <w:b w:val="false"/>
          <w:i w:val="false"/>
          <w:color w:val="000000"/>
          <w:sz w:val="28"/>
        </w:rPr>
        <w:t>
      9) разрабатывает и утверждает правила восстановления в Академии правосудия;</w:t>
      </w:r>
    </w:p>
    <w:bookmarkEnd w:id="303"/>
    <w:bookmarkStart w:name="z896" w:id="304"/>
    <w:p>
      <w:pPr>
        <w:spacing w:after="0"/>
        <w:ind w:left="0"/>
        <w:jc w:val="both"/>
      </w:pPr>
      <w:r>
        <w:rPr>
          <w:rFonts w:ascii="Times New Roman"/>
          <w:b w:val="false"/>
          <w:i w:val="false"/>
          <w:color w:val="000000"/>
          <w:sz w:val="28"/>
        </w:rPr>
        <w:t>
      10) разрабатывает и утверждает квалификационные характеристики должностей педагогов Академии правосудия;</w:t>
      </w:r>
    </w:p>
    <w:bookmarkEnd w:id="304"/>
    <w:bookmarkStart w:name="z897" w:id="305"/>
    <w:p>
      <w:pPr>
        <w:spacing w:after="0"/>
        <w:ind w:left="0"/>
        <w:jc w:val="both"/>
      </w:pPr>
      <w:r>
        <w:rPr>
          <w:rFonts w:ascii="Times New Roman"/>
          <w:b w:val="false"/>
          <w:i w:val="false"/>
          <w:color w:val="000000"/>
          <w:sz w:val="28"/>
        </w:rPr>
        <w:t>
      11) разрабатывает и утверждает правила замещения должностей педагогов, научных работников Академии правосудия;</w:t>
      </w:r>
    </w:p>
    <w:bookmarkEnd w:id="305"/>
    <w:bookmarkStart w:name="z898" w:id="306"/>
    <w:p>
      <w:pPr>
        <w:spacing w:after="0"/>
        <w:ind w:left="0"/>
        <w:jc w:val="both"/>
      </w:pPr>
      <w:r>
        <w:rPr>
          <w:rFonts w:ascii="Times New Roman"/>
          <w:b w:val="false"/>
          <w:i w:val="false"/>
          <w:color w:val="000000"/>
          <w:sz w:val="28"/>
        </w:rPr>
        <w:t>
      12) разрабатывает и утверждает требования к информационным системам и интернет-ресурсам Академии правосудия;</w:t>
      </w:r>
    </w:p>
    <w:bookmarkEnd w:id="306"/>
    <w:bookmarkStart w:name="z899" w:id="307"/>
    <w:p>
      <w:pPr>
        <w:spacing w:after="0"/>
        <w:ind w:left="0"/>
        <w:jc w:val="both"/>
      </w:pPr>
      <w:r>
        <w:rPr>
          <w:rFonts w:ascii="Times New Roman"/>
          <w:b w:val="false"/>
          <w:i w:val="false"/>
          <w:color w:val="000000"/>
          <w:sz w:val="28"/>
        </w:rPr>
        <w:t>
      13) определяет формы и технологии получения образования в Академии правосудия;</w:t>
      </w:r>
    </w:p>
    <w:bookmarkEnd w:id="307"/>
    <w:bookmarkStart w:name="z900" w:id="308"/>
    <w:p>
      <w:pPr>
        <w:spacing w:after="0"/>
        <w:ind w:left="0"/>
        <w:jc w:val="both"/>
      </w:pPr>
      <w:r>
        <w:rPr>
          <w:rFonts w:ascii="Times New Roman"/>
          <w:b w:val="false"/>
          <w:i w:val="false"/>
          <w:color w:val="000000"/>
          <w:sz w:val="28"/>
        </w:rPr>
        <w:t>
      14) разрабатывает и утверждает правила организации учебного процесса с применением образовательных технологий в Академии правосудия;</w:t>
      </w:r>
    </w:p>
    <w:bookmarkEnd w:id="308"/>
    <w:bookmarkStart w:name="z993" w:id="309"/>
    <w:p>
      <w:pPr>
        <w:spacing w:after="0"/>
        <w:ind w:left="0"/>
        <w:jc w:val="both"/>
      </w:pPr>
      <w:r>
        <w:rPr>
          <w:rFonts w:ascii="Times New Roman"/>
          <w:b w:val="false"/>
          <w:i w:val="false"/>
          <w:color w:val="000000"/>
          <w:sz w:val="28"/>
        </w:rPr>
        <w:t>
      14-1) разрабатывает и утверждает правила организации учебного процесса по дистанционному обучению в Академии правосудия;</w:t>
      </w:r>
    </w:p>
    <w:bookmarkEnd w:id="309"/>
    <w:bookmarkStart w:name="z994" w:id="310"/>
    <w:p>
      <w:pPr>
        <w:spacing w:after="0"/>
        <w:ind w:left="0"/>
        <w:jc w:val="both"/>
      </w:pPr>
      <w:r>
        <w:rPr>
          <w:rFonts w:ascii="Times New Roman"/>
          <w:b w:val="false"/>
          <w:i w:val="false"/>
          <w:color w:val="000000"/>
          <w:sz w:val="28"/>
        </w:rPr>
        <w:t>
      14-2) проводит государственную аттестацию Академии правосудия;</w:t>
      </w:r>
    </w:p>
    <w:bookmarkEnd w:id="310"/>
    <w:bookmarkStart w:name="z901" w:id="311"/>
    <w:p>
      <w:pPr>
        <w:spacing w:after="0"/>
        <w:ind w:left="0"/>
        <w:jc w:val="both"/>
      </w:pP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5-2 в соответствии с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Компетенция уполномоченного органа в области науки и высшего образования</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науки и высшего образования выполняет следующие полномочия:</w:t>
      </w:r>
    </w:p>
    <w:bookmarkStart w:name="z1291" w:id="312"/>
    <w:p>
      <w:pPr>
        <w:spacing w:after="0"/>
        <w:ind w:left="0"/>
        <w:jc w:val="both"/>
      </w:pPr>
      <w:r>
        <w:rPr>
          <w:rFonts w:ascii="Times New Roman"/>
          <w:b w:val="false"/>
          <w:i w:val="false"/>
          <w:color w:val="000000"/>
          <w:sz w:val="28"/>
        </w:rPr>
        <w:t>
      1) обеспечивает соблюдение конституционных прав и свобод граждан в области образования;</w:t>
      </w:r>
    </w:p>
    <w:bookmarkEnd w:id="312"/>
    <w:bookmarkStart w:name="z1292" w:id="313"/>
    <w:p>
      <w:pPr>
        <w:spacing w:after="0"/>
        <w:ind w:left="0"/>
        <w:jc w:val="both"/>
      </w:pPr>
      <w:r>
        <w:rPr>
          <w:rFonts w:ascii="Times New Roman"/>
          <w:b w:val="false"/>
          <w:i w:val="false"/>
          <w:color w:val="000000"/>
          <w:sz w:val="28"/>
        </w:rPr>
        <w:t>
      2) формирует и реализует единую государственную политику в области высшего и послевузовского образования, осуществляет межотраслевую координацию, разрабатывает и реализует международные программы в области высшего и послевузовского образования и науки;</w:t>
      </w:r>
    </w:p>
    <w:bookmarkEnd w:id="313"/>
    <w:bookmarkStart w:name="z1293" w:id="314"/>
    <w:p>
      <w:pPr>
        <w:spacing w:after="0"/>
        <w:ind w:left="0"/>
        <w:jc w:val="both"/>
      </w:pPr>
      <w:r>
        <w:rPr>
          <w:rFonts w:ascii="Times New Roman"/>
          <w:b w:val="false"/>
          <w:i w:val="false"/>
          <w:color w:val="000000"/>
          <w:sz w:val="28"/>
        </w:rPr>
        <w:t>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w:t>
      </w:r>
    </w:p>
    <w:bookmarkEnd w:id="314"/>
    <w:bookmarkStart w:name="z1294" w:id="315"/>
    <w:p>
      <w:pPr>
        <w:spacing w:after="0"/>
        <w:ind w:left="0"/>
        <w:jc w:val="both"/>
      </w:pPr>
      <w:r>
        <w:rPr>
          <w:rFonts w:ascii="Times New Roman"/>
          <w:b w:val="false"/>
          <w:i w:val="false"/>
          <w:color w:val="000000"/>
          <w:sz w:val="28"/>
        </w:rPr>
        <w:t>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bookmarkEnd w:id="315"/>
    <w:bookmarkStart w:name="z1295" w:id="316"/>
    <w:p>
      <w:pPr>
        <w:spacing w:after="0"/>
        <w:ind w:left="0"/>
        <w:jc w:val="both"/>
      </w:pPr>
      <w:r>
        <w:rPr>
          <w:rFonts w:ascii="Times New Roman"/>
          <w:b w:val="false"/>
          <w:i w:val="false"/>
          <w:color w:val="000000"/>
          <w:sz w:val="28"/>
        </w:rPr>
        <w:t>
      5)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316"/>
    <w:bookmarkStart w:name="z1296" w:id="317"/>
    <w:p>
      <w:pPr>
        <w:spacing w:after="0"/>
        <w:ind w:left="0"/>
        <w:jc w:val="both"/>
      </w:pPr>
      <w:r>
        <w:rPr>
          <w:rFonts w:ascii="Times New Roman"/>
          <w:b w:val="false"/>
          <w:i w:val="false"/>
          <w:color w:val="000000"/>
          <w:sz w:val="28"/>
        </w:rPr>
        <w:t>
      6) выдает юридическим лицам лицензию и (или) приложение к лицензии на занятие образовательной деятельностью на предоставление:</w:t>
      </w:r>
    </w:p>
    <w:bookmarkEnd w:id="317"/>
    <w:bookmarkStart w:name="z1297" w:id="318"/>
    <w:p>
      <w:pPr>
        <w:spacing w:after="0"/>
        <w:ind w:left="0"/>
        <w:jc w:val="both"/>
      </w:pPr>
      <w:r>
        <w:rPr>
          <w:rFonts w:ascii="Times New Roman"/>
          <w:b w:val="false"/>
          <w:i w:val="false"/>
          <w:color w:val="000000"/>
          <w:sz w:val="28"/>
        </w:rPr>
        <w:t>
      высшего образования по направлениям подготовки кадров и формам обучения;</w:t>
      </w:r>
    </w:p>
    <w:bookmarkEnd w:id="318"/>
    <w:bookmarkStart w:name="z1298" w:id="319"/>
    <w:p>
      <w:pPr>
        <w:spacing w:after="0"/>
        <w:ind w:left="0"/>
        <w:jc w:val="both"/>
      </w:pPr>
      <w:r>
        <w:rPr>
          <w:rFonts w:ascii="Times New Roman"/>
          <w:b w:val="false"/>
          <w:i w:val="false"/>
          <w:color w:val="000000"/>
          <w:sz w:val="28"/>
        </w:rPr>
        <w:t>
      послевузовского образования по направлениям подготовки кадров и формам обучения;</w:t>
      </w:r>
    </w:p>
    <w:bookmarkEnd w:id="319"/>
    <w:bookmarkStart w:name="z1299" w:id="320"/>
    <w:p>
      <w:pPr>
        <w:spacing w:after="0"/>
        <w:ind w:left="0"/>
        <w:jc w:val="both"/>
      </w:pPr>
      <w:r>
        <w:rPr>
          <w:rFonts w:ascii="Times New Roman"/>
          <w:b w:val="false"/>
          <w:i w:val="false"/>
          <w:color w:val="000000"/>
          <w:sz w:val="28"/>
        </w:rPr>
        <w:t>
      духовного образования;</w:t>
      </w:r>
    </w:p>
    <w:bookmarkEnd w:id="320"/>
    <w:bookmarkStart w:name="z1300" w:id="321"/>
    <w:p>
      <w:pPr>
        <w:spacing w:after="0"/>
        <w:ind w:left="0"/>
        <w:jc w:val="both"/>
      </w:pPr>
      <w:r>
        <w:rPr>
          <w:rFonts w:ascii="Times New Roman"/>
          <w:b w:val="false"/>
          <w:i w:val="false"/>
          <w:color w:val="000000"/>
          <w:sz w:val="28"/>
        </w:rPr>
        <w:t>
      7) устанавливает порядок осуществления образовательного мониторинга;</w:t>
      </w:r>
    </w:p>
    <w:bookmarkEnd w:id="321"/>
    <w:bookmarkStart w:name="z1301" w:id="322"/>
    <w:p>
      <w:pPr>
        <w:spacing w:after="0"/>
        <w:ind w:left="0"/>
        <w:jc w:val="both"/>
      </w:pPr>
      <w:r>
        <w:rPr>
          <w:rFonts w:ascii="Times New Roman"/>
          <w:b w:val="false"/>
          <w:i w:val="false"/>
          <w:color w:val="000000"/>
          <w:sz w:val="28"/>
        </w:rPr>
        <w:t>
      8) проводит государственную аттестацию организаций высшего и (или) послевузовского образования независимо от форм собственности и ведомственной подчиненности, за исключением Академии правосудия, реализующих образовательные программы высшего и (или) послевузовского образования в военных, специальных учебных заведениях;</w:t>
      </w:r>
    </w:p>
    <w:bookmarkEnd w:id="322"/>
    <w:bookmarkStart w:name="z1302" w:id="323"/>
    <w:p>
      <w:pPr>
        <w:spacing w:after="0"/>
        <w:ind w:left="0"/>
        <w:jc w:val="both"/>
      </w:pPr>
      <w:r>
        <w:rPr>
          <w:rFonts w:ascii="Times New Roman"/>
          <w:b w:val="false"/>
          <w:i w:val="false"/>
          <w:color w:val="000000"/>
          <w:sz w:val="28"/>
        </w:rPr>
        <w:t>
      9) утверждает типовые правила приема на обучение в организации образования, реализующие программы высшего и послевузовского образования;</w:t>
      </w:r>
    </w:p>
    <w:bookmarkEnd w:id="323"/>
    <w:bookmarkStart w:name="z1303" w:id="324"/>
    <w:p>
      <w:pPr>
        <w:spacing w:after="0"/>
        <w:ind w:left="0"/>
        <w:jc w:val="both"/>
      </w:pPr>
      <w:r>
        <w:rPr>
          <w:rFonts w:ascii="Times New Roman"/>
          <w:b w:val="false"/>
          <w:i w:val="false"/>
          <w:color w:val="000000"/>
          <w:sz w:val="28"/>
        </w:rPr>
        <w:t>
      10) утверждает типовые правила деятельности организаций высшего и послевузовского образования;</w:t>
      </w:r>
    </w:p>
    <w:bookmarkEnd w:id="324"/>
    <w:bookmarkStart w:name="z1304" w:id="325"/>
    <w:p>
      <w:pPr>
        <w:spacing w:after="0"/>
        <w:ind w:left="0"/>
        <w:jc w:val="both"/>
      </w:pPr>
      <w:r>
        <w:rPr>
          <w:rFonts w:ascii="Times New Roman"/>
          <w:b w:val="false"/>
          <w:i w:val="false"/>
          <w:color w:val="000000"/>
          <w:sz w:val="28"/>
        </w:rPr>
        <w:t>
      11)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325"/>
    <w:bookmarkStart w:name="z1305" w:id="326"/>
    <w:p>
      <w:pPr>
        <w:spacing w:after="0"/>
        <w:ind w:left="0"/>
        <w:jc w:val="both"/>
      </w:pPr>
      <w:r>
        <w:rPr>
          <w:rFonts w:ascii="Times New Roman"/>
          <w:b w:val="false"/>
          <w:i w:val="false"/>
          <w:color w:val="000000"/>
          <w:sz w:val="28"/>
        </w:rPr>
        <w:t>
      12) осуществляет процедуру апостилирования официальных документов, исходящих из организаций высшего и (или) послевузовского образования;</w:t>
      </w:r>
    </w:p>
    <w:bookmarkEnd w:id="326"/>
    <w:bookmarkStart w:name="z1306" w:id="327"/>
    <w:p>
      <w:pPr>
        <w:spacing w:after="0"/>
        <w:ind w:left="0"/>
        <w:jc w:val="both"/>
      </w:pPr>
      <w:r>
        <w:rPr>
          <w:rFonts w:ascii="Times New Roman"/>
          <w:b w:val="false"/>
          <w:i w:val="false"/>
          <w:color w:val="000000"/>
          <w:sz w:val="28"/>
        </w:rPr>
        <w:t>
      13)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p>
    <w:bookmarkEnd w:id="327"/>
    <w:bookmarkStart w:name="z1307" w:id="328"/>
    <w:p>
      <w:pPr>
        <w:spacing w:after="0"/>
        <w:ind w:left="0"/>
        <w:jc w:val="both"/>
      </w:pPr>
      <w:r>
        <w:rPr>
          <w:rFonts w:ascii="Times New Roman"/>
          <w:b w:val="false"/>
          <w:i w:val="false"/>
          <w:color w:val="000000"/>
          <w:sz w:val="28"/>
        </w:rPr>
        <w:t>
      14) утверждает уставы подведомственных организаций образования, за исключением случаев, предусмотренных законами Республики Казахстан;</w:t>
      </w:r>
    </w:p>
    <w:bookmarkEnd w:id="328"/>
    <w:bookmarkStart w:name="z1308" w:id="329"/>
    <w:p>
      <w:pPr>
        <w:spacing w:after="0"/>
        <w:ind w:left="0"/>
        <w:jc w:val="both"/>
      </w:pPr>
      <w:r>
        <w:rPr>
          <w:rFonts w:ascii="Times New Roman"/>
          <w:b w:val="false"/>
          <w:i w:val="false"/>
          <w:color w:val="000000"/>
          <w:sz w:val="28"/>
        </w:rPr>
        <w:t>
      15)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высшего и (или) послевузовского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bookmarkEnd w:id="329"/>
    <w:bookmarkStart w:name="z1309" w:id="330"/>
    <w:p>
      <w:pPr>
        <w:spacing w:after="0"/>
        <w:ind w:left="0"/>
        <w:jc w:val="both"/>
      </w:pPr>
      <w:r>
        <w:rPr>
          <w:rFonts w:ascii="Times New Roman"/>
          <w:b w:val="false"/>
          <w:i w:val="false"/>
          <w:color w:val="000000"/>
          <w:sz w:val="28"/>
        </w:rPr>
        <w:t>
      16)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bookmarkEnd w:id="330"/>
    <w:bookmarkStart w:name="z1310" w:id="331"/>
    <w:p>
      <w:pPr>
        <w:spacing w:after="0"/>
        <w:ind w:left="0"/>
        <w:jc w:val="both"/>
      </w:pPr>
      <w:r>
        <w:rPr>
          <w:rFonts w:ascii="Times New Roman"/>
          <w:b w:val="false"/>
          <w:i w:val="false"/>
          <w:color w:val="000000"/>
          <w:sz w:val="28"/>
        </w:rPr>
        <w:t>
      17) проводит переговоры с иностранными партнерами и подписывает в пределах своей компетенции международные договоры (соглашения) и программы в области высшего и (или) послевузовского образования, а также научной деятельности;</w:t>
      </w:r>
    </w:p>
    <w:bookmarkEnd w:id="331"/>
    <w:bookmarkStart w:name="z1311" w:id="332"/>
    <w:p>
      <w:pPr>
        <w:spacing w:after="0"/>
        <w:ind w:left="0"/>
        <w:jc w:val="both"/>
      </w:pPr>
      <w:r>
        <w:rPr>
          <w:rFonts w:ascii="Times New Roman"/>
          <w:b w:val="false"/>
          <w:i w:val="false"/>
          <w:color w:val="000000"/>
          <w:sz w:val="28"/>
        </w:rPr>
        <w:t>
      18) утверждает правила размещения государственного заказа на обеспечение студентов, магистрантов и докторантов местами в общежитиях;</w:t>
      </w:r>
    </w:p>
    <w:bookmarkEnd w:id="332"/>
    <w:bookmarkStart w:name="z1312" w:id="333"/>
    <w:p>
      <w:pPr>
        <w:spacing w:after="0"/>
        <w:ind w:left="0"/>
        <w:jc w:val="both"/>
      </w:pPr>
      <w:r>
        <w:rPr>
          <w:rFonts w:ascii="Times New Roman"/>
          <w:b w:val="false"/>
          <w:i w:val="false"/>
          <w:color w:val="000000"/>
          <w:sz w:val="28"/>
        </w:rPr>
        <w:t>
      19) выдает обязательные для исполнения письменные предписания об устранении выявленных нарушений законодательства Республики Казахстан в области высшего и (или) послевузовского образования в установленные в предписании сроки;</w:t>
      </w:r>
    </w:p>
    <w:bookmarkEnd w:id="333"/>
    <w:bookmarkStart w:name="z1313" w:id="334"/>
    <w:p>
      <w:pPr>
        <w:spacing w:after="0"/>
        <w:ind w:left="0"/>
        <w:jc w:val="both"/>
      </w:pPr>
      <w:r>
        <w:rPr>
          <w:rFonts w:ascii="Times New Roman"/>
          <w:b w:val="false"/>
          <w:i w:val="false"/>
          <w:color w:val="000000"/>
          <w:sz w:val="28"/>
        </w:rPr>
        <w:t>
      20) утверждает номенклатуру видов организаций образования в области высшего и (или) послевузовского образования;</w:t>
      </w:r>
    </w:p>
    <w:bookmarkEnd w:id="334"/>
    <w:bookmarkStart w:name="z1314" w:id="335"/>
    <w:p>
      <w:pPr>
        <w:spacing w:after="0"/>
        <w:ind w:left="0"/>
        <w:jc w:val="both"/>
      </w:pPr>
      <w:r>
        <w:rPr>
          <w:rFonts w:ascii="Times New Roman"/>
          <w:b w:val="false"/>
          <w:i w:val="false"/>
          <w:color w:val="000000"/>
          <w:sz w:val="28"/>
        </w:rPr>
        <w:t>
      21)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335"/>
    <w:bookmarkStart w:name="z1315" w:id="336"/>
    <w:p>
      <w:pPr>
        <w:spacing w:after="0"/>
        <w:ind w:left="0"/>
        <w:jc w:val="both"/>
      </w:pPr>
      <w:r>
        <w:rPr>
          <w:rFonts w:ascii="Times New Roman"/>
          <w:b w:val="false"/>
          <w:i w:val="false"/>
          <w:color w:val="000000"/>
          <w:sz w:val="28"/>
        </w:rPr>
        <w:t>
      22) утверждает правила организации дуального обучения по согласованию с заинтересованными государственными органами;</w:t>
      </w:r>
    </w:p>
    <w:bookmarkEnd w:id="336"/>
    <w:bookmarkStart w:name="z1316" w:id="337"/>
    <w:p>
      <w:pPr>
        <w:spacing w:after="0"/>
        <w:ind w:left="0"/>
        <w:jc w:val="both"/>
      </w:pPr>
      <w:r>
        <w:rPr>
          <w:rFonts w:ascii="Times New Roman"/>
          <w:b w:val="false"/>
          <w:i w:val="false"/>
          <w:color w:val="000000"/>
          <w:sz w:val="28"/>
        </w:rPr>
        <w:t>
      23) утверждает структуру и правила разработки программы развития организации высшего и (или) послевузовского образования;</w:t>
      </w:r>
    </w:p>
    <w:bookmarkEnd w:id="337"/>
    <w:bookmarkStart w:name="z1317" w:id="338"/>
    <w:p>
      <w:pPr>
        <w:spacing w:after="0"/>
        <w:ind w:left="0"/>
        <w:jc w:val="both"/>
      </w:pPr>
      <w:r>
        <w:rPr>
          <w:rFonts w:ascii="Times New Roman"/>
          <w:b w:val="false"/>
          <w:i w:val="false"/>
          <w:color w:val="000000"/>
          <w:sz w:val="28"/>
        </w:rPr>
        <w:t>
      24) утверждает правила отбора претендентов для участия в стипендиальных программах;</w:t>
      </w:r>
    </w:p>
    <w:bookmarkEnd w:id="338"/>
    <w:bookmarkStart w:name="z1318" w:id="339"/>
    <w:p>
      <w:pPr>
        <w:spacing w:after="0"/>
        <w:ind w:left="0"/>
        <w:jc w:val="both"/>
      </w:pPr>
      <w:r>
        <w:rPr>
          <w:rFonts w:ascii="Times New Roman"/>
          <w:b w:val="false"/>
          <w:i w:val="false"/>
          <w:color w:val="000000"/>
          <w:sz w:val="28"/>
        </w:rPr>
        <w:t>
      25) утверждает перечень типов и видов организаций высшего и (или) послевузовского образования, в которых реализуется подушевое нормативное финансирование;</w:t>
      </w:r>
    </w:p>
    <w:bookmarkEnd w:id="339"/>
    <w:bookmarkStart w:name="z1319" w:id="340"/>
    <w:p>
      <w:pPr>
        <w:spacing w:after="0"/>
        <w:ind w:left="0"/>
        <w:jc w:val="both"/>
      </w:pPr>
      <w:r>
        <w:rPr>
          <w:rFonts w:ascii="Times New Roman"/>
          <w:b w:val="false"/>
          <w:i w:val="false"/>
          <w:color w:val="000000"/>
          <w:sz w:val="28"/>
        </w:rPr>
        <w:t>
      26)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bookmarkEnd w:id="340"/>
    <w:bookmarkStart w:name="z1320" w:id="341"/>
    <w:p>
      <w:pPr>
        <w:spacing w:after="0"/>
        <w:ind w:left="0"/>
        <w:jc w:val="both"/>
      </w:pPr>
      <w:r>
        <w:rPr>
          <w:rFonts w:ascii="Times New Roman"/>
          <w:b w:val="false"/>
          <w:i w:val="false"/>
          <w:color w:val="000000"/>
          <w:sz w:val="28"/>
        </w:rPr>
        <w:t>
      27) учреждает государственные именные стипендии;</w:t>
      </w:r>
    </w:p>
    <w:bookmarkEnd w:id="341"/>
    <w:bookmarkStart w:name="z1321" w:id="342"/>
    <w:p>
      <w:pPr>
        <w:spacing w:after="0"/>
        <w:ind w:left="0"/>
        <w:jc w:val="both"/>
      </w:pPr>
      <w:r>
        <w:rPr>
          <w:rFonts w:ascii="Times New Roman"/>
          <w:b w:val="false"/>
          <w:i w:val="false"/>
          <w:color w:val="000000"/>
          <w:sz w:val="28"/>
        </w:rPr>
        <w:t>
      28)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пункте 17 статьи 47 настоящего Закона, обучавшимися на основе государственного образовательного заказа;</w:t>
      </w:r>
    </w:p>
    <w:bookmarkEnd w:id="342"/>
    <w:bookmarkStart w:name="z1322" w:id="343"/>
    <w:p>
      <w:pPr>
        <w:spacing w:after="0"/>
        <w:ind w:left="0"/>
        <w:jc w:val="both"/>
      </w:pPr>
      <w:r>
        <w:rPr>
          <w:rFonts w:ascii="Times New Roman"/>
          <w:b w:val="false"/>
          <w:i w:val="false"/>
          <w:color w:val="000000"/>
          <w:sz w:val="28"/>
        </w:rPr>
        <w:t>
      29)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343"/>
    <w:bookmarkStart w:name="z1326" w:id="344"/>
    <w:p>
      <w:pPr>
        <w:spacing w:after="0"/>
        <w:ind w:left="0"/>
        <w:jc w:val="both"/>
      </w:pPr>
      <w:r>
        <w:rPr>
          <w:rFonts w:ascii="Times New Roman"/>
          <w:b w:val="false"/>
          <w:i w:val="false"/>
          <w:color w:val="000000"/>
          <w:sz w:val="28"/>
        </w:rPr>
        <w:t>
      30) совместно с уполномоченным органом в области образования разрабатывает и утверждает правила признания результатов обучения, полученных через неформальное образование, а также результатов признания профессиональной квалификации;</w:t>
      </w:r>
    </w:p>
    <w:bookmarkEnd w:id="344"/>
    <w:bookmarkStart w:name="z1327" w:id="345"/>
    <w:p>
      <w:pPr>
        <w:spacing w:after="0"/>
        <w:ind w:left="0"/>
        <w:jc w:val="both"/>
      </w:pPr>
      <w:r>
        <w:rPr>
          <w:rFonts w:ascii="Times New Roman"/>
          <w:b w:val="false"/>
          <w:i w:val="false"/>
          <w:color w:val="000000"/>
          <w:sz w:val="28"/>
        </w:rPr>
        <w:t>
      31) разрабатывает и утверждает профессиональный стандарт для педагогов (профессорско-преподавательского состава) организаций высшего и (или) послевузовского образования.</w:t>
      </w:r>
    </w:p>
    <w:bookmarkEnd w:id="345"/>
    <w:bookmarkStart w:name="z1329" w:id="346"/>
    <w:p>
      <w:pPr>
        <w:spacing w:after="0"/>
        <w:ind w:left="0"/>
        <w:jc w:val="both"/>
      </w:pPr>
      <w:r>
        <w:rPr>
          <w:rFonts w:ascii="Times New Roman"/>
          <w:b w:val="false"/>
          <w:i w:val="false"/>
          <w:color w:val="000000"/>
          <w:sz w:val="28"/>
        </w:rPr>
        <w:t>
      32) разрабатывает и утверждает совместно с уполномоченным органом в области образования правила использования выплат целевых накоплений из единого накопительного пенсионного фонда в целях оплаты образования в соответствии с законодательством Республики Казахстан.</w:t>
      </w:r>
    </w:p>
    <w:bookmarkEnd w:id="346"/>
    <w:bookmarkStart w:name="z1323" w:id="347"/>
    <w:p>
      <w:pPr>
        <w:spacing w:after="0"/>
        <w:ind w:left="0"/>
        <w:jc w:val="both"/>
      </w:pPr>
      <w:r>
        <w:rPr>
          <w:rFonts w:ascii="Times New Roman"/>
          <w:b w:val="false"/>
          <w:i w:val="false"/>
          <w:color w:val="000000"/>
          <w:sz w:val="28"/>
        </w:rPr>
        <w:t>
      Полномочия уполномоченного органа в области науки и высшего образования, предусмотренные подпунктами 4), 5), 7), 9), 10), 11), 13), 16), 18), 20), 22), 23), 24) и 25) части первой настоящей статьи, не распространяются на военные, специальные учебные заведения и Академию правосудия.</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5-3 в соответствии с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местных представительных и исполнительных органов в области образования</w:t>
      </w:r>
    </w:p>
    <w:bookmarkStart w:name="z75" w:id="348"/>
    <w:p>
      <w:pPr>
        <w:spacing w:after="0"/>
        <w:ind w:left="0"/>
        <w:jc w:val="both"/>
      </w:pPr>
      <w:r>
        <w:rPr>
          <w:rFonts w:ascii="Times New Roman"/>
          <w:b w:val="false"/>
          <w:i w:val="false"/>
          <w:color w:val="000000"/>
          <w:sz w:val="28"/>
        </w:rPr>
        <w:t>
      1. Местные представительные органы:</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принимают решение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76" w:id="349"/>
    <w:p>
      <w:pPr>
        <w:spacing w:after="0"/>
        <w:ind w:left="0"/>
        <w:jc w:val="both"/>
      </w:pPr>
      <w:r>
        <w:rPr>
          <w:rFonts w:ascii="Times New Roman"/>
          <w:b w:val="false"/>
          <w:i w:val="false"/>
          <w:color w:val="000000"/>
          <w:sz w:val="28"/>
        </w:rPr>
        <w:t>
      2. Местный исполнительный орган области:</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реализует государственную политику в области образования;</w:t>
      </w:r>
    </w:p>
    <w:bookmarkStart w:name="z961" w:id="350"/>
    <w:p>
      <w:pPr>
        <w:spacing w:after="0"/>
        <w:ind w:left="0"/>
        <w:jc w:val="both"/>
      </w:pPr>
      <w:r>
        <w:rPr>
          <w:rFonts w:ascii="Times New Roman"/>
          <w:b w:val="false"/>
          <w:i w:val="false"/>
          <w:color w:val="000000"/>
          <w:sz w:val="28"/>
        </w:rPr>
        <w:t>
      1-2) обеспечивает качество предоставления образования в государственных организациях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 (за исключением организаций образования в исправительных учреждениях уголовно-исполнительной (пенитенциарной) системы);</w:t>
      </w:r>
    </w:p>
    <w:bookmarkEnd w:id="350"/>
    <w:bookmarkStart w:name="z962" w:id="351"/>
    <w:p>
      <w:pPr>
        <w:spacing w:after="0"/>
        <w:ind w:left="0"/>
        <w:jc w:val="both"/>
      </w:pPr>
      <w:r>
        <w:rPr>
          <w:rFonts w:ascii="Times New Roman"/>
          <w:b w:val="false"/>
          <w:i w:val="false"/>
          <w:color w:val="000000"/>
          <w:sz w:val="28"/>
        </w:rPr>
        <w:t>
      1-3) обеспечивает функционирование опорных школ (ресурсных центров), в том числе их взаимодействие с малокомплектными школами;</w:t>
      </w:r>
    </w:p>
    <w:bookmarkEnd w:id="351"/>
    <w:p>
      <w:pPr>
        <w:spacing w:after="0"/>
        <w:ind w:left="0"/>
        <w:jc w:val="both"/>
      </w:pPr>
      <w:r>
        <w:rPr>
          <w:rFonts w:ascii="Times New Roman"/>
          <w:b w:val="false"/>
          <w:i w:val="false"/>
          <w:color w:val="000000"/>
          <w:sz w:val="28"/>
        </w:rPr>
        <w:t xml:space="preserve">
      2) обеспечивает качество предоставления технического и профессионального, послесреднего образования; </w:t>
      </w:r>
    </w:p>
    <w:p>
      <w:pPr>
        <w:spacing w:after="0"/>
        <w:ind w:left="0"/>
        <w:jc w:val="both"/>
      </w:pPr>
      <w:r>
        <w:rPr>
          <w:rFonts w:ascii="Times New Roman"/>
          <w:b w:val="false"/>
          <w:i w:val="false"/>
          <w:color w:val="000000"/>
          <w:sz w:val="28"/>
        </w:rPr>
        <w:t xml:space="preserve">
      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 </w:t>
      </w:r>
    </w:p>
    <w:p>
      <w:pPr>
        <w:spacing w:after="0"/>
        <w:ind w:left="0"/>
        <w:jc w:val="both"/>
      </w:pPr>
      <w:r>
        <w:rPr>
          <w:rFonts w:ascii="Times New Roman"/>
          <w:b w:val="false"/>
          <w:i w:val="false"/>
          <w:color w:val="000000"/>
          <w:sz w:val="28"/>
        </w:rPr>
        <w:t>
      4) обеспечивает обучение одаренных детей в специализированных организациях образования;</w:t>
      </w:r>
    </w:p>
    <w:bookmarkStart w:name="z963" w:id="352"/>
    <w:p>
      <w:pPr>
        <w:spacing w:after="0"/>
        <w:ind w:left="0"/>
        <w:jc w:val="both"/>
      </w:pPr>
      <w:r>
        <w:rPr>
          <w:rFonts w:ascii="Times New Roman"/>
          <w:b w:val="false"/>
          <w:i w:val="false"/>
          <w:color w:val="000000"/>
          <w:sz w:val="28"/>
        </w:rPr>
        <w:t>
      4-1) организует учет детей дошкольного и школьного возраста, их обучение до получения ими среднего образования;</w:t>
      </w:r>
    </w:p>
    <w:bookmarkEnd w:id="352"/>
    <w:bookmarkStart w:name="z964" w:id="353"/>
    <w:p>
      <w:pPr>
        <w:spacing w:after="0"/>
        <w:ind w:left="0"/>
        <w:jc w:val="both"/>
      </w:pPr>
      <w:r>
        <w:rPr>
          <w:rFonts w:ascii="Times New Roman"/>
          <w:b w:val="false"/>
          <w:i w:val="false"/>
          <w:color w:val="000000"/>
          <w:sz w:val="28"/>
        </w:rPr>
        <w:t>
      4-2) обеспечивает размещение государственного образовательного заказа на дошкольное воспитание и обучение;</w:t>
      </w:r>
    </w:p>
    <w:bookmarkEnd w:id="353"/>
    <w:p>
      <w:pPr>
        <w:spacing w:after="0"/>
        <w:ind w:left="0"/>
        <w:jc w:val="both"/>
      </w:pPr>
      <w:r>
        <w:rPr>
          <w:rFonts w:ascii="Times New Roman"/>
          <w:b w:val="false"/>
          <w:i w:val="false"/>
          <w:color w:val="000000"/>
          <w:sz w:val="28"/>
        </w:rPr>
        <w:t>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bookmarkStart w:name="z1156" w:id="354"/>
    <w:p>
      <w:pPr>
        <w:spacing w:after="0"/>
        <w:ind w:left="0"/>
        <w:jc w:val="both"/>
      </w:pPr>
      <w:r>
        <w:rPr>
          <w:rFonts w:ascii="Times New Roman"/>
          <w:b w:val="false"/>
          <w:i w:val="false"/>
          <w:color w:val="000000"/>
          <w:sz w:val="28"/>
        </w:rPr>
        <w:t>
      6-1) обеспечивает строительство,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w:t>
      </w:r>
    </w:p>
    <w:bookmarkEnd w:id="354"/>
    <w:bookmarkStart w:name="z1337" w:id="355"/>
    <w:p>
      <w:pPr>
        <w:spacing w:after="0"/>
        <w:ind w:left="0"/>
        <w:jc w:val="both"/>
      </w:pPr>
      <w:r>
        <w:rPr>
          <w:rFonts w:ascii="Times New Roman"/>
          <w:b w:val="false"/>
          <w:i w:val="false"/>
          <w:color w:val="000000"/>
          <w:sz w:val="28"/>
        </w:rPr>
        <w:t>
      6-2) обеспечивает каждые пять лет обследование состояния на аварийность государственных дошкольных организаций, организаций среднего, технического и профессионального, послесреднего и дополнительного образования (за исключением организаций образования в исправительных учреждениях уголовно-исполнительной (пенитенциарной) системы), находящихся в эксплуатации более тридцати лет, а также обследование на сейсмоустойчивость государственных дошкольных организаций, организаций среднего, технического и профессионального, послесреднего и дополнительного образования, расположенных в сейсмоопасных регионах;</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- 7-2)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965" w:id="356"/>
    <w:p>
      <w:pPr>
        <w:spacing w:after="0"/>
        <w:ind w:left="0"/>
        <w:jc w:val="both"/>
      </w:pPr>
      <w:r>
        <w:rPr>
          <w:rFonts w:ascii="Times New Roman"/>
          <w:b w:val="false"/>
          <w:i w:val="false"/>
          <w:color w:val="000000"/>
          <w:sz w:val="28"/>
        </w:rPr>
        <w:t>
      7-3) утверждает государственный образовательный заказ на дошкольное воспитание и обучение, размер родительской платы;</w:t>
      </w:r>
    </w:p>
    <w:bookmarkEnd w:id="356"/>
    <w:p>
      <w:pPr>
        <w:spacing w:after="0"/>
        <w:ind w:left="0"/>
        <w:jc w:val="both"/>
      </w:pPr>
      <w:r>
        <w:rPr>
          <w:rFonts w:ascii="Times New Roman"/>
          <w:b w:val="false"/>
          <w:i w:val="false"/>
          <w:color w:val="000000"/>
          <w:sz w:val="28"/>
        </w:rPr>
        <w:t>
      8)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pPr>
        <w:spacing w:after="0"/>
        <w:ind w:left="0"/>
        <w:jc w:val="both"/>
      </w:pPr>
      <w:r>
        <w:rPr>
          <w:rFonts w:ascii="Times New Roman"/>
          <w:b w:val="false"/>
          <w:i w:val="false"/>
          <w:color w:val="000000"/>
          <w:sz w:val="28"/>
        </w:rPr>
        <w:t>
      8-2) утверждает государственный образовательный заказ на среднее образование в государственных организациях образования;</w:t>
      </w:r>
    </w:p>
    <w:bookmarkStart w:name="z851" w:id="357"/>
    <w:p>
      <w:pPr>
        <w:spacing w:after="0"/>
        <w:ind w:left="0"/>
        <w:jc w:val="both"/>
      </w:pPr>
      <w:r>
        <w:rPr>
          <w:rFonts w:ascii="Times New Roman"/>
          <w:b w:val="false"/>
          <w:i w:val="false"/>
          <w:color w:val="000000"/>
          <w:sz w:val="28"/>
        </w:rPr>
        <w:t>
      8-3) утверждает государственный образовательный заказ на подготовку кадров с техническим и профессиональным, послесредним образованием;</w:t>
      </w:r>
    </w:p>
    <w:bookmarkEnd w:id="357"/>
    <w:bookmarkStart w:name="z995" w:id="358"/>
    <w:p>
      <w:pPr>
        <w:spacing w:after="0"/>
        <w:ind w:left="0"/>
        <w:jc w:val="both"/>
      </w:pPr>
      <w:r>
        <w:rPr>
          <w:rFonts w:ascii="Times New Roman"/>
          <w:b w:val="false"/>
          <w:i w:val="false"/>
          <w:color w:val="000000"/>
          <w:sz w:val="28"/>
        </w:rPr>
        <w:t>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58"/>
    <w:bookmarkStart w:name="z1149" w:id="359"/>
    <w:p>
      <w:pPr>
        <w:spacing w:after="0"/>
        <w:ind w:left="0"/>
        <w:jc w:val="both"/>
      </w:pPr>
      <w:r>
        <w:rPr>
          <w:rFonts w:ascii="Times New Roman"/>
          <w:b w:val="false"/>
          <w:i w:val="false"/>
          <w:color w:val="000000"/>
          <w:sz w:val="28"/>
        </w:rPr>
        <w:t>
      8-5) утверждает и размещает государственный образовательный заказ на специальную психолого-педагогическую поддержку детей с ограниченными возможностями в пределах объемов бюджетных средств, утвержденных в местных бюджетах на соответствующий финансовый год;</w:t>
      </w:r>
    </w:p>
    <w:bookmarkEnd w:id="359"/>
    <w:p>
      <w:pPr>
        <w:spacing w:after="0"/>
        <w:ind w:left="0"/>
        <w:jc w:val="both"/>
      </w:pPr>
      <w:r>
        <w:rPr>
          <w:rFonts w:ascii="Times New Roman"/>
          <w:b w:val="false"/>
          <w:i w:val="false"/>
          <w:color w:val="000000"/>
          <w:sz w:val="28"/>
        </w:rPr>
        <w:t xml:space="preserve">
      9)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bookmarkStart w:name="z966" w:id="360"/>
    <w:p>
      <w:pPr>
        <w:spacing w:after="0"/>
        <w:ind w:left="0"/>
        <w:jc w:val="both"/>
      </w:pPr>
      <w:r>
        <w:rPr>
          <w:rFonts w:ascii="Times New Roman"/>
          <w:b w:val="false"/>
          <w:i w:val="false"/>
          <w:color w:val="000000"/>
          <w:sz w:val="28"/>
        </w:rPr>
        <w:t>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360"/>
    <w:bookmarkStart w:name="z967" w:id="361"/>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361"/>
    <w:bookmarkStart w:name="z968" w:id="362"/>
    <w:p>
      <w:pPr>
        <w:spacing w:after="0"/>
        <w:ind w:left="0"/>
        <w:jc w:val="both"/>
      </w:pPr>
      <w:r>
        <w:rPr>
          <w:rFonts w:ascii="Times New Roman"/>
          <w:b w:val="false"/>
          <w:i w:val="false"/>
          <w:color w:val="000000"/>
          <w:sz w:val="28"/>
        </w:rPr>
        <w:t>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362"/>
    <w:bookmarkStart w:name="z969" w:id="363"/>
    <w:p>
      <w:pPr>
        <w:spacing w:after="0"/>
        <w:ind w:left="0"/>
        <w:jc w:val="both"/>
      </w:pPr>
      <w:r>
        <w:rPr>
          <w:rFonts w:ascii="Times New Roman"/>
          <w:b w:val="false"/>
          <w:i w:val="false"/>
          <w:color w:val="000000"/>
          <w:sz w:val="28"/>
        </w:rPr>
        <w:t>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363"/>
    <w:p>
      <w:pPr>
        <w:spacing w:after="0"/>
        <w:ind w:left="0"/>
        <w:jc w:val="both"/>
      </w:pPr>
      <w:r>
        <w:rPr>
          <w:rFonts w:ascii="Times New Roman"/>
          <w:b w:val="false"/>
          <w:i w:val="false"/>
          <w:color w:val="000000"/>
          <w:sz w:val="28"/>
        </w:rPr>
        <w:t>
      13)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bookmarkStart w:name="z970" w:id="364"/>
    <w:p>
      <w:pPr>
        <w:spacing w:after="0"/>
        <w:ind w:left="0"/>
        <w:jc w:val="both"/>
      </w:pPr>
      <w:r>
        <w:rPr>
          <w:rFonts w:ascii="Times New Roman"/>
          <w:b w:val="false"/>
          <w:i w:val="false"/>
          <w:color w:val="000000"/>
          <w:sz w:val="28"/>
        </w:rPr>
        <w:t>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364"/>
    <w:bookmarkStart w:name="z971" w:id="365"/>
    <w:p>
      <w:pPr>
        <w:spacing w:after="0"/>
        <w:ind w:left="0"/>
        <w:jc w:val="both"/>
      </w:pPr>
      <w:r>
        <w:rPr>
          <w:rFonts w:ascii="Times New Roman"/>
          <w:b w:val="false"/>
          <w:i w:val="false"/>
          <w:color w:val="000000"/>
          <w:sz w:val="28"/>
        </w:rPr>
        <w:t>
      13-2) обеспечивает качество предоставления дошкольного воспитания и обучения,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bookmarkEnd w:id="365"/>
    <w:p>
      <w:pPr>
        <w:spacing w:after="0"/>
        <w:ind w:left="0"/>
        <w:jc w:val="both"/>
      </w:pPr>
      <w:r>
        <w:rPr>
          <w:rFonts w:ascii="Times New Roman"/>
          <w:b w:val="false"/>
          <w:i w:val="false"/>
          <w:color w:val="000000"/>
          <w:sz w:val="28"/>
        </w:rPr>
        <w:t>
      14) обеспечивает качество предоставления дополнительного образования детей, осуществляемого на областном и районном (города областного значения) уровнях;</w:t>
      </w:r>
    </w:p>
    <w:p>
      <w:pPr>
        <w:spacing w:after="0"/>
        <w:ind w:left="0"/>
        <w:jc w:val="both"/>
      </w:pPr>
      <w:r>
        <w:rPr>
          <w:rFonts w:ascii="Times New Roman"/>
          <w:b w:val="false"/>
          <w:i w:val="false"/>
          <w:color w:val="000000"/>
          <w:sz w:val="28"/>
        </w:rPr>
        <w:t>
      15) обеспечивает качество переподготовки кадров и повышения квалификации работников государственных организаций образования, финансируемых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обеспечивает обследование психического здоровья детей и подростков и оказание психолого-медико-педагогической консультативной помощи;</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осуществляет в установленном порядке государственное обеспечение детей-сирот, детей, оставшихся без попечения родителей;</w:t>
      </w:r>
    </w:p>
    <w:bookmarkStart w:name="z972" w:id="366"/>
    <w:p>
      <w:pPr>
        <w:spacing w:after="0"/>
        <w:ind w:left="0"/>
        <w:jc w:val="both"/>
      </w:pPr>
      <w:r>
        <w:rPr>
          <w:rFonts w:ascii="Times New Roman"/>
          <w:b w:val="false"/>
          <w:i w:val="false"/>
          <w:color w:val="000000"/>
          <w:sz w:val="28"/>
        </w:rPr>
        <w:t>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bookmarkEnd w:id="366"/>
    <w:p>
      <w:pPr>
        <w:spacing w:after="0"/>
        <w:ind w:left="0"/>
        <w:jc w:val="both"/>
      </w:pPr>
      <w:r>
        <w:rPr>
          <w:rFonts w:ascii="Times New Roman"/>
          <w:b w:val="false"/>
          <w:i w:val="false"/>
          <w:color w:val="000000"/>
          <w:sz w:val="28"/>
        </w:rPr>
        <w:t>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bookmarkStart w:name="z852" w:id="367"/>
    <w:p>
      <w:pPr>
        <w:spacing w:after="0"/>
        <w:ind w:left="0"/>
        <w:jc w:val="both"/>
      </w:pPr>
      <w:r>
        <w:rPr>
          <w:rFonts w:ascii="Times New Roman"/>
          <w:b w:val="false"/>
          <w:i w:val="false"/>
          <w:color w:val="000000"/>
          <w:sz w:val="28"/>
        </w:rPr>
        <w:t>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bookmarkEnd w:id="367"/>
    <w:p>
      <w:pPr>
        <w:spacing w:after="0"/>
        <w:ind w:left="0"/>
        <w:jc w:val="both"/>
      </w:pPr>
      <w:r>
        <w:rPr>
          <w:rFonts w:ascii="Times New Roman"/>
          <w:b w:val="false"/>
          <w:i w:val="false"/>
          <w:color w:val="000000"/>
          <w:sz w:val="28"/>
        </w:rPr>
        <w:t>
      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pPr>
        <w:spacing w:after="0"/>
        <w:ind w:left="0"/>
        <w:jc w:val="both"/>
      </w:pPr>
      <w:r>
        <w:rPr>
          <w:rFonts w:ascii="Times New Roman"/>
          <w:b w:val="false"/>
          <w:i w:val="false"/>
          <w:color w:val="000000"/>
          <w:sz w:val="28"/>
        </w:rPr>
        <w:t>
      21)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22-1) осуществляет образовательный мониторинг;</w:t>
      </w:r>
    </w:p>
    <w:p>
      <w:pPr>
        <w:spacing w:after="0"/>
        <w:ind w:left="0"/>
        <w:jc w:val="both"/>
      </w:pPr>
      <w:r>
        <w:rPr>
          <w:rFonts w:ascii="Times New Roman"/>
          <w:b w:val="false"/>
          <w:i w:val="false"/>
          <w:color w:val="000000"/>
          <w:sz w:val="28"/>
        </w:rPr>
        <w:t>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pPr>
        <w:spacing w:after="0"/>
        <w:ind w:left="0"/>
        <w:jc w:val="both"/>
      </w:pPr>
      <w:r>
        <w:rPr>
          <w:rFonts w:ascii="Times New Roman"/>
          <w:b w:val="false"/>
          <w:i w:val="false"/>
          <w:color w:val="000000"/>
          <w:sz w:val="28"/>
        </w:rPr>
        <w:t>
      23) обеспечивает функционирование центров адаптации несовершеннолетних и центров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24) обеспечивает условия лицам, содержащимся в центрах адаптации несовершеннолетних и центрах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24-1) оказывает содействие попечительским советам;</w:t>
      </w:r>
    </w:p>
    <w:p>
      <w:pPr>
        <w:spacing w:after="0"/>
        <w:ind w:left="0"/>
        <w:jc w:val="both"/>
      </w:pPr>
      <w:r>
        <w:rPr>
          <w:rFonts w:ascii="Times New Roman"/>
          <w:b w:val="false"/>
          <w:i w:val="false"/>
          <w:color w:val="000000"/>
          <w:sz w:val="28"/>
        </w:rPr>
        <w:t>
      24-2) осуществляет качественное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24-3)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24-5) обеспечивает материально-техническую базу методических кабинетов;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24-6)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24-7) исключен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24-8) обеспечивает качество подготовки квалифицированных рабочих кадров и специалистов среднего звена по дуальному обучению;</w:t>
      </w:r>
    </w:p>
    <w:bookmarkStart w:name="z853" w:id="368"/>
    <w:p>
      <w:pPr>
        <w:spacing w:after="0"/>
        <w:ind w:left="0"/>
        <w:jc w:val="both"/>
      </w:pPr>
      <w:r>
        <w:rPr>
          <w:rFonts w:ascii="Times New Roman"/>
          <w:b w:val="false"/>
          <w:i w:val="false"/>
          <w:color w:val="000000"/>
          <w:sz w:val="28"/>
        </w:rPr>
        <w:t>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68"/>
    <w:bookmarkStart w:name="z973" w:id="369"/>
    <w:p>
      <w:pPr>
        <w:spacing w:after="0"/>
        <w:ind w:left="0"/>
        <w:jc w:val="both"/>
      </w:pPr>
      <w:r>
        <w:rPr>
          <w:rFonts w:ascii="Times New Roman"/>
          <w:b w:val="false"/>
          <w:i w:val="false"/>
          <w:color w:val="000000"/>
          <w:sz w:val="28"/>
        </w:rPr>
        <w:t>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24-11)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370"/>
    <w:p>
      <w:pPr>
        <w:spacing w:after="0"/>
        <w:ind w:left="0"/>
        <w:jc w:val="both"/>
      </w:pPr>
      <w:r>
        <w:rPr>
          <w:rFonts w:ascii="Times New Roman"/>
          <w:b w:val="false"/>
          <w:i w:val="false"/>
          <w:color w:val="000000"/>
          <w:sz w:val="28"/>
        </w:rPr>
        <w:t>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bookmarkEnd w:id="370"/>
    <w:bookmarkStart w:name="z49" w:id="371"/>
    <w:p>
      <w:pPr>
        <w:spacing w:after="0"/>
        <w:ind w:left="0"/>
        <w:jc w:val="both"/>
      </w:pPr>
      <w:r>
        <w:rPr>
          <w:rFonts w:ascii="Times New Roman"/>
          <w:b w:val="false"/>
          <w:i w:val="false"/>
          <w:color w:val="000000"/>
          <w:sz w:val="28"/>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71"/>
    <w:p>
      <w:pPr>
        <w:spacing w:after="0"/>
        <w:ind w:left="0"/>
        <w:jc w:val="both"/>
      </w:pPr>
      <w:r>
        <w:rPr>
          <w:rFonts w:ascii="Times New Roman"/>
          <w:b w:val="false"/>
          <w:i w:val="false"/>
          <w:color w:val="000000"/>
          <w:sz w:val="28"/>
        </w:rPr>
        <w:t>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7" w:id="372"/>
    <w:p>
      <w:pPr>
        <w:spacing w:after="0"/>
        <w:ind w:left="0"/>
        <w:jc w:val="both"/>
      </w:pPr>
      <w:r>
        <w:rPr>
          <w:rFonts w:ascii="Times New Roman"/>
          <w:b w:val="false"/>
          <w:i w:val="false"/>
          <w:color w:val="000000"/>
          <w:sz w:val="28"/>
        </w:rPr>
        <w:t>
      3. Местный исполнительный орган города республиканского значения и столицы:</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организует учет детей дошкольного и школьного возраста, их обучение до получения ими среднего образования; </w:t>
      </w:r>
    </w:p>
    <w:p>
      <w:pPr>
        <w:spacing w:after="0"/>
        <w:ind w:left="0"/>
        <w:jc w:val="both"/>
      </w:pPr>
      <w:r>
        <w:rPr>
          <w:rFonts w:ascii="Times New Roman"/>
          <w:b w:val="false"/>
          <w:i w:val="false"/>
          <w:color w:val="000000"/>
          <w:sz w:val="28"/>
        </w:rPr>
        <w:t>
      3) обеспечивает качество предоставления среднего образования, включая вечернюю (сменную) форму обучения, и среднего образования, предоставляемого через организации образования интернатного типа образования (за исключением организаций образования в исправительных учреждениях уголовно-исполнительной (пенитенциарной) системы);</w:t>
      </w:r>
    </w:p>
    <w:p>
      <w:pPr>
        <w:spacing w:after="0"/>
        <w:ind w:left="0"/>
        <w:jc w:val="both"/>
      </w:pPr>
      <w:r>
        <w:rPr>
          <w:rFonts w:ascii="Times New Roman"/>
          <w:b w:val="false"/>
          <w:i w:val="false"/>
          <w:color w:val="000000"/>
          <w:sz w:val="28"/>
        </w:rPr>
        <w:t xml:space="preserve">
      4) организует и обеспечивает качество предоставления технического и профессионального, послесреднего образования; </w:t>
      </w:r>
    </w:p>
    <w:p>
      <w:pPr>
        <w:spacing w:after="0"/>
        <w:ind w:left="0"/>
        <w:jc w:val="both"/>
      </w:pPr>
      <w:r>
        <w:rPr>
          <w:rFonts w:ascii="Times New Roman"/>
          <w:b w:val="false"/>
          <w:i w:val="false"/>
          <w:color w:val="000000"/>
          <w:sz w:val="28"/>
        </w:rPr>
        <w:t>
      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7-1) утверждает государственный образовательный заказ на дошкольное воспитание и обучение, размер родительской платы;</w:t>
      </w:r>
    </w:p>
    <w:p>
      <w:pPr>
        <w:spacing w:after="0"/>
        <w:ind w:left="0"/>
        <w:jc w:val="both"/>
      </w:pPr>
      <w:r>
        <w:rPr>
          <w:rFonts w:ascii="Times New Roman"/>
          <w:b w:val="false"/>
          <w:i w:val="false"/>
          <w:color w:val="000000"/>
          <w:sz w:val="28"/>
        </w:rPr>
        <w:t>
      7-2) утверждает государственный образовательный заказ на среднее образование в государственных организациях образования;</w:t>
      </w:r>
    </w:p>
    <w:bookmarkStart w:name="z854" w:id="373"/>
    <w:p>
      <w:pPr>
        <w:spacing w:after="0"/>
        <w:ind w:left="0"/>
        <w:jc w:val="both"/>
      </w:pPr>
      <w:r>
        <w:rPr>
          <w:rFonts w:ascii="Times New Roman"/>
          <w:b w:val="false"/>
          <w:i w:val="false"/>
          <w:color w:val="000000"/>
          <w:sz w:val="28"/>
        </w:rPr>
        <w:t>
      7-3) утверждает государственный образовательный заказ на подготовку кадров с техническим и профессиональным, послесредним образованием;</w:t>
      </w:r>
    </w:p>
    <w:bookmarkEnd w:id="373"/>
    <w:bookmarkStart w:name="z996" w:id="374"/>
    <w:p>
      <w:pPr>
        <w:spacing w:after="0"/>
        <w:ind w:left="0"/>
        <w:jc w:val="both"/>
      </w:pPr>
      <w:r>
        <w:rPr>
          <w:rFonts w:ascii="Times New Roman"/>
          <w:b w:val="false"/>
          <w:i w:val="false"/>
          <w:color w:val="000000"/>
          <w:sz w:val="28"/>
        </w:rPr>
        <w:t>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74"/>
    <w:bookmarkStart w:name="z1150" w:id="375"/>
    <w:p>
      <w:pPr>
        <w:spacing w:after="0"/>
        <w:ind w:left="0"/>
        <w:jc w:val="both"/>
      </w:pPr>
      <w:r>
        <w:rPr>
          <w:rFonts w:ascii="Times New Roman"/>
          <w:b w:val="false"/>
          <w:i w:val="false"/>
          <w:color w:val="000000"/>
          <w:sz w:val="28"/>
        </w:rPr>
        <w:t>
      7-5) утверждает и размещает государственный образовательный заказ на специальную психолого-педагогическую поддержку детей с ограниченными возможностями в пределах объемов бюджетных средств, утвержденных в местных бюджетах на соответствующий финансовый год;</w:t>
      </w:r>
    </w:p>
    <w:bookmarkEnd w:id="375"/>
    <w:p>
      <w:pPr>
        <w:spacing w:after="0"/>
        <w:ind w:left="0"/>
        <w:jc w:val="both"/>
      </w:pPr>
      <w:r>
        <w:rPr>
          <w:rFonts w:ascii="Times New Roman"/>
          <w:b w:val="false"/>
          <w:i w:val="false"/>
          <w:color w:val="000000"/>
          <w:sz w:val="28"/>
        </w:rPr>
        <w:t xml:space="preserve">
      8)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10) обеспечивает качество предоставления дополнительного образования для детей;</w:t>
      </w:r>
    </w:p>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spacing w:after="0"/>
        <w:ind w:left="0"/>
        <w:jc w:val="both"/>
      </w:pPr>
      <w:r>
        <w:rPr>
          <w:rFonts w:ascii="Times New Roman"/>
          <w:b w:val="false"/>
          <w:i w:val="false"/>
          <w:color w:val="000000"/>
          <w:sz w:val="28"/>
        </w:rPr>
        <w:t xml:space="preserve">
      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 </w:t>
      </w:r>
    </w:p>
    <w:bookmarkStart w:name="z1338" w:id="376"/>
    <w:p>
      <w:pPr>
        <w:spacing w:after="0"/>
        <w:ind w:left="0"/>
        <w:jc w:val="both"/>
      </w:pPr>
      <w:r>
        <w:rPr>
          <w:rFonts w:ascii="Times New Roman"/>
          <w:b w:val="false"/>
          <w:i w:val="false"/>
          <w:color w:val="000000"/>
          <w:sz w:val="28"/>
        </w:rPr>
        <w:t>
      12-1) обеспечивает строительство,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w:t>
      </w:r>
    </w:p>
    <w:bookmarkEnd w:id="376"/>
    <w:bookmarkStart w:name="z1339" w:id="377"/>
    <w:p>
      <w:pPr>
        <w:spacing w:after="0"/>
        <w:ind w:left="0"/>
        <w:jc w:val="both"/>
      </w:pPr>
      <w:r>
        <w:rPr>
          <w:rFonts w:ascii="Times New Roman"/>
          <w:b w:val="false"/>
          <w:i w:val="false"/>
          <w:color w:val="000000"/>
          <w:sz w:val="28"/>
        </w:rPr>
        <w:t>
      12-2) обеспечивает каждые пять лет обследование состояния на аварийность государственных дошкольных организаций, организаций среднего, технического и профессионального, послесреднего и дополнительного образования (за исключением организаций образования в исправительных учреждениях уголовно-исполнительной (пенитенциарной) системы), находящихся в эксплуатации более тридцати лет, а также обследование на сейсмоустойчивость государственных дошкольных организаций, организаций среднего, технического и профессионального, послесреднего и дополнительного образования, расположенных в сейсмоопасных регионах;</w:t>
      </w:r>
    </w:p>
    <w:bookmarkEnd w:id="377"/>
    <w:p>
      <w:pPr>
        <w:spacing w:after="0"/>
        <w:ind w:left="0"/>
        <w:jc w:val="both"/>
      </w:pPr>
      <w:r>
        <w:rPr>
          <w:rFonts w:ascii="Times New Roman"/>
          <w:b w:val="false"/>
          <w:i w:val="false"/>
          <w:color w:val="000000"/>
          <w:sz w:val="28"/>
        </w:rPr>
        <w:t xml:space="preserve">
      13) обеспечивает обучение по специальным учебным программам; </w:t>
      </w:r>
    </w:p>
    <w:p>
      <w:pPr>
        <w:spacing w:after="0"/>
        <w:ind w:left="0"/>
        <w:jc w:val="both"/>
      </w:pPr>
      <w:r>
        <w:rPr>
          <w:rFonts w:ascii="Times New Roman"/>
          <w:b w:val="false"/>
          <w:i w:val="false"/>
          <w:color w:val="000000"/>
          <w:sz w:val="28"/>
        </w:rPr>
        <w:t>
      14) обеспечивает обучение одаренных детей в специализированных организациях образования;</w:t>
      </w:r>
    </w:p>
    <w:p>
      <w:pPr>
        <w:spacing w:after="0"/>
        <w:ind w:left="0"/>
        <w:jc w:val="both"/>
      </w:pPr>
      <w:r>
        <w:rPr>
          <w:rFonts w:ascii="Times New Roman"/>
          <w:b w:val="false"/>
          <w:i w:val="false"/>
          <w:color w:val="000000"/>
          <w:sz w:val="28"/>
        </w:rPr>
        <w:t>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pPr>
        <w:spacing w:after="0"/>
        <w:ind w:left="0"/>
        <w:jc w:val="both"/>
      </w:pPr>
      <w:r>
        <w:rPr>
          <w:rFonts w:ascii="Times New Roman"/>
          <w:b w:val="false"/>
          <w:i w:val="false"/>
          <w:color w:val="000000"/>
          <w:sz w:val="28"/>
        </w:rPr>
        <w:t xml:space="preserve">
      16) обеспечивает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обеспечивает качество переподготовки кадров и повышения квалификации работников государственных организаций образования, финансируемых за счет бюджетных средств;</w:t>
      </w:r>
    </w:p>
    <w:p>
      <w:pPr>
        <w:spacing w:after="0"/>
        <w:ind w:left="0"/>
        <w:jc w:val="both"/>
      </w:pPr>
      <w:r>
        <w:rPr>
          <w:rFonts w:ascii="Times New Roman"/>
          <w:b w:val="false"/>
          <w:i w:val="false"/>
          <w:color w:val="000000"/>
          <w:sz w:val="28"/>
        </w:rPr>
        <w:t>
      19) осуществляет в установленном порядке государственное обеспечение детей-сирот, детей, оставшихся без попечения родителей;</w:t>
      </w:r>
    </w:p>
    <w:p>
      <w:pPr>
        <w:spacing w:after="0"/>
        <w:ind w:left="0"/>
        <w:jc w:val="both"/>
      </w:pPr>
      <w:r>
        <w:rPr>
          <w:rFonts w:ascii="Times New Roman"/>
          <w:b w:val="false"/>
          <w:i w:val="false"/>
          <w:color w:val="000000"/>
          <w:sz w:val="28"/>
        </w:rPr>
        <w:t>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xml:space="preserve">
      21)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p>
    <w:p>
      <w:pPr>
        <w:spacing w:after="0"/>
        <w:ind w:left="0"/>
        <w:jc w:val="both"/>
      </w:pPr>
      <w:r>
        <w:rPr>
          <w:rFonts w:ascii="Times New Roman"/>
          <w:b w:val="false"/>
          <w:i w:val="false"/>
          <w:color w:val="000000"/>
          <w:sz w:val="28"/>
        </w:rPr>
        <w:t>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23)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24) оказывает организациям дошкольного воспитания и обучения необходимую методическую и консультативную помощь;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24-2) Исключен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bookmarkStart w:name="z855" w:id="378"/>
    <w:p>
      <w:pPr>
        <w:spacing w:after="0"/>
        <w:ind w:left="0"/>
        <w:jc w:val="both"/>
      </w:pPr>
      <w:r>
        <w:rPr>
          <w:rFonts w:ascii="Times New Roman"/>
          <w:b w:val="false"/>
          <w:i w:val="false"/>
          <w:color w:val="000000"/>
          <w:sz w:val="28"/>
        </w:rPr>
        <w:t>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bookmarkEnd w:id="378"/>
    <w:p>
      <w:pPr>
        <w:spacing w:after="0"/>
        <w:ind w:left="0"/>
        <w:jc w:val="both"/>
      </w:pPr>
      <w:r>
        <w:rPr>
          <w:rFonts w:ascii="Times New Roman"/>
          <w:b w:val="false"/>
          <w:i w:val="false"/>
          <w:color w:val="000000"/>
          <w:sz w:val="28"/>
        </w:rPr>
        <w:t>
      25-2) осуществляет образовательный мониторинг;</w:t>
      </w:r>
    </w:p>
    <w:p>
      <w:pPr>
        <w:spacing w:after="0"/>
        <w:ind w:left="0"/>
        <w:jc w:val="both"/>
      </w:pPr>
      <w:r>
        <w:rPr>
          <w:rFonts w:ascii="Times New Roman"/>
          <w:b w:val="false"/>
          <w:i w:val="false"/>
          <w:color w:val="000000"/>
          <w:sz w:val="28"/>
        </w:rPr>
        <w:t>
      25-3) оказывает содействие попечительским советам;</w:t>
      </w:r>
    </w:p>
    <w:p>
      <w:pPr>
        <w:spacing w:after="0"/>
        <w:ind w:left="0"/>
        <w:jc w:val="both"/>
      </w:pPr>
      <w:r>
        <w:rPr>
          <w:rFonts w:ascii="Times New Roman"/>
          <w:b w:val="false"/>
          <w:i w:val="false"/>
          <w:color w:val="000000"/>
          <w:sz w:val="28"/>
        </w:rPr>
        <w:t>
      25-4) обеспечивает качество кадрового обеспечения государственных организаций образования;</w:t>
      </w:r>
    </w:p>
    <w:p>
      <w:pPr>
        <w:spacing w:after="0"/>
        <w:ind w:left="0"/>
        <w:jc w:val="both"/>
      </w:pPr>
      <w:r>
        <w:rPr>
          <w:rFonts w:ascii="Times New Roman"/>
          <w:b w:val="false"/>
          <w:i w:val="false"/>
          <w:color w:val="000000"/>
          <w:sz w:val="28"/>
        </w:rPr>
        <w:t>
      25-5) обеспечивает методическое руководство психологической службой в организациях образования;</w:t>
      </w:r>
    </w:p>
    <w:p>
      <w:pPr>
        <w:spacing w:after="0"/>
        <w:ind w:left="0"/>
        <w:jc w:val="both"/>
      </w:pPr>
      <w:r>
        <w:rPr>
          <w:rFonts w:ascii="Times New Roman"/>
          <w:b w:val="false"/>
          <w:i w:val="false"/>
          <w:color w:val="000000"/>
          <w:sz w:val="28"/>
        </w:rPr>
        <w:t>
      25-6)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25-8) обеспечивает материально-техническую базу методических кабинетов;</w:t>
      </w:r>
    </w:p>
    <w:bookmarkStart w:name="z856" w:id="379"/>
    <w:p>
      <w:pPr>
        <w:spacing w:after="0"/>
        <w:ind w:left="0"/>
        <w:jc w:val="both"/>
      </w:pPr>
      <w:r>
        <w:rPr>
          <w:rFonts w:ascii="Times New Roman"/>
          <w:b w:val="false"/>
          <w:i w:val="false"/>
          <w:color w:val="000000"/>
          <w:sz w:val="28"/>
        </w:rPr>
        <w:t>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79"/>
    <w:p>
      <w:pPr>
        <w:spacing w:after="0"/>
        <w:ind w:left="0"/>
        <w:jc w:val="both"/>
      </w:pPr>
      <w:r>
        <w:rPr>
          <w:rFonts w:ascii="Times New Roman"/>
          <w:b w:val="false"/>
          <w:i w:val="false"/>
          <w:color w:val="000000"/>
          <w:sz w:val="28"/>
        </w:rPr>
        <w:t>
      26) обеспечивает функционирование центров адаптации несовершеннолетних и центров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27) обеспечивает условия лицам, содержащимся в центрах адаптации несовершеннолетних и центрах поддержки детей, нуждающихся в специальных социальных услугах;</w:t>
      </w:r>
    </w:p>
    <w:bookmarkStart w:name="z50" w:id="380"/>
    <w:p>
      <w:pPr>
        <w:spacing w:after="0"/>
        <w:ind w:left="0"/>
        <w:jc w:val="both"/>
      </w:pPr>
      <w:r>
        <w:rPr>
          <w:rFonts w:ascii="Times New Roman"/>
          <w:b w:val="false"/>
          <w:i w:val="false"/>
          <w:color w:val="000000"/>
          <w:sz w:val="28"/>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80"/>
    <w:p>
      <w:pPr>
        <w:spacing w:after="0"/>
        <w:ind w:left="0"/>
        <w:jc w:val="both"/>
      </w:pPr>
      <w:r>
        <w:rPr>
          <w:rFonts w:ascii="Times New Roman"/>
          <w:b w:val="false"/>
          <w:i w:val="false"/>
          <w:color w:val="000000"/>
          <w:sz w:val="28"/>
        </w:rPr>
        <w:t>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976" w:id="3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аппаратов акимов районов в городах республиканского значения, столице. </w:t>
      </w:r>
    </w:p>
    <w:bookmarkEnd w:id="381"/>
    <w:bookmarkStart w:name="z1158" w:id="382"/>
    <w:p>
      <w:pPr>
        <w:spacing w:after="0"/>
        <w:ind w:left="0"/>
        <w:jc w:val="both"/>
      </w:pPr>
      <w:r>
        <w:rPr>
          <w:rFonts w:ascii="Times New Roman"/>
          <w:b w:val="false"/>
          <w:i w:val="false"/>
          <w:color w:val="000000"/>
          <w:sz w:val="28"/>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bookmarkEnd w:id="382"/>
    <w:bookmarkStart w:name="z78" w:id="383"/>
    <w:p>
      <w:pPr>
        <w:spacing w:after="0"/>
        <w:ind w:left="0"/>
        <w:jc w:val="both"/>
      </w:pPr>
      <w:r>
        <w:rPr>
          <w:rFonts w:ascii="Times New Roman"/>
          <w:b w:val="false"/>
          <w:i w:val="false"/>
          <w:color w:val="000000"/>
          <w:sz w:val="28"/>
        </w:rPr>
        <w:t>
      4. Местный исполнительный орган района (города областного значения):</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10)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обязательное трудоустройство и обеспечение жильем детей-сирот, детей, оставшихся без попечения родителей;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содействует трудоустройству лиц, окончивших обучение в организациях образования; </w:t>
      </w:r>
    </w:p>
    <w:p>
      <w:pPr>
        <w:spacing w:after="0"/>
        <w:ind w:left="0"/>
        <w:jc w:val="both"/>
      </w:pPr>
      <w:r>
        <w:rPr>
          <w:rFonts w:ascii="Times New Roman"/>
          <w:b w:val="false"/>
          <w:i w:val="false"/>
          <w:color w:val="000000"/>
          <w:sz w:val="28"/>
        </w:rPr>
        <w:t xml:space="preserve">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 </w:t>
      </w:r>
    </w:p>
    <w:p>
      <w:pPr>
        <w:spacing w:after="0"/>
        <w:ind w:left="0"/>
        <w:jc w:val="both"/>
      </w:pPr>
      <w:r>
        <w:rPr>
          <w:rFonts w:ascii="Times New Roman"/>
          <w:b w:val="false"/>
          <w:i w:val="false"/>
          <w:color w:val="000000"/>
          <w:sz w:val="28"/>
        </w:rPr>
        <w:t>
      17) вносит предложения в маслихат о льготном проезде обучающихся на общественном транспорте (кроме такси);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19-1)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с 01.01.2021);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Органы управления образованием области, города республиканского значения, столицы, района (города областного значения)</w:t>
      </w:r>
    </w:p>
    <w:bookmarkStart w:name="z912" w:id="384"/>
    <w:p>
      <w:pPr>
        <w:spacing w:after="0"/>
        <w:ind w:left="0"/>
        <w:jc w:val="both"/>
      </w:pPr>
      <w:r>
        <w:rPr>
          <w:rFonts w:ascii="Times New Roman"/>
          <w:b w:val="false"/>
          <w:i w:val="false"/>
          <w:color w:val="000000"/>
          <w:sz w:val="28"/>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bookmarkEnd w:id="384"/>
    <w:bookmarkStart w:name="z913" w:id="385"/>
    <w:p>
      <w:pPr>
        <w:spacing w:after="0"/>
        <w:ind w:left="0"/>
        <w:jc w:val="both"/>
      </w:pPr>
      <w:r>
        <w:rPr>
          <w:rFonts w:ascii="Times New Roman"/>
          <w:b w:val="false"/>
          <w:i w:val="false"/>
          <w:color w:val="000000"/>
          <w:sz w:val="28"/>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6-1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Информационное обеспечение органов управления системой образования</w:t>
      </w:r>
    </w:p>
    <w:bookmarkStart w:name="z939" w:id="386"/>
    <w:p>
      <w:pPr>
        <w:spacing w:after="0"/>
        <w:ind w:left="0"/>
        <w:jc w:val="both"/>
      </w:pPr>
      <w:r>
        <w:rPr>
          <w:rFonts w:ascii="Times New Roman"/>
          <w:b w:val="false"/>
          <w:i w:val="false"/>
          <w:color w:val="000000"/>
          <w:sz w:val="28"/>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bookmarkEnd w:id="386"/>
    <w:bookmarkStart w:name="z940" w:id="387"/>
    <w:p>
      <w:pPr>
        <w:spacing w:after="0"/>
        <w:ind w:left="0"/>
        <w:jc w:val="both"/>
      </w:pPr>
      <w:r>
        <w:rPr>
          <w:rFonts w:ascii="Times New Roman"/>
          <w:b w:val="false"/>
          <w:i w:val="false"/>
          <w:color w:val="000000"/>
          <w:sz w:val="28"/>
        </w:rPr>
        <w:t>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и уполномоченным органом в области науки и высшего образования, местными исполнительными органами, организациями образования в процессе осуществления своей деятельности.</w:t>
      </w:r>
    </w:p>
    <w:bookmarkEnd w:id="387"/>
    <w:bookmarkStart w:name="z1340" w:id="388"/>
    <w:p>
      <w:pPr>
        <w:spacing w:after="0"/>
        <w:ind w:left="0"/>
        <w:jc w:val="both"/>
      </w:pPr>
      <w:r>
        <w:rPr>
          <w:rFonts w:ascii="Times New Roman"/>
          <w:b w:val="false"/>
          <w:i w:val="false"/>
          <w:color w:val="000000"/>
          <w:sz w:val="28"/>
        </w:rPr>
        <w:t>
      Уполномоченный орган в области образования и уполномоченный орган в области науки и высшего образования обязаны обеспечить свободный доступ граждан к данным объектов информатизации в порядке, установленном законодательством Республики Казахстан о персональных данных и их защите.</w:t>
      </w:r>
    </w:p>
    <w:bookmarkEnd w:id="388"/>
    <w:bookmarkStart w:name="z1124" w:id="389"/>
    <w:p>
      <w:pPr>
        <w:spacing w:after="0"/>
        <w:ind w:left="0"/>
        <w:jc w:val="both"/>
      </w:pPr>
      <w:r>
        <w:rPr>
          <w:rFonts w:ascii="Times New Roman"/>
          <w:b w:val="false"/>
          <w:i w:val="false"/>
          <w:color w:val="000000"/>
          <w:sz w:val="28"/>
        </w:rPr>
        <w:t>
      3. Информационная система "Национальная образовательная база данных" предназначена для сбора, обработки и анализа административных и иных данных в области образования, а также обеспечения информационного взаимодействия с другими объектами информатизации.</w:t>
      </w:r>
    </w:p>
    <w:bookmarkEnd w:id="389"/>
    <w:bookmarkStart w:name="z1125" w:id="390"/>
    <w:p>
      <w:pPr>
        <w:spacing w:after="0"/>
        <w:ind w:left="0"/>
        <w:jc w:val="both"/>
      </w:pPr>
      <w:r>
        <w:rPr>
          <w:rFonts w:ascii="Times New Roman"/>
          <w:b w:val="false"/>
          <w:i w:val="false"/>
          <w:color w:val="000000"/>
          <w:sz w:val="28"/>
        </w:rPr>
        <w:t>
      4. Сбор, обработка и защита персональных данных, содержащихся в объектах информатизации в области образования, осуществляется в соответствии с законодательством Республики Казахстан о персональных данных и их защите.</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Государственные гарантии в области образования</w:t>
      </w:r>
    </w:p>
    <w:bookmarkStart w:name="z84" w:id="391"/>
    <w:p>
      <w:pPr>
        <w:spacing w:after="0"/>
        <w:ind w:left="0"/>
        <w:jc w:val="both"/>
      </w:pPr>
      <w:r>
        <w:rPr>
          <w:rFonts w:ascii="Times New Roman"/>
          <w:b w:val="false"/>
          <w:i w:val="false"/>
          <w:color w:val="000000"/>
          <w:sz w:val="28"/>
        </w:rPr>
        <w:t xml:space="preserve">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p>
    <w:bookmarkEnd w:id="391"/>
    <w:p>
      <w:pPr>
        <w:spacing w:after="0"/>
        <w:ind w:left="0"/>
        <w:jc w:val="both"/>
      </w:pPr>
      <w:r>
        <w:rPr>
          <w:rFonts w:ascii="Times New Roman"/>
          <w:b w:val="false"/>
          <w:i w:val="false"/>
          <w:color w:val="000000"/>
          <w:sz w:val="28"/>
        </w:rPr>
        <w:t>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bookmarkStart w:name="z1097" w:id="392"/>
    <w:p>
      <w:pPr>
        <w:spacing w:after="0"/>
        <w:ind w:left="0"/>
        <w:jc w:val="both"/>
      </w:pPr>
      <w:r>
        <w:rPr>
          <w:rFonts w:ascii="Times New Roman"/>
          <w:b w:val="false"/>
          <w:i w:val="false"/>
          <w:color w:val="000000"/>
          <w:sz w:val="28"/>
        </w:rPr>
        <w:t>
      1-1. Государство создает лицам (детям) с особыми образовательными потребностями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права выбора формы получения образования в пределах, предоставленных системой образования, с учетом их индивидуальных особенностей развития.</w:t>
      </w:r>
    </w:p>
    <w:bookmarkEnd w:id="392"/>
    <w:bookmarkStart w:name="z857" w:id="393"/>
    <w:p>
      <w:pPr>
        <w:spacing w:after="0"/>
        <w:ind w:left="0"/>
        <w:jc w:val="both"/>
      </w:pPr>
      <w:r>
        <w:rPr>
          <w:rFonts w:ascii="Times New Roman"/>
          <w:b w:val="false"/>
          <w:i w:val="false"/>
          <w:color w:val="000000"/>
          <w:sz w:val="28"/>
        </w:rPr>
        <w:t>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 и организациях образования при Президенте Республики Казахстан.</w:t>
      </w:r>
    </w:p>
    <w:bookmarkEnd w:id="393"/>
    <w:p>
      <w:pPr>
        <w:spacing w:after="0"/>
        <w:ind w:left="0"/>
        <w:jc w:val="both"/>
      </w:pPr>
      <w:r>
        <w:rPr>
          <w:rFonts w:ascii="Times New Roman"/>
          <w:b w:val="false"/>
          <w:i w:val="false"/>
          <w:color w:val="000000"/>
          <w:sz w:val="28"/>
        </w:rPr>
        <w:t xml:space="preserve">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уполномоченным органом в области образования. </w:t>
      </w:r>
    </w:p>
    <w:p>
      <w:pPr>
        <w:spacing w:after="0"/>
        <w:ind w:left="0"/>
        <w:jc w:val="both"/>
      </w:pPr>
      <w:r>
        <w:rPr>
          <w:rFonts w:ascii="Times New Roman"/>
          <w:b w:val="false"/>
          <w:i w:val="false"/>
          <w:color w:val="000000"/>
          <w:sz w:val="28"/>
        </w:rPr>
        <w:t xml:space="preserve">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 </w:t>
      </w:r>
    </w:p>
    <w:p>
      <w:pPr>
        <w:spacing w:after="0"/>
        <w:ind w:left="0"/>
        <w:jc w:val="both"/>
      </w:pPr>
      <w:r>
        <w:rPr>
          <w:rFonts w:ascii="Times New Roman"/>
          <w:b w:val="false"/>
          <w:i w:val="false"/>
          <w:color w:val="000000"/>
          <w:sz w:val="28"/>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bookmarkStart w:name="z711" w:id="394"/>
    <w:p>
      <w:pPr>
        <w:spacing w:after="0"/>
        <w:ind w:left="0"/>
        <w:jc w:val="both"/>
      </w:pPr>
      <w:r>
        <w:rPr>
          <w:rFonts w:ascii="Times New Roman"/>
          <w:b w:val="false"/>
          <w:i w:val="false"/>
          <w:color w:val="000000"/>
          <w:sz w:val="28"/>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bookmarkEnd w:id="394"/>
    <w:bookmarkStart w:name="z769" w:id="395"/>
    <w:p>
      <w:pPr>
        <w:spacing w:after="0"/>
        <w:ind w:left="0"/>
        <w:jc w:val="both"/>
      </w:pPr>
      <w:r>
        <w:rPr>
          <w:rFonts w:ascii="Times New Roman"/>
          <w:b w:val="false"/>
          <w:i w:val="false"/>
          <w:color w:val="000000"/>
          <w:sz w:val="28"/>
        </w:rPr>
        <w:t>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bookmarkEnd w:id="395"/>
    <w:bookmarkStart w:name="z770" w:id="396"/>
    <w:p>
      <w:pPr>
        <w:spacing w:after="0"/>
        <w:ind w:left="0"/>
        <w:jc w:val="both"/>
      </w:pPr>
      <w:r>
        <w:rPr>
          <w:rFonts w:ascii="Times New Roman"/>
          <w:b w:val="false"/>
          <w:i w:val="false"/>
          <w:color w:val="000000"/>
          <w:sz w:val="28"/>
        </w:rPr>
        <w:t>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bookmarkEnd w:id="396"/>
    <w:bookmarkStart w:name="z86" w:id="397"/>
    <w:p>
      <w:pPr>
        <w:spacing w:after="0"/>
        <w:ind w:left="0"/>
        <w:jc w:val="both"/>
      </w:pPr>
      <w:r>
        <w:rPr>
          <w:rFonts w:ascii="Times New Roman"/>
          <w:b w:val="false"/>
          <w:i w:val="false"/>
          <w:color w:val="000000"/>
          <w:sz w:val="28"/>
        </w:rPr>
        <w:t>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bookmarkEnd w:id="397"/>
    <w:p>
      <w:pPr>
        <w:spacing w:after="0"/>
        <w:ind w:left="0"/>
        <w:jc w:val="both"/>
      </w:pPr>
      <w:r>
        <w:rPr>
          <w:rFonts w:ascii="Times New Roman"/>
          <w:b w:val="false"/>
          <w:i w:val="false"/>
          <w:color w:val="000000"/>
          <w:sz w:val="28"/>
        </w:rPr>
        <w:t>
      Государство принимает меры по созданию системы гарантирования образовательных кредитов, выдаваемых финансовыми организациями.</w:t>
      </w:r>
    </w:p>
    <w:bookmarkStart w:name="z87" w:id="398"/>
    <w:p>
      <w:pPr>
        <w:spacing w:after="0"/>
        <w:ind w:left="0"/>
        <w:jc w:val="both"/>
      </w:pPr>
      <w:r>
        <w:rPr>
          <w:rFonts w:ascii="Times New Roman"/>
          <w:b w:val="false"/>
          <w:i w:val="false"/>
          <w:color w:val="000000"/>
          <w:sz w:val="28"/>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 </w:t>
      </w:r>
    </w:p>
    <w:bookmarkEnd w:id="398"/>
    <w:p>
      <w:pPr>
        <w:spacing w:after="0"/>
        <w:ind w:left="0"/>
        <w:jc w:val="both"/>
      </w:pPr>
      <w:r>
        <w:rPr>
          <w:rFonts w:ascii="Times New Roman"/>
          <w:b w:val="false"/>
          <w:i w:val="false"/>
          <w:color w:val="000000"/>
          <w:sz w:val="28"/>
        </w:rPr>
        <w:t>
      К категории граждан Республики Казахстан, которым оказывается социальная помощь, относятся:</w:t>
      </w:r>
    </w:p>
    <w:p>
      <w:pPr>
        <w:spacing w:after="0"/>
        <w:ind w:left="0"/>
        <w:jc w:val="both"/>
      </w:pPr>
      <w:r>
        <w:rPr>
          <w:rFonts w:ascii="Times New Roman"/>
          <w:b w:val="false"/>
          <w:i w:val="false"/>
          <w:color w:val="000000"/>
          <w:sz w:val="28"/>
        </w:rPr>
        <w:t>
      1) дети-сироты, дети, оставшиеся без попечения родителей;</w:t>
      </w:r>
    </w:p>
    <w:p>
      <w:pPr>
        <w:spacing w:after="0"/>
        <w:ind w:left="0"/>
        <w:jc w:val="both"/>
      </w:pPr>
      <w:r>
        <w:rPr>
          <w:rFonts w:ascii="Times New Roman"/>
          <w:b w:val="false"/>
          <w:i w:val="false"/>
          <w:color w:val="000000"/>
          <w:sz w:val="28"/>
        </w:rPr>
        <w:t>
      2) дети с ограниченными возможностями в развитии, дети с инвалидностью, лица с инвалидностью и лица с инвалидностью с детства;</w:t>
      </w:r>
    </w:p>
    <w:p>
      <w:pPr>
        <w:spacing w:after="0"/>
        <w:ind w:left="0"/>
        <w:jc w:val="both"/>
      </w:pPr>
      <w:r>
        <w:rPr>
          <w:rFonts w:ascii="Times New Roman"/>
          <w:b w:val="false"/>
          <w:i w:val="false"/>
          <w:color w:val="000000"/>
          <w:sz w:val="28"/>
        </w:rPr>
        <w:t>
      3) дети из многодетных семей;</w:t>
      </w:r>
    </w:p>
    <w:p>
      <w:pPr>
        <w:spacing w:after="0"/>
        <w:ind w:left="0"/>
        <w:jc w:val="both"/>
      </w:pPr>
      <w:r>
        <w:rPr>
          <w:rFonts w:ascii="Times New Roman"/>
          <w:b w:val="false"/>
          <w:i w:val="false"/>
          <w:color w:val="000000"/>
          <w:sz w:val="28"/>
        </w:rPr>
        <w:t>
      4) дети, находящиеся в центрах адаптации несовершеннолетних и центрах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5) дети, проживающие в школах-интернатах общего и санаторного типов, интернатах при школах;</w:t>
      </w:r>
    </w:p>
    <w:p>
      <w:pPr>
        <w:spacing w:after="0"/>
        <w:ind w:left="0"/>
        <w:jc w:val="both"/>
      </w:pPr>
      <w:r>
        <w:rPr>
          <w:rFonts w:ascii="Times New Roman"/>
          <w:b w:val="false"/>
          <w:i w:val="false"/>
          <w:color w:val="000000"/>
          <w:sz w:val="28"/>
        </w:rPr>
        <w:t>
      6) дети, воспитывающиеся и обучающиеся в специализированных интернатных организациях образования для одаренных детей;</w:t>
      </w:r>
    </w:p>
    <w:p>
      <w:pPr>
        <w:spacing w:after="0"/>
        <w:ind w:left="0"/>
        <w:jc w:val="both"/>
      </w:pPr>
      <w:r>
        <w:rPr>
          <w:rFonts w:ascii="Times New Roman"/>
          <w:b w:val="false"/>
          <w:i w:val="false"/>
          <w:color w:val="000000"/>
          <w:sz w:val="28"/>
        </w:rPr>
        <w:t>
      7) воспитанники интернатных организаций;</w:t>
      </w:r>
    </w:p>
    <w:p>
      <w:pPr>
        <w:spacing w:after="0"/>
        <w:ind w:left="0"/>
        <w:jc w:val="both"/>
      </w:pPr>
      <w:r>
        <w:rPr>
          <w:rFonts w:ascii="Times New Roman"/>
          <w:b w:val="false"/>
          <w:i w:val="false"/>
          <w:color w:val="000000"/>
          <w:sz w:val="28"/>
        </w:rPr>
        <w:t>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pPr>
        <w:spacing w:after="0"/>
        <w:ind w:left="0"/>
        <w:jc w:val="both"/>
      </w:pPr>
      <w:r>
        <w:rPr>
          <w:rFonts w:ascii="Times New Roman"/>
          <w:b w:val="false"/>
          <w:i w:val="false"/>
          <w:color w:val="000000"/>
          <w:sz w:val="28"/>
        </w:rPr>
        <w:t>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pPr>
        <w:spacing w:after="0"/>
        <w:ind w:left="0"/>
        <w:jc w:val="both"/>
      </w:pPr>
      <w:r>
        <w:rPr>
          <w:rFonts w:ascii="Times New Roman"/>
          <w:b w:val="false"/>
          <w:i w:val="false"/>
          <w:color w:val="000000"/>
          <w:sz w:val="28"/>
        </w:rPr>
        <w:t>
      10) иные категории граждан, определяемые законами Республики Казахстан;</w:t>
      </w:r>
    </w:p>
    <w:p>
      <w:pPr>
        <w:spacing w:after="0"/>
        <w:ind w:left="0"/>
        <w:jc w:val="both"/>
      </w:pPr>
      <w:r>
        <w:rPr>
          <w:rFonts w:ascii="Times New Roman"/>
          <w:b w:val="false"/>
          <w:i w:val="false"/>
          <w:color w:val="000000"/>
          <w:sz w:val="28"/>
        </w:rPr>
        <w:t>
      11) иные категории граждан, определяемые по решению Правительства Республики Казахстан.</w:t>
      </w:r>
    </w:p>
    <w:bookmarkStart w:name="z613" w:id="399"/>
    <w:p>
      <w:pPr>
        <w:spacing w:after="0"/>
        <w:ind w:left="0"/>
        <w:jc w:val="both"/>
      </w:pPr>
      <w:r>
        <w:rPr>
          <w:rFonts w:ascii="Times New Roman"/>
          <w:b w:val="false"/>
          <w:i w:val="false"/>
          <w:color w:val="000000"/>
          <w:sz w:val="28"/>
        </w:rPr>
        <w:t>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bookmarkEnd w:id="399"/>
    <w:bookmarkStart w:name="z88" w:id="400"/>
    <w:p>
      <w:pPr>
        <w:spacing w:after="0"/>
        <w:ind w:left="0"/>
        <w:jc w:val="both"/>
      </w:pPr>
      <w:r>
        <w:rPr>
          <w:rFonts w:ascii="Times New Roman"/>
          <w:b w:val="false"/>
          <w:i w:val="false"/>
          <w:color w:val="000000"/>
          <w:sz w:val="28"/>
        </w:rPr>
        <w:t>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bookmarkEnd w:id="400"/>
    <w:bookmarkStart w:name="z89" w:id="401"/>
    <w:p>
      <w:pPr>
        <w:spacing w:after="0"/>
        <w:ind w:left="0"/>
        <w:jc w:val="both"/>
      </w:pPr>
      <w:r>
        <w:rPr>
          <w:rFonts w:ascii="Times New Roman"/>
          <w:b w:val="false"/>
          <w:i w:val="false"/>
          <w:color w:val="000000"/>
          <w:sz w:val="28"/>
        </w:rPr>
        <w:t>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bookmarkEnd w:id="401"/>
    <w:bookmarkStart w:name="z90" w:id="402"/>
    <w:p>
      <w:pPr>
        <w:spacing w:after="0"/>
        <w:ind w:left="0"/>
        <w:jc w:val="both"/>
      </w:pPr>
      <w:r>
        <w:rPr>
          <w:rFonts w:ascii="Times New Roman"/>
          <w:b w:val="false"/>
          <w:i w:val="false"/>
          <w:color w:val="000000"/>
          <w:sz w:val="28"/>
        </w:rPr>
        <w:t xml:space="preserve">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 </w:t>
      </w:r>
    </w:p>
    <w:bookmarkEnd w:id="402"/>
    <w:bookmarkStart w:name="z91" w:id="403"/>
    <w:p>
      <w:pPr>
        <w:spacing w:after="0"/>
        <w:ind w:left="0"/>
        <w:jc w:val="both"/>
      </w:pPr>
      <w:r>
        <w:rPr>
          <w:rFonts w:ascii="Times New Roman"/>
          <w:b w:val="false"/>
          <w:i w:val="false"/>
          <w:color w:val="000000"/>
          <w:sz w:val="28"/>
        </w:rPr>
        <w:t xml:space="preserve">
      8. Государство создает необходимые условия одаренным гражданам Республики Казахстан для получения элитарного образования, в том числе за рубежом. </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14.01.2013 </w:t>
      </w:r>
      <w:r>
        <w:rPr>
          <w:rFonts w:ascii="Times New Roman"/>
          <w:b w:val="false"/>
          <w:i w:val="false"/>
          <w:color w:val="000000"/>
          <w:sz w:val="28"/>
        </w:rPr>
        <w:t>№ 68-V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14.01.2014 </w:t>
      </w:r>
      <w:r>
        <w:rPr>
          <w:rFonts w:ascii="Times New Roman"/>
          <w:b w:val="false"/>
          <w:i w:val="false"/>
          <w:color w:val="000000"/>
          <w:sz w:val="28"/>
        </w:rPr>
        <w:t>№ 161-V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Минимальные социальные стандарты в сфере образования</w:t>
      </w:r>
    </w:p>
    <w:p>
      <w:pPr>
        <w:spacing w:after="0"/>
        <w:ind w:left="0"/>
        <w:jc w:val="both"/>
      </w:pPr>
      <w:r>
        <w:rPr>
          <w:rFonts w:ascii="Times New Roman"/>
          <w:b w:val="false"/>
          <w:i w:val="false"/>
          <w:color w:val="000000"/>
          <w:sz w:val="28"/>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Государственная монополия в сфере образования</w:t>
      </w:r>
    </w:p>
    <w:p>
      <w:pPr>
        <w:spacing w:after="0"/>
        <w:ind w:left="0"/>
        <w:jc w:val="both"/>
      </w:pPr>
      <w:r>
        <w:rPr>
          <w:rFonts w:ascii="Times New Roman"/>
          <w:b w:val="false"/>
          <w:i w:val="false"/>
          <w:color w:val="000000"/>
          <w:sz w:val="28"/>
        </w:rPr>
        <w:t>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8-2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Штатная численность и штатное расписание работников государственных дошкольных организаций, организаций среднего, технического и профессионального, послесреднего образования</w:t>
      </w:r>
    </w:p>
    <w:bookmarkStart w:name="z1342" w:id="404"/>
    <w:p>
      <w:pPr>
        <w:spacing w:after="0"/>
        <w:ind w:left="0"/>
        <w:jc w:val="both"/>
      </w:pPr>
      <w:r>
        <w:rPr>
          <w:rFonts w:ascii="Times New Roman"/>
          <w:b w:val="false"/>
          <w:i w:val="false"/>
          <w:color w:val="000000"/>
          <w:sz w:val="28"/>
        </w:rPr>
        <w:t xml:space="preserve">
      Штатная численность государственных дошкольных организаций, организаций среднего, технического и профессионального, послесреднего образования определяется типовыми штатами работников государственных организаций образования. </w:t>
      </w:r>
    </w:p>
    <w:bookmarkEnd w:id="404"/>
    <w:bookmarkStart w:name="z1343" w:id="405"/>
    <w:p>
      <w:pPr>
        <w:spacing w:after="0"/>
        <w:ind w:left="0"/>
        <w:jc w:val="both"/>
      </w:pPr>
      <w:r>
        <w:rPr>
          <w:rFonts w:ascii="Times New Roman"/>
          <w:b w:val="false"/>
          <w:i w:val="false"/>
          <w:color w:val="000000"/>
          <w:sz w:val="28"/>
        </w:rPr>
        <w:t xml:space="preserve">
      Первые руководители государственных дошкольных организаций, организаций среднего, технического и профессионального, послесреднего образования утверждают штатную численность и штатное расписание. </w:t>
      </w:r>
    </w:p>
    <w:bookmarkEnd w:id="405"/>
    <w:bookmarkStart w:name="z1344" w:id="406"/>
    <w:p>
      <w:pPr>
        <w:spacing w:after="0"/>
        <w:ind w:left="0"/>
        <w:jc w:val="both"/>
      </w:pPr>
      <w:r>
        <w:rPr>
          <w:rFonts w:ascii="Times New Roman"/>
          <w:b w:val="false"/>
          <w:i w:val="false"/>
          <w:color w:val="000000"/>
          <w:sz w:val="28"/>
        </w:rPr>
        <w:t>
      В рамках утвержденного лимита штатной численности первые руководители вправе изменять штатную численность и штатное расписание управленческого, административного и вспомогательного персонала, но не более одного раза в течение финансового года в порядке, определенном уполномоченным органом в области образования.</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8-3 в соответствии с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Язык обучения и воспитания</w:t>
      </w:r>
    </w:p>
    <w:bookmarkStart w:name="z93" w:id="407"/>
    <w:p>
      <w:pPr>
        <w:spacing w:after="0"/>
        <w:ind w:left="0"/>
        <w:jc w:val="both"/>
      </w:pPr>
      <w:r>
        <w:rPr>
          <w:rFonts w:ascii="Times New Roman"/>
          <w:b w:val="false"/>
          <w:i w:val="false"/>
          <w:color w:val="000000"/>
          <w:sz w:val="28"/>
        </w:rPr>
        <w:t xml:space="preserve">
      1. Языковая политика в организациях образования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законодательством Республики Казахстан о языках. </w:t>
      </w:r>
    </w:p>
    <w:bookmarkEnd w:id="407"/>
    <w:bookmarkStart w:name="z94" w:id="408"/>
    <w:p>
      <w:pPr>
        <w:spacing w:after="0"/>
        <w:ind w:left="0"/>
        <w:jc w:val="both"/>
      </w:pPr>
      <w:r>
        <w:rPr>
          <w:rFonts w:ascii="Times New Roman"/>
          <w:b w:val="false"/>
          <w:i w:val="false"/>
          <w:color w:val="000000"/>
          <w:sz w:val="28"/>
        </w:rPr>
        <w:t xml:space="preserve">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 </w:t>
      </w:r>
    </w:p>
    <w:bookmarkEnd w:id="408"/>
    <w:bookmarkStart w:name="z95" w:id="409"/>
    <w:p>
      <w:pPr>
        <w:spacing w:after="0"/>
        <w:ind w:left="0"/>
        <w:jc w:val="both"/>
      </w:pPr>
      <w:r>
        <w:rPr>
          <w:rFonts w:ascii="Times New Roman"/>
          <w:b w:val="false"/>
          <w:i w:val="false"/>
          <w:color w:val="000000"/>
          <w:sz w:val="28"/>
        </w:rPr>
        <w:t>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bookmarkEnd w:id="409"/>
    <w:p>
      <w:pPr>
        <w:spacing w:after="0"/>
        <w:ind w:left="0"/>
        <w:jc w:val="both"/>
      </w:pPr>
      <w:r>
        <w:rPr>
          <w:rFonts w:ascii="Times New Roman"/>
          <w:b w:val="false"/>
          <w:i w:val="false"/>
          <w:color w:val="000000"/>
          <w:sz w:val="28"/>
        </w:rPr>
        <w:t>
      Создание соответствующих организаций образования, классов, групп с государственным языком обучения является приоритетным направлением.</w:t>
      </w:r>
    </w:p>
    <w:bookmarkStart w:name="z96" w:id="410"/>
    <w:p>
      <w:pPr>
        <w:spacing w:after="0"/>
        <w:ind w:left="0"/>
        <w:jc w:val="both"/>
      </w:pPr>
      <w:r>
        <w:rPr>
          <w:rFonts w:ascii="Times New Roman"/>
          <w:b w:val="false"/>
          <w:i w:val="false"/>
          <w:color w:val="000000"/>
          <w:sz w:val="28"/>
        </w:rPr>
        <w:t>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Аккредитация организаций образования</w:t>
      </w:r>
    </w:p>
    <w:bookmarkStart w:name="z428" w:id="411"/>
    <w:p>
      <w:pPr>
        <w:spacing w:after="0"/>
        <w:ind w:left="0"/>
        <w:jc w:val="both"/>
      </w:pPr>
      <w:r>
        <w:rPr>
          <w:rFonts w:ascii="Times New Roman"/>
          <w:b w:val="false"/>
          <w:i w:val="false"/>
          <w:color w:val="000000"/>
          <w:sz w:val="28"/>
        </w:rPr>
        <w:t>
      1. Аккредитация организации образования осуществляется на добровольной основе.</w:t>
      </w:r>
    </w:p>
    <w:bookmarkEnd w:id="411"/>
    <w:p>
      <w:pPr>
        <w:spacing w:after="0"/>
        <w:ind w:left="0"/>
        <w:jc w:val="both"/>
      </w:pPr>
      <w:r>
        <w:rPr>
          <w:rFonts w:ascii="Times New Roman"/>
          <w:b w:val="false"/>
          <w:i w:val="false"/>
          <w:color w:val="000000"/>
          <w:sz w:val="28"/>
        </w:rPr>
        <w:t>
      Организация образования самостоятельна в выборе аккредитационного органа.</w:t>
      </w:r>
    </w:p>
    <w:bookmarkStart w:name="z429" w:id="412"/>
    <w:p>
      <w:pPr>
        <w:spacing w:after="0"/>
        <w:ind w:left="0"/>
        <w:jc w:val="both"/>
      </w:pPr>
      <w:r>
        <w:rPr>
          <w:rFonts w:ascii="Times New Roman"/>
          <w:b w:val="false"/>
          <w:i w:val="false"/>
          <w:color w:val="000000"/>
          <w:sz w:val="28"/>
        </w:rPr>
        <w:t>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bookmarkEnd w:id="412"/>
    <w:p>
      <w:pPr>
        <w:spacing w:after="0"/>
        <w:ind w:left="0"/>
        <w:jc w:val="both"/>
      </w:pPr>
      <w:r>
        <w:rPr>
          <w:rFonts w:ascii="Times New Roman"/>
          <w:b w:val="false"/>
          <w:i w:val="false"/>
          <w:color w:val="000000"/>
          <w:sz w:val="28"/>
        </w:rPr>
        <w:t>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413"/>
    <w:p>
      <w:pPr>
        <w:spacing w:after="0"/>
        <w:ind w:left="0"/>
        <w:jc w:val="both"/>
      </w:pPr>
      <w:r>
        <w:rPr>
          <w:rFonts w:ascii="Times New Roman"/>
          <w:b w:val="false"/>
          <w:i w:val="false"/>
          <w:color w:val="000000"/>
          <w:sz w:val="28"/>
        </w:rPr>
        <w:t>
      4. Аккредитация организации образования проводится за счет средств организации образования.</w:t>
      </w:r>
    </w:p>
    <w:bookmarkEnd w:id="413"/>
    <w:bookmarkStart w:name="z432" w:id="414"/>
    <w:p>
      <w:pPr>
        <w:spacing w:after="0"/>
        <w:ind w:left="0"/>
        <w:jc w:val="both"/>
      </w:pPr>
      <w:r>
        <w:rPr>
          <w:rFonts w:ascii="Times New Roman"/>
          <w:b w:val="false"/>
          <w:i w:val="false"/>
          <w:color w:val="000000"/>
          <w:sz w:val="28"/>
        </w:rPr>
        <w:t>
      5. Организации образования вправе пройти институциональную и (или) специализированную (программную) аккредитации в аккредитационных органах, внесенных в реестр признанных аккредитационных органов.</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415"/>
    <w:p>
      <w:pPr>
        <w:spacing w:after="0"/>
        <w:ind w:left="0"/>
        <w:jc w:val="left"/>
      </w:pPr>
      <w:r>
        <w:rPr>
          <w:rFonts w:ascii="Times New Roman"/>
          <w:b/>
          <w:i w:val="false"/>
          <w:color w:val="000000"/>
        </w:rPr>
        <w:t xml:space="preserve"> Глава 3. СИСТЕМА ОБРАЗОВАНИЯ</w:t>
      </w:r>
    </w:p>
    <w:bookmarkEnd w:id="415"/>
    <w:p>
      <w:pPr>
        <w:spacing w:after="0"/>
        <w:ind w:left="0"/>
        <w:jc w:val="both"/>
      </w:pPr>
      <w:r>
        <w:rPr>
          <w:rFonts w:ascii="Times New Roman"/>
          <w:b/>
          <w:i w:val="false"/>
          <w:color w:val="000000"/>
          <w:sz w:val="28"/>
        </w:rPr>
        <w:t xml:space="preserve">Статья 10. Понятие системы образования </w:t>
      </w:r>
    </w:p>
    <w:p>
      <w:pPr>
        <w:spacing w:after="0"/>
        <w:ind w:left="0"/>
        <w:jc w:val="both"/>
      </w:pPr>
      <w:r>
        <w:rPr>
          <w:rFonts w:ascii="Times New Roman"/>
          <w:b w:val="false"/>
          <w:i w:val="false"/>
          <w:color w:val="000000"/>
          <w:sz w:val="28"/>
        </w:rPr>
        <w:t xml:space="preserve">
      Система образования Республики Казахстан представляет собой совокупность взаимодействующих: </w:t>
      </w:r>
    </w:p>
    <w:p>
      <w:pPr>
        <w:spacing w:after="0"/>
        <w:ind w:left="0"/>
        <w:jc w:val="both"/>
      </w:pPr>
      <w:r>
        <w:rPr>
          <w:rFonts w:ascii="Times New Roman"/>
          <w:b w:val="false"/>
          <w:i w:val="false"/>
          <w:color w:val="000000"/>
          <w:sz w:val="28"/>
        </w:rPr>
        <w:t xml:space="preserve">
      1) государственных общеобязательных стандартов образования и образовательных программ, обеспечивающих преемственность уровней образования; </w:t>
      </w:r>
    </w:p>
    <w:p>
      <w:pPr>
        <w:spacing w:after="0"/>
        <w:ind w:left="0"/>
        <w:jc w:val="both"/>
      </w:pPr>
      <w:r>
        <w:rPr>
          <w:rFonts w:ascii="Times New Roman"/>
          <w:b w:val="false"/>
          <w:i w:val="false"/>
          <w:color w:val="000000"/>
          <w:sz w:val="28"/>
        </w:rPr>
        <w:t xml:space="preserve">
      2) организаций образования, независимо от типов и видов, реализующих образовательные программы; </w:t>
      </w:r>
    </w:p>
    <w:p>
      <w:pPr>
        <w:spacing w:after="0"/>
        <w:ind w:left="0"/>
        <w:jc w:val="both"/>
      </w:pPr>
      <w:r>
        <w:rPr>
          <w:rFonts w:ascii="Times New Roman"/>
          <w:b w:val="false"/>
          <w:i w:val="false"/>
          <w:color w:val="000000"/>
          <w:sz w:val="28"/>
        </w:rPr>
        <w:t>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pPr>
        <w:spacing w:after="0"/>
        <w:ind w:left="0"/>
        <w:jc w:val="both"/>
      </w:pPr>
      <w:r>
        <w:rPr>
          <w:rFonts w:ascii="Times New Roman"/>
          <w:b w:val="false"/>
          <w:i w:val="false"/>
          <w:color w:val="000000"/>
          <w:sz w:val="28"/>
        </w:rPr>
        <w:t>
      4) объединений субъектов образовательной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Задачи системы образования</w:t>
      </w:r>
    </w:p>
    <w:p>
      <w:pPr>
        <w:spacing w:after="0"/>
        <w:ind w:left="0"/>
        <w:jc w:val="both"/>
      </w:pPr>
      <w:r>
        <w:rPr>
          <w:rFonts w:ascii="Times New Roman"/>
          <w:b w:val="false"/>
          <w:i w:val="false"/>
          <w:color w:val="000000"/>
          <w:sz w:val="28"/>
        </w:rPr>
        <w:t xml:space="preserve">
      Задачами системы образования являются: </w:t>
      </w:r>
    </w:p>
    <w:p>
      <w:pPr>
        <w:spacing w:after="0"/>
        <w:ind w:left="0"/>
        <w:jc w:val="both"/>
      </w:pPr>
      <w:r>
        <w:rPr>
          <w:rFonts w:ascii="Times New Roman"/>
          <w:b w:val="false"/>
          <w:i w:val="false"/>
          <w:color w:val="000000"/>
          <w:sz w:val="28"/>
        </w:rPr>
        <w:t xml:space="preserve">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p>
      <w:pPr>
        <w:spacing w:after="0"/>
        <w:ind w:left="0"/>
        <w:jc w:val="both"/>
      </w:pPr>
      <w:r>
        <w:rPr>
          <w:rFonts w:ascii="Times New Roman"/>
          <w:b w:val="false"/>
          <w:i w:val="false"/>
          <w:color w:val="000000"/>
          <w:sz w:val="28"/>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 </w:t>
      </w:r>
    </w:p>
    <w:p>
      <w:pPr>
        <w:spacing w:after="0"/>
        <w:ind w:left="0"/>
        <w:jc w:val="both"/>
      </w:pPr>
      <w:r>
        <w:rPr>
          <w:rFonts w:ascii="Times New Roman"/>
          <w:b w:val="false"/>
          <w:i w:val="false"/>
          <w:color w:val="000000"/>
          <w:sz w:val="28"/>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p>
    <w:p>
      <w:pPr>
        <w:spacing w:after="0"/>
        <w:ind w:left="0"/>
        <w:jc w:val="both"/>
      </w:pPr>
      <w:r>
        <w:rPr>
          <w:rFonts w:ascii="Times New Roman"/>
          <w:b w:val="false"/>
          <w:i w:val="false"/>
          <w:color w:val="000000"/>
          <w:sz w:val="28"/>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 </w:t>
      </w:r>
    </w:p>
    <w:p>
      <w:pPr>
        <w:spacing w:after="0"/>
        <w:ind w:left="0"/>
        <w:jc w:val="both"/>
      </w:pPr>
      <w:r>
        <w:rPr>
          <w:rFonts w:ascii="Times New Roman"/>
          <w:b w:val="false"/>
          <w:i w:val="false"/>
          <w:color w:val="000000"/>
          <w:sz w:val="28"/>
        </w:rPr>
        <w:t xml:space="preserve">
      6) обеспечение повышения социального статуса педагогов; </w:t>
      </w:r>
    </w:p>
    <w:p>
      <w:pPr>
        <w:spacing w:after="0"/>
        <w:ind w:left="0"/>
        <w:jc w:val="both"/>
      </w:pPr>
      <w:r>
        <w:rPr>
          <w:rFonts w:ascii="Times New Roman"/>
          <w:b w:val="false"/>
          <w:i w:val="false"/>
          <w:color w:val="000000"/>
          <w:sz w:val="28"/>
        </w:rPr>
        <w:t xml:space="preserve">
      7) расширение автономности, самостоятельности организаций образования, демократизация управления образованием; </w:t>
      </w:r>
    </w:p>
    <w:p>
      <w:pPr>
        <w:spacing w:after="0"/>
        <w:ind w:left="0"/>
        <w:jc w:val="both"/>
      </w:pPr>
      <w:r>
        <w:rPr>
          <w:rFonts w:ascii="Times New Roman"/>
          <w:b w:val="false"/>
          <w:i w:val="false"/>
          <w:color w:val="000000"/>
          <w:sz w:val="28"/>
        </w:rPr>
        <w:t xml:space="preserve">
      8) функционирование национальной системы оценки качества образования, отвечающей потребностям общества и экономики; </w:t>
      </w:r>
    </w:p>
    <w:p>
      <w:pPr>
        <w:spacing w:after="0"/>
        <w:ind w:left="0"/>
        <w:jc w:val="both"/>
      </w:pPr>
      <w:r>
        <w:rPr>
          <w:rFonts w:ascii="Times New Roman"/>
          <w:b w:val="false"/>
          <w:i w:val="false"/>
          <w:color w:val="000000"/>
          <w:sz w:val="28"/>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 </w:t>
      </w:r>
    </w:p>
    <w:p>
      <w:pPr>
        <w:spacing w:after="0"/>
        <w:ind w:left="0"/>
        <w:jc w:val="both"/>
      </w:pPr>
      <w:r>
        <w:rPr>
          <w:rFonts w:ascii="Times New Roman"/>
          <w:b w:val="false"/>
          <w:i w:val="false"/>
          <w:color w:val="000000"/>
          <w:sz w:val="28"/>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p>
    <w:p>
      <w:pPr>
        <w:spacing w:after="0"/>
        <w:ind w:left="0"/>
        <w:jc w:val="both"/>
      </w:pPr>
      <w:r>
        <w:rPr>
          <w:rFonts w:ascii="Times New Roman"/>
          <w:b w:val="false"/>
          <w:i w:val="false"/>
          <w:color w:val="000000"/>
          <w:sz w:val="28"/>
        </w:rPr>
        <w:t xml:space="preserve">
      11) интеграция образования, науки и производства; </w:t>
      </w:r>
    </w:p>
    <w:p>
      <w:pPr>
        <w:spacing w:after="0"/>
        <w:ind w:left="0"/>
        <w:jc w:val="both"/>
      </w:pPr>
      <w:r>
        <w:rPr>
          <w:rFonts w:ascii="Times New Roman"/>
          <w:b w:val="false"/>
          <w:i w:val="false"/>
          <w:color w:val="000000"/>
          <w:sz w:val="28"/>
        </w:rPr>
        <w:t xml:space="preserve">
      12) обеспечение профессиональной мотивации обучающихся; </w:t>
      </w:r>
    </w:p>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pPr>
        <w:spacing w:after="0"/>
        <w:ind w:left="0"/>
        <w:jc w:val="both"/>
      </w:pPr>
      <w:r>
        <w:rPr>
          <w:rFonts w:ascii="Times New Roman"/>
          <w:b w:val="false"/>
          <w:i w:val="false"/>
          <w:color w:val="000000"/>
          <w:sz w:val="28"/>
        </w:rPr>
        <w:t>
      14) создание специальных условий для получения образования с учетом индивидуальных особенностей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Уровни образования</w:t>
      </w:r>
    </w:p>
    <w:p>
      <w:pPr>
        <w:spacing w:after="0"/>
        <w:ind w:left="0"/>
        <w:jc w:val="both"/>
      </w:pPr>
      <w:r>
        <w:rPr>
          <w:rFonts w:ascii="Times New Roman"/>
          <w:b w:val="false"/>
          <w:i w:val="false"/>
          <w:color w:val="000000"/>
          <w:sz w:val="28"/>
        </w:rPr>
        <w:t xml:space="preserve">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 </w:t>
      </w:r>
    </w:p>
    <w:p>
      <w:pPr>
        <w:spacing w:after="0"/>
        <w:ind w:left="0"/>
        <w:jc w:val="both"/>
      </w:pPr>
      <w:r>
        <w:rPr>
          <w:rFonts w:ascii="Times New Roman"/>
          <w:b w:val="false"/>
          <w:i w:val="false"/>
          <w:color w:val="000000"/>
          <w:sz w:val="28"/>
        </w:rPr>
        <w:t xml:space="preserve">
      1) дошкольное воспитание и обучение; </w:t>
      </w:r>
    </w:p>
    <w:p>
      <w:pPr>
        <w:spacing w:after="0"/>
        <w:ind w:left="0"/>
        <w:jc w:val="both"/>
      </w:pPr>
      <w:r>
        <w:rPr>
          <w:rFonts w:ascii="Times New Roman"/>
          <w:b w:val="false"/>
          <w:i w:val="false"/>
          <w:color w:val="000000"/>
          <w:sz w:val="28"/>
        </w:rPr>
        <w:t xml:space="preserve">
      2) начальное образование; </w:t>
      </w:r>
    </w:p>
    <w:p>
      <w:pPr>
        <w:spacing w:after="0"/>
        <w:ind w:left="0"/>
        <w:jc w:val="both"/>
      </w:pPr>
      <w:r>
        <w:rPr>
          <w:rFonts w:ascii="Times New Roman"/>
          <w:b w:val="false"/>
          <w:i w:val="false"/>
          <w:color w:val="000000"/>
          <w:sz w:val="28"/>
        </w:rPr>
        <w:t xml:space="preserve">
      3) основное среднее образование; </w:t>
      </w:r>
    </w:p>
    <w:p>
      <w:pPr>
        <w:spacing w:after="0"/>
        <w:ind w:left="0"/>
        <w:jc w:val="both"/>
      </w:pPr>
      <w:r>
        <w:rPr>
          <w:rFonts w:ascii="Times New Roman"/>
          <w:b w:val="false"/>
          <w:i w:val="false"/>
          <w:color w:val="000000"/>
          <w:sz w:val="28"/>
        </w:rPr>
        <w:t xml:space="preserve">
      4) среднее образование (общее среднее образование, техническое и профессиональное образование); </w:t>
      </w:r>
    </w:p>
    <w:p>
      <w:pPr>
        <w:spacing w:after="0"/>
        <w:ind w:left="0"/>
        <w:jc w:val="both"/>
      </w:pPr>
      <w:r>
        <w:rPr>
          <w:rFonts w:ascii="Times New Roman"/>
          <w:b w:val="false"/>
          <w:i w:val="false"/>
          <w:color w:val="000000"/>
          <w:sz w:val="28"/>
        </w:rPr>
        <w:t xml:space="preserve">
      5) послесреднее образование; </w:t>
      </w:r>
    </w:p>
    <w:p>
      <w:pPr>
        <w:spacing w:after="0"/>
        <w:ind w:left="0"/>
        <w:jc w:val="both"/>
      </w:pPr>
      <w:r>
        <w:rPr>
          <w:rFonts w:ascii="Times New Roman"/>
          <w:b w:val="false"/>
          <w:i w:val="false"/>
          <w:color w:val="000000"/>
          <w:sz w:val="28"/>
        </w:rPr>
        <w:t xml:space="preserve">
      6) высшее образование; </w:t>
      </w:r>
    </w:p>
    <w:p>
      <w:pPr>
        <w:spacing w:after="0"/>
        <w:ind w:left="0"/>
        <w:jc w:val="both"/>
      </w:pPr>
      <w:r>
        <w:rPr>
          <w:rFonts w:ascii="Times New Roman"/>
          <w:b w:val="false"/>
          <w:i w:val="false"/>
          <w:color w:val="000000"/>
          <w:sz w:val="28"/>
        </w:rPr>
        <w:t>
      7) послевузовское образование.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416"/>
    <w:p>
      <w:pPr>
        <w:spacing w:after="0"/>
        <w:ind w:left="0"/>
        <w:jc w:val="left"/>
      </w:pPr>
      <w:r>
        <w:rPr>
          <w:rFonts w:ascii="Times New Roman"/>
          <w:b/>
          <w:i w:val="false"/>
          <w:color w:val="000000"/>
        </w:rPr>
        <w:t xml:space="preserve"> Глава 4. СОДЕРЖАНИЕ ОБРАЗОВАНИЯ</w:t>
      </w:r>
    </w:p>
    <w:bookmarkEnd w:id="416"/>
    <w:p>
      <w:pPr>
        <w:spacing w:after="0"/>
        <w:ind w:left="0"/>
        <w:jc w:val="both"/>
      </w:pPr>
      <w:r>
        <w:rPr>
          <w:rFonts w:ascii="Times New Roman"/>
          <w:b/>
          <w:i w:val="false"/>
          <w:color w:val="000000"/>
          <w:sz w:val="28"/>
        </w:rPr>
        <w:t>Статья 13. Понятие содержания образования</w:t>
      </w:r>
    </w:p>
    <w:p>
      <w:pPr>
        <w:spacing w:after="0"/>
        <w:ind w:left="0"/>
        <w:jc w:val="both"/>
      </w:pPr>
      <w:r>
        <w:rPr>
          <w:rFonts w:ascii="Times New Roman"/>
          <w:b w:val="false"/>
          <w:i w:val="false"/>
          <w:color w:val="000000"/>
          <w:sz w:val="28"/>
        </w:rPr>
        <w:t xml:space="preserve">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 </w:t>
      </w:r>
    </w:p>
    <w:p>
      <w:pPr>
        <w:spacing w:after="0"/>
        <w:ind w:left="0"/>
        <w:jc w:val="both"/>
      </w:pPr>
      <w:r>
        <w:rPr>
          <w:rFonts w:ascii="Times New Roman"/>
          <w:b w:val="false"/>
          <w:i w:val="false"/>
          <w:color w:val="000000"/>
          <w:sz w:val="28"/>
        </w:rPr>
        <w:t>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Образовательные программы</w:t>
      </w:r>
    </w:p>
    <w:p>
      <w:pPr>
        <w:spacing w:after="0"/>
        <w:ind w:left="0"/>
        <w:jc w:val="both"/>
      </w:pPr>
      <w:r>
        <w:rPr>
          <w:rFonts w:ascii="Times New Roman"/>
          <w:b w:val="false"/>
          <w:i w:val="false"/>
          <w:color w:val="ff0000"/>
          <w:sz w:val="28"/>
        </w:rPr>
        <w:t xml:space="preserve">
      Сноска. Заголовок статьи 14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 w:id="417"/>
    <w:p>
      <w:pPr>
        <w:spacing w:after="0"/>
        <w:ind w:left="0"/>
        <w:jc w:val="both"/>
      </w:pPr>
      <w:r>
        <w:rPr>
          <w:rFonts w:ascii="Times New Roman"/>
          <w:b w:val="false"/>
          <w:i w:val="false"/>
          <w:color w:val="000000"/>
          <w:sz w:val="28"/>
        </w:rPr>
        <w:t xml:space="preserve">
      1. Образовательные программы в зависимости от содержания и их направления (назначения) подразделяются на: </w:t>
      </w:r>
    </w:p>
    <w:bookmarkEnd w:id="417"/>
    <w:p>
      <w:pPr>
        <w:spacing w:after="0"/>
        <w:ind w:left="0"/>
        <w:jc w:val="both"/>
      </w:pPr>
      <w:r>
        <w:rPr>
          <w:rFonts w:ascii="Times New Roman"/>
          <w:b w:val="false"/>
          <w:i w:val="false"/>
          <w:color w:val="000000"/>
          <w:sz w:val="28"/>
        </w:rPr>
        <w:t xml:space="preserve">
      1) общеобразовательные (типовые, рабочие); </w:t>
      </w:r>
    </w:p>
    <w:p>
      <w:pPr>
        <w:spacing w:after="0"/>
        <w:ind w:left="0"/>
        <w:jc w:val="both"/>
      </w:pPr>
      <w:r>
        <w:rPr>
          <w:rFonts w:ascii="Times New Roman"/>
          <w:b w:val="false"/>
          <w:i w:val="false"/>
          <w:color w:val="000000"/>
          <w:sz w:val="28"/>
        </w:rPr>
        <w:t xml:space="preserve">
      2) профессиональные (типовые, рабочие); </w:t>
      </w:r>
    </w:p>
    <w:p>
      <w:pPr>
        <w:spacing w:after="0"/>
        <w:ind w:left="0"/>
        <w:jc w:val="both"/>
      </w:pPr>
      <w:r>
        <w:rPr>
          <w:rFonts w:ascii="Times New Roman"/>
          <w:b w:val="false"/>
          <w:i w:val="false"/>
          <w:color w:val="000000"/>
          <w:sz w:val="28"/>
        </w:rPr>
        <w:t xml:space="preserve">
      3) дополнительные. </w:t>
      </w:r>
    </w:p>
    <w:p>
      <w:pPr>
        <w:spacing w:after="0"/>
        <w:ind w:left="0"/>
        <w:jc w:val="both"/>
      </w:pPr>
      <w:r>
        <w:rPr>
          <w:rFonts w:ascii="Times New Roman"/>
          <w:b w:val="false"/>
          <w:i w:val="false"/>
          <w:color w:val="000000"/>
          <w:sz w:val="28"/>
        </w:rPr>
        <w:t>
      Типовые учебные программы разрабатываются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Рабочие учебные программы разрабатываются на основе соответствующих типовых учебных планов и (или) типовых учебных программ.</w:t>
      </w:r>
    </w:p>
    <w:bookmarkStart w:name="z1130" w:id="418"/>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реализующими образовательные программы технического и профессионального, послесреднего образования на основе образовательных программ и типовых учебных программ цикла или модуля общеобразовательных дисциплин.</w:t>
      </w:r>
    </w:p>
    <w:bookmarkEnd w:id="418"/>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bookmarkStart w:name="z105" w:id="419"/>
    <w:p>
      <w:pPr>
        <w:spacing w:after="0"/>
        <w:ind w:left="0"/>
        <w:jc w:val="both"/>
      </w:pPr>
      <w:r>
        <w:rPr>
          <w:rFonts w:ascii="Times New Roman"/>
          <w:b w:val="false"/>
          <w:i w:val="false"/>
          <w:color w:val="000000"/>
          <w:sz w:val="28"/>
        </w:rPr>
        <w:t xml:space="preserve">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p>
    <w:bookmarkEnd w:id="419"/>
    <w:p>
      <w:pPr>
        <w:spacing w:after="0"/>
        <w:ind w:left="0"/>
        <w:jc w:val="both"/>
      </w:pPr>
      <w:r>
        <w:rPr>
          <w:rFonts w:ascii="Times New Roman"/>
          <w:b w:val="false"/>
          <w:i w:val="false"/>
          <w:color w:val="000000"/>
          <w:sz w:val="28"/>
        </w:rPr>
        <w:t xml:space="preserve">
      В зависимости от содержания общеобразовательные учебные программы подразделяются на учебные программы: </w:t>
      </w:r>
    </w:p>
    <w:p>
      <w:pPr>
        <w:spacing w:after="0"/>
        <w:ind w:left="0"/>
        <w:jc w:val="both"/>
      </w:pPr>
      <w:r>
        <w:rPr>
          <w:rFonts w:ascii="Times New Roman"/>
          <w:b w:val="false"/>
          <w:i w:val="false"/>
          <w:color w:val="000000"/>
          <w:sz w:val="28"/>
        </w:rPr>
        <w:t xml:space="preserve">
      1) дошкольного воспитания и обучения; </w:t>
      </w:r>
    </w:p>
    <w:p>
      <w:pPr>
        <w:spacing w:after="0"/>
        <w:ind w:left="0"/>
        <w:jc w:val="both"/>
      </w:pPr>
      <w:r>
        <w:rPr>
          <w:rFonts w:ascii="Times New Roman"/>
          <w:b w:val="false"/>
          <w:i w:val="false"/>
          <w:color w:val="000000"/>
          <w:sz w:val="28"/>
        </w:rPr>
        <w:t xml:space="preserve">
      2) начального образования; </w:t>
      </w:r>
    </w:p>
    <w:p>
      <w:pPr>
        <w:spacing w:after="0"/>
        <w:ind w:left="0"/>
        <w:jc w:val="both"/>
      </w:pPr>
      <w:r>
        <w:rPr>
          <w:rFonts w:ascii="Times New Roman"/>
          <w:b w:val="false"/>
          <w:i w:val="false"/>
          <w:color w:val="000000"/>
          <w:sz w:val="28"/>
        </w:rPr>
        <w:t xml:space="preserve">
      3) основного среднего образования; </w:t>
      </w:r>
    </w:p>
    <w:p>
      <w:pPr>
        <w:spacing w:after="0"/>
        <w:ind w:left="0"/>
        <w:jc w:val="both"/>
      </w:pPr>
      <w:r>
        <w:rPr>
          <w:rFonts w:ascii="Times New Roman"/>
          <w:b w:val="false"/>
          <w:i w:val="false"/>
          <w:color w:val="000000"/>
          <w:sz w:val="28"/>
        </w:rPr>
        <w:t xml:space="preserve">
      4) общего среднего образования. </w:t>
      </w:r>
    </w:p>
    <w:p>
      <w:pPr>
        <w:spacing w:after="0"/>
        <w:ind w:left="0"/>
        <w:jc w:val="both"/>
      </w:pPr>
      <w:r>
        <w:rPr>
          <w:rFonts w:ascii="Times New Roman"/>
          <w:b w:val="false"/>
          <w:i w:val="false"/>
          <w:color w:val="000000"/>
          <w:sz w:val="28"/>
        </w:rPr>
        <w:t xml:space="preserve">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 </w:t>
      </w:r>
    </w:p>
    <w:bookmarkStart w:name="z106" w:id="420"/>
    <w:p>
      <w:pPr>
        <w:spacing w:after="0"/>
        <w:ind w:left="0"/>
        <w:jc w:val="both"/>
      </w:pPr>
      <w:r>
        <w:rPr>
          <w:rFonts w:ascii="Times New Roman"/>
          <w:b w:val="false"/>
          <w:i w:val="false"/>
          <w:color w:val="000000"/>
          <w:sz w:val="28"/>
        </w:rPr>
        <w:t>
      Для детей с ограниченными возможностями разрабатываются специальные учебные программы.</w:t>
      </w:r>
    </w:p>
    <w:bookmarkEnd w:id="420"/>
    <w:p>
      <w:pPr>
        <w:spacing w:after="0"/>
        <w:ind w:left="0"/>
        <w:jc w:val="both"/>
      </w:pPr>
      <w:r>
        <w:rPr>
          <w:rFonts w:ascii="Times New Roman"/>
          <w:b w:val="false"/>
          <w:i w:val="false"/>
          <w:color w:val="000000"/>
          <w:sz w:val="28"/>
        </w:rPr>
        <w:t>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pPr>
        <w:spacing w:after="0"/>
        <w:ind w:left="0"/>
        <w:jc w:val="both"/>
      </w:pPr>
      <w:r>
        <w:rPr>
          <w:rFonts w:ascii="Times New Roman"/>
          <w:b w:val="false"/>
          <w:i w:val="false"/>
          <w:color w:val="000000"/>
          <w:sz w:val="28"/>
        </w:rPr>
        <w:t xml:space="preserve">
      В зависимости от содержания профессиональные программы подразделяются на образовательные программы: </w:t>
      </w:r>
    </w:p>
    <w:p>
      <w:pPr>
        <w:spacing w:after="0"/>
        <w:ind w:left="0"/>
        <w:jc w:val="both"/>
      </w:pPr>
      <w:r>
        <w:rPr>
          <w:rFonts w:ascii="Times New Roman"/>
          <w:b w:val="false"/>
          <w:i w:val="false"/>
          <w:color w:val="000000"/>
          <w:sz w:val="28"/>
        </w:rPr>
        <w:t>
      1) технического и профессионального образования;</w:t>
      </w:r>
    </w:p>
    <w:p>
      <w:pPr>
        <w:spacing w:after="0"/>
        <w:ind w:left="0"/>
        <w:jc w:val="both"/>
      </w:pPr>
      <w:r>
        <w:rPr>
          <w:rFonts w:ascii="Times New Roman"/>
          <w:b w:val="false"/>
          <w:i w:val="false"/>
          <w:color w:val="000000"/>
          <w:sz w:val="28"/>
        </w:rPr>
        <w:t>
      2) послесреднего образования;</w:t>
      </w:r>
    </w:p>
    <w:p>
      <w:pPr>
        <w:spacing w:after="0"/>
        <w:ind w:left="0"/>
        <w:jc w:val="both"/>
      </w:pPr>
      <w:r>
        <w:rPr>
          <w:rFonts w:ascii="Times New Roman"/>
          <w:b w:val="false"/>
          <w:i w:val="false"/>
          <w:color w:val="000000"/>
          <w:sz w:val="28"/>
        </w:rPr>
        <w:t>
      3) высшего образования;</w:t>
      </w:r>
    </w:p>
    <w:p>
      <w:pPr>
        <w:spacing w:after="0"/>
        <w:ind w:left="0"/>
        <w:jc w:val="both"/>
      </w:pPr>
      <w:r>
        <w:rPr>
          <w:rFonts w:ascii="Times New Roman"/>
          <w:b w:val="false"/>
          <w:i w:val="false"/>
          <w:color w:val="000000"/>
          <w:sz w:val="28"/>
        </w:rPr>
        <w:t>
      4) послевузовского образования.</w:t>
      </w:r>
    </w:p>
    <w:bookmarkStart w:name="z107" w:id="421"/>
    <w:p>
      <w:pPr>
        <w:spacing w:after="0"/>
        <w:ind w:left="0"/>
        <w:jc w:val="both"/>
      </w:pPr>
      <w:r>
        <w:rPr>
          <w:rFonts w:ascii="Times New Roman"/>
          <w:b w:val="false"/>
          <w:i w:val="false"/>
          <w:color w:val="000000"/>
          <w:sz w:val="28"/>
        </w:rPr>
        <w:t>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bookmarkEnd w:id="421"/>
    <w:bookmarkStart w:name="z108" w:id="422"/>
    <w:p>
      <w:pPr>
        <w:spacing w:after="0"/>
        <w:ind w:left="0"/>
        <w:jc w:val="both"/>
      </w:pPr>
      <w:r>
        <w:rPr>
          <w:rFonts w:ascii="Times New Roman"/>
          <w:b w:val="false"/>
          <w:i w:val="false"/>
          <w:color w:val="000000"/>
          <w:sz w:val="28"/>
        </w:rPr>
        <w:t xml:space="preserve">
      5. Для апробации новых технологий обучения, внедрения нового содержания образования разрабатываются экспериментальные образовательные программы, реализуемые в организациях образования, работающих в режиме эксперимента (экспериментальных площадках). </w:t>
      </w:r>
    </w:p>
    <w:bookmarkEnd w:id="422"/>
    <w:bookmarkStart w:name="z109" w:id="423"/>
    <w:p>
      <w:pPr>
        <w:spacing w:after="0"/>
        <w:ind w:left="0"/>
        <w:jc w:val="both"/>
      </w:pPr>
      <w:r>
        <w:rPr>
          <w:rFonts w:ascii="Times New Roman"/>
          <w:b w:val="false"/>
          <w:i w:val="false"/>
          <w:color w:val="000000"/>
          <w:sz w:val="28"/>
        </w:rPr>
        <w:t>
      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424"/>
    <w:p>
      <w:pPr>
        <w:spacing w:after="0"/>
        <w:ind w:left="0"/>
        <w:jc w:val="both"/>
      </w:pPr>
      <w:r>
        <w:rPr>
          <w:rFonts w:ascii="Times New Roman"/>
          <w:b w:val="false"/>
          <w:i w:val="false"/>
          <w:color w:val="000000"/>
          <w:sz w:val="28"/>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 и (или) уполномоченным органом в области науки и высшего образования.</w:t>
      </w:r>
    </w:p>
    <w:bookmarkEnd w:id="424"/>
    <w:bookmarkStart w:name="z320" w:id="425"/>
    <w:p>
      <w:pPr>
        <w:spacing w:after="0"/>
        <w:ind w:left="0"/>
        <w:jc w:val="both"/>
      </w:pPr>
      <w:r>
        <w:rPr>
          <w:rFonts w:ascii="Times New Roman"/>
          <w:b w:val="false"/>
          <w:i w:val="false"/>
          <w:color w:val="000000"/>
          <w:sz w:val="28"/>
        </w:rPr>
        <w:t>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 и (или) уполномоченным органом в области науки и высшего образования.</w:t>
      </w:r>
    </w:p>
    <w:bookmarkEnd w:id="425"/>
    <w:bookmarkStart w:name="z112" w:id="426"/>
    <w:p>
      <w:pPr>
        <w:spacing w:after="0"/>
        <w:ind w:left="0"/>
        <w:jc w:val="both"/>
      </w:pPr>
      <w:r>
        <w:rPr>
          <w:rFonts w:ascii="Times New Roman"/>
          <w:b w:val="false"/>
          <w:i w:val="false"/>
          <w:color w:val="000000"/>
          <w:sz w:val="28"/>
        </w:rPr>
        <w:t>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bookmarkEnd w:id="426"/>
    <w:p>
      <w:pPr>
        <w:spacing w:after="0"/>
        <w:ind w:left="0"/>
        <w:jc w:val="both"/>
      </w:pPr>
      <w:r>
        <w:rPr>
          <w:rFonts w:ascii="Times New Roman"/>
          <w:b w:val="false"/>
          <w:i w:val="false"/>
          <w:color w:val="000000"/>
          <w:sz w:val="28"/>
        </w:rPr>
        <w:t>
      Организации образования для обучения лиц (детей)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Общеобразовательные учебные программы дошкольного воспитания и обучения</w:t>
      </w:r>
    </w:p>
    <w:bookmarkStart w:name="z114" w:id="427"/>
    <w:p>
      <w:pPr>
        <w:spacing w:after="0"/>
        <w:ind w:left="0"/>
        <w:jc w:val="both"/>
      </w:pPr>
      <w:r>
        <w:rPr>
          <w:rFonts w:ascii="Times New Roman"/>
          <w:b w:val="false"/>
          <w:i w:val="false"/>
          <w:color w:val="000000"/>
          <w:sz w:val="28"/>
        </w:rPr>
        <w:t xml:space="preserve">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 </w:t>
      </w:r>
    </w:p>
    <w:bookmarkEnd w:id="427"/>
    <w:bookmarkStart w:name="z115" w:id="428"/>
    <w:p>
      <w:pPr>
        <w:spacing w:after="0"/>
        <w:ind w:left="0"/>
        <w:jc w:val="both"/>
      </w:pPr>
      <w:r>
        <w:rPr>
          <w:rFonts w:ascii="Times New Roman"/>
          <w:b w:val="false"/>
          <w:i w:val="false"/>
          <w:color w:val="000000"/>
          <w:sz w:val="28"/>
        </w:rPr>
        <w:t xml:space="preserve">
      2. Общеобразовательные учебные программы дошкольного воспитания и обучения: </w:t>
      </w:r>
    </w:p>
    <w:bookmarkEnd w:id="428"/>
    <w:p>
      <w:pPr>
        <w:spacing w:after="0"/>
        <w:ind w:left="0"/>
        <w:jc w:val="both"/>
      </w:pPr>
      <w:r>
        <w:rPr>
          <w:rFonts w:ascii="Times New Roman"/>
          <w:b w:val="false"/>
          <w:i w:val="false"/>
          <w:color w:val="000000"/>
          <w:sz w:val="28"/>
        </w:rPr>
        <w:t xml:space="preserve">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 </w:t>
      </w:r>
    </w:p>
    <w:p>
      <w:pPr>
        <w:spacing w:after="0"/>
        <w:ind w:left="0"/>
        <w:jc w:val="both"/>
      </w:pPr>
      <w:r>
        <w:rPr>
          <w:rFonts w:ascii="Times New Roman"/>
          <w:b w:val="false"/>
          <w:i w:val="false"/>
          <w:color w:val="000000"/>
          <w:sz w:val="28"/>
        </w:rPr>
        <w:t xml:space="preserve">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 </w:t>
      </w:r>
    </w:p>
    <w:bookmarkStart w:name="z116" w:id="429"/>
    <w:p>
      <w:pPr>
        <w:spacing w:after="0"/>
        <w:ind w:left="0"/>
        <w:jc w:val="both"/>
      </w:pPr>
      <w:r>
        <w:rPr>
          <w:rFonts w:ascii="Times New Roman"/>
          <w:b w:val="false"/>
          <w:i w:val="false"/>
          <w:color w:val="000000"/>
          <w:sz w:val="28"/>
        </w:rPr>
        <w:t xml:space="preserve">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 </w:t>
      </w:r>
    </w:p>
    <w:bookmarkEnd w:id="429"/>
    <w:p>
      <w:pPr>
        <w:spacing w:after="0"/>
        <w:ind w:left="0"/>
        <w:jc w:val="both"/>
      </w:pPr>
      <w:r>
        <w:rPr>
          <w:rFonts w:ascii="Times New Roman"/>
          <w:b/>
          <w:i w:val="false"/>
          <w:color w:val="000000"/>
          <w:sz w:val="28"/>
        </w:rPr>
        <w:t>Статья 16. Общеобразовательные учебные программы начального, основного среднего и общего среднего образования</w:t>
      </w:r>
    </w:p>
    <w:bookmarkStart w:name="z118" w:id="430"/>
    <w:p>
      <w:pPr>
        <w:spacing w:after="0"/>
        <w:ind w:left="0"/>
        <w:jc w:val="both"/>
      </w:pPr>
      <w:r>
        <w:rPr>
          <w:rFonts w:ascii="Times New Roman"/>
          <w:b w:val="false"/>
          <w:i w:val="false"/>
          <w:color w:val="000000"/>
          <w:sz w:val="28"/>
        </w:rPr>
        <w:t>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430"/>
    <w:bookmarkStart w:name="z119" w:id="431"/>
    <w:p>
      <w:pPr>
        <w:spacing w:after="0"/>
        <w:ind w:left="0"/>
        <w:jc w:val="both"/>
      </w:pPr>
      <w:r>
        <w:rPr>
          <w:rFonts w:ascii="Times New Roman"/>
          <w:b w:val="false"/>
          <w:i w:val="false"/>
          <w:color w:val="000000"/>
          <w:sz w:val="28"/>
        </w:rPr>
        <w:t xml:space="preserve">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w:t>
      </w:r>
    </w:p>
    <w:bookmarkEnd w:id="431"/>
    <w:p>
      <w:pPr>
        <w:spacing w:after="0"/>
        <w:ind w:left="0"/>
        <w:jc w:val="both"/>
      </w:pPr>
      <w:r>
        <w:rPr>
          <w:rFonts w:ascii="Times New Roman"/>
          <w:b w:val="false"/>
          <w:i w:val="false"/>
          <w:color w:val="000000"/>
          <w:sz w:val="28"/>
        </w:rPr>
        <w:t xml:space="preserve">
      Общеобразовательная учебная программа включает предпрофильную подготовку обучающихся. </w:t>
      </w:r>
    </w:p>
    <w:p>
      <w:pPr>
        <w:spacing w:after="0"/>
        <w:ind w:left="0"/>
        <w:jc w:val="both"/>
      </w:pPr>
      <w:r>
        <w:rPr>
          <w:rFonts w:ascii="Times New Roman"/>
          <w:b w:val="false"/>
          <w:i w:val="false"/>
          <w:color w:val="000000"/>
          <w:sz w:val="28"/>
        </w:rPr>
        <w:t xml:space="preserve">
      Изучение содержания каждого предмета завершается на уровне основного среднего образования. </w:t>
      </w:r>
    </w:p>
    <w:p>
      <w:pPr>
        <w:spacing w:after="0"/>
        <w:ind w:left="0"/>
        <w:jc w:val="both"/>
      </w:pPr>
      <w:r>
        <w:rPr>
          <w:rFonts w:ascii="Times New Roman"/>
          <w:b w:val="false"/>
          <w:i w:val="false"/>
          <w:color w:val="000000"/>
          <w:sz w:val="28"/>
        </w:rPr>
        <w:t>
      Срок освоения общеобразовательной учебной программы основного среднего образования – пять лет.</w:t>
      </w:r>
    </w:p>
    <w:p>
      <w:pPr>
        <w:spacing w:after="0"/>
        <w:ind w:left="0"/>
        <w:jc w:val="both"/>
      </w:pPr>
      <w:r>
        <w:rPr>
          <w:rFonts w:ascii="Times New Roman"/>
          <w:b w:val="false"/>
          <w:i w:val="false"/>
          <w:color w:val="000000"/>
          <w:sz w:val="28"/>
        </w:rPr>
        <w:t>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p>
      <w:pPr>
        <w:spacing w:after="0"/>
        <w:ind w:left="0"/>
        <w:jc w:val="both"/>
      </w:pPr>
      <w:r>
        <w:rPr>
          <w:rFonts w:ascii="Times New Roman"/>
          <w:b w:val="false"/>
          <w:i w:val="false"/>
          <w:color w:val="000000"/>
          <w:sz w:val="28"/>
        </w:rPr>
        <w:t>
      Срок освоения общеобразовательной учебной программы общего среднего образования - два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Образовательные программы технического и профессионального образования</w:t>
      </w:r>
    </w:p>
    <w:p>
      <w:pPr>
        <w:spacing w:after="0"/>
        <w:ind w:left="0"/>
        <w:jc w:val="both"/>
      </w:pPr>
      <w:r>
        <w:rPr>
          <w:rFonts w:ascii="Times New Roman"/>
          <w:b w:val="false"/>
          <w:i w:val="false"/>
          <w:color w:val="ff0000"/>
          <w:sz w:val="28"/>
        </w:rPr>
        <w:t xml:space="preserve">
      Сноска. Заголовок статьи 17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 w:id="432"/>
    <w:p>
      <w:pPr>
        <w:spacing w:after="0"/>
        <w:ind w:left="0"/>
        <w:jc w:val="both"/>
      </w:pPr>
      <w:r>
        <w:rPr>
          <w:rFonts w:ascii="Times New Roman"/>
          <w:b w:val="false"/>
          <w:i w:val="false"/>
          <w:color w:val="000000"/>
          <w:sz w:val="28"/>
        </w:rPr>
        <w:t>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bookmarkEnd w:id="432"/>
    <w:bookmarkStart w:name="z858" w:id="433"/>
    <w:p>
      <w:pPr>
        <w:spacing w:after="0"/>
        <w:ind w:left="0"/>
        <w:jc w:val="both"/>
      </w:pPr>
      <w:r>
        <w:rPr>
          <w:rFonts w:ascii="Times New Roman"/>
          <w:b w:val="false"/>
          <w:i w:val="false"/>
          <w:color w:val="000000"/>
          <w:sz w:val="28"/>
        </w:rPr>
        <w:t>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bookmarkEnd w:id="433"/>
    <w:bookmarkStart w:name="z859" w:id="434"/>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434"/>
    <w:bookmarkStart w:name="z860" w:id="435"/>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модуля общеобразовательных дисциплин и интегрированных в общеобязательные,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 с ориентиром на результаты обучения;</w:t>
      </w:r>
    </w:p>
    <w:bookmarkEnd w:id="435"/>
    <w:bookmarkStart w:name="z861" w:id="436"/>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436"/>
    <w:bookmarkStart w:name="z862" w:id="437"/>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модуля общеобразовательных дисциплин и интегрированных в общеобязательные,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 с ориентиром на результаты обучения.</w:t>
      </w:r>
    </w:p>
    <w:bookmarkEnd w:id="437"/>
    <w:bookmarkStart w:name="z997" w:id="438"/>
    <w:p>
      <w:pPr>
        <w:spacing w:after="0"/>
        <w:ind w:left="0"/>
        <w:jc w:val="both"/>
      </w:pPr>
      <w:r>
        <w:rPr>
          <w:rFonts w:ascii="Times New Roman"/>
          <w:b w:val="false"/>
          <w:i w:val="false"/>
          <w:color w:val="000000"/>
          <w:sz w:val="28"/>
        </w:rPr>
        <w:t>
      Перечень образовательных программ технического и профессионального образования содержится в реестре образовательных программ.</w:t>
      </w:r>
    </w:p>
    <w:bookmarkEnd w:id="438"/>
    <w:bookmarkStart w:name="z434" w:id="439"/>
    <w:p>
      <w:pPr>
        <w:spacing w:after="0"/>
        <w:ind w:left="0"/>
        <w:jc w:val="both"/>
      </w:pPr>
      <w:r>
        <w:rPr>
          <w:rFonts w:ascii="Times New Roman"/>
          <w:b w:val="false"/>
          <w:i w:val="false"/>
          <w:color w:val="000000"/>
          <w:sz w:val="28"/>
        </w:rPr>
        <w:t>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439"/>
    <w:bookmarkStart w:name="z863" w:id="440"/>
    <w:p>
      <w:pPr>
        <w:spacing w:after="0"/>
        <w:ind w:left="0"/>
        <w:jc w:val="both"/>
      </w:pPr>
      <w:r>
        <w:rPr>
          <w:rFonts w:ascii="Times New Roman"/>
          <w:b w:val="false"/>
          <w:i w:val="false"/>
          <w:color w:val="000000"/>
          <w:sz w:val="28"/>
        </w:rPr>
        <w:t>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440"/>
    <w:bookmarkStart w:name="z436" w:id="441"/>
    <w:p>
      <w:pPr>
        <w:spacing w:after="0"/>
        <w:ind w:left="0"/>
        <w:jc w:val="both"/>
      </w:pPr>
      <w:r>
        <w:rPr>
          <w:rFonts w:ascii="Times New Roman"/>
          <w:b w:val="false"/>
          <w:i w:val="false"/>
          <w:color w:val="000000"/>
          <w:sz w:val="28"/>
        </w:rPr>
        <w:t>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bookmarkEnd w:id="441"/>
    <w:bookmarkStart w:name="z686" w:id="442"/>
    <w:p>
      <w:pPr>
        <w:spacing w:after="0"/>
        <w:ind w:left="0"/>
        <w:jc w:val="both"/>
      </w:pPr>
      <w:r>
        <w:rPr>
          <w:rFonts w:ascii="Times New Roman"/>
          <w:b w:val="false"/>
          <w:i w:val="false"/>
          <w:color w:val="000000"/>
          <w:sz w:val="28"/>
        </w:rPr>
        <w:t>
      6.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производственное обучение в форме профессиональной практики на базе предприятия (организации) не менее шестидесяти процентов от объема учебного времени общепрофессиональных, специальных дисциплин и (или) базовых, профессиональных модулей.</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Специализированные общеобразовательные учебные программы</w:t>
      </w:r>
    </w:p>
    <w:p>
      <w:pPr>
        <w:spacing w:after="0"/>
        <w:ind w:left="0"/>
        <w:jc w:val="both"/>
      </w:pPr>
      <w:r>
        <w:rPr>
          <w:rFonts w:ascii="Times New Roman"/>
          <w:b w:val="false"/>
          <w:i w:val="false"/>
          <w:color w:val="000000"/>
          <w:sz w:val="28"/>
        </w:rPr>
        <w:t>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pPr>
        <w:spacing w:after="0"/>
        <w:ind w:left="0"/>
        <w:jc w:val="both"/>
      </w:pPr>
      <w:r>
        <w:rPr>
          <w:rFonts w:ascii="Times New Roman"/>
          <w:b w:val="false"/>
          <w:i w:val="false"/>
          <w:color w:val="000000"/>
          <w:sz w:val="28"/>
        </w:rPr>
        <w:t xml:space="preserve">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 </w:t>
      </w:r>
    </w:p>
    <w:p>
      <w:pPr>
        <w:spacing w:after="0"/>
        <w:ind w:left="0"/>
        <w:jc w:val="both"/>
      </w:pPr>
      <w:r>
        <w:rPr>
          <w:rFonts w:ascii="Times New Roman"/>
          <w:b/>
          <w:i w:val="false"/>
          <w:color w:val="000000"/>
          <w:sz w:val="28"/>
        </w:rPr>
        <w:t>Статья 19. Специальные учебные программы</w:t>
      </w:r>
    </w:p>
    <w:p>
      <w:pPr>
        <w:spacing w:after="0"/>
        <w:ind w:left="0"/>
        <w:jc w:val="both"/>
      </w:pPr>
      <w:r>
        <w:rPr>
          <w:rFonts w:ascii="Times New Roman"/>
          <w:b w:val="false"/>
          <w:i w:val="false"/>
          <w:color w:val="ff0000"/>
          <w:sz w:val="28"/>
        </w:rPr>
        <w:t xml:space="preserve">
      Сноска. Заголовок в редакции Закона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9" w:id="443"/>
    <w:p>
      <w:pPr>
        <w:spacing w:after="0"/>
        <w:ind w:left="0"/>
        <w:jc w:val="both"/>
      </w:pPr>
      <w:r>
        <w:rPr>
          <w:rFonts w:ascii="Times New Roman"/>
          <w:b w:val="false"/>
          <w:i w:val="false"/>
          <w:color w:val="000000"/>
          <w:sz w:val="28"/>
        </w:rPr>
        <w:t>
      1. Специальные учебные программы разрабатываются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детей с ограниченными возможностями,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444"/>
    <w:p>
      <w:pPr>
        <w:spacing w:after="0"/>
        <w:ind w:left="0"/>
        <w:jc w:val="both"/>
      </w:pPr>
      <w:r>
        <w:rPr>
          <w:rFonts w:ascii="Times New Roman"/>
          <w:b w:val="false"/>
          <w:i w:val="false"/>
          <w:color w:val="000000"/>
          <w:sz w:val="28"/>
        </w:rPr>
        <w:t>
      3. Специальные учебные программы реализуются в специальных организациях образования, предусмотренных законами Республики Казахстан, в дошкольных организациях, общеобразовательных школах, организациях технического и профессионального образования или на дому.</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Образовательные программы послесреднего образования</w:t>
      </w:r>
    </w:p>
    <w:bookmarkStart w:name="z864" w:id="445"/>
    <w:p>
      <w:pPr>
        <w:spacing w:after="0"/>
        <w:ind w:left="0"/>
        <w:jc w:val="both"/>
      </w:pPr>
      <w:r>
        <w:rPr>
          <w:rFonts w:ascii="Times New Roman"/>
          <w:b w:val="false"/>
          <w:i w:val="false"/>
          <w:color w:val="000000"/>
          <w:sz w:val="28"/>
        </w:rPr>
        <w:t>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445"/>
    <w:bookmarkStart w:name="z134" w:id="446"/>
    <w:p>
      <w:pPr>
        <w:spacing w:after="0"/>
        <w:ind w:left="0"/>
        <w:jc w:val="both"/>
      </w:pPr>
      <w:r>
        <w:rPr>
          <w:rFonts w:ascii="Times New Roman"/>
          <w:b w:val="false"/>
          <w:i w:val="false"/>
          <w:color w:val="000000"/>
          <w:sz w:val="28"/>
        </w:rPr>
        <w:t>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446"/>
    <w:bookmarkStart w:name="z998" w:id="447"/>
    <w:p>
      <w:pPr>
        <w:spacing w:after="0"/>
        <w:ind w:left="0"/>
        <w:jc w:val="both"/>
      </w:pPr>
      <w:r>
        <w:rPr>
          <w:rFonts w:ascii="Times New Roman"/>
          <w:b w:val="false"/>
          <w:i w:val="false"/>
          <w:color w:val="000000"/>
          <w:sz w:val="28"/>
        </w:rPr>
        <w:t>
      Перечень образовательных программ послесреднего образования содержится в реестре образовательных программ.</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Образовательные программы высшего образования</w:t>
      </w:r>
    </w:p>
    <w:bookmarkStart w:name="z136" w:id="448"/>
    <w:p>
      <w:pPr>
        <w:spacing w:after="0"/>
        <w:ind w:left="0"/>
        <w:jc w:val="both"/>
      </w:pPr>
      <w:r>
        <w:rPr>
          <w:rFonts w:ascii="Times New Roman"/>
          <w:b w:val="false"/>
          <w:i w:val="false"/>
          <w:color w:val="000000"/>
          <w:sz w:val="28"/>
        </w:rPr>
        <w:t>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bookmarkEnd w:id="448"/>
    <w:p>
      <w:pPr>
        <w:spacing w:after="0"/>
        <w:ind w:left="0"/>
        <w:jc w:val="both"/>
      </w:pPr>
      <w:r>
        <w:rPr>
          <w:rFonts w:ascii="Times New Roman"/>
          <w:b w:val="false"/>
          <w:i w:val="false"/>
          <w:color w:val="000000"/>
          <w:sz w:val="28"/>
        </w:rPr>
        <w:t>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bookmarkStart w:name="z137" w:id="449"/>
    <w:p>
      <w:pPr>
        <w:spacing w:after="0"/>
        <w:ind w:left="0"/>
        <w:jc w:val="both"/>
      </w:pPr>
      <w:r>
        <w:rPr>
          <w:rFonts w:ascii="Times New Roman"/>
          <w:b w:val="false"/>
          <w:i w:val="false"/>
          <w:color w:val="000000"/>
          <w:sz w:val="28"/>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449"/>
    <w:p>
      <w:pPr>
        <w:spacing w:after="0"/>
        <w:ind w:left="0"/>
        <w:jc w:val="both"/>
      </w:pPr>
      <w:r>
        <w:rPr>
          <w:rFonts w:ascii="Times New Roman"/>
          <w:b w:val="false"/>
          <w:i w:val="false"/>
          <w:color w:val="000000"/>
          <w:sz w:val="28"/>
        </w:rPr>
        <w:t>
      Образовательные программы высшего образования включают дисциплины обязательного компонента и компонента по выбору.</w:t>
      </w:r>
    </w:p>
    <w:p>
      <w:pPr>
        <w:spacing w:after="0"/>
        <w:ind w:left="0"/>
        <w:jc w:val="both"/>
      </w:pPr>
      <w:r>
        <w:rPr>
          <w:rFonts w:ascii="Times New Roman"/>
          <w:b w:val="false"/>
          <w:i w:val="false"/>
          <w:color w:val="000000"/>
          <w:sz w:val="28"/>
        </w:rPr>
        <w:t xml:space="preserve">
      В рамках компонента по выбору обучающийся при определении индивидуальной траектории обучения может выбирать: </w:t>
      </w:r>
    </w:p>
    <w:p>
      <w:pPr>
        <w:spacing w:after="0"/>
        <w:ind w:left="0"/>
        <w:jc w:val="both"/>
      </w:pPr>
      <w:r>
        <w:rPr>
          <w:rFonts w:ascii="Times New Roman"/>
          <w:b w:val="false"/>
          <w:i w:val="false"/>
          <w:color w:val="000000"/>
          <w:sz w:val="28"/>
        </w:rPr>
        <w:t>
      1) дисциплины по основной образовательной программе;</w:t>
      </w:r>
    </w:p>
    <w:p>
      <w:pPr>
        <w:spacing w:after="0"/>
        <w:ind w:left="0"/>
        <w:jc w:val="both"/>
      </w:pPr>
      <w:r>
        <w:rPr>
          <w:rFonts w:ascii="Times New Roman"/>
          <w:b w:val="false"/>
          <w:i w:val="false"/>
          <w:color w:val="000000"/>
          <w:sz w:val="28"/>
        </w:rPr>
        <w:t>
      2) дисциплины по дополнительной образовательной программе.</w:t>
      </w:r>
    </w:p>
    <w:p>
      <w:pPr>
        <w:spacing w:after="0"/>
        <w:ind w:left="0"/>
        <w:jc w:val="both"/>
      </w:pPr>
      <w:r>
        <w:rPr>
          <w:rFonts w:ascii="Times New Roman"/>
          <w:b w:val="false"/>
          <w:i w:val="false"/>
          <w:color w:val="000000"/>
          <w:sz w:val="28"/>
        </w:rPr>
        <w:t>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
      Перечень образовательных программ высшего образования содержится в реестре образовательных программ.</w:t>
      </w:r>
    </w:p>
    <w:bookmarkStart w:name="z138" w:id="450"/>
    <w:p>
      <w:pPr>
        <w:spacing w:after="0"/>
        <w:ind w:left="0"/>
        <w:jc w:val="both"/>
      </w:pPr>
      <w:r>
        <w:rPr>
          <w:rFonts w:ascii="Times New Roman"/>
          <w:b w:val="false"/>
          <w:i w:val="false"/>
          <w:color w:val="000000"/>
          <w:sz w:val="28"/>
        </w:rPr>
        <w:t>
      3. Срок освоения образовательных программ высшего образования определяется государственным общеобязательным стандартом высшего образования.</w:t>
      </w:r>
    </w:p>
    <w:bookmarkEnd w:id="450"/>
    <w:bookmarkStart w:name="z139" w:id="451"/>
    <w:p>
      <w:pPr>
        <w:spacing w:after="0"/>
        <w:ind w:left="0"/>
        <w:jc w:val="both"/>
      </w:pPr>
      <w:r>
        <w:rPr>
          <w:rFonts w:ascii="Times New Roman"/>
          <w:b w:val="false"/>
          <w:i w:val="false"/>
          <w:color w:val="000000"/>
          <w:sz w:val="28"/>
        </w:rPr>
        <w:t>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bookmarkEnd w:id="451"/>
    <w:bookmarkStart w:name="z140" w:id="452"/>
    <w:p>
      <w:pPr>
        <w:spacing w:after="0"/>
        <w:ind w:left="0"/>
        <w:jc w:val="both"/>
      </w:pPr>
      <w:r>
        <w:rPr>
          <w:rFonts w:ascii="Times New Roman"/>
          <w:b w:val="false"/>
          <w:i w:val="false"/>
          <w:color w:val="000000"/>
          <w:sz w:val="28"/>
        </w:rPr>
        <w:t>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bookmarkEnd w:id="452"/>
    <w:bookmarkStart w:name="z944" w:id="453"/>
    <w:p>
      <w:pPr>
        <w:spacing w:after="0"/>
        <w:ind w:left="0"/>
        <w:jc w:val="both"/>
      </w:pPr>
      <w:r>
        <w:rPr>
          <w:rFonts w:ascii="Times New Roman"/>
          <w:b w:val="false"/>
          <w:i w:val="false"/>
          <w:color w:val="000000"/>
          <w:sz w:val="28"/>
        </w:rPr>
        <w:t>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bookmarkEnd w:id="453"/>
    <w:bookmarkStart w:name="z945" w:id="454"/>
    <w:p>
      <w:pPr>
        <w:spacing w:after="0"/>
        <w:ind w:left="0"/>
        <w:jc w:val="both"/>
      </w:pPr>
      <w:r>
        <w:rPr>
          <w:rFonts w:ascii="Times New Roman"/>
          <w:b w:val="false"/>
          <w:i w:val="false"/>
          <w:color w:val="000000"/>
          <w:sz w:val="28"/>
        </w:rPr>
        <w:t>
      Правила подготовки медицинских кадров в интернатуре утверждаются уполномоченным органом в области здравоохранения.</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Образовательные программы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22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 w:id="455"/>
    <w:p>
      <w:pPr>
        <w:spacing w:after="0"/>
        <w:ind w:left="0"/>
        <w:jc w:val="both"/>
      </w:pPr>
      <w:r>
        <w:rPr>
          <w:rFonts w:ascii="Times New Roman"/>
          <w:b w:val="false"/>
          <w:i w:val="false"/>
          <w:color w:val="000000"/>
          <w:sz w:val="28"/>
        </w:rPr>
        <w:t>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bookmarkEnd w:id="455"/>
    <w:bookmarkStart w:name="z144" w:id="456"/>
    <w:p>
      <w:pPr>
        <w:spacing w:after="0"/>
        <w:ind w:left="0"/>
        <w:jc w:val="both"/>
      </w:pPr>
      <w:r>
        <w:rPr>
          <w:rFonts w:ascii="Times New Roman"/>
          <w:b w:val="false"/>
          <w:i w:val="false"/>
          <w:color w:val="000000"/>
          <w:sz w:val="28"/>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456"/>
    <w:p>
      <w:pPr>
        <w:spacing w:after="0"/>
        <w:ind w:left="0"/>
        <w:jc w:val="both"/>
      </w:pPr>
      <w:r>
        <w:rPr>
          <w:rFonts w:ascii="Times New Roman"/>
          <w:b w:val="false"/>
          <w:i w:val="false"/>
          <w:color w:val="000000"/>
          <w:sz w:val="28"/>
        </w:rPr>
        <w:t>
      Перечень образовательных программ послевузовского образования содержится в реестре образовательных программ.</w:t>
      </w:r>
    </w:p>
    <w:bookmarkStart w:name="z145" w:id="457"/>
    <w:p>
      <w:pPr>
        <w:spacing w:after="0"/>
        <w:ind w:left="0"/>
        <w:jc w:val="both"/>
      </w:pPr>
      <w:r>
        <w:rPr>
          <w:rFonts w:ascii="Times New Roman"/>
          <w:b w:val="false"/>
          <w:i w:val="false"/>
          <w:color w:val="000000"/>
          <w:sz w:val="28"/>
        </w:rPr>
        <w:t>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Образовательные программы дополнительного образования</w:t>
      </w:r>
    </w:p>
    <w:p>
      <w:pPr>
        <w:spacing w:after="0"/>
        <w:ind w:left="0"/>
        <w:jc w:val="both"/>
      </w:pPr>
      <w:r>
        <w:rPr>
          <w:rFonts w:ascii="Times New Roman"/>
          <w:b w:val="false"/>
          <w:i w:val="false"/>
          <w:color w:val="ff0000"/>
          <w:sz w:val="28"/>
        </w:rPr>
        <w:t xml:space="preserve">
      Сноска. Заголовок статьи 23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7" w:id="458"/>
    <w:p>
      <w:pPr>
        <w:spacing w:after="0"/>
        <w:ind w:left="0"/>
        <w:jc w:val="both"/>
      </w:pPr>
      <w:r>
        <w:rPr>
          <w:rFonts w:ascii="Times New Roman"/>
          <w:b w:val="false"/>
          <w:i w:val="false"/>
          <w:color w:val="000000"/>
          <w:sz w:val="28"/>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458"/>
    <w:p>
      <w:pPr>
        <w:spacing w:after="0"/>
        <w:ind w:left="0"/>
        <w:jc w:val="both"/>
      </w:pPr>
      <w:r>
        <w:rPr>
          <w:rFonts w:ascii="Times New Roman"/>
          <w:b w:val="false"/>
          <w:i w:val="false"/>
          <w:color w:val="000000"/>
          <w:sz w:val="28"/>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bookmarkStart w:name="z148" w:id="459"/>
    <w:p>
      <w:pPr>
        <w:spacing w:after="0"/>
        <w:ind w:left="0"/>
        <w:jc w:val="both"/>
      </w:pPr>
      <w:r>
        <w:rPr>
          <w:rFonts w:ascii="Times New Roman"/>
          <w:b w:val="false"/>
          <w:i w:val="false"/>
          <w:color w:val="000000"/>
          <w:sz w:val="28"/>
        </w:rPr>
        <w:t xml:space="preserve">
      2. Образовательные программы дополнительного образования в зависимости от содержания и направленности подразделяются на: </w:t>
      </w:r>
    </w:p>
    <w:bookmarkEnd w:id="459"/>
    <w:p>
      <w:pPr>
        <w:spacing w:after="0"/>
        <w:ind w:left="0"/>
        <w:jc w:val="both"/>
      </w:pPr>
      <w:r>
        <w:rPr>
          <w:rFonts w:ascii="Times New Roman"/>
          <w:b w:val="false"/>
          <w:i w:val="false"/>
          <w:color w:val="000000"/>
          <w:sz w:val="28"/>
        </w:rPr>
        <w:t xml:space="preserve">
      1) программы дополнительного образования обучающихся и воспитанников; </w:t>
      </w:r>
    </w:p>
    <w:p>
      <w:pPr>
        <w:spacing w:after="0"/>
        <w:ind w:left="0"/>
        <w:jc w:val="both"/>
      </w:pPr>
      <w:r>
        <w:rPr>
          <w:rFonts w:ascii="Times New Roman"/>
          <w:b w:val="false"/>
          <w:i w:val="false"/>
          <w:color w:val="000000"/>
          <w:sz w:val="28"/>
        </w:rPr>
        <w:t>
      2) программы повышения квалификации специалистов, направленные на развитие профессиональных компетенций, адекватных современным требованиям;</w:t>
      </w:r>
    </w:p>
    <w:bookmarkStart w:name="z927" w:id="460"/>
    <w:p>
      <w:pPr>
        <w:spacing w:after="0"/>
        <w:ind w:left="0"/>
        <w:jc w:val="both"/>
      </w:pPr>
      <w:r>
        <w:rPr>
          <w:rFonts w:ascii="Times New Roman"/>
          <w:b w:val="false"/>
          <w:i w:val="false"/>
          <w:color w:val="000000"/>
          <w:sz w:val="28"/>
        </w:rPr>
        <w:t>
      2-1) программы переподготовки специалистов, направленные на получение квалификации, с учетом потребностей рынка труда;</w:t>
      </w:r>
    </w:p>
    <w:bookmarkEnd w:id="460"/>
    <w:p>
      <w:pPr>
        <w:spacing w:after="0"/>
        <w:ind w:left="0"/>
        <w:jc w:val="both"/>
      </w:pPr>
      <w:r>
        <w:rPr>
          <w:rFonts w:ascii="Times New Roman"/>
          <w:b w:val="false"/>
          <w:i w:val="false"/>
          <w:color w:val="000000"/>
          <w:sz w:val="28"/>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bookmarkStart w:name="z149" w:id="461"/>
    <w:p>
      <w:pPr>
        <w:spacing w:after="0"/>
        <w:ind w:left="0"/>
        <w:jc w:val="both"/>
      </w:pPr>
      <w:r>
        <w:rPr>
          <w:rFonts w:ascii="Times New Roman"/>
          <w:b w:val="false"/>
          <w:i w:val="false"/>
          <w:color w:val="000000"/>
          <w:sz w:val="28"/>
        </w:rPr>
        <w:t>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утверждаются уполномоченным органом в области образования.</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Образование взрослых</w:t>
      </w:r>
    </w:p>
    <w:p>
      <w:pPr>
        <w:spacing w:after="0"/>
        <w:ind w:left="0"/>
        <w:jc w:val="both"/>
      </w:pPr>
      <w:r>
        <w:rPr>
          <w:rFonts w:ascii="Times New Roman"/>
          <w:b w:val="false"/>
          <w:i w:val="false"/>
          <w:color w:val="ff0000"/>
          <w:sz w:val="28"/>
        </w:rPr>
        <w:t xml:space="preserve">
      Сноска. Статья 24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25. Экспериментальные образовательные программы</w:t>
      </w:r>
    </w:p>
    <w:p>
      <w:pPr>
        <w:spacing w:after="0"/>
        <w:ind w:left="0"/>
        <w:jc w:val="both"/>
      </w:pPr>
      <w:r>
        <w:rPr>
          <w:rFonts w:ascii="Times New Roman"/>
          <w:b w:val="false"/>
          <w:i w:val="false"/>
          <w:color w:val="ff0000"/>
          <w:sz w:val="28"/>
        </w:rPr>
        <w:t xml:space="preserve">
      Сноска. Заголовок статьи 25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Экспериментальные образовательные программы направлены на апробацию новых технологий обучения, внедрение нового содержания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5. ОРГАНИЗАЦИЯ ОБРАЗОВАТЕЛЬНОЙ ДЕЯТЕЛЬНОСТИ</w:t>
      </w:r>
    </w:p>
    <w:p>
      <w:pPr>
        <w:spacing w:after="0"/>
        <w:ind w:left="0"/>
        <w:jc w:val="both"/>
      </w:pPr>
      <w:r>
        <w:rPr>
          <w:rFonts w:ascii="Times New Roman"/>
          <w:b/>
          <w:i w:val="false"/>
          <w:color w:val="000000"/>
          <w:sz w:val="28"/>
        </w:rPr>
        <w:t xml:space="preserve">Статья 26. Общие требования к приему обучающихся и воспитанников в организации образования </w:t>
      </w:r>
    </w:p>
    <w:p>
      <w:pPr>
        <w:spacing w:after="0"/>
        <w:ind w:left="0"/>
        <w:jc w:val="both"/>
      </w:pPr>
      <w:r>
        <w:rPr>
          <w:rFonts w:ascii="Times New Roman"/>
          <w:b w:val="false"/>
          <w:i w:val="false"/>
          <w:color w:val="000000"/>
          <w:sz w:val="28"/>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04.07.2018 </w:t>
      </w:r>
      <w:r>
        <w:rPr>
          <w:rFonts w:ascii="Times New Roman"/>
          <w:b w:val="false"/>
          <w:i w:val="false"/>
          <w:color w:val="000000"/>
          <w:sz w:val="28"/>
        </w:rPr>
        <w:t>№ 171-VІ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Порядок приема на обучение в дошкольные организации и организации среднего образования, обеспечивающий прием всех детей, в том числе лиц (детей) с особыми образовательными потребностями, проживающих на территории обслуживания организации образования, определяется типовыми правилами приема на обучение в организации образования соответствующего типа.</w:t>
      </w:r>
    </w:p>
    <w:bookmarkStart w:name="z438" w:id="462"/>
    <w:p>
      <w:pPr>
        <w:spacing w:after="0"/>
        <w:ind w:left="0"/>
        <w:jc w:val="both"/>
      </w:pPr>
      <w:r>
        <w:rPr>
          <w:rFonts w:ascii="Times New Roman"/>
          <w:b w:val="false"/>
          <w:i w:val="false"/>
          <w:color w:val="000000"/>
          <w:sz w:val="28"/>
        </w:rPr>
        <w:t>
      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bookmarkEnd w:id="462"/>
    <w:p>
      <w:pPr>
        <w:spacing w:after="0"/>
        <w:ind w:left="0"/>
        <w:jc w:val="both"/>
      </w:pPr>
      <w:r>
        <w:rPr>
          <w:rFonts w:ascii="Times New Roman"/>
          <w:b w:val="false"/>
          <w:i w:val="false"/>
          <w:color w:val="000000"/>
          <w:sz w:val="28"/>
        </w:rPr>
        <w:t xml:space="preserve">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за исключением случая, предусмотренного </w:t>
      </w:r>
      <w:r>
        <w:rPr>
          <w:rFonts w:ascii="Times New Roman"/>
          <w:b w:val="false"/>
          <w:i w:val="false"/>
          <w:color w:val="000000"/>
          <w:sz w:val="28"/>
        </w:rPr>
        <w:t>пунктом 8-1</w:t>
      </w:r>
      <w:r>
        <w:rPr>
          <w:rFonts w:ascii="Times New Roman"/>
          <w:b w:val="false"/>
          <w:i w:val="false"/>
          <w:color w:val="000000"/>
          <w:sz w:val="28"/>
        </w:rPr>
        <w:t xml:space="preserve"> настоящей статьи.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pPr>
        <w:spacing w:after="0"/>
        <w:ind w:left="0"/>
        <w:jc w:val="both"/>
      </w:pPr>
      <w:r>
        <w:rPr>
          <w:rFonts w:ascii="Times New Roman"/>
          <w:b w:val="false"/>
          <w:i w:val="false"/>
          <w:color w:val="000000"/>
          <w:sz w:val="28"/>
        </w:rPr>
        <w:t>
      Победители и призеры международных олимпиад по общеобразовательным предметам и международных конкурсов исполнителей, спортивных соревнований (награжденные дипломами первой, второй и третьей степени) последних трех лет по перечню, утвержденному уполномоченным органом в области образования, зачисляются с присуждением образовательного гранта в организации образования, реализующие образовательные программы высшего образования, на основании их заявления при условии соответствия выбранной ими специальности предмету олимпиады, конкурса или спортивного соревнования.</w:t>
      </w:r>
    </w:p>
    <w:bookmarkStart w:name="z1374" w:id="463"/>
    <w:p>
      <w:pPr>
        <w:spacing w:after="0"/>
        <w:ind w:left="0"/>
        <w:jc w:val="both"/>
      </w:pPr>
      <w:r>
        <w:rPr>
          <w:rFonts w:ascii="Times New Roman"/>
          <w:b w:val="false"/>
          <w:i w:val="false"/>
          <w:color w:val="000000"/>
          <w:sz w:val="28"/>
        </w:rPr>
        <w:t>
      Военнослужащим по окончании прохождения срочной воинской службы образовательный грант на обучение по образовательным программам высшего образования на предстоящий учебный год присуждается на конкурсной основе в пределах квоты согласно подпункту 2-1) пункта 8 настоящей статьи при подтверждении готовности к обучению в организациях высшего и (или) послевузовского образования согласно подпункту 2) статьи 50-1 Закона Республики Казахстан "О воинской службе и статусе военнослужащих".</w:t>
      </w:r>
    </w:p>
    <w:bookmarkEnd w:id="463"/>
    <w:bookmarkStart w:name="z340" w:id="464"/>
    <w:p>
      <w:pPr>
        <w:spacing w:after="0"/>
        <w:ind w:left="0"/>
        <w:jc w:val="both"/>
      </w:pPr>
      <w:r>
        <w:rPr>
          <w:rFonts w:ascii="Times New Roman"/>
          <w:b w:val="false"/>
          <w:i w:val="false"/>
          <w:color w:val="000000"/>
          <w:sz w:val="28"/>
        </w:rPr>
        <w:t>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bookmarkEnd w:id="464"/>
    <w:p>
      <w:pPr>
        <w:spacing w:after="0"/>
        <w:ind w:left="0"/>
        <w:jc w:val="both"/>
      </w:pPr>
      <w:r>
        <w:rPr>
          <w:rFonts w:ascii="Times New Roman"/>
          <w:b w:val="false"/>
          <w:i w:val="false"/>
          <w:color w:val="000000"/>
          <w:sz w:val="28"/>
        </w:rPr>
        <w:t>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p>
      <w:pPr>
        <w:spacing w:after="0"/>
        <w:ind w:left="0"/>
        <w:jc w:val="both"/>
      </w:pPr>
      <w:r>
        <w:rPr>
          <w:rFonts w:ascii="Times New Roman"/>
          <w:b w:val="false"/>
          <w:i w:val="false"/>
          <w:color w:val="000000"/>
          <w:sz w:val="28"/>
        </w:rPr>
        <w:t>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bookmarkStart w:name="z158" w:id="465"/>
    <w:p>
      <w:pPr>
        <w:spacing w:after="0"/>
        <w:ind w:left="0"/>
        <w:jc w:val="both"/>
      </w:pPr>
      <w:r>
        <w:rPr>
          <w:rFonts w:ascii="Times New Roman"/>
          <w:b w:val="false"/>
          <w:i w:val="false"/>
          <w:color w:val="000000"/>
          <w:sz w:val="28"/>
        </w:rPr>
        <w:t>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bookmarkEnd w:id="465"/>
    <w:bookmarkStart w:name="z439" w:id="466"/>
    <w:p>
      <w:pPr>
        <w:spacing w:after="0"/>
        <w:ind w:left="0"/>
        <w:jc w:val="both"/>
      </w:pPr>
      <w:r>
        <w:rPr>
          <w:rFonts w:ascii="Times New Roman"/>
          <w:b w:val="false"/>
          <w:i w:val="false"/>
          <w:color w:val="000000"/>
          <w:sz w:val="28"/>
        </w:rPr>
        <w:t>
      1) лица, награжденные знаком "Алтын белгі";</w:t>
      </w:r>
    </w:p>
    <w:bookmarkEnd w:id="466"/>
    <w:bookmarkStart w:name="z923" w:id="467"/>
    <w:p>
      <w:pPr>
        <w:spacing w:after="0"/>
        <w:ind w:left="0"/>
        <w:jc w:val="both"/>
      </w:pPr>
      <w:r>
        <w:rPr>
          <w:rFonts w:ascii="Times New Roman"/>
          <w:b w:val="false"/>
          <w:i w:val="false"/>
          <w:color w:val="000000"/>
          <w:sz w:val="28"/>
        </w:rPr>
        <w:t>
      1-1) лица, награжденные знаком отличия за проявленный патриотизм и активную гражданскую позицию;</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468"/>
    <w:p>
      <w:pPr>
        <w:spacing w:after="0"/>
        <w:ind w:left="0"/>
        <w:jc w:val="both"/>
      </w:pPr>
      <w:r>
        <w:rPr>
          <w:rFonts w:ascii="Times New Roman"/>
          <w:b w:val="false"/>
          <w:i w:val="false"/>
          <w:color w:val="000000"/>
          <w:sz w:val="28"/>
        </w:rPr>
        <w:t>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bookmarkEnd w:id="468"/>
    <w:bookmarkStart w:name="z441" w:id="469"/>
    <w:p>
      <w:pPr>
        <w:spacing w:after="0"/>
        <w:ind w:left="0"/>
        <w:jc w:val="both"/>
      </w:pPr>
      <w:r>
        <w:rPr>
          <w:rFonts w:ascii="Times New Roman"/>
          <w:b w:val="false"/>
          <w:i w:val="false"/>
          <w:color w:val="000000"/>
          <w:sz w:val="28"/>
        </w:rPr>
        <w:t>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 за исключением лиц, указанных в части второй пункта 3 настоящей статьи;</w:t>
      </w:r>
    </w:p>
    <w:bookmarkEnd w:id="469"/>
    <w:bookmarkStart w:name="z726" w:id="470"/>
    <w:p>
      <w:pPr>
        <w:spacing w:after="0"/>
        <w:ind w:left="0"/>
        <w:jc w:val="both"/>
      </w:pPr>
      <w:r>
        <w:rPr>
          <w:rFonts w:ascii="Times New Roman"/>
          <w:b w:val="false"/>
          <w:i w:val="false"/>
          <w:color w:val="000000"/>
          <w:sz w:val="28"/>
        </w:rPr>
        <w:t>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лица с инвалидностью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лица с инвалидностью с детства, дети с инвалидностью,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bookmarkEnd w:id="470"/>
    <w:bookmarkStart w:name="z443" w:id="471"/>
    <w:p>
      <w:pPr>
        <w:spacing w:after="0"/>
        <w:ind w:left="0"/>
        <w:jc w:val="both"/>
      </w:pPr>
      <w:r>
        <w:rPr>
          <w:rFonts w:ascii="Times New Roman"/>
          <w:b w:val="false"/>
          <w:i w:val="false"/>
          <w:color w:val="000000"/>
          <w:sz w:val="28"/>
        </w:rPr>
        <w:t>
      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установленном порядке.</w:t>
      </w:r>
    </w:p>
    <w:bookmarkEnd w:id="471"/>
    <w:bookmarkStart w:name="z159" w:id="472"/>
    <w:p>
      <w:pPr>
        <w:spacing w:after="0"/>
        <w:ind w:left="0"/>
        <w:jc w:val="both"/>
      </w:pPr>
      <w:r>
        <w:rPr>
          <w:rFonts w:ascii="Times New Roman"/>
          <w:b w:val="false"/>
          <w:i w:val="false"/>
          <w:color w:val="000000"/>
          <w:sz w:val="28"/>
        </w:rPr>
        <w:t>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bookmarkEnd w:id="472"/>
    <w:bookmarkStart w:name="z160" w:id="473"/>
    <w:p>
      <w:pPr>
        <w:spacing w:after="0"/>
        <w:ind w:left="0"/>
        <w:jc w:val="both"/>
      </w:pPr>
      <w:r>
        <w:rPr>
          <w:rFonts w:ascii="Times New Roman"/>
          <w:b w:val="false"/>
          <w:i w:val="false"/>
          <w:color w:val="000000"/>
          <w:sz w:val="28"/>
        </w:rPr>
        <w:t>
      7. 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науки и высшего образования.</w:t>
      </w:r>
    </w:p>
    <w:bookmarkEnd w:id="473"/>
    <w:bookmarkStart w:name="z161" w:id="474"/>
    <w:p>
      <w:pPr>
        <w:spacing w:after="0"/>
        <w:ind w:left="0"/>
        <w:jc w:val="both"/>
      </w:pPr>
      <w:r>
        <w:rPr>
          <w:rFonts w:ascii="Times New Roman"/>
          <w:b w:val="false"/>
          <w:i w:val="false"/>
          <w:color w:val="000000"/>
          <w:sz w:val="28"/>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bookmarkEnd w:id="474"/>
    <w:p>
      <w:pPr>
        <w:spacing w:after="0"/>
        <w:ind w:left="0"/>
        <w:jc w:val="both"/>
      </w:pPr>
      <w:r>
        <w:rPr>
          <w:rFonts w:ascii="Times New Roman"/>
          <w:b w:val="false"/>
          <w:i w:val="false"/>
          <w:color w:val="000000"/>
          <w:sz w:val="28"/>
        </w:rPr>
        <w:t xml:space="preserve">
      1) граждан из числа лиц с инвалидностью первой или второй группы, лиц с инвалидностью с детства, детей с инвалидностью; </w:t>
      </w:r>
    </w:p>
    <w:p>
      <w:pPr>
        <w:spacing w:after="0"/>
        <w:ind w:left="0"/>
        <w:jc w:val="both"/>
      </w:pPr>
      <w:r>
        <w:rPr>
          <w:rFonts w:ascii="Times New Roman"/>
          <w:b w:val="false"/>
          <w:i w:val="false"/>
          <w:color w:val="000000"/>
          <w:sz w:val="28"/>
        </w:rPr>
        <w:t xml:space="preserve">
      2) ветеранов боевых действий на территории других государств, ветеранов, приравненных по льготам к ветеранам Великой Отечественной войны; </w:t>
      </w:r>
    </w:p>
    <w:bookmarkStart w:name="z1375" w:id="475"/>
    <w:p>
      <w:pPr>
        <w:spacing w:after="0"/>
        <w:ind w:left="0"/>
        <w:jc w:val="both"/>
      </w:pPr>
      <w:r>
        <w:rPr>
          <w:rFonts w:ascii="Times New Roman"/>
          <w:b w:val="false"/>
          <w:i w:val="false"/>
          <w:color w:val="000000"/>
          <w:sz w:val="28"/>
        </w:rPr>
        <w:t>
      2-1) граждан Республики Казахстан, выслуживших установленный срок срочной воинской службы по призыву;</w:t>
      </w:r>
    </w:p>
    <w:bookmarkEnd w:id="475"/>
    <w:p>
      <w:pPr>
        <w:spacing w:after="0"/>
        <w:ind w:left="0"/>
        <w:jc w:val="both"/>
      </w:pPr>
      <w:r>
        <w:rPr>
          <w:rFonts w:ascii="Times New Roman"/>
          <w:b w:val="false"/>
          <w:i w:val="false"/>
          <w:color w:val="000000"/>
          <w:sz w:val="28"/>
        </w:rPr>
        <w:t xml:space="preserve">
      3) граждан из числа сельской молодежи на обучение по образовательным программам, определяющим социально-экономическое развитие села; </w:t>
      </w:r>
    </w:p>
    <w:p>
      <w:pPr>
        <w:spacing w:after="0"/>
        <w:ind w:left="0"/>
        <w:jc w:val="both"/>
      </w:pPr>
      <w:r>
        <w:rPr>
          <w:rFonts w:ascii="Times New Roman"/>
          <w:b w:val="false"/>
          <w:i w:val="false"/>
          <w:color w:val="000000"/>
          <w:sz w:val="28"/>
        </w:rPr>
        <w:t xml:space="preserve">
      4) лиц казахской национальности, не являющихся гражданами Республики Казахстан; </w:t>
      </w:r>
    </w:p>
    <w:p>
      <w:pPr>
        <w:spacing w:after="0"/>
        <w:ind w:left="0"/>
        <w:jc w:val="both"/>
      </w:pPr>
      <w:r>
        <w:rPr>
          <w:rFonts w:ascii="Times New Roman"/>
          <w:b w:val="false"/>
          <w:i w:val="false"/>
          <w:color w:val="000000"/>
          <w:sz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pPr>
        <w:spacing w:after="0"/>
        <w:ind w:left="0"/>
        <w:jc w:val="both"/>
      </w:pPr>
      <w:r>
        <w:rPr>
          <w:rFonts w:ascii="Times New Roman"/>
          <w:b w:val="false"/>
          <w:i w:val="false"/>
          <w:color w:val="000000"/>
          <w:sz w:val="28"/>
        </w:rPr>
        <w:t>
      6) граждан Республики Казахстан из числа сельской молодежи, переселяющихся в регионы, определенные Правительством Республики Казахстан;</w:t>
      </w:r>
    </w:p>
    <w:bookmarkStart w:name="z980" w:id="476"/>
    <w:p>
      <w:pPr>
        <w:spacing w:after="0"/>
        <w:ind w:left="0"/>
        <w:jc w:val="both"/>
      </w:pPr>
      <w:r>
        <w:rPr>
          <w:rFonts w:ascii="Times New Roman"/>
          <w:b w:val="false"/>
          <w:i w:val="false"/>
          <w:color w:val="000000"/>
          <w:sz w:val="28"/>
        </w:rPr>
        <w:t>
      7) детей из семей, в которых воспитывается четыре и более несовершеннолетних детей;</w:t>
      </w:r>
    </w:p>
    <w:bookmarkEnd w:id="476"/>
    <w:bookmarkStart w:name="z981" w:id="477"/>
    <w:p>
      <w:pPr>
        <w:spacing w:after="0"/>
        <w:ind w:left="0"/>
        <w:jc w:val="both"/>
      </w:pPr>
      <w:r>
        <w:rPr>
          <w:rFonts w:ascii="Times New Roman"/>
          <w:b w:val="false"/>
          <w:i w:val="false"/>
          <w:color w:val="000000"/>
          <w:sz w:val="28"/>
        </w:rPr>
        <w:t>
      8) детей из числа неполных семей, имеющих данный статус не менее трех лет;</w:t>
      </w:r>
    </w:p>
    <w:bookmarkEnd w:id="477"/>
    <w:bookmarkStart w:name="z982" w:id="478"/>
    <w:p>
      <w:pPr>
        <w:spacing w:after="0"/>
        <w:ind w:left="0"/>
        <w:jc w:val="both"/>
      </w:pPr>
      <w:r>
        <w:rPr>
          <w:rFonts w:ascii="Times New Roman"/>
          <w:b w:val="false"/>
          <w:i w:val="false"/>
          <w:color w:val="000000"/>
          <w:sz w:val="28"/>
        </w:rPr>
        <w:t>
      9) детей из семей, воспитывающих детей с инвалидностью с детства, лиц с инвалидностью первой или второй группы.</w:t>
      </w:r>
    </w:p>
    <w:bookmarkEnd w:id="478"/>
    <w:bookmarkStart w:name="z1145" w:id="479"/>
    <w:p>
      <w:pPr>
        <w:spacing w:after="0"/>
        <w:ind w:left="0"/>
        <w:jc w:val="both"/>
      </w:pPr>
      <w:r>
        <w:rPr>
          <w:rFonts w:ascii="Times New Roman"/>
          <w:b w:val="false"/>
          <w:i w:val="false"/>
          <w:color w:val="000000"/>
          <w:sz w:val="28"/>
        </w:rPr>
        <w:t>
      8-1. Прием на обучение в организации образования, реализующие образовательные программы высшего образования, детей (в том числе усыновленных, удочеренных, совместно проживающих пасынков и падчериц)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а также медицинских работников, погибших (умерших) или которым установлена инвалидность в результате увечья (ранения, травмы, контузии), полученного при исполнении служебных обязанностей, осуществляется вне конкурса на основании их заявления с присуждением образовательного гранта.</w:t>
      </w:r>
    </w:p>
    <w:bookmarkEnd w:id="479"/>
    <w:bookmarkStart w:name="z162" w:id="480"/>
    <w:p>
      <w:pPr>
        <w:spacing w:after="0"/>
        <w:ind w:left="0"/>
        <w:jc w:val="both"/>
      </w:pPr>
      <w:r>
        <w:rPr>
          <w:rFonts w:ascii="Times New Roman"/>
          <w:b w:val="false"/>
          <w:i w:val="false"/>
          <w:color w:val="000000"/>
          <w:sz w:val="28"/>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bookmarkEnd w:id="480"/>
    <w:bookmarkStart w:name="z771" w:id="481"/>
    <w:p>
      <w:pPr>
        <w:spacing w:after="0"/>
        <w:ind w:left="0"/>
        <w:jc w:val="both"/>
      </w:pPr>
      <w:r>
        <w:rPr>
          <w:rFonts w:ascii="Times New Roman"/>
          <w:b w:val="false"/>
          <w:i w:val="false"/>
          <w:color w:val="000000"/>
          <w:sz w:val="28"/>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bookmarkEnd w:id="481"/>
    <w:bookmarkStart w:name="z163" w:id="482"/>
    <w:p>
      <w:pPr>
        <w:spacing w:after="0"/>
        <w:ind w:left="0"/>
        <w:jc w:val="both"/>
      </w:pPr>
      <w:r>
        <w:rPr>
          <w:rFonts w:ascii="Times New Roman"/>
          <w:b w:val="false"/>
          <w:i w:val="false"/>
          <w:color w:val="000000"/>
          <w:sz w:val="28"/>
        </w:rPr>
        <w:t xml:space="preserve">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 </w:t>
      </w:r>
    </w:p>
    <w:bookmarkEnd w:id="482"/>
    <w:bookmarkStart w:name="z164" w:id="483"/>
    <w:p>
      <w:pPr>
        <w:spacing w:after="0"/>
        <w:ind w:left="0"/>
        <w:jc w:val="both"/>
      </w:pPr>
      <w:r>
        <w:rPr>
          <w:rFonts w:ascii="Times New Roman"/>
          <w:b w:val="false"/>
          <w:i w:val="false"/>
          <w:color w:val="000000"/>
          <w:sz w:val="28"/>
        </w:rPr>
        <w:t xml:space="preserve">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законодательством Республики Казахстан о государственных секретах. </w:t>
      </w:r>
    </w:p>
    <w:bookmarkEnd w:id="483"/>
    <w:bookmarkStart w:name="z165" w:id="484"/>
    <w:p>
      <w:pPr>
        <w:spacing w:after="0"/>
        <w:ind w:left="0"/>
        <w:jc w:val="both"/>
      </w:pPr>
      <w:r>
        <w:rPr>
          <w:rFonts w:ascii="Times New Roman"/>
          <w:b w:val="false"/>
          <w:i w:val="false"/>
          <w:color w:val="000000"/>
          <w:sz w:val="28"/>
        </w:rPr>
        <w:t>
      12. Порядок приема на обучение в организации образования в части, не урегулированной настоящим Законом и соответствующими типовыми правилами приема, устанавливается учредителем или учредителями (органом государственного управления) организации образования.</w:t>
      </w:r>
    </w:p>
    <w:bookmarkEnd w:id="484"/>
    <w:bookmarkStart w:name="z166" w:id="485"/>
    <w:p>
      <w:pPr>
        <w:spacing w:after="0"/>
        <w:ind w:left="0"/>
        <w:jc w:val="both"/>
      </w:pPr>
      <w:r>
        <w:rPr>
          <w:rFonts w:ascii="Times New Roman"/>
          <w:b w:val="false"/>
          <w:i w:val="false"/>
          <w:color w:val="000000"/>
          <w:sz w:val="28"/>
        </w:rPr>
        <w:t>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утверждается уполномоченным органом в области образования.</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Формы получения образования</w:t>
      </w:r>
    </w:p>
    <w:p>
      <w:pPr>
        <w:spacing w:after="0"/>
        <w:ind w:left="0"/>
        <w:jc w:val="both"/>
      </w:pPr>
      <w:r>
        <w:rPr>
          <w:rFonts w:ascii="Times New Roman"/>
          <w:b w:val="false"/>
          <w:i w:val="false"/>
          <w:color w:val="000000"/>
          <w:sz w:val="28"/>
        </w:rPr>
        <w:t>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онлайн-обучения и экстерната.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Организация учебно-воспитательного процесса</w:t>
      </w:r>
    </w:p>
    <w:bookmarkStart w:name="z169" w:id="486"/>
    <w:p>
      <w:pPr>
        <w:spacing w:after="0"/>
        <w:ind w:left="0"/>
        <w:jc w:val="both"/>
      </w:pPr>
      <w:r>
        <w:rPr>
          <w:rFonts w:ascii="Times New Roman"/>
          <w:b w:val="false"/>
          <w:i w:val="false"/>
          <w:color w:val="000000"/>
          <w:sz w:val="28"/>
        </w:rPr>
        <w:t>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bookmarkEnd w:id="486"/>
    <w:bookmarkStart w:name="z170" w:id="487"/>
    <w:p>
      <w:pPr>
        <w:spacing w:after="0"/>
        <w:ind w:left="0"/>
        <w:jc w:val="both"/>
      </w:pPr>
      <w:r>
        <w:rPr>
          <w:rFonts w:ascii="Times New Roman"/>
          <w:b w:val="false"/>
          <w:i w:val="false"/>
          <w:color w:val="000000"/>
          <w:sz w:val="28"/>
        </w:rPr>
        <w:t xml:space="preserve">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w:t>
      </w:r>
    </w:p>
    <w:bookmarkEnd w:id="487"/>
    <w:p>
      <w:pPr>
        <w:spacing w:after="0"/>
        <w:ind w:left="0"/>
        <w:jc w:val="both"/>
      </w:pPr>
      <w:r>
        <w:rPr>
          <w:rFonts w:ascii="Times New Roman"/>
          <w:b w:val="false"/>
          <w:i w:val="false"/>
          <w:color w:val="000000"/>
          <w:sz w:val="28"/>
        </w:rPr>
        <w:t xml:space="preserve">
      Планирование учебно-воспитательной работы должно обеспечить своевременное и качественное выполнение учебных планов и программ в полном объеме. </w:t>
      </w:r>
    </w:p>
    <w:p>
      <w:pPr>
        <w:spacing w:after="0"/>
        <w:ind w:left="0"/>
        <w:jc w:val="both"/>
      </w:pPr>
      <w:r>
        <w:rPr>
          <w:rFonts w:ascii="Times New Roman"/>
          <w:b w:val="false"/>
          <w:i w:val="false"/>
          <w:color w:val="000000"/>
          <w:sz w:val="28"/>
        </w:rPr>
        <w:t>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pPr>
        <w:spacing w:after="0"/>
        <w:ind w:left="0"/>
        <w:jc w:val="both"/>
      </w:pPr>
      <w:r>
        <w:rPr>
          <w:rFonts w:ascii="Times New Roman"/>
          <w:b w:val="false"/>
          <w:i w:val="false"/>
          <w:color w:val="000000"/>
          <w:sz w:val="28"/>
        </w:rPr>
        <w:t>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pPr>
        <w:spacing w:after="0"/>
        <w:ind w:left="0"/>
        <w:jc w:val="both"/>
      </w:pPr>
      <w:r>
        <w:rPr>
          <w:rFonts w:ascii="Times New Roman"/>
          <w:b w:val="false"/>
          <w:i w:val="false"/>
          <w:color w:val="000000"/>
          <w:sz w:val="28"/>
        </w:rPr>
        <w:t>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bookmarkStart w:name="z171" w:id="488"/>
    <w:p>
      <w:pPr>
        <w:spacing w:after="0"/>
        <w:ind w:left="0"/>
        <w:jc w:val="both"/>
      </w:pPr>
      <w:r>
        <w:rPr>
          <w:rFonts w:ascii="Times New Roman"/>
          <w:b w:val="false"/>
          <w:i w:val="false"/>
          <w:color w:val="000000"/>
          <w:sz w:val="28"/>
        </w:rPr>
        <w:t xml:space="preserve">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p>
    <w:bookmarkEnd w:id="488"/>
    <w:p>
      <w:pPr>
        <w:spacing w:after="0"/>
        <w:ind w:left="0"/>
        <w:jc w:val="both"/>
      </w:pPr>
      <w:r>
        <w:rPr>
          <w:rFonts w:ascii="Times New Roman"/>
          <w:b w:val="false"/>
          <w:i w:val="false"/>
          <w:color w:val="000000"/>
          <w:sz w:val="28"/>
        </w:rPr>
        <w:t>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bookmarkStart w:name="z172" w:id="489"/>
    <w:p>
      <w:pPr>
        <w:spacing w:after="0"/>
        <w:ind w:left="0"/>
        <w:jc w:val="both"/>
      </w:pPr>
      <w:r>
        <w:rPr>
          <w:rFonts w:ascii="Times New Roman"/>
          <w:b w:val="false"/>
          <w:i w:val="false"/>
          <w:color w:val="000000"/>
          <w:sz w:val="28"/>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лиц с инвалидностью.</w:t>
      </w:r>
    </w:p>
    <w:bookmarkEnd w:id="489"/>
    <w:p>
      <w:pPr>
        <w:spacing w:after="0"/>
        <w:ind w:left="0"/>
        <w:jc w:val="both"/>
      </w:pPr>
      <w:r>
        <w:rPr>
          <w:rFonts w:ascii="Times New Roman"/>
          <w:b w:val="false"/>
          <w:i w:val="false"/>
          <w:color w:val="000000"/>
          <w:sz w:val="28"/>
        </w:rPr>
        <w:t>
      Применение методов физического, морального и психического насилия по отношению к обучающимся и воспитанникам не допускается.</w:t>
      </w:r>
    </w:p>
    <w:bookmarkStart w:name="z173" w:id="490"/>
    <w:p>
      <w:pPr>
        <w:spacing w:after="0"/>
        <w:ind w:left="0"/>
        <w:jc w:val="both"/>
      </w:pPr>
      <w:r>
        <w:rPr>
          <w:rFonts w:ascii="Times New Roman"/>
          <w:b w:val="false"/>
          <w:i w:val="false"/>
          <w:color w:val="000000"/>
          <w:sz w:val="28"/>
        </w:rPr>
        <w:t>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bookmarkEnd w:id="490"/>
    <w:bookmarkStart w:name="z174" w:id="491"/>
    <w:p>
      <w:pPr>
        <w:spacing w:after="0"/>
        <w:ind w:left="0"/>
        <w:jc w:val="both"/>
      </w:pPr>
      <w:r>
        <w:rPr>
          <w:rFonts w:ascii="Times New Roman"/>
          <w:b w:val="false"/>
          <w:i w:val="false"/>
          <w:color w:val="000000"/>
          <w:sz w:val="28"/>
        </w:rPr>
        <w:t>
      6.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bookmarkEnd w:id="491"/>
    <w:bookmarkStart w:name="z175" w:id="492"/>
    <w:p>
      <w:pPr>
        <w:spacing w:after="0"/>
        <w:ind w:left="0"/>
        <w:jc w:val="both"/>
      </w:pPr>
      <w:r>
        <w:rPr>
          <w:rFonts w:ascii="Times New Roman"/>
          <w:b w:val="false"/>
          <w:i w:val="false"/>
          <w:color w:val="000000"/>
          <w:sz w:val="28"/>
        </w:rPr>
        <w:t>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bookmarkEnd w:id="492"/>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Start w:name="z176" w:id="493"/>
    <w:p>
      <w:pPr>
        <w:spacing w:after="0"/>
        <w:ind w:left="0"/>
        <w:jc w:val="both"/>
      </w:pPr>
      <w:r>
        <w:rPr>
          <w:rFonts w:ascii="Times New Roman"/>
          <w:b w:val="false"/>
          <w:i w:val="false"/>
          <w:color w:val="000000"/>
          <w:sz w:val="28"/>
        </w:rPr>
        <w:t>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bookmarkEnd w:id="493"/>
    <w:bookmarkStart w:name="z177" w:id="494"/>
    <w:p>
      <w:pPr>
        <w:spacing w:after="0"/>
        <w:ind w:left="0"/>
        <w:jc w:val="both"/>
      </w:pPr>
      <w:r>
        <w:rPr>
          <w:rFonts w:ascii="Times New Roman"/>
          <w:b w:val="false"/>
          <w:i w:val="false"/>
          <w:color w:val="000000"/>
          <w:sz w:val="28"/>
        </w:rPr>
        <w:t>
      9. Итоговая аттестация обучающихся в организациях среднего образования осуществляется в форме государственных выпускных экзаменов.</w:t>
      </w:r>
    </w:p>
    <w:bookmarkEnd w:id="494"/>
    <w:bookmarkStart w:name="z178" w:id="495"/>
    <w:p>
      <w:pPr>
        <w:spacing w:after="0"/>
        <w:ind w:left="0"/>
        <w:jc w:val="both"/>
      </w:pPr>
      <w:r>
        <w:rPr>
          <w:rFonts w:ascii="Times New Roman"/>
          <w:b w:val="false"/>
          <w:i w:val="false"/>
          <w:color w:val="000000"/>
          <w:sz w:val="28"/>
        </w:rPr>
        <w:t>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bookmarkEnd w:id="495"/>
    <w:bookmarkStart w:name="z179" w:id="496"/>
    <w:p>
      <w:pPr>
        <w:spacing w:after="0"/>
        <w:ind w:left="0"/>
        <w:jc w:val="both"/>
      </w:pPr>
      <w:r>
        <w:rPr>
          <w:rFonts w:ascii="Times New Roman"/>
          <w:b w:val="false"/>
          <w:i w:val="false"/>
          <w:color w:val="000000"/>
          <w:sz w:val="28"/>
        </w:rPr>
        <w:t>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Организация учебно-методической и научно-методической работы</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1" w:id="497"/>
    <w:p>
      <w:pPr>
        <w:spacing w:after="0"/>
        <w:ind w:left="0"/>
        <w:jc w:val="both"/>
      </w:pPr>
      <w:r>
        <w:rPr>
          <w:rFonts w:ascii="Times New Roman"/>
          <w:b w:val="false"/>
          <w:i w:val="false"/>
          <w:color w:val="000000"/>
          <w:sz w:val="28"/>
        </w:rPr>
        <w:t>
      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bookmarkEnd w:id="497"/>
    <w:bookmarkStart w:name="z182" w:id="498"/>
    <w:p>
      <w:pPr>
        <w:spacing w:after="0"/>
        <w:ind w:left="0"/>
        <w:jc w:val="both"/>
      </w:pPr>
      <w:r>
        <w:rPr>
          <w:rFonts w:ascii="Times New Roman"/>
          <w:b w:val="false"/>
          <w:i w:val="false"/>
          <w:color w:val="000000"/>
          <w:sz w:val="28"/>
        </w:rPr>
        <w:t>
      2. Руководство учебно-методической и научно-методической работой возлагается:</w:t>
      </w:r>
    </w:p>
    <w:bookmarkEnd w:id="498"/>
    <w:p>
      <w:pPr>
        <w:spacing w:after="0"/>
        <w:ind w:left="0"/>
        <w:jc w:val="both"/>
      </w:pPr>
      <w:r>
        <w:rPr>
          <w:rFonts w:ascii="Times New Roman"/>
          <w:b w:val="false"/>
          <w:i w:val="false"/>
          <w:color w:val="000000"/>
          <w:sz w:val="28"/>
        </w:rPr>
        <w:t>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bookmarkStart w:name="z866" w:id="499"/>
    <w:p>
      <w:pPr>
        <w:spacing w:after="0"/>
        <w:ind w:left="0"/>
        <w:jc w:val="both"/>
      </w:pPr>
      <w:r>
        <w:rPr>
          <w:rFonts w:ascii="Times New Roman"/>
          <w:b w:val="false"/>
          <w:i w:val="false"/>
          <w:color w:val="000000"/>
          <w:sz w:val="28"/>
        </w:rPr>
        <w:t>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bookmarkEnd w:id="499"/>
    <w:p>
      <w:pPr>
        <w:spacing w:after="0"/>
        <w:ind w:left="0"/>
        <w:jc w:val="both"/>
      </w:pPr>
      <w:r>
        <w:rPr>
          <w:rFonts w:ascii="Times New Roman"/>
          <w:b w:val="false"/>
          <w:i w:val="false"/>
          <w:color w:val="000000"/>
          <w:sz w:val="28"/>
        </w:rPr>
        <w:t>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pPr>
        <w:spacing w:after="0"/>
        <w:ind w:left="0"/>
        <w:jc w:val="both"/>
      </w:pPr>
      <w:r>
        <w:rPr>
          <w:rFonts w:ascii="Times New Roman"/>
          <w:b w:val="false"/>
          <w:i w:val="false"/>
          <w:color w:val="000000"/>
          <w:sz w:val="28"/>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bookmarkStart w:name="z867" w:id="500"/>
    <w:p>
      <w:pPr>
        <w:spacing w:after="0"/>
        <w:ind w:left="0"/>
        <w:jc w:val="both"/>
      </w:pPr>
      <w:r>
        <w:rPr>
          <w:rFonts w:ascii="Times New Roman"/>
          <w:b w:val="false"/>
          <w:i w:val="false"/>
          <w:color w:val="000000"/>
          <w:sz w:val="28"/>
        </w:rPr>
        <w:t>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bookmarkEnd w:id="500"/>
    <w:bookmarkStart w:name="z183" w:id="501"/>
    <w:p>
      <w:pPr>
        <w:spacing w:after="0"/>
        <w:ind w:left="0"/>
        <w:jc w:val="both"/>
      </w:pPr>
      <w:r>
        <w:rPr>
          <w:rFonts w:ascii="Times New Roman"/>
          <w:b w:val="false"/>
          <w:i w:val="false"/>
          <w:color w:val="000000"/>
          <w:sz w:val="28"/>
        </w:rPr>
        <w:t>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 и (или) уполномоченным органом в области науки и высшего образования.</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Дошкольное воспитание и обучение</w:t>
      </w:r>
    </w:p>
    <w:bookmarkStart w:name="z185" w:id="502"/>
    <w:p>
      <w:pPr>
        <w:spacing w:after="0"/>
        <w:ind w:left="0"/>
        <w:jc w:val="both"/>
      </w:pPr>
      <w:r>
        <w:rPr>
          <w:rFonts w:ascii="Times New Roman"/>
          <w:b w:val="false"/>
          <w:i w:val="false"/>
          <w:color w:val="000000"/>
          <w:sz w:val="28"/>
        </w:rPr>
        <w:t>
      1. Дошкольное воспитание детей до приема в 1 класс осуществляется в семье или с одного года до приема в 1 класс в дошкольных организациях.</w:t>
      </w:r>
    </w:p>
    <w:bookmarkEnd w:id="502"/>
    <w:bookmarkStart w:name="z1345" w:id="503"/>
    <w:p>
      <w:pPr>
        <w:spacing w:after="0"/>
        <w:ind w:left="0"/>
        <w:jc w:val="both"/>
      </w:pPr>
      <w:r>
        <w:rPr>
          <w:rFonts w:ascii="Times New Roman"/>
          <w:b w:val="false"/>
          <w:i w:val="false"/>
          <w:color w:val="000000"/>
          <w:sz w:val="28"/>
        </w:rPr>
        <w:t>
      Зачисление детей в дошкольные организации на территории Республики Казахстан осуществляется посредством единой базы учета, очередности и выдачи направлений через объекты информатизации в области образования.</w:t>
      </w:r>
    </w:p>
    <w:bookmarkEnd w:id="503"/>
    <w:bookmarkStart w:name="z186" w:id="504"/>
    <w:p>
      <w:pPr>
        <w:spacing w:after="0"/>
        <w:ind w:left="0"/>
        <w:jc w:val="both"/>
      </w:pPr>
      <w:r>
        <w:rPr>
          <w:rFonts w:ascii="Times New Roman"/>
          <w:b w:val="false"/>
          <w:i w:val="false"/>
          <w:color w:val="000000"/>
          <w:sz w:val="28"/>
        </w:rPr>
        <w:t>
      2. Дошкольное обучение осуществляется с пяти лет в виде предшкольной подготовки детей к обучению в школе.</w:t>
      </w:r>
    </w:p>
    <w:bookmarkEnd w:id="504"/>
    <w:bookmarkStart w:name="z187" w:id="505"/>
    <w:p>
      <w:pPr>
        <w:spacing w:after="0"/>
        <w:ind w:left="0"/>
        <w:jc w:val="both"/>
      </w:pPr>
      <w:r>
        <w:rPr>
          <w:rFonts w:ascii="Times New Roman"/>
          <w:b w:val="false"/>
          <w:i w:val="false"/>
          <w:color w:val="000000"/>
          <w:sz w:val="28"/>
        </w:rPr>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bookmarkEnd w:id="505"/>
    <w:bookmarkStart w:name="z444" w:id="506"/>
    <w:p>
      <w:pPr>
        <w:spacing w:after="0"/>
        <w:ind w:left="0"/>
        <w:jc w:val="both"/>
      </w:pPr>
      <w:r>
        <w:rPr>
          <w:rFonts w:ascii="Times New Roman"/>
          <w:b w:val="false"/>
          <w:i w:val="false"/>
          <w:color w:val="000000"/>
          <w:sz w:val="28"/>
        </w:rPr>
        <w:t>
      Предшкольная подготовка в государственных организациях образования является бесплатной.</w:t>
      </w:r>
    </w:p>
    <w:bookmarkEnd w:id="506"/>
    <w:bookmarkStart w:name="z946" w:id="507"/>
    <w:p>
      <w:pPr>
        <w:spacing w:after="0"/>
        <w:ind w:left="0"/>
        <w:jc w:val="both"/>
      </w:pPr>
      <w:r>
        <w:rPr>
          <w:rFonts w:ascii="Times New Roman"/>
          <w:b w:val="false"/>
          <w:i w:val="false"/>
          <w:color w:val="000000"/>
          <w:sz w:val="28"/>
        </w:rPr>
        <w:t>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bookmarkEnd w:id="507"/>
    <w:bookmarkStart w:name="z947" w:id="508"/>
    <w:p>
      <w:pPr>
        <w:spacing w:after="0"/>
        <w:ind w:left="0"/>
        <w:jc w:val="both"/>
      </w:pPr>
      <w:r>
        <w:rPr>
          <w:rFonts w:ascii="Times New Roman"/>
          <w:b w:val="false"/>
          <w:i w:val="false"/>
          <w:color w:val="000000"/>
          <w:sz w:val="28"/>
        </w:rPr>
        <w:t>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 Начальное, основное среднее и общее среднее образование </w:t>
      </w:r>
    </w:p>
    <w:bookmarkStart w:name="z189" w:id="509"/>
    <w:p>
      <w:pPr>
        <w:spacing w:after="0"/>
        <w:ind w:left="0"/>
        <w:jc w:val="both"/>
      </w:pPr>
      <w:r>
        <w:rPr>
          <w:rFonts w:ascii="Times New Roman"/>
          <w:b w:val="false"/>
          <w:i w:val="false"/>
          <w:color w:val="000000"/>
          <w:sz w:val="28"/>
        </w:rPr>
        <w:t>
      1. На обучение в 1 класс принимаются дети с шести лет без применения тестовых или конкурсных процедур в порядке, определенном уполномоченным органом в области образования.</w:t>
      </w:r>
    </w:p>
    <w:bookmarkEnd w:id="509"/>
    <w:bookmarkStart w:name="z120" w:id="510"/>
    <w:p>
      <w:pPr>
        <w:spacing w:after="0"/>
        <w:ind w:left="0"/>
        <w:jc w:val="both"/>
      </w:pPr>
      <w:r>
        <w:rPr>
          <w:rFonts w:ascii="Times New Roman"/>
          <w:b w:val="false"/>
          <w:i w:val="false"/>
          <w:color w:val="000000"/>
          <w:sz w:val="28"/>
        </w:rPr>
        <w:t>
      Для получения среднего образования дети с ограниченными возможностями могут приниматься в организации образования с шести – десяти лет. Обучение детей с ограниченными возможностями осуществляется с учетом оценки особых образовательных потребностей.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w:t>
      </w:r>
    </w:p>
    <w:bookmarkEnd w:id="510"/>
    <w:bookmarkStart w:name="z190" w:id="511"/>
    <w:p>
      <w:pPr>
        <w:spacing w:after="0"/>
        <w:ind w:left="0"/>
        <w:jc w:val="both"/>
      </w:pPr>
      <w:r>
        <w:rPr>
          <w:rFonts w:ascii="Times New Roman"/>
          <w:b w:val="false"/>
          <w:i w:val="false"/>
          <w:color w:val="000000"/>
          <w:sz w:val="28"/>
        </w:rPr>
        <w:t>
      2. Основными видами организаций среднего образования являются общеобразовательная школа, малокомплектная школа, гимназия, лицей, сетевая школа, профильная школа.</w:t>
      </w:r>
    </w:p>
    <w:bookmarkEnd w:id="511"/>
    <w:bookmarkStart w:name="z191" w:id="512"/>
    <w:p>
      <w:pPr>
        <w:spacing w:after="0"/>
        <w:ind w:left="0"/>
        <w:jc w:val="both"/>
      </w:pPr>
      <w:r>
        <w:rPr>
          <w:rFonts w:ascii="Times New Roman"/>
          <w:b w:val="false"/>
          <w:i w:val="false"/>
          <w:color w:val="000000"/>
          <w:sz w:val="28"/>
        </w:rPr>
        <w:t xml:space="preserve">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512"/>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p>
      <w:pPr>
        <w:spacing w:after="0"/>
        <w:ind w:left="0"/>
        <w:jc w:val="both"/>
      </w:pPr>
      <w:r>
        <w:rPr>
          <w:rFonts w:ascii="Times New Roman"/>
          <w:b w:val="false"/>
          <w:i w:val="false"/>
          <w:color w:val="000000"/>
          <w:sz w:val="28"/>
        </w:rPr>
        <w:t>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Техническое и профессиональное образование</w:t>
      </w:r>
    </w:p>
    <w:bookmarkStart w:name="z193" w:id="513"/>
    <w:p>
      <w:pPr>
        <w:spacing w:after="0"/>
        <w:ind w:left="0"/>
        <w:jc w:val="both"/>
      </w:pPr>
      <w:r>
        <w:rPr>
          <w:rFonts w:ascii="Times New Roman"/>
          <w:b w:val="false"/>
          <w:i w:val="false"/>
          <w:color w:val="000000"/>
          <w:sz w:val="28"/>
        </w:rPr>
        <w:t xml:space="preserve">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 </w:t>
      </w:r>
    </w:p>
    <w:bookmarkEnd w:id="513"/>
    <w:bookmarkStart w:name="z868" w:id="514"/>
    <w:p>
      <w:pPr>
        <w:spacing w:after="0"/>
        <w:ind w:left="0"/>
        <w:jc w:val="both"/>
      </w:pPr>
      <w:r>
        <w:rPr>
          <w:rFonts w:ascii="Times New Roman"/>
          <w:b w:val="false"/>
          <w:i w:val="false"/>
          <w:color w:val="000000"/>
          <w:sz w:val="28"/>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514"/>
    <w:p>
      <w:pPr>
        <w:spacing w:after="0"/>
        <w:ind w:left="0"/>
        <w:jc w:val="both"/>
      </w:pPr>
      <w:r>
        <w:rPr>
          <w:rFonts w:ascii="Times New Roman"/>
          <w:b w:val="false"/>
          <w:i w:val="false"/>
          <w:color w:val="000000"/>
          <w:sz w:val="28"/>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p>
      <w:pPr>
        <w:spacing w:after="0"/>
        <w:ind w:left="0"/>
        <w:jc w:val="both"/>
      </w:pPr>
      <w:r>
        <w:rPr>
          <w:rFonts w:ascii="Times New Roman"/>
          <w:b w:val="false"/>
          <w:i w:val="false"/>
          <w:color w:val="000000"/>
          <w:sz w:val="28"/>
        </w:rPr>
        <w:t>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515"/>
    <w:p>
      <w:pPr>
        <w:spacing w:after="0"/>
        <w:ind w:left="0"/>
        <w:jc w:val="both"/>
      </w:pPr>
      <w:r>
        <w:rPr>
          <w:rFonts w:ascii="Times New Roman"/>
          <w:b w:val="false"/>
          <w:i w:val="false"/>
          <w:color w:val="000000"/>
          <w:sz w:val="28"/>
        </w:rPr>
        <w:t>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Профессиональная подготовка</w:t>
      </w:r>
    </w:p>
    <w:bookmarkStart w:name="z446" w:id="516"/>
    <w:p>
      <w:pPr>
        <w:spacing w:after="0"/>
        <w:ind w:left="0"/>
        <w:jc w:val="both"/>
      </w:pPr>
      <w:r>
        <w:rPr>
          <w:rFonts w:ascii="Times New Roman"/>
          <w:b w:val="false"/>
          <w:i w:val="false"/>
          <w:color w:val="000000"/>
          <w:sz w:val="28"/>
        </w:rPr>
        <w:t>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bookmarkEnd w:id="516"/>
    <w:bookmarkStart w:name="z870" w:id="517"/>
    <w:p>
      <w:pPr>
        <w:spacing w:after="0"/>
        <w:ind w:left="0"/>
        <w:jc w:val="both"/>
      </w:pPr>
      <w:r>
        <w:rPr>
          <w:rFonts w:ascii="Times New Roman"/>
          <w:b w:val="false"/>
          <w:i w:val="false"/>
          <w:color w:val="000000"/>
          <w:sz w:val="28"/>
        </w:rPr>
        <w:t>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bookmarkEnd w:id="517"/>
    <w:bookmarkStart w:name="z448" w:id="518"/>
    <w:p>
      <w:pPr>
        <w:spacing w:after="0"/>
        <w:ind w:left="0"/>
        <w:jc w:val="both"/>
      </w:pPr>
      <w:r>
        <w:rPr>
          <w:rFonts w:ascii="Times New Roman"/>
          <w:b w:val="false"/>
          <w:i w:val="false"/>
          <w:color w:val="000000"/>
          <w:sz w:val="28"/>
        </w:rPr>
        <w:t>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18"/>
    <w:bookmarkStart w:name="z449" w:id="519"/>
    <w:p>
      <w:pPr>
        <w:spacing w:after="0"/>
        <w:ind w:left="0"/>
        <w:jc w:val="both"/>
      </w:pPr>
      <w:r>
        <w:rPr>
          <w:rFonts w:ascii="Times New Roman"/>
          <w:b w:val="false"/>
          <w:i w:val="false"/>
          <w:color w:val="000000"/>
          <w:sz w:val="28"/>
        </w:rPr>
        <w:t>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bookmarkEnd w:id="519"/>
    <w:bookmarkStart w:name="z450" w:id="520"/>
    <w:p>
      <w:pPr>
        <w:spacing w:after="0"/>
        <w:ind w:left="0"/>
        <w:jc w:val="both"/>
      </w:pPr>
      <w:r>
        <w:rPr>
          <w:rFonts w:ascii="Times New Roman"/>
          <w:b w:val="false"/>
          <w:i w:val="false"/>
          <w:color w:val="000000"/>
          <w:sz w:val="28"/>
        </w:rPr>
        <w:t>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bookmarkEnd w:id="520"/>
    <w:bookmarkStart w:name="z871" w:id="521"/>
    <w:p>
      <w:pPr>
        <w:spacing w:after="0"/>
        <w:ind w:left="0"/>
        <w:jc w:val="both"/>
      </w:pPr>
      <w:r>
        <w:rPr>
          <w:rFonts w:ascii="Times New Roman"/>
          <w:b w:val="false"/>
          <w:i w:val="false"/>
          <w:color w:val="000000"/>
          <w:sz w:val="28"/>
        </w:rPr>
        <w:t>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32-1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Послесреднее образование</w:t>
      </w:r>
    </w:p>
    <w:p>
      <w:pPr>
        <w:spacing w:after="0"/>
        <w:ind w:left="0"/>
        <w:jc w:val="both"/>
      </w:pPr>
      <w:r>
        <w:rPr>
          <w:rFonts w:ascii="Times New Roman"/>
          <w:b w:val="false"/>
          <w:i w:val="false"/>
          <w:color w:val="000000"/>
          <w:sz w:val="28"/>
        </w:rPr>
        <w:t>
      Образовательные программы послесреднего образования реализуются в высших колледжах или училищах.</w:t>
      </w:r>
    </w:p>
    <w:bookmarkStart w:name="z872" w:id="522"/>
    <w:p>
      <w:pPr>
        <w:spacing w:after="0"/>
        <w:ind w:left="0"/>
        <w:jc w:val="both"/>
      </w:pPr>
      <w:r>
        <w:rPr>
          <w:rFonts w:ascii="Times New Roman"/>
          <w:b w:val="false"/>
          <w:i w:val="false"/>
          <w:color w:val="000000"/>
          <w:sz w:val="28"/>
        </w:rPr>
        <w:t>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bookmarkEnd w:id="522"/>
    <w:bookmarkStart w:name="z904" w:id="523"/>
    <w:p>
      <w:pPr>
        <w:spacing w:after="0"/>
        <w:ind w:left="0"/>
        <w:jc w:val="both"/>
      </w:pPr>
      <w:r>
        <w:rPr>
          <w:rFonts w:ascii="Times New Roman"/>
          <w:b w:val="false"/>
          <w:i w:val="false"/>
          <w:color w:val="000000"/>
          <w:sz w:val="28"/>
        </w:rPr>
        <w:t xml:space="preserve">
      Обучение по образовательным программам послесреднего образования осуществляется в формах очного, вечернего и заочного обучения.  </w:t>
      </w:r>
    </w:p>
    <w:bookmarkEnd w:id="523"/>
    <w:bookmarkStart w:name="z905" w:id="524"/>
    <w:p>
      <w:pPr>
        <w:spacing w:after="0"/>
        <w:ind w:left="0"/>
        <w:jc w:val="both"/>
      </w:pPr>
      <w:r>
        <w:rPr>
          <w:rFonts w:ascii="Times New Roman"/>
          <w:b w:val="false"/>
          <w:i w:val="false"/>
          <w:color w:val="000000"/>
          <w:sz w:val="28"/>
        </w:rPr>
        <w:t>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Высшие технические школы</w:t>
      </w:r>
    </w:p>
    <w:p>
      <w:pPr>
        <w:spacing w:after="0"/>
        <w:ind w:left="0"/>
        <w:jc w:val="both"/>
      </w:pPr>
      <w:r>
        <w:rPr>
          <w:rFonts w:ascii="Times New Roman"/>
          <w:b w:val="false"/>
          <w:i w:val="false"/>
          <w:color w:val="ff0000"/>
          <w:sz w:val="28"/>
        </w:rPr>
        <w:t xml:space="preserve">
      Сноска. Статья 34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35. Высшее образование</w:t>
      </w:r>
    </w:p>
    <w:bookmarkStart w:name="z198" w:id="525"/>
    <w:p>
      <w:pPr>
        <w:spacing w:after="0"/>
        <w:ind w:left="0"/>
        <w:jc w:val="both"/>
      </w:pPr>
      <w:r>
        <w:rPr>
          <w:rFonts w:ascii="Times New Roman"/>
          <w:b w:val="false"/>
          <w:i w:val="false"/>
          <w:color w:val="000000"/>
          <w:sz w:val="28"/>
        </w:rPr>
        <w:t xml:space="preserve">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w:t>
      </w:r>
    </w:p>
    <w:bookmarkEnd w:id="525"/>
    <w:bookmarkStart w:name="z199" w:id="526"/>
    <w:p>
      <w:pPr>
        <w:spacing w:after="0"/>
        <w:ind w:left="0"/>
        <w:jc w:val="both"/>
      </w:pPr>
      <w:r>
        <w:rPr>
          <w:rFonts w:ascii="Times New Roman"/>
          <w:b w:val="false"/>
          <w:i w:val="false"/>
          <w:color w:val="000000"/>
          <w:sz w:val="28"/>
        </w:rPr>
        <w:t>
      2. Образовательные программы высшего образования реализуются в организациях высшего и (или) послевузовского образования.</w:t>
      </w:r>
    </w:p>
    <w:bookmarkEnd w:id="526"/>
    <w:bookmarkStart w:name="z883" w:id="527"/>
    <w:p>
      <w:pPr>
        <w:spacing w:after="0"/>
        <w:ind w:left="0"/>
        <w:jc w:val="both"/>
      </w:pPr>
      <w:r>
        <w:rPr>
          <w:rFonts w:ascii="Times New Roman"/>
          <w:b w:val="false"/>
          <w:i w:val="false"/>
          <w:color w:val="000000"/>
          <w:sz w:val="28"/>
        </w:rPr>
        <w:t>
      Обучение по образовательным программам высшего образования осуществляется в формах очного обучения и (или) онлайн-обучения, и (или) экстерната.</w:t>
      </w:r>
    </w:p>
    <w:bookmarkEnd w:id="527"/>
    <w:p>
      <w:pPr>
        <w:spacing w:after="0"/>
        <w:ind w:left="0"/>
        <w:jc w:val="both"/>
      </w:pPr>
      <w:r>
        <w:rPr>
          <w:rFonts w:ascii="Times New Roman"/>
          <w:b w:val="false"/>
          <w:i w:val="false"/>
          <w:color w:val="000000"/>
          <w:sz w:val="28"/>
        </w:rPr>
        <w:t>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pPr>
        <w:spacing w:after="0"/>
        <w:ind w:left="0"/>
        <w:jc w:val="both"/>
      </w:pPr>
      <w:r>
        <w:rPr>
          <w:rFonts w:ascii="Times New Roman"/>
          <w:b w:val="false"/>
          <w:i w:val="false"/>
          <w:color w:val="000000"/>
          <w:sz w:val="28"/>
        </w:rPr>
        <w:t xml:space="preserve">
      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 </w:t>
      </w:r>
    </w:p>
    <w:bookmarkStart w:name="z200" w:id="528"/>
    <w:p>
      <w:pPr>
        <w:spacing w:after="0"/>
        <w:ind w:left="0"/>
        <w:jc w:val="both"/>
      </w:pPr>
      <w:r>
        <w:rPr>
          <w:rFonts w:ascii="Times New Roman"/>
          <w:b w:val="false"/>
          <w:i w:val="false"/>
          <w:color w:val="000000"/>
          <w:sz w:val="28"/>
        </w:rPr>
        <w:t>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bookmarkEnd w:id="528"/>
    <w:bookmarkStart w:name="z201" w:id="529"/>
    <w:p>
      <w:pPr>
        <w:spacing w:after="0"/>
        <w:ind w:left="0"/>
        <w:jc w:val="both"/>
      </w:pPr>
      <w:r>
        <w:rPr>
          <w:rFonts w:ascii="Times New Roman"/>
          <w:b w:val="false"/>
          <w:i w:val="false"/>
          <w:color w:val="000000"/>
          <w:sz w:val="28"/>
        </w:rPr>
        <w:t>
      4. Для реализации образовательных программ и проведения научно-прикладных исследований организаций высшего и (или) послевузовского образования вправе создавать и (или) вступать в инновационно-образовательные консорциумы.</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Послевузовское образование</w:t>
      </w:r>
    </w:p>
    <w:bookmarkStart w:name="z203" w:id="530"/>
    <w:p>
      <w:pPr>
        <w:spacing w:after="0"/>
        <w:ind w:left="0"/>
        <w:jc w:val="both"/>
      </w:pPr>
      <w:r>
        <w:rPr>
          <w:rFonts w:ascii="Times New Roman"/>
          <w:b w:val="false"/>
          <w:i w:val="false"/>
          <w:color w:val="000000"/>
          <w:sz w:val="28"/>
        </w:rPr>
        <w:t>
      1. Послевузовское образование приобретается гражданами, имеющими высшее образование.</w:t>
      </w:r>
    </w:p>
    <w:bookmarkEnd w:id="530"/>
    <w:bookmarkStart w:name="z884" w:id="531"/>
    <w:p>
      <w:pPr>
        <w:spacing w:after="0"/>
        <w:ind w:left="0"/>
        <w:jc w:val="both"/>
      </w:pPr>
      <w:r>
        <w:rPr>
          <w:rFonts w:ascii="Times New Roman"/>
          <w:b w:val="false"/>
          <w:i w:val="false"/>
          <w:color w:val="000000"/>
          <w:sz w:val="28"/>
        </w:rPr>
        <w:t>
      Обучение по образовательным программам послевузовского образования осуществляется в формах очного обучения и (или) онлайн-обучения.</w:t>
      </w:r>
    </w:p>
    <w:bookmarkEnd w:id="531"/>
    <w:bookmarkStart w:name="z204" w:id="532"/>
    <w:p>
      <w:pPr>
        <w:spacing w:after="0"/>
        <w:ind w:left="0"/>
        <w:jc w:val="both"/>
      </w:pPr>
      <w:r>
        <w:rPr>
          <w:rFonts w:ascii="Times New Roman"/>
          <w:b w:val="false"/>
          <w:i w:val="false"/>
          <w:color w:val="000000"/>
          <w:sz w:val="28"/>
        </w:rPr>
        <w:t>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p>
    <w:bookmarkEnd w:id="532"/>
    <w:bookmarkStart w:name="z205" w:id="533"/>
    <w:p>
      <w:pPr>
        <w:spacing w:after="0"/>
        <w:ind w:left="0"/>
        <w:jc w:val="both"/>
      </w:pPr>
      <w:r>
        <w:rPr>
          <w:rFonts w:ascii="Times New Roman"/>
          <w:b w:val="false"/>
          <w:i w:val="false"/>
          <w:color w:val="000000"/>
          <w:sz w:val="28"/>
        </w:rPr>
        <w:t xml:space="preserve">
      3. Подготовка кадров в магистратуре осуществляется на базе образовательных программ высшего образования по двум направлениям: </w:t>
      </w:r>
    </w:p>
    <w:bookmarkEnd w:id="533"/>
    <w:p>
      <w:pPr>
        <w:spacing w:after="0"/>
        <w:ind w:left="0"/>
        <w:jc w:val="both"/>
      </w:pPr>
      <w:r>
        <w:rPr>
          <w:rFonts w:ascii="Times New Roman"/>
          <w:b w:val="false"/>
          <w:i w:val="false"/>
          <w:color w:val="000000"/>
          <w:sz w:val="28"/>
        </w:rPr>
        <w:t>
      1) научно-педагогическому со сроком обучения не менее двух лет;</w:t>
      </w:r>
    </w:p>
    <w:p>
      <w:pPr>
        <w:spacing w:after="0"/>
        <w:ind w:left="0"/>
        <w:jc w:val="both"/>
      </w:pPr>
      <w:r>
        <w:rPr>
          <w:rFonts w:ascii="Times New Roman"/>
          <w:b w:val="false"/>
          <w:i w:val="false"/>
          <w:color w:val="000000"/>
          <w:sz w:val="28"/>
        </w:rPr>
        <w:t>
      2) профильному со сроком обучения не менее одного года.</w:t>
      </w:r>
    </w:p>
    <w:bookmarkStart w:name="z206" w:id="534"/>
    <w:p>
      <w:pPr>
        <w:spacing w:after="0"/>
        <w:ind w:left="0"/>
        <w:jc w:val="both"/>
      </w:pPr>
      <w:r>
        <w:rPr>
          <w:rFonts w:ascii="Times New Roman"/>
          <w:b w:val="false"/>
          <w:i w:val="false"/>
          <w:color w:val="000000"/>
          <w:sz w:val="28"/>
        </w:rPr>
        <w:t xml:space="preserve">
      4. Подготовка кадров в докторантуре осуществляется на базе образовательных программ магистратуры по двум направлениям: </w:t>
      </w:r>
    </w:p>
    <w:bookmarkEnd w:id="534"/>
    <w:p>
      <w:pPr>
        <w:spacing w:after="0"/>
        <w:ind w:left="0"/>
        <w:jc w:val="both"/>
      </w:pPr>
      <w:r>
        <w:rPr>
          <w:rFonts w:ascii="Times New Roman"/>
          <w:b w:val="false"/>
          <w:i w:val="false"/>
          <w:color w:val="000000"/>
          <w:sz w:val="28"/>
        </w:rPr>
        <w:t>
      1) научно-педагогическому со сроком обучения не менее трех лет;</w:t>
      </w:r>
    </w:p>
    <w:p>
      <w:pPr>
        <w:spacing w:after="0"/>
        <w:ind w:left="0"/>
        <w:jc w:val="both"/>
      </w:pPr>
      <w:r>
        <w:rPr>
          <w:rFonts w:ascii="Times New Roman"/>
          <w:b w:val="false"/>
          <w:i w:val="false"/>
          <w:color w:val="000000"/>
          <w:sz w:val="28"/>
        </w:rPr>
        <w:t>
      2) профильному со сроком обучения не менее трех лет.</w:t>
      </w:r>
    </w:p>
    <w:bookmarkStart w:name="z688" w:id="535"/>
    <w:p>
      <w:pPr>
        <w:spacing w:after="0"/>
        <w:ind w:left="0"/>
        <w:jc w:val="both"/>
      </w:pPr>
      <w:r>
        <w:rPr>
          <w:rFonts w:ascii="Times New Roman"/>
          <w:b w:val="false"/>
          <w:i w:val="false"/>
          <w:color w:val="000000"/>
          <w:sz w:val="28"/>
        </w:rPr>
        <w:t>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bookmarkEnd w:id="535"/>
    <w:bookmarkStart w:name="z207" w:id="536"/>
    <w:p>
      <w:pPr>
        <w:spacing w:after="0"/>
        <w:ind w:left="0"/>
        <w:jc w:val="both"/>
      </w:pPr>
      <w:r>
        <w:rPr>
          <w:rFonts w:ascii="Times New Roman"/>
          <w:b w:val="false"/>
          <w:i w:val="false"/>
          <w:color w:val="000000"/>
          <w:sz w:val="28"/>
        </w:rPr>
        <w:t xml:space="preserve">
      5. Послевузовское медицинское и фармацевтическое образование включает резидентуру, магистратуру и докторантуру. </w:t>
      </w:r>
    </w:p>
    <w:bookmarkEnd w:id="536"/>
    <w:p>
      <w:pPr>
        <w:spacing w:after="0"/>
        <w:ind w:left="0"/>
        <w:jc w:val="both"/>
      </w:pPr>
      <w:r>
        <w:rPr>
          <w:rFonts w:ascii="Times New Roman"/>
          <w:b w:val="false"/>
          <w:i w:val="false"/>
          <w:color w:val="000000"/>
          <w:sz w:val="28"/>
        </w:rPr>
        <w:t>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Дополнительное образование</w:t>
      </w:r>
    </w:p>
    <w:bookmarkStart w:name="z209" w:id="537"/>
    <w:p>
      <w:pPr>
        <w:spacing w:after="0"/>
        <w:ind w:left="0"/>
        <w:jc w:val="both"/>
      </w:pPr>
      <w:r>
        <w:rPr>
          <w:rFonts w:ascii="Times New Roman"/>
          <w:b w:val="false"/>
          <w:i w:val="false"/>
          <w:color w:val="000000"/>
          <w:sz w:val="28"/>
        </w:rPr>
        <w:t>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bookmarkEnd w:id="537"/>
    <w:bookmarkStart w:name="z210" w:id="538"/>
    <w:p>
      <w:pPr>
        <w:spacing w:after="0"/>
        <w:ind w:left="0"/>
        <w:jc w:val="both"/>
      </w:pPr>
      <w:r>
        <w:rPr>
          <w:rFonts w:ascii="Times New Roman"/>
          <w:b w:val="false"/>
          <w:i w:val="false"/>
          <w:color w:val="000000"/>
          <w:sz w:val="28"/>
        </w:rPr>
        <w:t>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bookmarkEnd w:id="538"/>
    <w:bookmarkStart w:name="z211" w:id="539"/>
    <w:p>
      <w:pPr>
        <w:spacing w:after="0"/>
        <w:ind w:left="0"/>
        <w:jc w:val="both"/>
      </w:pPr>
      <w:r>
        <w:rPr>
          <w:rFonts w:ascii="Times New Roman"/>
          <w:b w:val="false"/>
          <w:i w:val="false"/>
          <w:color w:val="000000"/>
          <w:sz w:val="28"/>
        </w:rPr>
        <w:t>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539"/>
    <w:p>
      <w:pPr>
        <w:spacing w:after="0"/>
        <w:ind w:left="0"/>
        <w:jc w:val="both"/>
      </w:pPr>
      <w:r>
        <w:rPr>
          <w:rFonts w:ascii="Times New Roman"/>
          <w:b w:val="false"/>
          <w:i w:val="false"/>
          <w:color w:val="000000"/>
          <w:sz w:val="28"/>
        </w:rPr>
        <w:t>
      Получение взрослыми дополнительного объема знаний и навыков осуществляется через дополнительное и неформальное образование.</w:t>
      </w:r>
    </w:p>
    <w:bookmarkStart w:name="z452" w:id="540"/>
    <w:p>
      <w:pPr>
        <w:spacing w:after="0"/>
        <w:ind w:left="0"/>
        <w:jc w:val="both"/>
      </w:pPr>
      <w:r>
        <w:rPr>
          <w:rFonts w:ascii="Times New Roman"/>
          <w:b w:val="false"/>
          <w:i w:val="false"/>
          <w:color w:val="000000"/>
          <w:sz w:val="28"/>
        </w:rPr>
        <w:t>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bookmarkEnd w:id="540"/>
    <w:p>
      <w:pPr>
        <w:spacing w:after="0"/>
        <w:ind w:left="0"/>
        <w:jc w:val="both"/>
      </w:pPr>
      <w:r>
        <w:rPr>
          <w:rFonts w:ascii="Times New Roman"/>
          <w:b w:val="false"/>
          <w:i w:val="false"/>
          <w:color w:val="000000"/>
          <w:sz w:val="28"/>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pPr>
        <w:spacing w:after="0"/>
        <w:ind w:left="0"/>
        <w:jc w:val="both"/>
      </w:pPr>
      <w:r>
        <w:rPr>
          <w:rFonts w:ascii="Times New Roman"/>
          <w:b w:val="false"/>
          <w:i w:val="false"/>
          <w:color w:val="000000"/>
          <w:sz w:val="28"/>
        </w:rPr>
        <w:t>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bookmarkStart w:name="z323" w:id="541"/>
    <w:p>
      <w:pPr>
        <w:spacing w:after="0"/>
        <w:ind w:left="0"/>
        <w:jc w:val="both"/>
      </w:pPr>
      <w:r>
        <w:rPr>
          <w:rFonts w:ascii="Times New Roman"/>
          <w:b w:val="false"/>
          <w:i w:val="false"/>
          <w:color w:val="000000"/>
          <w:sz w:val="28"/>
        </w:rPr>
        <w:t>
      2-1. Обучение на подготовительных отделениях организаций высшего и (или) послевузовского образования относится к дополнительному образованию.</w:t>
      </w:r>
    </w:p>
    <w:bookmarkEnd w:id="541"/>
    <w:bookmarkStart w:name="z453" w:id="542"/>
    <w:p>
      <w:pPr>
        <w:spacing w:after="0"/>
        <w:ind w:left="0"/>
        <w:jc w:val="both"/>
      </w:pPr>
      <w:r>
        <w:rPr>
          <w:rFonts w:ascii="Times New Roman"/>
          <w:b w:val="false"/>
          <w:i w:val="false"/>
          <w:color w:val="000000"/>
          <w:sz w:val="28"/>
        </w:rPr>
        <w:t>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bookmarkEnd w:id="542"/>
    <w:p>
      <w:pPr>
        <w:spacing w:after="0"/>
        <w:ind w:left="0"/>
        <w:jc w:val="both"/>
      </w:pPr>
      <w:r>
        <w:rPr>
          <w:rFonts w:ascii="Times New Roman"/>
          <w:b w:val="false"/>
          <w:i w:val="false"/>
          <w:color w:val="000000"/>
          <w:sz w:val="28"/>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bookmarkStart w:name="z454" w:id="543"/>
    <w:p>
      <w:pPr>
        <w:spacing w:after="0"/>
        <w:ind w:left="0"/>
        <w:jc w:val="both"/>
      </w:pPr>
      <w:r>
        <w:rPr>
          <w:rFonts w:ascii="Times New Roman"/>
          <w:b w:val="false"/>
          <w:i w:val="false"/>
          <w:color w:val="000000"/>
          <w:sz w:val="28"/>
        </w:rPr>
        <w:t>
      4. Повышение квалификации руководящих кадров, педагогов осуществляется не реже одного раза в три года и научных работников организаций образования не реже одного раза в пять лет.</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6" w:id="544"/>
    <w:p>
      <w:pPr>
        <w:spacing w:after="0"/>
        <w:ind w:left="0"/>
        <w:jc w:val="both"/>
      </w:pPr>
      <w:r>
        <w:rPr>
          <w:rFonts w:ascii="Times New Roman"/>
          <w:b w:val="false"/>
          <w:i w:val="false"/>
          <w:color w:val="000000"/>
          <w:sz w:val="28"/>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544"/>
    <w:p>
      <w:pPr>
        <w:spacing w:after="0"/>
        <w:ind w:left="0"/>
        <w:jc w:val="both"/>
      </w:pPr>
      <w:r>
        <w:rPr>
          <w:rFonts w:ascii="Times New Roman"/>
          <w:b w:val="false"/>
          <w:i w:val="false"/>
          <w:color w:val="000000"/>
          <w:sz w:val="28"/>
        </w:rPr>
        <w:t>
      С гражданами Республики Казахстан, прошедшими конкурсный отбор, заключается договор о прохождении стажировки.</w:t>
      </w:r>
    </w:p>
    <w:bookmarkStart w:name="z689" w:id="545"/>
    <w:p>
      <w:pPr>
        <w:spacing w:after="0"/>
        <w:ind w:left="0"/>
        <w:jc w:val="both"/>
      </w:pPr>
      <w:r>
        <w:rPr>
          <w:rFonts w:ascii="Times New Roman"/>
          <w:b w:val="false"/>
          <w:i w:val="false"/>
          <w:color w:val="000000"/>
          <w:sz w:val="28"/>
        </w:rPr>
        <w:t>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bookmarkEnd w:id="545"/>
    <w:p>
      <w:pPr>
        <w:spacing w:after="0"/>
        <w:ind w:left="0"/>
        <w:jc w:val="both"/>
      </w:pPr>
      <w:r>
        <w:rPr>
          <w:rFonts w:ascii="Times New Roman"/>
          <w:b w:val="false"/>
          <w:i w:val="false"/>
          <w:color w:val="000000"/>
          <w:sz w:val="28"/>
        </w:rPr>
        <w:t>
      1) проводит информационное сопровождение мероприятий по международной стипендии "Болашак";</w:t>
      </w:r>
    </w:p>
    <w:p>
      <w:pPr>
        <w:spacing w:after="0"/>
        <w:ind w:left="0"/>
        <w:jc w:val="both"/>
      </w:pPr>
      <w:r>
        <w:rPr>
          <w:rFonts w:ascii="Times New Roman"/>
          <w:b w:val="false"/>
          <w:i w:val="false"/>
          <w:color w:val="000000"/>
          <w:sz w:val="28"/>
        </w:rPr>
        <w:t>
      2) осуществляет организацию и проведение приема документов претендентов на присуждение международной стипендии "Болашак";</w:t>
      </w:r>
    </w:p>
    <w:p>
      <w:pPr>
        <w:spacing w:after="0"/>
        <w:ind w:left="0"/>
        <w:jc w:val="both"/>
      </w:pPr>
      <w:r>
        <w:rPr>
          <w:rFonts w:ascii="Times New Roman"/>
          <w:b w:val="false"/>
          <w:i w:val="false"/>
          <w:color w:val="000000"/>
          <w:sz w:val="28"/>
        </w:rPr>
        <w:t>
      3) осуществляет комплекс мероприятий по организации отбора претендентов на конкурсной основе;</w:t>
      </w:r>
    </w:p>
    <w:p>
      <w:pPr>
        <w:spacing w:after="0"/>
        <w:ind w:left="0"/>
        <w:jc w:val="both"/>
      </w:pPr>
      <w:r>
        <w:rPr>
          <w:rFonts w:ascii="Times New Roman"/>
          <w:b w:val="false"/>
          <w:i w:val="false"/>
          <w:color w:val="000000"/>
          <w:sz w:val="28"/>
        </w:rPr>
        <w:t xml:space="preserve">
      4) заключает договоры обучения, залога и (или) гарантии; </w:t>
      </w:r>
    </w:p>
    <w:p>
      <w:pPr>
        <w:spacing w:after="0"/>
        <w:ind w:left="0"/>
        <w:jc w:val="both"/>
      </w:pPr>
      <w:r>
        <w:rPr>
          <w:rFonts w:ascii="Times New Roman"/>
          <w:b w:val="false"/>
          <w:i w:val="false"/>
          <w:color w:val="000000"/>
          <w:sz w:val="28"/>
        </w:rPr>
        <w:t xml:space="preserve">
      5) осуществляет организацию и мониторинг академического обучения и прохождения стажировок стипендиатами; </w:t>
      </w:r>
    </w:p>
    <w:p>
      <w:pPr>
        <w:spacing w:after="0"/>
        <w:ind w:left="0"/>
        <w:jc w:val="both"/>
      </w:pPr>
      <w:r>
        <w:rPr>
          <w:rFonts w:ascii="Times New Roman"/>
          <w:b w:val="false"/>
          <w:i w:val="false"/>
          <w:color w:val="000000"/>
          <w:sz w:val="28"/>
        </w:rPr>
        <w:t>
      6) обеспечивает финансирование расходов, связанных с организацией обучения и прохождения стажировок;</w:t>
      </w:r>
    </w:p>
    <w:p>
      <w:pPr>
        <w:spacing w:after="0"/>
        <w:ind w:left="0"/>
        <w:jc w:val="both"/>
      </w:pPr>
      <w:r>
        <w:rPr>
          <w:rFonts w:ascii="Times New Roman"/>
          <w:b w:val="false"/>
          <w:i w:val="false"/>
          <w:color w:val="000000"/>
          <w:sz w:val="28"/>
        </w:rPr>
        <w:t>
      7) осуществляет мониторинг выполнения стипендиатами условий договора в части отработки на территории Республики Казахстан;</w:t>
      </w:r>
    </w:p>
    <w:p>
      <w:pPr>
        <w:spacing w:after="0"/>
        <w:ind w:left="0"/>
        <w:jc w:val="both"/>
      </w:pPr>
      <w:r>
        <w:rPr>
          <w:rFonts w:ascii="Times New Roman"/>
          <w:b w:val="false"/>
          <w:i w:val="false"/>
          <w:color w:val="000000"/>
          <w:sz w:val="28"/>
        </w:rPr>
        <w:t>
      8) заключает договоры с международными партнерами, зарубежными учебными заведениями на организацию обучения стипендиатов.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Индивидуальная педагогическая деятельность</w:t>
      </w:r>
    </w:p>
    <w:bookmarkStart w:name="z460" w:id="546"/>
    <w:p>
      <w:pPr>
        <w:spacing w:after="0"/>
        <w:ind w:left="0"/>
        <w:jc w:val="both"/>
      </w:pPr>
      <w:r>
        <w:rPr>
          <w:rFonts w:ascii="Times New Roman"/>
          <w:b w:val="false"/>
          <w:i w:val="false"/>
          <w:color w:val="000000"/>
          <w:sz w:val="28"/>
        </w:rPr>
        <w:t>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bookmarkEnd w:id="546"/>
    <w:bookmarkStart w:name="z1324" w:id="547"/>
    <w:p>
      <w:pPr>
        <w:spacing w:after="0"/>
        <w:ind w:left="0"/>
        <w:jc w:val="both"/>
      </w:pPr>
      <w:r>
        <w:rPr>
          <w:rFonts w:ascii="Times New Roman"/>
          <w:b w:val="false"/>
          <w:i w:val="false"/>
          <w:color w:val="000000"/>
          <w:sz w:val="28"/>
        </w:rPr>
        <w:t>
      1-1. Дистанционное обучение осуществляется в организациях высшего и (или) послевузовского образования в порядке, определяемом уполномоченным органом в области науки и высшего образования.</w:t>
      </w:r>
    </w:p>
    <w:bookmarkEnd w:id="547"/>
    <w:bookmarkStart w:name="z461" w:id="548"/>
    <w:p>
      <w:pPr>
        <w:spacing w:after="0"/>
        <w:ind w:left="0"/>
        <w:jc w:val="both"/>
      </w:pPr>
      <w:r>
        <w:rPr>
          <w:rFonts w:ascii="Times New Roman"/>
          <w:b w:val="false"/>
          <w:i w:val="false"/>
          <w:color w:val="000000"/>
          <w:sz w:val="28"/>
        </w:rPr>
        <w:t>
      2. Индивидуальная педагогическая деятельность не лицензируется.</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37-2. Дистанционное обучение</w:t>
      </w:r>
    </w:p>
    <w:bookmarkStart w:name="z1000" w:id="549"/>
    <w:p>
      <w:pPr>
        <w:spacing w:after="0"/>
        <w:ind w:left="0"/>
        <w:jc w:val="both"/>
      </w:pPr>
      <w:r>
        <w:rPr>
          <w:rFonts w:ascii="Times New Roman"/>
          <w:b w:val="false"/>
          <w:i w:val="false"/>
          <w:color w:val="000000"/>
          <w:sz w:val="28"/>
        </w:rPr>
        <w:t>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bookmarkEnd w:id="549"/>
    <w:bookmarkStart w:name="z1001" w:id="550"/>
    <w:p>
      <w:pPr>
        <w:spacing w:after="0"/>
        <w:ind w:left="0"/>
        <w:jc w:val="both"/>
      </w:pPr>
      <w:r>
        <w:rPr>
          <w:rFonts w:ascii="Times New Roman"/>
          <w:b w:val="false"/>
          <w:i w:val="false"/>
          <w:color w:val="000000"/>
          <w:sz w:val="28"/>
        </w:rPr>
        <w:t>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bookmarkEnd w:id="550"/>
    <w:bookmarkStart w:name="z1346" w:id="551"/>
    <w:p>
      <w:pPr>
        <w:spacing w:after="0"/>
        <w:ind w:left="0"/>
        <w:jc w:val="both"/>
      </w:pPr>
      <w:r>
        <w:rPr>
          <w:rFonts w:ascii="Times New Roman"/>
          <w:b w:val="false"/>
          <w:i w:val="false"/>
          <w:color w:val="000000"/>
          <w:sz w:val="28"/>
        </w:rPr>
        <w:t>
      3. Дистанционное обучение в организациях технического и профессионального, послесреднего, высшего и (или) послевузовского образования, осуществляющих реализацию образовательных программ медицинского, фармацевтического и педагогического образования, не допускается, за исключением случаев, предусмотренных пунктом 2 настоящей статьи.</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37-2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Профессиональная практика обучающихся</w:t>
      </w:r>
    </w:p>
    <w:bookmarkStart w:name="z213" w:id="552"/>
    <w:p>
      <w:pPr>
        <w:spacing w:after="0"/>
        <w:ind w:left="0"/>
        <w:jc w:val="both"/>
      </w:pPr>
      <w:r>
        <w:rPr>
          <w:rFonts w:ascii="Times New Roman"/>
          <w:b w:val="false"/>
          <w:i w:val="false"/>
          <w:color w:val="000000"/>
          <w:sz w:val="28"/>
        </w:rPr>
        <w:t xml:space="preserve">
      1. Профессиональная практика обучающихся является составной частью образовательных программ подготовки кадров. </w:t>
      </w:r>
    </w:p>
    <w:bookmarkEnd w:id="552"/>
    <w:bookmarkStart w:name="z873" w:id="553"/>
    <w:p>
      <w:pPr>
        <w:spacing w:after="0"/>
        <w:ind w:left="0"/>
        <w:jc w:val="both"/>
      </w:pPr>
      <w:r>
        <w:rPr>
          <w:rFonts w:ascii="Times New Roman"/>
          <w:b w:val="false"/>
          <w:i w:val="false"/>
          <w:color w:val="000000"/>
          <w:sz w:val="28"/>
        </w:rPr>
        <w:t>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bookmarkEnd w:id="553"/>
    <w:bookmarkStart w:name="z214" w:id="554"/>
    <w:p>
      <w:pPr>
        <w:spacing w:after="0"/>
        <w:ind w:left="0"/>
        <w:jc w:val="both"/>
      </w:pPr>
      <w:r>
        <w:rPr>
          <w:rFonts w:ascii="Times New Roman"/>
          <w:b w:val="false"/>
          <w:i w:val="false"/>
          <w:color w:val="000000"/>
          <w:sz w:val="28"/>
        </w:rPr>
        <w:t xml:space="preserve">
      2. Виды, сроки и содержание профессиональной практики определяются рабочими учебными программами и рабочими учебными планами. </w:t>
      </w:r>
    </w:p>
    <w:bookmarkEnd w:id="554"/>
    <w:bookmarkStart w:name="z874" w:id="555"/>
    <w:p>
      <w:pPr>
        <w:spacing w:after="0"/>
        <w:ind w:left="0"/>
        <w:jc w:val="both"/>
      </w:pPr>
      <w:r>
        <w:rPr>
          <w:rFonts w:ascii="Times New Roman"/>
          <w:b w:val="false"/>
          <w:i w:val="false"/>
          <w:color w:val="000000"/>
          <w:sz w:val="28"/>
        </w:rPr>
        <w:t xml:space="preserve">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 </w:t>
      </w:r>
    </w:p>
    <w:bookmarkEnd w:id="555"/>
    <w:bookmarkStart w:name="z875" w:id="556"/>
    <w:p>
      <w:pPr>
        <w:spacing w:after="0"/>
        <w:ind w:left="0"/>
        <w:jc w:val="both"/>
      </w:pPr>
      <w:r>
        <w:rPr>
          <w:rFonts w:ascii="Times New Roman"/>
          <w:b w:val="false"/>
          <w:i w:val="false"/>
          <w:color w:val="000000"/>
          <w:sz w:val="28"/>
        </w:rPr>
        <w:t xml:space="preserve">
      В договорах определяются обязанности и ответственность организаций образования, предприятий (организаций), являющихся базами практики, и обучающихся. </w:t>
      </w:r>
    </w:p>
    <w:bookmarkEnd w:id="556"/>
    <w:bookmarkStart w:name="z876" w:id="557"/>
    <w:p>
      <w:pPr>
        <w:spacing w:after="0"/>
        <w:ind w:left="0"/>
        <w:jc w:val="both"/>
      </w:pPr>
      <w:r>
        <w:rPr>
          <w:rFonts w:ascii="Times New Roman"/>
          <w:b w:val="false"/>
          <w:i w:val="false"/>
          <w:color w:val="000000"/>
          <w:sz w:val="28"/>
        </w:rPr>
        <w:t xml:space="preserve">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 </w:t>
      </w:r>
    </w:p>
    <w:bookmarkEnd w:id="557"/>
    <w:bookmarkStart w:name="z217" w:id="558"/>
    <w:p>
      <w:pPr>
        <w:spacing w:after="0"/>
        <w:ind w:left="0"/>
        <w:jc w:val="both"/>
      </w:pPr>
      <w:r>
        <w:rPr>
          <w:rFonts w:ascii="Times New Roman"/>
          <w:b w:val="false"/>
          <w:i w:val="false"/>
          <w:color w:val="000000"/>
          <w:sz w:val="28"/>
        </w:rPr>
        <w:t>
      5. Договоры с предприятиями (организациями), являющимися базами практики, заключаются на основе типовой формы договора на проведение профессиональной практики обучающихся.</w:t>
      </w:r>
    </w:p>
    <w:bookmarkEnd w:id="558"/>
    <w:bookmarkStart w:name="z1347" w:id="559"/>
    <w:p>
      <w:pPr>
        <w:spacing w:after="0"/>
        <w:ind w:left="0"/>
        <w:jc w:val="both"/>
      </w:pPr>
      <w:r>
        <w:rPr>
          <w:rFonts w:ascii="Times New Roman"/>
          <w:b w:val="false"/>
          <w:i w:val="false"/>
          <w:color w:val="000000"/>
          <w:sz w:val="28"/>
        </w:rPr>
        <w:t>
      Предприятиями (организациями), являющимися базами практики, во время прохождения производственной практики обучающемуся может осуществляться оплата труда в соответствии с законодательством Республики Казахстан.</w:t>
      </w:r>
    </w:p>
    <w:bookmarkEnd w:id="559"/>
    <w:bookmarkStart w:name="z691" w:id="560"/>
    <w:p>
      <w:pPr>
        <w:spacing w:after="0"/>
        <w:ind w:left="0"/>
        <w:jc w:val="both"/>
      </w:pPr>
      <w:r>
        <w:rPr>
          <w:rFonts w:ascii="Times New Roman"/>
          <w:b w:val="false"/>
          <w:i w:val="false"/>
          <w:color w:val="000000"/>
          <w:sz w:val="28"/>
        </w:rPr>
        <w:t>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bookmarkEnd w:id="560"/>
    <w:bookmarkStart w:name="z690" w:id="561"/>
    <w:p>
      <w:pPr>
        <w:spacing w:after="0"/>
        <w:ind w:left="0"/>
        <w:jc w:val="both"/>
      </w:pPr>
      <w:r>
        <w:rPr>
          <w:rFonts w:ascii="Times New Roman"/>
          <w:b w:val="false"/>
          <w:i w:val="false"/>
          <w:color w:val="000000"/>
          <w:sz w:val="28"/>
        </w:rPr>
        <w:t>
      7. Требования настоящей статьи не распространяются на профессиональную практику обучающихся в военных, специальных учебных заведениях.</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Документы об образовании</w:t>
      </w:r>
    </w:p>
    <w:bookmarkStart w:name="z219" w:id="562"/>
    <w:p>
      <w:pPr>
        <w:spacing w:after="0"/>
        <w:ind w:left="0"/>
        <w:jc w:val="both"/>
      </w:pPr>
      <w:r>
        <w:rPr>
          <w:rFonts w:ascii="Times New Roman"/>
          <w:b w:val="false"/>
          <w:i w:val="false"/>
          <w:color w:val="000000"/>
          <w:sz w:val="28"/>
        </w:rPr>
        <w:t>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bookmarkEnd w:id="562"/>
    <w:bookmarkStart w:name="z1002" w:id="563"/>
    <w:p>
      <w:pPr>
        <w:spacing w:after="0"/>
        <w:ind w:left="0"/>
        <w:jc w:val="both"/>
      </w:pPr>
      <w:r>
        <w:rPr>
          <w:rFonts w:ascii="Times New Roman"/>
          <w:b w:val="false"/>
          <w:i w:val="false"/>
          <w:color w:val="000000"/>
          <w:sz w:val="28"/>
        </w:rPr>
        <w:t>
      1) документ об образовании государственного образца;</w:t>
      </w:r>
    </w:p>
    <w:bookmarkEnd w:id="563"/>
    <w:bookmarkStart w:name="z1003" w:id="564"/>
    <w:p>
      <w:pPr>
        <w:spacing w:after="0"/>
        <w:ind w:left="0"/>
        <w:jc w:val="both"/>
      </w:pPr>
      <w:r>
        <w:rPr>
          <w:rFonts w:ascii="Times New Roman"/>
          <w:b w:val="false"/>
          <w:i w:val="false"/>
          <w:color w:val="000000"/>
          <w:sz w:val="28"/>
        </w:rPr>
        <w:t>
      2) документ об образовании автономных организаций образования;</w:t>
      </w:r>
    </w:p>
    <w:bookmarkEnd w:id="564"/>
    <w:bookmarkStart w:name="z1004" w:id="565"/>
    <w:p>
      <w:pPr>
        <w:spacing w:after="0"/>
        <w:ind w:left="0"/>
        <w:jc w:val="both"/>
      </w:pPr>
      <w:r>
        <w:rPr>
          <w:rFonts w:ascii="Times New Roman"/>
          <w:b w:val="false"/>
          <w:i w:val="false"/>
          <w:color w:val="000000"/>
          <w:sz w:val="28"/>
        </w:rPr>
        <w:t>
      3) документ об образовании собственного образца.</w:t>
      </w:r>
    </w:p>
    <w:bookmarkEnd w:id="565"/>
    <w:p>
      <w:pPr>
        <w:spacing w:after="0"/>
        <w:ind w:left="0"/>
        <w:jc w:val="both"/>
      </w:pPr>
      <w:r>
        <w:rPr>
          <w:rFonts w:ascii="Times New Roman"/>
          <w:b w:val="false"/>
          <w:i w:val="false"/>
          <w:color w:val="000000"/>
          <w:sz w:val="28"/>
        </w:rPr>
        <w:t>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pPr>
        <w:spacing w:after="0"/>
        <w:ind w:left="0"/>
        <w:jc w:val="both"/>
      </w:pPr>
      <w:r>
        <w:rPr>
          <w:rFonts w:ascii="Times New Roman"/>
          <w:b w:val="false"/>
          <w:i w:val="false"/>
          <w:color w:val="000000"/>
          <w:sz w:val="28"/>
        </w:rPr>
        <w:t>
      Документы об образовании содержат защитные знаки.</w:t>
      </w:r>
    </w:p>
    <w:bookmarkStart w:name="z220" w:id="566"/>
    <w:p>
      <w:pPr>
        <w:spacing w:after="0"/>
        <w:ind w:left="0"/>
        <w:jc w:val="both"/>
      </w:pPr>
      <w:r>
        <w:rPr>
          <w:rFonts w:ascii="Times New Roman"/>
          <w:b w:val="false"/>
          <w:i w:val="false"/>
          <w:color w:val="000000"/>
          <w:sz w:val="28"/>
        </w:rPr>
        <w:t>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bookmarkEnd w:id="566"/>
    <w:bookmarkStart w:name="z221" w:id="567"/>
    <w:p>
      <w:pPr>
        <w:spacing w:after="0"/>
        <w:ind w:left="0"/>
        <w:jc w:val="both"/>
      </w:pPr>
      <w:r>
        <w:rPr>
          <w:rFonts w:ascii="Times New Roman"/>
          <w:b w:val="false"/>
          <w:i w:val="false"/>
          <w:color w:val="000000"/>
          <w:sz w:val="28"/>
        </w:rPr>
        <w:t>
      3. Документы об образовании государственного образца выдают:</w:t>
      </w:r>
    </w:p>
    <w:bookmarkEnd w:id="567"/>
    <w:bookmarkStart w:name="z1005" w:id="568"/>
    <w:p>
      <w:pPr>
        <w:spacing w:after="0"/>
        <w:ind w:left="0"/>
        <w:jc w:val="both"/>
      </w:pPr>
      <w:r>
        <w:rPr>
          <w:rFonts w:ascii="Times New Roman"/>
          <w:b w:val="false"/>
          <w:i w:val="false"/>
          <w:color w:val="000000"/>
          <w:sz w:val="28"/>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bookmarkEnd w:id="568"/>
    <w:bookmarkStart w:name="z1006" w:id="569"/>
    <w:p>
      <w:pPr>
        <w:spacing w:after="0"/>
        <w:ind w:left="0"/>
        <w:jc w:val="both"/>
      </w:pPr>
      <w:r>
        <w:rPr>
          <w:rFonts w:ascii="Times New Roman"/>
          <w:b w:val="false"/>
          <w:i w:val="false"/>
          <w:color w:val="000000"/>
          <w:sz w:val="28"/>
        </w:rPr>
        <w:t>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569"/>
    <w:bookmarkStart w:name="z1007" w:id="570"/>
    <w:p>
      <w:pPr>
        <w:spacing w:after="0"/>
        <w:ind w:left="0"/>
        <w:jc w:val="both"/>
      </w:pPr>
      <w:r>
        <w:rPr>
          <w:rFonts w:ascii="Times New Roman"/>
          <w:b w:val="false"/>
          <w:i w:val="false"/>
          <w:color w:val="000000"/>
          <w:sz w:val="28"/>
        </w:rPr>
        <w:t>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включенным в реестр образовательных программ, и прошедшие государственную аттестацию;</w:t>
      </w:r>
    </w:p>
    <w:bookmarkEnd w:id="570"/>
    <w:bookmarkStart w:name="z1008" w:id="571"/>
    <w:p>
      <w:pPr>
        <w:spacing w:after="0"/>
        <w:ind w:left="0"/>
        <w:jc w:val="both"/>
      </w:pPr>
      <w:r>
        <w:rPr>
          <w:rFonts w:ascii="Times New Roman"/>
          <w:b w:val="false"/>
          <w:i w:val="false"/>
          <w:color w:val="000000"/>
          <w:sz w:val="28"/>
        </w:rPr>
        <w:t>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bookmarkEnd w:id="571"/>
    <w:bookmarkStart w:name="z1009" w:id="572"/>
    <w:p>
      <w:pPr>
        <w:spacing w:after="0"/>
        <w:ind w:left="0"/>
        <w:jc w:val="both"/>
      </w:pPr>
      <w:r>
        <w:rPr>
          <w:rFonts w:ascii="Times New Roman"/>
          <w:b w:val="false"/>
          <w:i w:val="false"/>
          <w:color w:val="000000"/>
          <w:sz w:val="28"/>
        </w:rPr>
        <w:t>
      Требования к заполнению документов об образовании государственного образца определяются уполномоченным органом в области образования и (или) уполномоченным органом в области науки и высшего образования.</w:t>
      </w:r>
    </w:p>
    <w:bookmarkEnd w:id="572"/>
    <w:bookmarkStart w:name="z956" w:id="573"/>
    <w:p>
      <w:pPr>
        <w:spacing w:after="0"/>
        <w:ind w:left="0"/>
        <w:jc w:val="both"/>
      </w:pPr>
      <w:r>
        <w:rPr>
          <w:rFonts w:ascii="Times New Roman"/>
          <w:b w:val="false"/>
          <w:i w:val="false"/>
          <w:color w:val="000000"/>
          <w:sz w:val="28"/>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bookmarkEnd w:id="573"/>
    <w:bookmarkStart w:name="z222" w:id="574"/>
    <w:p>
      <w:pPr>
        <w:spacing w:after="0"/>
        <w:ind w:left="0"/>
        <w:jc w:val="both"/>
      </w:pPr>
      <w:r>
        <w:rPr>
          <w:rFonts w:ascii="Times New Roman"/>
          <w:b w:val="false"/>
          <w:i w:val="false"/>
          <w:color w:val="000000"/>
          <w:sz w:val="28"/>
        </w:rPr>
        <w:t>
      4. Документы об образовании автономных организаций образования выдают автономные организации образования.</w:t>
      </w:r>
    </w:p>
    <w:bookmarkEnd w:id="574"/>
    <w:bookmarkStart w:name="z1010" w:id="575"/>
    <w:p>
      <w:pPr>
        <w:spacing w:after="0"/>
        <w:ind w:left="0"/>
        <w:jc w:val="both"/>
      </w:pPr>
      <w:r>
        <w:rPr>
          <w:rFonts w:ascii="Times New Roman"/>
          <w:b w:val="false"/>
          <w:i w:val="false"/>
          <w:color w:val="000000"/>
          <w:sz w:val="28"/>
        </w:rPr>
        <w:t>
      Форма и требования к заполнению документов об образовании автономной организации образования определяются автономной организацией образования.</w:t>
      </w:r>
    </w:p>
    <w:bookmarkEnd w:id="575"/>
    <w:bookmarkStart w:name="z877" w:id="576"/>
    <w:p>
      <w:pPr>
        <w:spacing w:after="0"/>
        <w:ind w:left="0"/>
        <w:jc w:val="both"/>
      </w:pPr>
      <w:r>
        <w:rPr>
          <w:rFonts w:ascii="Times New Roman"/>
          <w:b w:val="false"/>
          <w:i w:val="false"/>
          <w:color w:val="000000"/>
          <w:sz w:val="28"/>
        </w:rPr>
        <w:t>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76"/>
    <w:bookmarkStart w:name="z463" w:id="577"/>
    <w:p>
      <w:pPr>
        <w:spacing w:after="0"/>
        <w:ind w:left="0"/>
        <w:jc w:val="both"/>
      </w:pPr>
      <w:r>
        <w:rPr>
          <w:rFonts w:ascii="Times New Roman"/>
          <w:b w:val="false"/>
          <w:i w:val="false"/>
          <w:color w:val="000000"/>
          <w:sz w:val="28"/>
        </w:rPr>
        <w:t>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77"/>
    <w:bookmarkStart w:name="z1011" w:id="578"/>
    <w:p>
      <w:pPr>
        <w:spacing w:after="0"/>
        <w:ind w:left="0"/>
        <w:jc w:val="both"/>
      </w:pPr>
      <w:r>
        <w:rPr>
          <w:rFonts w:ascii="Times New Roman"/>
          <w:b w:val="false"/>
          <w:i w:val="false"/>
          <w:color w:val="000000"/>
          <w:sz w:val="28"/>
        </w:rPr>
        <w:t>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bookmarkEnd w:id="578"/>
    <w:bookmarkStart w:name="z1012" w:id="579"/>
    <w:p>
      <w:pPr>
        <w:spacing w:after="0"/>
        <w:ind w:left="0"/>
        <w:jc w:val="both"/>
      </w:pPr>
      <w:r>
        <w:rPr>
          <w:rFonts w:ascii="Times New Roman"/>
          <w:b w:val="false"/>
          <w:i w:val="false"/>
          <w:color w:val="000000"/>
          <w:sz w:val="28"/>
        </w:rPr>
        <w:t>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bookmarkEnd w:id="579"/>
    <w:bookmarkStart w:name="z462" w:id="580"/>
    <w:p>
      <w:pPr>
        <w:spacing w:after="0"/>
        <w:ind w:left="0"/>
        <w:jc w:val="both"/>
      </w:pPr>
      <w:r>
        <w:rPr>
          <w:rFonts w:ascii="Times New Roman"/>
          <w:b w:val="false"/>
          <w:i w:val="false"/>
          <w:color w:val="000000"/>
          <w:sz w:val="28"/>
        </w:rPr>
        <w:t>
      6. Обучающимся, не завершившим образование либо не прошедшим итоговую аттестацию, выдается справка установленного образца.</w:t>
      </w:r>
    </w:p>
    <w:bookmarkEnd w:id="580"/>
    <w:bookmarkStart w:name="z692" w:id="581"/>
    <w:p>
      <w:pPr>
        <w:spacing w:after="0"/>
        <w:ind w:left="0"/>
        <w:jc w:val="both"/>
      </w:pPr>
      <w:r>
        <w:rPr>
          <w:rFonts w:ascii="Times New Roman"/>
          <w:b w:val="false"/>
          <w:i w:val="false"/>
          <w:color w:val="000000"/>
          <w:sz w:val="28"/>
        </w:rPr>
        <w:t>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bookmarkEnd w:id="581"/>
    <w:bookmarkStart w:name="z693" w:id="582"/>
    <w:p>
      <w:pPr>
        <w:spacing w:after="0"/>
        <w:ind w:left="0"/>
        <w:jc w:val="both"/>
      </w:pPr>
      <w:r>
        <w:rPr>
          <w:rFonts w:ascii="Times New Roman"/>
          <w:b w:val="false"/>
          <w:i w:val="false"/>
          <w:color w:val="000000"/>
          <w:sz w:val="28"/>
        </w:rPr>
        <w:t>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bookmarkEnd w:id="582"/>
    <w:bookmarkStart w:name="z1348" w:id="583"/>
    <w:p>
      <w:pPr>
        <w:spacing w:after="0"/>
        <w:ind w:left="0"/>
        <w:jc w:val="both"/>
      </w:pPr>
      <w:r>
        <w:rPr>
          <w:rFonts w:ascii="Times New Roman"/>
          <w:b w:val="false"/>
          <w:i w:val="false"/>
          <w:color w:val="000000"/>
          <w:sz w:val="28"/>
        </w:rPr>
        <w:t>
      9. Обучающимся, прошедшим итоговую аттестацию в организациях технического и профессионального, послесреднего, высшего и (или) послевузовского образования, одновременно с документом об образовании может выдаваться документ, подтверждающий освоение им практических навыков и компетенций, в порядке и по форме, предусмотренным законодательством Республики Казахстан.</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584"/>
    <w:p>
      <w:pPr>
        <w:spacing w:after="0"/>
        <w:ind w:left="0"/>
        <w:jc w:val="left"/>
      </w:pPr>
      <w:r>
        <w:rPr>
          <w:rFonts w:ascii="Times New Roman"/>
          <w:b/>
          <w:i w:val="false"/>
          <w:color w:val="000000"/>
        </w:rPr>
        <w:t xml:space="preserve"> Глава 6. СУБЪЕКТЫ ОБРАЗОВАТЕЛЬНОЙ ДЕЯТЕЛЬНОСТИ</w:t>
      </w:r>
    </w:p>
    <w:bookmarkEnd w:id="584"/>
    <w:p>
      <w:pPr>
        <w:spacing w:after="0"/>
        <w:ind w:left="0"/>
        <w:jc w:val="both"/>
      </w:pPr>
      <w:r>
        <w:rPr>
          <w:rFonts w:ascii="Times New Roman"/>
          <w:b/>
          <w:i w:val="false"/>
          <w:color w:val="000000"/>
          <w:sz w:val="28"/>
        </w:rPr>
        <w:t>Статья 40. Организации образования</w:t>
      </w:r>
    </w:p>
    <w:bookmarkStart w:name="z225" w:id="585"/>
    <w:p>
      <w:pPr>
        <w:spacing w:after="0"/>
        <w:ind w:left="0"/>
        <w:jc w:val="both"/>
      </w:pPr>
      <w:r>
        <w:rPr>
          <w:rFonts w:ascii="Times New Roman"/>
          <w:b w:val="false"/>
          <w:i w:val="false"/>
          <w:color w:val="000000"/>
          <w:sz w:val="28"/>
        </w:rPr>
        <w:t>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bookmarkEnd w:id="585"/>
    <w:bookmarkStart w:name="z226" w:id="586"/>
    <w:p>
      <w:pPr>
        <w:spacing w:after="0"/>
        <w:ind w:left="0"/>
        <w:jc w:val="both"/>
      </w:pPr>
      <w:r>
        <w:rPr>
          <w:rFonts w:ascii="Times New Roman"/>
          <w:b w:val="false"/>
          <w:i w:val="false"/>
          <w:color w:val="000000"/>
          <w:sz w:val="28"/>
        </w:rPr>
        <w:t>
      2. Право на занятие образовательной деятельностью возникает у организаций образования:</w:t>
      </w:r>
    </w:p>
    <w:bookmarkEnd w:id="586"/>
    <w:p>
      <w:pPr>
        <w:spacing w:after="0"/>
        <w:ind w:left="0"/>
        <w:jc w:val="both"/>
      </w:pPr>
      <w:r>
        <w:rPr>
          <w:rFonts w:ascii="Times New Roman"/>
          <w:b w:val="false"/>
          <w:i w:val="false"/>
          <w:color w:val="000000"/>
          <w:sz w:val="28"/>
        </w:rPr>
        <w:t>
      1) для подвидов образовательной деятельности, требующих лицензирования, с момента получения лицензии и (или) приложения к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 (или) приложения к лицензии или признании их недействительными либо решения уполномоченного органа в области образования о лишении лицензии и (или) приложения к лицензии в порядке, установленном законами Республики Казахстан;</w:t>
      </w:r>
    </w:p>
    <w:p>
      <w:pPr>
        <w:spacing w:after="0"/>
        <w:ind w:left="0"/>
        <w:jc w:val="both"/>
      </w:pPr>
      <w:r>
        <w:rPr>
          <w:rFonts w:ascii="Times New Roman"/>
          <w:b w:val="false"/>
          <w:i w:val="false"/>
          <w:color w:val="000000"/>
          <w:sz w:val="28"/>
        </w:rPr>
        <w:t>
      2) для подвидов образовательной деятельности, не требующих лицензирования, с момента государственной регистрации юридических лиц;</w:t>
      </w:r>
    </w:p>
    <w:p>
      <w:pPr>
        <w:spacing w:after="0"/>
        <w:ind w:left="0"/>
        <w:jc w:val="both"/>
      </w:pPr>
      <w:r>
        <w:rPr>
          <w:rFonts w:ascii="Times New Roman"/>
          <w:b w:val="false"/>
          <w:i w:val="false"/>
          <w:color w:val="000000"/>
          <w:sz w:val="28"/>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bookmarkStart w:name="z464" w:id="587"/>
    <w:p>
      <w:pPr>
        <w:spacing w:after="0"/>
        <w:ind w:left="0"/>
        <w:jc w:val="both"/>
      </w:pPr>
      <w:r>
        <w:rPr>
          <w:rFonts w:ascii="Times New Roman"/>
          <w:b w:val="false"/>
          <w:i w:val="false"/>
          <w:color w:val="000000"/>
          <w:sz w:val="28"/>
        </w:rPr>
        <w:t>
      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bookmarkEnd w:id="587"/>
    <w:p>
      <w:pPr>
        <w:spacing w:after="0"/>
        <w:ind w:left="0"/>
        <w:jc w:val="both"/>
      </w:pPr>
      <w:r>
        <w:rPr>
          <w:rFonts w:ascii="Times New Roman"/>
          <w:b w:val="false"/>
          <w:i w:val="false"/>
          <w:color w:val="000000"/>
          <w:sz w:val="28"/>
        </w:rPr>
        <w:t>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bookmarkStart w:name="z227" w:id="588"/>
    <w:p>
      <w:pPr>
        <w:spacing w:after="0"/>
        <w:ind w:left="0"/>
        <w:jc w:val="both"/>
      </w:pPr>
      <w:r>
        <w:rPr>
          <w:rFonts w:ascii="Times New Roman"/>
          <w:b w:val="false"/>
          <w:i w:val="false"/>
          <w:color w:val="000000"/>
          <w:sz w:val="28"/>
        </w:rPr>
        <w:t>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если иное не предусмотрено законами Республики Казахстан.</w:t>
      </w:r>
    </w:p>
    <w:bookmarkEnd w:id="588"/>
    <w:bookmarkStart w:name="z228" w:id="589"/>
    <w:p>
      <w:pPr>
        <w:spacing w:after="0"/>
        <w:ind w:left="0"/>
        <w:jc w:val="both"/>
      </w:pPr>
      <w:r>
        <w:rPr>
          <w:rFonts w:ascii="Times New Roman"/>
          <w:b w:val="false"/>
          <w:i w:val="false"/>
          <w:color w:val="000000"/>
          <w:sz w:val="28"/>
        </w:rPr>
        <w:t>
      4. Организации образования в зависимости от реализуемых образовательных программ могут быть следующих типов:</w:t>
      </w:r>
    </w:p>
    <w:bookmarkEnd w:id="589"/>
    <w:bookmarkStart w:name="z465" w:id="590"/>
    <w:p>
      <w:pPr>
        <w:spacing w:after="0"/>
        <w:ind w:left="0"/>
        <w:jc w:val="both"/>
      </w:pPr>
      <w:r>
        <w:rPr>
          <w:rFonts w:ascii="Times New Roman"/>
          <w:b w:val="false"/>
          <w:i w:val="false"/>
          <w:color w:val="000000"/>
          <w:sz w:val="28"/>
        </w:rPr>
        <w:t>
      1) дошкольные организации;</w:t>
      </w:r>
    </w:p>
    <w:bookmarkEnd w:id="590"/>
    <w:bookmarkStart w:name="z466" w:id="591"/>
    <w:p>
      <w:pPr>
        <w:spacing w:after="0"/>
        <w:ind w:left="0"/>
        <w:jc w:val="both"/>
      </w:pPr>
      <w:r>
        <w:rPr>
          <w:rFonts w:ascii="Times New Roman"/>
          <w:b w:val="false"/>
          <w:i w:val="false"/>
          <w:color w:val="000000"/>
          <w:sz w:val="28"/>
        </w:rPr>
        <w:t>
      2) организации среднего образования (начального, основного среднего, общего среднего);</w:t>
      </w:r>
    </w:p>
    <w:bookmarkEnd w:id="591"/>
    <w:bookmarkStart w:name="z467" w:id="592"/>
    <w:p>
      <w:pPr>
        <w:spacing w:after="0"/>
        <w:ind w:left="0"/>
        <w:jc w:val="both"/>
      </w:pPr>
      <w:r>
        <w:rPr>
          <w:rFonts w:ascii="Times New Roman"/>
          <w:b w:val="false"/>
          <w:i w:val="false"/>
          <w:color w:val="000000"/>
          <w:sz w:val="28"/>
        </w:rPr>
        <w:t>
      3) организации технического и профессионального образования;</w:t>
      </w:r>
    </w:p>
    <w:bookmarkEnd w:id="592"/>
    <w:bookmarkStart w:name="z468" w:id="593"/>
    <w:p>
      <w:pPr>
        <w:spacing w:after="0"/>
        <w:ind w:left="0"/>
        <w:jc w:val="both"/>
      </w:pPr>
      <w:r>
        <w:rPr>
          <w:rFonts w:ascii="Times New Roman"/>
          <w:b w:val="false"/>
          <w:i w:val="false"/>
          <w:color w:val="000000"/>
          <w:sz w:val="28"/>
        </w:rPr>
        <w:t>
      4) организации послесреднего образования;</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594"/>
    <w:p>
      <w:pPr>
        <w:spacing w:after="0"/>
        <w:ind w:left="0"/>
        <w:jc w:val="both"/>
      </w:pPr>
      <w:r>
        <w:rPr>
          <w:rFonts w:ascii="Times New Roman"/>
          <w:b w:val="false"/>
          <w:i w:val="false"/>
          <w:color w:val="000000"/>
          <w:sz w:val="28"/>
        </w:rPr>
        <w:t>
      6) организации высшего и (или) послевузовского образования;</w:t>
      </w:r>
    </w:p>
    <w:bookmarkEnd w:id="594"/>
    <w:bookmarkStart w:name="z471" w:id="595"/>
    <w:p>
      <w:pPr>
        <w:spacing w:after="0"/>
        <w:ind w:left="0"/>
        <w:jc w:val="both"/>
      </w:pPr>
      <w:r>
        <w:rPr>
          <w:rFonts w:ascii="Times New Roman"/>
          <w:b w:val="false"/>
          <w:i w:val="false"/>
          <w:color w:val="000000"/>
          <w:sz w:val="28"/>
        </w:rPr>
        <w:t>
      7) специализированные организации образования;</w:t>
      </w:r>
    </w:p>
    <w:bookmarkEnd w:id="595"/>
    <w:bookmarkStart w:name="z472" w:id="596"/>
    <w:p>
      <w:pPr>
        <w:spacing w:after="0"/>
        <w:ind w:left="0"/>
        <w:jc w:val="both"/>
      </w:pPr>
      <w:r>
        <w:rPr>
          <w:rFonts w:ascii="Times New Roman"/>
          <w:b w:val="false"/>
          <w:i w:val="false"/>
          <w:color w:val="000000"/>
          <w:sz w:val="28"/>
        </w:rPr>
        <w:t>
      8) специальные организации образования;</w:t>
      </w:r>
    </w:p>
    <w:bookmarkEnd w:id="596"/>
    <w:bookmarkStart w:name="z473" w:id="597"/>
    <w:p>
      <w:pPr>
        <w:spacing w:after="0"/>
        <w:ind w:left="0"/>
        <w:jc w:val="both"/>
      </w:pPr>
      <w:r>
        <w:rPr>
          <w:rFonts w:ascii="Times New Roman"/>
          <w:b w:val="false"/>
          <w:i w:val="false"/>
          <w:color w:val="000000"/>
          <w:sz w:val="28"/>
        </w:rPr>
        <w:t>
      9) организации образования для детей-сирот и детей, оставшихся без попечения родителей;</w:t>
      </w:r>
    </w:p>
    <w:bookmarkEnd w:id="597"/>
    <w:bookmarkStart w:name="z474" w:id="598"/>
    <w:p>
      <w:pPr>
        <w:spacing w:after="0"/>
        <w:ind w:left="0"/>
        <w:jc w:val="both"/>
      </w:pPr>
      <w:r>
        <w:rPr>
          <w:rFonts w:ascii="Times New Roman"/>
          <w:b w:val="false"/>
          <w:i w:val="false"/>
          <w:color w:val="000000"/>
          <w:sz w:val="28"/>
        </w:rPr>
        <w:t>
      10) организации дополнительного образования для детей;</w:t>
      </w:r>
    </w:p>
    <w:bookmarkEnd w:id="598"/>
    <w:bookmarkStart w:name="z475" w:id="599"/>
    <w:p>
      <w:pPr>
        <w:spacing w:after="0"/>
        <w:ind w:left="0"/>
        <w:jc w:val="both"/>
      </w:pPr>
      <w:r>
        <w:rPr>
          <w:rFonts w:ascii="Times New Roman"/>
          <w:b w:val="false"/>
          <w:i w:val="false"/>
          <w:color w:val="000000"/>
          <w:sz w:val="28"/>
        </w:rPr>
        <w:t>
      11) организации дополнительного образования для взрослых.</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подпунктом 12)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Номенклатура видов организаций образования утверждается уполномоченным органом в области образования, за исключением организаций высшего и (или) послевузовского образования, номенклатура видов которых утверждается уполномоченным органом в области науки и высшего образования.</w:t>
      </w:r>
    </w:p>
    <w:bookmarkStart w:name="z229" w:id="600"/>
    <w:p>
      <w:pPr>
        <w:spacing w:after="0"/>
        <w:ind w:left="0"/>
        <w:jc w:val="both"/>
      </w:pPr>
      <w:r>
        <w:rPr>
          <w:rFonts w:ascii="Times New Roman"/>
          <w:b w:val="false"/>
          <w:i w:val="false"/>
          <w:color w:val="000000"/>
          <w:sz w:val="28"/>
        </w:rPr>
        <w:t>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bookmarkEnd w:id="600"/>
    <w:bookmarkStart w:name="z948" w:id="601"/>
    <w:p>
      <w:pPr>
        <w:spacing w:after="0"/>
        <w:ind w:left="0"/>
        <w:jc w:val="both"/>
      </w:pPr>
      <w:r>
        <w:rPr>
          <w:rFonts w:ascii="Times New Roman"/>
          <w:b w:val="false"/>
          <w:i w:val="false"/>
          <w:color w:val="000000"/>
          <w:sz w:val="28"/>
        </w:rPr>
        <w:t>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bookmarkEnd w:id="601"/>
    <w:bookmarkStart w:name="z949" w:id="602"/>
    <w:p>
      <w:pPr>
        <w:spacing w:after="0"/>
        <w:ind w:left="0"/>
        <w:jc w:val="both"/>
      </w:pPr>
      <w:r>
        <w:rPr>
          <w:rFonts w:ascii="Times New Roman"/>
          <w:b w:val="false"/>
          <w:i w:val="false"/>
          <w:color w:val="000000"/>
          <w:sz w:val="28"/>
        </w:rPr>
        <w:t>
      Обязательными условиями реализации программ медицинского образования по клиническим специальностям являются также:</w:t>
      </w:r>
    </w:p>
    <w:bookmarkEnd w:id="602"/>
    <w:bookmarkStart w:name="z950" w:id="603"/>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симмуляционного кабинета (центра);</w:t>
      </w:r>
    </w:p>
    <w:bookmarkEnd w:id="603"/>
    <w:bookmarkStart w:name="z951" w:id="604"/>
    <w:p>
      <w:pPr>
        <w:spacing w:after="0"/>
        <w:ind w:left="0"/>
        <w:jc w:val="both"/>
      </w:pPr>
      <w:r>
        <w:rPr>
          <w:rFonts w:ascii="Times New Roman"/>
          <w:b w:val="false"/>
          <w:i w:val="false"/>
          <w:color w:val="000000"/>
          <w:sz w:val="28"/>
        </w:rPr>
        <w:t>
      2) реализация организацией образования всех курсов (лет обучения) образовательной программы;</w:t>
      </w:r>
    </w:p>
    <w:bookmarkEnd w:id="604"/>
    <w:bookmarkStart w:name="z952" w:id="605"/>
    <w:p>
      <w:pPr>
        <w:spacing w:after="0"/>
        <w:ind w:left="0"/>
        <w:jc w:val="both"/>
      </w:pPr>
      <w:r>
        <w:rPr>
          <w:rFonts w:ascii="Times New Roman"/>
          <w:b w:val="false"/>
          <w:i w:val="false"/>
          <w:color w:val="000000"/>
          <w:sz w:val="28"/>
        </w:rPr>
        <w:t>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bookmarkEnd w:id="605"/>
    <w:bookmarkStart w:name="z953" w:id="606"/>
    <w:p>
      <w:pPr>
        <w:spacing w:after="0"/>
        <w:ind w:left="0"/>
        <w:jc w:val="both"/>
      </w:pPr>
      <w:r>
        <w:rPr>
          <w:rFonts w:ascii="Times New Roman"/>
          <w:b w:val="false"/>
          <w:i w:val="false"/>
          <w:color w:val="000000"/>
          <w:sz w:val="28"/>
        </w:rPr>
        <w:t>
      4) привлечение наставников из числа квалифицированных медицинских работников в период подготовки обучающихся на клинических базах;</w:t>
      </w:r>
    </w:p>
    <w:bookmarkEnd w:id="606"/>
    <w:bookmarkStart w:name="z954" w:id="607"/>
    <w:p>
      <w:pPr>
        <w:spacing w:after="0"/>
        <w:ind w:left="0"/>
        <w:jc w:val="both"/>
      </w:pPr>
      <w:r>
        <w:rPr>
          <w:rFonts w:ascii="Times New Roman"/>
          <w:b w:val="false"/>
          <w:i w:val="false"/>
          <w:color w:val="000000"/>
          <w:sz w:val="28"/>
        </w:rPr>
        <w:t>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607"/>
    <w:bookmarkStart w:name="z955" w:id="608"/>
    <w:p>
      <w:pPr>
        <w:spacing w:after="0"/>
        <w:ind w:left="0"/>
        <w:jc w:val="both"/>
      </w:pPr>
      <w:r>
        <w:rPr>
          <w:rFonts w:ascii="Times New Roman"/>
          <w:b w:val="false"/>
          <w:i w:val="false"/>
          <w:color w:val="000000"/>
          <w:sz w:val="28"/>
        </w:rPr>
        <w:t>
      Положения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Особый статус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Статья 40-1 исключена Законом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 Устав организации образования</w:t>
      </w:r>
    </w:p>
    <w:bookmarkStart w:name="z231" w:id="609"/>
    <w:p>
      <w:pPr>
        <w:spacing w:after="0"/>
        <w:ind w:left="0"/>
        <w:jc w:val="both"/>
      </w:pPr>
      <w:r>
        <w:rPr>
          <w:rFonts w:ascii="Times New Roman"/>
          <w:b w:val="false"/>
          <w:i w:val="false"/>
          <w:color w:val="000000"/>
          <w:sz w:val="28"/>
        </w:rPr>
        <w:t xml:space="preserve">
      1. Устав организации образования, кроме требований, предусмотренных гражданским законодательством Республики Казахстан, должен содержать: </w:t>
      </w:r>
    </w:p>
    <w:bookmarkEnd w:id="609"/>
    <w:p>
      <w:pPr>
        <w:spacing w:after="0"/>
        <w:ind w:left="0"/>
        <w:jc w:val="both"/>
      </w:pPr>
      <w:r>
        <w:rPr>
          <w:rFonts w:ascii="Times New Roman"/>
          <w:b w:val="false"/>
          <w:i w:val="false"/>
          <w:color w:val="000000"/>
          <w:sz w:val="28"/>
        </w:rPr>
        <w:t xml:space="preserve">
      1) перечень реализуемых образовательных программ; </w:t>
      </w:r>
    </w:p>
    <w:p>
      <w:pPr>
        <w:spacing w:after="0"/>
        <w:ind w:left="0"/>
        <w:jc w:val="both"/>
      </w:pPr>
      <w:r>
        <w:rPr>
          <w:rFonts w:ascii="Times New Roman"/>
          <w:b w:val="false"/>
          <w:i w:val="false"/>
          <w:color w:val="000000"/>
          <w:sz w:val="28"/>
        </w:rPr>
        <w:t xml:space="preserve">
      2) порядок приема в организацию образования; </w:t>
      </w:r>
    </w:p>
    <w:p>
      <w:pPr>
        <w:spacing w:after="0"/>
        <w:ind w:left="0"/>
        <w:jc w:val="both"/>
      </w:pPr>
      <w:r>
        <w:rPr>
          <w:rFonts w:ascii="Times New Roman"/>
          <w:b w:val="false"/>
          <w:i w:val="false"/>
          <w:color w:val="000000"/>
          <w:sz w:val="28"/>
        </w:rPr>
        <w:t xml:space="preserve">
      3) порядок организации образовательного процесса (в том числе язык (языки) обучения и воспитания, режим занятий обучающихся, воспитанников); </w:t>
      </w:r>
    </w:p>
    <w:p>
      <w:pPr>
        <w:spacing w:after="0"/>
        <w:ind w:left="0"/>
        <w:jc w:val="both"/>
      </w:pPr>
      <w:r>
        <w:rPr>
          <w:rFonts w:ascii="Times New Roman"/>
          <w:b w:val="false"/>
          <w:i w:val="false"/>
          <w:color w:val="000000"/>
          <w:sz w:val="28"/>
        </w:rPr>
        <w:t>
      4) систему текущего контроля знаний, промежуточной и итоговой аттестации обучающихся, формы и порядок их проведения;</w:t>
      </w:r>
    </w:p>
    <w:p>
      <w:pPr>
        <w:spacing w:after="0"/>
        <w:ind w:left="0"/>
        <w:jc w:val="both"/>
      </w:pPr>
      <w:r>
        <w:rPr>
          <w:rFonts w:ascii="Times New Roman"/>
          <w:b w:val="false"/>
          <w:i w:val="false"/>
          <w:color w:val="000000"/>
          <w:sz w:val="28"/>
        </w:rPr>
        <w:t>
      4-1) основания и порядок отчисления обучающихся, воспитанников;</w:t>
      </w:r>
    </w:p>
    <w:p>
      <w:pPr>
        <w:spacing w:after="0"/>
        <w:ind w:left="0"/>
        <w:jc w:val="both"/>
      </w:pPr>
      <w:r>
        <w:rPr>
          <w:rFonts w:ascii="Times New Roman"/>
          <w:b w:val="false"/>
          <w:i w:val="false"/>
          <w:color w:val="000000"/>
          <w:sz w:val="28"/>
        </w:rPr>
        <w:t xml:space="preserve">
      5) перечень и порядок предоставления платных услуг; </w:t>
      </w:r>
    </w:p>
    <w:p>
      <w:pPr>
        <w:spacing w:after="0"/>
        <w:ind w:left="0"/>
        <w:jc w:val="both"/>
      </w:pPr>
      <w:r>
        <w:rPr>
          <w:rFonts w:ascii="Times New Roman"/>
          <w:b w:val="false"/>
          <w:i w:val="false"/>
          <w:color w:val="000000"/>
          <w:sz w:val="28"/>
        </w:rPr>
        <w:t xml:space="preserve">
      6) порядок оформления отношений организации образования с обучающимися, воспитанниками и (или) их родителями и иными законными представителями. </w:t>
      </w:r>
    </w:p>
    <w:bookmarkStart w:name="z232" w:id="610"/>
    <w:p>
      <w:pPr>
        <w:spacing w:after="0"/>
        <w:ind w:left="0"/>
        <w:jc w:val="both"/>
      </w:pPr>
      <w:r>
        <w:rPr>
          <w:rFonts w:ascii="Times New Roman"/>
          <w:b w:val="false"/>
          <w:i w:val="false"/>
          <w:color w:val="000000"/>
          <w:sz w:val="28"/>
        </w:rPr>
        <w:t xml:space="preserve">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p>
    <w:bookmarkEnd w:id="610"/>
    <w:bookmarkStart w:name="z233" w:id="611"/>
    <w:p>
      <w:pPr>
        <w:spacing w:after="0"/>
        <w:ind w:left="0"/>
        <w:jc w:val="both"/>
      </w:pPr>
      <w:r>
        <w:rPr>
          <w:rFonts w:ascii="Times New Roman"/>
          <w:b w:val="false"/>
          <w:i w:val="false"/>
          <w:color w:val="000000"/>
          <w:sz w:val="28"/>
        </w:rPr>
        <w:t>
      3. Устав организации образования утверждается в порядке, установленном законодательством Республики Казахстан.</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Создание, реорганизация и ликвидация организаций образования</w:t>
      </w:r>
    </w:p>
    <w:bookmarkStart w:name="z235" w:id="612"/>
    <w:p>
      <w:pPr>
        <w:spacing w:after="0"/>
        <w:ind w:left="0"/>
        <w:jc w:val="both"/>
      </w:pPr>
      <w:r>
        <w:rPr>
          <w:rFonts w:ascii="Times New Roman"/>
          <w:b w:val="false"/>
          <w:i w:val="false"/>
          <w:color w:val="000000"/>
          <w:sz w:val="28"/>
        </w:rPr>
        <w:t>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bookmarkEnd w:id="612"/>
    <w:p>
      <w:pPr>
        <w:spacing w:after="0"/>
        <w:ind w:left="0"/>
        <w:jc w:val="both"/>
      </w:pPr>
      <w:r>
        <w:rPr>
          <w:rFonts w:ascii="Times New Roman"/>
          <w:b w:val="false"/>
          <w:i w:val="false"/>
          <w:color w:val="000000"/>
          <w:sz w:val="28"/>
        </w:rPr>
        <w:t>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Законом Республики Казахстан "О некоммерческих организациях".</w:t>
      </w:r>
    </w:p>
    <w:bookmarkStart w:name="z236" w:id="613"/>
    <w:p>
      <w:pPr>
        <w:spacing w:after="0"/>
        <w:ind w:left="0"/>
        <w:jc w:val="both"/>
      </w:pPr>
      <w:r>
        <w:rPr>
          <w:rFonts w:ascii="Times New Roman"/>
          <w:b w:val="false"/>
          <w:i w:val="false"/>
          <w:color w:val="000000"/>
          <w:sz w:val="28"/>
        </w:rPr>
        <w:t>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переводу обучающихся для продолжения обучения в другие организации образования.</w:t>
      </w:r>
    </w:p>
    <w:bookmarkEnd w:id="613"/>
    <w:bookmarkStart w:name="z1161" w:id="614"/>
    <w:p>
      <w:pPr>
        <w:spacing w:after="0"/>
        <w:ind w:left="0"/>
        <w:jc w:val="both"/>
      </w:pPr>
      <w:r>
        <w:rPr>
          <w:rFonts w:ascii="Times New Roman"/>
          <w:b w:val="false"/>
          <w:i w:val="false"/>
          <w:color w:val="000000"/>
          <w:sz w:val="28"/>
        </w:rPr>
        <w:t>
      На организации высшего и (или) послевузовского образования требования части первой настоящего пункта не распространяются.</w:t>
      </w:r>
    </w:p>
    <w:bookmarkEnd w:id="614"/>
    <w:bookmarkStart w:name="z1162" w:id="615"/>
    <w:p>
      <w:pPr>
        <w:spacing w:after="0"/>
        <w:ind w:left="0"/>
        <w:jc w:val="both"/>
      </w:pPr>
      <w:r>
        <w:rPr>
          <w:rFonts w:ascii="Times New Roman"/>
          <w:b w:val="false"/>
          <w:i w:val="false"/>
          <w:color w:val="000000"/>
          <w:sz w:val="28"/>
        </w:rPr>
        <w:t>
      3. В случаях лишения (отзыва), прекращения действия лицензии и (или) приложения к лицензии на занятие образовательной деятельностью или ликвидации организации высшего и (или) послевузовского образования ее учредитель (учредители) в течение двух месяцев с момента принятия решения о лишении (отзыве), прекращении действия лицензии и (или) приложения к лицензии обеспечивает:</w:t>
      </w:r>
    </w:p>
    <w:bookmarkEnd w:id="615"/>
    <w:bookmarkStart w:name="z1163" w:id="616"/>
    <w:p>
      <w:pPr>
        <w:spacing w:after="0"/>
        <w:ind w:left="0"/>
        <w:jc w:val="both"/>
      </w:pPr>
      <w:r>
        <w:rPr>
          <w:rFonts w:ascii="Times New Roman"/>
          <w:b w:val="false"/>
          <w:i w:val="false"/>
          <w:color w:val="000000"/>
          <w:sz w:val="28"/>
        </w:rPr>
        <w:t>
      1) перевод обучающихся для продолжения обучения и передачу их личных дел в другие организации высшего и (или) послевузовского образования;</w:t>
      </w:r>
    </w:p>
    <w:bookmarkEnd w:id="616"/>
    <w:bookmarkStart w:name="z1164" w:id="617"/>
    <w:p>
      <w:pPr>
        <w:spacing w:after="0"/>
        <w:ind w:left="0"/>
        <w:jc w:val="both"/>
      </w:pPr>
      <w:r>
        <w:rPr>
          <w:rFonts w:ascii="Times New Roman"/>
          <w:b w:val="false"/>
          <w:i w:val="false"/>
          <w:color w:val="000000"/>
          <w:sz w:val="28"/>
        </w:rPr>
        <w:t>
      2) передачу личных дел лиц, не завершивших 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w:t>
      </w:r>
      <w:r>
        <w:rPr>
          <w:rFonts w:ascii="Times New Roman"/>
          <w:b w:val="false"/>
          <w:i w:val="false"/>
          <w:color w:val="000000"/>
          <w:sz w:val="28"/>
        </w:rPr>
        <w:t>Кодекс</w:t>
      </w:r>
      <w:r>
        <w:rPr>
          <w:rFonts w:ascii="Times New Roman"/>
          <w:b w:val="false"/>
          <w:i w:val="false"/>
          <w:color w:val="ff0000"/>
          <w:sz w:val="28"/>
        </w:rPr>
        <w:t xml:space="preserve"> Республики Казахстан об административных правонарушениях).</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Компетенция организаций образования</w:t>
      </w:r>
    </w:p>
    <w:bookmarkStart w:name="z238" w:id="618"/>
    <w:p>
      <w:pPr>
        <w:spacing w:after="0"/>
        <w:ind w:left="0"/>
        <w:jc w:val="both"/>
      </w:pPr>
      <w:r>
        <w:rPr>
          <w:rFonts w:ascii="Times New Roman"/>
          <w:b w:val="false"/>
          <w:i w:val="false"/>
          <w:color w:val="000000"/>
          <w:sz w:val="28"/>
        </w:rPr>
        <w:t xml:space="preserve">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типовыми правилами деятельности организаций образования соответствующего типа и уставами организаций образования. </w:t>
      </w:r>
    </w:p>
    <w:bookmarkEnd w:id="618"/>
    <w:bookmarkStart w:name="z239" w:id="619"/>
    <w:p>
      <w:pPr>
        <w:spacing w:after="0"/>
        <w:ind w:left="0"/>
        <w:jc w:val="both"/>
      </w:pPr>
      <w:r>
        <w:rPr>
          <w:rFonts w:ascii="Times New Roman"/>
          <w:b w:val="false"/>
          <w:i w:val="false"/>
          <w:color w:val="000000"/>
          <w:sz w:val="28"/>
        </w:rPr>
        <w:t xml:space="preserve">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p>
    <w:bookmarkEnd w:id="619"/>
    <w:bookmarkStart w:name="z240" w:id="620"/>
    <w:p>
      <w:pPr>
        <w:spacing w:after="0"/>
        <w:ind w:left="0"/>
        <w:jc w:val="both"/>
      </w:pPr>
      <w:r>
        <w:rPr>
          <w:rFonts w:ascii="Times New Roman"/>
          <w:b w:val="false"/>
          <w:i w:val="false"/>
          <w:color w:val="000000"/>
          <w:sz w:val="28"/>
        </w:rPr>
        <w:t xml:space="preserve">
      3. К компетенции организаций образования относятся следующие функции: </w:t>
      </w:r>
    </w:p>
    <w:bookmarkEnd w:id="620"/>
    <w:p>
      <w:pPr>
        <w:spacing w:after="0"/>
        <w:ind w:left="0"/>
        <w:jc w:val="both"/>
      </w:pPr>
      <w:r>
        <w:rPr>
          <w:rFonts w:ascii="Times New Roman"/>
          <w:b w:val="false"/>
          <w:i w:val="false"/>
          <w:color w:val="000000"/>
          <w:sz w:val="28"/>
        </w:rPr>
        <w:t xml:space="preserve">
      1) разработка и утверждение правил внутреннего распорядка; </w:t>
      </w:r>
    </w:p>
    <w:p>
      <w:pPr>
        <w:spacing w:after="0"/>
        <w:ind w:left="0"/>
        <w:jc w:val="both"/>
      </w:pPr>
      <w:r>
        <w:rPr>
          <w:rFonts w:ascii="Times New Roman"/>
          <w:b w:val="false"/>
          <w:i w:val="false"/>
          <w:color w:val="000000"/>
          <w:sz w:val="28"/>
        </w:rPr>
        <w:t>
      2) разработка и утверждение рабочих учебных планов и рабочих учебных программ;</w:t>
      </w:r>
    </w:p>
    <w:p>
      <w:pPr>
        <w:spacing w:after="0"/>
        <w:ind w:left="0"/>
        <w:jc w:val="both"/>
      </w:pPr>
      <w:r>
        <w:rPr>
          <w:rFonts w:ascii="Times New Roman"/>
          <w:b w:val="false"/>
          <w:i w:val="false"/>
          <w:color w:val="000000"/>
          <w:sz w:val="28"/>
        </w:rPr>
        <w:t>
      2-1) разработка и утверждение образовательных программ с сокращенными сроками обучения;</w:t>
      </w:r>
    </w:p>
    <w:p>
      <w:pPr>
        <w:spacing w:after="0"/>
        <w:ind w:left="0"/>
        <w:jc w:val="both"/>
      </w:pPr>
      <w:r>
        <w:rPr>
          <w:rFonts w:ascii="Times New Roman"/>
          <w:b w:val="false"/>
          <w:i w:val="false"/>
          <w:color w:val="000000"/>
          <w:sz w:val="28"/>
        </w:rPr>
        <w:t>
      2-2) ежегодное информирование родителей и иных законных представителей, обучающихся и воспитанников до конца текущего учебного года о перечне:</w:t>
      </w:r>
    </w:p>
    <w:p>
      <w:pPr>
        <w:spacing w:after="0"/>
        <w:ind w:left="0"/>
        <w:jc w:val="both"/>
      </w:pPr>
      <w:r>
        <w:rPr>
          <w:rFonts w:ascii="Times New Roman"/>
          <w:b w:val="false"/>
          <w:i w:val="false"/>
          <w:color w:val="000000"/>
          <w:sz w:val="28"/>
        </w:rPr>
        <w:t>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pPr>
        <w:spacing w:after="0"/>
        <w:ind w:left="0"/>
        <w:jc w:val="both"/>
      </w:pPr>
      <w:r>
        <w:rPr>
          <w:rFonts w:ascii="Times New Roman"/>
          <w:b w:val="false"/>
          <w:i w:val="false"/>
          <w:color w:val="000000"/>
          <w:sz w:val="28"/>
        </w:rPr>
        <w:t>
      учебных материалов, используемых в предстоящем учебном году;</w:t>
      </w:r>
    </w:p>
    <w:bookmarkStart w:name="z1102" w:id="621"/>
    <w:p>
      <w:pPr>
        <w:spacing w:after="0"/>
        <w:ind w:left="0"/>
        <w:jc w:val="both"/>
      </w:pPr>
      <w:r>
        <w:rPr>
          <w:rFonts w:ascii="Times New Roman"/>
          <w:b w:val="false"/>
          <w:i w:val="false"/>
          <w:color w:val="000000"/>
          <w:sz w:val="28"/>
        </w:rPr>
        <w:t>
      2-3) адаптация и реализация образовательных программ;</w:t>
      </w:r>
    </w:p>
    <w:bookmarkEnd w:id="621"/>
    <w:bookmarkStart w:name="z1103" w:id="622"/>
    <w:p>
      <w:pPr>
        <w:spacing w:after="0"/>
        <w:ind w:left="0"/>
        <w:jc w:val="both"/>
      </w:pPr>
      <w:r>
        <w:rPr>
          <w:rFonts w:ascii="Times New Roman"/>
          <w:b w:val="false"/>
          <w:i w:val="false"/>
          <w:color w:val="000000"/>
          <w:sz w:val="28"/>
        </w:rPr>
        <w:t>
      2-4) разработка и реализация индивидуально развивающих программ для лиц (детей) с особыми образовательными потребностями;</w:t>
      </w:r>
    </w:p>
    <w:bookmarkEnd w:id="622"/>
    <w:bookmarkStart w:name="z1131" w:id="623"/>
    <w:p>
      <w:pPr>
        <w:spacing w:after="0"/>
        <w:ind w:left="0"/>
        <w:jc w:val="both"/>
      </w:pPr>
      <w:r>
        <w:rPr>
          <w:rFonts w:ascii="Times New Roman"/>
          <w:b w:val="false"/>
          <w:i w:val="false"/>
          <w:color w:val="000000"/>
          <w:sz w:val="28"/>
        </w:rPr>
        <w:t>
      2-5) разработка и утверждение образовательных программ технического и профессионального, послесреднего образования в соответствии с государственными общеобязательными стандартами образования;</w:t>
      </w:r>
    </w:p>
    <w:bookmarkEnd w:id="623"/>
    <w:bookmarkStart w:name="z1349" w:id="624"/>
    <w:p>
      <w:pPr>
        <w:spacing w:after="0"/>
        <w:ind w:left="0"/>
        <w:jc w:val="both"/>
      </w:pPr>
      <w:r>
        <w:rPr>
          <w:rFonts w:ascii="Times New Roman"/>
          <w:b w:val="false"/>
          <w:i w:val="false"/>
          <w:color w:val="000000"/>
          <w:sz w:val="28"/>
        </w:rPr>
        <w:t>
      2-6) утверждение правил использования абонентского устройства сотовой связи в организациях среднего образования в случаях, предусмотренных краткосрочными учебными планами в учебных целях;</w:t>
      </w:r>
    </w:p>
    <w:bookmarkEnd w:id="624"/>
    <w:p>
      <w:pPr>
        <w:spacing w:after="0"/>
        <w:ind w:left="0"/>
        <w:jc w:val="both"/>
      </w:pPr>
      <w:r>
        <w:rPr>
          <w:rFonts w:ascii="Times New Roman"/>
          <w:b w:val="false"/>
          <w:i w:val="false"/>
          <w:color w:val="000000"/>
          <w:sz w:val="28"/>
        </w:rPr>
        <w:t xml:space="preserve">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 </w:t>
      </w:r>
    </w:p>
    <w:p>
      <w:pPr>
        <w:spacing w:after="0"/>
        <w:ind w:left="0"/>
        <w:jc w:val="both"/>
      </w:pPr>
      <w:r>
        <w:rPr>
          <w:rFonts w:ascii="Times New Roman"/>
          <w:b w:val="false"/>
          <w:i w:val="false"/>
          <w:color w:val="000000"/>
          <w:sz w:val="28"/>
        </w:rPr>
        <w:t>
      4) внедрение новых технологий обучения, в том числе кредитной технологии обучения;</w:t>
      </w:r>
    </w:p>
    <w:p>
      <w:pPr>
        <w:spacing w:after="0"/>
        <w:ind w:left="0"/>
        <w:jc w:val="both"/>
      </w:pPr>
      <w:r>
        <w:rPr>
          <w:rFonts w:ascii="Times New Roman"/>
          <w:b w:val="false"/>
          <w:i w:val="false"/>
          <w:color w:val="000000"/>
          <w:sz w:val="28"/>
        </w:rPr>
        <w:t>
      5) проведение текущего контроля успеваемости, промежуточной и итоговой аттестации обучающихся, за исключением единого национального тестирования;</w:t>
      </w:r>
    </w:p>
    <w:bookmarkStart w:name="z878" w:id="625"/>
    <w:p>
      <w:pPr>
        <w:spacing w:after="0"/>
        <w:ind w:left="0"/>
        <w:jc w:val="both"/>
      </w:pPr>
      <w:r>
        <w:rPr>
          <w:rFonts w:ascii="Times New Roman"/>
          <w:b w:val="false"/>
          <w:i w:val="false"/>
          <w:color w:val="000000"/>
          <w:sz w:val="28"/>
        </w:rPr>
        <w:t>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bookmarkEnd w:id="625"/>
    <w:p>
      <w:pPr>
        <w:spacing w:after="0"/>
        <w:ind w:left="0"/>
        <w:jc w:val="both"/>
      </w:pPr>
      <w:r>
        <w:rPr>
          <w:rFonts w:ascii="Times New Roman"/>
          <w:b w:val="false"/>
          <w:i w:val="false"/>
          <w:color w:val="000000"/>
          <w:sz w:val="28"/>
        </w:rPr>
        <w:t xml:space="preserve">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7) обеспечение повышения квалификации и переподготовки кадров в порядке, установленном законодательством Республики Казахстан;</w:t>
      </w:r>
    </w:p>
    <w:bookmarkStart w:name="z928" w:id="626"/>
    <w:p>
      <w:pPr>
        <w:spacing w:after="0"/>
        <w:ind w:left="0"/>
        <w:jc w:val="both"/>
      </w:pPr>
      <w:r>
        <w:rPr>
          <w:rFonts w:ascii="Times New Roman"/>
          <w:b w:val="false"/>
          <w:i w:val="false"/>
          <w:color w:val="000000"/>
          <w:sz w:val="28"/>
        </w:rPr>
        <w:t>
      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bookmarkEnd w:id="626"/>
    <w:p>
      <w:pPr>
        <w:spacing w:after="0"/>
        <w:ind w:left="0"/>
        <w:jc w:val="both"/>
      </w:pPr>
      <w:r>
        <w:rPr>
          <w:rFonts w:ascii="Times New Roman"/>
          <w:b w:val="false"/>
          <w:i w:val="false"/>
          <w:color w:val="000000"/>
          <w:sz w:val="28"/>
        </w:rPr>
        <w:t xml:space="preserve">
      8) материально-техническое обеспечение, оснащение и оборудование организаций образования; </w:t>
      </w:r>
    </w:p>
    <w:p>
      <w:pPr>
        <w:spacing w:after="0"/>
        <w:ind w:left="0"/>
        <w:jc w:val="both"/>
      </w:pPr>
      <w:r>
        <w:rPr>
          <w:rFonts w:ascii="Times New Roman"/>
          <w:b w:val="false"/>
          <w:i w:val="false"/>
          <w:color w:val="000000"/>
          <w:sz w:val="28"/>
        </w:rPr>
        <w:t xml:space="preserve">
      9) предоставление товаров (работ, услуг) на платной основе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11) обеспечение обучающихся питанием в порядке,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11-2) обеспечение охраны и укрепления здоровья обучающихся и воспитанников;</w:t>
      </w:r>
    </w:p>
    <w:bookmarkStart w:name="z725" w:id="627"/>
    <w:p>
      <w:pPr>
        <w:spacing w:after="0"/>
        <w:ind w:left="0"/>
        <w:jc w:val="both"/>
      </w:pPr>
      <w:r>
        <w:rPr>
          <w:rFonts w:ascii="Times New Roman"/>
          <w:b w:val="false"/>
          <w:i w:val="false"/>
          <w:color w:val="000000"/>
          <w:sz w:val="28"/>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bookmarkEnd w:id="627"/>
    <w:bookmarkStart w:name="z941" w:id="628"/>
    <w:p>
      <w:pPr>
        <w:spacing w:after="0"/>
        <w:ind w:left="0"/>
        <w:jc w:val="both"/>
      </w:pPr>
      <w:r>
        <w:rPr>
          <w:rFonts w:ascii="Times New Roman"/>
          <w:b w:val="false"/>
          <w:i w:val="false"/>
          <w:color w:val="000000"/>
          <w:sz w:val="28"/>
        </w:rPr>
        <w:t>
      11-4) обеспечение передачи административных данных в объекты информатизации в области образования;</w:t>
      </w:r>
    </w:p>
    <w:bookmarkEnd w:id="628"/>
    <w:p>
      <w:pPr>
        <w:spacing w:after="0"/>
        <w:ind w:left="0"/>
        <w:jc w:val="both"/>
      </w:pPr>
      <w:r>
        <w:rPr>
          <w:rFonts w:ascii="Times New Roman"/>
          <w:b w:val="false"/>
          <w:i w:val="false"/>
          <w:color w:val="000000"/>
          <w:sz w:val="28"/>
        </w:rPr>
        <w:t xml:space="preserve">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13) обеспечение условий содержания и проживания обучающихся и воспитанников не ниже установленных норм; </w:t>
      </w:r>
    </w:p>
    <w:bookmarkStart w:name="z1104" w:id="629"/>
    <w:p>
      <w:pPr>
        <w:spacing w:after="0"/>
        <w:ind w:left="0"/>
        <w:jc w:val="both"/>
      </w:pPr>
      <w:r>
        <w:rPr>
          <w:rFonts w:ascii="Times New Roman"/>
          <w:b w:val="false"/>
          <w:i w:val="false"/>
          <w:color w:val="000000"/>
          <w:sz w:val="28"/>
        </w:rPr>
        <w:t>
      13-1) создание специальных условий для получения образования;</w:t>
      </w:r>
    </w:p>
    <w:bookmarkEnd w:id="629"/>
    <w:p>
      <w:pPr>
        <w:spacing w:after="0"/>
        <w:ind w:left="0"/>
        <w:jc w:val="both"/>
      </w:pPr>
      <w:r>
        <w:rPr>
          <w:rFonts w:ascii="Times New Roman"/>
          <w:b w:val="false"/>
          <w:i w:val="false"/>
          <w:color w:val="000000"/>
          <w:sz w:val="28"/>
        </w:rPr>
        <w:t xml:space="preserve">
      14) содействие деятельности органов общественного самоуправления, общественных объединений; </w:t>
      </w:r>
    </w:p>
    <w:p>
      <w:pPr>
        <w:spacing w:after="0"/>
        <w:ind w:left="0"/>
        <w:jc w:val="both"/>
      </w:pPr>
      <w:r>
        <w:rPr>
          <w:rFonts w:ascii="Times New Roman"/>
          <w:b w:val="false"/>
          <w:i w:val="false"/>
          <w:color w:val="000000"/>
          <w:sz w:val="28"/>
        </w:rPr>
        <w:t xml:space="preserve">
      15) представление финансовой отчетности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17)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Start w:name="z1350" w:id="630"/>
    <w:p>
      <w:pPr>
        <w:spacing w:after="0"/>
        <w:ind w:left="0"/>
        <w:jc w:val="both"/>
      </w:pPr>
      <w:r>
        <w:rPr>
          <w:rFonts w:ascii="Times New Roman"/>
          <w:b w:val="false"/>
          <w:i w:val="false"/>
          <w:color w:val="000000"/>
          <w:sz w:val="28"/>
        </w:rPr>
        <w:t>
      19) обеспечение формирования культуры качества образования и создание системы внутреннего обеспечения качества;</w:t>
      </w:r>
    </w:p>
    <w:bookmarkEnd w:id="630"/>
    <w:bookmarkStart w:name="z1351" w:id="631"/>
    <w:p>
      <w:pPr>
        <w:spacing w:after="0"/>
        <w:ind w:left="0"/>
        <w:jc w:val="both"/>
      </w:pPr>
      <w:r>
        <w:rPr>
          <w:rFonts w:ascii="Times New Roman"/>
          <w:b w:val="false"/>
          <w:i w:val="false"/>
          <w:color w:val="000000"/>
          <w:sz w:val="28"/>
        </w:rPr>
        <w:t xml:space="preserve">
      20) принятие мер по недопущению распространения в организациях образования информации: </w:t>
      </w:r>
    </w:p>
    <w:bookmarkEnd w:id="631"/>
    <w:bookmarkStart w:name="z1352" w:id="632"/>
    <w:p>
      <w:pPr>
        <w:spacing w:after="0"/>
        <w:ind w:left="0"/>
        <w:jc w:val="both"/>
      </w:pPr>
      <w:r>
        <w:rPr>
          <w:rFonts w:ascii="Times New Roman"/>
          <w:b w:val="false"/>
          <w:i w:val="false"/>
          <w:color w:val="000000"/>
          <w:sz w:val="28"/>
        </w:rPr>
        <w:t>
      пропагандирующей насилие;</w:t>
      </w:r>
    </w:p>
    <w:bookmarkEnd w:id="632"/>
    <w:bookmarkStart w:name="z1353" w:id="633"/>
    <w:p>
      <w:pPr>
        <w:spacing w:after="0"/>
        <w:ind w:left="0"/>
        <w:jc w:val="both"/>
      </w:pPr>
      <w:r>
        <w:rPr>
          <w:rFonts w:ascii="Times New Roman"/>
          <w:b w:val="false"/>
          <w:i w:val="false"/>
          <w:color w:val="000000"/>
          <w:sz w:val="28"/>
        </w:rPr>
        <w:t xml:space="preserve">
      религиозного характера, за исключением распространения такой информации в духовных (религиозных) организациях образования; </w:t>
      </w:r>
    </w:p>
    <w:bookmarkEnd w:id="633"/>
    <w:bookmarkStart w:name="z1354" w:id="634"/>
    <w:p>
      <w:pPr>
        <w:spacing w:after="0"/>
        <w:ind w:left="0"/>
        <w:jc w:val="both"/>
      </w:pPr>
      <w:r>
        <w:rPr>
          <w:rFonts w:ascii="Times New Roman"/>
          <w:b w:val="false"/>
          <w:i w:val="false"/>
          <w:color w:val="000000"/>
          <w:sz w:val="28"/>
        </w:rPr>
        <w:t>
      побуждающей детей к совершению действий, представляющих угрозу их жизни и (или) здоровью, в том числе к суициду;</w:t>
      </w:r>
    </w:p>
    <w:bookmarkEnd w:id="634"/>
    <w:bookmarkStart w:name="z1355" w:id="635"/>
    <w:p>
      <w:pPr>
        <w:spacing w:after="0"/>
        <w:ind w:left="0"/>
        <w:jc w:val="both"/>
      </w:pPr>
      <w:r>
        <w:rPr>
          <w:rFonts w:ascii="Times New Roman"/>
          <w:b w:val="false"/>
          <w:i w:val="false"/>
          <w:color w:val="000000"/>
          <w:sz w:val="28"/>
        </w:rPr>
        <w:t>
      провоцирующей детей на антиобщественные и противоправные действия;</w:t>
      </w:r>
    </w:p>
    <w:bookmarkEnd w:id="635"/>
    <w:bookmarkStart w:name="z1356" w:id="636"/>
    <w:p>
      <w:pPr>
        <w:spacing w:after="0"/>
        <w:ind w:left="0"/>
        <w:jc w:val="both"/>
      </w:pPr>
      <w:r>
        <w:rPr>
          <w:rFonts w:ascii="Times New Roman"/>
          <w:b w:val="false"/>
          <w:i w:val="false"/>
          <w:color w:val="000000"/>
          <w:sz w:val="28"/>
        </w:rPr>
        <w:t>
      не соответствующей культурным, нравственным и духовным ценностям казахстанского общества;</w:t>
      </w:r>
    </w:p>
    <w:bookmarkEnd w:id="636"/>
    <w:bookmarkStart w:name="z1357" w:id="637"/>
    <w:p>
      <w:pPr>
        <w:spacing w:after="0"/>
        <w:ind w:left="0"/>
        <w:jc w:val="both"/>
      </w:pPr>
      <w:r>
        <w:rPr>
          <w:rFonts w:ascii="Times New Roman"/>
          <w:b w:val="false"/>
          <w:i w:val="false"/>
          <w:color w:val="000000"/>
          <w:sz w:val="28"/>
        </w:rPr>
        <w:t>
      иной, не относящейся к учебному процессу;</w:t>
      </w:r>
    </w:p>
    <w:bookmarkEnd w:id="637"/>
    <w:bookmarkStart w:name="z1358" w:id="638"/>
    <w:p>
      <w:pPr>
        <w:spacing w:after="0"/>
        <w:ind w:left="0"/>
        <w:jc w:val="both"/>
      </w:pPr>
      <w:r>
        <w:rPr>
          <w:rFonts w:ascii="Times New Roman"/>
          <w:b w:val="false"/>
          <w:i w:val="false"/>
          <w:color w:val="000000"/>
          <w:sz w:val="28"/>
        </w:rPr>
        <w:t>
      21) страхование обучающихся от несчастных случаев в период прохождения производственного обучения и профессиональной практики на предприятиях (организациях) на добровольной основе за счет доходов, полученных от платных услуг;</w:t>
      </w:r>
    </w:p>
    <w:bookmarkEnd w:id="638"/>
    <w:bookmarkStart w:name="z1359" w:id="639"/>
    <w:p>
      <w:pPr>
        <w:spacing w:after="0"/>
        <w:ind w:left="0"/>
        <w:jc w:val="both"/>
      </w:pPr>
      <w:r>
        <w:rPr>
          <w:rFonts w:ascii="Times New Roman"/>
          <w:b w:val="false"/>
          <w:i w:val="false"/>
          <w:color w:val="000000"/>
          <w:sz w:val="28"/>
        </w:rPr>
        <w:t>
      22) соблюдение правил внутреннего распорядка организации образования.</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640"/>
    <w:p>
      <w:pPr>
        <w:spacing w:after="0"/>
        <w:ind w:left="0"/>
        <w:jc w:val="both"/>
      </w:pPr>
      <w:r>
        <w:rPr>
          <w:rFonts w:ascii="Times New Roman"/>
          <w:b w:val="false"/>
          <w:i w:val="false"/>
          <w:color w:val="000000"/>
          <w:sz w:val="28"/>
        </w:rPr>
        <w:t>
      6. Учебно-оздоровительные организации образования, созданные по решению Правительства Республики Казахстан:</w:t>
      </w:r>
    </w:p>
    <w:bookmarkEnd w:id="640"/>
    <w:p>
      <w:pPr>
        <w:spacing w:after="0"/>
        <w:ind w:left="0"/>
        <w:jc w:val="both"/>
      </w:pPr>
      <w:r>
        <w:rPr>
          <w:rFonts w:ascii="Times New Roman"/>
          <w:b w:val="false"/>
          <w:i w:val="false"/>
          <w:color w:val="000000"/>
          <w:sz w:val="28"/>
        </w:rPr>
        <w:t>
      1) реализуют общеобразовательные учебные и образовательные программы;</w:t>
      </w:r>
    </w:p>
    <w:p>
      <w:pPr>
        <w:spacing w:after="0"/>
        <w:ind w:left="0"/>
        <w:jc w:val="both"/>
      </w:pPr>
      <w:r>
        <w:rPr>
          <w:rFonts w:ascii="Times New Roman"/>
          <w:b w:val="false"/>
          <w:i w:val="false"/>
          <w:color w:val="000000"/>
          <w:sz w:val="28"/>
        </w:rPr>
        <w:t xml:space="preserve">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законодательством Республики Казахстан; </w:t>
      </w:r>
    </w:p>
    <w:p>
      <w:pPr>
        <w:spacing w:after="0"/>
        <w:ind w:left="0"/>
        <w:jc w:val="both"/>
      </w:pPr>
      <w:r>
        <w:rPr>
          <w:rFonts w:ascii="Times New Roman"/>
          <w:b w:val="false"/>
          <w:i w:val="false"/>
          <w:color w:val="000000"/>
          <w:sz w:val="28"/>
        </w:rPr>
        <w:t>
      3) создают условия для освоения общеобразовательных учебных программ во время оздоровления, отдыха детей;</w:t>
      </w:r>
    </w:p>
    <w:p>
      <w:pPr>
        <w:spacing w:after="0"/>
        <w:ind w:left="0"/>
        <w:jc w:val="both"/>
      </w:pPr>
      <w:r>
        <w:rPr>
          <w:rFonts w:ascii="Times New Roman"/>
          <w:b w:val="false"/>
          <w:i w:val="false"/>
          <w:color w:val="000000"/>
          <w:sz w:val="28"/>
        </w:rPr>
        <w:t>
      4) обеспечивают медицинское обслуживание обучающихся;</w:t>
      </w:r>
    </w:p>
    <w:p>
      <w:pPr>
        <w:spacing w:after="0"/>
        <w:ind w:left="0"/>
        <w:jc w:val="both"/>
      </w:pPr>
      <w:r>
        <w:rPr>
          <w:rFonts w:ascii="Times New Roman"/>
          <w:b w:val="false"/>
          <w:i w:val="false"/>
          <w:color w:val="000000"/>
          <w:sz w:val="28"/>
        </w:rPr>
        <w:t>
      5) разрабатывают инновационные педагогические методы и технологии, обеспечивающие интеллектуальное и нравственное развитие;</w:t>
      </w:r>
    </w:p>
    <w:p>
      <w:pPr>
        <w:spacing w:after="0"/>
        <w:ind w:left="0"/>
        <w:jc w:val="both"/>
      </w:pPr>
      <w:r>
        <w:rPr>
          <w:rFonts w:ascii="Times New Roman"/>
          <w:b w:val="false"/>
          <w:i w:val="false"/>
          <w:color w:val="000000"/>
          <w:sz w:val="28"/>
        </w:rPr>
        <w:t>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pPr>
        <w:spacing w:after="0"/>
        <w:ind w:left="0"/>
        <w:jc w:val="both"/>
      </w:pPr>
      <w:r>
        <w:rPr>
          <w:rFonts w:ascii="Times New Roman"/>
          <w:b w:val="false"/>
          <w:i w:val="false"/>
          <w:color w:val="000000"/>
          <w:sz w:val="28"/>
        </w:rPr>
        <w:t>
      7) осуществляют переподготовку и повышение квалификации педагогов в области нравственно-духовного развития;</w:t>
      </w:r>
    </w:p>
    <w:p>
      <w:pPr>
        <w:spacing w:after="0"/>
        <w:ind w:left="0"/>
        <w:jc w:val="both"/>
      </w:pPr>
      <w:r>
        <w:rPr>
          <w:rFonts w:ascii="Times New Roman"/>
          <w:b w:val="false"/>
          <w:i w:val="false"/>
          <w:color w:val="000000"/>
          <w:sz w:val="28"/>
        </w:rPr>
        <w:t>
      8) проводят научные исследования по вопросам нравственно-духовного развития.</w:t>
      </w:r>
    </w:p>
    <w:bookmarkStart w:name="z907" w:id="641"/>
    <w:p>
      <w:pPr>
        <w:spacing w:after="0"/>
        <w:ind w:left="0"/>
        <w:jc w:val="both"/>
      </w:pPr>
      <w:r>
        <w:rPr>
          <w:rFonts w:ascii="Times New Roman"/>
          <w:b w:val="false"/>
          <w:i w:val="false"/>
          <w:color w:val="000000"/>
          <w:sz w:val="28"/>
        </w:rPr>
        <w:t>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641"/>
    <w:bookmarkStart w:name="z1105" w:id="642"/>
    <w:p>
      <w:pPr>
        <w:spacing w:after="0"/>
        <w:ind w:left="0"/>
        <w:jc w:val="both"/>
      </w:pPr>
      <w:r>
        <w:rPr>
          <w:rFonts w:ascii="Times New Roman"/>
          <w:b w:val="false"/>
          <w:i w:val="false"/>
          <w:color w:val="000000"/>
          <w:sz w:val="28"/>
        </w:rPr>
        <w:t>
      6-2. Психолого-медико-педагогические консультации реализуют программы психолого-медико-педагогического обследования и консультирования.</w:t>
      </w:r>
    </w:p>
    <w:bookmarkEnd w:id="642"/>
    <w:bookmarkStart w:name="z1106" w:id="643"/>
    <w:p>
      <w:pPr>
        <w:spacing w:after="0"/>
        <w:ind w:left="0"/>
        <w:jc w:val="both"/>
      </w:pPr>
      <w:r>
        <w:rPr>
          <w:rFonts w:ascii="Times New Roman"/>
          <w:b w:val="false"/>
          <w:i w:val="false"/>
          <w:color w:val="000000"/>
          <w:sz w:val="28"/>
        </w:rPr>
        <w:t>
      6-3. Кабинеты психолого-педагогической коррекции и реабилитационные центры разрабатывают и реализуют коррекционно-развивающие программы.</w:t>
      </w:r>
    </w:p>
    <w:bookmarkEnd w:id="643"/>
    <w:bookmarkStart w:name="z772" w:id="644"/>
    <w:p>
      <w:pPr>
        <w:spacing w:after="0"/>
        <w:ind w:left="0"/>
        <w:jc w:val="both"/>
      </w:pPr>
      <w:r>
        <w:rPr>
          <w:rFonts w:ascii="Times New Roman"/>
          <w:b w:val="false"/>
          <w:i w:val="false"/>
          <w:color w:val="000000"/>
          <w:sz w:val="28"/>
        </w:rPr>
        <w:t>
      7. Нормы, указанные в настоящей статье, не распространяются на организации высшего и (или) послевузовского образования.</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xml:space="preserve">№ 172-VІ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Деятельность и компетенция организаций высшего и (или) послевузовского образования</w:t>
      </w:r>
    </w:p>
    <w:bookmarkStart w:name="z774" w:id="645"/>
    <w:p>
      <w:pPr>
        <w:spacing w:after="0"/>
        <w:ind w:left="0"/>
        <w:jc w:val="both"/>
      </w:pPr>
      <w:r>
        <w:rPr>
          <w:rFonts w:ascii="Times New Roman"/>
          <w:b w:val="false"/>
          <w:i w:val="false"/>
          <w:color w:val="000000"/>
          <w:sz w:val="28"/>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bookmarkEnd w:id="645"/>
    <w:bookmarkStart w:name="z775" w:id="646"/>
    <w:p>
      <w:pPr>
        <w:spacing w:after="0"/>
        <w:ind w:left="0"/>
        <w:jc w:val="both"/>
      </w:pPr>
      <w:r>
        <w:rPr>
          <w:rFonts w:ascii="Times New Roman"/>
          <w:b w:val="false"/>
          <w:i w:val="false"/>
          <w:color w:val="000000"/>
          <w:sz w:val="28"/>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bookmarkEnd w:id="646"/>
    <w:bookmarkStart w:name="z776" w:id="647"/>
    <w:p>
      <w:pPr>
        <w:spacing w:after="0"/>
        <w:ind w:left="0"/>
        <w:jc w:val="both"/>
      </w:pPr>
      <w:r>
        <w:rPr>
          <w:rFonts w:ascii="Times New Roman"/>
          <w:b w:val="false"/>
          <w:i w:val="false"/>
          <w:color w:val="000000"/>
          <w:sz w:val="28"/>
        </w:rPr>
        <w:t>
      2) обеспечение обучающихся питанием, проживанием, медицинским обслуживанием;</w:t>
      </w:r>
    </w:p>
    <w:bookmarkEnd w:id="647"/>
    <w:bookmarkStart w:name="z777" w:id="648"/>
    <w:p>
      <w:pPr>
        <w:spacing w:after="0"/>
        <w:ind w:left="0"/>
        <w:jc w:val="both"/>
      </w:pPr>
      <w:r>
        <w:rPr>
          <w:rFonts w:ascii="Times New Roman"/>
          <w:b w:val="false"/>
          <w:i w:val="false"/>
          <w:color w:val="000000"/>
          <w:sz w:val="28"/>
        </w:rPr>
        <w:t>
      3) обеспечение работников питанием, проживанием, медицинским обслуживанием;</w:t>
      </w:r>
    </w:p>
    <w:bookmarkEnd w:id="648"/>
    <w:bookmarkStart w:name="z778" w:id="649"/>
    <w:p>
      <w:pPr>
        <w:spacing w:after="0"/>
        <w:ind w:left="0"/>
        <w:jc w:val="both"/>
      </w:pPr>
      <w:r>
        <w:rPr>
          <w:rFonts w:ascii="Times New Roman"/>
          <w:b w:val="false"/>
          <w:i w:val="false"/>
          <w:color w:val="000000"/>
          <w:sz w:val="28"/>
        </w:rPr>
        <w:t>
      4) обеспечение безопасности обучающихся;</w:t>
      </w:r>
    </w:p>
    <w:bookmarkEnd w:id="649"/>
    <w:bookmarkStart w:name="z779" w:id="650"/>
    <w:p>
      <w:pPr>
        <w:spacing w:after="0"/>
        <w:ind w:left="0"/>
        <w:jc w:val="both"/>
      </w:pPr>
      <w:r>
        <w:rPr>
          <w:rFonts w:ascii="Times New Roman"/>
          <w:b w:val="false"/>
          <w:i w:val="false"/>
          <w:color w:val="000000"/>
          <w:sz w:val="28"/>
        </w:rPr>
        <w:t>
      5) организацию и проведение спортивных и культурно-массовых мероприятий;</w:t>
      </w:r>
    </w:p>
    <w:bookmarkEnd w:id="650"/>
    <w:bookmarkStart w:name="z780" w:id="651"/>
    <w:p>
      <w:pPr>
        <w:spacing w:after="0"/>
        <w:ind w:left="0"/>
        <w:jc w:val="both"/>
      </w:pPr>
      <w:r>
        <w:rPr>
          <w:rFonts w:ascii="Times New Roman"/>
          <w:b w:val="false"/>
          <w:i w:val="false"/>
          <w:color w:val="000000"/>
          <w:sz w:val="28"/>
        </w:rPr>
        <w:t>
      6) организацию и проведение физкультурно-оздоровительных мероприятий, создание спортивных и творческих секций;</w:t>
      </w:r>
    </w:p>
    <w:bookmarkEnd w:id="651"/>
    <w:bookmarkStart w:name="z781" w:id="652"/>
    <w:p>
      <w:pPr>
        <w:spacing w:after="0"/>
        <w:ind w:left="0"/>
        <w:jc w:val="both"/>
      </w:pPr>
      <w:r>
        <w:rPr>
          <w:rFonts w:ascii="Times New Roman"/>
          <w:b w:val="false"/>
          <w:i w:val="false"/>
          <w:color w:val="000000"/>
          <w:sz w:val="28"/>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bookmarkEnd w:id="652"/>
    <w:bookmarkStart w:name="z782" w:id="653"/>
    <w:p>
      <w:pPr>
        <w:spacing w:after="0"/>
        <w:ind w:left="0"/>
        <w:jc w:val="both"/>
      </w:pPr>
      <w:r>
        <w:rPr>
          <w:rFonts w:ascii="Times New Roman"/>
          <w:b w:val="false"/>
          <w:i w:val="false"/>
          <w:color w:val="000000"/>
          <w:sz w:val="28"/>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bookmarkEnd w:id="653"/>
    <w:bookmarkStart w:name="z783" w:id="654"/>
    <w:p>
      <w:pPr>
        <w:spacing w:after="0"/>
        <w:ind w:left="0"/>
        <w:jc w:val="both"/>
      </w:pPr>
      <w:r>
        <w:rPr>
          <w:rFonts w:ascii="Times New Roman"/>
          <w:b w:val="false"/>
          <w:i w:val="false"/>
          <w:color w:val="000000"/>
          <w:sz w:val="28"/>
        </w:rPr>
        <w:t>
      9) подготовку обучающихся к воинской службе по программам офицеров запаса и сержантов запаса;</w:t>
      </w:r>
    </w:p>
    <w:bookmarkEnd w:id="654"/>
    <w:bookmarkStart w:name="z784" w:id="655"/>
    <w:p>
      <w:pPr>
        <w:spacing w:after="0"/>
        <w:ind w:left="0"/>
        <w:jc w:val="both"/>
      </w:pPr>
      <w:r>
        <w:rPr>
          <w:rFonts w:ascii="Times New Roman"/>
          <w:b w:val="false"/>
          <w:i w:val="false"/>
          <w:color w:val="000000"/>
          <w:sz w:val="28"/>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bookmarkEnd w:id="655"/>
    <w:bookmarkStart w:name="z785" w:id="656"/>
    <w:p>
      <w:pPr>
        <w:spacing w:after="0"/>
        <w:ind w:left="0"/>
        <w:jc w:val="both"/>
      </w:pPr>
      <w:r>
        <w:rPr>
          <w:rFonts w:ascii="Times New Roman"/>
          <w:b w:val="false"/>
          <w:i w:val="false"/>
          <w:color w:val="000000"/>
          <w:sz w:val="28"/>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bookmarkEnd w:id="656"/>
    <w:bookmarkStart w:name="z786" w:id="657"/>
    <w:p>
      <w:pPr>
        <w:spacing w:after="0"/>
        <w:ind w:left="0"/>
        <w:jc w:val="both"/>
      </w:pPr>
      <w:r>
        <w:rPr>
          <w:rFonts w:ascii="Times New Roman"/>
          <w:b w:val="false"/>
          <w:i w:val="false"/>
          <w:color w:val="000000"/>
          <w:sz w:val="28"/>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bookmarkEnd w:id="657"/>
    <w:bookmarkStart w:name="z787" w:id="658"/>
    <w:p>
      <w:pPr>
        <w:spacing w:after="0"/>
        <w:ind w:left="0"/>
        <w:jc w:val="both"/>
      </w:pPr>
      <w:r>
        <w:rPr>
          <w:rFonts w:ascii="Times New Roman"/>
          <w:b w:val="false"/>
          <w:i w:val="false"/>
          <w:color w:val="000000"/>
          <w:sz w:val="28"/>
        </w:rPr>
        <w:t>
      13) организацию, создание и развитие цифровых интерактивных образовательных ресурсов и учебных фильмов для всех уровней образования;</w:t>
      </w:r>
    </w:p>
    <w:bookmarkEnd w:id="658"/>
    <w:bookmarkStart w:name="z788" w:id="659"/>
    <w:p>
      <w:pPr>
        <w:spacing w:after="0"/>
        <w:ind w:left="0"/>
        <w:jc w:val="both"/>
      </w:pPr>
      <w:r>
        <w:rPr>
          <w:rFonts w:ascii="Times New Roman"/>
          <w:b w:val="false"/>
          <w:i w:val="false"/>
          <w:color w:val="000000"/>
          <w:sz w:val="28"/>
        </w:rPr>
        <w:t>
      14) участие в интеграции образования и науки с производством;</w:t>
      </w:r>
    </w:p>
    <w:bookmarkEnd w:id="659"/>
    <w:bookmarkStart w:name="z789" w:id="660"/>
    <w:p>
      <w:pPr>
        <w:spacing w:after="0"/>
        <w:ind w:left="0"/>
        <w:jc w:val="both"/>
      </w:pPr>
      <w:r>
        <w:rPr>
          <w:rFonts w:ascii="Times New Roman"/>
          <w:b w:val="false"/>
          <w:i w:val="false"/>
          <w:color w:val="000000"/>
          <w:sz w:val="28"/>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bookmarkEnd w:id="660"/>
    <w:bookmarkStart w:name="z790" w:id="661"/>
    <w:p>
      <w:pPr>
        <w:spacing w:after="0"/>
        <w:ind w:left="0"/>
        <w:jc w:val="both"/>
      </w:pPr>
      <w:r>
        <w:rPr>
          <w:rFonts w:ascii="Times New Roman"/>
          <w:b w:val="false"/>
          <w:i w:val="false"/>
          <w:color w:val="000000"/>
          <w:sz w:val="28"/>
        </w:rPr>
        <w:t>
      16) иные виды деятельности, не запрещенные законами Республики Казахстан.</w:t>
      </w:r>
    </w:p>
    <w:bookmarkEnd w:id="661"/>
    <w:bookmarkStart w:name="z791" w:id="662"/>
    <w:p>
      <w:pPr>
        <w:spacing w:after="0"/>
        <w:ind w:left="0"/>
        <w:jc w:val="both"/>
      </w:pPr>
      <w:r>
        <w:rPr>
          <w:rFonts w:ascii="Times New Roman"/>
          <w:b w:val="false"/>
          <w:i w:val="false"/>
          <w:color w:val="000000"/>
          <w:sz w:val="28"/>
        </w:rPr>
        <w:t>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bookmarkEnd w:id="662"/>
    <w:bookmarkStart w:name="z792" w:id="663"/>
    <w:p>
      <w:pPr>
        <w:spacing w:after="0"/>
        <w:ind w:left="0"/>
        <w:jc w:val="both"/>
      </w:pPr>
      <w:r>
        <w:rPr>
          <w:rFonts w:ascii="Times New Roman"/>
          <w:b w:val="false"/>
          <w:i w:val="false"/>
          <w:color w:val="000000"/>
          <w:sz w:val="28"/>
        </w:rPr>
        <w:t>
      2. К компетенции организаций высшего и (или) послевузовского образования относятся:</w:t>
      </w:r>
    </w:p>
    <w:bookmarkEnd w:id="663"/>
    <w:bookmarkStart w:name="z793" w:id="664"/>
    <w:p>
      <w:pPr>
        <w:spacing w:after="0"/>
        <w:ind w:left="0"/>
        <w:jc w:val="both"/>
      </w:pPr>
      <w:r>
        <w:rPr>
          <w:rFonts w:ascii="Times New Roman"/>
          <w:b w:val="false"/>
          <w:i w:val="false"/>
          <w:color w:val="000000"/>
          <w:sz w:val="28"/>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bookmarkEnd w:id="664"/>
    <w:bookmarkStart w:name="z794" w:id="665"/>
    <w:p>
      <w:pPr>
        <w:spacing w:after="0"/>
        <w:ind w:left="0"/>
        <w:jc w:val="both"/>
      </w:pPr>
      <w:r>
        <w:rPr>
          <w:rFonts w:ascii="Times New Roman"/>
          <w:b w:val="false"/>
          <w:i w:val="false"/>
          <w:color w:val="000000"/>
          <w:sz w:val="28"/>
        </w:rPr>
        <w:t>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bookmarkEnd w:id="665"/>
    <w:bookmarkStart w:name="z795" w:id="666"/>
    <w:p>
      <w:pPr>
        <w:spacing w:after="0"/>
        <w:ind w:left="0"/>
        <w:jc w:val="both"/>
      </w:pPr>
      <w:r>
        <w:rPr>
          <w:rFonts w:ascii="Times New Roman"/>
          <w:b w:val="false"/>
          <w:i w:val="false"/>
          <w:color w:val="000000"/>
          <w:sz w:val="28"/>
        </w:rPr>
        <w:t>
      3) разработка и утверждение правил конкурсного замещения должностей профессорско-преподавательского состава и научных работников;</w:t>
      </w:r>
    </w:p>
    <w:bookmarkEnd w:id="666"/>
    <w:bookmarkStart w:name="z796" w:id="667"/>
    <w:p>
      <w:pPr>
        <w:spacing w:after="0"/>
        <w:ind w:left="0"/>
        <w:jc w:val="both"/>
      </w:pPr>
      <w:r>
        <w:rPr>
          <w:rFonts w:ascii="Times New Roman"/>
          <w:b w:val="false"/>
          <w:i w:val="false"/>
          <w:color w:val="000000"/>
          <w:sz w:val="28"/>
        </w:rPr>
        <w:t>
      4) разработка и утверждение форм договора оказания образовательных услуг и договора на проведение профессиональной практики;</w:t>
      </w:r>
    </w:p>
    <w:bookmarkEnd w:id="667"/>
    <w:bookmarkStart w:name="z797" w:id="668"/>
    <w:p>
      <w:pPr>
        <w:spacing w:after="0"/>
        <w:ind w:left="0"/>
        <w:jc w:val="both"/>
      </w:pPr>
      <w:r>
        <w:rPr>
          <w:rFonts w:ascii="Times New Roman"/>
          <w:b w:val="false"/>
          <w:i w:val="false"/>
          <w:color w:val="000000"/>
          <w:sz w:val="28"/>
        </w:rPr>
        <w:t>
      5) осуществление образовательной деятельности на основе самостоятельно разработанных норм учебной нагрузки, форм и размеров оплаты труда;</w:t>
      </w:r>
    </w:p>
    <w:bookmarkEnd w:id="668"/>
    <w:bookmarkStart w:name="z798" w:id="669"/>
    <w:p>
      <w:pPr>
        <w:spacing w:after="0"/>
        <w:ind w:left="0"/>
        <w:jc w:val="both"/>
      </w:pPr>
      <w:r>
        <w:rPr>
          <w:rFonts w:ascii="Times New Roman"/>
          <w:b w:val="false"/>
          <w:i w:val="false"/>
          <w:color w:val="000000"/>
          <w:sz w:val="28"/>
        </w:rPr>
        <w:t>
      6) разработка и утверждение правил приема в организацию высшего и (или) послевузовского образования;</w:t>
      </w:r>
    </w:p>
    <w:bookmarkEnd w:id="669"/>
    <w:bookmarkStart w:name="z799" w:id="670"/>
    <w:p>
      <w:pPr>
        <w:spacing w:after="0"/>
        <w:ind w:left="0"/>
        <w:jc w:val="both"/>
      </w:pPr>
      <w:r>
        <w:rPr>
          <w:rFonts w:ascii="Times New Roman"/>
          <w:b w:val="false"/>
          <w:i w:val="false"/>
          <w:color w:val="000000"/>
          <w:sz w:val="28"/>
        </w:rPr>
        <w:t>
      7) разработка программы развития организации высшего и (или) послевузовского образования;</w:t>
      </w:r>
    </w:p>
    <w:bookmarkEnd w:id="670"/>
    <w:bookmarkStart w:name="z800" w:id="671"/>
    <w:p>
      <w:pPr>
        <w:spacing w:after="0"/>
        <w:ind w:left="0"/>
        <w:jc w:val="both"/>
      </w:pPr>
      <w:r>
        <w:rPr>
          <w:rFonts w:ascii="Times New Roman"/>
          <w:b w:val="false"/>
          <w:i w:val="false"/>
          <w:color w:val="000000"/>
          <w:sz w:val="28"/>
        </w:rPr>
        <w:t>
      8) присуждение обучающимся степеней "бакалавр" и "магистр";</w:t>
      </w:r>
    </w:p>
    <w:bookmarkEnd w:id="671"/>
    <w:bookmarkStart w:name="z801" w:id="672"/>
    <w:p>
      <w:pPr>
        <w:spacing w:after="0"/>
        <w:ind w:left="0"/>
        <w:jc w:val="both"/>
      </w:pPr>
      <w:r>
        <w:rPr>
          <w:rFonts w:ascii="Times New Roman"/>
          <w:b w:val="false"/>
          <w:i w:val="false"/>
          <w:color w:val="000000"/>
          <w:sz w:val="28"/>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bookmarkEnd w:id="672"/>
    <w:bookmarkStart w:name="z802" w:id="673"/>
    <w:p>
      <w:pPr>
        <w:spacing w:after="0"/>
        <w:ind w:left="0"/>
        <w:jc w:val="both"/>
      </w:pPr>
      <w:r>
        <w:rPr>
          <w:rFonts w:ascii="Times New Roman"/>
          <w:b w:val="false"/>
          <w:i w:val="false"/>
          <w:color w:val="000000"/>
          <w:sz w:val="28"/>
        </w:rPr>
        <w:t>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bookmarkEnd w:id="673"/>
    <w:bookmarkStart w:name="z803" w:id="674"/>
    <w:p>
      <w:pPr>
        <w:spacing w:after="0"/>
        <w:ind w:left="0"/>
        <w:jc w:val="both"/>
      </w:pPr>
      <w:r>
        <w:rPr>
          <w:rFonts w:ascii="Times New Roman"/>
          <w:b w:val="false"/>
          <w:i w:val="false"/>
          <w:color w:val="000000"/>
          <w:sz w:val="28"/>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bookmarkEnd w:id="674"/>
    <w:bookmarkStart w:name="z804" w:id="675"/>
    <w:p>
      <w:pPr>
        <w:spacing w:after="0"/>
        <w:ind w:left="0"/>
        <w:jc w:val="both"/>
      </w:pPr>
      <w:r>
        <w:rPr>
          <w:rFonts w:ascii="Times New Roman"/>
          <w:b w:val="false"/>
          <w:i w:val="false"/>
          <w:color w:val="000000"/>
          <w:sz w:val="28"/>
        </w:rPr>
        <w:t xml:space="preserve">
      12) разработка и утверждение правил внутреннего распорядка; </w:t>
      </w:r>
    </w:p>
    <w:bookmarkEnd w:id="675"/>
    <w:bookmarkStart w:name="z805" w:id="676"/>
    <w:p>
      <w:pPr>
        <w:spacing w:after="0"/>
        <w:ind w:left="0"/>
        <w:jc w:val="both"/>
      </w:pPr>
      <w:r>
        <w:rPr>
          <w:rFonts w:ascii="Times New Roman"/>
          <w:b w:val="false"/>
          <w:i w:val="false"/>
          <w:color w:val="000000"/>
          <w:sz w:val="28"/>
        </w:rPr>
        <w:t>
      13) разработка и утверждение рабочих учебных планов и рабочих учебных программ;</w:t>
      </w:r>
    </w:p>
    <w:bookmarkEnd w:id="676"/>
    <w:bookmarkStart w:name="z806" w:id="677"/>
    <w:p>
      <w:pPr>
        <w:spacing w:after="0"/>
        <w:ind w:left="0"/>
        <w:jc w:val="both"/>
      </w:pPr>
      <w:r>
        <w:rPr>
          <w:rFonts w:ascii="Times New Roman"/>
          <w:b w:val="false"/>
          <w:i w:val="false"/>
          <w:color w:val="000000"/>
          <w:sz w:val="28"/>
        </w:rPr>
        <w:t>
      14) внедрение новых технологий обучения, в том числе кредитной технологии обучения;</w:t>
      </w:r>
    </w:p>
    <w:bookmarkEnd w:id="677"/>
    <w:bookmarkStart w:name="z807" w:id="678"/>
    <w:p>
      <w:pPr>
        <w:spacing w:after="0"/>
        <w:ind w:left="0"/>
        <w:jc w:val="both"/>
      </w:pPr>
      <w:r>
        <w:rPr>
          <w:rFonts w:ascii="Times New Roman"/>
          <w:b w:val="false"/>
          <w:i w:val="false"/>
          <w:color w:val="000000"/>
          <w:sz w:val="28"/>
        </w:rPr>
        <w:t>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bookmarkEnd w:id="678"/>
    <w:bookmarkStart w:name="z808" w:id="679"/>
    <w:p>
      <w:pPr>
        <w:spacing w:after="0"/>
        <w:ind w:left="0"/>
        <w:jc w:val="both"/>
      </w:pPr>
      <w:r>
        <w:rPr>
          <w:rFonts w:ascii="Times New Roman"/>
          <w:b w:val="false"/>
          <w:i w:val="false"/>
          <w:color w:val="000000"/>
          <w:sz w:val="28"/>
        </w:rPr>
        <w:t>
      16) обеспечение повышения квалификации и переподготовки кадров в порядке, установленном законодательством Республики Казахстан;</w:t>
      </w:r>
    </w:p>
    <w:bookmarkEnd w:id="679"/>
    <w:bookmarkStart w:name="z809" w:id="680"/>
    <w:p>
      <w:pPr>
        <w:spacing w:after="0"/>
        <w:ind w:left="0"/>
        <w:jc w:val="both"/>
      </w:pPr>
      <w:r>
        <w:rPr>
          <w:rFonts w:ascii="Times New Roman"/>
          <w:b w:val="false"/>
          <w:i w:val="false"/>
          <w:color w:val="000000"/>
          <w:sz w:val="28"/>
        </w:rPr>
        <w:t>
      17) финансово-хозяйственное и материально-техническое обеспечение, в том числе оснащение оборудованием;</w:t>
      </w:r>
    </w:p>
    <w:bookmarkEnd w:id="680"/>
    <w:bookmarkStart w:name="z810" w:id="681"/>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End w:id="681"/>
    <w:bookmarkStart w:name="z811" w:id="682"/>
    <w:p>
      <w:pPr>
        <w:spacing w:after="0"/>
        <w:ind w:left="0"/>
        <w:jc w:val="both"/>
      </w:pPr>
      <w:r>
        <w:rPr>
          <w:rFonts w:ascii="Times New Roman"/>
          <w:b w:val="false"/>
          <w:i w:val="false"/>
          <w:color w:val="000000"/>
          <w:sz w:val="28"/>
        </w:rPr>
        <w:t>
      19) представление финансовой отчетности в порядке, установленном законодательством Республики Казахстан.</w:t>
      </w:r>
    </w:p>
    <w:bookmarkEnd w:id="682"/>
    <w:bookmarkStart w:name="z812" w:id="683"/>
    <w:p>
      <w:pPr>
        <w:spacing w:after="0"/>
        <w:ind w:left="0"/>
        <w:jc w:val="both"/>
      </w:pPr>
      <w:r>
        <w:rPr>
          <w:rFonts w:ascii="Times New Roman"/>
          <w:b w:val="false"/>
          <w:i w:val="false"/>
          <w:color w:val="000000"/>
          <w:sz w:val="28"/>
        </w:rPr>
        <w:t>
      3. Организации высшего и (или) послевузовского образования вправе в соответствии с законодательством Республики Казахстан:</w:t>
      </w:r>
    </w:p>
    <w:bookmarkEnd w:id="683"/>
    <w:bookmarkStart w:name="z813" w:id="684"/>
    <w:p>
      <w:pPr>
        <w:spacing w:after="0"/>
        <w:ind w:left="0"/>
        <w:jc w:val="both"/>
      </w:pPr>
      <w:r>
        <w:rPr>
          <w:rFonts w:ascii="Times New Roman"/>
          <w:b w:val="false"/>
          <w:i w:val="false"/>
          <w:color w:val="000000"/>
          <w:sz w:val="28"/>
        </w:rPr>
        <w:t>
      1) создавать эндаумент-фонд организации высшего и (или) послевузовского образования;</w:t>
      </w:r>
    </w:p>
    <w:bookmarkEnd w:id="684"/>
    <w:bookmarkStart w:name="z814" w:id="685"/>
    <w:p>
      <w:pPr>
        <w:spacing w:after="0"/>
        <w:ind w:left="0"/>
        <w:jc w:val="both"/>
      </w:pPr>
      <w:r>
        <w:rPr>
          <w:rFonts w:ascii="Times New Roman"/>
          <w:b w:val="false"/>
          <w:i w:val="false"/>
          <w:color w:val="000000"/>
          <w:sz w:val="28"/>
        </w:rPr>
        <w:t>
      2) создавать юридические лица по научно-образовательной деятельности за счет внебюджетных источников финансирования;</w:t>
      </w:r>
    </w:p>
    <w:bookmarkEnd w:id="685"/>
    <w:bookmarkStart w:name="z815" w:id="686"/>
    <w:p>
      <w:pPr>
        <w:spacing w:after="0"/>
        <w:ind w:left="0"/>
        <w:jc w:val="both"/>
      </w:pPr>
      <w:r>
        <w:rPr>
          <w:rFonts w:ascii="Times New Roman"/>
          <w:b w:val="false"/>
          <w:i w:val="false"/>
          <w:color w:val="000000"/>
          <w:sz w:val="28"/>
        </w:rPr>
        <w:t>
      3) открывать стартап-компании;</w:t>
      </w:r>
    </w:p>
    <w:bookmarkEnd w:id="686"/>
    <w:bookmarkStart w:name="z816" w:id="687"/>
    <w:p>
      <w:pPr>
        <w:spacing w:after="0"/>
        <w:ind w:left="0"/>
        <w:jc w:val="both"/>
      </w:pPr>
      <w:r>
        <w:rPr>
          <w:rFonts w:ascii="Times New Roman"/>
          <w:b w:val="false"/>
          <w:i w:val="false"/>
          <w:color w:val="000000"/>
          <w:sz w:val="28"/>
        </w:rPr>
        <w:t>
      4) привлекать дополнительные источники финансовых и материальных средств для осуществления уставной деятельности;</w:t>
      </w:r>
    </w:p>
    <w:bookmarkEnd w:id="687"/>
    <w:bookmarkStart w:name="z817" w:id="688"/>
    <w:p>
      <w:pPr>
        <w:spacing w:after="0"/>
        <w:ind w:left="0"/>
        <w:jc w:val="both"/>
      </w:pPr>
      <w:r>
        <w:rPr>
          <w:rFonts w:ascii="Times New Roman"/>
          <w:b w:val="false"/>
          <w:i w:val="false"/>
          <w:color w:val="000000"/>
          <w:sz w:val="28"/>
        </w:rPr>
        <w:t>
      5) создавать филиалы в иностранных государствах.</w:t>
      </w:r>
    </w:p>
    <w:bookmarkEnd w:id="688"/>
    <w:bookmarkStart w:name="z818" w:id="689"/>
    <w:p>
      <w:pPr>
        <w:spacing w:after="0"/>
        <w:ind w:left="0"/>
        <w:jc w:val="both"/>
      </w:pPr>
      <w:r>
        <w:rPr>
          <w:rFonts w:ascii="Times New Roman"/>
          <w:b w:val="false"/>
          <w:i w:val="false"/>
          <w:color w:val="000000"/>
          <w:sz w:val="28"/>
        </w:rPr>
        <w:t>
      4. Организации высшего и (или) послевузовского образования, имеющие особый статус, также вправе:</w:t>
      </w:r>
    </w:p>
    <w:bookmarkEnd w:id="689"/>
    <w:bookmarkStart w:name="z819" w:id="690"/>
    <w:p>
      <w:pPr>
        <w:spacing w:after="0"/>
        <w:ind w:left="0"/>
        <w:jc w:val="both"/>
      </w:pPr>
      <w:r>
        <w:rPr>
          <w:rFonts w:ascii="Times New Roman"/>
          <w:b w:val="false"/>
          <w:i w:val="false"/>
          <w:color w:val="000000"/>
          <w:sz w:val="28"/>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bookmarkEnd w:id="690"/>
    <w:bookmarkStart w:name="z820" w:id="691"/>
    <w:p>
      <w:pPr>
        <w:spacing w:after="0"/>
        <w:ind w:left="0"/>
        <w:jc w:val="both"/>
      </w:pPr>
      <w:r>
        <w:rPr>
          <w:rFonts w:ascii="Times New Roman"/>
          <w:b w:val="false"/>
          <w:i w:val="false"/>
          <w:color w:val="000000"/>
          <w:sz w:val="28"/>
        </w:rPr>
        <w:t>
      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bookmarkEnd w:id="691"/>
    <w:bookmarkStart w:name="z821" w:id="692"/>
    <w:p>
      <w:pPr>
        <w:spacing w:after="0"/>
        <w:ind w:left="0"/>
        <w:jc w:val="both"/>
      </w:pPr>
      <w:r>
        <w:rPr>
          <w:rFonts w:ascii="Times New Roman"/>
          <w:b w:val="false"/>
          <w:i w:val="false"/>
          <w:color w:val="000000"/>
          <w:sz w:val="28"/>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bookmarkEnd w:id="692"/>
    <w:bookmarkStart w:name="z822" w:id="693"/>
    <w:p>
      <w:pPr>
        <w:spacing w:after="0"/>
        <w:ind w:left="0"/>
        <w:jc w:val="both"/>
      </w:pPr>
      <w:r>
        <w:rPr>
          <w:rFonts w:ascii="Times New Roman"/>
          <w:b w:val="false"/>
          <w:i w:val="false"/>
          <w:color w:val="000000"/>
          <w:sz w:val="28"/>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43-1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Управление организациями образования</w:t>
      </w:r>
    </w:p>
    <w:bookmarkStart w:name="z242" w:id="694"/>
    <w:p>
      <w:pPr>
        <w:spacing w:after="0"/>
        <w:ind w:left="0"/>
        <w:jc w:val="both"/>
      </w:pPr>
      <w:r>
        <w:rPr>
          <w:rFonts w:ascii="Times New Roman"/>
          <w:b w:val="false"/>
          <w:i w:val="false"/>
          <w:color w:val="000000"/>
          <w:sz w:val="28"/>
        </w:rPr>
        <w:t>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w:t>
      </w:r>
    </w:p>
    <w:bookmarkEnd w:id="694"/>
    <w:bookmarkStart w:name="z243" w:id="695"/>
    <w:p>
      <w:pPr>
        <w:spacing w:after="0"/>
        <w:ind w:left="0"/>
        <w:jc w:val="both"/>
      </w:pPr>
      <w:r>
        <w:rPr>
          <w:rFonts w:ascii="Times New Roman"/>
          <w:b w:val="false"/>
          <w:i w:val="false"/>
          <w:color w:val="000000"/>
          <w:sz w:val="28"/>
        </w:rPr>
        <w:t>
      2. Непосредственное управление организацией образования осуществляет ее руководитель.</w:t>
      </w:r>
    </w:p>
    <w:bookmarkEnd w:id="695"/>
    <w:bookmarkStart w:name="z244" w:id="696"/>
    <w:p>
      <w:pPr>
        <w:spacing w:after="0"/>
        <w:ind w:left="0"/>
        <w:jc w:val="both"/>
      </w:pPr>
      <w:r>
        <w:rPr>
          <w:rFonts w:ascii="Times New Roman"/>
          <w:b w:val="false"/>
          <w:i w:val="false"/>
          <w:color w:val="000000"/>
          <w:sz w:val="28"/>
        </w:rPr>
        <w:t xml:space="preserve">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  </w:t>
      </w:r>
    </w:p>
    <w:bookmarkEnd w:id="696"/>
    <w:p>
      <w:pPr>
        <w:spacing w:after="0"/>
        <w:ind w:left="0"/>
        <w:jc w:val="both"/>
      </w:pPr>
      <w:r>
        <w:rPr>
          <w:rFonts w:ascii="Times New Roman"/>
          <w:b w:val="false"/>
          <w:i w:val="false"/>
          <w:color w:val="000000"/>
          <w:sz w:val="28"/>
        </w:rPr>
        <w:t>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Республики Казахстан определяется Президентом Республики Казахстан.</w:t>
      </w:r>
    </w:p>
    <w:p>
      <w:pPr>
        <w:spacing w:after="0"/>
        <w:ind w:left="0"/>
        <w:jc w:val="both"/>
      </w:pPr>
      <w:r>
        <w:rPr>
          <w:rFonts w:ascii="Times New Roman"/>
          <w:b w:val="false"/>
          <w:i w:val="false"/>
          <w:color w:val="000000"/>
          <w:sz w:val="28"/>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уполномоченным органом в области культуры по согласованию с уполномоченным органом в области науки и высшего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6" w:id="697"/>
    <w:p>
      <w:pPr>
        <w:spacing w:after="0"/>
        <w:ind w:left="0"/>
        <w:jc w:val="both"/>
      </w:pPr>
      <w:r>
        <w:rPr>
          <w:rFonts w:ascii="Times New Roman"/>
          <w:b w:val="false"/>
          <w:i w:val="false"/>
          <w:color w:val="000000"/>
          <w:sz w:val="28"/>
        </w:rPr>
        <w:t>
      5.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bookmarkEnd w:id="697"/>
    <w:p>
      <w:pPr>
        <w:spacing w:after="0"/>
        <w:ind w:left="0"/>
        <w:jc w:val="both"/>
      </w:pPr>
      <w:r>
        <w:rPr>
          <w:rFonts w:ascii="Times New Roman"/>
          <w:b w:val="false"/>
          <w:i w:val="false"/>
          <w:color w:val="000000"/>
          <w:sz w:val="28"/>
        </w:rPr>
        <w:t>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bookmarkStart w:name="z1098" w:id="698"/>
    <w:p>
      <w:pPr>
        <w:spacing w:after="0"/>
        <w:ind w:left="0"/>
        <w:jc w:val="both"/>
      </w:pPr>
      <w:r>
        <w:rPr>
          <w:rFonts w:ascii="Times New Roman"/>
          <w:b w:val="false"/>
          <w:i w:val="false"/>
          <w:color w:val="000000"/>
          <w:sz w:val="28"/>
        </w:rPr>
        <w:t>
      5-1.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w:t>
      </w:r>
    </w:p>
    <w:bookmarkEnd w:id="698"/>
    <w:bookmarkStart w:name="z1099" w:id="699"/>
    <w:p>
      <w:pPr>
        <w:spacing w:after="0"/>
        <w:ind w:left="0"/>
        <w:jc w:val="both"/>
      </w:pPr>
      <w:r>
        <w:rPr>
          <w:rFonts w:ascii="Times New Roman"/>
          <w:b w:val="false"/>
          <w:i w:val="false"/>
          <w:color w:val="000000"/>
          <w:sz w:val="28"/>
        </w:rPr>
        <w:t xml:space="preserve">
      Ротация первых руководителей государственных организаций образования осуществляется в пределах одного населенного пункта. </w:t>
      </w:r>
    </w:p>
    <w:bookmarkEnd w:id="699"/>
    <w:bookmarkStart w:name="z1100" w:id="700"/>
    <w:p>
      <w:pPr>
        <w:spacing w:after="0"/>
        <w:ind w:left="0"/>
        <w:jc w:val="both"/>
      </w:pPr>
      <w:r>
        <w:rPr>
          <w:rFonts w:ascii="Times New Roman"/>
          <w:b w:val="false"/>
          <w:i w:val="false"/>
          <w:color w:val="000000"/>
          <w:sz w:val="28"/>
        </w:rPr>
        <w:t>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w:t>
      </w:r>
    </w:p>
    <w:bookmarkEnd w:id="700"/>
    <w:bookmarkStart w:name="z247" w:id="701"/>
    <w:p>
      <w:pPr>
        <w:spacing w:after="0"/>
        <w:ind w:left="0"/>
        <w:jc w:val="both"/>
      </w:pPr>
      <w:r>
        <w:rPr>
          <w:rFonts w:ascii="Times New Roman"/>
          <w:b w:val="false"/>
          <w:i w:val="false"/>
          <w:color w:val="000000"/>
          <w:sz w:val="28"/>
        </w:rPr>
        <w:t>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bookmarkEnd w:id="701"/>
    <w:bookmarkStart w:name="z248" w:id="702"/>
    <w:p>
      <w:pPr>
        <w:spacing w:after="0"/>
        <w:ind w:left="0"/>
        <w:jc w:val="both"/>
      </w:pPr>
      <w:r>
        <w:rPr>
          <w:rFonts w:ascii="Times New Roman"/>
          <w:b w:val="false"/>
          <w:i w:val="false"/>
          <w:color w:val="000000"/>
          <w:sz w:val="28"/>
        </w:rPr>
        <w:t xml:space="preserve">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 </w:t>
      </w:r>
    </w:p>
    <w:bookmarkEnd w:id="702"/>
    <w:bookmarkStart w:name="z249" w:id="703"/>
    <w:p>
      <w:pPr>
        <w:spacing w:after="0"/>
        <w:ind w:left="0"/>
        <w:jc w:val="both"/>
      </w:pPr>
      <w:r>
        <w:rPr>
          <w:rFonts w:ascii="Times New Roman"/>
          <w:b w:val="false"/>
          <w:i w:val="false"/>
          <w:color w:val="000000"/>
          <w:sz w:val="28"/>
        </w:rPr>
        <w:t xml:space="preserve">
      8. Должностные обязанности руководителей государственных организаций образования не могут исполняться по совместительству. </w:t>
      </w:r>
    </w:p>
    <w:bookmarkEnd w:id="703"/>
    <w:bookmarkStart w:name="z250" w:id="704"/>
    <w:p>
      <w:pPr>
        <w:spacing w:after="0"/>
        <w:ind w:left="0"/>
        <w:jc w:val="both"/>
      </w:pPr>
      <w:r>
        <w:rPr>
          <w:rFonts w:ascii="Times New Roman"/>
          <w:b w:val="false"/>
          <w:i w:val="false"/>
          <w:color w:val="000000"/>
          <w:sz w:val="28"/>
        </w:rPr>
        <w:t xml:space="preserve">
      9. В организациях образования создаются коллегиальные органы управления. </w:t>
      </w:r>
    </w:p>
    <w:bookmarkEnd w:id="704"/>
    <w:p>
      <w:pPr>
        <w:spacing w:after="0"/>
        <w:ind w:left="0"/>
        <w:jc w:val="both"/>
      </w:pPr>
      <w:r>
        <w:rPr>
          <w:rFonts w:ascii="Times New Roman"/>
          <w:b w:val="false"/>
          <w:i w:val="false"/>
          <w:color w:val="000000"/>
          <w:sz w:val="28"/>
        </w:rPr>
        <w:t>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bookmarkStart w:name="z505" w:id="705"/>
    <w:p>
      <w:pPr>
        <w:spacing w:after="0"/>
        <w:ind w:left="0"/>
        <w:jc w:val="both"/>
      </w:pPr>
      <w:r>
        <w:rPr>
          <w:rFonts w:ascii="Times New Roman"/>
          <w:b w:val="false"/>
          <w:i w:val="false"/>
          <w:color w:val="000000"/>
          <w:sz w:val="28"/>
        </w:rPr>
        <w:t>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bookmarkEnd w:id="705"/>
    <w:bookmarkStart w:name="z823" w:id="706"/>
    <w:p>
      <w:pPr>
        <w:spacing w:after="0"/>
        <w:ind w:left="0"/>
        <w:jc w:val="both"/>
      </w:pPr>
      <w:r>
        <w:rPr>
          <w:rFonts w:ascii="Times New Roman"/>
          <w:b w:val="false"/>
          <w:i w:val="false"/>
          <w:color w:val="000000"/>
          <w:sz w:val="28"/>
        </w:rPr>
        <w:t>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bookmarkEnd w:id="706"/>
    <w:bookmarkStart w:name="z824" w:id="707"/>
    <w:p>
      <w:pPr>
        <w:spacing w:after="0"/>
        <w:ind w:left="0"/>
        <w:jc w:val="both"/>
      </w:pPr>
      <w:r>
        <w:rPr>
          <w:rFonts w:ascii="Times New Roman"/>
          <w:b w:val="false"/>
          <w:i w:val="false"/>
          <w:color w:val="000000"/>
          <w:sz w:val="28"/>
        </w:rPr>
        <w:t>
      1) утверждение штатной численности;</w:t>
      </w:r>
    </w:p>
    <w:bookmarkEnd w:id="707"/>
    <w:bookmarkStart w:name="z825" w:id="708"/>
    <w:p>
      <w:pPr>
        <w:spacing w:after="0"/>
        <w:ind w:left="0"/>
        <w:jc w:val="both"/>
      </w:pPr>
      <w:r>
        <w:rPr>
          <w:rFonts w:ascii="Times New Roman"/>
          <w:b w:val="false"/>
          <w:i w:val="false"/>
          <w:color w:val="000000"/>
          <w:sz w:val="28"/>
        </w:rPr>
        <w:t>
      2) утверждение размеров оплаты за обучение по образовательным программам высшего и (или) послевузовского образования;</w:t>
      </w:r>
    </w:p>
    <w:bookmarkEnd w:id="708"/>
    <w:bookmarkStart w:name="z826" w:id="709"/>
    <w:p>
      <w:pPr>
        <w:spacing w:after="0"/>
        <w:ind w:left="0"/>
        <w:jc w:val="both"/>
      </w:pPr>
      <w:r>
        <w:rPr>
          <w:rFonts w:ascii="Times New Roman"/>
          <w:b w:val="false"/>
          <w:i w:val="false"/>
          <w:color w:val="000000"/>
          <w:sz w:val="28"/>
        </w:rPr>
        <w:t>
      3) утверждение формы и требований к заполнению документов об образовании собственного образца;</w:t>
      </w:r>
    </w:p>
    <w:bookmarkEnd w:id="709"/>
    <w:bookmarkStart w:name="z827" w:id="710"/>
    <w:p>
      <w:pPr>
        <w:spacing w:after="0"/>
        <w:ind w:left="0"/>
        <w:jc w:val="both"/>
      </w:pPr>
      <w:r>
        <w:rPr>
          <w:rFonts w:ascii="Times New Roman"/>
          <w:b w:val="false"/>
          <w:i w:val="false"/>
          <w:color w:val="000000"/>
          <w:sz w:val="28"/>
        </w:rPr>
        <w:t>
      4) принятие решений о создании и ликвидации академических структурных подразделений.</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711"/>
    <w:p>
      <w:pPr>
        <w:spacing w:after="0"/>
        <w:ind w:left="0"/>
        <w:jc w:val="both"/>
      </w:pPr>
      <w:r>
        <w:rPr>
          <w:rFonts w:ascii="Times New Roman"/>
          <w:b w:val="false"/>
          <w:i w:val="false"/>
          <w:color w:val="000000"/>
          <w:sz w:val="28"/>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"О государственном имуществе", "О некоммерческих организациях" и "Об акционерных обществах".</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Трудовые отношения и ответственность руководителя организации образования</w:t>
      </w:r>
    </w:p>
    <w:bookmarkStart w:name="z252" w:id="712"/>
    <w:p>
      <w:pPr>
        <w:spacing w:after="0"/>
        <w:ind w:left="0"/>
        <w:jc w:val="both"/>
      </w:pPr>
      <w:r>
        <w:rPr>
          <w:rFonts w:ascii="Times New Roman"/>
          <w:b w:val="false"/>
          <w:i w:val="false"/>
          <w:color w:val="000000"/>
          <w:sz w:val="28"/>
        </w:rPr>
        <w:t xml:space="preserve">
      1. Трудовые отношения работника и организации образования регулируются трудовым законодательством Республики Казахстан. </w:t>
      </w:r>
    </w:p>
    <w:bookmarkEnd w:id="712"/>
    <w:bookmarkStart w:name="z1360" w:id="713"/>
    <w:p>
      <w:pPr>
        <w:spacing w:after="0"/>
        <w:ind w:left="0"/>
        <w:jc w:val="both"/>
      </w:pPr>
      <w:r>
        <w:rPr>
          <w:rFonts w:ascii="Times New Roman"/>
          <w:b w:val="false"/>
          <w:i w:val="false"/>
          <w:color w:val="000000"/>
          <w:sz w:val="28"/>
        </w:rPr>
        <w:t>
      Прием педагогов на работу в государственные дошкольные организации, организации среднего, технического и профессионального, послесреднего и дополнительного образования осуществляется через объект информатизации в области образования, определенный уполномоченным органом в области образования.</w:t>
      </w:r>
    </w:p>
    <w:bookmarkEnd w:id="713"/>
    <w:p>
      <w:pPr>
        <w:spacing w:after="0"/>
        <w:ind w:left="0"/>
        <w:jc w:val="both"/>
      </w:pPr>
      <w:r>
        <w:rPr>
          <w:rFonts w:ascii="Times New Roman"/>
          <w:b w:val="false"/>
          <w:i w:val="false"/>
          <w:color w:val="000000"/>
          <w:sz w:val="28"/>
        </w:rPr>
        <w:t>
      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конкурсной основе.</w:t>
      </w:r>
    </w:p>
    <w:bookmarkStart w:name="z253" w:id="714"/>
    <w:p>
      <w:pPr>
        <w:spacing w:after="0"/>
        <w:ind w:left="0"/>
        <w:jc w:val="both"/>
      </w:pPr>
      <w:r>
        <w:rPr>
          <w:rFonts w:ascii="Times New Roman"/>
          <w:b w:val="false"/>
          <w:i w:val="false"/>
          <w:color w:val="000000"/>
          <w:sz w:val="28"/>
        </w:rPr>
        <w:t>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Министерством по чрезвычайным ситуациям Республики Казахстан, органами прокуратуры Республики Казахстан и Министерством обороны Республики Казахстан.</w:t>
      </w:r>
    </w:p>
    <w:bookmarkEnd w:id="714"/>
    <w:bookmarkStart w:name="z254" w:id="715"/>
    <w:p>
      <w:pPr>
        <w:spacing w:after="0"/>
        <w:ind w:left="0"/>
        <w:jc w:val="both"/>
      </w:pPr>
      <w:r>
        <w:rPr>
          <w:rFonts w:ascii="Times New Roman"/>
          <w:b w:val="false"/>
          <w:i w:val="false"/>
          <w:color w:val="000000"/>
          <w:sz w:val="28"/>
        </w:rPr>
        <w:t xml:space="preserve">
      3. Руководитель организации образования в порядке, установленном законами Республики Казахстан, несет ответственность за: </w:t>
      </w:r>
    </w:p>
    <w:bookmarkEnd w:id="715"/>
    <w:p>
      <w:pPr>
        <w:spacing w:after="0"/>
        <w:ind w:left="0"/>
        <w:jc w:val="both"/>
      </w:pPr>
      <w:r>
        <w:rPr>
          <w:rFonts w:ascii="Times New Roman"/>
          <w:b w:val="false"/>
          <w:i w:val="false"/>
          <w:color w:val="000000"/>
          <w:sz w:val="28"/>
        </w:rPr>
        <w:t xml:space="preserve">
      1) нарушение прав и свобод обучающихся, воспитанников, работников организации образования; </w:t>
      </w:r>
    </w:p>
    <w:p>
      <w:pPr>
        <w:spacing w:after="0"/>
        <w:ind w:left="0"/>
        <w:jc w:val="both"/>
      </w:pPr>
      <w:r>
        <w:rPr>
          <w:rFonts w:ascii="Times New Roman"/>
          <w:b w:val="false"/>
          <w:i w:val="false"/>
          <w:color w:val="000000"/>
          <w:sz w:val="28"/>
        </w:rPr>
        <w:t xml:space="preserve">
      2) невыполнение функций, отнесенных к его компетенции; </w:t>
      </w:r>
    </w:p>
    <w:p>
      <w:pPr>
        <w:spacing w:after="0"/>
        <w:ind w:left="0"/>
        <w:jc w:val="both"/>
      </w:pPr>
      <w:r>
        <w:rPr>
          <w:rFonts w:ascii="Times New Roman"/>
          <w:b w:val="false"/>
          <w:i w:val="false"/>
          <w:color w:val="000000"/>
          <w:sz w:val="28"/>
        </w:rPr>
        <w:t xml:space="preserve">
      3) нарушение требований государственного общеобязательного стандарта образования; </w:t>
      </w:r>
    </w:p>
    <w:p>
      <w:pPr>
        <w:spacing w:after="0"/>
        <w:ind w:left="0"/>
        <w:jc w:val="both"/>
      </w:pPr>
      <w:r>
        <w:rPr>
          <w:rFonts w:ascii="Times New Roman"/>
          <w:b w:val="false"/>
          <w:i w:val="false"/>
          <w:color w:val="000000"/>
          <w:sz w:val="28"/>
        </w:rPr>
        <w:t xml:space="preserve">
      4) жизнь и здоровье обучающихся, воспитанников и работников организаций образования во время учебно-воспитательного процесса; </w:t>
      </w:r>
    </w:p>
    <w:bookmarkStart w:name="z1107" w:id="716"/>
    <w:p>
      <w:pPr>
        <w:spacing w:after="0"/>
        <w:ind w:left="0"/>
        <w:jc w:val="both"/>
      </w:pPr>
      <w:r>
        <w:rPr>
          <w:rFonts w:ascii="Times New Roman"/>
          <w:b w:val="false"/>
          <w:i w:val="false"/>
          <w:color w:val="000000"/>
          <w:sz w:val="28"/>
        </w:rPr>
        <w:t>
      4-1) нарушение типовых правил приема на обучение в организации образования или несоздание специальных условий для получения образования;</w:t>
      </w:r>
    </w:p>
    <w:bookmarkEnd w:id="716"/>
    <w:p>
      <w:pPr>
        <w:spacing w:after="0"/>
        <w:ind w:left="0"/>
        <w:jc w:val="both"/>
      </w:pPr>
      <w:r>
        <w:rPr>
          <w:rFonts w:ascii="Times New Roman"/>
          <w:b w:val="false"/>
          <w:i w:val="false"/>
          <w:color w:val="000000"/>
          <w:sz w:val="28"/>
        </w:rPr>
        <w:t>
      5) состояние финансово-хозяйственной деятельности, в том числе нецелевое использование материальных и денежных средств;</w:t>
      </w:r>
    </w:p>
    <w:bookmarkStart w:name="z1013" w:id="717"/>
    <w:p>
      <w:pPr>
        <w:spacing w:after="0"/>
        <w:ind w:left="0"/>
        <w:jc w:val="both"/>
      </w:pPr>
      <w:r>
        <w:rPr>
          <w:rFonts w:ascii="Times New Roman"/>
          <w:b w:val="false"/>
          <w:i w:val="false"/>
          <w:color w:val="000000"/>
          <w:sz w:val="28"/>
        </w:rPr>
        <w:t>
      5-1) недостоверное и (или) несвоевременное представление административных данных в объекты информатизации в области образования;</w:t>
      </w:r>
    </w:p>
    <w:bookmarkEnd w:id="717"/>
    <w:p>
      <w:pPr>
        <w:spacing w:after="0"/>
        <w:ind w:left="0"/>
        <w:jc w:val="both"/>
      </w:pPr>
      <w:r>
        <w:rPr>
          <w:rFonts w:ascii="Times New Roman"/>
          <w:b w:val="false"/>
          <w:i w:val="false"/>
          <w:color w:val="000000"/>
          <w:sz w:val="28"/>
        </w:rPr>
        <w:t>
      6) иные нарушения требований, предусмотренных в нормативных правовых актах и условиях трудового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Социальное партнерство в области профессионального образования</w:t>
      </w:r>
    </w:p>
    <w:bookmarkStart w:name="z479" w:id="718"/>
    <w:p>
      <w:pPr>
        <w:spacing w:after="0"/>
        <w:ind w:left="0"/>
        <w:jc w:val="both"/>
      </w:pPr>
      <w:r>
        <w:rPr>
          <w:rFonts w:ascii="Times New Roman"/>
          <w:b w:val="false"/>
          <w:i w:val="false"/>
          <w:color w:val="000000"/>
          <w:sz w:val="28"/>
        </w:rPr>
        <w:t>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bookmarkEnd w:id="718"/>
    <w:bookmarkStart w:name="z480" w:id="719"/>
    <w:p>
      <w:pPr>
        <w:spacing w:after="0"/>
        <w:ind w:left="0"/>
        <w:jc w:val="both"/>
      </w:pPr>
      <w:r>
        <w:rPr>
          <w:rFonts w:ascii="Times New Roman"/>
          <w:b w:val="false"/>
          <w:i w:val="false"/>
          <w:color w:val="000000"/>
          <w:sz w:val="28"/>
        </w:rPr>
        <w:t>
      2. Основными направлениями взаимодействия партнеров в области профессионального образования являются:</w:t>
      </w:r>
    </w:p>
    <w:bookmarkEnd w:id="719"/>
    <w:bookmarkStart w:name="z481" w:id="720"/>
    <w:p>
      <w:pPr>
        <w:spacing w:after="0"/>
        <w:ind w:left="0"/>
        <w:jc w:val="both"/>
      </w:pPr>
      <w:r>
        <w:rPr>
          <w:rFonts w:ascii="Times New Roman"/>
          <w:b w:val="false"/>
          <w:i w:val="false"/>
          <w:color w:val="000000"/>
          <w:sz w:val="28"/>
        </w:rPr>
        <w:t>
      1) участие работодателей в разработке государственных общеобязательных стандартов образования, типовых учебных планов и программ;</w:t>
      </w:r>
    </w:p>
    <w:bookmarkEnd w:id="720"/>
    <w:bookmarkStart w:name="z879" w:id="721"/>
    <w:p>
      <w:pPr>
        <w:spacing w:after="0"/>
        <w:ind w:left="0"/>
        <w:jc w:val="both"/>
      </w:pPr>
      <w:r>
        <w:rPr>
          <w:rFonts w:ascii="Times New Roman"/>
          <w:b w:val="false"/>
          <w:i w:val="false"/>
          <w:color w:val="000000"/>
          <w:sz w:val="28"/>
        </w:rPr>
        <w:t>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bookmarkEnd w:id="721"/>
    <w:bookmarkStart w:name="z880" w:id="722"/>
    <w:p>
      <w:pPr>
        <w:spacing w:after="0"/>
        <w:ind w:left="0"/>
        <w:jc w:val="both"/>
      </w:pPr>
      <w:r>
        <w:rPr>
          <w:rFonts w:ascii="Times New Roman"/>
          <w:b w:val="false"/>
          <w:i w:val="false"/>
          <w:color w:val="000000"/>
          <w:sz w:val="28"/>
        </w:rPr>
        <w:t>
      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bookmarkEnd w:id="722"/>
    <w:bookmarkStart w:name="z483" w:id="723"/>
    <w:p>
      <w:pPr>
        <w:spacing w:after="0"/>
        <w:ind w:left="0"/>
        <w:jc w:val="both"/>
      </w:pPr>
      <w:r>
        <w:rPr>
          <w:rFonts w:ascii="Times New Roman"/>
          <w:b w:val="false"/>
          <w:i w:val="false"/>
          <w:color w:val="000000"/>
          <w:sz w:val="28"/>
        </w:rPr>
        <w:t>
      3) развитие взаимодействия сторон по вопросам подготовки кадров и содействия их трудоустройству;</w:t>
      </w:r>
    </w:p>
    <w:bookmarkEnd w:id="723"/>
    <w:bookmarkStart w:name="z484" w:id="724"/>
    <w:p>
      <w:pPr>
        <w:spacing w:after="0"/>
        <w:ind w:left="0"/>
        <w:jc w:val="both"/>
      </w:pPr>
      <w:r>
        <w:rPr>
          <w:rFonts w:ascii="Times New Roman"/>
          <w:b w:val="false"/>
          <w:i w:val="false"/>
          <w:color w:val="000000"/>
          <w:sz w:val="28"/>
        </w:rPr>
        <w:t>
      4) привлечение к процессу обучения специалистов, имеющих опыт профессиональной деятельности в соответствующих отраслях экономики;</w:t>
      </w:r>
    </w:p>
    <w:bookmarkEnd w:id="724"/>
    <w:bookmarkStart w:name="z485" w:id="725"/>
    <w:p>
      <w:pPr>
        <w:spacing w:after="0"/>
        <w:ind w:left="0"/>
        <w:jc w:val="both"/>
      </w:pPr>
      <w:r>
        <w:rPr>
          <w:rFonts w:ascii="Times New Roman"/>
          <w:b w:val="false"/>
          <w:i w:val="false"/>
          <w:color w:val="000000"/>
          <w:sz w:val="28"/>
        </w:rPr>
        <w:t>
      5) участие в организации контроля качества профессионального образования;</w:t>
      </w:r>
    </w:p>
    <w:bookmarkEnd w:id="725"/>
    <w:bookmarkStart w:name="z486" w:id="726"/>
    <w:p>
      <w:pPr>
        <w:spacing w:after="0"/>
        <w:ind w:left="0"/>
        <w:jc w:val="both"/>
      </w:pPr>
      <w:r>
        <w:rPr>
          <w:rFonts w:ascii="Times New Roman"/>
          <w:b w:val="false"/>
          <w:i w:val="false"/>
          <w:color w:val="000000"/>
          <w:sz w:val="28"/>
        </w:rPr>
        <w:t>
      6) привлечение финансовых средств работодателей на развитие организаций образования.</w:t>
      </w:r>
    </w:p>
    <w:bookmarkEnd w:id="726"/>
    <w:bookmarkStart w:name="z506" w:id="727"/>
    <w:p>
      <w:pPr>
        <w:spacing w:after="0"/>
        <w:ind w:left="0"/>
        <w:jc w:val="both"/>
      </w:pPr>
      <w:r>
        <w:rPr>
          <w:rFonts w:ascii="Times New Roman"/>
          <w:b w:val="false"/>
          <w:i w:val="false"/>
          <w:color w:val="000000"/>
          <w:sz w:val="28"/>
        </w:rPr>
        <w:t>
      3. Социальное партнерство осуществляется путем взаимодействия сторон посредством создания комиссий на:</w:t>
      </w:r>
    </w:p>
    <w:bookmarkEnd w:id="727"/>
    <w:p>
      <w:pPr>
        <w:spacing w:after="0"/>
        <w:ind w:left="0"/>
        <w:jc w:val="both"/>
      </w:pPr>
      <w:r>
        <w:rPr>
          <w:rFonts w:ascii="Times New Roman"/>
          <w:b w:val="false"/>
          <w:i w:val="false"/>
          <w:color w:val="000000"/>
          <w:sz w:val="28"/>
        </w:rPr>
        <w:t xml:space="preserve">
      1) республиканском уровне; </w:t>
      </w:r>
    </w:p>
    <w:p>
      <w:pPr>
        <w:spacing w:after="0"/>
        <w:ind w:left="0"/>
        <w:jc w:val="both"/>
      </w:pPr>
      <w:r>
        <w:rPr>
          <w:rFonts w:ascii="Times New Roman"/>
          <w:b w:val="false"/>
          <w:i w:val="false"/>
          <w:color w:val="000000"/>
          <w:sz w:val="28"/>
        </w:rPr>
        <w:t xml:space="preserve">
      2) региональном (областном, городском, районном) уровне. </w:t>
      </w:r>
    </w:p>
    <w:bookmarkStart w:name="z507" w:id="728"/>
    <w:p>
      <w:pPr>
        <w:spacing w:after="0"/>
        <w:ind w:left="0"/>
        <w:jc w:val="both"/>
      </w:pPr>
      <w:r>
        <w:rPr>
          <w:rFonts w:ascii="Times New Roman"/>
          <w:b w:val="false"/>
          <w:i w:val="false"/>
          <w:color w:val="000000"/>
          <w:sz w:val="28"/>
        </w:rPr>
        <w:t>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45-1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Объединения в системе образования</w:t>
      </w:r>
    </w:p>
    <w:p>
      <w:pPr>
        <w:spacing w:after="0"/>
        <w:ind w:left="0"/>
        <w:jc w:val="both"/>
      </w:pPr>
      <w:r>
        <w:rPr>
          <w:rFonts w:ascii="Times New Roman"/>
          <w:b w:val="false"/>
          <w:i w:val="false"/>
          <w:color w:val="000000"/>
          <w:sz w:val="28"/>
        </w:rPr>
        <w:t xml:space="preserve">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 </w:t>
      </w:r>
    </w:p>
    <w:p>
      <w:pPr>
        <w:spacing w:after="0"/>
        <w:ind w:left="0"/>
        <w:jc w:val="both"/>
      </w:pPr>
      <w:r>
        <w:rPr>
          <w:rFonts w:ascii="Times New Roman"/>
          <w:b/>
          <w:i w:val="false"/>
          <w:color w:val="000000"/>
          <w:sz w:val="28"/>
        </w:rPr>
        <w:t>Статья 47. Права, обязанности и ответственность обучающихся и воспитанников</w:t>
      </w:r>
    </w:p>
    <w:bookmarkStart w:name="z257" w:id="729"/>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bookmarkEnd w:id="729"/>
    <w:bookmarkStart w:name="z258" w:id="730"/>
    <w:p>
      <w:pPr>
        <w:spacing w:after="0"/>
        <w:ind w:left="0"/>
        <w:jc w:val="both"/>
      </w:pPr>
      <w:r>
        <w:rPr>
          <w:rFonts w:ascii="Times New Roman"/>
          <w:b w:val="false"/>
          <w:i w:val="false"/>
          <w:color w:val="000000"/>
          <w:sz w:val="28"/>
        </w:rPr>
        <w:t xml:space="preserve">
      2. Лица, получающие образование, являются обучающимися или воспитанниками. </w:t>
      </w:r>
    </w:p>
    <w:bookmarkEnd w:id="730"/>
    <w:p>
      <w:pPr>
        <w:spacing w:after="0"/>
        <w:ind w:left="0"/>
        <w:jc w:val="both"/>
      </w:pPr>
      <w:r>
        <w:rPr>
          <w:rFonts w:ascii="Times New Roman"/>
          <w:b w:val="false"/>
          <w:i w:val="false"/>
          <w:color w:val="000000"/>
          <w:sz w:val="28"/>
        </w:rPr>
        <w:t>
      К обучающимся относятся учащиеся, кадеты, курсанты, слушатели, студенты, магистранты, интерны, врачи-резиденты и докторанты.</w:t>
      </w:r>
    </w:p>
    <w:p>
      <w:pPr>
        <w:spacing w:after="0"/>
        <w:ind w:left="0"/>
        <w:jc w:val="both"/>
      </w:pPr>
      <w:r>
        <w:rPr>
          <w:rFonts w:ascii="Times New Roman"/>
          <w:b w:val="false"/>
          <w:i w:val="false"/>
          <w:color w:val="000000"/>
          <w:sz w:val="28"/>
        </w:rPr>
        <w:t>
      К воспитанникам относятся лица, обучающиеся и воспитывающиеся в дошкольных, интернатных организациях.</w:t>
      </w:r>
    </w:p>
    <w:bookmarkStart w:name="z259" w:id="731"/>
    <w:p>
      <w:pPr>
        <w:spacing w:after="0"/>
        <w:ind w:left="0"/>
        <w:jc w:val="both"/>
      </w:pPr>
      <w:r>
        <w:rPr>
          <w:rFonts w:ascii="Times New Roman"/>
          <w:b w:val="false"/>
          <w:i w:val="false"/>
          <w:color w:val="000000"/>
          <w:sz w:val="28"/>
        </w:rPr>
        <w:t xml:space="preserve">
      3. Обучающиеся и воспитанники имеют право на: </w:t>
      </w:r>
    </w:p>
    <w:bookmarkEnd w:id="731"/>
    <w:p>
      <w:pPr>
        <w:spacing w:after="0"/>
        <w:ind w:left="0"/>
        <w:jc w:val="both"/>
      </w:pPr>
      <w:r>
        <w:rPr>
          <w:rFonts w:ascii="Times New Roman"/>
          <w:b w:val="false"/>
          <w:i w:val="false"/>
          <w:color w:val="000000"/>
          <w:sz w:val="28"/>
        </w:rPr>
        <w:t xml:space="preserve">
      1) получение качественного образования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pPr>
        <w:spacing w:after="0"/>
        <w:ind w:left="0"/>
        <w:jc w:val="both"/>
      </w:pPr>
      <w:r>
        <w:rPr>
          <w:rFonts w:ascii="Times New Roman"/>
          <w:b w:val="false"/>
          <w:i w:val="false"/>
          <w:color w:val="000000"/>
          <w:sz w:val="28"/>
        </w:rPr>
        <w:t xml:space="preserve">
      3) выбор альтернативных курсов в соответствии с учебными планами; </w:t>
      </w:r>
    </w:p>
    <w:p>
      <w:pPr>
        <w:spacing w:after="0"/>
        <w:ind w:left="0"/>
        <w:jc w:val="both"/>
      </w:pPr>
      <w:r>
        <w:rPr>
          <w:rFonts w:ascii="Times New Roman"/>
          <w:b w:val="false"/>
          <w:i w:val="false"/>
          <w:color w:val="000000"/>
          <w:sz w:val="28"/>
        </w:rPr>
        <w:t xml:space="preserve">
      4) получение дополнительных образовательных услуг, знаний согласно своим склонностям и потребностям на платной основе; </w:t>
      </w:r>
    </w:p>
    <w:p>
      <w:pPr>
        <w:spacing w:after="0"/>
        <w:ind w:left="0"/>
        <w:jc w:val="both"/>
      </w:pPr>
      <w:r>
        <w:rPr>
          <w:rFonts w:ascii="Times New Roman"/>
          <w:b w:val="false"/>
          <w:i w:val="false"/>
          <w:color w:val="000000"/>
          <w:sz w:val="28"/>
        </w:rPr>
        <w:t xml:space="preserve">
      5) участие в управлении организацией образования; </w:t>
      </w:r>
    </w:p>
    <w:p>
      <w:pPr>
        <w:spacing w:after="0"/>
        <w:ind w:left="0"/>
        <w:jc w:val="both"/>
      </w:pPr>
      <w:r>
        <w:rPr>
          <w:rFonts w:ascii="Times New Roman"/>
          <w:b w:val="false"/>
          <w:i w:val="false"/>
          <w:color w:val="000000"/>
          <w:sz w:val="28"/>
        </w:rPr>
        <w:t>
      6) восстановление и перевод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pPr>
        <w:spacing w:after="0"/>
        <w:ind w:left="0"/>
        <w:jc w:val="both"/>
      </w:pP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лиц с инвалидностью, детей с ограниченными возможностями, обеспечение учебниками, учебно-методическими комплексами, в том числе изготовленными для лиц с инвалидностью, детей с ограниченными возможностями;</w:t>
      </w:r>
    </w:p>
    <w:p>
      <w:pPr>
        <w:spacing w:after="0"/>
        <w:ind w:left="0"/>
        <w:jc w:val="both"/>
      </w:pPr>
      <w:r>
        <w:rPr>
          <w:rFonts w:ascii="Times New Roman"/>
          <w:b w:val="false"/>
          <w:i w:val="false"/>
          <w:color w:val="000000"/>
          <w:sz w:val="28"/>
        </w:rPr>
        <w:t xml:space="preserve">
      8) бесплатное пользование спортивными, читальными, актовыми залами, компьютерными классами и библиотекой; </w:t>
      </w:r>
    </w:p>
    <w:p>
      <w:pPr>
        <w:spacing w:after="0"/>
        <w:ind w:left="0"/>
        <w:jc w:val="both"/>
      </w:pPr>
      <w:r>
        <w:rPr>
          <w:rFonts w:ascii="Times New Roman"/>
          <w:b w:val="false"/>
          <w:i w:val="false"/>
          <w:color w:val="000000"/>
          <w:sz w:val="28"/>
        </w:rPr>
        <w:t xml:space="preserve">
      9) получение информации о положении в сфере занятости населения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10) свободное выражение собственного мнения и убеждений; </w:t>
      </w:r>
    </w:p>
    <w:p>
      <w:pPr>
        <w:spacing w:after="0"/>
        <w:ind w:left="0"/>
        <w:jc w:val="both"/>
      </w:pPr>
      <w:r>
        <w:rPr>
          <w:rFonts w:ascii="Times New Roman"/>
          <w:b w:val="false"/>
          <w:i w:val="false"/>
          <w:color w:val="000000"/>
          <w:sz w:val="28"/>
        </w:rPr>
        <w:t xml:space="preserve">
      11) уважение своего человеческого достоинства; </w:t>
      </w:r>
    </w:p>
    <w:p>
      <w:pPr>
        <w:spacing w:after="0"/>
        <w:ind w:left="0"/>
        <w:jc w:val="both"/>
      </w:pPr>
      <w:r>
        <w:rPr>
          <w:rFonts w:ascii="Times New Roman"/>
          <w:b w:val="false"/>
          <w:i w:val="false"/>
          <w:color w:val="000000"/>
          <w:sz w:val="28"/>
        </w:rPr>
        <w:t>
      12) поощрение и вознаграждение за успехи в учебе, научной и творческой деятельности.</w:t>
      </w:r>
    </w:p>
    <w:bookmarkStart w:name="z260" w:id="732"/>
    <w:p>
      <w:pPr>
        <w:spacing w:after="0"/>
        <w:ind w:left="0"/>
        <w:jc w:val="both"/>
      </w:pPr>
      <w:r>
        <w:rPr>
          <w:rFonts w:ascii="Times New Roman"/>
          <w:b w:val="false"/>
          <w:i w:val="false"/>
          <w:color w:val="000000"/>
          <w:sz w:val="28"/>
        </w:rPr>
        <w:t xml:space="preserve">
      4. Обучающиеся и воспитанники всех организаций образования очной формы обучения, независимо от ведомственной подчиненности, имеют право на: </w:t>
      </w:r>
    </w:p>
    <w:bookmarkEnd w:id="732"/>
    <w:p>
      <w:pPr>
        <w:spacing w:after="0"/>
        <w:ind w:left="0"/>
        <w:jc w:val="both"/>
      </w:pPr>
      <w:r>
        <w:rPr>
          <w:rFonts w:ascii="Times New Roman"/>
          <w:b w:val="false"/>
          <w:i w:val="false"/>
          <w:color w:val="000000"/>
          <w:sz w:val="28"/>
        </w:rPr>
        <w:t xml:space="preserve">
      1) льготный проезд на общественном транспорте (кроме такси) по решению местных представительных органов; </w:t>
      </w:r>
    </w:p>
    <w:p>
      <w:pPr>
        <w:spacing w:after="0"/>
        <w:ind w:left="0"/>
        <w:jc w:val="both"/>
      </w:pPr>
      <w:r>
        <w:rPr>
          <w:rFonts w:ascii="Times New Roman"/>
          <w:b w:val="false"/>
          <w:i w:val="false"/>
          <w:color w:val="000000"/>
          <w:sz w:val="28"/>
        </w:rPr>
        <w:t xml:space="preserve">
      2) совмещение обучения с работой в свободное от учебы время; </w:t>
      </w:r>
    </w:p>
    <w:p>
      <w:pPr>
        <w:spacing w:after="0"/>
        <w:ind w:left="0"/>
        <w:jc w:val="both"/>
      </w:pPr>
      <w:r>
        <w:rPr>
          <w:rFonts w:ascii="Times New Roman"/>
          <w:b w:val="false"/>
          <w:i w:val="false"/>
          <w:color w:val="000000"/>
          <w:sz w:val="28"/>
        </w:rPr>
        <w:t>
      3) отсрочку от призыва на воинскую службу в соответствии с законодательством Республики Казахстан.</w:t>
      </w:r>
    </w:p>
    <w:bookmarkStart w:name="z261" w:id="733"/>
    <w:p>
      <w:pPr>
        <w:spacing w:after="0"/>
        <w:ind w:left="0"/>
        <w:jc w:val="both"/>
      </w:pPr>
      <w:r>
        <w:rPr>
          <w:rFonts w:ascii="Times New Roman"/>
          <w:b w:val="false"/>
          <w:i w:val="false"/>
          <w:color w:val="000000"/>
          <w:sz w:val="28"/>
        </w:rPr>
        <w:t>
      5. По медицинским показаниям и в иных исключительных случаях обучающемуся может предоставляться академический отпуск.</w:t>
      </w:r>
    </w:p>
    <w:bookmarkEnd w:id="733"/>
    <w:bookmarkStart w:name="z1361" w:id="734"/>
    <w:p>
      <w:pPr>
        <w:spacing w:after="0"/>
        <w:ind w:left="0"/>
        <w:jc w:val="both"/>
      </w:pPr>
      <w:r>
        <w:rPr>
          <w:rFonts w:ascii="Times New Roman"/>
          <w:b w:val="false"/>
          <w:i w:val="false"/>
          <w:color w:val="000000"/>
          <w:sz w:val="28"/>
        </w:rPr>
        <w:t>
      5-1. Дети с девиантным поведением, состоящие на учете в органах внутренних дел, в приоритетном порядке в проактивном формате зачисляются в организации дополнительного образования для детей и (или) регистрируются в информационной системе для размещения государственного спортивного и (или) творческого заказа в порядке, определенном законодательством Республики Казахстан.</w:t>
      </w:r>
    </w:p>
    <w:bookmarkEnd w:id="734"/>
    <w:bookmarkStart w:name="z262" w:id="735"/>
    <w:p>
      <w:pPr>
        <w:spacing w:after="0"/>
        <w:ind w:left="0"/>
        <w:jc w:val="both"/>
      </w:pPr>
      <w:r>
        <w:rPr>
          <w:rFonts w:ascii="Times New Roman"/>
          <w:b w:val="false"/>
          <w:i w:val="false"/>
          <w:color w:val="000000"/>
          <w:sz w:val="28"/>
        </w:rPr>
        <w:t>
      6. Граждане, окончившие организации образования, обладают равными правами при поступлении в организации образования следующего уровня.</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63" w:id="736"/>
    <w:p>
      <w:pPr>
        <w:spacing w:after="0"/>
        <w:ind w:left="0"/>
        <w:jc w:val="both"/>
      </w:pPr>
      <w:r>
        <w:rPr>
          <w:rFonts w:ascii="Times New Roman"/>
          <w:b w:val="false"/>
          <w:i w:val="false"/>
          <w:color w:val="000000"/>
          <w:sz w:val="28"/>
        </w:rPr>
        <w:t>
      7.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w:t>
      </w:r>
    </w:p>
    <w:bookmarkEnd w:id="736"/>
    <w:p>
      <w:pPr>
        <w:spacing w:after="0"/>
        <w:ind w:left="0"/>
        <w:jc w:val="both"/>
      </w:pPr>
      <w:r>
        <w:rPr>
          <w:rFonts w:ascii="Times New Roman"/>
          <w:b w:val="false"/>
          <w:i w:val="false"/>
          <w:color w:val="000000"/>
          <w:sz w:val="28"/>
        </w:rPr>
        <w:t>
      Государственная именная стипендия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pPr>
        <w:spacing w:after="0"/>
        <w:ind w:left="0"/>
        <w:jc w:val="both"/>
      </w:pPr>
      <w:r>
        <w:rPr>
          <w:rFonts w:ascii="Times New Roman"/>
          <w:b w:val="false"/>
          <w:i w:val="false"/>
          <w:color w:val="000000"/>
          <w:sz w:val="28"/>
        </w:rPr>
        <w:t>
      Лица с инвалидностью по зрению и лица с инвалидностью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pPr>
        <w:spacing w:after="0"/>
        <w:ind w:left="0"/>
        <w:jc w:val="both"/>
      </w:pPr>
      <w:r>
        <w:rPr>
          <w:rFonts w:ascii="Times New Roman"/>
          <w:b w:val="false"/>
          <w:i w:val="false"/>
          <w:color w:val="000000"/>
          <w:sz w:val="28"/>
        </w:rPr>
        <w:t xml:space="preserve">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 </w:t>
      </w:r>
    </w:p>
    <w:p>
      <w:pPr>
        <w:spacing w:after="0"/>
        <w:ind w:left="0"/>
        <w:jc w:val="both"/>
      </w:pPr>
      <w:r>
        <w:rPr>
          <w:rFonts w:ascii="Times New Roman"/>
          <w:b w:val="false"/>
          <w:i w:val="false"/>
          <w:color w:val="000000"/>
          <w:sz w:val="28"/>
        </w:rPr>
        <w:t xml:space="preserve">
      Размеры именных стипендий и порядок их выплаты определяются органами и лицами, их учредившими.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5" w:id="737"/>
    <w:p>
      <w:pPr>
        <w:spacing w:after="0"/>
        <w:ind w:left="0"/>
        <w:jc w:val="both"/>
      </w:pPr>
      <w:r>
        <w:rPr>
          <w:rFonts w:ascii="Times New Roman"/>
          <w:b w:val="false"/>
          <w:i w:val="false"/>
          <w:color w:val="000000"/>
          <w:sz w:val="28"/>
        </w:rPr>
        <w:t xml:space="preserve">
      9. Обучающиеся обеспечиваются организациями образования местами в общежитиях в порядке, определяемом уполномоченным органом в области образования. </w:t>
      </w:r>
    </w:p>
    <w:bookmarkEnd w:id="737"/>
    <w:bookmarkStart w:name="z266" w:id="738"/>
    <w:p>
      <w:pPr>
        <w:spacing w:after="0"/>
        <w:ind w:left="0"/>
        <w:jc w:val="both"/>
      </w:pPr>
      <w:r>
        <w:rPr>
          <w:rFonts w:ascii="Times New Roman"/>
          <w:b w:val="false"/>
          <w:i w:val="false"/>
          <w:color w:val="000000"/>
          <w:sz w:val="28"/>
        </w:rPr>
        <w:t xml:space="preserve">
      10. Отвлечение обучающихся и воспитанников от учебного процесса не допускается. </w:t>
      </w:r>
    </w:p>
    <w:bookmarkEnd w:id="738"/>
    <w:bookmarkStart w:name="z1362" w:id="739"/>
    <w:p>
      <w:pPr>
        <w:spacing w:after="0"/>
        <w:ind w:left="0"/>
        <w:jc w:val="both"/>
      </w:pPr>
      <w:r>
        <w:rPr>
          <w:rFonts w:ascii="Times New Roman"/>
          <w:b w:val="false"/>
          <w:i w:val="false"/>
          <w:color w:val="000000"/>
          <w:sz w:val="28"/>
        </w:rPr>
        <w:t>
      10-1. Не допускается использование обучающимися и воспитанниками во время учебного процесса абонентского устройства сотовой связи в организациях среднего образования, за исключением случаев, предусмотренных краткосрочными учебными планами в учебных целях.</w:t>
      </w:r>
    </w:p>
    <w:bookmarkEnd w:id="739"/>
    <w:bookmarkStart w:name="z267" w:id="740"/>
    <w:p>
      <w:pPr>
        <w:spacing w:after="0"/>
        <w:ind w:left="0"/>
        <w:jc w:val="both"/>
      </w:pPr>
      <w:r>
        <w:rPr>
          <w:rFonts w:ascii="Times New Roman"/>
          <w:b w:val="false"/>
          <w:i w:val="false"/>
          <w:color w:val="000000"/>
          <w:sz w:val="28"/>
        </w:rPr>
        <w:t xml:space="preserve">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 </w:t>
      </w:r>
    </w:p>
    <w:bookmarkEnd w:id="740"/>
    <w:bookmarkStart w:name="z697" w:id="741"/>
    <w:p>
      <w:pPr>
        <w:spacing w:after="0"/>
        <w:ind w:left="0"/>
        <w:jc w:val="both"/>
      </w:pPr>
      <w:r>
        <w:rPr>
          <w:rFonts w:ascii="Times New Roman"/>
          <w:b w:val="false"/>
          <w:i w:val="false"/>
          <w:color w:val="000000"/>
          <w:sz w:val="28"/>
        </w:rPr>
        <w:t xml:space="preserve">
      12. Отдельным категориям обучающихся и воспитанников предоставляются и другие льготы в соответствии с законодательством Республики Казахстан. </w:t>
      </w:r>
    </w:p>
    <w:bookmarkEnd w:id="741"/>
    <w:bookmarkStart w:name="z269" w:id="742"/>
    <w:p>
      <w:pPr>
        <w:spacing w:after="0"/>
        <w:ind w:left="0"/>
        <w:jc w:val="both"/>
      </w:pPr>
      <w:r>
        <w:rPr>
          <w:rFonts w:ascii="Times New Roman"/>
          <w:b w:val="false"/>
          <w:i w:val="false"/>
          <w:color w:val="000000"/>
          <w:sz w:val="28"/>
        </w:rPr>
        <w:t xml:space="preserve">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(кроме такси). </w:t>
      </w:r>
    </w:p>
    <w:bookmarkEnd w:id="742"/>
    <w:bookmarkStart w:name="z270" w:id="743"/>
    <w:p>
      <w:pPr>
        <w:spacing w:after="0"/>
        <w:ind w:left="0"/>
        <w:jc w:val="both"/>
      </w:pPr>
      <w:r>
        <w:rPr>
          <w:rFonts w:ascii="Times New Roman"/>
          <w:b w:val="false"/>
          <w:i w:val="false"/>
          <w:color w:val="000000"/>
          <w:sz w:val="28"/>
        </w:rPr>
        <w:t>
      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bookmarkEnd w:id="743"/>
    <w:bookmarkStart w:name="z271" w:id="744"/>
    <w:p>
      <w:pPr>
        <w:spacing w:after="0"/>
        <w:ind w:left="0"/>
        <w:jc w:val="both"/>
      </w:pPr>
      <w:r>
        <w:rPr>
          <w:rFonts w:ascii="Times New Roman"/>
          <w:b w:val="false"/>
          <w:i w:val="false"/>
          <w:color w:val="000000"/>
          <w:sz w:val="28"/>
        </w:rPr>
        <w:t>
      15. Обучающиеся и воспитанники обязаны заботиться о своем здоровье, стремиться к духовному и физическому самосовершенствованию.</w:t>
      </w:r>
    </w:p>
    <w:bookmarkEnd w:id="744"/>
    <w:bookmarkStart w:name="z488" w:id="745"/>
    <w:p>
      <w:pPr>
        <w:spacing w:after="0"/>
        <w:ind w:left="0"/>
        <w:jc w:val="both"/>
      </w:pPr>
      <w:r>
        <w:rPr>
          <w:rFonts w:ascii="Times New Roman"/>
          <w:b w:val="false"/>
          <w:i w:val="false"/>
          <w:color w:val="000000"/>
          <w:sz w:val="28"/>
        </w:rPr>
        <w:t>
      15-1. 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w:t>
      </w:r>
    </w:p>
    <w:bookmarkEnd w:id="745"/>
    <w:p>
      <w:pPr>
        <w:spacing w:after="0"/>
        <w:ind w:left="0"/>
        <w:jc w:val="both"/>
      </w:pPr>
      <w:r>
        <w:rPr>
          <w:rFonts w:ascii="Times New Roman"/>
          <w:b w:val="false"/>
          <w:i w:val="false"/>
          <w:color w:val="000000"/>
          <w:sz w:val="28"/>
        </w:rPr>
        <w:t>
      Обучающиеся в иных организациях образования обязаны соблюдать форму одежды, установленную в организации образования.</w:t>
      </w:r>
    </w:p>
    <w:bookmarkStart w:name="z272" w:id="746"/>
    <w:p>
      <w:pPr>
        <w:spacing w:after="0"/>
        <w:ind w:left="0"/>
        <w:jc w:val="both"/>
      </w:pPr>
      <w:r>
        <w:rPr>
          <w:rFonts w:ascii="Times New Roman"/>
          <w:b w:val="false"/>
          <w:i w:val="false"/>
          <w:color w:val="000000"/>
          <w:sz w:val="28"/>
        </w:rPr>
        <w:t>
      16. Обучающиеся и воспитанники обязаны уважать честь и достоинство педагога, традиции учебного заведения, в котором они обучаются.</w:t>
      </w:r>
    </w:p>
    <w:bookmarkEnd w:id="746"/>
    <w:bookmarkStart w:name="z273" w:id="7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в сроки и порядке, которые определены Правительством Республики Казахстан.</w:t>
      </w:r>
    </w:p>
    <w:bookmarkEnd w:id="747"/>
    <w:bookmarkStart w:name="z1148" w:id="748"/>
    <w:p>
      <w:pPr>
        <w:spacing w:after="0"/>
        <w:ind w:left="0"/>
        <w:jc w:val="both"/>
      </w:pPr>
      <w:r>
        <w:rPr>
          <w:rFonts w:ascii="Times New Roman"/>
          <w:b w:val="false"/>
          <w:i w:val="false"/>
          <w:color w:val="000000"/>
          <w:sz w:val="28"/>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748"/>
    <w:p>
      <w:pPr>
        <w:spacing w:after="0"/>
        <w:ind w:left="0"/>
        <w:jc w:val="both"/>
      </w:pPr>
      <w:r>
        <w:rPr>
          <w:rFonts w:ascii="Times New Roman"/>
          <w:b w:val="false"/>
          <w:i w:val="false"/>
          <w:color w:val="000000"/>
          <w:sz w:val="28"/>
        </w:rPr>
        <w:t>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pPr>
        <w:spacing w:after="0"/>
        <w:ind w:left="0"/>
        <w:jc w:val="both"/>
      </w:pPr>
      <w:r>
        <w:rPr>
          <w:rFonts w:ascii="Times New Roman"/>
          <w:b w:val="false"/>
          <w:i w:val="false"/>
          <w:color w:val="000000"/>
          <w:sz w:val="28"/>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Start w:name="z605" w:id="749"/>
    <w:p>
      <w:pPr>
        <w:spacing w:after="0"/>
        <w:ind w:left="0"/>
        <w:jc w:val="both"/>
      </w:pPr>
      <w:r>
        <w:rPr>
          <w:rFonts w:ascii="Times New Roman"/>
          <w:b w:val="false"/>
          <w:i w:val="false"/>
          <w:color w:val="000000"/>
          <w:sz w:val="28"/>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749"/>
    <w:p>
      <w:pPr>
        <w:spacing w:after="0"/>
        <w:ind w:left="0"/>
        <w:jc w:val="both"/>
      </w:pPr>
      <w:r>
        <w:rPr>
          <w:rFonts w:ascii="Times New Roman"/>
          <w:b w:val="false"/>
          <w:i w:val="false"/>
          <w:color w:val="000000"/>
          <w:sz w:val="28"/>
        </w:rPr>
        <w:t>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сроки и порядке, которые определены Правительством Республики Казахстан.</w:t>
      </w:r>
    </w:p>
    <w:bookmarkStart w:name="z1015" w:id="750"/>
    <w:p>
      <w:pPr>
        <w:spacing w:after="0"/>
        <w:ind w:left="0"/>
        <w:jc w:val="both"/>
      </w:pPr>
      <w:r>
        <w:rPr>
          <w:rFonts w:ascii="Times New Roman"/>
          <w:b w:val="false"/>
          <w:i w:val="false"/>
          <w:color w:val="000000"/>
          <w:sz w:val="28"/>
        </w:rPr>
        <w:t>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определяемого Правительством Республики Казахстан, в случаях:</w:t>
      </w:r>
    </w:p>
    <w:bookmarkEnd w:id="750"/>
    <w:bookmarkStart w:name="z1016" w:id="751"/>
    <w:p>
      <w:pPr>
        <w:spacing w:after="0"/>
        <w:ind w:left="0"/>
        <w:jc w:val="both"/>
      </w:pPr>
      <w:r>
        <w:rPr>
          <w:rFonts w:ascii="Times New Roman"/>
          <w:b w:val="false"/>
          <w:i w:val="false"/>
          <w:color w:val="000000"/>
          <w:sz w:val="28"/>
        </w:rPr>
        <w:t>
      1) перевода с обучения на платной основе на обучение по государственному образовательному заказу;</w:t>
      </w:r>
    </w:p>
    <w:bookmarkEnd w:id="751"/>
    <w:bookmarkStart w:name="z1017" w:id="752"/>
    <w:p>
      <w:pPr>
        <w:spacing w:after="0"/>
        <w:ind w:left="0"/>
        <w:jc w:val="both"/>
      </w:pPr>
      <w:r>
        <w:rPr>
          <w:rFonts w:ascii="Times New Roman"/>
          <w:b w:val="false"/>
          <w:i w:val="false"/>
          <w:color w:val="000000"/>
          <w:sz w:val="28"/>
        </w:rPr>
        <w:t>
      2) перевода с обучения по государственному образовательному заказу на обучение на платной основе;</w:t>
      </w:r>
    </w:p>
    <w:bookmarkEnd w:id="752"/>
    <w:bookmarkStart w:name="z1018" w:id="753"/>
    <w:p>
      <w:pPr>
        <w:spacing w:after="0"/>
        <w:ind w:left="0"/>
        <w:jc w:val="both"/>
      </w:pPr>
      <w:r>
        <w:rPr>
          <w:rFonts w:ascii="Times New Roman"/>
          <w:b w:val="false"/>
          <w:i w:val="false"/>
          <w:color w:val="000000"/>
          <w:sz w:val="28"/>
        </w:rPr>
        <w:t>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bookmarkEnd w:id="753"/>
    <w:bookmarkStart w:name="z489" w:id="754"/>
    <w:p>
      <w:pPr>
        <w:spacing w:after="0"/>
        <w:ind w:left="0"/>
        <w:jc w:val="both"/>
      </w:pPr>
      <w:r>
        <w:rPr>
          <w:rFonts w:ascii="Times New Roman"/>
          <w:b w:val="false"/>
          <w:i w:val="false"/>
          <w:color w:val="000000"/>
          <w:sz w:val="28"/>
        </w:rPr>
        <w:t>
      17-1. Право на первоочередное распределение на работу в государственные организации образования и государственные медицинские организации имеют:</w:t>
      </w:r>
    </w:p>
    <w:bookmarkEnd w:id="754"/>
    <w:p>
      <w:pPr>
        <w:spacing w:after="0"/>
        <w:ind w:left="0"/>
        <w:jc w:val="both"/>
      </w:pPr>
      <w:r>
        <w:rPr>
          <w:rFonts w:ascii="Times New Roman"/>
          <w:b w:val="false"/>
          <w:i w:val="false"/>
          <w:color w:val="000000"/>
          <w:sz w:val="28"/>
        </w:rPr>
        <w:t>
      1) лица, супруг (супруга) которых проживают, работают или проходят службу в населенном пункте, предоставившем вакансию;</w:t>
      </w:r>
    </w:p>
    <w:p>
      <w:pPr>
        <w:spacing w:after="0"/>
        <w:ind w:left="0"/>
        <w:jc w:val="both"/>
      </w:pPr>
      <w:r>
        <w:rPr>
          <w:rFonts w:ascii="Times New Roman"/>
          <w:b w:val="false"/>
          <w:i w:val="false"/>
          <w:color w:val="000000"/>
          <w:sz w:val="28"/>
        </w:rPr>
        <w:t>
      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bookmarkStart w:name="z490" w:id="755"/>
    <w:p>
      <w:pPr>
        <w:spacing w:after="0"/>
        <w:ind w:left="0"/>
        <w:jc w:val="both"/>
      </w:pPr>
      <w:r>
        <w:rPr>
          <w:rFonts w:ascii="Times New Roman"/>
          <w:b w:val="false"/>
          <w:i w:val="false"/>
          <w:color w:val="000000"/>
          <w:sz w:val="28"/>
        </w:rPr>
        <w:t xml:space="preserve">
      17-2. Освобождение от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bookmarkEnd w:id="755"/>
    <w:p>
      <w:pPr>
        <w:spacing w:after="0"/>
        <w:ind w:left="0"/>
        <w:jc w:val="both"/>
      </w:pPr>
      <w:r>
        <w:rPr>
          <w:rFonts w:ascii="Times New Roman"/>
          <w:b w:val="false"/>
          <w:i w:val="false"/>
          <w:color w:val="000000"/>
          <w:sz w:val="28"/>
        </w:rPr>
        <w:t>
      1) лицам в случае отсутствия вакансий в населенном пункте по месту проживания, работы или прохождения службы супруга (супруги);</w:t>
      </w:r>
    </w:p>
    <w:p>
      <w:pPr>
        <w:spacing w:after="0"/>
        <w:ind w:left="0"/>
        <w:jc w:val="both"/>
      </w:pPr>
      <w:r>
        <w:rPr>
          <w:rFonts w:ascii="Times New Roman"/>
          <w:b w:val="false"/>
          <w:i w:val="false"/>
          <w:color w:val="000000"/>
          <w:sz w:val="28"/>
        </w:rPr>
        <w:t>
      2) лицам с инвалидностью первой или второй группы;</w:t>
      </w:r>
    </w:p>
    <w:p>
      <w:pPr>
        <w:spacing w:after="0"/>
        <w:ind w:left="0"/>
        <w:jc w:val="both"/>
      </w:pPr>
      <w:r>
        <w:rPr>
          <w:rFonts w:ascii="Times New Roman"/>
          <w:b w:val="false"/>
          <w:i w:val="false"/>
          <w:color w:val="000000"/>
          <w:sz w:val="28"/>
        </w:rPr>
        <w:t>
      3) лицам, поступившим для дальнейшего обучения в резидентуру на основе государственного образовательного заказа, магистратуру, докторантуру;</w:t>
      </w:r>
    </w:p>
    <w:p>
      <w:pPr>
        <w:spacing w:after="0"/>
        <w:ind w:left="0"/>
        <w:jc w:val="both"/>
      </w:pPr>
      <w:r>
        <w:rPr>
          <w:rFonts w:ascii="Times New Roman"/>
          <w:b w:val="false"/>
          <w:i w:val="false"/>
          <w:color w:val="000000"/>
          <w:sz w:val="28"/>
        </w:rPr>
        <w:t>
      4) беременным женщинам, лицам, имеющим, а также самостоятельно воспитывающим ребенка (детей) в возрасте до трех лет.</w:t>
      </w:r>
    </w:p>
    <w:bookmarkStart w:name="z491" w:id="756"/>
    <w:p>
      <w:pPr>
        <w:spacing w:after="0"/>
        <w:ind w:left="0"/>
        <w:jc w:val="both"/>
      </w:pPr>
      <w:r>
        <w:rPr>
          <w:rFonts w:ascii="Times New Roman"/>
          <w:b w:val="false"/>
          <w:i w:val="false"/>
          <w:color w:val="000000"/>
          <w:sz w:val="28"/>
        </w:rPr>
        <w:t xml:space="preserve">
      17-3. Прекращение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без возмещения расходов, понесенных за счет бюджетных средств, связанных с обучением, наступает:</w:t>
      </w:r>
    </w:p>
    <w:bookmarkEnd w:id="756"/>
    <w:p>
      <w:pPr>
        <w:spacing w:after="0"/>
        <w:ind w:left="0"/>
        <w:jc w:val="both"/>
      </w:pPr>
      <w:r>
        <w:rPr>
          <w:rFonts w:ascii="Times New Roman"/>
          <w:b w:val="false"/>
          <w:i w:val="false"/>
          <w:color w:val="000000"/>
          <w:sz w:val="28"/>
        </w:rPr>
        <w:t>
      1) в связи с исполнением обязанностей по отработке;</w:t>
      </w:r>
    </w:p>
    <w:p>
      <w:pPr>
        <w:spacing w:after="0"/>
        <w:ind w:left="0"/>
        <w:jc w:val="both"/>
      </w:pPr>
      <w:r>
        <w:rPr>
          <w:rFonts w:ascii="Times New Roman"/>
          <w:b w:val="false"/>
          <w:i w:val="false"/>
          <w:color w:val="000000"/>
          <w:sz w:val="28"/>
        </w:rPr>
        <w:t>
      2) в связи со смертью обучающегося (молодого специалиста), подтверждаемой соответствующими документами;</w:t>
      </w:r>
    </w:p>
    <w:p>
      <w:pPr>
        <w:spacing w:after="0"/>
        <w:ind w:left="0"/>
        <w:jc w:val="both"/>
      </w:pPr>
      <w:r>
        <w:rPr>
          <w:rFonts w:ascii="Times New Roman"/>
          <w:b w:val="false"/>
          <w:i w:val="false"/>
          <w:color w:val="000000"/>
          <w:sz w:val="28"/>
        </w:rPr>
        <w:t>
      3) в случае установления инвалидности первой или второй группы в течение срока отработки;</w:t>
      </w:r>
    </w:p>
    <w:p>
      <w:pPr>
        <w:spacing w:after="0"/>
        <w:ind w:left="0"/>
        <w:jc w:val="both"/>
      </w:pPr>
      <w:r>
        <w:rPr>
          <w:rFonts w:ascii="Times New Roman"/>
          <w:b w:val="false"/>
          <w:i w:val="false"/>
          <w:color w:val="000000"/>
          <w:sz w:val="28"/>
        </w:rPr>
        <w:t xml:space="preserve">
      4) в связи с освобождением от обязанности по отработке в случаях,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w:t>
      </w:r>
    </w:p>
    <w:bookmarkStart w:name="z492" w:id="757"/>
    <w:p>
      <w:pPr>
        <w:spacing w:after="0"/>
        <w:ind w:left="0"/>
        <w:jc w:val="both"/>
      </w:pPr>
      <w:r>
        <w:rPr>
          <w:rFonts w:ascii="Times New Roman"/>
          <w:b w:val="false"/>
          <w:i w:val="false"/>
          <w:color w:val="000000"/>
          <w:sz w:val="28"/>
        </w:rPr>
        <w:t xml:space="preserve">
      17-4. За неисполнение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 в бюджет.</w:t>
      </w:r>
    </w:p>
    <w:bookmarkEnd w:id="757"/>
    <w:bookmarkStart w:name="z1019" w:id="758"/>
    <w:p>
      <w:pPr>
        <w:spacing w:after="0"/>
        <w:ind w:left="0"/>
        <w:jc w:val="both"/>
      </w:pPr>
      <w:r>
        <w:rPr>
          <w:rFonts w:ascii="Times New Roman"/>
          <w:b w:val="false"/>
          <w:i w:val="false"/>
          <w:color w:val="000000"/>
          <w:sz w:val="28"/>
        </w:rPr>
        <w:t>
      Возмещение расходов, понесенных за счет бюджетных средств, осуществляется соразмерно фактически отработанному периоду.</w:t>
      </w:r>
    </w:p>
    <w:bookmarkEnd w:id="758"/>
    <w:bookmarkStart w:name="z698" w:id="759"/>
    <w:p>
      <w:pPr>
        <w:spacing w:after="0"/>
        <w:ind w:left="0"/>
        <w:jc w:val="both"/>
      </w:pPr>
      <w:r>
        <w:rPr>
          <w:rFonts w:ascii="Times New Roman"/>
          <w:b w:val="false"/>
          <w:i w:val="false"/>
          <w:color w:val="000000"/>
          <w:sz w:val="28"/>
        </w:rPr>
        <w:t xml:space="preserve">
      17-5.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исковая давность не распространяется.</w:t>
      </w:r>
    </w:p>
    <w:bookmarkEnd w:id="759"/>
    <w:bookmarkStart w:name="z274" w:id="760"/>
    <w:p>
      <w:pPr>
        <w:spacing w:after="0"/>
        <w:ind w:left="0"/>
        <w:jc w:val="both"/>
      </w:pPr>
      <w:r>
        <w:rPr>
          <w:rFonts w:ascii="Times New Roman"/>
          <w:b w:val="false"/>
          <w:i w:val="false"/>
          <w:color w:val="000000"/>
          <w:sz w:val="28"/>
        </w:rPr>
        <w:t>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Охрана здоровья обучающихся, воспитанников</w:t>
      </w:r>
    </w:p>
    <w:bookmarkStart w:name="z276" w:id="761"/>
    <w:p>
      <w:pPr>
        <w:spacing w:after="0"/>
        <w:ind w:left="0"/>
        <w:jc w:val="both"/>
      </w:pPr>
      <w:r>
        <w:rPr>
          <w:rFonts w:ascii="Times New Roman"/>
          <w:b w:val="false"/>
          <w:i w:val="false"/>
          <w:color w:val="000000"/>
          <w:sz w:val="28"/>
        </w:rPr>
        <w:t xml:space="preserve">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 </w:t>
      </w:r>
    </w:p>
    <w:bookmarkEnd w:id="761"/>
    <w:bookmarkStart w:name="z277" w:id="762"/>
    <w:p>
      <w:pPr>
        <w:spacing w:after="0"/>
        <w:ind w:left="0"/>
        <w:jc w:val="both"/>
      </w:pPr>
      <w:r>
        <w:rPr>
          <w:rFonts w:ascii="Times New Roman"/>
          <w:b w:val="false"/>
          <w:i w:val="false"/>
          <w:color w:val="000000"/>
          <w:sz w:val="28"/>
        </w:rPr>
        <w:t xml:space="preserve">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 </w:t>
      </w:r>
    </w:p>
    <w:bookmarkEnd w:id="762"/>
    <w:bookmarkStart w:name="z278" w:id="763"/>
    <w:p>
      <w:pPr>
        <w:spacing w:after="0"/>
        <w:ind w:left="0"/>
        <w:jc w:val="both"/>
      </w:pPr>
      <w:r>
        <w:rPr>
          <w:rFonts w:ascii="Times New Roman"/>
          <w:b w:val="false"/>
          <w:i w:val="false"/>
          <w:color w:val="000000"/>
          <w:sz w:val="28"/>
        </w:rPr>
        <w:t xml:space="preserve">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 </w:t>
      </w:r>
    </w:p>
    <w:bookmarkEnd w:id="763"/>
    <w:p>
      <w:pPr>
        <w:spacing w:after="0"/>
        <w:ind w:left="0"/>
        <w:jc w:val="both"/>
      </w:pPr>
      <w:r>
        <w:rPr>
          <w:rFonts w:ascii="Times New Roman"/>
          <w:b w:val="false"/>
          <w:i w:val="false"/>
          <w:color w:val="000000"/>
          <w:sz w:val="28"/>
        </w:rPr>
        <w:t>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bookmarkStart w:name="z716" w:id="764"/>
    <w:p>
      <w:pPr>
        <w:spacing w:after="0"/>
        <w:ind w:left="0"/>
        <w:jc w:val="both"/>
      </w:pPr>
      <w:r>
        <w:rPr>
          <w:rFonts w:ascii="Times New Roman"/>
          <w:b w:val="false"/>
          <w:i w:val="false"/>
          <w:color w:val="000000"/>
          <w:sz w:val="28"/>
        </w:rPr>
        <w:t>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765"/>
    <w:p>
      <w:pPr>
        <w:spacing w:after="0"/>
        <w:ind w:left="0"/>
        <w:jc w:val="both"/>
      </w:pPr>
      <w:r>
        <w:rPr>
          <w:rFonts w:ascii="Times New Roman"/>
          <w:b w:val="false"/>
          <w:i w:val="false"/>
          <w:color w:val="000000"/>
          <w:sz w:val="28"/>
        </w:rPr>
        <w:t xml:space="preserve">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p>
    <w:bookmarkEnd w:id="765"/>
    <w:p>
      <w:pPr>
        <w:spacing w:after="0"/>
        <w:ind w:left="0"/>
        <w:jc w:val="both"/>
      </w:pPr>
      <w:r>
        <w:rPr>
          <w:rFonts w:ascii="Times New Roman"/>
          <w:b w:val="false"/>
          <w:i w:val="false"/>
          <w:color w:val="000000"/>
          <w:sz w:val="28"/>
        </w:rPr>
        <w:t xml:space="preserve">
      В организациях образования создаются условия для организации питания обучающихся. Контроль за качеством питания возлагается на органы здравоохранения. </w:t>
      </w:r>
    </w:p>
    <w:bookmarkStart w:name="z281" w:id="766"/>
    <w:p>
      <w:pPr>
        <w:spacing w:after="0"/>
        <w:ind w:left="0"/>
        <w:jc w:val="both"/>
      </w:pPr>
      <w:r>
        <w:rPr>
          <w:rFonts w:ascii="Times New Roman"/>
          <w:b w:val="false"/>
          <w:i w:val="false"/>
          <w:color w:val="000000"/>
          <w:sz w:val="28"/>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bookmarkStart w:name="z1021" w:id="767"/>
    <w:p>
      <w:pPr>
        <w:spacing w:after="0"/>
        <w:ind w:left="0"/>
        <w:jc w:val="both"/>
      </w:pPr>
      <w:r>
        <w:rPr>
          <w:rFonts w:ascii="Times New Roman"/>
          <w:b w:val="false"/>
          <w:i w:val="false"/>
          <w:color w:val="000000"/>
          <w:sz w:val="28"/>
        </w:rPr>
        <w:t>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bookmarkEnd w:id="767"/>
    <w:bookmarkStart w:name="z1022" w:id="768"/>
    <w:p>
      <w:pPr>
        <w:spacing w:after="0"/>
        <w:ind w:left="0"/>
        <w:jc w:val="both"/>
      </w:pPr>
      <w:r>
        <w:rPr>
          <w:rFonts w:ascii="Times New Roman"/>
          <w:b w:val="false"/>
          <w:i w:val="false"/>
          <w:color w:val="000000"/>
          <w:sz w:val="28"/>
        </w:rPr>
        <w:t>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bookmarkEnd w:id="768"/>
    <w:bookmarkStart w:name="z1023" w:id="769"/>
    <w:p>
      <w:pPr>
        <w:spacing w:after="0"/>
        <w:ind w:left="0"/>
        <w:jc w:val="both"/>
      </w:pPr>
      <w:r>
        <w:rPr>
          <w:rFonts w:ascii="Times New Roman"/>
          <w:b w:val="false"/>
          <w:i w:val="false"/>
          <w:color w:val="000000"/>
          <w:sz w:val="28"/>
        </w:rPr>
        <w:t>
      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bookmarkEnd w:id="769"/>
    <w:bookmarkStart w:name="z1024" w:id="770"/>
    <w:p>
      <w:pPr>
        <w:spacing w:after="0"/>
        <w:ind w:left="0"/>
        <w:jc w:val="both"/>
      </w:pPr>
      <w:r>
        <w:rPr>
          <w:rFonts w:ascii="Times New Roman"/>
          <w:b w:val="false"/>
          <w:i w:val="false"/>
          <w:color w:val="000000"/>
          <w:sz w:val="28"/>
        </w:rPr>
        <w:t xml:space="preserve">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правилами организации питания; </w:t>
      </w:r>
    </w:p>
    <w:bookmarkEnd w:id="770"/>
    <w:bookmarkStart w:name="z1025" w:id="771"/>
    <w:p>
      <w:pPr>
        <w:spacing w:after="0"/>
        <w:ind w:left="0"/>
        <w:jc w:val="both"/>
      </w:pPr>
      <w:r>
        <w:rPr>
          <w:rFonts w:ascii="Times New Roman"/>
          <w:b w:val="false"/>
          <w:i w:val="false"/>
          <w:color w:val="000000"/>
          <w:sz w:val="28"/>
        </w:rPr>
        <w:t>
      4) установление в конкурсной документации к потенциальным поставщикам услуг, товаров квалификационных требований, не предусмотренных правилами организации питания;</w:t>
      </w:r>
    </w:p>
    <w:bookmarkEnd w:id="771"/>
    <w:bookmarkStart w:name="z1026" w:id="772"/>
    <w:p>
      <w:pPr>
        <w:spacing w:after="0"/>
        <w:ind w:left="0"/>
        <w:jc w:val="both"/>
      </w:pPr>
      <w:r>
        <w:rPr>
          <w:rFonts w:ascii="Times New Roman"/>
          <w:b w:val="false"/>
          <w:i w:val="false"/>
          <w:color w:val="000000"/>
          <w:sz w:val="28"/>
        </w:rPr>
        <w:t>
      5) нарушение порядка применения критериев, а равно расчета критериев выбора поставщика услуг, товаров, предусмотренных правилами организации питания;</w:t>
      </w:r>
    </w:p>
    <w:bookmarkEnd w:id="772"/>
    <w:bookmarkStart w:name="z1027" w:id="773"/>
    <w:p>
      <w:pPr>
        <w:spacing w:after="0"/>
        <w:ind w:left="0"/>
        <w:jc w:val="both"/>
      </w:pPr>
      <w:r>
        <w:rPr>
          <w:rFonts w:ascii="Times New Roman"/>
          <w:b w:val="false"/>
          <w:i w:val="false"/>
          <w:color w:val="000000"/>
          <w:sz w:val="28"/>
        </w:rPr>
        <w:t>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правилами организации питания.</w:t>
      </w:r>
    </w:p>
    <w:bookmarkEnd w:id="773"/>
    <w:bookmarkStart w:name="z1028" w:id="774"/>
    <w:p>
      <w:pPr>
        <w:spacing w:after="0"/>
        <w:ind w:left="0"/>
        <w:jc w:val="both"/>
      </w:pPr>
      <w:r>
        <w:rPr>
          <w:rFonts w:ascii="Times New Roman"/>
          <w:b w:val="false"/>
          <w:i w:val="false"/>
          <w:color w:val="000000"/>
          <w:sz w:val="28"/>
        </w:rPr>
        <w:t>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bookmarkEnd w:id="774"/>
    <w:bookmarkStart w:name="z1029" w:id="775"/>
    <w:p>
      <w:pPr>
        <w:spacing w:after="0"/>
        <w:ind w:left="0"/>
        <w:jc w:val="both"/>
      </w:pPr>
      <w:r>
        <w:rPr>
          <w:rFonts w:ascii="Times New Roman"/>
          <w:b w:val="false"/>
          <w:i w:val="false"/>
          <w:color w:val="000000"/>
          <w:sz w:val="28"/>
        </w:rPr>
        <w:t xml:space="preserve">
      1) соблюдать порядок разделения на лоты приобретаемых услуг в соответствии с правилами организации питания; </w:t>
      </w:r>
    </w:p>
    <w:bookmarkEnd w:id="775"/>
    <w:bookmarkStart w:name="z1030" w:id="776"/>
    <w:p>
      <w:pPr>
        <w:spacing w:after="0"/>
        <w:ind w:left="0"/>
        <w:jc w:val="both"/>
      </w:pPr>
      <w:r>
        <w:rPr>
          <w:rFonts w:ascii="Times New Roman"/>
          <w:b w:val="false"/>
          <w:i w:val="false"/>
          <w:color w:val="000000"/>
          <w:sz w:val="28"/>
        </w:rPr>
        <w:t>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bookmarkEnd w:id="776"/>
    <w:bookmarkStart w:name="z1031" w:id="777"/>
    <w:p>
      <w:pPr>
        <w:spacing w:after="0"/>
        <w:ind w:left="0"/>
        <w:jc w:val="both"/>
      </w:pPr>
      <w:r>
        <w:rPr>
          <w:rFonts w:ascii="Times New Roman"/>
          <w:b w:val="false"/>
          <w:i w:val="false"/>
          <w:color w:val="000000"/>
          <w:sz w:val="28"/>
        </w:rPr>
        <w:t>
      уклонения потенциальным поставщиком от заключения договора в случае признания его победителем конкурса;</w:t>
      </w:r>
    </w:p>
    <w:bookmarkEnd w:id="777"/>
    <w:bookmarkStart w:name="z1032" w:id="778"/>
    <w:p>
      <w:pPr>
        <w:spacing w:after="0"/>
        <w:ind w:left="0"/>
        <w:jc w:val="both"/>
      </w:pPr>
      <w:r>
        <w:rPr>
          <w:rFonts w:ascii="Times New Roman"/>
          <w:b w:val="false"/>
          <w:i w:val="false"/>
          <w:color w:val="000000"/>
          <w:sz w:val="28"/>
        </w:rPr>
        <w:t>
      неисполнения или ненадлежащего исполнения поставщиком обязательств по заключенному с ним договору об оказании услуг, приобретении товаров;</w:t>
      </w:r>
    </w:p>
    <w:bookmarkEnd w:id="778"/>
    <w:bookmarkStart w:name="z1033" w:id="779"/>
    <w:p>
      <w:pPr>
        <w:spacing w:after="0"/>
        <w:ind w:left="0"/>
        <w:jc w:val="both"/>
      </w:pPr>
      <w:r>
        <w:rPr>
          <w:rFonts w:ascii="Times New Roman"/>
          <w:b w:val="false"/>
          <w:i w:val="false"/>
          <w:color w:val="000000"/>
          <w:sz w:val="28"/>
        </w:rPr>
        <w:t>
      предоставления поставщиком (потенциальным поставщиком) недостоверной информации по квалификационным требованиям;</w:t>
      </w:r>
    </w:p>
    <w:bookmarkEnd w:id="779"/>
    <w:bookmarkStart w:name="z1034" w:id="780"/>
    <w:p>
      <w:pPr>
        <w:spacing w:after="0"/>
        <w:ind w:left="0"/>
        <w:jc w:val="both"/>
      </w:pPr>
      <w:r>
        <w:rPr>
          <w:rFonts w:ascii="Times New Roman"/>
          <w:b w:val="false"/>
          <w:i w:val="false"/>
          <w:color w:val="000000"/>
          <w:sz w:val="28"/>
        </w:rPr>
        <w:t>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bookmarkEnd w:id="780"/>
    <w:bookmarkStart w:name="z1035" w:id="781"/>
    <w:p>
      <w:pPr>
        <w:spacing w:after="0"/>
        <w:ind w:left="0"/>
        <w:jc w:val="both"/>
      </w:pPr>
      <w:r>
        <w:rPr>
          <w:rFonts w:ascii="Times New Roman"/>
          <w:b w:val="false"/>
          <w:i w:val="false"/>
          <w:color w:val="000000"/>
          <w:sz w:val="28"/>
        </w:rPr>
        <w:t>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правилами организации питания;</w:t>
      </w:r>
    </w:p>
    <w:bookmarkEnd w:id="781"/>
    <w:bookmarkStart w:name="z1036" w:id="782"/>
    <w:p>
      <w:pPr>
        <w:spacing w:after="0"/>
        <w:ind w:left="0"/>
        <w:jc w:val="both"/>
      </w:pPr>
      <w:r>
        <w:rPr>
          <w:rFonts w:ascii="Times New Roman"/>
          <w:b w:val="false"/>
          <w:i w:val="false"/>
          <w:color w:val="000000"/>
          <w:sz w:val="28"/>
        </w:rPr>
        <w:t xml:space="preserve">
      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 </w:t>
      </w:r>
    </w:p>
    <w:bookmarkEnd w:id="782"/>
    <w:bookmarkStart w:name="z1037" w:id="783"/>
    <w:p>
      <w:pPr>
        <w:spacing w:after="0"/>
        <w:ind w:left="0"/>
        <w:jc w:val="both"/>
      </w:pPr>
      <w:r>
        <w:rPr>
          <w:rFonts w:ascii="Times New Roman"/>
          <w:b w:val="false"/>
          <w:i w:val="false"/>
          <w:color w:val="000000"/>
          <w:sz w:val="28"/>
        </w:rPr>
        <w:t>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48-1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Права и обязанности родителей и иных законных представителей</w:t>
      </w:r>
    </w:p>
    <w:bookmarkStart w:name="z283" w:id="784"/>
    <w:p>
      <w:pPr>
        <w:spacing w:after="0"/>
        <w:ind w:left="0"/>
        <w:jc w:val="both"/>
      </w:pPr>
      <w:r>
        <w:rPr>
          <w:rFonts w:ascii="Times New Roman"/>
          <w:b w:val="false"/>
          <w:i w:val="false"/>
          <w:color w:val="000000"/>
          <w:sz w:val="28"/>
        </w:rPr>
        <w:t xml:space="preserve">
      1. Родители и иные законные представители несовершеннолетних детей имеют право: </w:t>
      </w:r>
    </w:p>
    <w:bookmarkEnd w:id="784"/>
    <w:p>
      <w:pPr>
        <w:spacing w:after="0"/>
        <w:ind w:left="0"/>
        <w:jc w:val="both"/>
      </w:pPr>
      <w:r>
        <w:rPr>
          <w:rFonts w:ascii="Times New Roman"/>
          <w:b w:val="false"/>
          <w:i w:val="false"/>
          <w:color w:val="000000"/>
          <w:sz w:val="28"/>
        </w:rPr>
        <w:t xml:space="preserve">
      1) выбирать организации образования с учетом желания, индивидуальных склонностей и особенностей ребенка; </w:t>
      </w:r>
    </w:p>
    <w:p>
      <w:pPr>
        <w:spacing w:after="0"/>
        <w:ind w:left="0"/>
        <w:jc w:val="both"/>
      </w:pPr>
      <w:r>
        <w:rPr>
          <w:rFonts w:ascii="Times New Roman"/>
          <w:b w:val="false"/>
          <w:i w:val="false"/>
          <w:color w:val="000000"/>
          <w:sz w:val="28"/>
        </w:rPr>
        <w:t xml:space="preserve">
      2) участвовать в работе органов управления организациями образования через родительские комитеты; </w:t>
      </w:r>
    </w:p>
    <w:p>
      <w:pPr>
        <w:spacing w:after="0"/>
        <w:ind w:left="0"/>
        <w:jc w:val="both"/>
      </w:pPr>
      <w:r>
        <w:rPr>
          <w:rFonts w:ascii="Times New Roman"/>
          <w:b w:val="false"/>
          <w:i w:val="false"/>
          <w:color w:val="000000"/>
          <w:sz w:val="28"/>
        </w:rPr>
        <w:t xml:space="preserve">
      3) получать информацию от организаций образования относительно успеваемости, поведения и условий учебы своих детей; </w:t>
      </w:r>
    </w:p>
    <w:p>
      <w:pPr>
        <w:spacing w:after="0"/>
        <w:ind w:left="0"/>
        <w:jc w:val="both"/>
      </w:pPr>
      <w:r>
        <w:rPr>
          <w:rFonts w:ascii="Times New Roman"/>
          <w:b w:val="false"/>
          <w:i w:val="false"/>
          <w:color w:val="000000"/>
          <w:sz w:val="28"/>
        </w:rPr>
        <w:t xml:space="preserve">
      4) получать консультативную помощь по проблемам обучения и воспитания своих детей в психолого-медико-педагогических консультациях; </w:t>
      </w:r>
    </w:p>
    <w:p>
      <w:pPr>
        <w:spacing w:after="0"/>
        <w:ind w:left="0"/>
        <w:jc w:val="both"/>
      </w:pPr>
      <w:r>
        <w:rPr>
          <w:rFonts w:ascii="Times New Roman"/>
          <w:b w:val="false"/>
          <w:i w:val="false"/>
          <w:color w:val="000000"/>
          <w:sz w:val="28"/>
        </w:rPr>
        <w:t>
      5) на получение их детьми дополнительных услуг на договорной основе.</w:t>
      </w:r>
    </w:p>
    <w:p>
      <w:pPr>
        <w:spacing w:after="0"/>
        <w:ind w:left="0"/>
        <w:jc w:val="both"/>
      </w:pPr>
      <w:r>
        <w:rPr>
          <w:rFonts w:ascii="Times New Roman"/>
          <w:b w:val="false"/>
          <w:i w:val="false"/>
          <w:color w:val="000000"/>
          <w:sz w:val="28"/>
        </w:rPr>
        <w:t>
      6) на получение бесплатного электронного доступа к текущим оценкам учебных достижений и домашним заданиям ребенка.</w:t>
      </w:r>
    </w:p>
    <w:bookmarkStart w:name="z284" w:id="785"/>
    <w:p>
      <w:pPr>
        <w:spacing w:after="0"/>
        <w:ind w:left="0"/>
        <w:jc w:val="both"/>
      </w:pPr>
      <w:r>
        <w:rPr>
          <w:rFonts w:ascii="Times New Roman"/>
          <w:b w:val="false"/>
          <w:i w:val="false"/>
          <w:color w:val="000000"/>
          <w:sz w:val="28"/>
        </w:rPr>
        <w:t xml:space="preserve">
      2. Родители и иные законные представители обязаны: </w:t>
      </w:r>
    </w:p>
    <w:bookmarkEnd w:id="785"/>
    <w:p>
      <w:pPr>
        <w:spacing w:after="0"/>
        <w:ind w:left="0"/>
        <w:jc w:val="both"/>
      </w:pPr>
      <w:r>
        <w:rPr>
          <w:rFonts w:ascii="Times New Roman"/>
          <w:b w:val="false"/>
          <w:i w:val="false"/>
          <w:color w:val="000000"/>
          <w:sz w:val="28"/>
        </w:rPr>
        <w:t xml:space="preserve">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p>
    <w:bookmarkStart w:name="z1363" w:id="786"/>
    <w:p>
      <w:pPr>
        <w:spacing w:after="0"/>
        <w:ind w:left="0"/>
        <w:jc w:val="both"/>
      </w:pPr>
      <w:r>
        <w:rPr>
          <w:rFonts w:ascii="Times New Roman"/>
          <w:b w:val="false"/>
          <w:i w:val="false"/>
          <w:color w:val="000000"/>
          <w:sz w:val="28"/>
        </w:rPr>
        <w:t>
      1-1) осуществлять контроль за использованием детьми абонентского устройства сотовой связи, а также посещением детьми интернет-ресурсов, размещающих информацию, причиняющую вред их здоровью и развитию;</w:t>
      </w:r>
    </w:p>
    <w:bookmarkEnd w:id="786"/>
    <w:p>
      <w:pPr>
        <w:spacing w:after="0"/>
        <w:ind w:left="0"/>
        <w:jc w:val="both"/>
      </w:pPr>
      <w:r>
        <w:rPr>
          <w:rFonts w:ascii="Times New Roman"/>
          <w:b w:val="false"/>
          <w:i w:val="false"/>
          <w:color w:val="000000"/>
          <w:sz w:val="28"/>
        </w:rPr>
        <w:t>
      2) обеспечить предшкольную подготовку с дальнейшим определением детей в общеобразовательную школу;</w:t>
      </w:r>
    </w:p>
    <w:p>
      <w:pPr>
        <w:spacing w:after="0"/>
        <w:ind w:left="0"/>
        <w:jc w:val="both"/>
      </w:pPr>
      <w:r>
        <w:rPr>
          <w:rFonts w:ascii="Times New Roman"/>
          <w:b w:val="false"/>
          <w:i w:val="false"/>
          <w:color w:val="000000"/>
          <w:sz w:val="28"/>
        </w:rPr>
        <w:t>
      3) выполнять правила, определенные уставом организации образования;</w:t>
      </w:r>
    </w:p>
    <w:p>
      <w:pPr>
        <w:spacing w:after="0"/>
        <w:ind w:left="0"/>
        <w:jc w:val="both"/>
      </w:pPr>
      <w:r>
        <w:rPr>
          <w:rFonts w:ascii="Times New Roman"/>
          <w:b w:val="false"/>
          <w:i w:val="false"/>
          <w:color w:val="000000"/>
          <w:sz w:val="28"/>
        </w:rPr>
        <w:t>
      4) обеспечивать посещение детьми занятий в учебном заведении;</w:t>
      </w:r>
    </w:p>
    <w:p>
      <w:pPr>
        <w:spacing w:after="0"/>
        <w:ind w:left="0"/>
        <w:jc w:val="both"/>
      </w:pPr>
      <w:r>
        <w:rPr>
          <w:rFonts w:ascii="Times New Roman"/>
          <w:b w:val="false"/>
          <w:i w:val="false"/>
          <w:color w:val="000000"/>
          <w:sz w:val="28"/>
        </w:rPr>
        <w:t xml:space="preserve">
      5) уважать честь и достоинство работников организаций образования; </w:t>
      </w:r>
    </w:p>
    <w:p>
      <w:pPr>
        <w:spacing w:after="0"/>
        <w:ind w:left="0"/>
        <w:jc w:val="both"/>
      </w:pPr>
      <w:r>
        <w:rPr>
          <w:rFonts w:ascii="Times New Roman"/>
          <w:b w:val="false"/>
          <w:i w:val="false"/>
          <w:color w:val="000000"/>
          <w:sz w:val="28"/>
        </w:rPr>
        <w:t>
      6) выполнять требования, предъявляемые к обязательной школьной форме, установленные уполномоченным органом в области образования;</w:t>
      </w:r>
    </w:p>
    <w:p>
      <w:pPr>
        <w:spacing w:after="0"/>
        <w:ind w:left="0"/>
        <w:jc w:val="both"/>
      </w:pPr>
      <w:r>
        <w:rPr>
          <w:rFonts w:ascii="Times New Roman"/>
          <w:b w:val="false"/>
          <w:i w:val="false"/>
          <w:color w:val="000000"/>
          <w:sz w:val="28"/>
        </w:rPr>
        <w:t>
      7) соблюдать форму одежды, установленную в организации образования.</w:t>
      </w:r>
    </w:p>
    <w:bookmarkStart w:name="z1038" w:id="787"/>
    <w:p>
      <w:pPr>
        <w:spacing w:after="0"/>
        <w:ind w:left="0"/>
        <w:jc w:val="both"/>
      </w:pPr>
      <w:r>
        <w:rPr>
          <w:rFonts w:ascii="Times New Roman"/>
          <w:b w:val="false"/>
          <w:i w:val="false"/>
          <w:color w:val="000000"/>
          <w:sz w:val="28"/>
        </w:rPr>
        <w:t>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bookmarkEnd w:id="787"/>
    <w:bookmarkStart w:name="z1364" w:id="788"/>
    <w:p>
      <w:pPr>
        <w:spacing w:after="0"/>
        <w:ind w:left="0"/>
        <w:jc w:val="both"/>
      </w:pPr>
      <w:r>
        <w:rPr>
          <w:rFonts w:ascii="Times New Roman"/>
          <w:b w:val="false"/>
          <w:i w:val="false"/>
          <w:color w:val="000000"/>
          <w:sz w:val="28"/>
        </w:rPr>
        <w:t>
      4. Перемещение обучающихся в организациях начального, основного среднего, общего среднего, технического и профессионального, послесреднего образования на определенный академический период (семестр или учебный год) в другую организацию образования (внутри страны или за рубежом) осуществляется в соответствии с законодательством Республики Казахстан и с письменного согласия родителей или иных законных представителей, а также с обязательным перезачетом освоенных результатов обучения (модулей), учебных программ, дисциплин в виде академических кредитов и (или) для продолжения учебы в другой организации образования.</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789"/>
    <w:p>
      <w:pPr>
        <w:spacing w:after="0"/>
        <w:ind w:left="0"/>
        <w:jc w:val="left"/>
      </w:pPr>
      <w:r>
        <w:rPr>
          <w:rFonts w:ascii="Times New Roman"/>
          <w:b/>
          <w:i w:val="false"/>
          <w:color w:val="000000"/>
        </w:rPr>
        <w:t xml:space="preserve"> Глава 7. СТАТУС ПЕДАГОГА, ОСУЩЕСТВЛЯЮЩЕГО ПРОФЕССИОНАЛЬНУЮ ДЕЯТЕЛЬНОСТЬ В ОРГАНИЗАЦИИ ВЫСШЕГО И (ИЛИ) ПОСЛЕВУЗОВСКОГО ОБРАЗОВАНИЯ</w:t>
      </w:r>
    </w:p>
    <w:bookmarkEnd w:id="789"/>
    <w:p>
      <w:pPr>
        <w:spacing w:after="0"/>
        <w:ind w:left="0"/>
        <w:jc w:val="both"/>
      </w:pPr>
      <w:r>
        <w:rPr>
          <w:rFonts w:ascii="Times New Roman"/>
          <w:b w:val="false"/>
          <w:i w:val="false"/>
          <w:color w:val="ff0000"/>
          <w:sz w:val="28"/>
        </w:rPr>
        <w:t xml:space="preserve">
      Сноска. Заголовок главы 7 в редакции Закона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 Правовой статус педагога, осуществляющего профессиональную деятельность в организации высшего и (или) послевузовского образования</w:t>
      </w:r>
    </w:p>
    <w:bookmarkStart w:name="z929" w:id="790"/>
    <w:p>
      <w:pPr>
        <w:spacing w:after="0"/>
        <w:ind w:left="0"/>
        <w:jc w:val="both"/>
      </w:pPr>
      <w:r>
        <w:rPr>
          <w:rFonts w:ascii="Times New Roman"/>
          <w:b w:val="false"/>
          <w:i w:val="false"/>
          <w:color w:val="000000"/>
          <w:sz w:val="28"/>
        </w:rPr>
        <w:t>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bookmarkEnd w:id="790"/>
    <w:bookmarkStart w:name="z930" w:id="791"/>
    <w:p>
      <w:pPr>
        <w:spacing w:after="0"/>
        <w:ind w:left="0"/>
        <w:jc w:val="both"/>
      </w:pPr>
      <w:r>
        <w:rPr>
          <w:rFonts w:ascii="Times New Roman"/>
          <w:b w:val="false"/>
          <w:i w:val="false"/>
          <w:color w:val="000000"/>
          <w:sz w:val="28"/>
        </w:rPr>
        <w:t>
      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bookmarkEnd w:id="791"/>
    <w:bookmarkStart w:name="z931" w:id="792"/>
    <w:p>
      <w:pPr>
        <w:spacing w:after="0"/>
        <w:ind w:left="0"/>
        <w:jc w:val="both"/>
      </w:pPr>
      <w:r>
        <w:rPr>
          <w:rFonts w:ascii="Times New Roman"/>
          <w:b w:val="false"/>
          <w:i w:val="false"/>
          <w:color w:val="000000"/>
          <w:sz w:val="28"/>
        </w:rPr>
        <w:t>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793"/>
    <w:p>
      <w:pPr>
        <w:spacing w:after="0"/>
        <w:ind w:left="0"/>
        <w:jc w:val="both"/>
      </w:pPr>
      <w:r>
        <w:rPr>
          <w:rFonts w:ascii="Times New Roman"/>
          <w:b w:val="false"/>
          <w:i w:val="false"/>
          <w:color w:val="000000"/>
          <w:sz w:val="28"/>
        </w:rPr>
        <w:t>
      1. К профессиональной деятельности педагога организации высшего и (или) послевузовского образования не допускаются лица:</w:t>
      </w:r>
    </w:p>
    <w:bookmarkEnd w:id="793"/>
    <w:bookmarkStart w:name="z932" w:id="794"/>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94"/>
    <w:bookmarkStart w:name="z933" w:id="795"/>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95"/>
    <w:bookmarkStart w:name="z934" w:id="796"/>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bookmarkEnd w:id="796"/>
    <w:bookmarkStart w:name="z935" w:id="797"/>
    <w:p>
      <w:pPr>
        <w:spacing w:after="0"/>
        <w:ind w:left="0"/>
        <w:jc w:val="both"/>
      </w:pPr>
      <w:r>
        <w:rPr>
          <w:rFonts w:ascii="Times New Roman"/>
          <w:b w:val="false"/>
          <w:i w:val="false"/>
          <w:color w:val="000000"/>
          <w:sz w:val="28"/>
        </w:rPr>
        <w:t>
      4) не имеющие документов о высшем или послевузовском образовании;</w:t>
      </w:r>
    </w:p>
    <w:bookmarkEnd w:id="797"/>
    <w:bookmarkStart w:name="z936" w:id="798"/>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798"/>
    <w:bookmarkStart w:name="z291" w:id="799"/>
    <w:p>
      <w:pPr>
        <w:spacing w:after="0"/>
        <w:ind w:left="0"/>
        <w:jc w:val="both"/>
      </w:pPr>
      <w:r>
        <w:rPr>
          <w:rFonts w:ascii="Times New Roman"/>
          <w:b w:val="false"/>
          <w:i w:val="false"/>
          <w:color w:val="000000"/>
          <w:sz w:val="28"/>
        </w:rPr>
        <w:t>
      2. Педагог, осуществляющий профессиональную деятельность в организации высшего и (или) послевузовского образования, имеет право на:</w:t>
      </w:r>
    </w:p>
    <w:bookmarkEnd w:id="799"/>
    <w:p>
      <w:pPr>
        <w:spacing w:after="0"/>
        <w:ind w:left="0"/>
        <w:jc w:val="both"/>
      </w:pPr>
      <w:r>
        <w:rPr>
          <w:rFonts w:ascii="Times New Roman"/>
          <w:b w:val="false"/>
          <w:i w:val="false"/>
          <w:color w:val="000000"/>
          <w:sz w:val="28"/>
        </w:rPr>
        <w:t>
      1) занятие педагогической деятельностью с обеспечением условий для профессиональной деятельности;</w:t>
      </w:r>
    </w:p>
    <w:p>
      <w:pPr>
        <w:spacing w:after="0"/>
        <w:ind w:left="0"/>
        <w:jc w:val="both"/>
      </w:pPr>
      <w:r>
        <w:rPr>
          <w:rFonts w:ascii="Times New Roman"/>
          <w:b w:val="false"/>
          <w:i w:val="false"/>
          <w:color w:val="000000"/>
          <w:sz w:val="28"/>
        </w:rPr>
        <w:t>
      2) занятие научно-исследовательской, опытно-экспериментальной работой, внедрение новых методик и технологий в педагогическую практику;</w:t>
      </w:r>
    </w:p>
    <w:p>
      <w:pPr>
        <w:spacing w:after="0"/>
        <w:ind w:left="0"/>
        <w:jc w:val="both"/>
      </w:pPr>
      <w:r>
        <w:rPr>
          <w:rFonts w:ascii="Times New Roman"/>
          <w:b w:val="false"/>
          <w:i w:val="false"/>
          <w:color w:val="000000"/>
          <w:sz w:val="28"/>
        </w:rPr>
        <w:t>
      3) индивидуальную педагогическую деятельность;</w:t>
      </w:r>
    </w:p>
    <w:p>
      <w:pPr>
        <w:spacing w:after="0"/>
        <w:ind w:left="0"/>
        <w:jc w:val="both"/>
      </w:pPr>
      <w:r>
        <w:rPr>
          <w:rFonts w:ascii="Times New Roman"/>
          <w:b w:val="false"/>
          <w:i w:val="false"/>
          <w:color w:val="000000"/>
          <w:sz w:val="28"/>
        </w:rPr>
        <w:t>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pPr>
        <w:spacing w:after="0"/>
        <w:ind w:left="0"/>
        <w:jc w:val="both"/>
      </w:pPr>
      <w:r>
        <w:rPr>
          <w:rFonts w:ascii="Times New Roman"/>
          <w:b w:val="false"/>
          <w:i w:val="false"/>
          <w:color w:val="000000"/>
          <w:sz w:val="28"/>
        </w:rPr>
        <w:t>
      5) участие в работе коллегиальных органов управления организации образования;</w:t>
      </w:r>
    </w:p>
    <w:p>
      <w:pPr>
        <w:spacing w:after="0"/>
        <w:ind w:left="0"/>
        <w:jc w:val="both"/>
      </w:pPr>
      <w:r>
        <w:rPr>
          <w:rFonts w:ascii="Times New Roman"/>
          <w:b w:val="false"/>
          <w:i w:val="false"/>
          <w:color w:val="000000"/>
          <w:sz w:val="28"/>
        </w:rPr>
        <w:t>
      6) повышение квалификации не реже одного раза в пять лет продолжительностью не более четырех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pPr>
        <w:spacing w:after="0"/>
        <w:ind w:left="0"/>
        <w:jc w:val="both"/>
      </w:pPr>
      <w:r>
        <w:rPr>
          <w:rFonts w:ascii="Times New Roman"/>
          <w:b w:val="false"/>
          <w:i w:val="false"/>
          <w:color w:val="000000"/>
          <w:sz w:val="28"/>
        </w:rPr>
        <w:t>
      9) защиту своей профессиональной чести и достоинства;</w:t>
      </w:r>
    </w:p>
    <w:p>
      <w:pPr>
        <w:spacing w:after="0"/>
        <w:ind w:left="0"/>
        <w:jc w:val="both"/>
      </w:pPr>
      <w:r>
        <w:rPr>
          <w:rFonts w:ascii="Times New Roman"/>
          <w:b w:val="false"/>
          <w:i w:val="false"/>
          <w:color w:val="000000"/>
          <w:sz w:val="28"/>
        </w:rPr>
        <w:t>
      10) отсрочку от призыва на воинскую службу;</w:t>
      </w:r>
    </w:p>
    <w:p>
      <w:pPr>
        <w:spacing w:after="0"/>
        <w:ind w:left="0"/>
        <w:jc w:val="both"/>
      </w:pPr>
      <w:r>
        <w:rPr>
          <w:rFonts w:ascii="Times New Roman"/>
          <w:b w:val="false"/>
          <w:i w:val="false"/>
          <w:color w:val="000000"/>
          <w:sz w:val="28"/>
        </w:rPr>
        <w:t>
      11) творческий отпуск для занятия научной деятельностью с сохранением педагогического стажа;</w:t>
      </w:r>
    </w:p>
    <w:p>
      <w:pPr>
        <w:spacing w:after="0"/>
        <w:ind w:left="0"/>
        <w:jc w:val="both"/>
      </w:pPr>
      <w:r>
        <w:rPr>
          <w:rFonts w:ascii="Times New Roman"/>
          <w:b w:val="false"/>
          <w:i w:val="false"/>
          <w:color w:val="000000"/>
          <w:sz w:val="28"/>
        </w:rPr>
        <w:t>
      12) обжалование приказов и распоряжений администрации организации образования;</w:t>
      </w:r>
    </w:p>
    <w:p>
      <w:pPr>
        <w:spacing w:after="0"/>
        <w:ind w:left="0"/>
        <w:jc w:val="both"/>
      </w:pPr>
      <w:r>
        <w:rPr>
          <w:rFonts w:ascii="Times New Roman"/>
          <w:b w:val="false"/>
          <w:i w:val="false"/>
          <w:color w:val="000000"/>
          <w:sz w:val="28"/>
        </w:rPr>
        <w:t>
      13) уважение чести и достоинства со стороны обучающихся, воспитанников и их родителей или иных законных представителей.</w:t>
      </w:r>
    </w:p>
    <w:bookmarkStart w:name="z292" w:id="800"/>
    <w:p>
      <w:pPr>
        <w:spacing w:after="0"/>
        <w:ind w:left="0"/>
        <w:jc w:val="both"/>
      </w:pPr>
      <w:r>
        <w:rPr>
          <w:rFonts w:ascii="Times New Roman"/>
          <w:b w:val="false"/>
          <w:i w:val="false"/>
          <w:color w:val="000000"/>
          <w:sz w:val="28"/>
        </w:rPr>
        <w:t>
      3. Педагог, осуществляющий профессиональную деятельность в организации высшего и (или) послевузовского образования, обязан:</w:t>
      </w:r>
    </w:p>
    <w:bookmarkEnd w:id="800"/>
    <w:p>
      <w:pPr>
        <w:spacing w:after="0"/>
        <w:ind w:left="0"/>
        <w:jc w:val="both"/>
      </w:pPr>
      <w:r>
        <w:rPr>
          <w:rFonts w:ascii="Times New Roman"/>
          <w:b w:val="false"/>
          <w:i w:val="false"/>
          <w:color w:val="000000"/>
          <w:sz w:val="28"/>
        </w:rPr>
        <w:t>
      1) обладать соответствующими теоретическими и практическими знаниями и навыками преподавания в области своей профессиональной компетенции;</w:t>
      </w:r>
    </w:p>
    <w:p>
      <w:pPr>
        <w:spacing w:after="0"/>
        <w:ind w:left="0"/>
        <w:jc w:val="both"/>
      </w:pPr>
      <w:r>
        <w:rPr>
          <w:rFonts w:ascii="Times New Roman"/>
          <w:b w:val="false"/>
          <w:i w:val="false"/>
          <w:color w:val="000000"/>
          <w:sz w:val="28"/>
        </w:rPr>
        <w:t>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3) воспитывать обучающихся в духе высокой нравственности, уважения к родителям, этнокультурным ценностям, бережного отношения к окружающему миру;</w:t>
      </w:r>
    </w:p>
    <w:p>
      <w:pPr>
        <w:spacing w:after="0"/>
        <w:ind w:left="0"/>
        <w:jc w:val="both"/>
      </w:pPr>
      <w:r>
        <w:rPr>
          <w:rFonts w:ascii="Times New Roman"/>
          <w:b w:val="false"/>
          <w:i w:val="false"/>
          <w:color w:val="000000"/>
          <w:sz w:val="28"/>
        </w:rPr>
        <w:t>
      4) развивать у обучающихся жизненные навыки, компетенцию, самостоятельность, творческие способности;</w:t>
      </w:r>
    </w:p>
    <w:p>
      <w:pPr>
        <w:spacing w:after="0"/>
        <w:ind w:left="0"/>
        <w:jc w:val="both"/>
      </w:pPr>
      <w:r>
        <w:rPr>
          <w:rFonts w:ascii="Times New Roman"/>
          <w:b w:val="false"/>
          <w:i w:val="false"/>
          <w:color w:val="000000"/>
          <w:sz w:val="28"/>
        </w:rPr>
        <w:t>
      5) постоянно совершенствовать свое профессиональное мастерство, интеллектуальный, творческий и общенаучный уровень;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соблюдать правила педагогической этики;</w:t>
      </w:r>
    </w:p>
    <w:p>
      <w:pPr>
        <w:spacing w:after="0"/>
        <w:ind w:left="0"/>
        <w:jc w:val="both"/>
      </w:pPr>
      <w:r>
        <w:rPr>
          <w:rFonts w:ascii="Times New Roman"/>
          <w:b w:val="false"/>
          <w:i w:val="false"/>
          <w:color w:val="000000"/>
          <w:sz w:val="28"/>
        </w:rPr>
        <w:t>
      8) уважать честь и достоинство обучающихся, воспитанников и их родителей или иных законных представителей;</w:t>
      </w:r>
    </w:p>
    <w:p>
      <w:pPr>
        <w:spacing w:after="0"/>
        <w:ind w:left="0"/>
        <w:jc w:val="both"/>
      </w:pPr>
      <w:r>
        <w:rPr>
          <w:rFonts w:ascii="Times New Roman"/>
          <w:b w:val="false"/>
          <w:i w:val="false"/>
          <w:color w:val="000000"/>
          <w:sz w:val="28"/>
        </w:rPr>
        <w:t>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pPr>
        <w:spacing w:after="0"/>
        <w:ind w:left="0"/>
        <w:jc w:val="both"/>
      </w:pPr>
      <w:r>
        <w:rPr>
          <w:rFonts w:ascii="Times New Roman"/>
          <w:b w:val="false"/>
          <w:i w:val="false"/>
          <w:color w:val="000000"/>
          <w:sz w:val="28"/>
        </w:rPr>
        <w:t>
      10) в течение одного рабочего дня с момента выявления ребенка, нуждающегося в специальных социальных услугах, информировать органы системы профилактики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законами Республики Казахстан.</w:t>
      </w:r>
    </w:p>
    <w:bookmarkStart w:name="z293" w:id="801"/>
    <w:p>
      <w:pPr>
        <w:spacing w:after="0"/>
        <w:ind w:left="0"/>
        <w:jc w:val="both"/>
      </w:pPr>
      <w:r>
        <w:rPr>
          <w:rFonts w:ascii="Times New Roman"/>
          <w:b w:val="false"/>
          <w:i w:val="false"/>
          <w:color w:val="000000"/>
          <w:sz w:val="28"/>
        </w:rPr>
        <w:t>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bookmarkEnd w:id="801"/>
    <w:bookmarkStart w:name="z294" w:id="802"/>
    <w:p>
      <w:pPr>
        <w:spacing w:after="0"/>
        <w:ind w:left="0"/>
        <w:jc w:val="both"/>
      </w:pPr>
      <w:r>
        <w:rPr>
          <w:rFonts w:ascii="Times New Roman"/>
          <w:b w:val="false"/>
          <w:i w:val="false"/>
          <w:color w:val="000000"/>
          <w:sz w:val="28"/>
        </w:rPr>
        <w:t xml:space="preserve">
      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52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6" w:id="803"/>
    <w:p>
      <w:pPr>
        <w:spacing w:after="0"/>
        <w:ind w:left="0"/>
        <w:jc w:val="both"/>
      </w:pPr>
      <w:r>
        <w:rPr>
          <w:rFonts w:ascii="Times New Roman"/>
          <w:b w:val="false"/>
          <w:i w:val="false"/>
          <w:color w:val="000000"/>
          <w:sz w:val="28"/>
        </w:rPr>
        <w:t xml:space="preserve">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законодательством Республики Казахстан. </w:t>
      </w:r>
    </w:p>
    <w:bookmarkEnd w:id="803"/>
    <w:p>
      <w:pPr>
        <w:spacing w:after="0"/>
        <w:ind w:left="0"/>
        <w:jc w:val="both"/>
      </w:pPr>
      <w:r>
        <w:rPr>
          <w:rFonts w:ascii="Times New Roman"/>
          <w:b w:val="false"/>
          <w:i w:val="false"/>
          <w:color w:val="000000"/>
          <w:sz w:val="28"/>
        </w:rPr>
        <w:t xml:space="preserve">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8" w:id="804"/>
    <w:p>
      <w:pPr>
        <w:spacing w:after="0"/>
        <w:ind w:left="0"/>
        <w:jc w:val="both"/>
      </w:pPr>
      <w:r>
        <w:rPr>
          <w:rFonts w:ascii="Times New Roman"/>
          <w:b w:val="false"/>
          <w:i w:val="false"/>
          <w:color w:val="000000"/>
          <w:sz w:val="28"/>
        </w:rPr>
        <w:t xml:space="preserve">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законодательством Республики Казахстан. </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0" w:id="805"/>
    <w:p>
      <w:pPr>
        <w:spacing w:after="0"/>
        <w:ind w:left="0"/>
        <w:jc w:val="both"/>
      </w:pPr>
      <w:r>
        <w:rPr>
          <w:rFonts w:ascii="Times New Roman"/>
          <w:b w:val="false"/>
          <w:i w:val="false"/>
          <w:color w:val="000000"/>
          <w:sz w:val="28"/>
        </w:rPr>
        <w:t xml:space="preserve">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 </w:t>
      </w:r>
    </w:p>
    <w:bookmarkEnd w:id="805"/>
    <w:bookmarkStart w:name="z301" w:id="806"/>
    <w:p>
      <w:pPr>
        <w:spacing w:after="0"/>
        <w:ind w:left="0"/>
        <w:jc w:val="both"/>
      </w:pPr>
      <w:r>
        <w:rPr>
          <w:rFonts w:ascii="Times New Roman"/>
          <w:b w:val="false"/>
          <w:i w:val="false"/>
          <w:color w:val="000000"/>
          <w:sz w:val="28"/>
        </w:rPr>
        <w:t>
      6. Педагогам, являющимся гражданами Республики Казахстан, осуществляющим научно-педагогическую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или организациях высшего и (или) послевузовского образования, в которых размещен государственный образовательный заказ, по основному месту работы устанавливается ежемесячная доплата при наличии соответствующего диплома или удостоверения о признании документа об образовании:</w:t>
      </w:r>
    </w:p>
    <w:bookmarkEnd w:id="806"/>
    <w:bookmarkStart w:name="z1376" w:id="807"/>
    <w:p>
      <w:pPr>
        <w:spacing w:after="0"/>
        <w:ind w:left="0"/>
        <w:jc w:val="both"/>
      </w:pPr>
      <w:r>
        <w:rPr>
          <w:rFonts w:ascii="Times New Roman"/>
          <w:b w:val="false"/>
          <w:i w:val="false"/>
          <w:color w:val="000000"/>
          <w:sz w:val="28"/>
        </w:rPr>
        <w:t>
      за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07"/>
    <w:bookmarkStart w:name="z1377" w:id="808"/>
    <w:p>
      <w:pPr>
        <w:spacing w:after="0"/>
        <w:ind w:left="0"/>
        <w:jc w:val="both"/>
      </w:pPr>
      <w:r>
        <w:rPr>
          <w:rFonts w:ascii="Times New Roman"/>
          <w:b w:val="false"/>
          <w:i w:val="false"/>
          <w:color w:val="000000"/>
          <w:sz w:val="28"/>
        </w:rPr>
        <w:t>
      за степень доктора философии (PhD) и ученое звание ассоциированного профессора (доцента); доктора по профилю и ученое звание ассоциированного профессора (доцента) в размере 25-кратного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08"/>
    <w:bookmarkStart w:name="z1378" w:id="809"/>
    <w:p>
      <w:pPr>
        <w:spacing w:after="0"/>
        <w:ind w:left="0"/>
        <w:jc w:val="both"/>
      </w:pPr>
      <w:r>
        <w:rPr>
          <w:rFonts w:ascii="Times New Roman"/>
          <w:b w:val="false"/>
          <w:i w:val="false"/>
          <w:color w:val="000000"/>
          <w:sz w:val="28"/>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09"/>
    <w:bookmarkStart w:name="z1379" w:id="810"/>
    <w:p>
      <w:pPr>
        <w:spacing w:after="0"/>
        <w:ind w:left="0"/>
        <w:jc w:val="both"/>
      </w:pPr>
      <w:r>
        <w:rPr>
          <w:rFonts w:ascii="Times New Roman"/>
          <w:b w:val="false"/>
          <w:i w:val="false"/>
          <w:color w:val="000000"/>
          <w:sz w:val="28"/>
        </w:rPr>
        <w:t>
      за ученую степень кандидата наук и ученое звание ассоциированного профессора (доцента) в размере 25-кратного месячного расчетного показателя, доктора наук и ученое звание ассоциированного профессора (доцента) в размере 42-кратного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10"/>
    <w:bookmarkStart w:name="z1380" w:id="811"/>
    <w:p>
      <w:pPr>
        <w:spacing w:after="0"/>
        <w:ind w:left="0"/>
        <w:jc w:val="both"/>
      </w:pPr>
      <w:r>
        <w:rPr>
          <w:rFonts w:ascii="Times New Roman"/>
          <w:b w:val="false"/>
          <w:i w:val="false"/>
          <w:color w:val="000000"/>
          <w:sz w:val="28"/>
        </w:rPr>
        <w:t xml:space="preserve">
      за степень доктора философии (PhD) и ученое звание профессора; доктора по профилю и ученое звание профессора в размере 50-кратного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w:t>
      </w:r>
    </w:p>
    <w:bookmarkEnd w:id="811"/>
    <w:bookmarkStart w:name="z1381" w:id="812"/>
    <w:p>
      <w:pPr>
        <w:spacing w:after="0"/>
        <w:ind w:left="0"/>
        <w:jc w:val="both"/>
      </w:pPr>
      <w:r>
        <w:rPr>
          <w:rFonts w:ascii="Times New Roman"/>
          <w:b w:val="false"/>
          <w:i w:val="false"/>
          <w:color w:val="000000"/>
          <w:sz w:val="28"/>
        </w:rPr>
        <w:t>
      за ученую степень кандидата наук и ученое звание профессора; доктора наук и ученое звание профессора в размере 50-кратного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12"/>
    <w:bookmarkStart w:name="z302" w:id="813"/>
    <w:p>
      <w:pPr>
        <w:spacing w:after="0"/>
        <w:ind w:left="0"/>
        <w:jc w:val="both"/>
      </w:pPr>
      <w:r>
        <w:rPr>
          <w:rFonts w:ascii="Times New Roman"/>
          <w:b w:val="false"/>
          <w:i w:val="false"/>
          <w:color w:val="000000"/>
          <w:sz w:val="28"/>
        </w:rPr>
        <w:t>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bookmarkEnd w:id="813"/>
    <w:bookmarkStart w:name="z937" w:id="814"/>
    <w:p>
      <w:pPr>
        <w:spacing w:after="0"/>
        <w:ind w:left="0"/>
        <w:jc w:val="both"/>
      </w:pPr>
      <w:r>
        <w:rPr>
          <w:rFonts w:ascii="Times New Roman"/>
          <w:b w:val="false"/>
          <w:i w:val="false"/>
          <w:color w:val="000000"/>
          <w:sz w:val="28"/>
        </w:rPr>
        <w:t>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bookmarkEnd w:id="814"/>
    <w:bookmarkStart w:name="z303" w:id="815"/>
    <w:p>
      <w:pPr>
        <w:spacing w:after="0"/>
        <w:ind w:left="0"/>
        <w:jc w:val="both"/>
      </w:pPr>
      <w:r>
        <w:rPr>
          <w:rFonts w:ascii="Times New Roman"/>
          <w:b w:val="false"/>
          <w:i w:val="false"/>
          <w:color w:val="000000"/>
          <w:sz w:val="28"/>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науки и высшего образования.</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Социальные гарантии</w:t>
      </w:r>
    </w:p>
    <w:bookmarkStart w:name="z305" w:id="816"/>
    <w:p>
      <w:pPr>
        <w:spacing w:after="0"/>
        <w:ind w:left="0"/>
        <w:jc w:val="both"/>
      </w:pPr>
      <w:r>
        <w:rPr>
          <w:rFonts w:ascii="Times New Roman"/>
          <w:b w:val="false"/>
          <w:i w:val="false"/>
          <w:color w:val="000000"/>
          <w:sz w:val="28"/>
        </w:rPr>
        <w:t xml:space="preserve">
      1. Педагоги, осуществляющие профессиональную деятельность в организациях высшего и (или) послевузовского образования, имеют социальные гарантии на: </w:t>
      </w:r>
    </w:p>
    <w:bookmarkEnd w:id="816"/>
    <w:p>
      <w:pPr>
        <w:spacing w:after="0"/>
        <w:ind w:left="0"/>
        <w:jc w:val="both"/>
      </w:pPr>
      <w:r>
        <w:rPr>
          <w:rFonts w:ascii="Times New Roman"/>
          <w:b w:val="false"/>
          <w:i w:val="false"/>
          <w:color w:val="000000"/>
          <w:sz w:val="28"/>
        </w:rPr>
        <w:t xml:space="preserve">
      1) жилище, в том числе служебное и (или) общежитие, в соответствии с законодательством Республики Казахстан; </w:t>
      </w:r>
    </w:p>
    <w:p>
      <w:pPr>
        <w:spacing w:after="0"/>
        <w:ind w:left="0"/>
        <w:jc w:val="both"/>
      </w:pPr>
      <w:r>
        <w:rPr>
          <w:rFonts w:ascii="Times New Roman"/>
          <w:b w:val="false"/>
          <w:i w:val="false"/>
          <w:color w:val="000000"/>
          <w:sz w:val="28"/>
        </w:rPr>
        <w:t>
      2) оплачиваемый ежегодный трудовой отпуск продолжительностью 56 календарных дней.</w:t>
      </w:r>
    </w:p>
    <w:bookmarkStart w:name="z306" w:id="817"/>
    <w:p>
      <w:pPr>
        <w:spacing w:after="0"/>
        <w:ind w:left="0"/>
        <w:jc w:val="both"/>
      </w:pPr>
      <w:r>
        <w:rPr>
          <w:rFonts w:ascii="Times New Roman"/>
          <w:b w:val="false"/>
          <w:i w:val="false"/>
          <w:color w:val="000000"/>
          <w:sz w:val="28"/>
        </w:rPr>
        <w:t>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bookmarkEnd w:id="817"/>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Start w:name="z1" w:id="818"/>
    <w:p>
      <w:pPr>
        <w:spacing w:after="0"/>
        <w:ind w:left="0"/>
        <w:jc w:val="both"/>
      </w:pPr>
      <w:r>
        <w:rPr>
          <w:rFonts w:ascii="Times New Roman"/>
          <w:b w:val="false"/>
          <w:i w:val="false"/>
          <w:color w:val="000000"/>
          <w:sz w:val="28"/>
        </w:rPr>
        <w:t xml:space="preserve">
      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законодательством Республики Казахстан. </w:t>
      </w:r>
    </w:p>
    <w:bookmarkEnd w:id="818"/>
    <w:bookmarkStart w:name="z268" w:id="819"/>
    <w:p>
      <w:pPr>
        <w:spacing w:after="0"/>
        <w:ind w:left="0"/>
        <w:jc w:val="both"/>
      </w:pPr>
      <w:r>
        <w:rPr>
          <w:rFonts w:ascii="Times New Roman"/>
          <w:b w:val="false"/>
          <w:i w:val="false"/>
          <w:color w:val="000000"/>
          <w:sz w:val="28"/>
        </w:rPr>
        <w:t xml:space="preserve">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 </w:t>
      </w:r>
    </w:p>
    <w:bookmarkEnd w:id="819"/>
    <w:bookmarkStart w:name="z307" w:id="820"/>
    <w:p>
      <w:pPr>
        <w:spacing w:after="0"/>
        <w:ind w:left="0"/>
        <w:jc w:val="both"/>
      </w:pPr>
      <w:r>
        <w:rPr>
          <w:rFonts w:ascii="Times New Roman"/>
          <w:b w:val="false"/>
          <w:i w:val="false"/>
          <w:color w:val="000000"/>
          <w:sz w:val="28"/>
        </w:rPr>
        <w:t xml:space="preserve">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 </w:t>
      </w:r>
    </w:p>
    <w:bookmarkEnd w:id="820"/>
    <w:p>
      <w:pPr>
        <w:spacing w:after="0"/>
        <w:ind w:left="0"/>
        <w:jc w:val="both"/>
      </w:pPr>
      <w:r>
        <w:rPr>
          <w:rFonts w:ascii="Times New Roman"/>
          <w:b w:val="false"/>
          <w:i w:val="false"/>
          <w:color w:val="000000"/>
          <w:sz w:val="28"/>
        </w:rPr>
        <w:t xml:space="preserve">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законодательством Республики Казахстан; </w:t>
      </w:r>
    </w:p>
    <w:p>
      <w:pPr>
        <w:spacing w:after="0"/>
        <w:ind w:left="0"/>
        <w:jc w:val="both"/>
      </w:pPr>
      <w:r>
        <w:rPr>
          <w:rFonts w:ascii="Times New Roman"/>
          <w:b w:val="false"/>
          <w:i w:val="false"/>
          <w:color w:val="000000"/>
          <w:sz w:val="28"/>
        </w:rPr>
        <w:t>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24.12.2008 </w:t>
      </w:r>
      <w:r>
        <w:rPr>
          <w:rFonts w:ascii="Times New Roman"/>
          <w:b w:val="false"/>
          <w:i w:val="false"/>
          <w:color w:val="000000"/>
          <w:sz w:val="28"/>
        </w:rPr>
        <w:t>N 111-IV</w:t>
      </w:r>
      <w:r>
        <w:rPr>
          <w:rFonts w:ascii="Times New Roman"/>
          <w:b w:val="false"/>
          <w:i w:val="false"/>
          <w:color w:val="ff0000"/>
          <w:sz w:val="28"/>
        </w:rPr>
        <w:t xml:space="preserve"> (вводится в действие с 01.01.2009);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821"/>
    <w:p>
      <w:pPr>
        <w:spacing w:after="0"/>
        <w:ind w:left="0"/>
        <w:jc w:val="left"/>
      </w:pPr>
      <w:r>
        <w:rPr>
          <w:rFonts w:ascii="Times New Roman"/>
          <w:b/>
          <w:i w:val="false"/>
          <w:color w:val="000000"/>
        </w:rPr>
        <w:t xml:space="preserve"> Глава 8. ГОСУДАРСТВЕННОЕ РЕГУЛИРОВАНИЕ В ОБЛАСТИ</w:t>
      </w:r>
      <w:r>
        <w:br/>
      </w:r>
      <w:r>
        <w:rPr>
          <w:rFonts w:ascii="Times New Roman"/>
          <w:b/>
          <w:i w:val="false"/>
          <w:color w:val="000000"/>
        </w:rPr>
        <w:t>ОБРАЗОВАНИЯ</w:t>
      </w:r>
    </w:p>
    <w:bookmarkEnd w:id="821"/>
    <w:p>
      <w:pPr>
        <w:spacing w:after="0"/>
        <w:ind w:left="0"/>
        <w:jc w:val="both"/>
      </w:pPr>
      <w:r>
        <w:rPr>
          <w:rFonts w:ascii="Times New Roman"/>
          <w:b/>
          <w:i w:val="false"/>
          <w:color w:val="000000"/>
          <w:sz w:val="28"/>
        </w:rPr>
        <w:t>Статья 54. Цели и формы государственного регулирования в области образования</w:t>
      </w:r>
    </w:p>
    <w:bookmarkStart w:name="z310" w:id="822"/>
    <w:p>
      <w:pPr>
        <w:spacing w:after="0"/>
        <w:ind w:left="0"/>
        <w:jc w:val="both"/>
      </w:pPr>
      <w:r>
        <w:rPr>
          <w:rFonts w:ascii="Times New Roman"/>
          <w:b w:val="false"/>
          <w:i w:val="false"/>
          <w:color w:val="000000"/>
          <w:sz w:val="28"/>
        </w:rPr>
        <w:t xml:space="preserve">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 </w:t>
      </w:r>
    </w:p>
    <w:bookmarkEnd w:id="822"/>
    <w:bookmarkStart w:name="z311" w:id="823"/>
    <w:p>
      <w:pPr>
        <w:spacing w:after="0"/>
        <w:ind w:left="0"/>
        <w:jc w:val="both"/>
      </w:pPr>
      <w:r>
        <w:rPr>
          <w:rFonts w:ascii="Times New Roman"/>
          <w:b w:val="false"/>
          <w:i w:val="false"/>
          <w:color w:val="000000"/>
          <w:sz w:val="28"/>
        </w:rPr>
        <w:t xml:space="preserve">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 </w:t>
      </w:r>
    </w:p>
    <w:bookmarkEnd w:id="823"/>
    <w:p>
      <w:pPr>
        <w:spacing w:after="0"/>
        <w:ind w:left="0"/>
        <w:jc w:val="both"/>
      </w:pPr>
      <w:r>
        <w:rPr>
          <w:rFonts w:ascii="Times New Roman"/>
          <w:b/>
          <w:i w:val="false"/>
          <w:color w:val="000000"/>
          <w:sz w:val="28"/>
        </w:rPr>
        <w:t>Статья 55. Управление качеством образования</w:t>
      </w:r>
    </w:p>
    <w:bookmarkStart w:name="z313" w:id="824"/>
    <w:p>
      <w:pPr>
        <w:spacing w:after="0"/>
        <w:ind w:left="0"/>
        <w:jc w:val="both"/>
      </w:pPr>
      <w:r>
        <w:rPr>
          <w:rFonts w:ascii="Times New Roman"/>
          <w:b w:val="false"/>
          <w:i w:val="false"/>
          <w:color w:val="000000"/>
          <w:sz w:val="28"/>
        </w:rPr>
        <w:t xml:space="preserve">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 </w:t>
      </w:r>
    </w:p>
    <w:bookmarkEnd w:id="824"/>
    <w:bookmarkStart w:name="z314" w:id="825"/>
    <w:p>
      <w:pPr>
        <w:spacing w:after="0"/>
        <w:ind w:left="0"/>
        <w:jc w:val="both"/>
      </w:pPr>
      <w:r>
        <w:rPr>
          <w:rFonts w:ascii="Times New Roman"/>
          <w:b w:val="false"/>
          <w:i w:val="false"/>
          <w:color w:val="000000"/>
          <w:sz w:val="28"/>
        </w:rPr>
        <w:t>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bookmarkEnd w:id="825"/>
    <w:bookmarkStart w:name="z315" w:id="826"/>
    <w:p>
      <w:pPr>
        <w:spacing w:after="0"/>
        <w:ind w:left="0"/>
        <w:jc w:val="both"/>
      </w:pPr>
      <w:r>
        <w:rPr>
          <w:rFonts w:ascii="Times New Roman"/>
          <w:b w:val="false"/>
          <w:i w:val="false"/>
          <w:color w:val="000000"/>
          <w:sz w:val="28"/>
        </w:rPr>
        <w:t>
      3.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w:t>
      </w:r>
    </w:p>
    <w:bookmarkEnd w:id="826"/>
    <w:bookmarkStart w:name="z494" w:id="827"/>
    <w:p>
      <w:pPr>
        <w:spacing w:after="0"/>
        <w:ind w:left="0"/>
        <w:jc w:val="both"/>
      </w:pPr>
      <w:r>
        <w:rPr>
          <w:rFonts w:ascii="Times New Roman"/>
          <w:b w:val="false"/>
          <w:i w:val="false"/>
          <w:color w:val="000000"/>
          <w:sz w:val="28"/>
        </w:rPr>
        <w:t>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bookmarkEnd w:id="827"/>
    <w:bookmarkStart w:name="z1039" w:id="828"/>
    <w:p>
      <w:pPr>
        <w:spacing w:after="0"/>
        <w:ind w:left="0"/>
        <w:jc w:val="both"/>
      </w:pPr>
      <w:r>
        <w:rPr>
          <w:rFonts w:ascii="Times New Roman"/>
          <w:b w:val="false"/>
          <w:i w:val="false"/>
          <w:color w:val="000000"/>
          <w:sz w:val="28"/>
        </w:rPr>
        <w:t>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bookmarkEnd w:id="828"/>
    <w:bookmarkStart w:name="z1040" w:id="829"/>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830"/>
    <w:p>
      <w:pPr>
        <w:spacing w:after="0"/>
        <w:ind w:left="0"/>
        <w:jc w:val="both"/>
      </w:pPr>
      <w:r>
        <w:rPr>
          <w:rFonts w:ascii="Times New Roman"/>
          <w:b w:val="false"/>
          <w:i w:val="false"/>
          <w:color w:val="000000"/>
          <w:sz w:val="28"/>
        </w:rPr>
        <w:t>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bookmarkEnd w:id="830"/>
    <w:bookmarkStart w:name="z493" w:id="831"/>
    <w:p>
      <w:pPr>
        <w:spacing w:after="0"/>
        <w:ind w:left="0"/>
        <w:jc w:val="both"/>
      </w:pPr>
      <w:r>
        <w:rPr>
          <w:rFonts w:ascii="Times New Roman"/>
          <w:b w:val="false"/>
          <w:i w:val="false"/>
          <w:color w:val="000000"/>
          <w:sz w:val="28"/>
        </w:rPr>
        <w:t>
      7. Организация, осуществляющая комплекс мероприятий по проведению мониторинга образовательных достижений обучающихся:</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разрабатывает методологию оценивания и инструменты мониторинга образовательных достижений обучающихся;</w:t>
      </w:r>
    </w:p>
    <w:p>
      <w:pPr>
        <w:spacing w:after="0"/>
        <w:ind w:left="0"/>
        <w:jc w:val="both"/>
      </w:pPr>
      <w:r>
        <w:rPr>
          <w:rFonts w:ascii="Times New Roman"/>
          <w:b w:val="false"/>
          <w:i w:val="false"/>
          <w:color w:val="000000"/>
          <w:sz w:val="28"/>
        </w:rPr>
        <w:t>
      3) проводит мониторинг и обработку ответов обучающихся;</w:t>
      </w:r>
    </w:p>
    <w:bookmarkStart w:name="z1365" w:id="832"/>
    <w:p>
      <w:pPr>
        <w:spacing w:after="0"/>
        <w:ind w:left="0"/>
        <w:jc w:val="both"/>
      </w:pPr>
      <w:r>
        <w:rPr>
          <w:rFonts w:ascii="Times New Roman"/>
          <w:b w:val="false"/>
          <w:i w:val="false"/>
          <w:color w:val="000000"/>
          <w:sz w:val="28"/>
        </w:rPr>
        <w:t>
      4) проводит комплексный анализ результатов мониторинга образовательных достижений обучающихся.</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Государственные общеобязательные стандарты образования</w:t>
      </w:r>
    </w:p>
    <w:bookmarkStart w:name="z317" w:id="833"/>
    <w:p>
      <w:pPr>
        <w:spacing w:after="0"/>
        <w:ind w:left="0"/>
        <w:jc w:val="both"/>
      </w:pPr>
      <w:r>
        <w:rPr>
          <w:rFonts w:ascii="Times New Roman"/>
          <w:b w:val="false"/>
          <w:i w:val="false"/>
          <w:color w:val="000000"/>
          <w:sz w:val="28"/>
        </w:rPr>
        <w:t xml:space="preserve">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 </w:t>
      </w:r>
    </w:p>
    <w:bookmarkEnd w:id="833"/>
    <w:p>
      <w:pPr>
        <w:spacing w:after="0"/>
        <w:ind w:left="0"/>
        <w:jc w:val="both"/>
      </w:pPr>
      <w:r>
        <w:rPr>
          <w:rFonts w:ascii="Times New Roman"/>
          <w:b w:val="false"/>
          <w:i w:val="false"/>
          <w:color w:val="000000"/>
          <w:sz w:val="28"/>
        </w:rPr>
        <w:t xml:space="preserve">
      1) содержанию образования с ориентиром на результаты обучения; </w:t>
      </w:r>
    </w:p>
    <w:p>
      <w:pPr>
        <w:spacing w:after="0"/>
        <w:ind w:left="0"/>
        <w:jc w:val="both"/>
      </w:pPr>
      <w:r>
        <w:rPr>
          <w:rFonts w:ascii="Times New Roman"/>
          <w:b w:val="false"/>
          <w:i w:val="false"/>
          <w:color w:val="000000"/>
          <w:sz w:val="28"/>
        </w:rPr>
        <w:t xml:space="preserve">
      2) максимальному объему учебной нагрузки обучающихся и воспитанников; </w:t>
      </w:r>
    </w:p>
    <w:p>
      <w:pPr>
        <w:spacing w:after="0"/>
        <w:ind w:left="0"/>
        <w:jc w:val="both"/>
      </w:pPr>
      <w:r>
        <w:rPr>
          <w:rFonts w:ascii="Times New Roman"/>
          <w:b w:val="false"/>
          <w:i w:val="false"/>
          <w:color w:val="000000"/>
          <w:sz w:val="28"/>
        </w:rPr>
        <w:t>
      3) уровню подготовки обучающихся;</w:t>
      </w:r>
    </w:p>
    <w:p>
      <w:pPr>
        <w:spacing w:after="0"/>
        <w:ind w:left="0"/>
        <w:jc w:val="both"/>
      </w:pPr>
      <w:r>
        <w:rPr>
          <w:rFonts w:ascii="Times New Roman"/>
          <w:b w:val="false"/>
          <w:i w:val="false"/>
          <w:color w:val="000000"/>
          <w:sz w:val="28"/>
        </w:rPr>
        <w:t>
      4) сроку обучения.</w:t>
      </w:r>
    </w:p>
    <w:bookmarkStart w:name="z318" w:id="834"/>
    <w:p>
      <w:pPr>
        <w:spacing w:after="0"/>
        <w:ind w:left="0"/>
        <w:jc w:val="both"/>
      </w:pPr>
      <w:r>
        <w:rPr>
          <w:rFonts w:ascii="Times New Roman"/>
          <w:b w:val="false"/>
          <w:i w:val="false"/>
          <w:color w:val="000000"/>
          <w:sz w:val="28"/>
        </w:rPr>
        <w:t>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bookmarkEnd w:id="834"/>
    <w:bookmarkStart w:name="z712" w:id="835"/>
    <w:p>
      <w:pPr>
        <w:spacing w:after="0"/>
        <w:ind w:left="0"/>
        <w:jc w:val="both"/>
      </w:pPr>
      <w:r>
        <w:rPr>
          <w:rFonts w:ascii="Times New Roman"/>
          <w:b w:val="false"/>
          <w:i w:val="false"/>
          <w:color w:val="000000"/>
          <w:sz w:val="28"/>
        </w:rPr>
        <w:t>
      3. Государственные общеобязательные стандарты образования разрабатываются с учетом инклюзивного образования.</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Лицензирование деятельности в сфере образования</w:t>
      </w:r>
    </w:p>
    <w:p>
      <w:pPr>
        <w:spacing w:after="0"/>
        <w:ind w:left="0"/>
        <w:jc w:val="both"/>
      </w:pPr>
      <w:r>
        <w:rPr>
          <w:rFonts w:ascii="Times New Roman"/>
          <w:b w:val="false"/>
          <w:i w:val="false"/>
          <w:color w:val="ff0000"/>
          <w:sz w:val="28"/>
        </w:rPr>
        <w:t xml:space="preserve">
      Сноска. Заголовок статьи 57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9" w:id="836"/>
    <w:p>
      <w:pPr>
        <w:spacing w:after="0"/>
        <w:ind w:left="0"/>
        <w:jc w:val="both"/>
      </w:pPr>
      <w:r>
        <w:rPr>
          <w:rFonts w:ascii="Times New Roman"/>
          <w:b w:val="false"/>
          <w:i w:val="false"/>
          <w:color w:val="000000"/>
          <w:sz w:val="28"/>
        </w:rPr>
        <w:t>
      1. Образовательная деятельность юридических лиц (далее – лицензиат) подлежит лицензированию в соответствии с настоящим Законом и законодательством Республики Казахстан о разрешениях и уведомлениях.</w:t>
      </w:r>
    </w:p>
    <w:bookmarkEnd w:id="836"/>
    <w:bookmarkStart w:name="z700" w:id="837"/>
    <w:p>
      <w:pPr>
        <w:spacing w:after="0"/>
        <w:ind w:left="0"/>
        <w:jc w:val="both"/>
      </w:pPr>
      <w:r>
        <w:rPr>
          <w:rFonts w:ascii="Times New Roman"/>
          <w:b w:val="false"/>
          <w:i w:val="false"/>
          <w:color w:val="000000"/>
          <w:sz w:val="28"/>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специальностям, включенным в реестр образовательных программ, для военных, специальных учебных заведений по группам специальностей.</w:t>
      </w:r>
    </w:p>
    <w:bookmarkEnd w:id="837"/>
    <w:bookmarkStart w:name="z1366" w:id="838"/>
    <w:p>
      <w:pPr>
        <w:spacing w:after="0"/>
        <w:ind w:left="0"/>
        <w:jc w:val="both"/>
      </w:pPr>
      <w:r>
        <w:rPr>
          <w:rFonts w:ascii="Times New Roman"/>
          <w:b w:val="false"/>
          <w:i w:val="false"/>
          <w:color w:val="000000"/>
          <w:sz w:val="28"/>
        </w:rPr>
        <w:t xml:space="preserve">
      В приложении к лицензии на занятие образовательной деятельностью: </w:t>
      </w:r>
    </w:p>
    <w:bookmarkEnd w:id="838"/>
    <w:bookmarkStart w:name="z1367" w:id="839"/>
    <w:p>
      <w:pPr>
        <w:spacing w:after="0"/>
        <w:ind w:left="0"/>
        <w:jc w:val="both"/>
      </w:pPr>
      <w:r>
        <w:rPr>
          <w:rFonts w:ascii="Times New Roman"/>
          <w:b w:val="false"/>
          <w:i w:val="false"/>
          <w:color w:val="000000"/>
          <w:sz w:val="28"/>
        </w:rPr>
        <w:t xml:space="preserve">
      для технического и профессионального, послесреднего образования указываются код, наименование специальности в соответствии с классификатором специальностей и квалификаций технического и профессионального, послесреднего образования; </w:t>
      </w:r>
    </w:p>
    <w:bookmarkEnd w:id="839"/>
    <w:bookmarkStart w:name="z1368" w:id="840"/>
    <w:p>
      <w:pPr>
        <w:spacing w:after="0"/>
        <w:ind w:left="0"/>
        <w:jc w:val="both"/>
      </w:pPr>
      <w:r>
        <w:rPr>
          <w:rFonts w:ascii="Times New Roman"/>
          <w:b w:val="false"/>
          <w:i w:val="false"/>
          <w:color w:val="000000"/>
          <w:sz w:val="28"/>
        </w:rPr>
        <w:t>
      для военных, специальных учебных заведений указываются код, группа специальности в соответствии с классификатором специальностей и квалификаций технического и профессионального, послесреднего образования.</w:t>
      </w:r>
    </w:p>
    <w:bookmarkEnd w:id="840"/>
    <w:p>
      <w:pPr>
        <w:spacing w:after="0"/>
        <w:ind w:left="0"/>
        <w:jc w:val="both"/>
      </w:pPr>
      <w:r>
        <w:rPr>
          <w:rFonts w:ascii="Times New Roman"/>
          <w:b w:val="false"/>
          <w:i w:val="false"/>
          <w:color w:val="000000"/>
          <w:sz w:val="28"/>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 и формам обучения.</w:t>
      </w:r>
    </w:p>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код, срок действия (за исключением приложения к лицензии, выданного до момента введения в действие пункта 3-1 настоящей статьи) и наименование направления подготовки кадров в соответствии с классификатором по направлениям подготовки кадров и форма обучения.</w:t>
      </w:r>
    </w:p>
    <w:bookmarkStart w:name="z701" w:id="841"/>
    <w:p>
      <w:pPr>
        <w:spacing w:after="0"/>
        <w:ind w:left="0"/>
        <w:jc w:val="both"/>
      </w:pPr>
      <w:r>
        <w:rPr>
          <w:rFonts w:ascii="Times New Roman"/>
          <w:b w:val="false"/>
          <w:i w:val="false"/>
          <w:color w:val="000000"/>
          <w:sz w:val="28"/>
        </w:rPr>
        <w:t>
      3. Лицензиар создает консультативно-совещательный орган для коллегиального и гласного рассмотрения вопросов выдачи, прекращения лицензии и (или) приложения к лицензии на занятие образовательной деятельностью, а также переоформления лицензии и (или) приложения к лицензии на занятие образовательной деятельностью в случаях, предусмотренных частями четвертой, пятой и шестой пункта 3-1 настоящей статьи.</w:t>
      </w:r>
    </w:p>
    <w:bookmarkEnd w:id="841"/>
    <w:bookmarkStart w:name="z1132" w:id="842"/>
    <w:p>
      <w:pPr>
        <w:spacing w:after="0"/>
        <w:ind w:left="0"/>
        <w:jc w:val="both"/>
      </w:pPr>
      <w:r>
        <w:rPr>
          <w:rFonts w:ascii="Times New Roman"/>
          <w:b w:val="false"/>
          <w:i w:val="false"/>
          <w:color w:val="000000"/>
          <w:sz w:val="28"/>
        </w:rPr>
        <w:t>
      3-1. Лицензии и (или) приложения к лицензии на занятие образовательной деятельностью выдаются без ограничения срока их действия для организаций образования, реализующих образовательные программы начального, основного среднего, общего среднего, технического и профессионального, послесреднего образования, а также для Академии правосудия, военных, специальных учебных заведений.</w:t>
      </w:r>
    </w:p>
    <w:bookmarkEnd w:id="842"/>
    <w:bookmarkStart w:name="z1133" w:id="843"/>
    <w:p>
      <w:pPr>
        <w:spacing w:after="0"/>
        <w:ind w:left="0"/>
        <w:jc w:val="both"/>
      </w:pPr>
      <w:r>
        <w:rPr>
          <w:rFonts w:ascii="Times New Roman"/>
          <w:b w:val="false"/>
          <w:i w:val="false"/>
          <w:color w:val="000000"/>
          <w:sz w:val="28"/>
        </w:rPr>
        <w:t>
      Лицензии и (или) приложения к лицензии на занятие образовательной деятельностью для организаций высшего и (или) послевузовского образования выдаются со сроком действия пять лет.</w:t>
      </w:r>
    </w:p>
    <w:bookmarkEnd w:id="843"/>
    <w:bookmarkStart w:name="z1134" w:id="844"/>
    <w:p>
      <w:pPr>
        <w:spacing w:after="0"/>
        <w:ind w:left="0"/>
        <w:jc w:val="both"/>
      </w:pPr>
      <w:r>
        <w:rPr>
          <w:rFonts w:ascii="Times New Roman"/>
          <w:b w:val="false"/>
          <w:i w:val="false"/>
          <w:color w:val="000000"/>
          <w:sz w:val="28"/>
        </w:rPr>
        <w:t>
      Срок действия лицензии и (или) приложения к лицензии исчисляется с даты ее выдачи.</w:t>
      </w:r>
    </w:p>
    <w:bookmarkEnd w:id="844"/>
    <w:bookmarkStart w:name="z1135" w:id="845"/>
    <w:p>
      <w:pPr>
        <w:spacing w:after="0"/>
        <w:ind w:left="0"/>
        <w:jc w:val="both"/>
      </w:pPr>
      <w:r>
        <w:rPr>
          <w:rFonts w:ascii="Times New Roman"/>
          <w:b w:val="false"/>
          <w:i w:val="false"/>
          <w:color w:val="000000"/>
          <w:sz w:val="28"/>
        </w:rPr>
        <w:t>
      Лицензиат подает заявление для переоформления лицензии и (или) приложения к лицензии не ранее чем за четыре месяца, но не позднее тридцати рабочих дней до истечения срока их действия с приложением:</w:t>
      </w:r>
    </w:p>
    <w:bookmarkEnd w:id="845"/>
    <w:bookmarkStart w:name="z1136" w:id="846"/>
    <w:p>
      <w:pPr>
        <w:spacing w:after="0"/>
        <w:ind w:left="0"/>
        <w:jc w:val="both"/>
      </w:pPr>
      <w:r>
        <w:rPr>
          <w:rFonts w:ascii="Times New Roman"/>
          <w:b w:val="false"/>
          <w:i w:val="false"/>
          <w:color w:val="000000"/>
          <w:sz w:val="28"/>
        </w:rPr>
        <w:t xml:space="preserve">
      1)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33 Закона Республики Казахстан "О разрешениях и уведомлениях";</w:t>
      </w:r>
    </w:p>
    <w:bookmarkEnd w:id="846"/>
    <w:bookmarkStart w:name="z1137" w:id="847"/>
    <w:p>
      <w:pPr>
        <w:spacing w:after="0"/>
        <w:ind w:left="0"/>
        <w:jc w:val="both"/>
      </w:pPr>
      <w:r>
        <w:rPr>
          <w:rFonts w:ascii="Times New Roman"/>
          <w:b w:val="false"/>
          <w:i w:val="false"/>
          <w:color w:val="000000"/>
          <w:sz w:val="28"/>
        </w:rPr>
        <w:t>
      2) сведений и документов о соответствии квалификационным требованиям, предъявляемым к образовательной деятельности.</w:t>
      </w:r>
    </w:p>
    <w:bookmarkEnd w:id="847"/>
    <w:bookmarkStart w:name="z1138" w:id="848"/>
    <w:p>
      <w:pPr>
        <w:spacing w:after="0"/>
        <w:ind w:left="0"/>
        <w:jc w:val="both"/>
      </w:pPr>
      <w:r>
        <w:rPr>
          <w:rFonts w:ascii="Times New Roman"/>
          <w:b w:val="false"/>
          <w:i w:val="false"/>
          <w:color w:val="000000"/>
          <w:sz w:val="28"/>
        </w:rPr>
        <w:t>
      Лицензиар в течение двадцати рабочих дней со дня регистрации документов заявителя:</w:t>
      </w:r>
    </w:p>
    <w:bookmarkEnd w:id="848"/>
    <w:bookmarkStart w:name="z1139" w:id="849"/>
    <w:p>
      <w:pPr>
        <w:spacing w:after="0"/>
        <w:ind w:left="0"/>
        <w:jc w:val="both"/>
      </w:pPr>
      <w:r>
        <w:rPr>
          <w:rFonts w:ascii="Times New Roman"/>
          <w:b w:val="false"/>
          <w:i w:val="false"/>
          <w:color w:val="000000"/>
          <w:sz w:val="28"/>
        </w:rPr>
        <w:t>
      1) рассматривает заявление о переоформлении лицензии и (или) приложения к лицензии организаций высшего и (или) послевузовского образования;</w:t>
      </w:r>
    </w:p>
    <w:bookmarkEnd w:id="849"/>
    <w:bookmarkStart w:name="z1140" w:id="850"/>
    <w:p>
      <w:pPr>
        <w:spacing w:after="0"/>
        <w:ind w:left="0"/>
        <w:jc w:val="both"/>
      </w:pPr>
      <w:r>
        <w:rPr>
          <w:rFonts w:ascii="Times New Roman"/>
          <w:b w:val="false"/>
          <w:i w:val="false"/>
          <w:color w:val="000000"/>
          <w:sz w:val="28"/>
        </w:rPr>
        <w:t>
      2) осуществляет разрешительный контроль на соответствие квалификационным требованиям, предъявляемым к образовательной деятельности;</w:t>
      </w:r>
    </w:p>
    <w:bookmarkEnd w:id="850"/>
    <w:bookmarkStart w:name="z1141" w:id="851"/>
    <w:p>
      <w:pPr>
        <w:spacing w:after="0"/>
        <w:ind w:left="0"/>
        <w:jc w:val="both"/>
      </w:pPr>
      <w:r>
        <w:rPr>
          <w:rFonts w:ascii="Times New Roman"/>
          <w:b w:val="false"/>
          <w:i w:val="false"/>
          <w:color w:val="000000"/>
          <w:sz w:val="28"/>
        </w:rPr>
        <w:t>
      3) переоформляет лицензию и (или) приложение к лицензии организаций высшего и (или) послевузовского образования либо отказывает в их переоформлении.</w:t>
      </w:r>
    </w:p>
    <w:bookmarkEnd w:id="851"/>
    <w:bookmarkStart w:name="z1142" w:id="852"/>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следующим основаниям:</w:t>
      </w:r>
    </w:p>
    <w:bookmarkEnd w:id="852"/>
    <w:bookmarkStart w:name="z1143" w:id="853"/>
    <w:p>
      <w:pPr>
        <w:spacing w:after="0"/>
        <w:ind w:left="0"/>
        <w:jc w:val="both"/>
      </w:pPr>
      <w:r>
        <w:rPr>
          <w:rFonts w:ascii="Times New Roman"/>
          <w:b w:val="false"/>
          <w:i w:val="false"/>
          <w:color w:val="000000"/>
          <w:sz w:val="28"/>
        </w:rPr>
        <w:t>
      1) несоблюдение требования части четвертой настоящего пункта либо ненадлежащее оформление документов;</w:t>
      </w:r>
    </w:p>
    <w:bookmarkEnd w:id="853"/>
    <w:bookmarkStart w:name="z1144" w:id="854"/>
    <w:p>
      <w:pPr>
        <w:spacing w:after="0"/>
        <w:ind w:left="0"/>
        <w:jc w:val="both"/>
      </w:pPr>
      <w:r>
        <w:rPr>
          <w:rFonts w:ascii="Times New Roman"/>
          <w:b w:val="false"/>
          <w:i w:val="false"/>
          <w:color w:val="000000"/>
          <w:sz w:val="28"/>
        </w:rPr>
        <w:t>
      2) несоответствие заявителя квалификационным требованиям, предъявляемым к образовательной деятельности.</w:t>
      </w:r>
    </w:p>
    <w:bookmarkEnd w:id="854"/>
    <w:bookmarkStart w:name="z702" w:id="855"/>
    <w:p>
      <w:pPr>
        <w:spacing w:after="0"/>
        <w:ind w:left="0"/>
        <w:jc w:val="both"/>
      </w:pPr>
      <w:r>
        <w:rPr>
          <w:rFonts w:ascii="Times New Roman"/>
          <w:b w:val="false"/>
          <w:i w:val="false"/>
          <w:color w:val="000000"/>
          <w:sz w:val="28"/>
        </w:rPr>
        <w:t>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bookmarkEnd w:id="855"/>
    <w:bookmarkStart w:name="z1369" w:id="856"/>
    <w:p>
      <w:pPr>
        <w:spacing w:after="0"/>
        <w:ind w:left="0"/>
        <w:jc w:val="both"/>
      </w:pPr>
      <w:r>
        <w:rPr>
          <w:rFonts w:ascii="Times New Roman"/>
          <w:b w:val="false"/>
          <w:i w:val="false"/>
          <w:color w:val="000000"/>
          <w:sz w:val="28"/>
        </w:rPr>
        <w:t>
      Приложение к лицензии выдается на каждый объект организации образования на подвид (подвиды) деятельности, на который (которые) выдана или выдается лицензия, с указанием фактического адреса осуществления деятельности с проведением разрешительного контроля.</w:t>
      </w:r>
    </w:p>
    <w:bookmarkEnd w:id="856"/>
    <w:bookmarkStart w:name="z703" w:id="857"/>
    <w:p>
      <w:pPr>
        <w:spacing w:after="0"/>
        <w:ind w:left="0"/>
        <w:jc w:val="both"/>
      </w:pPr>
      <w:r>
        <w:rPr>
          <w:rFonts w:ascii="Times New Roman"/>
          <w:b w:val="false"/>
          <w:i w:val="false"/>
          <w:color w:val="000000"/>
          <w:sz w:val="28"/>
        </w:rPr>
        <w:t>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bookmarkEnd w:id="857"/>
    <w:bookmarkStart w:name="z704" w:id="858"/>
    <w:p>
      <w:pPr>
        <w:spacing w:after="0"/>
        <w:ind w:left="0"/>
        <w:jc w:val="both"/>
      </w:pPr>
      <w:r>
        <w:rPr>
          <w:rFonts w:ascii="Times New Roman"/>
          <w:b w:val="false"/>
          <w:i w:val="false"/>
          <w:color w:val="000000"/>
          <w:sz w:val="28"/>
        </w:rPr>
        <w:t>
      5. Лицензиар имеет право приостановить действие лицензии и (или) приложения к лицензии на занятие образовательной деятельностью на срок до шести месяцев в порядке, предусмотренном Кодексом Республики Казахстан об административных правонарушениях.</w:t>
      </w:r>
    </w:p>
    <w:bookmarkEnd w:id="858"/>
    <w:bookmarkStart w:name="z150" w:id="859"/>
    <w:p>
      <w:pPr>
        <w:spacing w:after="0"/>
        <w:ind w:left="0"/>
        <w:jc w:val="both"/>
      </w:pPr>
      <w:r>
        <w:rPr>
          <w:rFonts w:ascii="Times New Roman"/>
          <w:b w:val="false"/>
          <w:i w:val="false"/>
          <w:color w:val="000000"/>
          <w:sz w:val="28"/>
        </w:rPr>
        <w:t>
      В период приостановления действия лицензии и (или) приложения к лицензии на занятие образовательной деятельностью лицензиат:</w:t>
      </w:r>
    </w:p>
    <w:bookmarkEnd w:id="859"/>
    <w:bookmarkStart w:name="z151" w:id="860"/>
    <w:p>
      <w:pPr>
        <w:spacing w:after="0"/>
        <w:ind w:left="0"/>
        <w:jc w:val="both"/>
      </w:pPr>
      <w:r>
        <w:rPr>
          <w:rFonts w:ascii="Times New Roman"/>
          <w:b w:val="false"/>
          <w:i w:val="false"/>
          <w:color w:val="000000"/>
          <w:sz w:val="28"/>
        </w:rPr>
        <w:t>
      1) продолжает учебный процесс;</w:t>
      </w:r>
    </w:p>
    <w:bookmarkEnd w:id="860"/>
    <w:bookmarkStart w:name="z152" w:id="861"/>
    <w:p>
      <w:pPr>
        <w:spacing w:after="0"/>
        <w:ind w:left="0"/>
        <w:jc w:val="both"/>
      </w:pPr>
      <w:r>
        <w:rPr>
          <w:rFonts w:ascii="Times New Roman"/>
          <w:b w:val="false"/>
          <w:i w:val="false"/>
          <w:color w:val="000000"/>
          <w:sz w:val="28"/>
        </w:rPr>
        <w:t>
      2) завершает учебный год обучения с выдачей документа об образовании;</w:t>
      </w:r>
    </w:p>
    <w:bookmarkEnd w:id="861"/>
    <w:bookmarkStart w:name="z153" w:id="862"/>
    <w:p>
      <w:pPr>
        <w:spacing w:after="0"/>
        <w:ind w:left="0"/>
        <w:jc w:val="both"/>
      </w:pPr>
      <w:r>
        <w:rPr>
          <w:rFonts w:ascii="Times New Roman"/>
          <w:b w:val="false"/>
          <w:i w:val="false"/>
          <w:color w:val="000000"/>
          <w:sz w:val="28"/>
        </w:rPr>
        <w:t>
      3) устраняет нарушения, повлекшие приостановление действия лицензии и (или) приложения к лицензии на занятие образовательной деятельностью.</w:t>
      </w:r>
    </w:p>
    <w:bookmarkEnd w:id="862"/>
    <w:bookmarkStart w:name="z154" w:id="863"/>
    <w:p>
      <w:pPr>
        <w:spacing w:after="0"/>
        <w:ind w:left="0"/>
        <w:jc w:val="both"/>
      </w:pPr>
      <w:r>
        <w:rPr>
          <w:rFonts w:ascii="Times New Roman"/>
          <w:b w:val="false"/>
          <w:i w:val="false"/>
          <w:color w:val="000000"/>
          <w:sz w:val="28"/>
        </w:rPr>
        <w:t>
      При приостановлении действия лицензии и (или) приложения к лицензии на занятие образовательной деятельностью лицензиат не вправе:</w:t>
      </w:r>
    </w:p>
    <w:bookmarkEnd w:id="863"/>
    <w:bookmarkStart w:name="z155" w:id="864"/>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864"/>
    <w:bookmarkStart w:name="z156" w:id="865"/>
    <w:p>
      <w:pPr>
        <w:spacing w:after="0"/>
        <w:ind w:left="0"/>
        <w:jc w:val="both"/>
      </w:pPr>
      <w:r>
        <w:rPr>
          <w:rFonts w:ascii="Times New Roman"/>
          <w:b w:val="false"/>
          <w:i w:val="false"/>
          <w:color w:val="000000"/>
          <w:sz w:val="28"/>
        </w:rPr>
        <w:t>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bookmarkEnd w:id="865"/>
    <w:bookmarkStart w:name="z157" w:id="866"/>
    <w:p>
      <w:pPr>
        <w:spacing w:after="0"/>
        <w:ind w:left="0"/>
        <w:jc w:val="both"/>
      </w:pPr>
      <w:r>
        <w:rPr>
          <w:rFonts w:ascii="Times New Roman"/>
          <w:b w:val="false"/>
          <w:i w:val="false"/>
          <w:color w:val="000000"/>
          <w:sz w:val="28"/>
        </w:rPr>
        <w:t>
      3) осуществлять прием на обучение, в том числе путем перевода и восстановления из других организаций образования.</w:t>
      </w:r>
    </w:p>
    <w:bookmarkEnd w:id="866"/>
    <w:bookmarkStart w:name="z705" w:id="867"/>
    <w:p>
      <w:pPr>
        <w:spacing w:after="0"/>
        <w:ind w:left="0"/>
        <w:jc w:val="both"/>
      </w:pPr>
      <w:r>
        <w:rPr>
          <w:rFonts w:ascii="Times New Roman"/>
          <w:b w:val="false"/>
          <w:i w:val="false"/>
          <w:color w:val="000000"/>
          <w:sz w:val="28"/>
        </w:rPr>
        <w:t>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bookmarkEnd w:id="867"/>
    <w:p>
      <w:pPr>
        <w:spacing w:after="0"/>
        <w:ind w:left="0"/>
        <w:jc w:val="both"/>
      </w:pPr>
      <w:r>
        <w:rPr>
          <w:rFonts w:ascii="Times New Roman"/>
          <w:b w:val="false"/>
          <w:i w:val="false"/>
          <w:color w:val="000000"/>
          <w:sz w:val="28"/>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 </w:t>
      </w:r>
    </w:p>
    <w:p>
      <w:pPr>
        <w:spacing w:after="0"/>
        <w:ind w:left="0"/>
        <w:jc w:val="both"/>
      </w:pPr>
      <w:r>
        <w:rPr>
          <w:rFonts w:ascii="Times New Roman"/>
          <w:b w:val="false"/>
          <w:i w:val="false"/>
          <w:color w:val="000000"/>
          <w:sz w:val="28"/>
        </w:rPr>
        <w:t>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bookmarkStart w:name="z715" w:id="868"/>
    <w:p>
      <w:pPr>
        <w:spacing w:after="0"/>
        <w:ind w:left="0"/>
        <w:jc w:val="both"/>
      </w:pPr>
      <w:r>
        <w:rPr>
          <w:rFonts w:ascii="Times New Roman"/>
          <w:b w:val="false"/>
          <w:i w:val="false"/>
          <w:color w:val="000000"/>
          <w:sz w:val="28"/>
        </w:rPr>
        <w:t>
      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bookmarkEnd w:id="868"/>
    <w:p>
      <w:pPr>
        <w:spacing w:after="0"/>
        <w:ind w:left="0"/>
        <w:jc w:val="both"/>
      </w:pPr>
      <w:r>
        <w:rPr>
          <w:rFonts w:ascii="Times New Roman"/>
          <w:b w:val="false"/>
          <w:i w:val="false"/>
          <w:color w:val="000000"/>
          <w:sz w:val="28"/>
        </w:rPr>
        <w:t xml:space="preserve">
      1) копии документов, содержащих информацию об изменениях, послуживших основанием для переоформления лицензии и (или) приложения к ней; </w:t>
      </w:r>
    </w:p>
    <w:p>
      <w:pPr>
        <w:spacing w:after="0"/>
        <w:ind w:left="0"/>
        <w:jc w:val="both"/>
      </w:pPr>
      <w:r>
        <w:rPr>
          <w:rFonts w:ascii="Times New Roman"/>
          <w:b w:val="false"/>
          <w:i w:val="false"/>
          <w:color w:val="000000"/>
          <w:sz w:val="28"/>
        </w:rPr>
        <w:t>
      2) сведения и документы о соответствии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pPr>
        <w:spacing w:after="0"/>
        <w:ind w:left="0"/>
        <w:jc w:val="both"/>
      </w:pPr>
      <w:r>
        <w:rPr>
          <w:rFonts w:ascii="Times New Roman"/>
          <w:b w:val="false"/>
          <w:i w:val="false"/>
          <w:color w:val="000000"/>
          <w:sz w:val="28"/>
        </w:rPr>
        <w:t>
      1) непредставления или ненадлежащего оформления документов, указанных в части четвертой настоящего пункта;</w:t>
      </w:r>
    </w:p>
    <w:p>
      <w:pPr>
        <w:spacing w:after="0"/>
        <w:ind w:left="0"/>
        <w:jc w:val="both"/>
      </w:pPr>
      <w:r>
        <w:rPr>
          <w:rFonts w:ascii="Times New Roman"/>
          <w:b w:val="false"/>
          <w:i w:val="false"/>
          <w:color w:val="000000"/>
          <w:sz w:val="28"/>
        </w:rPr>
        <w:t>
      2) несоответствия заявителя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pPr>
        <w:spacing w:after="0"/>
        <w:ind w:left="0"/>
        <w:jc w:val="both"/>
      </w:pPr>
      <w:r>
        <w:rPr>
          <w:rFonts w:ascii="Times New Roman"/>
          <w:b w:val="false"/>
          <w:i w:val="false"/>
          <w:color w:val="000000"/>
          <w:sz w:val="28"/>
        </w:rPr>
        <w:t>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57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 Уведомление о начале или прекращении осуществления деятельности в сфере дошкольного воспитания и обучения</w:t>
      </w:r>
    </w:p>
    <w:bookmarkStart w:name="z706" w:id="869"/>
    <w:p>
      <w:pPr>
        <w:spacing w:after="0"/>
        <w:ind w:left="0"/>
        <w:jc w:val="both"/>
      </w:pPr>
      <w:r>
        <w:rPr>
          <w:rFonts w:ascii="Times New Roman"/>
          <w:b w:val="false"/>
          <w:i w:val="false"/>
          <w:color w:val="000000"/>
          <w:sz w:val="28"/>
        </w:rPr>
        <w:t>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bookmarkEnd w:id="869"/>
    <w:p>
      <w:pPr>
        <w:spacing w:after="0"/>
        <w:ind w:left="0"/>
        <w:jc w:val="both"/>
      </w:pPr>
      <w:r>
        <w:rPr>
          <w:rFonts w:ascii="Times New Roman"/>
          <w:b w:val="false"/>
          <w:i w:val="false"/>
          <w:color w:val="000000"/>
          <w:sz w:val="28"/>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bookmarkStart w:name="z1382" w:id="870"/>
    <w:p>
      <w:pPr>
        <w:spacing w:after="0"/>
        <w:ind w:left="0"/>
        <w:jc w:val="both"/>
      </w:pPr>
      <w:r>
        <w:rPr>
          <w:rFonts w:ascii="Times New Roman"/>
          <w:b w:val="false"/>
          <w:i w:val="false"/>
          <w:color w:val="000000"/>
          <w:sz w:val="28"/>
        </w:rPr>
        <w:t>
      3. При приостановлении деятельности организаций образования, реализующих общеобразовательные учебные программы дошкольного воспитания и обучения, организации образования не вправе:</w:t>
      </w:r>
    </w:p>
    <w:bookmarkEnd w:id="870"/>
    <w:bookmarkStart w:name="z1383" w:id="871"/>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871"/>
    <w:bookmarkStart w:name="z1384" w:id="872"/>
    <w:p>
      <w:pPr>
        <w:spacing w:after="0"/>
        <w:ind w:left="0"/>
        <w:jc w:val="both"/>
      </w:pPr>
      <w:r>
        <w:rPr>
          <w:rFonts w:ascii="Times New Roman"/>
          <w:b w:val="false"/>
          <w:i w:val="false"/>
          <w:color w:val="000000"/>
          <w:sz w:val="28"/>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bookmarkEnd w:id="872"/>
    <w:bookmarkStart w:name="z1385" w:id="873"/>
    <w:p>
      <w:pPr>
        <w:spacing w:after="0"/>
        <w:ind w:left="0"/>
        <w:jc w:val="both"/>
      </w:pPr>
      <w:r>
        <w:rPr>
          <w:rFonts w:ascii="Times New Roman"/>
          <w:b w:val="false"/>
          <w:i w:val="false"/>
          <w:color w:val="000000"/>
          <w:sz w:val="28"/>
        </w:rPr>
        <w:t>
      4. При неустранении нарушений, выявленных в результате проверки и (или) государственной аттестации, организациями образования, реализующими общеобразовательные учебные программы дошкольного воспитания и обучения, территориальное подразделение ведомства уполномоченного органа в области образования исключает организацию образования из государственного электронного реестра разрешений и уведомлений по дошкольному воспитанию и обучению и дополнительному образованию для детей.</w:t>
      </w:r>
    </w:p>
    <w:bookmarkEnd w:id="873"/>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8 дополнена статьей 57-1 в соответствии с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Аккредитация организаций образования</w:t>
      </w:r>
    </w:p>
    <w:p>
      <w:pPr>
        <w:spacing w:after="0"/>
        <w:ind w:left="0"/>
        <w:jc w:val="both"/>
      </w:pPr>
      <w:r>
        <w:rPr>
          <w:rFonts w:ascii="Times New Roman"/>
          <w:b w:val="false"/>
          <w:i w:val="false"/>
          <w:color w:val="ff0000"/>
          <w:sz w:val="28"/>
        </w:rPr>
        <w:t xml:space="preserve">
      Сноска. Статья 58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59. Государственный контроль в системе образования</w:t>
      </w:r>
    </w:p>
    <w:bookmarkStart w:name="z331" w:id="874"/>
    <w:p>
      <w:pPr>
        <w:spacing w:after="0"/>
        <w:ind w:left="0"/>
        <w:jc w:val="both"/>
      </w:pPr>
      <w:r>
        <w:rPr>
          <w:rFonts w:ascii="Times New Roman"/>
          <w:b w:val="false"/>
          <w:i w:val="false"/>
          <w:color w:val="000000"/>
          <w:sz w:val="28"/>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и деятельности органов управления образования области, города республиканского значения, столицы, района (города областного значения) требованиям законодательства Республики Казахстан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bookmarkEnd w:id="874"/>
    <w:bookmarkStart w:name="z1046" w:id="875"/>
    <w:p>
      <w:pPr>
        <w:spacing w:after="0"/>
        <w:ind w:left="0"/>
        <w:jc w:val="both"/>
      </w:pPr>
      <w:r>
        <w:rPr>
          <w:rFonts w:ascii="Times New Roman"/>
          <w:b w:val="false"/>
          <w:i w:val="false"/>
          <w:color w:val="000000"/>
          <w:sz w:val="28"/>
        </w:rPr>
        <w:t xml:space="preserve">
      Внутренний контроль, осуществляемый органами управления образованием области, города республиканского значения, столицы за исполнением его структурными,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 проводится в соответствии с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875"/>
    <w:bookmarkStart w:name="z332" w:id="876"/>
    <w:p>
      <w:pPr>
        <w:spacing w:after="0"/>
        <w:ind w:left="0"/>
        <w:jc w:val="both"/>
      </w:pPr>
      <w:r>
        <w:rPr>
          <w:rFonts w:ascii="Times New Roman"/>
          <w:b w:val="false"/>
          <w:i w:val="false"/>
          <w:color w:val="000000"/>
          <w:sz w:val="28"/>
        </w:rPr>
        <w:t xml:space="preserve">
      2. Объектами государственного контроля в системе образования являются: </w:t>
      </w:r>
    </w:p>
    <w:bookmarkEnd w:id="876"/>
    <w:p>
      <w:pPr>
        <w:spacing w:after="0"/>
        <w:ind w:left="0"/>
        <w:jc w:val="both"/>
      </w:pPr>
      <w:r>
        <w:rPr>
          <w:rFonts w:ascii="Times New Roman"/>
          <w:b w:val="false"/>
          <w:i w:val="false"/>
          <w:color w:val="000000"/>
          <w:sz w:val="28"/>
        </w:rPr>
        <w:t xml:space="preserve">
      1) образовательная деятельность юридических лиц, реализующих общеобразовательные учебные и образовательные программы; </w:t>
      </w:r>
    </w:p>
    <w:p>
      <w:pPr>
        <w:spacing w:after="0"/>
        <w:ind w:left="0"/>
        <w:jc w:val="both"/>
      </w:pPr>
      <w:r>
        <w:rPr>
          <w:rFonts w:ascii="Times New Roman"/>
          <w:b w:val="false"/>
          <w:i w:val="false"/>
          <w:color w:val="000000"/>
          <w:sz w:val="28"/>
        </w:rPr>
        <w:t>
      2) уровень освоения обучающимися соответствующих общеобразовательных учебных и образовательных программ;</w:t>
      </w:r>
    </w:p>
    <w:bookmarkStart w:name="z1386" w:id="877"/>
    <w:p>
      <w:pPr>
        <w:spacing w:after="0"/>
        <w:ind w:left="0"/>
        <w:jc w:val="both"/>
      </w:pPr>
      <w:r>
        <w:rPr>
          <w:rFonts w:ascii="Times New Roman"/>
          <w:b w:val="false"/>
          <w:i w:val="false"/>
          <w:color w:val="000000"/>
          <w:sz w:val="28"/>
        </w:rPr>
        <w:t>
      2-1) оценивание результатов обучения воспитанников и обучающихся;</w:t>
      </w:r>
    </w:p>
    <w:bookmarkEnd w:id="877"/>
    <w:bookmarkStart w:name="z1047" w:id="878"/>
    <w:p>
      <w:pPr>
        <w:spacing w:after="0"/>
        <w:ind w:left="0"/>
        <w:jc w:val="both"/>
      </w:pPr>
      <w:r>
        <w:rPr>
          <w:rFonts w:ascii="Times New Roman"/>
          <w:b w:val="false"/>
          <w:i w:val="false"/>
          <w:color w:val="000000"/>
          <w:sz w:val="28"/>
        </w:rPr>
        <w:t>
      3) деятельность органов управления образования областей, городов республиканского значения, столицы, районов (городов областного значения).</w:t>
      </w:r>
    </w:p>
    <w:bookmarkEnd w:id="878"/>
    <w:bookmarkStart w:name="z333" w:id="879"/>
    <w:p>
      <w:pPr>
        <w:spacing w:after="0"/>
        <w:ind w:left="0"/>
        <w:jc w:val="both"/>
      </w:pPr>
      <w:r>
        <w:rPr>
          <w:rFonts w:ascii="Times New Roman"/>
          <w:b w:val="false"/>
          <w:i w:val="false"/>
          <w:color w:val="000000"/>
          <w:sz w:val="28"/>
        </w:rPr>
        <w:t>
      3. Государственный контроль в системе образования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879"/>
    <w:bookmarkStart w:name="z1387" w:id="880"/>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p>
    <w:bookmarkEnd w:id="880"/>
    <w:bookmarkStart w:name="z1388" w:id="881"/>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881"/>
    <w:bookmarkStart w:name="z334" w:id="882"/>
    <w:p>
      <w:pPr>
        <w:spacing w:after="0"/>
        <w:ind w:left="0"/>
        <w:jc w:val="both"/>
      </w:pPr>
      <w:r>
        <w:rPr>
          <w:rFonts w:ascii="Times New Roman"/>
          <w:b w:val="false"/>
          <w:i w:val="false"/>
          <w:color w:val="000000"/>
          <w:sz w:val="28"/>
        </w:rPr>
        <w:t>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ведомством уполномоченного органа в области науки и высшего образования в соответствии с Предпринимательским кодексом Республики Казахстан, настоящим Законом.</w:t>
      </w:r>
    </w:p>
    <w:bookmarkEnd w:id="882"/>
    <w:bookmarkStart w:name="z1051" w:id="883"/>
    <w:p>
      <w:pPr>
        <w:spacing w:after="0"/>
        <w:ind w:left="0"/>
        <w:jc w:val="both"/>
      </w:pPr>
      <w:r>
        <w:rPr>
          <w:rFonts w:ascii="Times New Roman"/>
          <w:b w:val="false"/>
          <w:i w:val="false"/>
          <w:color w:val="000000"/>
          <w:sz w:val="28"/>
        </w:rPr>
        <w:t>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bookmarkEnd w:id="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bookmarkStart w:name="z1053" w:id="884"/>
    <w:p>
      <w:pPr>
        <w:spacing w:after="0"/>
        <w:ind w:left="0"/>
        <w:jc w:val="both"/>
      </w:pPr>
      <w:r>
        <w:rPr>
          <w:rFonts w:ascii="Times New Roman"/>
          <w:b w:val="false"/>
          <w:i w:val="false"/>
          <w:color w:val="000000"/>
          <w:sz w:val="28"/>
        </w:rPr>
        <w:t xml:space="preserve">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 </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пятую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лица ведомства уполномоченного органа в области образования, его территориальных подразделений, ведомства уполномоченного органа в области науки и высшего образования,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шестую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науки и высшего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bookmarkStart w:name="z1057" w:id="885"/>
    <w:p>
      <w:pPr>
        <w:spacing w:after="0"/>
        <w:ind w:left="0"/>
        <w:jc w:val="both"/>
      </w:pPr>
      <w:r>
        <w:rPr>
          <w:rFonts w:ascii="Times New Roman"/>
          <w:b w:val="false"/>
          <w:i w:val="false"/>
          <w:color w:val="000000"/>
          <w:sz w:val="28"/>
        </w:rPr>
        <w:t>
      По результатам государственной аттестации выдается одно из следующих заключений:</w:t>
      </w:r>
    </w:p>
    <w:bookmarkEnd w:id="885"/>
    <w:bookmarkStart w:name="z1058" w:id="886"/>
    <w:p>
      <w:pPr>
        <w:spacing w:after="0"/>
        <w:ind w:left="0"/>
        <w:jc w:val="both"/>
      </w:pPr>
      <w:r>
        <w:rPr>
          <w:rFonts w:ascii="Times New Roman"/>
          <w:b w:val="false"/>
          <w:i w:val="false"/>
          <w:color w:val="000000"/>
          <w:sz w:val="28"/>
        </w:rPr>
        <w:t>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bookmarkEnd w:id="886"/>
    <w:bookmarkStart w:name="z1059" w:id="887"/>
    <w:p>
      <w:pPr>
        <w:spacing w:after="0"/>
        <w:ind w:left="0"/>
        <w:jc w:val="both"/>
      </w:pPr>
      <w:r>
        <w:rPr>
          <w:rFonts w:ascii="Times New Roman"/>
          <w:b w:val="false"/>
          <w:i w:val="false"/>
          <w:color w:val="000000"/>
          <w:sz w:val="28"/>
        </w:rPr>
        <w:t>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bookmarkEnd w:id="887"/>
    <w:bookmarkStart w:name="z1060" w:id="888"/>
    <w:p>
      <w:pPr>
        <w:spacing w:after="0"/>
        <w:ind w:left="0"/>
        <w:jc w:val="both"/>
      </w:pPr>
      <w:r>
        <w:rPr>
          <w:rFonts w:ascii="Times New Roman"/>
          <w:b w:val="false"/>
          <w:i w:val="false"/>
          <w:color w:val="000000"/>
          <w:sz w:val="28"/>
        </w:rPr>
        <w:t xml:space="preserve">
      Первая государственная аттестация проводится во вновь созданных: </w:t>
      </w:r>
    </w:p>
    <w:bookmarkEnd w:id="888"/>
    <w:bookmarkStart w:name="z1061" w:id="889"/>
    <w:p>
      <w:pPr>
        <w:spacing w:after="0"/>
        <w:ind w:left="0"/>
        <w:jc w:val="both"/>
      </w:pPr>
      <w:r>
        <w:rPr>
          <w:rFonts w:ascii="Times New Roman"/>
          <w:b w:val="false"/>
          <w:i w:val="false"/>
          <w:color w:val="000000"/>
          <w:sz w:val="28"/>
        </w:rPr>
        <w:t>
      1) организациях образования, реализующих общеобразовательные учебные программы дошкольного воспитания и обучения, через три года;</w:t>
      </w:r>
    </w:p>
    <w:bookmarkEnd w:id="889"/>
    <w:bookmarkStart w:name="z1062" w:id="890"/>
    <w:p>
      <w:pPr>
        <w:spacing w:after="0"/>
        <w:ind w:left="0"/>
        <w:jc w:val="both"/>
      </w:pPr>
      <w:r>
        <w:rPr>
          <w:rFonts w:ascii="Times New Roman"/>
          <w:b w:val="false"/>
          <w:i w:val="false"/>
          <w:color w:val="000000"/>
          <w:sz w:val="28"/>
        </w:rPr>
        <w:t xml:space="preserve">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 </w:t>
      </w:r>
    </w:p>
    <w:bookmarkEnd w:id="890"/>
    <w:bookmarkStart w:name="z1063" w:id="891"/>
    <w:p>
      <w:pPr>
        <w:spacing w:after="0"/>
        <w:ind w:left="0"/>
        <w:jc w:val="both"/>
      </w:pPr>
      <w:r>
        <w:rPr>
          <w:rFonts w:ascii="Times New Roman"/>
          <w:b w:val="false"/>
          <w:i w:val="false"/>
          <w:color w:val="000000"/>
          <w:sz w:val="28"/>
        </w:rPr>
        <w:t>
      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4-1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ведомство уполномоченного органа в области науки и высшего образования, уполномоченный орган в области здравоохранения и Верховный Суд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4" w:id="892"/>
    <w:p>
      <w:pPr>
        <w:spacing w:after="0"/>
        <w:ind w:left="0"/>
        <w:jc w:val="both"/>
      </w:pPr>
      <w:r>
        <w:rPr>
          <w:rFonts w:ascii="Times New Roman"/>
          <w:b w:val="false"/>
          <w:i w:val="false"/>
          <w:color w:val="000000"/>
          <w:sz w:val="28"/>
        </w:rPr>
        <w:t xml:space="preserve">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 </w:t>
      </w:r>
    </w:p>
    <w:bookmarkEnd w:id="892"/>
    <w:bookmarkStart w:name="z1065" w:id="893"/>
    <w:p>
      <w:pPr>
        <w:spacing w:after="0"/>
        <w:ind w:left="0"/>
        <w:jc w:val="both"/>
      </w:pPr>
      <w:r>
        <w:rPr>
          <w:rFonts w:ascii="Times New Roman"/>
          <w:b w:val="false"/>
          <w:i w:val="false"/>
          <w:color w:val="000000"/>
          <w:sz w:val="28"/>
        </w:rPr>
        <w:t xml:space="preserve">
      8-6. Профилактический контроль без посещения субъекта (объекта) контроля проводится путем анализа, изучения и сопоставления данных: </w:t>
      </w:r>
    </w:p>
    <w:bookmarkEnd w:id="893"/>
    <w:bookmarkStart w:name="z1066" w:id="894"/>
    <w:p>
      <w:pPr>
        <w:spacing w:after="0"/>
        <w:ind w:left="0"/>
        <w:jc w:val="both"/>
      </w:pPr>
      <w:r>
        <w:rPr>
          <w:rFonts w:ascii="Times New Roman"/>
          <w:b w:val="false"/>
          <w:i w:val="false"/>
          <w:color w:val="000000"/>
          <w:sz w:val="28"/>
        </w:rPr>
        <w:t xml:space="preserve">
      1) материалов самооценки образовательной деятельности, размещенных на официальных интернет-ресурсах организаций образования; </w:t>
      </w:r>
    </w:p>
    <w:bookmarkEnd w:id="894"/>
    <w:bookmarkStart w:name="z1067" w:id="895"/>
    <w:p>
      <w:pPr>
        <w:spacing w:after="0"/>
        <w:ind w:left="0"/>
        <w:jc w:val="both"/>
      </w:pPr>
      <w:r>
        <w:rPr>
          <w:rFonts w:ascii="Times New Roman"/>
          <w:b w:val="false"/>
          <w:i w:val="false"/>
          <w:color w:val="000000"/>
          <w:sz w:val="28"/>
        </w:rPr>
        <w:t xml:space="preserve">
      2) объекта информатизации в области образования; </w:t>
      </w:r>
    </w:p>
    <w:bookmarkEnd w:id="895"/>
    <w:bookmarkStart w:name="z1068" w:id="896"/>
    <w:p>
      <w:pPr>
        <w:spacing w:after="0"/>
        <w:ind w:left="0"/>
        <w:jc w:val="both"/>
      </w:pPr>
      <w:r>
        <w:rPr>
          <w:rFonts w:ascii="Times New Roman"/>
          <w:b w:val="false"/>
          <w:i w:val="false"/>
          <w:color w:val="000000"/>
          <w:sz w:val="28"/>
        </w:rPr>
        <w:t>
      3) сведений от организаций и уполномоченных государственных органов.</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8-7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ведомством уполномоченного органа в области науки и высшего образования,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bookmarkStart w:name="z1070" w:id="897"/>
    <w:p>
      <w:pPr>
        <w:spacing w:after="0"/>
        <w:ind w:left="0"/>
        <w:jc w:val="both"/>
      </w:pPr>
      <w:r>
        <w:rPr>
          <w:rFonts w:ascii="Times New Roman"/>
          <w:b w:val="false"/>
          <w:i w:val="false"/>
          <w:color w:val="000000"/>
          <w:sz w:val="28"/>
        </w:rPr>
        <w:t>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8-9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ведомства уполномоченного органа в области науки и высшего образования, уполномоченного органа в области здравоохранения и Верховного Суда Республики Казахстан в пределах их компетенции.</w:t>
      </w:r>
    </w:p>
    <w:bookmarkStart w:name="z1072" w:id="898"/>
    <w:p>
      <w:pPr>
        <w:spacing w:after="0"/>
        <w:ind w:left="0"/>
        <w:jc w:val="both"/>
      </w:pPr>
      <w:r>
        <w:rPr>
          <w:rFonts w:ascii="Times New Roman"/>
          <w:b w:val="false"/>
          <w:i w:val="false"/>
          <w:color w:val="000000"/>
          <w:sz w:val="28"/>
        </w:rPr>
        <w:t xml:space="preserve">
      8-10. Заключение должно быть направлено субъекту (объекту) контроля одним из нижеперечисленных способов: </w:t>
      </w:r>
    </w:p>
    <w:bookmarkEnd w:id="898"/>
    <w:bookmarkStart w:name="z1073" w:id="899"/>
    <w:p>
      <w:pPr>
        <w:spacing w:after="0"/>
        <w:ind w:left="0"/>
        <w:jc w:val="both"/>
      </w:pPr>
      <w:r>
        <w:rPr>
          <w:rFonts w:ascii="Times New Roman"/>
          <w:b w:val="false"/>
          <w:i w:val="false"/>
          <w:color w:val="000000"/>
          <w:sz w:val="28"/>
        </w:rPr>
        <w:t>
      1) почтой – заказным письмом;</w:t>
      </w:r>
    </w:p>
    <w:bookmarkEnd w:id="899"/>
    <w:bookmarkStart w:name="z1074" w:id="900"/>
    <w:p>
      <w:pPr>
        <w:spacing w:after="0"/>
        <w:ind w:left="0"/>
        <w:jc w:val="both"/>
      </w:pPr>
      <w:r>
        <w:rPr>
          <w:rFonts w:ascii="Times New Roman"/>
          <w:b w:val="false"/>
          <w:i w:val="false"/>
          <w:color w:val="000000"/>
          <w:sz w:val="28"/>
        </w:rPr>
        <w:t>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8-11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ведомством уполномоченного органа в области науки и высшего образования, уполномоченным органом в области здравоохранения и Верховным Судом Республики Казахстан в пределах их компетенции.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ведомство уполномоченного органа в области науки и высшего образования, уполномоченный орган в области здравоохранения и Верховный Суд Республики Казахстан в пределах их компетенции.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8-13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8-13. На основании отчета субъекта (объекта) контроля ведомство уполномоченного органа в области образования, его территориальные подразделения, ведомство уполномоченного органа в области науки и высшего образования,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bookmarkStart w:name="z1078" w:id="901"/>
    <w:p>
      <w:pPr>
        <w:spacing w:after="0"/>
        <w:ind w:left="0"/>
        <w:jc w:val="both"/>
      </w:pPr>
      <w:r>
        <w:rPr>
          <w:rFonts w:ascii="Times New Roman"/>
          <w:b w:val="false"/>
          <w:i w:val="false"/>
          <w:color w:val="000000"/>
          <w:sz w:val="28"/>
        </w:rPr>
        <w:t>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bookmarkEnd w:id="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- 10.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41" w:id="902"/>
    <w:p>
      <w:pPr>
        <w:spacing w:after="0"/>
        <w:ind w:left="0"/>
        <w:jc w:val="both"/>
      </w:pPr>
      <w:r>
        <w:rPr>
          <w:rFonts w:ascii="Times New Roman"/>
          <w:b w:val="false"/>
          <w:i w:val="false"/>
          <w:color w:val="000000"/>
          <w:sz w:val="28"/>
        </w:rPr>
        <w:t xml:space="preserve">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- 16.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59-1.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w:t>
      </w:r>
    </w:p>
    <w:bookmarkStart w:name="z1390" w:id="903"/>
    <w:p>
      <w:pPr>
        <w:spacing w:after="0"/>
        <w:ind w:left="0"/>
        <w:jc w:val="both"/>
      </w:pPr>
      <w:r>
        <w:rPr>
          <w:rFonts w:ascii="Times New Roman"/>
          <w:b w:val="false"/>
          <w:i w:val="false"/>
          <w:color w:val="000000"/>
          <w:sz w:val="28"/>
        </w:rPr>
        <w:t>
      1.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 направлен на обеспечение соответствия деятельности органов управления образованием области, города республиканского значения, столицы, района (города областного значения) требованиям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bookmarkEnd w:id="903"/>
    <w:bookmarkStart w:name="z1391" w:id="904"/>
    <w:p>
      <w:pPr>
        <w:spacing w:after="0"/>
        <w:ind w:left="0"/>
        <w:jc w:val="both"/>
      </w:pPr>
      <w:r>
        <w:rPr>
          <w:rFonts w:ascii="Times New Roman"/>
          <w:b w:val="false"/>
          <w:i w:val="false"/>
          <w:color w:val="000000"/>
          <w:sz w:val="28"/>
        </w:rPr>
        <w:t>
      2. Требования, предъявляемые к деятельности органов управления образованием области, города республиканского значения, столицы, по:</w:t>
      </w:r>
    </w:p>
    <w:bookmarkEnd w:id="904"/>
    <w:bookmarkStart w:name="z1392" w:id="905"/>
    <w:p>
      <w:pPr>
        <w:spacing w:after="0"/>
        <w:ind w:left="0"/>
        <w:jc w:val="both"/>
      </w:pPr>
      <w:r>
        <w:rPr>
          <w:rFonts w:ascii="Times New Roman"/>
          <w:b w:val="false"/>
          <w:i w:val="false"/>
          <w:color w:val="000000"/>
          <w:sz w:val="28"/>
        </w:rPr>
        <w:t>
      1) созданию, реорганизации и ликвидации в установленном законодательством Республики Казахстан порядке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государственных организаций образования, реализующих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детско-юношеских спортивных школ;</w:t>
      </w:r>
    </w:p>
    <w:bookmarkEnd w:id="905"/>
    <w:bookmarkStart w:name="z1393" w:id="906"/>
    <w:p>
      <w:pPr>
        <w:spacing w:after="0"/>
        <w:ind w:left="0"/>
        <w:jc w:val="both"/>
      </w:pPr>
      <w:r>
        <w:rPr>
          <w:rFonts w:ascii="Times New Roman"/>
          <w:b w:val="false"/>
          <w:i w:val="false"/>
          <w:color w:val="000000"/>
          <w:sz w:val="28"/>
        </w:rPr>
        <w:t>
      2) организации заказа и обеспечения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осуществлению контроля за их использованием в соответствии с правилами, определенными уполномоченным органом в области образования;</w:t>
      </w:r>
    </w:p>
    <w:bookmarkEnd w:id="906"/>
    <w:bookmarkStart w:name="z1394" w:id="907"/>
    <w:p>
      <w:pPr>
        <w:spacing w:after="0"/>
        <w:ind w:left="0"/>
        <w:jc w:val="both"/>
      </w:pPr>
      <w:r>
        <w:rPr>
          <w:rFonts w:ascii="Times New Roman"/>
          <w:b w:val="false"/>
          <w:i w:val="false"/>
          <w:color w:val="000000"/>
          <w:sz w:val="28"/>
        </w:rPr>
        <w:t>
      3) организации и обеспечению организаций образования интернатного типа в соответствии с законодательством Республики Казахстан;</w:t>
      </w:r>
    </w:p>
    <w:bookmarkEnd w:id="907"/>
    <w:bookmarkStart w:name="z1395" w:id="908"/>
    <w:p>
      <w:pPr>
        <w:spacing w:after="0"/>
        <w:ind w:left="0"/>
        <w:jc w:val="both"/>
      </w:pPr>
      <w:r>
        <w:rPr>
          <w:rFonts w:ascii="Times New Roman"/>
          <w:b w:val="false"/>
          <w:i w:val="false"/>
          <w:color w:val="000000"/>
          <w:sz w:val="28"/>
        </w:rPr>
        <w:t xml:space="preserve">
      4) определению потребности региона в необходимости строительства, реконструкции объектов среднего образования за счет средств Фонда поддержки инфраструктуры образования в соответствии с законодательством Республики Казахстан; </w:t>
      </w:r>
    </w:p>
    <w:bookmarkEnd w:id="908"/>
    <w:bookmarkStart w:name="z1396" w:id="909"/>
    <w:p>
      <w:pPr>
        <w:spacing w:after="0"/>
        <w:ind w:left="0"/>
        <w:jc w:val="both"/>
      </w:pPr>
      <w:r>
        <w:rPr>
          <w:rFonts w:ascii="Times New Roman"/>
          <w:b w:val="false"/>
          <w:i w:val="false"/>
          <w:color w:val="000000"/>
          <w:sz w:val="28"/>
        </w:rPr>
        <w:t>
      5) размещению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потребности рынка труда в соответствии с правилами, определенными уполномоченным органом в области образования;</w:t>
      </w:r>
    </w:p>
    <w:bookmarkEnd w:id="909"/>
    <w:bookmarkStart w:name="z1397" w:id="910"/>
    <w:p>
      <w:pPr>
        <w:spacing w:after="0"/>
        <w:ind w:left="0"/>
        <w:jc w:val="both"/>
      </w:pPr>
      <w:r>
        <w:rPr>
          <w:rFonts w:ascii="Times New Roman"/>
          <w:b w:val="false"/>
          <w:i w:val="false"/>
          <w:color w:val="000000"/>
          <w:sz w:val="28"/>
        </w:rPr>
        <w:t>
      6) утверждению и размещению государственного образовательного заказа на специальную психолого-педагогическую поддержку детей с ограниченными возможностями в соответствии с правилами, определенными уполномоченным органом в области образования;</w:t>
      </w:r>
    </w:p>
    <w:bookmarkEnd w:id="910"/>
    <w:bookmarkStart w:name="z1398" w:id="911"/>
    <w:p>
      <w:pPr>
        <w:spacing w:after="0"/>
        <w:ind w:left="0"/>
        <w:jc w:val="both"/>
      </w:pPr>
      <w:r>
        <w:rPr>
          <w:rFonts w:ascii="Times New Roman"/>
          <w:b w:val="false"/>
          <w:i w:val="false"/>
          <w:color w:val="000000"/>
          <w:sz w:val="28"/>
        </w:rPr>
        <w:t>
      7) организации учета детей дошкольного и школьного возраста, их обучению до получения ими среднего образования в соответствии с правилами, определенными уполномоченным органом в области образования;</w:t>
      </w:r>
    </w:p>
    <w:bookmarkEnd w:id="911"/>
    <w:bookmarkStart w:name="z1399" w:id="912"/>
    <w:p>
      <w:pPr>
        <w:spacing w:after="0"/>
        <w:ind w:left="0"/>
        <w:jc w:val="both"/>
      </w:pPr>
      <w:r>
        <w:rPr>
          <w:rFonts w:ascii="Times New Roman"/>
          <w:b w:val="false"/>
          <w:i w:val="false"/>
          <w:color w:val="000000"/>
          <w:sz w:val="28"/>
        </w:rPr>
        <w:t>
      8) обеспечению обучения лиц (детей) с особыми образовательными потребностями, созданию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законодательством Республики Казахстан;</w:t>
      </w:r>
    </w:p>
    <w:bookmarkEnd w:id="912"/>
    <w:bookmarkStart w:name="z1400" w:id="913"/>
    <w:p>
      <w:pPr>
        <w:spacing w:after="0"/>
        <w:ind w:left="0"/>
        <w:jc w:val="both"/>
      </w:pPr>
      <w:r>
        <w:rPr>
          <w:rFonts w:ascii="Times New Roman"/>
          <w:b w:val="false"/>
          <w:i w:val="false"/>
          <w:color w:val="000000"/>
          <w:sz w:val="28"/>
        </w:rPr>
        <w:t>
      9) оснащению материально-технической базой государственных организаций образования, реализующих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 в соответствии с нормами, определенными уполномоченным органом в области образования;</w:t>
      </w:r>
    </w:p>
    <w:bookmarkEnd w:id="913"/>
    <w:bookmarkStart w:name="z1401" w:id="914"/>
    <w:p>
      <w:pPr>
        <w:spacing w:after="0"/>
        <w:ind w:left="0"/>
        <w:jc w:val="both"/>
      </w:pPr>
      <w:r>
        <w:rPr>
          <w:rFonts w:ascii="Times New Roman"/>
          <w:b w:val="false"/>
          <w:i w:val="false"/>
          <w:color w:val="000000"/>
          <w:sz w:val="28"/>
        </w:rPr>
        <w:t>
      10) оказанию поддержки и содействия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в соответствии с нормами, определенными уполномоченным органом в области образования;</w:t>
      </w:r>
    </w:p>
    <w:bookmarkEnd w:id="914"/>
    <w:bookmarkStart w:name="z1402" w:id="915"/>
    <w:p>
      <w:pPr>
        <w:spacing w:after="0"/>
        <w:ind w:left="0"/>
        <w:jc w:val="both"/>
      </w:pPr>
      <w:r>
        <w:rPr>
          <w:rFonts w:ascii="Times New Roman"/>
          <w:b w:val="false"/>
          <w:i w:val="false"/>
          <w:color w:val="000000"/>
          <w:sz w:val="28"/>
        </w:rPr>
        <w:t>
      11) ежегодному своевременному приобретению и доставке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915"/>
    <w:bookmarkStart w:name="z1403" w:id="916"/>
    <w:p>
      <w:pPr>
        <w:spacing w:after="0"/>
        <w:ind w:left="0"/>
        <w:jc w:val="both"/>
      </w:pPr>
      <w:r>
        <w:rPr>
          <w:rFonts w:ascii="Times New Roman"/>
          <w:b w:val="false"/>
          <w:i w:val="false"/>
          <w:color w:val="000000"/>
          <w:sz w:val="28"/>
        </w:rPr>
        <w:t>
      12) ежегодной организации своевременного приобретения и доставки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916"/>
    <w:bookmarkStart w:name="z1404" w:id="917"/>
    <w:p>
      <w:pPr>
        <w:spacing w:after="0"/>
        <w:ind w:left="0"/>
        <w:jc w:val="both"/>
      </w:pPr>
      <w:r>
        <w:rPr>
          <w:rFonts w:ascii="Times New Roman"/>
          <w:b w:val="false"/>
          <w:i w:val="false"/>
          <w:color w:val="000000"/>
          <w:sz w:val="28"/>
        </w:rPr>
        <w:t>
      13) обеспечению обучения одаренных детей в специализированных организациях образования в соответствии с законодательством Республики Казахстан;</w:t>
      </w:r>
    </w:p>
    <w:bookmarkEnd w:id="917"/>
    <w:bookmarkStart w:name="z1405" w:id="918"/>
    <w:p>
      <w:pPr>
        <w:spacing w:after="0"/>
        <w:ind w:left="0"/>
        <w:jc w:val="both"/>
      </w:pPr>
      <w:r>
        <w:rPr>
          <w:rFonts w:ascii="Times New Roman"/>
          <w:b w:val="false"/>
          <w:i w:val="false"/>
          <w:color w:val="000000"/>
          <w:sz w:val="28"/>
        </w:rPr>
        <w:t>
      14) проведению школьных олимпиад и конкурсов научных проектов по общеобразовательным предметам, конкурсов исполнителей и конкурсов профессионального мастерства на уровне области или города республиканского значения, столицы в соответствии с законодательством Республики Казахстан;</w:t>
      </w:r>
    </w:p>
    <w:bookmarkEnd w:id="918"/>
    <w:bookmarkStart w:name="z1406" w:id="919"/>
    <w:p>
      <w:pPr>
        <w:spacing w:after="0"/>
        <w:ind w:left="0"/>
        <w:jc w:val="both"/>
      </w:pPr>
      <w:r>
        <w:rPr>
          <w:rFonts w:ascii="Times New Roman"/>
          <w:b w:val="false"/>
          <w:i w:val="false"/>
          <w:color w:val="000000"/>
          <w:sz w:val="28"/>
        </w:rPr>
        <w:t>
      15) соблюдению порядка организации, проведения курсов повышения квалификации педагогов, а также порядка организации, проведения посткурсового сопровождения деятельности педагогов в соответствии с законодательством Республики Казахстан;</w:t>
      </w:r>
    </w:p>
    <w:bookmarkEnd w:id="919"/>
    <w:bookmarkStart w:name="z1407" w:id="920"/>
    <w:p>
      <w:pPr>
        <w:spacing w:after="0"/>
        <w:ind w:left="0"/>
        <w:jc w:val="both"/>
      </w:pPr>
      <w:r>
        <w:rPr>
          <w:rFonts w:ascii="Times New Roman"/>
          <w:b w:val="false"/>
          <w:i w:val="false"/>
          <w:color w:val="000000"/>
          <w:sz w:val="28"/>
        </w:rPr>
        <w:t>
      16) соблюдению порядка проведения аттестации педагогов и присвоения (подтверждения) квалификационных категорий педагогам в соответствии с правилами и условиями, определенными уполномоченным органом в области образования;</w:t>
      </w:r>
    </w:p>
    <w:bookmarkEnd w:id="920"/>
    <w:bookmarkStart w:name="z1408" w:id="921"/>
    <w:p>
      <w:pPr>
        <w:spacing w:after="0"/>
        <w:ind w:left="0"/>
        <w:jc w:val="both"/>
      </w:pPr>
      <w:r>
        <w:rPr>
          <w:rFonts w:ascii="Times New Roman"/>
          <w:b w:val="false"/>
          <w:i w:val="false"/>
          <w:color w:val="000000"/>
          <w:sz w:val="28"/>
        </w:rPr>
        <w:t>
      17) соблюдению порядка назначения на должности, освобождения от должностей первых руководителей и педагогов государственных организаций образования, а также порядка оказания государственной услуги в соответствии с правилами, определенными уполномоченным органом в области образования;</w:t>
      </w:r>
    </w:p>
    <w:bookmarkEnd w:id="921"/>
    <w:bookmarkStart w:name="z1409" w:id="922"/>
    <w:p>
      <w:pPr>
        <w:spacing w:after="0"/>
        <w:ind w:left="0"/>
        <w:jc w:val="both"/>
      </w:pPr>
      <w:r>
        <w:rPr>
          <w:rFonts w:ascii="Times New Roman"/>
          <w:b w:val="false"/>
          <w:i w:val="false"/>
          <w:color w:val="000000"/>
          <w:sz w:val="28"/>
        </w:rPr>
        <w:t>
      18) соблюдению законодательства Республики Казахстан о статусе педагога;</w:t>
      </w:r>
    </w:p>
    <w:bookmarkEnd w:id="922"/>
    <w:bookmarkStart w:name="z1410" w:id="923"/>
    <w:p>
      <w:pPr>
        <w:spacing w:after="0"/>
        <w:ind w:left="0"/>
        <w:jc w:val="both"/>
      </w:pPr>
      <w:r>
        <w:rPr>
          <w:rFonts w:ascii="Times New Roman"/>
          <w:b w:val="false"/>
          <w:i w:val="false"/>
          <w:color w:val="000000"/>
          <w:sz w:val="28"/>
        </w:rPr>
        <w:t>
      19) соблюдению порядка проведения ротации первых руководителей государственных организаций образования в соответствии с правилами, определенными уполномоченным органом в области образования;</w:t>
      </w:r>
    </w:p>
    <w:bookmarkEnd w:id="923"/>
    <w:bookmarkStart w:name="z1411" w:id="924"/>
    <w:p>
      <w:pPr>
        <w:spacing w:after="0"/>
        <w:ind w:left="0"/>
        <w:jc w:val="both"/>
      </w:pPr>
      <w:r>
        <w:rPr>
          <w:rFonts w:ascii="Times New Roman"/>
          <w:b w:val="false"/>
          <w:i w:val="false"/>
          <w:color w:val="000000"/>
          <w:sz w:val="28"/>
        </w:rPr>
        <w:t>
      20) организации медицинского обслуживания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 в порядке, установленном законодательством Республики Казахстан;</w:t>
      </w:r>
    </w:p>
    <w:bookmarkEnd w:id="924"/>
    <w:bookmarkStart w:name="z1412" w:id="925"/>
    <w:p>
      <w:pPr>
        <w:spacing w:after="0"/>
        <w:ind w:left="0"/>
        <w:jc w:val="both"/>
      </w:pPr>
      <w:r>
        <w:rPr>
          <w:rFonts w:ascii="Times New Roman"/>
          <w:b w:val="false"/>
          <w:i w:val="false"/>
          <w:color w:val="000000"/>
          <w:sz w:val="28"/>
        </w:rPr>
        <w:t>
      21) обеспечению обследования психического здоровья детей и подростков и оказанию психолого-медико-педагогической консультативной помощи в порядке, установленном законодательством Республики Казахстан;</w:t>
      </w:r>
    </w:p>
    <w:bookmarkEnd w:id="925"/>
    <w:bookmarkStart w:name="z1413" w:id="926"/>
    <w:p>
      <w:pPr>
        <w:spacing w:after="0"/>
        <w:ind w:left="0"/>
        <w:jc w:val="both"/>
      </w:pPr>
      <w:r>
        <w:rPr>
          <w:rFonts w:ascii="Times New Roman"/>
          <w:b w:val="false"/>
          <w:i w:val="false"/>
          <w:color w:val="000000"/>
          <w:sz w:val="28"/>
        </w:rPr>
        <w:t>
      22) обеспечению реабилитации и социальной адаптации детей и подростков с проблемами в развитии в порядке, установленном законодательством Республики Казахстан;</w:t>
      </w:r>
    </w:p>
    <w:bookmarkEnd w:id="926"/>
    <w:bookmarkStart w:name="z1414" w:id="927"/>
    <w:p>
      <w:pPr>
        <w:spacing w:after="0"/>
        <w:ind w:left="0"/>
        <w:jc w:val="both"/>
      </w:pPr>
      <w:r>
        <w:rPr>
          <w:rFonts w:ascii="Times New Roman"/>
          <w:b w:val="false"/>
          <w:i w:val="false"/>
          <w:color w:val="000000"/>
          <w:sz w:val="28"/>
        </w:rPr>
        <w:t>
      23) осуществлению государственного обеспечения детей-сирот, детей, оставшихся без попечения родителей, в соответствии с законодательством Республики Казахстан;</w:t>
      </w:r>
    </w:p>
    <w:bookmarkEnd w:id="927"/>
    <w:bookmarkStart w:name="z1415" w:id="928"/>
    <w:p>
      <w:pPr>
        <w:spacing w:after="0"/>
        <w:ind w:left="0"/>
        <w:jc w:val="both"/>
      </w:pPr>
      <w:r>
        <w:rPr>
          <w:rFonts w:ascii="Times New Roman"/>
          <w:b w:val="false"/>
          <w:i w:val="false"/>
          <w:color w:val="000000"/>
          <w:sz w:val="28"/>
        </w:rPr>
        <w:t>
      24) организации бесплатного и льготного питания отдельных категорий обучающихся и воспитанников в порядке, предусмотренном законодательством Республики Казахстан;</w:t>
      </w:r>
    </w:p>
    <w:bookmarkEnd w:id="928"/>
    <w:bookmarkStart w:name="z1416" w:id="929"/>
    <w:p>
      <w:pPr>
        <w:spacing w:after="0"/>
        <w:ind w:left="0"/>
        <w:jc w:val="both"/>
      </w:pPr>
      <w:r>
        <w:rPr>
          <w:rFonts w:ascii="Times New Roman"/>
          <w:b w:val="false"/>
          <w:i w:val="false"/>
          <w:color w:val="000000"/>
          <w:sz w:val="28"/>
        </w:rPr>
        <w:t>
      25) обеспечению функционирования центров адаптации несовершеннолетних и центров поддержки детей, нуждающихся в специальных социальных услугах, в соответствии с порядком и условиями, которые определены уполномоченным органом в области образования;</w:t>
      </w:r>
    </w:p>
    <w:bookmarkEnd w:id="929"/>
    <w:bookmarkStart w:name="z1417" w:id="930"/>
    <w:p>
      <w:pPr>
        <w:spacing w:after="0"/>
        <w:ind w:left="0"/>
        <w:jc w:val="both"/>
      </w:pPr>
      <w:r>
        <w:rPr>
          <w:rFonts w:ascii="Times New Roman"/>
          <w:b w:val="false"/>
          <w:i w:val="false"/>
          <w:color w:val="000000"/>
          <w:sz w:val="28"/>
        </w:rPr>
        <w:t>
      26) выдаче разрешения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в соответствии с правилами, определенными уполномоченным органом в области образования;</w:t>
      </w:r>
    </w:p>
    <w:bookmarkEnd w:id="930"/>
    <w:bookmarkStart w:name="z1418" w:id="931"/>
    <w:p>
      <w:pPr>
        <w:spacing w:after="0"/>
        <w:ind w:left="0"/>
        <w:jc w:val="both"/>
      </w:pPr>
      <w:r>
        <w:rPr>
          <w:rFonts w:ascii="Times New Roman"/>
          <w:b w:val="false"/>
          <w:i w:val="false"/>
          <w:color w:val="000000"/>
          <w:sz w:val="28"/>
        </w:rPr>
        <w:t>
      27) обеспечению организации подготовки квалифицированных рабочих кадров и специалистов среднего звена по дуальному обучению в соответствии с правилами, определенными уполномоченным органом в области образования;</w:t>
      </w:r>
    </w:p>
    <w:bookmarkEnd w:id="931"/>
    <w:bookmarkStart w:name="z1419" w:id="932"/>
    <w:p>
      <w:pPr>
        <w:spacing w:after="0"/>
        <w:ind w:left="0"/>
        <w:jc w:val="both"/>
      </w:pPr>
      <w:r>
        <w:rPr>
          <w:rFonts w:ascii="Times New Roman"/>
          <w:b w:val="false"/>
          <w:i w:val="false"/>
          <w:color w:val="000000"/>
          <w:sz w:val="28"/>
        </w:rPr>
        <w:t>
      28) наличию и проведению образовательного мониторинга в порядке, установленном уполномоченным органом в области образования;</w:t>
      </w:r>
    </w:p>
    <w:bookmarkEnd w:id="932"/>
    <w:bookmarkStart w:name="z1420" w:id="933"/>
    <w:p>
      <w:pPr>
        <w:spacing w:after="0"/>
        <w:ind w:left="0"/>
        <w:jc w:val="both"/>
      </w:pPr>
      <w:r>
        <w:rPr>
          <w:rFonts w:ascii="Times New Roman"/>
          <w:b w:val="false"/>
          <w:i w:val="false"/>
          <w:color w:val="000000"/>
          <w:sz w:val="28"/>
        </w:rPr>
        <w:t>
      29) оказанию содействия по обеспечению жилищно-бытовых условий молодых специалистов, прибывших на работу в организации образования, находящиеся в сельской местности, в соответствии с законодательством Республики Казахстан.</w:t>
      </w:r>
    </w:p>
    <w:bookmarkEnd w:id="933"/>
    <w:bookmarkStart w:name="z1421" w:id="934"/>
    <w:p>
      <w:pPr>
        <w:spacing w:after="0"/>
        <w:ind w:left="0"/>
        <w:jc w:val="both"/>
      </w:pPr>
      <w:r>
        <w:rPr>
          <w:rFonts w:ascii="Times New Roman"/>
          <w:b w:val="false"/>
          <w:i w:val="false"/>
          <w:color w:val="000000"/>
          <w:sz w:val="28"/>
        </w:rPr>
        <w:t>
      3. Требования, предъявляемые к деятельности органов управления образованием района (города областного значения), по:</w:t>
      </w:r>
    </w:p>
    <w:bookmarkEnd w:id="934"/>
    <w:bookmarkStart w:name="z1422" w:id="935"/>
    <w:p>
      <w:pPr>
        <w:spacing w:after="0"/>
        <w:ind w:left="0"/>
        <w:jc w:val="both"/>
      </w:pPr>
      <w:r>
        <w:rPr>
          <w:rFonts w:ascii="Times New Roman"/>
          <w:b w:val="false"/>
          <w:i w:val="false"/>
          <w:color w:val="000000"/>
          <w:sz w:val="28"/>
        </w:rPr>
        <w:t>
      1) осуществлению обязательного трудоустройства и обеспечению жильем детей-сирот, детей, оставшихся без попечения родителей, в соответствии с законодательством Республики Казахстан;</w:t>
      </w:r>
    </w:p>
    <w:bookmarkEnd w:id="935"/>
    <w:bookmarkStart w:name="z1423" w:id="936"/>
    <w:p>
      <w:pPr>
        <w:spacing w:after="0"/>
        <w:ind w:left="0"/>
        <w:jc w:val="both"/>
      </w:pPr>
      <w:r>
        <w:rPr>
          <w:rFonts w:ascii="Times New Roman"/>
          <w:b w:val="false"/>
          <w:i w:val="false"/>
          <w:color w:val="000000"/>
          <w:sz w:val="28"/>
        </w:rPr>
        <w:t xml:space="preserve">
      2) оказанию содействия по обеспечению жилищно-бытовых условий молодых специалистов, прибывших на работу в организации образования, находящиеся в сельской местности, в соответствии с законодательством Республики Казахстан; </w:t>
      </w:r>
    </w:p>
    <w:bookmarkEnd w:id="936"/>
    <w:bookmarkStart w:name="z1424" w:id="937"/>
    <w:p>
      <w:pPr>
        <w:spacing w:after="0"/>
        <w:ind w:left="0"/>
        <w:jc w:val="both"/>
      </w:pPr>
      <w:r>
        <w:rPr>
          <w:rFonts w:ascii="Times New Roman"/>
          <w:b w:val="false"/>
          <w:i w:val="false"/>
          <w:color w:val="000000"/>
          <w:sz w:val="28"/>
        </w:rPr>
        <w:t>
      3) созданию, реорганизации и ликвидации в установленном законодательством Республики Казахстан порядке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w:t>
      </w:r>
    </w:p>
    <w:bookmarkEnd w:id="937"/>
    <w:bookmarkStart w:name="z1425" w:id="938"/>
    <w:p>
      <w:pPr>
        <w:spacing w:after="0"/>
        <w:ind w:left="0"/>
        <w:jc w:val="both"/>
      </w:pPr>
      <w:r>
        <w:rPr>
          <w:rFonts w:ascii="Times New Roman"/>
          <w:b w:val="false"/>
          <w:i w:val="false"/>
          <w:color w:val="000000"/>
          <w:sz w:val="28"/>
        </w:rPr>
        <w:t>
      4) организации заказа и обеспечению организаций образования, реализующих общеобразовательные учебные программы основного среднего, общего среднего образования, бланками документов государственного образца об образовании и осуществлению контроля за их использованием в соответствии с правилами, определенными уполномоченным органом в области образования;</w:t>
      </w:r>
    </w:p>
    <w:bookmarkEnd w:id="938"/>
    <w:bookmarkStart w:name="z1426" w:id="939"/>
    <w:p>
      <w:pPr>
        <w:spacing w:after="0"/>
        <w:ind w:left="0"/>
        <w:jc w:val="both"/>
      </w:pPr>
      <w:r>
        <w:rPr>
          <w:rFonts w:ascii="Times New Roman"/>
          <w:b w:val="false"/>
          <w:i w:val="false"/>
          <w:color w:val="000000"/>
          <w:sz w:val="28"/>
        </w:rPr>
        <w:t>
      5) размещению государственного образовательного заказа на дошкольное воспитание и обучение, среднее образование, дополнительное образование детей в соответствии с правилами, определенными уполномоченным органом в области образования;</w:t>
      </w:r>
    </w:p>
    <w:bookmarkEnd w:id="939"/>
    <w:bookmarkStart w:name="z1427" w:id="940"/>
    <w:p>
      <w:pPr>
        <w:spacing w:after="0"/>
        <w:ind w:left="0"/>
        <w:jc w:val="both"/>
      </w:pPr>
      <w:r>
        <w:rPr>
          <w:rFonts w:ascii="Times New Roman"/>
          <w:b w:val="false"/>
          <w:i w:val="false"/>
          <w:color w:val="000000"/>
          <w:sz w:val="28"/>
        </w:rPr>
        <w:t>
      6) организации учета детей дошкольного и школьного возраста, их обучению до получения ими среднего образования в соответствии с правилами, определенными уполномоченным органом в области образования;</w:t>
      </w:r>
    </w:p>
    <w:bookmarkEnd w:id="940"/>
    <w:bookmarkStart w:name="z1428" w:id="941"/>
    <w:p>
      <w:pPr>
        <w:spacing w:after="0"/>
        <w:ind w:left="0"/>
        <w:jc w:val="both"/>
      </w:pPr>
      <w:r>
        <w:rPr>
          <w:rFonts w:ascii="Times New Roman"/>
          <w:b w:val="false"/>
          <w:i w:val="false"/>
          <w:color w:val="000000"/>
          <w:sz w:val="28"/>
        </w:rPr>
        <w:t>
      7) обеспечению обучения лиц (детей) с особыми образовательными потребностями, созданию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законодательством Республики Казахстан;</w:t>
      </w:r>
    </w:p>
    <w:bookmarkEnd w:id="941"/>
    <w:bookmarkStart w:name="z1429" w:id="942"/>
    <w:p>
      <w:pPr>
        <w:spacing w:after="0"/>
        <w:ind w:left="0"/>
        <w:jc w:val="both"/>
      </w:pPr>
      <w:r>
        <w:rPr>
          <w:rFonts w:ascii="Times New Roman"/>
          <w:b w:val="false"/>
          <w:i w:val="false"/>
          <w:color w:val="000000"/>
          <w:sz w:val="28"/>
        </w:rPr>
        <w:t>
      8) оснащению материально-технической базы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в соответствии с нормами, определенными уполномоченным органом в области образования;</w:t>
      </w:r>
    </w:p>
    <w:bookmarkEnd w:id="942"/>
    <w:bookmarkStart w:name="z1430" w:id="943"/>
    <w:p>
      <w:pPr>
        <w:spacing w:after="0"/>
        <w:ind w:left="0"/>
        <w:jc w:val="both"/>
      </w:pPr>
      <w:r>
        <w:rPr>
          <w:rFonts w:ascii="Times New Roman"/>
          <w:b w:val="false"/>
          <w:i w:val="false"/>
          <w:color w:val="000000"/>
          <w:sz w:val="28"/>
        </w:rPr>
        <w:t>
      9) проведению школьных олимпиад и конкурсов научных проектов по общеобразовательным предметам, конкурсов исполнителей и конкурсов профессионального мастерства на уровне района (города областного значения) в соответствии с законодательством Республики Казахстан;</w:t>
      </w:r>
    </w:p>
    <w:bookmarkEnd w:id="943"/>
    <w:bookmarkStart w:name="z1431" w:id="944"/>
    <w:p>
      <w:pPr>
        <w:spacing w:after="0"/>
        <w:ind w:left="0"/>
        <w:jc w:val="both"/>
      </w:pPr>
      <w:r>
        <w:rPr>
          <w:rFonts w:ascii="Times New Roman"/>
          <w:b w:val="false"/>
          <w:i w:val="false"/>
          <w:color w:val="000000"/>
          <w:sz w:val="28"/>
        </w:rPr>
        <w:t>
      10) соблюдению порядка организации курсов повышения квалификации педагогов, а также порядка организации, проведения посткурсового сопровождения деятельности педагогов в соответствии с законодательством Республики Казахстан;</w:t>
      </w:r>
    </w:p>
    <w:bookmarkEnd w:id="944"/>
    <w:bookmarkStart w:name="z1432" w:id="945"/>
    <w:p>
      <w:pPr>
        <w:spacing w:after="0"/>
        <w:ind w:left="0"/>
        <w:jc w:val="both"/>
      </w:pPr>
      <w:r>
        <w:rPr>
          <w:rFonts w:ascii="Times New Roman"/>
          <w:b w:val="false"/>
          <w:i w:val="false"/>
          <w:color w:val="000000"/>
          <w:sz w:val="28"/>
        </w:rPr>
        <w:t>
      11) соблюдению порядка проведения аттестации педагогов и присвоения (подтверждения) квалификационных категорий педагогам в соответствии с правилами и условиями, определенными уполномоченным органом в области образования;</w:t>
      </w:r>
    </w:p>
    <w:bookmarkEnd w:id="945"/>
    <w:bookmarkStart w:name="z1433" w:id="946"/>
    <w:p>
      <w:pPr>
        <w:spacing w:after="0"/>
        <w:ind w:left="0"/>
        <w:jc w:val="both"/>
      </w:pPr>
      <w:r>
        <w:rPr>
          <w:rFonts w:ascii="Times New Roman"/>
          <w:b w:val="false"/>
          <w:i w:val="false"/>
          <w:color w:val="000000"/>
          <w:sz w:val="28"/>
        </w:rPr>
        <w:t>
      12) соблюдению порядка назначения на должности, освобождения от должностей первых руководителей и педагогов государственных организаций образования, а также порядка оказания государственной услуги в соответствии с правилами, определенными уполномоченным органом в области образования;</w:t>
      </w:r>
    </w:p>
    <w:bookmarkEnd w:id="946"/>
    <w:bookmarkStart w:name="z1434" w:id="947"/>
    <w:p>
      <w:pPr>
        <w:spacing w:after="0"/>
        <w:ind w:left="0"/>
        <w:jc w:val="both"/>
      </w:pPr>
      <w:r>
        <w:rPr>
          <w:rFonts w:ascii="Times New Roman"/>
          <w:b w:val="false"/>
          <w:i w:val="false"/>
          <w:color w:val="000000"/>
          <w:sz w:val="28"/>
        </w:rPr>
        <w:t>
      13) соблюдению законодательства Республики Казахстан о статусе педагога;</w:t>
      </w:r>
    </w:p>
    <w:bookmarkEnd w:id="947"/>
    <w:bookmarkStart w:name="z1435" w:id="948"/>
    <w:p>
      <w:pPr>
        <w:spacing w:after="0"/>
        <w:ind w:left="0"/>
        <w:jc w:val="both"/>
      </w:pPr>
      <w:r>
        <w:rPr>
          <w:rFonts w:ascii="Times New Roman"/>
          <w:b w:val="false"/>
          <w:i w:val="false"/>
          <w:color w:val="000000"/>
          <w:sz w:val="28"/>
        </w:rPr>
        <w:t>
      14) соблюдению порядка проведения ротации первых руководителей государственных организаций образования в соответствии с правилами, определенными уполномоченным органом в области образования;</w:t>
      </w:r>
    </w:p>
    <w:bookmarkEnd w:id="948"/>
    <w:bookmarkStart w:name="z1436" w:id="949"/>
    <w:p>
      <w:pPr>
        <w:spacing w:after="0"/>
        <w:ind w:left="0"/>
        <w:jc w:val="both"/>
      </w:pPr>
      <w:r>
        <w:rPr>
          <w:rFonts w:ascii="Times New Roman"/>
          <w:b w:val="false"/>
          <w:i w:val="false"/>
          <w:color w:val="000000"/>
          <w:sz w:val="28"/>
        </w:rPr>
        <w:t>
      15) обеспечению дополнительного образования детей, осуществляемого на районном (в городах областного значения) уровне, в соответствии с законодательством Республики Казахстан;</w:t>
      </w:r>
    </w:p>
    <w:bookmarkEnd w:id="949"/>
    <w:bookmarkStart w:name="z1437" w:id="950"/>
    <w:p>
      <w:pPr>
        <w:spacing w:after="0"/>
        <w:ind w:left="0"/>
        <w:jc w:val="both"/>
      </w:pPr>
      <w:r>
        <w:rPr>
          <w:rFonts w:ascii="Times New Roman"/>
          <w:b w:val="false"/>
          <w:i w:val="false"/>
          <w:color w:val="000000"/>
          <w:sz w:val="28"/>
        </w:rPr>
        <w:t>
      16) организации бесплатного и льготного питания отдельных категорий обучающихся и воспитанников в порядке, предусмотренном законодательством Республики Казахстан;</w:t>
      </w:r>
    </w:p>
    <w:bookmarkEnd w:id="950"/>
    <w:bookmarkStart w:name="z1438" w:id="951"/>
    <w:p>
      <w:pPr>
        <w:spacing w:after="0"/>
        <w:ind w:left="0"/>
        <w:jc w:val="both"/>
      </w:pPr>
      <w:r>
        <w:rPr>
          <w:rFonts w:ascii="Times New Roman"/>
          <w:b w:val="false"/>
          <w:i w:val="false"/>
          <w:color w:val="000000"/>
          <w:sz w:val="28"/>
        </w:rPr>
        <w:t>
      17) наличию и проведению образовательного мониторинга в порядке, установленном уполномоченным органом в области образования;</w:t>
      </w:r>
    </w:p>
    <w:bookmarkEnd w:id="951"/>
    <w:bookmarkStart w:name="z1439" w:id="952"/>
    <w:p>
      <w:pPr>
        <w:spacing w:after="0"/>
        <w:ind w:left="0"/>
        <w:jc w:val="both"/>
      </w:pPr>
      <w:r>
        <w:rPr>
          <w:rFonts w:ascii="Times New Roman"/>
          <w:b w:val="false"/>
          <w:i w:val="false"/>
          <w:color w:val="000000"/>
          <w:sz w:val="28"/>
        </w:rPr>
        <w:t xml:space="preserve">
      18) обеспечению дошкольного воспитания и обучения, в том числе организации в порядке, установленном законодательством Республики Казахстан, медицинского обслуживания в организациях дошкольного воспитания и обучения в районах городов, городах областного и районного значения, поселках, селах, сельских округах; </w:t>
      </w:r>
    </w:p>
    <w:bookmarkEnd w:id="952"/>
    <w:bookmarkStart w:name="z1440" w:id="953"/>
    <w:p>
      <w:pPr>
        <w:spacing w:after="0"/>
        <w:ind w:left="0"/>
        <w:jc w:val="both"/>
      </w:pPr>
      <w:r>
        <w:rPr>
          <w:rFonts w:ascii="Times New Roman"/>
          <w:b w:val="false"/>
          <w:i w:val="false"/>
          <w:color w:val="000000"/>
          <w:sz w:val="28"/>
        </w:rPr>
        <w:t>
      19) обеспечению дополнительного образования детей, осуществляемого на областном и районном (в городах областного значения) уровнях в соответствии с законодательством Республики Казахстан;</w:t>
      </w:r>
    </w:p>
    <w:bookmarkEnd w:id="953"/>
    <w:bookmarkStart w:name="z1441" w:id="954"/>
    <w:p>
      <w:pPr>
        <w:spacing w:after="0"/>
        <w:ind w:left="0"/>
        <w:jc w:val="both"/>
      </w:pPr>
      <w:r>
        <w:rPr>
          <w:rFonts w:ascii="Times New Roman"/>
          <w:b w:val="false"/>
          <w:i w:val="false"/>
          <w:color w:val="000000"/>
          <w:sz w:val="28"/>
        </w:rPr>
        <w:t>
      20) организации бесплатного подвоза обучающихся до ближайшей школы и обратно в случае отсутствия школы в соответствующем поселке, селе, сельском округе в порядке, установленном законодательством Республики Казахстан.</w:t>
      </w:r>
    </w:p>
    <w:bookmarkEnd w:id="954"/>
    <w:bookmarkStart w:name="z1442" w:id="955"/>
    <w:p>
      <w:pPr>
        <w:spacing w:after="0"/>
        <w:ind w:left="0"/>
        <w:jc w:val="both"/>
      </w:pPr>
      <w:r>
        <w:rPr>
          <w:rFonts w:ascii="Times New Roman"/>
          <w:b w:val="false"/>
          <w:i w:val="false"/>
          <w:color w:val="000000"/>
          <w:sz w:val="28"/>
        </w:rPr>
        <w:t>
      4.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 (далее – субъекты контроля) осуществляется территориальными подразделениями ведомства уполномоченного органа в области образования в форме плановых и внеплановых проверок.</w:t>
      </w:r>
    </w:p>
    <w:bookmarkEnd w:id="955"/>
    <w:bookmarkStart w:name="z1443" w:id="956"/>
    <w:p>
      <w:pPr>
        <w:spacing w:after="0"/>
        <w:ind w:left="0"/>
        <w:jc w:val="both"/>
      </w:pPr>
      <w:r>
        <w:rPr>
          <w:rFonts w:ascii="Times New Roman"/>
          <w:b w:val="false"/>
          <w:i w:val="false"/>
          <w:color w:val="000000"/>
          <w:sz w:val="28"/>
        </w:rPr>
        <w:t>
      5. Проверка проводится путем совершения одного из следующих действий:</w:t>
      </w:r>
    </w:p>
    <w:bookmarkEnd w:id="956"/>
    <w:bookmarkStart w:name="z1444" w:id="957"/>
    <w:p>
      <w:pPr>
        <w:spacing w:after="0"/>
        <w:ind w:left="0"/>
        <w:jc w:val="both"/>
      </w:pPr>
      <w:r>
        <w:rPr>
          <w:rFonts w:ascii="Times New Roman"/>
          <w:b w:val="false"/>
          <w:i w:val="false"/>
          <w:color w:val="000000"/>
          <w:sz w:val="28"/>
        </w:rPr>
        <w:t>
      1) посещения субъекта контроля должностным лицом территориального подразделения ведомства уполномоченного органа в области образования;</w:t>
      </w:r>
    </w:p>
    <w:bookmarkEnd w:id="957"/>
    <w:bookmarkStart w:name="z1445" w:id="958"/>
    <w:p>
      <w:pPr>
        <w:spacing w:after="0"/>
        <w:ind w:left="0"/>
        <w:jc w:val="both"/>
      </w:pPr>
      <w:r>
        <w:rPr>
          <w:rFonts w:ascii="Times New Roman"/>
          <w:b w:val="false"/>
          <w:i w:val="false"/>
          <w:color w:val="000000"/>
          <w:sz w:val="28"/>
        </w:rPr>
        <w:t>
      2) запроса необходимой информации, касающейся предмета проверки;</w:t>
      </w:r>
    </w:p>
    <w:bookmarkEnd w:id="958"/>
    <w:bookmarkStart w:name="z1446" w:id="959"/>
    <w:p>
      <w:pPr>
        <w:spacing w:after="0"/>
        <w:ind w:left="0"/>
        <w:jc w:val="both"/>
      </w:pPr>
      <w:r>
        <w:rPr>
          <w:rFonts w:ascii="Times New Roman"/>
          <w:b w:val="false"/>
          <w:i w:val="false"/>
          <w:color w:val="000000"/>
          <w:sz w:val="28"/>
        </w:rPr>
        <w:t>
      3) вызова субъекта контроля с целью получения информации о соблюдении им требований, установленных законодательством Республики Казахстан в области образования.</w:t>
      </w:r>
    </w:p>
    <w:bookmarkEnd w:id="959"/>
    <w:bookmarkStart w:name="z1447" w:id="960"/>
    <w:p>
      <w:pPr>
        <w:spacing w:after="0"/>
        <w:ind w:left="0"/>
        <w:jc w:val="both"/>
      </w:pPr>
      <w:r>
        <w:rPr>
          <w:rFonts w:ascii="Times New Roman"/>
          <w:b w:val="false"/>
          <w:i w:val="false"/>
          <w:color w:val="000000"/>
          <w:sz w:val="28"/>
        </w:rPr>
        <w:t>
      6. Предметом проверки является соблюдение субъектами контроля требований, установленных в пунктах 2 и 3 настоящей статьи.</w:t>
      </w:r>
    </w:p>
    <w:bookmarkEnd w:id="960"/>
    <w:bookmarkStart w:name="z1448" w:id="961"/>
    <w:p>
      <w:pPr>
        <w:spacing w:after="0"/>
        <w:ind w:left="0"/>
        <w:jc w:val="both"/>
      </w:pPr>
      <w:r>
        <w:rPr>
          <w:rFonts w:ascii="Times New Roman"/>
          <w:b w:val="false"/>
          <w:i w:val="false"/>
          <w:color w:val="000000"/>
          <w:sz w:val="28"/>
        </w:rPr>
        <w:t>
      7. Плановая проверка в отношении субъекта контроля проводится один раз в три года по комплексу вопросов соблюдения требований, предусмотренных пунктами 2 и 3 настоящей статьи.</w:t>
      </w:r>
    </w:p>
    <w:bookmarkEnd w:id="961"/>
    <w:bookmarkStart w:name="z1449" w:id="962"/>
    <w:p>
      <w:pPr>
        <w:spacing w:after="0"/>
        <w:ind w:left="0"/>
        <w:jc w:val="both"/>
      </w:pPr>
      <w:r>
        <w:rPr>
          <w:rFonts w:ascii="Times New Roman"/>
          <w:b w:val="false"/>
          <w:i w:val="false"/>
          <w:color w:val="000000"/>
          <w:sz w:val="28"/>
        </w:rPr>
        <w:t>
      Внеплановая проверка проводится в отношении субъекта контроля по отдельным вопросам соблюдения требований, предусмотренных пунктами 2 и 3 настоящей статьи.</w:t>
      </w:r>
    </w:p>
    <w:bookmarkEnd w:id="962"/>
    <w:bookmarkStart w:name="z1450" w:id="963"/>
    <w:p>
      <w:pPr>
        <w:spacing w:after="0"/>
        <w:ind w:left="0"/>
        <w:jc w:val="both"/>
      </w:pPr>
      <w:r>
        <w:rPr>
          <w:rFonts w:ascii="Times New Roman"/>
          <w:b w:val="false"/>
          <w:i w:val="false"/>
          <w:color w:val="000000"/>
          <w:sz w:val="28"/>
        </w:rPr>
        <w:t>
      8. Основанием для назначения плановой проверки субъекта контроля является ежегодный перечень, утвержденный первым руководителем уполномоченного органа в области образования до 20 декабря года, предшествующего году проведения плановых проверок.</w:t>
      </w:r>
    </w:p>
    <w:bookmarkEnd w:id="963"/>
    <w:bookmarkStart w:name="z1451" w:id="964"/>
    <w:p>
      <w:pPr>
        <w:spacing w:after="0"/>
        <w:ind w:left="0"/>
        <w:jc w:val="both"/>
      </w:pPr>
      <w:r>
        <w:rPr>
          <w:rFonts w:ascii="Times New Roman"/>
          <w:b w:val="false"/>
          <w:i w:val="false"/>
          <w:color w:val="000000"/>
          <w:sz w:val="28"/>
        </w:rPr>
        <w:t>
      Ведомство уполномоченного органа в области образования направляет перечень плановых проверок в территориальные подразделения ведомства уполномоченного органа в области образования.</w:t>
      </w:r>
    </w:p>
    <w:bookmarkEnd w:id="964"/>
    <w:bookmarkStart w:name="z1452" w:id="965"/>
    <w:p>
      <w:pPr>
        <w:spacing w:after="0"/>
        <w:ind w:left="0"/>
        <w:jc w:val="both"/>
      </w:pPr>
      <w:r>
        <w:rPr>
          <w:rFonts w:ascii="Times New Roman"/>
          <w:b w:val="false"/>
          <w:i w:val="false"/>
          <w:color w:val="000000"/>
          <w:sz w:val="28"/>
        </w:rPr>
        <w:t>
      Территориальные подразделения ведомства уполномоченного органа в области образования размещают перечень плановых проверок на своих интернет-ресурсах в срок до 25 декабря года, предшествующего году проведения плановых проверок.</w:t>
      </w:r>
    </w:p>
    <w:bookmarkEnd w:id="965"/>
    <w:bookmarkStart w:name="z1453" w:id="966"/>
    <w:p>
      <w:pPr>
        <w:spacing w:after="0"/>
        <w:ind w:left="0"/>
        <w:jc w:val="both"/>
      </w:pPr>
      <w:r>
        <w:rPr>
          <w:rFonts w:ascii="Times New Roman"/>
          <w:b w:val="false"/>
          <w:i w:val="false"/>
          <w:color w:val="000000"/>
          <w:sz w:val="28"/>
        </w:rPr>
        <w:t>
      Внесение изменений и дополнений в перечень плановых проверок осуществляется в случаях ликвидации, реорганизации субъекта контроля, а также возникновения чрезвычайных ситуаций природного и техногенного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bookmarkEnd w:id="966"/>
    <w:bookmarkStart w:name="z1454" w:id="967"/>
    <w:p>
      <w:pPr>
        <w:spacing w:after="0"/>
        <w:ind w:left="0"/>
        <w:jc w:val="both"/>
      </w:pPr>
      <w:r>
        <w:rPr>
          <w:rFonts w:ascii="Times New Roman"/>
          <w:b w:val="false"/>
          <w:i w:val="false"/>
          <w:color w:val="000000"/>
          <w:sz w:val="28"/>
        </w:rPr>
        <w:t>
      При наступлении вышеуказанных случаев плановая проверка может быть продлена, приостановлена.</w:t>
      </w:r>
    </w:p>
    <w:bookmarkEnd w:id="967"/>
    <w:bookmarkStart w:name="z1455" w:id="968"/>
    <w:p>
      <w:pPr>
        <w:spacing w:after="0"/>
        <w:ind w:left="0"/>
        <w:jc w:val="both"/>
      </w:pPr>
      <w:r>
        <w:rPr>
          <w:rFonts w:ascii="Times New Roman"/>
          <w:b w:val="false"/>
          <w:i w:val="false"/>
          <w:color w:val="000000"/>
          <w:sz w:val="28"/>
        </w:rPr>
        <w:t>
      9. Основаниями внеплановой проверки субъекта контроля являются:</w:t>
      </w:r>
    </w:p>
    <w:bookmarkEnd w:id="968"/>
    <w:bookmarkStart w:name="z1456" w:id="969"/>
    <w:p>
      <w:pPr>
        <w:spacing w:after="0"/>
        <w:ind w:left="0"/>
        <w:jc w:val="both"/>
      </w:pPr>
      <w:r>
        <w:rPr>
          <w:rFonts w:ascii="Times New Roman"/>
          <w:b w:val="false"/>
          <w:i w:val="false"/>
          <w:color w:val="000000"/>
          <w:sz w:val="28"/>
        </w:rPr>
        <w:t>
      1) поручение первого руководителя уполномоченного органа в области образования;</w:t>
      </w:r>
    </w:p>
    <w:bookmarkEnd w:id="969"/>
    <w:bookmarkStart w:name="z1457" w:id="970"/>
    <w:p>
      <w:pPr>
        <w:spacing w:after="0"/>
        <w:ind w:left="0"/>
        <w:jc w:val="both"/>
      </w:pPr>
      <w:r>
        <w:rPr>
          <w:rFonts w:ascii="Times New Roman"/>
          <w:b w:val="false"/>
          <w:i w:val="false"/>
          <w:color w:val="000000"/>
          <w:sz w:val="28"/>
        </w:rPr>
        <w:t>
      2) требование прокурора и поручения правоохранительных органов;</w:t>
      </w:r>
    </w:p>
    <w:bookmarkEnd w:id="970"/>
    <w:bookmarkStart w:name="z1458" w:id="971"/>
    <w:p>
      <w:pPr>
        <w:spacing w:after="0"/>
        <w:ind w:left="0"/>
        <w:jc w:val="both"/>
      </w:pPr>
      <w:r>
        <w:rPr>
          <w:rFonts w:ascii="Times New Roman"/>
          <w:b w:val="false"/>
          <w:i w:val="false"/>
          <w:color w:val="000000"/>
          <w:sz w:val="28"/>
        </w:rPr>
        <w:t>
      3) контроль исполнения заключения об устранении выявленных нарушений в результате проверки;</w:t>
      </w:r>
    </w:p>
    <w:bookmarkEnd w:id="971"/>
    <w:bookmarkStart w:name="z1459" w:id="972"/>
    <w:p>
      <w:pPr>
        <w:spacing w:after="0"/>
        <w:ind w:left="0"/>
        <w:jc w:val="both"/>
      </w:pPr>
      <w:r>
        <w:rPr>
          <w:rFonts w:ascii="Times New Roman"/>
          <w:b w:val="false"/>
          <w:i w:val="false"/>
          <w:color w:val="000000"/>
          <w:sz w:val="28"/>
        </w:rPr>
        <w:t>
      4) обращение физических и (или) юридических лиц по конкретным фактам нарушений требований законодательства Республики Казахстан в области образования и обращения государственных органов;</w:t>
      </w:r>
    </w:p>
    <w:bookmarkEnd w:id="972"/>
    <w:bookmarkStart w:name="z1460" w:id="973"/>
    <w:p>
      <w:pPr>
        <w:spacing w:after="0"/>
        <w:ind w:left="0"/>
        <w:jc w:val="both"/>
      </w:pPr>
      <w:r>
        <w:rPr>
          <w:rFonts w:ascii="Times New Roman"/>
          <w:b w:val="false"/>
          <w:i w:val="false"/>
          <w:color w:val="000000"/>
          <w:sz w:val="28"/>
        </w:rPr>
        <w:t>
      5) нарушения подведомственными организациями образования субъектов контроля требований законодательства Республики Казахстан в области образования, выявленные по результатам государственного контроля и мониторинга;</w:t>
      </w:r>
    </w:p>
    <w:bookmarkEnd w:id="973"/>
    <w:bookmarkStart w:name="z1461" w:id="974"/>
    <w:p>
      <w:pPr>
        <w:spacing w:after="0"/>
        <w:ind w:left="0"/>
        <w:jc w:val="both"/>
      </w:pPr>
      <w:r>
        <w:rPr>
          <w:rFonts w:ascii="Times New Roman"/>
          <w:b w:val="false"/>
          <w:i w:val="false"/>
          <w:color w:val="000000"/>
          <w:sz w:val="28"/>
        </w:rPr>
        <w:t>
      6) публикации и сообщения в средствах массовой информации о нарушениях законодательства Республики Казахстан в области образования.</w:t>
      </w:r>
    </w:p>
    <w:bookmarkEnd w:id="974"/>
    <w:bookmarkStart w:name="z1462" w:id="975"/>
    <w:p>
      <w:pPr>
        <w:spacing w:after="0"/>
        <w:ind w:left="0"/>
        <w:jc w:val="both"/>
      </w:pPr>
      <w:r>
        <w:rPr>
          <w:rFonts w:ascii="Times New Roman"/>
          <w:b w:val="false"/>
          <w:i w:val="false"/>
          <w:color w:val="000000"/>
          <w:sz w:val="28"/>
        </w:rPr>
        <w:t>
      Внеплановые проверки не проводятся в случаях анонимных обращений.</w:t>
      </w:r>
    </w:p>
    <w:bookmarkEnd w:id="975"/>
    <w:bookmarkStart w:name="z1463" w:id="976"/>
    <w:p>
      <w:pPr>
        <w:spacing w:after="0"/>
        <w:ind w:left="0"/>
        <w:jc w:val="both"/>
      </w:pPr>
      <w:r>
        <w:rPr>
          <w:rFonts w:ascii="Times New Roman"/>
          <w:b w:val="false"/>
          <w:i w:val="false"/>
          <w:color w:val="000000"/>
          <w:sz w:val="28"/>
        </w:rPr>
        <w:t>
      10. Порядок организации и проведения проверок определяется настоящим Законом.</w:t>
      </w:r>
    </w:p>
    <w:bookmarkEnd w:id="976"/>
    <w:bookmarkStart w:name="z1464" w:id="977"/>
    <w:p>
      <w:pPr>
        <w:spacing w:after="0"/>
        <w:ind w:left="0"/>
        <w:jc w:val="both"/>
      </w:pPr>
      <w:r>
        <w:rPr>
          <w:rFonts w:ascii="Times New Roman"/>
          <w:b w:val="false"/>
          <w:i w:val="false"/>
          <w:color w:val="000000"/>
          <w:sz w:val="28"/>
        </w:rPr>
        <w:t>
      11. При проведении проверок требуется предварительное уведомление субъекта контроля о назначении проверки не менее чем за сутки до начала проверки с указанием даты ее начала.</w:t>
      </w:r>
    </w:p>
    <w:bookmarkEnd w:id="977"/>
    <w:bookmarkStart w:name="z1465" w:id="978"/>
    <w:p>
      <w:pPr>
        <w:spacing w:after="0"/>
        <w:ind w:left="0"/>
        <w:jc w:val="both"/>
      </w:pPr>
      <w:r>
        <w:rPr>
          <w:rFonts w:ascii="Times New Roman"/>
          <w:b w:val="false"/>
          <w:i w:val="false"/>
          <w:color w:val="000000"/>
          <w:sz w:val="28"/>
        </w:rPr>
        <w:t>
      12. Началом проведения проверки считается дата вручения субъекту контроля акта о назначении проверки с указанием сроков и предмета проведения проверки.</w:t>
      </w:r>
    </w:p>
    <w:bookmarkEnd w:id="978"/>
    <w:bookmarkStart w:name="z1466" w:id="979"/>
    <w:p>
      <w:pPr>
        <w:spacing w:after="0"/>
        <w:ind w:left="0"/>
        <w:jc w:val="both"/>
      </w:pPr>
      <w:r>
        <w:rPr>
          <w:rFonts w:ascii="Times New Roman"/>
          <w:b w:val="false"/>
          <w:i w:val="false"/>
          <w:color w:val="000000"/>
          <w:sz w:val="28"/>
        </w:rPr>
        <w:t>
      В акте о назначении проверки указываются:</w:t>
      </w:r>
    </w:p>
    <w:bookmarkEnd w:id="979"/>
    <w:bookmarkStart w:name="z1467" w:id="980"/>
    <w:p>
      <w:pPr>
        <w:spacing w:after="0"/>
        <w:ind w:left="0"/>
        <w:jc w:val="both"/>
      </w:pPr>
      <w:r>
        <w:rPr>
          <w:rFonts w:ascii="Times New Roman"/>
          <w:b w:val="false"/>
          <w:i w:val="false"/>
          <w:color w:val="000000"/>
          <w:sz w:val="28"/>
        </w:rPr>
        <w:t>
      1) номер и дата акта;</w:t>
      </w:r>
    </w:p>
    <w:bookmarkEnd w:id="980"/>
    <w:bookmarkStart w:name="z1468" w:id="981"/>
    <w:p>
      <w:pPr>
        <w:spacing w:after="0"/>
        <w:ind w:left="0"/>
        <w:jc w:val="both"/>
      </w:pPr>
      <w:r>
        <w:rPr>
          <w:rFonts w:ascii="Times New Roman"/>
          <w:b w:val="false"/>
          <w:i w:val="false"/>
          <w:color w:val="000000"/>
          <w:sz w:val="28"/>
        </w:rPr>
        <w:t>
      2) наименование государственного органа;</w:t>
      </w:r>
    </w:p>
    <w:bookmarkEnd w:id="981"/>
    <w:bookmarkStart w:name="z1469" w:id="982"/>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982"/>
    <w:bookmarkStart w:name="z1470" w:id="983"/>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проверки;</w:t>
      </w:r>
    </w:p>
    <w:bookmarkEnd w:id="983"/>
    <w:bookmarkStart w:name="z1471" w:id="984"/>
    <w:p>
      <w:pPr>
        <w:spacing w:after="0"/>
        <w:ind w:left="0"/>
        <w:jc w:val="both"/>
      </w:pPr>
      <w:r>
        <w:rPr>
          <w:rFonts w:ascii="Times New Roman"/>
          <w:b w:val="false"/>
          <w:i w:val="false"/>
          <w:color w:val="000000"/>
          <w:sz w:val="28"/>
        </w:rPr>
        <w:t>
      5) наименование субъекта контроля;</w:t>
      </w:r>
    </w:p>
    <w:bookmarkEnd w:id="984"/>
    <w:bookmarkStart w:name="z1472" w:id="985"/>
    <w:p>
      <w:pPr>
        <w:spacing w:after="0"/>
        <w:ind w:left="0"/>
        <w:jc w:val="both"/>
      </w:pPr>
      <w:r>
        <w:rPr>
          <w:rFonts w:ascii="Times New Roman"/>
          <w:b w:val="false"/>
          <w:i w:val="false"/>
          <w:color w:val="000000"/>
          <w:sz w:val="28"/>
        </w:rPr>
        <w:t>
      6) вид и предмет назначенной проверки;</w:t>
      </w:r>
    </w:p>
    <w:bookmarkEnd w:id="985"/>
    <w:bookmarkStart w:name="z1473" w:id="986"/>
    <w:p>
      <w:pPr>
        <w:spacing w:after="0"/>
        <w:ind w:left="0"/>
        <w:jc w:val="both"/>
      </w:pPr>
      <w:r>
        <w:rPr>
          <w:rFonts w:ascii="Times New Roman"/>
          <w:b w:val="false"/>
          <w:i w:val="false"/>
          <w:color w:val="000000"/>
          <w:sz w:val="28"/>
        </w:rPr>
        <w:t>
      7) срок проведения проверки;</w:t>
      </w:r>
    </w:p>
    <w:bookmarkEnd w:id="986"/>
    <w:bookmarkStart w:name="z1474" w:id="987"/>
    <w:p>
      <w:pPr>
        <w:spacing w:after="0"/>
        <w:ind w:left="0"/>
        <w:jc w:val="both"/>
      </w:pPr>
      <w:r>
        <w:rPr>
          <w:rFonts w:ascii="Times New Roman"/>
          <w:b w:val="false"/>
          <w:i w:val="false"/>
          <w:color w:val="000000"/>
          <w:sz w:val="28"/>
        </w:rPr>
        <w:t>
      8) основания проведения проверки, в том числе нормативные правовые акты Республики Казахстан, обязательные требования которых подлежат проверке;</w:t>
      </w:r>
    </w:p>
    <w:bookmarkEnd w:id="987"/>
    <w:bookmarkStart w:name="z1475" w:id="988"/>
    <w:p>
      <w:pPr>
        <w:spacing w:after="0"/>
        <w:ind w:left="0"/>
        <w:jc w:val="both"/>
      </w:pPr>
      <w:r>
        <w:rPr>
          <w:rFonts w:ascii="Times New Roman"/>
          <w:b w:val="false"/>
          <w:i w:val="false"/>
          <w:color w:val="000000"/>
          <w:sz w:val="28"/>
        </w:rPr>
        <w:t>
      9) период проведения проверки;</w:t>
      </w:r>
    </w:p>
    <w:bookmarkEnd w:id="988"/>
    <w:bookmarkStart w:name="z1476" w:id="989"/>
    <w:p>
      <w:pPr>
        <w:spacing w:after="0"/>
        <w:ind w:left="0"/>
        <w:jc w:val="both"/>
      </w:pPr>
      <w:r>
        <w:rPr>
          <w:rFonts w:ascii="Times New Roman"/>
          <w:b w:val="false"/>
          <w:i w:val="false"/>
          <w:color w:val="000000"/>
          <w:sz w:val="28"/>
        </w:rPr>
        <w:t>
      10) права и обязанности субъекта контроля, предусмотренные пунктами 25 и 26 настоящей статьи;</w:t>
      </w:r>
    </w:p>
    <w:bookmarkEnd w:id="989"/>
    <w:bookmarkStart w:name="z1477" w:id="990"/>
    <w:p>
      <w:pPr>
        <w:spacing w:after="0"/>
        <w:ind w:left="0"/>
        <w:jc w:val="both"/>
      </w:pPr>
      <w:r>
        <w:rPr>
          <w:rFonts w:ascii="Times New Roman"/>
          <w:b w:val="false"/>
          <w:i w:val="false"/>
          <w:color w:val="000000"/>
          <w:sz w:val="28"/>
        </w:rPr>
        <w:t>
      11) подпись руководителя субъекта контроля либо его уполномоченного лица о получении или отказе в получении акта;</w:t>
      </w:r>
    </w:p>
    <w:bookmarkEnd w:id="990"/>
    <w:bookmarkStart w:name="z1478" w:id="991"/>
    <w:p>
      <w:pPr>
        <w:spacing w:after="0"/>
        <w:ind w:left="0"/>
        <w:jc w:val="both"/>
      </w:pPr>
      <w:r>
        <w:rPr>
          <w:rFonts w:ascii="Times New Roman"/>
          <w:b w:val="false"/>
          <w:i w:val="false"/>
          <w:color w:val="000000"/>
          <w:sz w:val="28"/>
        </w:rPr>
        <w:t>
      12) подпись лица, уполномоченного подписывать акты, и печать государственного органа.</w:t>
      </w:r>
    </w:p>
    <w:bookmarkEnd w:id="991"/>
    <w:bookmarkStart w:name="z1479" w:id="992"/>
    <w:p>
      <w:pPr>
        <w:spacing w:after="0"/>
        <w:ind w:left="0"/>
        <w:jc w:val="both"/>
      </w:pPr>
      <w:r>
        <w:rPr>
          <w:rFonts w:ascii="Times New Roman"/>
          <w:b w:val="false"/>
          <w:i w:val="false"/>
          <w:color w:val="000000"/>
          <w:sz w:val="28"/>
        </w:rPr>
        <w:t>
      13. Сроки проведения проверки устанавливаются с учетом объема предстоящих работ, а также поставленных задач и не должны превышать:</w:t>
      </w:r>
    </w:p>
    <w:bookmarkEnd w:id="992"/>
    <w:bookmarkStart w:name="z1480" w:id="993"/>
    <w:p>
      <w:pPr>
        <w:spacing w:after="0"/>
        <w:ind w:left="0"/>
        <w:jc w:val="both"/>
      </w:pPr>
      <w:r>
        <w:rPr>
          <w:rFonts w:ascii="Times New Roman"/>
          <w:b w:val="false"/>
          <w:i w:val="false"/>
          <w:color w:val="000000"/>
          <w:sz w:val="28"/>
        </w:rPr>
        <w:t>
      1) при проведении внеплановых проверок – пять рабочих дней и с продлением до пяти рабочих дней;</w:t>
      </w:r>
    </w:p>
    <w:bookmarkEnd w:id="993"/>
    <w:bookmarkStart w:name="z1481" w:id="994"/>
    <w:p>
      <w:pPr>
        <w:spacing w:after="0"/>
        <w:ind w:left="0"/>
        <w:jc w:val="both"/>
      </w:pPr>
      <w:r>
        <w:rPr>
          <w:rFonts w:ascii="Times New Roman"/>
          <w:b w:val="false"/>
          <w:i w:val="false"/>
          <w:color w:val="000000"/>
          <w:sz w:val="28"/>
        </w:rPr>
        <w:t>
      2) при проведении плановых проверок – десять рабочих дней и с продлением до десяти рабочих дней.</w:t>
      </w:r>
    </w:p>
    <w:bookmarkEnd w:id="994"/>
    <w:bookmarkStart w:name="z1482" w:id="995"/>
    <w:p>
      <w:pPr>
        <w:spacing w:after="0"/>
        <w:ind w:left="0"/>
        <w:jc w:val="both"/>
      </w:pPr>
      <w:r>
        <w:rPr>
          <w:rFonts w:ascii="Times New Roman"/>
          <w:b w:val="false"/>
          <w:i w:val="false"/>
          <w:color w:val="000000"/>
          <w:sz w:val="28"/>
        </w:rPr>
        <w:t>
      При необходимости проведения запроса в государственные органы, а также в связи со значительным объемом проверки срок проведения проверки может быть продлен только один раз руководителем территориального подразделения ведомства уполномоченного органа в области образования на сроки, предусмотренные частью первой настоящего пункта.</w:t>
      </w:r>
    </w:p>
    <w:bookmarkEnd w:id="995"/>
    <w:bookmarkStart w:name="z1483" w:id="996"/>
    <w:p>
      <w:pPr>
        <w:spacing w:after="0"/>
        <w:ind w:left="0"/>
        <w:jc w:val="both"/>
      </w:pPr>
      <w:r>
        <w:rPr>
          <w:rFonts w:ascii="Times New Roman"/>
          <w:b w:val="false"/>
          <w:i w:val="false"/>
          <w:color w:val="000000"/>
          <w:sz w:val="28"/>
        </w:rPr>
        <w:t>
      В случае продления сроков проверки территориальное подразделение ведомства уполномоченного органа в области образования в обязательном порядке оформляет дополнительный акт о продлении срока проверки и уведомляет об этом субъект контроля за один рабочий день до продления проверки.</w:t>
      </w:r>
    </w:p>
    <w:bookmarkEnd w:id="996"/>
    <w:bookmarkStart w:name="z1484" w:id="997"/>
    <w:p>
      <w:pPr>
        <w:spacing w:after="0"/>
        <w:ind w:left="0"/>
        <w:jc w:val="both"/>
      </w:pPr>
      <w:r>
        <w:rPr>
          <w:rFonts w:ascii="Times New Roman"/>
          <w:b w:val="false"/>
          <w:i w:val="false"/>
          <w:color w:val="000000"/>
          <w:sz w:val="28"/>
        </w:rPr>
        <w:t xml:space="preserve">
      14. Проверки осуществляются в рабочее время субъекта контроля, установленное регламентом работы субъекта контроля. </w:t>
      </w:r>
    </w:p>
    <w:bookmarkEnd w:id="997"/>
    <w:bookmarkStart w:name="z1485" w:id="998"/>
    <w:p>
      <w:pPr>
        <w:spacing w:after="0"/>
        <w:ind w:left="0"/>
        <w:jc w:val="both"/>
      </w:pPr>
      <w:r>
        <w:rPr>
          <w:rFonts w:ascii="Times New Roman"/>
          <w:b w:val="false"/>
          <w:i w:val="false"/>
          <w:color w:val="000000"/>
          <w:sz w:val="28"/>
        </w:rPr>
        <w:t>
      15. По результатам проверки должностным лицом территориального подразделения ведомства уполномоченного органа в области образования составляется заключение о результатах проверки.</w:t>
      </w:r>
    </w:p>
    <w:bookmarkEnd w:id="998"/>
    <w:bookmarkStart w:name="z1486" w:id="999"/>
    <w:p>
      <w:pPr>
        <w:spacing w:after="0"/>
        <w:ind w:left="0"/>
        <w:jc w:val="both"/>
      </w:pPr>
      <w:r>
        <w:rPr>
          <w:rFonts w:ascii="Times New Roman"/>
          <w:b w:val="false"/>
          <w:i w:val="false"/>
          <w:color w:val="000000"/>
          <w:sz w:val="28"/>
        </w:rPr>
        <w:t>
      16. В заключении о результатах проверки указываются:</w:t>
      </w:r>
    </w:p>
    <w:bookmarkEnd w:id="999"/>
    <w:bookmarkStart w:name="z1487" w:id="1000"/>
    <w:p>
      <w:pPr>
        <w:spacing w:after="0"/>
        <w:ind w:left="0"/>
        <w:jc w:val="both"/>
      </w:pPr>
      <w:r>
        <w:rPr>
          <w:rFonts w:ascii="Times New Roman"/>
          <w:b w:val="false"/>
          <w:i w:val="false"/>
          <w:color w:val="000000"/>
          <w:sz w:val="28"/>
        </w:rPr>
        <w:t>
      1) дата, время и место составления заключения;</w:t>
      </w:r>
    </w:p>
    <w:bookmarkEnd w:id="1000"/>
    <w:bookmarkStart w:name="z1488" w:id="1001"/>
    <w:p>
      <w:pPr>
        <w:spacing w:after="0"/>
        <w:ind w:left="0"/>
        <w:jc w:val="both"/>
      </w:pPr>
      <w:r>
        <w:rPr>
          <w:rFonts w:ascii="Times New Roman"/>
          <w:b w:val="false"/>
          <w:i w:val="false"/>
          <w:color w:val="000000"/>
          <w:sz w:val="28"/>
        </w:rPr>
        <w:t>
      2) наименование государственного органа;</w:t>
      </w:r>
    </w:p>
    <w:bookmarkEnd w:id="1001"/>
    <w:bookmarkStart w:name="z1489" w:id="1002"/>
    <w:p>
      <w:pPr>
        <w:spacing w:after="0"/>
        <w:ind w:left="0"/>
        <w:jc w:val="both"/>
      </w:pPr>
      <w:r>
        <w:rPr>
          <w:rFonts w:ascii="Times New Roman"/>
          <w:b w:val="false"/>
          <w:i w:val="false"/>
          <w:color w:val="000000"/>
          <w:sz w:val="28"/>
        </w:rPr>
        <w:t>
      3) дата и номер акта о назначении проверки, на основании которого проведена проверка;</w:t>
      </w:r>
    </w:p>
    <w:bookmarkEnd w:id="1002"/>
    <w:bookmarkStart w:name="z1490" w:id="1003"/>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проводившего проверку;</w:t>
      </w:r>
    </w:p>
    <w:bookmarkEnd w:id="1003"/>
    <w:bookmarkStart w:name="z1491" w:id="1004"/>
    <w:p>
      <w:pPr>
        <w:spacing w:after="0"/>
        <w:ind w:left="0"/>
        <w:jc w:val="both"/>
      </w:pPr>
      <w:r>
        <w:rPr>
          <w:rFonts w:ascii="Times New Roman"/>
          <w:b w:val="false"/>
          <w:i w:val="false"/>
          <w:color w:val="000000"/>
          <w:sz w:val="28"/>
        </w:rPr>
        <w:t>
      5) наименование субъекта контроля;</w:t>
      </w:r>
    </w:p>
    <w:bookmarkEnd w:id="1004"/>
    <w:bookmarkStart w:name="z1492" w:id="1005"/>
    <w:p>
      <w:pPr>
        <w:spacing w:after="0"/>
        <w:ind w:left="0"/>
        <w:jc w:val="both"/>
      </w:pPr>
      <w:r>
        <w:rPr>
          <w:rFonts w:ascii="Times New Roman"/>
          <w:b w:val="false"/>
          <w:i w:val="false"/>
          <w:color w:val="000000"/>
          <w:sz w:val="28"/>
        </w:rPr>
        <w:t>
      6) дата, место и период проведения проверки;</w:t>
      </w:r>
    </w:p>
    <w:bookmarkEnd w:id="1005"/>
    <w:bookmarkStart w:name="z1493" w:id="1006"/>
    <w:p>
      <w:pPr>
        <w:spacing w:after="0"/>
        <w:ind w:left="0"/>
        <w:jc w:val="both"/>
      </w:pPr>
      <w:r>
        <w:rPr>
          <w:rFonts w:ascii="Times New Roman"/>
          <w:b w:val="false"/>
          <w:i w:val="false"/>
          <w:color w:val="000000"/>
          <w:sz w:val="28"/>
        </w:rPr>
        <w:t>
      7) вид и предмет проверки;</w:t>
      </w:r>
    </w:p>
    <w:bookmarkEnd w:id="1006"/>
    <w:bookmarkStart w:name="z1494" w:id="1007"/>
    <w:p>
      <w:pPr>
        <w:spacing w:after="0"/>
        <w:ind w:left="0"/>
        <w:jc w:val="both"/>
      </w:pPr>
      <w:r>
        <w:rPr>
          <w:rFonts w:ascii="Times New Roman"/>
          <w:b w:val="false"/>
          <w:i w:val="false"/>
          <w:color w:val="000000"/>
          <w:sz w:val="28"/>
        </w:rPr>
        <w:t>
      8) сведения о результатах проверки, в том числе о выявленных нарушениях, об их характере;</w:t>
      </w:r>
    </w:p>
    <w:bookmarkEnd w:id="1007"/>
    <w:bookmarkStart w:name="z1495" w:id="1008"/>
    <w:p>
      <w:pPr>
        <w:spacing w:after="0"/>
        <w:ind w:left="0"/>
        <w:jc w:val="both"/>
      </w:pPr>
      <w:r>
        <w:rPr>
          <w:rFonts w:ascii="Times New Roman"/>
          <w:b w:val="false"/>
          <w:i w:val="false"/>
          <w:color w:val="000000"/>
          <w:sz w:val="28"/>
        </w:rPr>
        <w:t>
      9) требования об устранении выявленных нарушений с указанием срока исполнения требований и принятия мер в отношении лиц, допустивших нарушения;</w:t>
      </w:r>
    </w:p>
    <w:bookmarkEnd w:id="1008"/>
    <w:bookmarkStart w:name="z1496" w:id="1009"/>
    <w:p>
      <w:pPr>
        <w:spacing w:after="0"/>
        <w:ind w:left="0"/>
        <w:jc w:val="both"/>
      </w:pPr>
      <w:r>
        <w:rPr>
          <w:rFonts w:ascii="Times New Roman"/>
          <w:b w:val="false"/>
          <w:i w:val="false"/>
          <w:color w:val="000000"/>
          <w:sz w:val="28"/>
        </w:rPr>
        <w:t>
      10) сведения об ознакомлении или отказе в ознакомлении с заключением представителя субъекта контроля, а также лиц, присутствовавших при проведении проверки, их подписи или отказ от подписи;</w:t>
      </w:r>
    </w:p>
    <w:bookmarkEnd w:id="1009"/>
    <w:bookmarkStart w:name="z1497" w:id="1010"/>
    <w:p>
      <w:pPr>
        <w:spacing w:after="0"/>
        <w:ind w:left="0"/>
        <w:jc w:val="both"/>
      </w:pPr>
      <w:r>
        <w:rPr>
          <w:rFonts w:ascii="Times New Roman"/>
          <w:b w:val="false"/>
          <w:i w:val="false"/>
          <w:color w:val="000000"/>
          <w:sz w:val="28"/>
        </w:rPr>
        <w:t>
      11) подпись должностного лица, проводившего проверку.</w:t>
      </w:r>
    </w:p>
    <w:bookmarkEnd w:id="1010"/>
    <w:bookmarkStart w:name="z1498" w:id="1011"/>
    <w:p>
      <w:pPr>
        <w:spacing w:after="0"/>
        <w:ind w:left="0"/>
        <w:jc w:val="both"/>
      </w:pPr>
      <w:r>
        <w:rPr>
          <w:rFonts w:ascii="Times New Roman"/>
          <w:b w:val="false"/>
          <w:i w:val="false"/>
          <w:color w:val="000000"/>
          <w:sz w:val="28"/>
        </w:rPr>
        <w:t>
      17. К заключению о результатах проверки прилагаются копии документов, связанные с результатами проверки (при их наличии).</w:t>
      </w:r>
    </w:p>
    <w:bookmarkEnd w:id="1011"/>
    <w:bookmarkStart w:name="z1499" w:id="1012"/>
    <w:p>
      <w:pPr>
        <w:spacing w:after="0"/>
        <w:ind w:left="0"/>
        <w:jc w:val="both"/>
      </w:pPr>
      <w:r>
        <w:rPr>
          <w:rFonts w:ascii="Times New Roman"/>
          <w:b w:val="false"/>
          <w:i w:val="false"/>
          <w:color w:val="000000"/>
          <w:sz w:val="28"/>
        </w:rPr>
        <w:t>
      18. Первый экземпляр заключения о результатах проверки с копиями приложений вручается на бумажном носителе под роспись или в электронной форме субъекту контроля (руководителю либо его уполномоченному лицу) для ознакомления и принятия мер по устранению выявленных нарушений, второй экземпляр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и его территориальные органы, третий экземпляр остается у территориального подразделения ведомства уполномоченного органа в области образования.</w:t>
      </w:r>
    </w:p>
    <w:bookmarkEnd w:id="1012"/>
    <w:bookmarkStart w:name="z1500" w:id="1013"/>
    <w:p>
      <w:pPr>
        <w:spacing w:after="0"/>
        <w:ind w:left="0"/>
        <w:jc w:val="both"/>
      </w:pPr>
      <w:r>
        <w:rPr>
          <w:rFonts w:ascii="Times New Roman"/>
          <w:b w:val="false"/>
          <w:i w:val="false"/>
          <w:color w:val="000000"/>
          <w:sz w:val="28"/>
        </w:rPr>
        <w:t>
      19. В случае наличия замечаний и (или) возражений по результатам проверки руководитель субъекта контроля излагает их в письменном виде.</w:t>
      </w:r>
    </w:p>
    <w:bookmarkEnd w:id="1013"/>
    <w:bookmarkStart w:name="z1501" w:id="1014"/>
    <w:p>
      <w:pPr>
        <w:spacing w:after="0"/>
        <w:ind w:left="0"/>
        <w:jc w:val="both"/>
      </w:pPr>
      <w:r>
        <w:rPr>
          <w:rFonts w:ascii="Times New Roman"/>
          <w:b w:val="false"/>
          <w:i w:val="false"/>
          <w:color w:val="000000"/>
          <w:sz w:val="28"/>
        </w:rPr>
        <w:t>
      Замечания и (или) возражения прилагаются к заключению о результатах проведения проверки, о чем делается соответствующая отметка.</w:t>
      </w:r>
    </w:p>
    <w:bookmarkEnd w:id="1014"/>
    <w:bookmarkStart w:name="z1502" w:id="1015"/>
    <w:p>
      <w:pPr>
        <w:spacing w:after="0"/>
        <w:ind w:left="0"/>
        <w:jc w:val="both"/>
      </w:pPr>
      <w:r>
        <w:rPr>
          <w:rFonts w:ascii="Times New Roman"/>
          <w:b w:val="false"/>
          <w:i w:val="false"/>
          <w:color w:val="000000"/>
          <w:sz w:val="28"/>
        </w:rPr>
        <w:t>
      В случае отказа от принятия заключения о результатах проверки составляется акт, который подписывается должностными лицами, осуществляющими проверку, и руководителем субъекта контроля либо его уполномоченным представителем.</w:t>
      </w:r>
    </w:p>
    <w:bookmarkEnd w:id="1015"/>
    <w:bookmarkStart w:name="z1503" w:id="1016"/>
    <w:p>
      <w:pPr>
        <w:spacing w:after="0"/>
        <w:ind w:left="0"/>
        <w:jc w:val="both"/>
      </w:pPr>
      <w:r>
        <w:rPr>
          <w:rFonts w:ascii="Times New Roman"/>
          <w:b w:val="false"/>
          <w:i w:val="false"/>
          <w:color w:val="000000"/>
          <w:sz w:val="28"/>
        </w:rPr>
        <w:t>
      Субъект контроля вправе отказаться от подписания акта, дав письменное объяснение о причине отказа.</w:t>
      </w:r>
    </w:p>
    <w:bookmarkEnd w:id="1016"/>
    <w:bookmarkStart w:name="z1504" w:id="1017"/>
    <w:p>
      <w:pPr>
        <w:spacing w:after="0"/>
        <w:ind w:left="0"/>
        <w:jc w:val="both"/>
      </w:pPr>
      <w:r>
        <w:rPr>
          <w:rFonts w:ascii="Times New Roman"/>
          <w:b w:val="false"/>
          <w:i w:val="false"/>
          <w:color w:val="000000"/>
          <w:sz w:val="28"/>
        </w:rPr>
        <w:t>
      20. Субъект контроля по нарушениям, указанным в заключении о результатах проверки, в срок не позднее трех рабочих дней со дня, следующего за днем его вручения, предоставляет информацию о мерах, которые будут приняты по устранению выявленных нарушений, с указанием сроков, которые согласовываются с руководителем территориального подразделения ведомства уполномоченного органа в области образования.</w:t>
      </w:r>
    </w:p>
    <w:bookmarkEnd w:id="1017"/>
    <w:bookmarkStart w:name="z1505" w:id="1018"/>
    <w:p>
      <w:pPr>
        <w:spacing w:after="0"/>
        <w:ind w:left="0"/>
        <w:jc w:val="both"/>
      </w:pPr>
      <w:r>
        <w:rPr>
          <w:rFonts w:ascii="Times New Roman"/>
          <w:b w:val="false"/>
          <w:i w:val="false"/>
          <w:color w:val="000000"/>
          <w:sz w:val="28"/>
        </w:rPr>
        <w:t>
      Сроки исполнения заключения о результатах проверки определяются с учетом обстоятельств, оказывающих влияние на реальную возможность его исполнения, но не менее десяти календарных дней со дня вручения заключения.</w:t>
      </w:r>
    </w:p>
    <w:bookmarkEnd w:id="1018"/>
    <w:bookmarkStart w:name="z1506" w:id="1019"/>
    <w:p>
      <w:pPr>
        <w:spacing w:after="0"/>
        <w:ind w:left="0"/>
        <w:jc w:val="both"/>
      </w:pPr>
      <w:r>
        <w:rPr>
          <w:rFonts w:ascii="Times New Roman"/>
          <w:b w:val="false"/>
          <w:i w:val="false"/>
          <w:color w:val="000000"/>
          <w:sz w:val="28"/>
        </w:rPr>
        <w:t>
      По истечении срока устранения выявленных нарушений, указанных в заключении о результатах проверки, субъект контроля в течение срока, установленного в этом заключении, обязан предоставить в территориальное подразделение ведомства уполномоченного органа в области образования, проводившее проверку, информацию об устранении выявленных нарушений.</w:t>
      </w:r>
    </w:p>
    <w:bookmarkEnd w:id="1019"/>
    <w:bookmarkStart w:name="z1507" w:id="1020"/>
    <w:p>
      <w:pPr>
        <w:spacing w:after="0"/>
        <w:ind w:left="0"/>
        <w:jc w:val="both"/>
      </w:pPr>
      <w:r>
        <w:rPr>
          <w:rFonts w:ascii="Times New Roman"/>
          <w:b w:val="false"/>
          <w:i w:val="false"/>
          <w:color w:val="000000"/>
          <w:sz w:val="28"/>
        </w:rPr>
        <w:t>
      К предоставленной информации об устранении выявленных нарушений субъект контроля прилагает (при необходимости) материалы, доказывающие факт устранения нарушения.</w:t>
      </w:r>
    </w:p>
    <w:bookmarkEnd w:id="1020"/>
    <w:bookmarkStart w:name="z1508" w:id="1021"/>
    <w:p>
      <w:pPr>
        <w:spacing w:after="0"/>
        <w:ind w:left="0"/>
        <w:jc w:val="both"/>
      </w:pPr>
      <w:r>
        <w:rPr>
          <w:rFonts w:ascii="Times New Roman"/>
          <w:b w:val="false"/>
          <w:i w:val="false"/>
          <w:color w:val="000000"/>
          <w:sz w:val="28"/>
        </w:rPr>
        <w:t>
      В этом случае проведение внеплановой проверки в соответствии с подпунктом 3) части первой пункта 9 настоящей статьи не требуется.</w:t>
      </w:r>
    </w:p>
    <w:bookmarkEnd w:id="1021"/>
    <w:bookmarkStart w:name="z1509" w:id="1022"/>
    <w:p>
      <w:pPr>
        <w:spacing w:after="0"/>
        <w:ind w:left="0"/>
        <w:jc w:val="both"/>
      </w:pPr>
      <w:r>
        <w:rPr>
          <w:rFonts w:ascii="Times New Roman"/>
          <w:b w:val="false"/>
          <w:i w:val="false"/>
          <w:color w:val="000000"/>
          <w:sz w:val="28"/>
        </w:rPr>
        <w:t>
      В случае непредоставления субъектом контроля в установленный срок информации об исполнении заключения о результатах проверки территориальное подразделение ведомства уполномоченного органа в области образования в течение двух рабочих дней направляет субъекту контроля запрос о необходимости предоставления информации об исполнении заключения.</w:t>
      </w:r>
    </w:p>
    <w:bookmarkEnd w:id="1022"/>
    <w:bookmarkStart w:name="z1510" w:id="1023"/>
    <w:p>
      <w:pPr>
        <w:spacing w:after="0"/>
        <w:ind w:left="0"/>
        <w:jc w:val="both"/>
      </w:pPr>
      <w:r>
        <w:rPr>
          <w:rFonts w:ascii="Times New Roman"/>
          <w:b w:val="false"/>
          <w:i w:val="false"/>
          <w:color w:val="000000"/>
          <w:sz w:val="28"/>
        </w:rPr>
        <w:t>
      В случае повторного непредоставления информации об исполнении заключения о результатах проверки территориальное подразделение ведомства уполномоченного органа в области образования вправе назначить внеплановую проверку в соответствии с подпунктом 3) части первой пункта 9 настоящей статьи.</w:t>
      </w:r>
    </w:p>
    <w:bookmarkEnd w:id="1023"/>
    <w:bookmarkStart w:name="z1511" w:id="1024"/>
    <w:p>
      <w:pPr>
        <w:spacing w:after="0"/>
        <w:ind w:left="0"/>
        <w:jc w:val="both"/>
      </w:pPr>
      <w:r>
        <w:rPr>
          <w:rFonts w:ascii="Times New Roman"/>
          <w:b w:val="false"/>
          <w:i w:val="false"/>
          <w:color w:val="000000"/>
          <w:sz w:val="28"/>
        </w:rPr>
        <w:t>
      21. В случае отсутствия нарушений требований, установленных в пунктах 2 и 3 настоящей статьи, при проведении проверки в заключении о результатах проверки производится соответствующая запись.</w:t>
      </w:r>
    </w:p>
    <w:bookmarkEnd w:id="1024"/>
    <w:bookmarkStart w:name="z1512" w:id="1025"/>
    <w:p>
      <w:pPr>
        <w:spacing w:after="0"/>
        <w:ind w:left="0"/>
        <w:jc w:val="both"/>
      </w:pPr>
      <w:r>
        <w:rPr>
          <w:rFonts w:ascii="Times New Roman"/>
          <w:b w:val="false"/>
          <w:i w:val="false"/>
          <w:color w:val="000000"/>
          <w:sz w:val="28"/>
        </w:rPr>
        <w:t>
      22. Завершением срока проверки считается день вручения субъекту контроля заключения о результатах проверки не позднее срока окончания проверки, указанного в акте о назначении проверки или дополнительном акте о продлении срока проверки.</w:t>
      </w:r>
    </w:p>
    <w:bookmarkEnd w:id="1025"/>
    <w:bookmarkStart w:name="z1513" w:id="1026"/>
    <w:p>
      <w:pPr>
        <w:spacing w:after="0"/>
        <w:ind w:left="0"/>
        <w:jc w:val="both"/>
      </w:pPr>
      <w:r>
        <w:rPr>
          <w:rFonts w:ascii="Times New Roman"/>
          <w:b w:val="false"/>
          <w:i w:val="false"/>
          <w:color w:val="000000"/>
          <w:sz w:val="28"/>
        </w:rPr>
        <w:t>
      23. Запрещается проведение иных видов проверок, не установленных настоящей статьей.</w:t>
      </w:r>
    </w:p>
    <w:bookmarkEnd w:id="1026"/>
    <w:bookmarkStart w:name="z1514" w:id="1027"/>
    <w:p>
      <w:pPr>
        <w:spacing w:after="0"/>
        <w:ind w:left="0"/>
        <w:jc w:val="both"/>
      </w:pPr>
      <w:r>
        <w:rPr>
          <w:rFonts w:ascii="Times New Roman"/>
          <w:b w:val="false"/>
          <w:i w:val="false"/>
          <w:color w:val="000000"/>
          <w:sz w:val="28"/>
        </w:rPr>
        <w:t>
      24. При проведении проверки должностные лица территориального подразделения ведомства уполномоченного органа в области образования не вправе:</w:t>
      </w:r>
    </w:p>
    <w:bookmarkEnd w:id="1027"/>
    <w:bookmarkStart w:name="z1515" w:id="1028"/>
    <w:p>
      <w:pPr>
        <w:spacing w:after="0"/>
        <w:ind w:left="0"/>
        <w:jc w:val="both"/>
      </w:pPr>
      <w:r>
        <w:rPr>
          <w:rFonts w:ascii="Times New Roman"/>
          <w:b w:val="false"/>
          <w:i w:val="false"/>
          <w:color w:val="000000"/>
          <w:sz w:val="28"/>
        </w:rPr>
        <w:t>
      1) проверять выполнение требований, не установленных в пунктах 2 и 3 настоящей статьи, а также если такие требования не относятся к компетенции территориального подразделения ведомства уполномоченного органа в области образования;</w:t>
      </w:r>
    </w:p>
    <w:bookmarkEnd w:id="1028"/>
    <w:bookmarkStart w:name="z1516" w:id="1029"/>
    <w:p>
      <w:pPr>
        <w:spacing w:after="0"/>
        <w:ind w:left="0"/>
        <w:jc w:val="both"/>
      </w:pPr>
      <w:r>
        <w:rPr>
          <w:rFonts w:ascii="Times New Roman"/>
          <w:b w:val="false"/>
          <w:i w:val="false"/>
          <w:color w:val="000000"/>
          <w:sz w:val="28"/>
        </w:rPr>
        <w:t>
      2) требовать предоставления документов, информации, если они не являются объектами проверки или не относятся к предмету проверки;</w:t>
      </w:r>
    </w:p>
    <w:bookmarkEnd w:id="1029"/>
    <w:bookmarkStart w:name="z1517" w:id="1030"/>
    <w:p>
      <w:pPr>
        <w:spacing w:after="0"/>
        <w:ind w:left="0"/>
        <w:jc w:val="both"/>
      </w:pPr>
      <w:r>
        <w:rPr>
          <w:rFonts w:ascii="Times New Roman"/>
          <w:b w:val="false"/>
          <w:i w:val="false"/>
          <w:color w:val="000000"/>
          <w:sz w:val="28"/>
        </w:rPr>
        <w:t>
      3) разглашать и (или) распространять информацию, полученную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1030"/>
    <w:bookmarkStart w:name="z1518" w:id="1031"/>
    <w:p>
      <w:pPr>
        <w:spacing w:after="0"/>
        <w:ind w:left="0"/>
        <w:jc w:val="both"/>
      </w:pPr>
      <w:r>
        <w:rPr>
          <w:rFonts w:ascii="Times New Roman"/>
          <w:b w:val="false"/>
          <w:i w:val="false"/>
          <w:color w:val="000000"/>
          <w:sz w:val="28"/>
        </w:rPr>
        <w:t>
      4) превышать установленные сроки проведения проверки;</w:t>
      </w:r>
    </w:p>
    <w:bookmarkEnd w:id="1031"/>
    <w:bookmarkStart w:name="z1519" w:id="1032"/>
    <w:p>
      <w:pPr>
        <w:spacing w:after="0"/>
        <w:ind w:left="0"/>
        <w:jc w:val="both"/>
      </w:pPr>
      <w:r>
        <w:rPr>
          <w:rFonts w:ascii="Times New Roman"/>
          <w:b w:val="false"/>
          <w:i w:val="false"/>
          <w:color w:val="000000"/>
          <w:sz w:val="28"/>
        </w:rPr>
        <w:t>
      5) проводить мероприятия, носящие затратный характер, в целях государственного контроля за счет субъектов контроля.</w:t>
      </w:r>
    </w:p>
    <w:bookmarkEnd w:id="1032"/>
    <w:bookmarkStart w:name="z1520" w:id="1033"/>
    <w:p>
      <w:pPr>
        <w:spacing w:after="0"/>
        <w:ind w:left="0"/>
        <w:jc w:val="both"/>
      </w:pPr>
      <w:r>
        <w:rPr>
          <w:rFonts w:ascii="Times New Roman"/>
          <w:b w:val="false"/>
          <w:i w:val="false"/>
          <w:color w:val="000000"/>
          <w:sz w:val="28"/>
        </w:rPr>
        <w:t>
      25. Субъекты контроля вправе:</w:t>
      </w:r>
    </w:p>
    <w:bookmarkEnd w:id="1033"/>
    <w:bookmarkStart w:name="z1521" w:id="1034"/>
    <w:p>
      <w:pPr>
        <w:spacing w:after="0"/>
        <w:ind w:left="0"/>
        <w:jc w:val="both"/>
      </w:pPr>
      <w:r>
        <w:rPr>
          <w:rFonts w:ascii="Times New Roman"/>
          <w:b w:val="false"/>
          <w:i w:val="false"/>
          <w:color w:val="000000"/>
          <w:sz w:val="28"/>
        </w:rPr>
        <w:t>
      1) не допускать к проверке должностных лиц территориального подразделения ведомства уполномоченного органа в области образования, прибывших для проведения проверки на объект, в случаях:</w:t>
      </w:r>
    </w:p>
    <w:bookmarkEnd w:id="1034"/>
    <w:bookmarkStart w:name="z1522" w:id="1035"/>
    <w:p>
      <w:pPr>
        <w:spacing w:after="0"/>
        <w:ind w:left="0"/>
        <w:jc w:val="both"/>
      </w:pPr>
      <w:r>
        <w:rPr>
          <w:rFonts w:ascii="Times New Roman"/>
          <w:b w:val="false"/>
          <w:i w:val="false"/>
          <w:color w:val="000000"/>
          <w:sz w:val="28"/>
        </w:rPr>
        <w:t>
      несоблюдения временных интервалов по отношению к предшествующей проверке при назначении плановой проверки;</w:t>
      </w:r>
    </w:p>
    <w:bookmarkEnd w:id="1035"/>
    <w:bookmarkStart w:name="z1523" w:id="1036"/>
    <w:p>
      <w:pPr>
        <w:spacing w:after="0"/>
        <w:ind w:left="0"/>
        <w:jc w:val="both"/>
      </w:pPr>
      <w:r>
        <w:rPr>
          <w:rFonts w:ascii="Times New Roman"/>
          <w:b w:val="false"/>
          <w:i w:val="false"/>
          <w:color w:val="000000"/>
          <w:sz w:val="28"/>
        </w:rPr>
        <w:t>
      превышения либо истечения сроков, указанных в акте о назначении сроков проверки (дополнительном акте о продлении срока при наличии), не соответствующих срокам, установленным настоящей статьей;</w:t>
      </w:r>
    </w:p>
    <w:bookmarkEnd w:id="1036"/>
    <w:bookmarkStart w:name="z1524" w:id="1037"/>
    <w:p>
      <w:pPr>
        <w:spacing w:after="0"/>
        <w:ind w:left="0"/>
        <w:jc w:val="both"/>
      </w:pPr>
      <w:r>
        <w:rPr>
          <w:rFonts w:ascii="Times New Roman"/>
          <w:b w:val="false"/>
          <w:i w:val="false"/>
          <w:color w:val="000000"/>
          <w:sz w:val="28"/>
        </w:rPr>
        <w:t>
      поручения проведения проверки лицам, не имеющим на то соответствующих полномочий;</w:t>
      </w:r>
    </w:p>
    <w:bookmarkEnd w:id="1037"/>
    <w:bookmarkStart w:name="z1525" w:id="1038"/>
    <w:p>
      <w:pPr>
        <w:spacing w:after="0"/>
        <w:ind w:left="0"/>
        <w:jc w:val="both"/>
      </w:pPr>
      <w:r>
        <w:rPr>
          <w:rFonts w:ascii="Times New Roman"/>
          <w:b w:val="false"/>
          <w:i w:val="false"/>
          <w:color w:val="000000"/>
          <w:sz w:val="28"/>
        </w:rPr>
        <w:t>
      продления сроков проверки свыше срока, установленного настоящей статьей;</w:t>
      </w:r>
    </w:p>
    <w:bookmarkEnd w:id="1038"/>
    <w:bookmarkStart w:name="z1526" w:id="1039"/>
    <w:p>
      <w:pPr>
        <w:spacing w:after="0"/>
        <w:ind w:left="0"/>
        <w:jc w:val="both"/>
      </w:pPr>
      <w:r>
        <w:rPr>
          <w:rFonts w:ascii="Times New Roman"/>
          <w:b w:val="false"/>
          <w:i w:val="false"/>
          <w:color w:val="000000"/>
          <w:sz w:val="28"/>
        </w:rPr>
        <w:t>
      отсутствия акта о назначении проверки, служебного удостоверения (идентификационной карты);</w:t>
      </w:r>
    </w:p>
    <w:bookmarkEnd w:id="1039"/>
    <w:bookmarkStart w:name="z1527" w:id="1040"/>
    <w:p>
      <w:pPr>
        <w:spacing w:after="0"/>
        <w:ind w:left="0"/>
        <w:jc w:val="both"/>
      </w:pPr>
      <w:r>
        <w:rPr>
          <w:rFonts w:ascii="Times New Roman"/>
          <w:b w:val="false"/>
          <w:i w:val="false"/>
          <w:color w:val="000000"/>
          <w:sz w:val="28"/>
        </w:rPr>
        <w:t>
      2) не представлять сведения, если они не относятся к предмету проводимой проверки;</w:t>
      </w:r>
    </w:p>
    <w:bookmarkEnd w:id="1040"/>
    <w:bookmarkStart w:name="z1528" w:id="1041"/>
    <w:p>
      <w:pPr>
        <w:spacing w:after="0"/>
        <w:ind w:left="0"/>
        <w:jc w:val="both"/>
      </w:pPr>
      <w:r>
        <w:rPr>
          <w:rFonts w:ascii="Times New Roman"/>
          <w:b w:val="false"/>
          <w:i w:val="false"/>
          <w:color w:val="000000"/>
          <w:sz w:val="28"/>
        </w:rPr>
        <w:t>
      3) обжаловать заключение о результатах проверки территориального подразделения ведомства уполномоченного органа в области образования в порядке, установленном законодательством Республики Казахстан;</w:t>
      </w:r>
    </w:p>
    <w:bookmarkEnd w:id="1041"/>
    <w:bookmarkStart w:name="z1529" w:id="1042"/>
    <w:p>
      <w:pPr>
        <w:spacing w:after="0"/>
        <w:ind w:left="0"/>
        <w:jc w:val="both"/>
      </w:pPr>
      <w:r>
        <w:rPr>
          <w:rFonts w:ascii="Times New Roman"/>
          <w:b w:val="false"/>
          <w:i w:val="false"/>
          <w:color w:val="000000"/>
          <w:sz w:val="28"/>
        </w:rPr>
        <w:t>
      4) фиксировать процесс осуществления проверки, а также отдельные действия должностного лица территориального подразделения ведомства уполномоченного органа в области образования, проводимые им в рамках проверки, с помощью средств аудио- и видеотехники, не создавая препятствий деятельности должностного лица.</w:t>
      </w:r>
    </w:p>
    <w:bookmarkEnd w:id="1042"/>
    <w:bookmarkStart w:name="z1530" w:id="1043"/>
    <w:p>
      <w:pPr>
        <w:spacing w:after="0"/>
        <w:ind w:left="0"/>
        <w:jc w:val="both"/>
      </w:pPr>
      <w:r>
        <w:rPr>
          <w:rFonts w:ascii="Times New Roman"/>
          <w:b w:val="false"/>
          <w:i w:val="false"/>
          <w:color w:val="000000"/>
          <w:sz w:val="28"/>
        </w:rPr>
        <w:t>
      26. Субъекты контроля обязаны:</w:t>
      </w:r>
    </w:p>
    <w:bookmarkEnd w:id="1043"/>
    <w:bookmarkStart w:name="z1531" w:id="1044"/>
    <w:p>
      <w:pPr>
        <w:spacing w:after="0"/>
        <w:ind w:left="0"/>
        <w:jc w:val="both"/>
      </w:pPr>
      <w:r>
        <w:rPr>
          <w:rFonts w:ascii="Times New Roman"/>
          <w:b w:val="false"/>
          <w:i w:val="false"/>
          <w:color w:val="000000"/>
          <w:sz w:val="28"/>
        </w:rPr>
        <w:t>
      1) обеспечить беспрепятственный доступ должностных лиц территориального подразделения ведомства уполномоченного органа в области образования на территорию и в помещения проверяемого объекта;</w:t>
      </w:r>
    </w:p>
    <w:bookmarkEnd w:id="1044"/>
    <w:bookmarkStart w:name="z1532" w:id="1045"/>
    <w:p>
      <w:pPr>
        <w:spacing w:after="0"/>
        <w:ind w:left="0"/>
        <w:jc w:val="both"/>
      </w:pPr>
      <w:r>
        <w:rPr>
          <w:rFonts w:ascii="Times New Roman"/>
          <w:b w:val="false"/>
          <w:i w:val="false"/>
          <w:color w:val="000000"/>
          <w:sz w:val="28"/>
        </w:rPr>
        <w:t>
      2) явиться по вызову должностных лиц территориального подразделения ведомства уполномоченного органа в области образования в соответствии с подпунктом 3) пункта 5 настоящей статьи;</w:t>
      </w:r>
    </w:p>
    <w:bookmarkEnd w:id="1045"/>
    <w:bookmarkStart w:name="z1533" w:id="1046"/>
    <w:p>
      <w:pPr>
        <w:spacing w:after="0"/>
        <w:ind w:left="0"/>
        <w:jc w:val="both"/>
      </w:pPr>
      <w:r>
        <w:rPr>
          <w:rFonts w:ascii="Times New Roman"/>
          <w:b w:val="false"/>
          <w:i w:val="false"/>
          <w:color w:val="000000"/>
          <w:sz w:val="28"/>
        </w:rPr>
        <w:t>
      3) предоставить информацию по запросу территориального подразделения ведомства уполномоченного органа в области образования в соответствии с подпунктом 2) пункта 5 настоящей статьи;</w:t>
      </w:r>
    </w:p>
    <w:bookmarkEnd w:id="1046"/>
    <w:bookmarkStart w:name="z1534" w:id="1047"/>
    <w:p>
      <w:pPr>
        <w:spacing w:after="0"/>
        <w:ind w:left="0"/>
        <w:jc w:val="both"/>
      </w:pPr>
      <w:r>
        <w:rPr>
          <w:rFonts w:ascii="Times New Roman"/>
          <w:b w:val="false"/>
          <w:i w:val="false"/>
          <w:color w:val="000000"/>
          <w:sz w:val="28"/>
        </w:rPr>
        <w:t>
      4) с соблюдением требований по охране коммерческой, налоговой либо иной тайны представлять должностным лицам территориального подразделения ведомства уполномоченного органа в области образования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задачами и предметом проверки;</w:t>
      </w:r>
    </w:p>
    <w:bookmarkEnd w:id="1047"/>
    <w:bookmarkStart w:name="z1535" w:id="1048"/>
    <w:p>
      <w:pPr>
        <w:spacing w:after="0"/>
        <w:ind w:left="0"/>
        <w:jc w:val="both"/>
      </w:pPr>
      <w:r>
        <w:rPr>
          <w:rFonts w:ascii="Times New Roman"/>
          <w:b w:val="false"/>
          <w:i w:val="false"/>
          <w:color w:val="000000"/>
          <w:sz w:val="28"/>
        </w:rPr>
        <w:t>
      5) сделать отметку о получении заключения о результатах проверки в день ее окончания;</w:t>
      </w:r>
    </w:p>
    <w:bookmarkEnd w:id="1048"/>
    <w:bookmarkStart w:name="z1536" w:id="1049"/>
    <w:p>
      <w:pPr>
        <w:spacing w:after="0"/>
        <w:ind w:left="0"/>
        <w:jc w:val="both"/>
      </w:pPr>
      <w:r>
        <w:rPr>
          <w:rFonts w:ascii="Times New Roman"/>
          <w:b w:val="false"/>
          <w:i w:val="false"/>
          <w:color w:val="000000"/>
          <w:sz w:val="28"/>
        </w:rPr>
        <w:t>
      6) не допускать внесения изменений и дополнений в проверяемые документы в период осуществления проверки, если иное не предусмотрено настоящим Законом либо иными законами Республики Казахстан;</w:t>
      </w:r>
    </w:p>
    <w:bookmarkEnd w:id="1049"/>
    <w:bookmarkStart w:name="z1537" w:id="1050"/>
    <w:p>
      <w:pPr>
        <w:spacing w:after="0"/>
        <w:ind w:left="0"/>
        <w:jc w:val="both"/>
      </w:pPr>
      <w:r>
        <w:rPr>
          <w:rFonts w:ascii="Times New Roman"/>
          <w:b w:val="false"/>
          <w:i w:val="false"/>
          <w:color w:val="000000"/>
          <w:sz w:val="28"/>
        </w:rPr>
        <w:t>
      7) в случае получения акта о назначении проверки обеспечить пребывание руководителя субъекта контроля либо его замещающего лица на месте нахождения объекта контроля в назначенные сроки проверки.</w:t>
      </w:r>
    </w:p>
    <w:bookmarkEnd w:id="1050"/>
    <w:bookmarkStart w:name="z1538" w:id="1051"/>
    <w:p>
      <w:pPr>
        <w:spacing w:after="0"/>
        <w:ind w:left="0"/>
        <w:jc w:val="both"/>
      </w:pPr>
      <w:r>
        <w:rPr>
          <w:rFonts w:ascii="Times New Roman"/>
          <w:b w:val="false"/>
          <w:i w:val="false"/>
          <w:color w:val="000000"/>
          <w:sz w:val="28"/>
        </w:rPr>
        <w:t>
      27. Субъекты контроля вправе обжаловать решения, действия (бездействие) территориального подразделения ведомства уполномоченного органа в области образования и их должностных лиц в порядке, установленном законодательством Республики Казахстан.</w:t>
      </w:r>
    </w:p>
    <w:bookmarkEnd w:id="1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59-1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Права и обязанности должностных лиц, осуществляющих государственный контроль</w:t>
      </w:r>
    </w:p>
    <w:bookmarkStart w:name="z348" w:id="1052"/>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 </w:t>
      </w:r>
    </w:p>
    <w:bookmarkEnd w:id="1052"/>
    <w:bookmarkStart w:name="z349" w:id="1053"/>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в области образования, имеют право: </w:t>
      </w:r>
    </w:p>
    <w:bookmarkEnd w:id="1053"/>
    <w:p>
      <w:pPr>
        <w:spacing w:after="0"/>
        <w:ind w:left="0"/>
        <w:jc w:val="both"/>
      </w:pPr>
      <w:r>
        <w:rPr>
          <w:rFonts w:ascii="Times New Roman"/>
          <w:b w:val="false"/>
          <w:i w:val="false"/>
          <w:color w:val="000000"/>
          <w:sz w:val="28"/>
        </w:rPr>
        <w:t xml:space="preserve">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 </w:t>
      </w:r>
    </w:p>
    <w:p>
      <w:pPr>
        <w:spacing w:after="0"/>
        <w:ind w:left="0"/>
        <w:jc w:val="both"/>
      </w:pPr>
      <w:r>
        <w:rPr>
          <w:rFonts w:ascii="Times New Roman"/>
          <w:b w:val="false"/>
          <w:i w:val="false"/>
          <w:color w:val="000000"/>
          <w:sz w:val="28"/>
        </w:rPr>
        <w:t xml:space="preserve">
      2) при проведении проверки запрашивать любую необходимую информацию, знакомиться с оригиналами документов, относящихся к предмету проверки. </w:t>
      </w:r>
    </w:p>
    <w:bookmarkStart w:name="z350" w:id="1054"/>
    <w:p>
      <w:pPr>
        <w:spacing w:after="0"/>
        <w:ind w:left="0"/>
        <w:jc w:val="both"/>
      </w:pPr>
      <w:r>
        <w:rPr>
          <w:rFonts w:ascii="Times New Roman"/>
          <w:b w:val="false"/>
          <w:i w:val="false"/>
          <w:color w:val="000000"/>
          <w:sz w:val="28"/>
        </w:rPr>
        <w:t xml:space="preserve">
      3. Должностные лица, осуществляющие государственный контроль в области образования, обязаны: </w:t>
      </w:r>
    </w:p>
    <w:bookmarkEnd w:id="1054"/>
    <w:p>
      <w:pPr>
        <w:spacing w:after="0"/>
        <w:ind w:left="0"/>
        <w:jc w:val="both"/>
      </w:pPr>
      <w:r>
        <w:rPr>
          <w:rFonts w:ascii="Times New Roman"/>
          <w:b w:val="false"/>
          <w:i w:val="false"/>
          <w:color w:val="000000"/>
          <w:sz w:val="28"/>
        </w:rPr>
        <w:t xml:space="preserve">
      1) соблюдать законодательство Республики Казахстан, права и законные интересы субъектов образовательной деятельности; </w:t>
      </w:r>
    </w:p>
    <w:p>
      <w:pPr>
        <w:spacing w:after="0"/>
        <w:ind w:left="0"/>
        <w:jc w:val="both"/>
      </w:pPr>
      <w:r>
        <w:rPr>
          <w:rFonts w:ascii="Times New Roman"/>
          <w:b w:val="false"/>
          <w:i w:val="false"/>
          <w:color w:val="000000"/>
          <w:sz w:val="28"/>
        </w:rPr>
        <w:t xml:space="preserve">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не препятствовать установленному режиму работы организации образования в период проведения проверки; </w:t>
      </w:r>
    </w:p>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 </w:t>
      </w:r>
    </w:p>
    <w:p>
      <w:pPr>
        <w:spacing w:after="0"/>
        <w:ind w:left="0"/>
        <w:jc w:val="both"/>
      </w:pPr>
      <w:r>
        <w:rPr>
          <w:rFonts w:ascii="Times New Roman"/>
          <w:b w:val="false"/>
          <w:i w:val="false"/>
          <w:color w:val="000000"/>
          <w:sz w:val="28"/>
        </w:rPr>
        <w:t>
      5) вручать организации образования акт о результатах проверки в день ее окончания;</w:t>
      </w:r>
    </w:p>
    <w:p>
      <w:pPr>
        <w:spacing w:after="0"/>
        <w:ind w:left="0"/>
        <w:jc w:val="both"/>
      </w:pPr>
      <w:r>
        <w:rPr>
          <w:rFonts w:ascii="Times New Roman"/>
          <w:b w:val="false"/>
          <w:i w:val="false"/>
          <w:color w:val="000000"/>
          <w:sz w:val="28"/>
        </w:rPr>
        <w:t xml:space="preserve">
      6) обеспечивать сохранность полученных документов и сведений, полученных в результате проведения проверки. </w:t>
      </w:r>
    </w:p>
    <w:bookmarkStart w:name="z351" w:id="1055"/>
    <w:p>
      <w:pPr>
        <w:spacing w:after="0"/>
        <w:ind w:left="0"/>
        <w:jc w:val="both"/>
      </w:pPr>
      <w:r>
        <w:rPr>
          <w:rFonts w:ascii="Times New Roman"/>
          <w:b w:val="false"/>
          <w:i w:val="false"/>
          <w:color w:val="000000"/>
          <w:sz w:val="28"/>
        </w:rPr>
        <w:t>
      4. Действия (бездействие),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 порядке, установленном законами Республики Казахстан.</w:t>
      </w:r>
    </w:p>
    <w:bookmarkEnd w:id="1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52" w:id="1056"/>
    <w:p>
      <w:pPr>
        <w:spacing w:after="0"/>
        <w:ind w:left="0"/>
        <w:jc w:val="left"/>
      </w:pPr>
      <w:r>
        <w:rPr>
          <w:rFonts w:ascii="Times New Roman"/>
          <w:b/>
          <w:i w:val="false"/>
          <w:color w:val="000000"/>
        </w:rPr>
        <w:t xml:space="preserve"> Глава 9. ФИНАНСОВОЕ ОБЕСПЕЧЕНИЕ СИСТЕМЫ</w:t>
      </w:r>
      <w:r>
        <w:br/>
      </w:r>
      <w:r>
        <w:rPr>
          <w:rFonts w:ascii="Times New Roman"/>
          <w:b/>
          <w:i w:val="false"/>
          <w:color w:val="000000"/>
        </w:rPr>
        <w:t>ОБРАЗОВАНИЯ</w:t>
      </w:r>
    </w:p>
    <w:bookmarkEnd w:id="1056"/>
    <w:p>
      <w:pPr>
        <w:spacing w:after="0"/>
        <w:ind w:left="0"/>
        <w:jc w:val="both"/>
      </w:pPr>
      <w:r>
        <w:rPr>
          <w:rFonts w:ascii="Times New Roman"/>
          <w:b/>
          <w:i w:val="false"/>
          <w:color w:val="000000"/>
          <w:sz w:val="28"/>
        </w:rPr>
        <w:t>Статья 61. Система, принципы и источники финансирования</w:t>
      </w:r>
    </w:p>
    <w:bookmarkStart w:name="z354" w:id="1057"/>
    <w:p>
      <w:pPr>
        <w:spacing w:after="0"/>
        <w:ind w:left="0"/>
        <w:jc w:val="both"/>
      </w:pPr>
      <w:r>
        <w:rPr>
          <w:rFonts w:ascii="Times New Roman"/>
          <w:b w:val="false"/>
          <w:i w:val="false"/>
          <w:color w:val="000000"/>
          <w:sz w:val="28"/>
        </w:rPr>
        <w:t xml:space="preserve">
      1. Система финансирования образования - совокупность республиканского и местных бюджетов, других источников доходов. </w:t>
      </w:r>
    </w:p>
    <w:bookmarkEnd w:id="1057"/>
    <w:bookmarkStart w:name="z355" w:id="1058"/>
    <w:p>
      <w:pPr>
        <w:spacing w:after="0"/>
        <w:ind w:left="0"/>
        <w:jc w:val="both"/>
      </w:pPr>
      <w:r>
        <w:rPr>
          <w:rFonts w:ascii="Times New Roman"/>
          <w:b w:val="false"/>
          <w:i w:val="false"/>
          <w:color w:val="000000"/>
          <w:sz w:val="28"/>
        </w:rPr>
        <w:t xml:space="preserve">
      2. Система финансирования образования основывается на принципах: </w:t>
      </w:r>
    </w:p>
    <w:bookmarkEnd w:id="1058"/>
    <w:p>
      <w:pPr>
        <w:spacing w:after="0"/>
        <w:ind w:left="0"/>
        <w:jc w:val="both"/>
      </w:pPr>
      <w:r>
        <w:rPr>
          <w:rFonts w:ascii="Times New Roman"/>
          <w:b w:val="false"/>
          <w:i w:val="false"/>
          <w:color w:val="000000"/>
          <w:sz w:val="28"/>
        </w:rPr>
        <w:t xml:space="preserve">
      1) эффективности и результативности; </w:t>
      </w:r>
    </w:p>
    <w:p>
      <w:pPr>
        <w:spacing w:after="0"/>
        <w:ind w:left="0"/>
        <w:jc w:val="both"/>
      </w:pPr>
      <w:r>
        <w:rPr>
          <w:rFonts w:ascii="Times New Roman"/>
          <w:b w:val="false"/>
          <w:i w:val="false"/>
          <w:color w:val="000000"/>
          <w:sz w:val="28"/>
        </w:rPr>
        <w:t xml:space="preserve">
      2) приоритетности; </w:t>
      </w:r>
    </w:p>
    <w:p>
      <w:pPr>
        <w:spacing w:after="0"/>
        <w:ind w:left="0"/>
        <w:jc w:val="both"/>
      </w:pPr>
      <w:r>
        <w:rPr>
          <w:rFonts w:ascii="Times New Roman"/>
          <w:b w:val="false"/>
          <w:i w:val="false"/>
          <w:color w:val="000000"/>
          <w:sz w:val="28"/>
        </w:rPr>
        <w:t xml:space="preserve">
      3) прозрачности; </w:t>
      </w:r>
    </w:p>
    <w:p>
      <w:pPr>
        <w:spacing w:after="0"/>
        <w:ind w:left="0"/>
        <w:jc w:val="both"/>
      </w:pPr>
      <w:r>
        <w:rPr>
          <w:rFonts w:ascii="Times New Roman"/>
          <w:b w:val="false"/>
          <w:i w:val="false"/>
          <w:color w:val="000000"/>
          <w:sz w:val="28"/>
        </w:rPr>
        <w:t xml:space="preserve">
      4) ответственности; </w:t>
      </w:r>
    </w:p>
    <w:p>
      <w:pPr>
        <w:spacing w:after="0"/>
        <w:ind w:left="0"/>
        <w:jc w:val="both"/>
      </w:pPr>
      <w:r>
        <w:rPr>
          <w:rFonts w:ascii="Times New Roman"/>
          <w:b w:val="false"/>
          <w:i w:val="false"/>
          <w:color w:val="000000"/>
          <w:sz w:val="28"/>
        </w:rPr>
        <w:t>
      5) разграничения и самостоятельности всех уровней бюджетов.</w:t>
      </w:r>
    </w:p>
    <w:bookmarkStart w:name="z356" w:id="1059"/>
    <w:p>
      <w:pPr>
        <w:spacing w:after="0"/>
        <w:ind w:left="0"/>
        <w:jc w:val="both"/>
      </w:pPr>
      <w:r>
        <w:rPr>
          <w:rFonts w:ascii="Times New Roman"/>
          <w:b w:val="false"/>
          <w:i w:val="false"/>
          <w:color w:val="000000"/>
          <w:sz w:val="28"/>
        </w:rPr>
        <w:t xml:space="preserve">
      3. Источниками финансирования образования являются: </w:t>
      </w:r>
    </w:p>
    <w:bookmarkEnd w:id="1059"/>
    <w:p>
      <w:pPr>
        <w:spacing w:after="0"/>
        <w:ind w:left="0"/>
        <w:jc w:val="both"/>
      </w:pPr>
      <w:r>
        <w:rPr>
          <w:rFonts w:ascii="Times New Roman"/>
          <w:b w:val="false"/>
          <w:i w:val="false"/>
          <w:color w:val="000000"/>
          <w:sz w:val="28"/>
        </w:rPr>
        <w:t xml:space="preserve">
      1) бюджетное финансирование содержания государственных учреждений образования; </w:t>
      </w:r>
    </w:p>
    <w:p>
      <w:pPr>
        <w:spacing w:after="0"/>
        <w:ind w:left="0"/>
        <w:jc w:val="both"/>
      </w:pPr>
      <w:r>
        <w:rPr>
          <w:rFonts w:ascii="Times New Roman"/>
          <w:b w:val="false"/>
          <w:i w:val="false"/>
          <w:color w:val="000000"/>
          <w:sz w:val="28"/>
        </w:rPr>
        <w:t xml:space="preserve">
      2) бюджетное финансирование государственного образовательного заказа; </w:t>
      </w:r>
    </w:p>
    <w:p>
      <w:pPr>
        <w:spacing w:after="0"/>
        <w:ind w:left="0"/>
        <w:jc w:val="both"/>
      </w:pPr>
      <w:r>
        <w:rPr>
          <w:rFonts w:ascii="Times New Roman"/>
          <w:b w:val="false"/>
          <w:i w:val="false"/>
          <w:color w:val="000000"/>
          <w:sz w:val="28"/>
        </w:rPr>
        <w:t xml:space="preserve">
      3) доходы от оказания платных услуг, не противоречащих законодательству Республики Казахстан; </w:t>
      </w:r>
    </w:p>
    <w:p>
      <w:pPr>
        <w:spacing w:after="0"/>
        <w:ind w:left="0"/>
        <w:jc w:val="both"/>
      </w:pPr>
      <w:r>
        <w:rPr>
          <w:rFonts w:ascii="Times New Roman"/>
          <w:b w:val="false"/>
          <w:i w:val="false"/>
          <w:color w:val="000000"/>
          <w:sz w:val="28"/>
        </w:rPr>
        <w:t>
      4) кредиты финансовых организаций;</w:t>
      </w:r>
    </w:p>
    <w:p>
      <w:pPr>
        <w:spacing w:after="0"/>
        <w:ind w:left="0"/>
        <w:jc w:val="both"/>
      </w:pPr>
      <w:r>
        <w:rPr>
          <w:rFonts w:ascii="Times New Roman"/>
          <w:b w:val="false"/>
          <w:i w:val="false"/>
          <w:color w:val="000000"/>
          <w:sz w:val="28"/>
        </w:rPr>
        <w:t>
      4-1) бюджетное финансирование стипендиальных программ;</w:t>
      </w:r>
    </w:p>
    <w:p>
      <w:pPr>
        <w:spacing w:after="0"/>
        <w:ind w:left="0"/>
        <w:jc w:val="both"/>
      </w:pPr>
      <w:r>
        <w:rPr>
          <w:rFonts w:ascii="Times New Roman"/>
          <w:b w:val="false"/>
          <w:i w:val="false"/>
          <w:color w:val="000000"/>
          <w:sz w:val="28"/>
        </w:rPr>
        <w:t>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pPr>
        <w:spacing w:after="0"/>
        <w:ind w:left="0"/>
        <w:jc w:val="both"/>
      </w:pPr>
      <w:r>
        <w:rPr>
          <w:rFonts w:ascii="Times New Roman"/>
          <w:b w:val="false"/>
          <w:i w:val="false"/>
          <w:color w:val="000000"/>
          <w:sz w:val="28"/>
        </w:rPr>
        <w:t>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Часть третья пункта 3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9" w:id="1060"/>
    <w:p>
      <w:pPr>
        <w:spacing w:after="0"/>
        <w:ind w:left="0"/>
        <w:jc w:val="both"/>
      </w:pPr>
      <w:r>
        <w:rPr>
          <w:rFonts w:ascii="Times New Roman"/>
          <w:b w:val="false"/>
          <w:i w:val="false"/>
          <w:color w:val="000000"/>
          <w:sz w:val="28"/>
        </w:rPr>
        <w:t>
      Источниками финансирования бюджетных инвестиционных проектов, реализуемых в рамках пилотного национального проекта в области образования, являются средства государственного бюджета, Национального фонда Республики Казахстан и иные источники, не запрещенные законодательством Республики Казахстан.</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Государственное финансирование организаций образования</w:t>
      </w:r>
    </w:p>
    <w:bookmarkStart w:name="z358" w:id="1061"/>
    <w:p>
      <w:pPr>
        <w:spacing w:after="0"/>
        <w:ind w:left="0"/>
        <w:jc w:val="both"/>
      </w:pPr>
      <w:r>
        <w:rPr>
          <w:rFonts w:ascii="Times New Roman"/>
          <w:b w:val="false"/>
          <w:i w:val="false"/>
          <w:color w:val="000000"/>
          <w:sz w:val="28"/>
        </w:rPr>
        <w:t xml:space="preserve">
      1. Государство обеспечивает выделение бюджетных средств на образование с учетом его приоритетности. </w:t>
      </w:r>
    </w:p>
    <w:bookmarkEnd w:id="1061"/>
    <w:bookmarkStart w:name="z359" w:id="1062"/>
    <w:p>
      <w:pPr>
        <w:spacing w:after="0"/>
        <w:ind w:left="0"/>
        <w:jc w:val="both"/>
      </w:pPr>
      <w:r>
        <w:rPr>
          <w:rFonts w:ascii="Times New Roman"/>
          <w:b w:val="false"/>
          <w:i w:val="false"/>
          <w:color w:val="000000"/>
          <w:sz w:val="28"/>
        </w:rPr>
        <w:t xml:space="preserve">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 </w:t>
      </w:r>
    </w:p>
    <w:bookmarkEnd w:id="1062"/>
    <w:bookmarkStart w:name="z360" w:id="1063"/>
    <w:p>
      <w:pPr>
        <w:spacing w:after="0"/>
        <w:ind w:left="0"/>
        <w:jc w:val="both"/>
      </w:pPr>
      <w:r>
        <w:rPr>
          <w:rFonts w:ascii="Times New Roman"/>
          <w:b w:val="false"/>
          <w:i w:val="false"/>
          <w:color w:val="000000"/>
          <w:sz w:val="28"/>
        </w:rPr>
        <w:t>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bookmarkEnd w:id="1063"/>
    <w:p>
      <w:pPr>
        <w:spacing w:after="0"/>
        <w:ind w:left="0"/>
        <w:jc w:val="both"/>
      </w:pPr>
      <w:r>
        <w:rPr>
          <w:rFonts w:ascii="Times New Roman"/>
          <w:b w:val="false"/>
          <w:i w:val="false"/>
          <w:color w:val="000000"/>
          <w:sz w:val="28"/>
        </w:rPr>
        <w:t>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bookmarkStart w:name="z361" w:id="1064"/>
    <w:p>
      <w:pPr>
        <w:spacing w:after="0"/>
        <w:ind w:left="0"/>
        <w:jc w:val="both"/>
      </w:pPr>
      <w:r>
        <w:rPr>
          <w:rFonts w:ascii="Times New Roman"/>
          <w:b w:val="false"/>
          <w:i w:val="false"/>
          <w:color w:val="000000"/>
          <w:sz w:val="28"/>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1064"/>
    <w:p>
      <w:pPr>
        <w:spacing w:after="0"/>
        <w:ind w:left="0"/>
        <w:jc w:val="both"/>
      </w:pPr>
      <w:r>
        <w:rPr>
          <w:rFonts w:ascii="Times New Roman"/>
          <w:b w:val="false"/>
          <w:i w:val="false"/>
          <w:color w:val="000000"/>
          <w:sz w:val="28"/>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pPr>
        <w:spacing w:after="0"/>
        <w:ind w:left="0"/>
        <w:jc w:val="both"/>
      </w:pPr>
      <w:r>
        <w:rPr>
          <w:rFonts w:ascii="Times New Roman"/>
          <w:b w:val="false"/>
          <w:i w:val="false"/>
          <w:color w:val="000000"/>
          <w:sz w:val="28"/>
        </w:rPr>
        <w:t>
      Перечень услуг, связанных с государственным образовательным заказом, утверждается уполномоченным органом в области образования.</w:t>
      </w:r>
    </w:p>
    <w:p>
      <w:pPr>
        <w:spacing w:after="0"/>
        <w:ind w:left="0"/>
        <w:jc w:val="both"/>
      </w:pPr>
      <w:r>
        <w:rPr>
          <w:rFonts w:ascii="Times New Roman"/>
          <w:b w:val="false"/>
          <w:i w:val="false"/>
          <w:color w:val="000000"/>
          <w:sz w:val="28"/>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2" w:id="1065"/>
    <w:p>
      <w:pPr>
        <w:spacing w:after="0"/>
        <w:ind w:left="0"/>
        <w:jc w:val="both"/>
      </w:pPr>
      <w:r>
        <w:rPr>
          <w:rFonts w:ascii="Times New Roman"/>
          <w:b w:val="false"/>
          <w:i w:val="false"/>
          <w:color w:val="000000"/>
          <w:sz w:val="28"/>
        </w:rPr>
        <w:t>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bookmarkEnd w:id="1065"/>
    <w:bookmarkStart w:name="z920" w:id="1066"/>
    <w:p>
      <w:pPr>
        <w:spacing w:after="0"/>
        <w:ind w:left="0"/>
        <w:jc w:val="both"/>
      </w:pPr>
      <w:r>
        <w:rPr>
          <w:rFonts w:ascii="Times New Roman"/>
          <w:b w:val="false"/>
          <w:i w:val="false"/>
          <w:color w:val="000000"/>
          <w:sz w:val="28"/>
        </w:rPr>
        <w:t>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bookmarkEnd w:id="1066"/>
    <w:bookmarkStart w:name="z1079" w:id="1067"/>
    <w:p>
      <w:pPr>
        <w:spacing w:after="0"/>
        <w:ind w:left="0"/>
        <w:jc w:val="both"/>
      </w:pPr>
      <w:r>
        <w:rPr>
          <w:rFonts w:ascii="Times New Roman"/>
          <w:b w:val="false"/>
          <w:i w:val="false"/>
          <w:color w:val="000000"/>
          <w:sz w:val="28"/>
        </w:rPr>
        <w:t>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1067"/>
    <w:bookmarkStart w:name="z881" w:id="1068"/>
    <w:p>
      <w:pPr>
        <w:spacing w:after="0"/>
        <w:ind w:left="0"/>
        <w:jc w:val="both"/>
      </w:pPr>
      <w:r>
        <w:rPr>
          <w:rFonts w:ascii="Times New Roman"/>
          <w:b w:val="false"/>
          <w:i w:val="false"/>
          <w:color w:val="000000"/>
          <w:sz w:val="28"/>
        </w:rPr>
        <w:t xml:space="preserve">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 </w:t>
      </w:r>
    </w:p>
    <w:bookmarkEnd w:id="1068"/>
    <w:p>
      <w:pPr>
        <w:spacing w:after="0"/>
        <w:ind w:left="0"/>
        <w:jc w:val="both"/>
      </w:pPr>
      <w:r>
        <w:rPr>
          <w:rFonts w:ascii="Times New Roman"/>
          <w:b w:val="false"/>
          <w:i w:val="false"/>
          <w:color w:val="000000"/>
          <w:sz w:val="28"/>
        </w:rPr>
        <w:t xml:space="preserve">
      1) направления подготовки кадров; </w:t>
      </w:r>
    </w:p>
    <w:p>
      <w:pPr>
        <w:spacing w:after="0"/>
        <w:ind w:left="0"/>
        <w:jc w:val="both"/>
      </w:pPr>
      <w:r>
        <w:rPr>
          <w:rFonts w:ascii="Times New Roman"/>
          <w:b w:val="false"/>
          <w:i w:val="false"/>
          <w:color w:val="000000"/>
          <w:sz w:val="28"/>
        </w:rPr>
        <w:t xml:space="preserve">
      2) объем государственного образовательного заказа по формам обучения (количество мест, грантов); </w:t>
      </w:r>
    </w:p>
    <w:bookmarkStart w:name="z882" w:id="1069"/>
    <w:p>
      <w:pPr>
        <w:spacing w:after="0"/>
        <w:ind w:left="0"/>
        <w:jc w:val="both"/>
      </w:pPr>
      <w:r>
        <w:rPr>
          <w:rFonts w:ascii="Times New Roman"/>
          <w:b w:val="false"/>
          <w:i w:val="false"/>
          <w:color w:val="000000"/>
          <w:sz w:val="28"/>
        </w:rPr>
        <w:t xml:space="preserve">
      3) среднюю стоимость расходов на обучение одного обучающегося (специалиста). </w:t>
      </w:r>
    </w:p>
    <w:bookmarkEnd w:id="1069"/>
    <w:p>
      <w:pPr>
        <w:spacing w:after="0"/>
        <w:ind w:left="0"/>
        <w:jc w:val="both"/>
      </w:pPr>
      <w:r>
        <w:rPr>
          <w:rFonts w:ascii="Times New Roman"/>
          <w:b w:val="false"/>
          <w:i w:val="false"/>
          <w:color w:val="000000"/>
          <w:sz w:val="28"/>
        </w:rPr>
        <w:t xml:space="preserve">
      При размещении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 </w:t>
      </w:r>
    </w:p>
    <w:p>
      <w:pPr>
        <w:spacing w:after="0"/>
        <w:ind w:left="0"/>
        <w:jc w:val="both"/>
      </w:pPr>
      <w:r>
        <w:rPr>
          <w:rFonts w:ascii="Times New Roman"/>
          <w:b w:val="false"/>
          <w:i w:val="false"/>
          <w:color w:val="000000"/>
          <w:sz w:val="28"/>
        </w:rPr>
        <w:t xml:space="preserve">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bookmarkStart w:name="z612" w:id="1070"/>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bookmarkEnd w:id="1070"/>
    <w:p>
      <w:pPr>
        <w:spacing w:after="0"/>
        <w:ind w:left="0"/>
        <w:jc w:val="both"/>
      </w:pPr>
      <w:r>
        <w:rPr>
          <w:rFonts w:ascii="Times New Roman"/>
          <w:b w:val="false"/>
          <w:i w:val="false"/>
          <w:color w:val="000000"/>
          <w:sz w:val="28"/>
        </w:rPr>
        <w:t>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bookmarkStart w:name="z363" w:id="1071"/>
    <w:p>
      <w:pPr>
        <w:spacing w:after="0"/>
        <w:ind w:left="0"/>
        <w:jc w:val="both"/>
      </w:pPr>
      <w:r>
        <w:rPr>
          <w:rFonts w:ascii="Times New Roman"/>
          <w:b w:val="false"/>
          <w:i w:val="false"/>
          <w:color w:val="000000"/>
          <w:sz w:val="28"/>
        </w:rPr>
        <w:t xml:space="preserve">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 </w:t>
      </w:r>
    </w:p>
    <w:bookmarkEnd w:id="1071"/>
    <w:bookmarkStart w:name="z724" w:id="1072"/>
    <w:p>
      <w:pPr>
        <w:spacing w:after="0"/>
        <w:ind w:left="0"/>
        <w:jc w:val="both"/>
      </w:pPr>
      <w:r>
        <w:rPr>
          <w:rFonts w:ascii="Times New Roman"/>
          <w:b w:val="false"/>
          <w:i w:val="false"/>
          <w:color w:val="000000"/>
          <w:sz w:val="28"/>
        </w:rPr>
        <w:t>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bookmarkEnd w:id="1072"/>
    <w:bookmarkStart w:name="z1080" w:id="1073"/>
    <w:p>
      <w:pPr>
        <w:spacing w:after="0"/>
        <w:ind w:left="0"/>
        <w:jc w:val="both"/>
      </w:pPr>
      <w:r>
        <w:rPr>
          <w:rFonts w:ascii="Times New Roman"/>
          <w:b w:val="false"/>
          <w:i w:val="false"/>
          <w:color w:val="000000"/>
          <w:sz w:val="28"/>
        </w:rPr>
        <w:t>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bookmarkEnd w:id="1073"/>
    <w:bookmarkStart w:name="z1151" w:id="1074"/>
    <w:p>
      <w:pPr>
        <w:spacing w:after="0"/>
        <w:ind w:left="0"/>
        <w:jc w:val="both"/>
      </w:pPr>
      <w:r>
        <w:rPr>
          <w:rFonts w:ascii="Times New Roman"/>
          <w:b w:val="false"/>
          <w:i w:val="false"/>
          <w:color w:val="000000"/>
          <w:sz w:val="28"/>
        </w:rPr>
        <w:t>
      6-3. Государственный образовательный заказ на специальную психолого-педагогическую поддержку детей с ограниченными возможностями должен содержать количество обучающихся и (или) воспитанников и среднюю стоимость расходов на одного обучающегося и (или) воспитанника.</w:t>
      </w:r>
    </w:p>
    <w:bookmarkEnd w:id="1074"/>
    <w:bookmarkStart w:name="z364" w:id="1075"/>
    <w:p>
      <w:pPr>
        <w:spacing w:after="0"/>
        <w:ind w:left="0"/>
        <w:jc w:val="both"/>
      </w:pPr>
      <w:r>
        <w:rPr>
          <w:rFonts w:ascii="Times New Roman"/>
          <w:b w:val="false"/>
          <w:i w:val="false"/>
          <w:color w:val="000000"/>
          <w:sz w:val="28"/>
        </w:rPr>
        <w:t>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и (или) уполномоченным органом в области науки и высшего образования.</w:t>
      </w:r>
    </w:p>
    <w:bookmarkEnd w:id="1075"/>
    <w:bookmarkStart w:name="z365" w:id="1076"/>
    <w:p>
      <w:pPr>
        <w:spacing w:after="0"/>
        <w:ind w:left="0"/>
        <w:jc w:val="both"/>
      </w:pPr>
      <w:r>
        <w:rPr>
          <w:rFonts w:ascii="Times New Roman"/>
          <w:b w:val="false"/>
          <w:i w:val="false"/>
          <w:color w:val="000000"/>
          <w:sz w:val="28"/>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bookmarkEnd w:id="1076"/>
    <w:bookmarkStart w:name="z828" w:id="1077"/>
    <w:p>
      <w:pPr>
        <w:spacing w:after="0"/>
        <w:ind w:left="0"/>
        <w:jc w:val="both"/>
      </w:pPr>
      <w:r>
        <w:rPr>
          <w:rFonts w:ascii="Times New Roman"/>
          <w:b w:val="false"/>
          <w:i w:val="false"/>
          <w:color w:val="000000"/>
          <w:sz w:val="28"/>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w:t>
      </w:r>
      <w:r>
        <w:rPr>
          <w:rFonts w:ascii="Times New Roman"/>
          <w:b w:val="false"/>
          <w:i w:val="false"/>
          <w:color w:val="000000"/>
          <w:sz w:val="28"/>
        </w:rPr>
        <w:t>см. 2</w:t>
      </w:r>
      <w:r>
        <w:rPr>
          <w:rFonts w:ascii="Times New Roman"/>
          <w:b w:val="false"/>
          <w:i w:val="false"/>
          <w:color w:val="ff0000"/>
          <w:sz w:val="28"/>
        </w:rPr>
        <w:t xml:space="preserve">);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с 01.09.2022).;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Предоставление организациями образования товаров (работ, услуг) на платной основе</w:t>
      </w:r>
    </w:p>
    <w:bookmarkStart w:name="z367" w:id="1078"/>
    <w:p>
      <w:pPr>
        <w:spacing w:after="0"/>
        <w:ind w:left="0"/>
        <w:jc w:val="both"/>
      </w:pPr>
      <w:r>
        <w:rPr>
          <w:rFonts w:ascii="Times New Roman"/>
          <w:b w:val="false"/>
          <w:i w:val="false"/>
          <w:color w:val="000000"/>
          <w:sz w:val="28"/>
        </w:rPr>
        <w:t xml:space="preserve">
      1. Образовательные услуги, оказываемые организациями образования обучающимся и воспитанникам за счет бюджетных средств, предоставляются бесплатно. </w:t>
      </w:r>
    </w:p>
    <w:bookmarkEnd w:id="1078"/>
    <w:bookmarkStart w:name="z368" w:id="1079"/>
    <w:p>
      <w:pPr>
        <w:spacing w:after="0"/>
        <w:ind w:left="0"/>
        <w:jc w:val="both"/>
      </w:pPr>
      <w:r>
        <w:rPr>
          <w:rFonts w:ascii="Times New Roman"/>
          <w:b w:val="false"/>
          <w:i w:val="false"/>
          <w:color w:val="000000"/>
          <w:sz w:val="28"/>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1079"/>
    <w:p>
      <w:pPr>
        <w:spacing w:after="0"/>
        <w:ind w:left="0"/>
        <w:jc w:val="both"/>
      </w:pPr>
      <w:r>
        <w:rPr>
          <w:rFonts w:ascii="Times New Roman"/>
          <w:b w:val="false"/>
          <w:i w:val="false"/>
          <w:color w:val="000000"/>
          <w:sz w:val="28"/>
        </w:rPr>
        <w:t>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pPr>
        <w:spacing w:after="0"/>
        <w:ind w:left="0"/>
        <w:jc w:val="both"/>
      </w:pPr>
      <w:r>
        <w:rPr>
          <w:rFonts w:ascii="Times New Roman"/>
          <w:b w:val="false"/>
          <w:i w:val="false"/>
          <w:color w:val="000000"/>
          <w:sz w:val="28"/>
        </w:rPr>
        <w:t xml:space="preserve">
      2) взимать с учащихся и педагогов деньги,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63 настоящего Закона.</w:t>
      </w:r>
    </w:p>
    <w:p>
      <w:pPr>
        <w:spacing w:after="0"/>
        <w:ind w:left="0"/>
        <w:jc w:val="both"/>
      </w:pPr>
      <w:r>
        <w:rPr>
          <w:rFonts w:ascii="Times New Roman"/>
          <w:b w:val="false"/>
          <w:i w:val="false"/>
          <w:color w:val="000000"/>
          <w:sz w:val="28"/>
        </w:rPr>
        <w:t xml:space="preserve">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 </w:t>
      </w:r>
    </w:p>
    <w:bookmarkStart w:name="z369" w:id="1080"/>
    <w:p>
      <w:pPr>
        <w:spacing w:after="0"/>
        <w:ind w:left="0"/>
        <w:jc w:val="both"/>
      </w:pPr>
      <w:r>
        <w:rPr>
          <w:rFonts w:ascii="Times New Roman"/>
          <w:b w:val="false"/>
          <w:i w:val="false"/>
          <w:color w:val="000000"/>
          <w:sz w:val="28"/>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1080"/>
    <w:p>
      <w:pPr>
        <w:spacing w:after="0"/>
        <w:ind w:left="0"/>
        <w:jc w:val="both"/>
      </w:pPr>
      <w:r>
        <w:rPr>
          <w:rFonts w:ascii="Times New Roman"/>
          <w:b w:val="false"/>
          <w:i w:val="false"/>
          <w:color w:val="000000"/>
          <w:sz w:val="28"/>
        </w:rPr>
        <w:t xml:space="preserve">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 </w:t>
      </w:r>
    </w:p>
    <w:p>
      <w:pPr>
        <w:spacing w:after="0"/>
        <w:ind w:left="0"/>
        <w:jc w:val="both"/>
      </w:pPr>
      <w:r>
        <w:rPr>
          <w:rFonts w:ascii="Times New Roman"/>
          <w:b w:val="false"/>
          <w:i w:val="false"/>
          <w:color w:val="000000"/>
          <w:sz w:val="28"/>
        </w:rPr>
        <w:t xml:space="preserve">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 </w:t>
      </w:r>
    </w:p>
    <w:p>
      <w:pPr>
        <w:spacing w:after="0"/>
        <w:ind w:left="0"/>
        <w:jc w:val="both"/>
      </w:pPr>
      <w:r>
        <w:rPr>
          <w:rFonts w:ascii="Times New Roman"/>
          <w:b w:val="false"/>
          <w:i w:val="false"/>
          <w:color w:val="000000"/>
          <w:sz w:val="28"/>
        </w:rPr>
        <w:t xml:space="preserve">
      3) организации углубленного изучения с обучающимися основ наук по предметам (дисциплинам и циклам дисциплин); </w:t>
      </w:r>
    </w:p>
    <w:p>
      <w:pPr>
        <w:spacing w:after="0"/>
        <w:ind w:left="0"/>
        <w:jc w:val="both"/>
      </w:pPr>
      <w:r>
        <w:rPr>
          <w:rFonts w:ascii="Times New Roman"/>
          <w:b w:val="false"/>
          <w:i w:val="false"/>
          <w:color w:val="000000"/>
          <w:sz w:val="28"/>
        </w:rPr>
        <w:t>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pPr>
        <w:spacing w:after="0"/>
        <w:ind w:left="0"/>
        <w:jc w:val="both"/>
      </w:pPr>
      <w:r>
        <w:rPr>
          <w:rFonts w:ascii="Times New Roman"/>
          <w:b w:val="false"/>
          <w:i w:val="false"/>
          <w:color w:val="000000"/>
          <w:sz w:val="28"/>
        </w:rPr>
        <w:t xml:space="preserve">
      5) предоставлению в пользование музыкальных инструментов и дополнительных услуг Интернет-связи; </w:t>
      </w:r>
    </w:p>
    <w:p>
      <w:pPr>
        <w:spacing w:after="0"/>
        <w:ind w:left="0"/>
        <w:jc w:val="both"/>
      </w:pPr>
      <w:r>
        <w:rPr>
          <w:rFonts w:ascii="Times New Roman"/>
          <w:b w:val="false"/>
          <w:i w:val="false"/>
          <w:color w:val="000000"/>
          <w:sz w:val="28"/>
        </w:rPr>
        <w:t xml:space="preserve">
      6) организации летнего отдыха, обеспечению питания обучающихся и воспитанников, участников различных мероприятий, проводимых в организациях образования; </w:t>
      </w:r>
    </w:p>
    <w:p>
      <w:pPr>
        <w:spacing w:after="0"/>
        <w:ind w:left="0"/>
        <w:jc w:val="both"/>
      </w:pPr>
      <w:r>
        <w:rPr>
          <w:rFonts w:ascii="Times New Roman"/>
          <w:b w:val="false"/>
          <w:i w:val="false"/>
          <w:color w:val="000000"/>
          <w:sz w:val="28"/>
        </w:rPr>
        <w:t xml:space="preserve">
      7) отпуску теплоэнергии, подаваемой энергоустановками и котельными; </w:t>
      </w:r>
    </w:p>
    <w:p>
      <w:pPr>
        <w:spacing w:after="0"/>
        <w:ind w:left="0"/>
        <w:jc w:val="both"/>
      </w:pPr>
      <w:r>
        <w:rPr>
          <w:rFonts w:ascii="Times New Roman"/>
          <w:b w:val="false"/>
          <w:i w:val="false"/>
          <w:color w:val="000000"/>
          <w:sz w:val="28"/>
        </w:rPr>
        <w:t xml:space="preserve">
      8) организации профессионального образования (переподготовке и повышению квалификации квалифицированных рабочих кадров и специалистов среднего звена); </w:t>
      </w:r>
    </w:p>
    <w:p>
      <w:pPr>
        <w:spacing w:after="0"/>
        <w:ind w:left="0"/>
        <w:jc w:val="both"/>
      </w:pPr>
      <w:r>
        <w:rPr>
          <w:rFonts w:ascii="Times New Roman"/>
          <w:b w:val="false"/>
          <w:i w:val="false"/>
          <w:color w:val="000000"/>
          <w:sz w:val="28"/>
        </w:rPr>
        <w:t>
      9) организации производства и реализации продукции учебно-производственных мастерских, учебных хозяйств, учебно-опытных участков;</w:t>
      </w:r>
    </w:p>
    <w:p>
      <w:pPr>
        <w:spacing w:after="0"/>
        <w:ind w:left="0"/>
        <w:jc w:val="both"/>
      </w:pPr>
      <w:r>
        <w:rPr>
          <w:rFonts w:ascii="Times New Roman"/>
          <w:b w:val="false"/>
          <w:i w:val="false"/>
          <w:color w:val="000000"/>
          <w:sz w:val="28"/>
        </w:rPr>
        <w:t>
      10) проведению научных исследований.</w:t>
      </w:r>
    </w:p>
    <w:p>
      <w:pPr>
        <w:spacing w:after="0"/>
        <w:ind w:left="0"/>
        <w:jc w:val="both"/>
      </w:pPr>
      <w:r>
        <w:rPr>
          <w:rFonts w:ascii="Times New Roman"/>
          <w:b w:val="false"/>
          <w:i w:val="false"/>
          <w:color w:val="000000"/>
          <w:sz w:val="28"/>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3 предусмотрена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908" w:id="1081"/>
    <w:p>
      <w:pPr>
        <w:spacing w:after="0"/>
        <w:ind w:left="0"/>
        <w:jc w:val="both"/>
      </w:pPr>
      <w:r>
        <w:rPr>
          <w:rFonts w:ascii="Times New Roman"/>
          <w:b w:val="false"/>
          <w:i w:val="false"/>
          <w:color w:val="000000"/>
          <w:sz w:val="28"/>
        </w:rPr>
        <w:t>
      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bookmarkEnd w:id="1081"/>
    <w:bookmarkStart w:name="z909" w:id="1082"/>
    <w:p>
      <w:pPr>
        <w:spacing w:after="0"/>
        <w:ind w:left="0"/>
        <w:jc w:val="both"/>
      </w:pPr>
      <w:r>
        <w:rPr>
          <w:rFonts w:ascii="Times New Roman"/>
          <w:b w:val="false"/>
          <w:i w:val="false"/>
          <w:color w:val="000000"/>
          <w:sz w:val="28"/>
        </w:rPr>
        <w:t>
      Доходы, полученные от передачи в имущественный наем (аренду), используются государственными организациями среднего образования самостоятельно.</w:t>
      </w:r>
    </w:p>
    <w:bookmarkEnd w:id="1082"/>
    <w:bookmarkStart w:name="z1081" w:id="1083"/>
    <w:p>
      <w:pPr>
        <w:spacing w:after="0"/>
        <w:ind w:left="0"/>
        <w:jc w:val="both"/>
      </w:pPr>
      <w:r>
        <w:rPr>
          <w:rFonts w:ascii="Times New Roman"/>
          <w:b w:val="false"/>
          <w:i w:val="false"/>
          <w:color w:val="000000"/>
          <w:sz w:val="28"/>
        </w:rPr>
        <w:t>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1083"/>
    <w:bookmarkStart w:name="z1082" w:id="1084"/>
    <w:p>
      <w:pPr>
        <w:spacing w:after="0"/>
        <w:ind w:left="0"/>
        <w:jc w:val="both"/>
      </w:pPr>
      <w:r>
        <w:rPr>
          <w:rFonts w:ascii="Times New Roman"/>
          <w:b w:val="false"/>
          <w:i w:val="false"/>
          <w:color w:val="000000"/>
          <w:sz w:val="28"/>
        </w:rPr>
        <w:t>
      1) организации профессионального образования (переподготовке и повышению квалификации рабочих кадров и специалистов среднего звена);</w:t>
      </w:r>
    </w:p>
    <w:bookmarkEnd w:id="1084"/>
    <w:bookmarkStart w:name="z1083" w:id="1085"/>
    <w:p>
      <w:pPr>
        <w:spacing w:after="0"/>
        <w:ind w:left="0"/>
        <w:jc w:val="both"/>
      </w:pPr>
      <w:r>
        <w:rPr>
          <w:rFonts w:ascii="Times New Roman"/>
          <w:b w:val="false"/>
          <w:i w:val="false"/>
          <w:color w:val="000000"/>
          <w:sz w:val="28"/>
        </w:rPr>
        <w:t>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bookmarkEnd w:id="1085"/>
    <w:bookmarkStart w:name="z1084" w:id="1086"/>
    <w:p>
      <w:pPr>
        <w:spacing w:after="0"/>
        <w:ind w:left="0"/>
        <w:jc w:val="both"/>
      </w:pPr>
      <w:r>
        <w:rPr>
          <w:rFonts w:ascii="Times New Roman"/>
          <w:b w:val="false"/>
          <w:i w:val="false"/>
          <w:color w:val="000000"/>
          <w:sz w:val="28"/>
        </w:rPr>
        <w:t>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bookmarkEnd w:id="1086"/>
    <w:bookmarkStart w:name="z1085" w:id="1087"/>
    <w:p>
      <w:pPr>
        <w:spacing w:after="0"/>
        <w:ind w:left="0"/>
        <w:jc w:val="both"/>
      </w:pPr>
      <w:r>
        <w:rPr>
          <w:rFonts w:ascii="Times New Roman"/>
          <w:b w:val="false"/>
          <w:i w:val="false"/>
          <w:color w:val="000000"/>
          <w:sz w:val="28"/>
        </w:rPr>
        <w:t>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bookmarkEnd w:id="1087"/>
    <w:bookmarkStart w:name="z1086" w:id="1088"/>
    <w:p>
      <w:pPr>
        <w:spacing w:after="0"/>
        <w:ind w:left="0"/>
        <w:jc w:val="both"/>
      </w:pPr>
      <w:r>
        <w:rPr>
          <w:rFonts w:ascii="Times New Roman"/>
          <w:b w:val="false"/>
          <w:i w:val="false"/>
          <w:color w:val="000000"/>
          <w:sz w:val="28"/>
        </w:rPr>
        <w:t>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bookmarkEnd w:id="1088"/>
    <w:bookmarkStart w:name="z1087" w:id="1089"/>
    <w:p>
      <w:pPr>
        <w:spacing w:after="0"/>
        <w:ind w:left="0"/>
        <w:jc w:val="both"/>
      </w:pPr>
      <w:r>
        <w:rPr>
          <w:rFonts w:ascii="Times New Roman"/>
          <w:b w:val="false"/>
          <w:i w:val="false"/>
          <w:color w:val="000000"/>
          <w:sz w:val="28"/>
        </w:rPr>
        <w:t>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bookmarkEnd w:id="1089"/>
    <w:bookmarkStart w:name="z1088" w:id="1090"/>
    <w:p>
      <w:pPr>
        <w:spacing w:after="0"/>
        <w:ind w:left="0"/>
        <w:jc w:val="both"/>
      </w:pPr>
      <w:r>
        <w:rPr>
          <w:rFonts w:ascii="Times New Roman"/>
          <w:b w:val="false"/>
          <w:i w:val="false"/>
          <w:color w:val="000000"/>
          <w:sz w:val="28"/>
        </w:rPr>
        <w:t xml:space="preserve">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 </w:t>
      </w:r>
    </w:p>
    <w:bookmarkEnd w:id="1090"/>
    <w:bookmarkStart w:name="z1089" w:id="1091"/>
    <w:p>
      <w:pPr>
        <w:spacing w:after="0"/>
        <w:ind w:left="0"/>
        <w:jc w:val="both"/>
      </w:pPr>
      <w:r>
        <w:rPr>
          <w:rFonts w:ascii="Times New Roman"/>
          <w:b w:val="false"/>
          <w:i w:val="false"/>
          <w:color w:val="000000"/>
          <w:sz w:val="28"/>
        </w:rPr>
        <w:t>
      8) организации, созданию и развитию цифровых интерактивных образовательных ресурсов и учебных фильмов;</w:t>
      </w:r>
    </w:p>
    <w:bookmarkEnd w:id="1091"/>
    <w:bookmarkStart w:name="z1090" w:id="1092"/>
    <w:p>
      <w:pPr>
        <w:spacing w:after="0"/>
        <w:ind w:left="0"/>
        <w:jc w:val="both"/>
      </w:pPr>
      <w:r>
        <w:rPr>
          <w:rFonts w:ascii="Times New Roman"/>
          <w:b w:val="false"/>
          <w:i w:val="false"/>
          <w:color w:val="000000"/>
          <w:sz w:val="28"/>
        </w:rPr>
        <w:t>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bookmarkEnd w:id="1092"/>
    <w:bookmarkStart w:name="z1370" w:id="1093"/>
    <w:p>
      <w:pPr>
        <w:spacing w:after="0"/>
        <w:ind w:left="0"/>
        <w:jc w:val="both"/>
      </w:pPr>
      <w:r>
        <w:rPr>
          <w:rFonts w:ascii="Times New Roman"/>
          <w:b w:val="false"/>
          <w:i w:val="false"/>
          <w:color w:val="000000"/>
          <w:sz w:val="28"/>
        </w:rPr>
        <w:t>
      3-3. Доходы, полученные государственными организациями образования, реализующими образовательные программы среднего,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 соответствии с пунктами 3 и 3-2 настоящей статьи, используются самостоятельно.</w:t>
      </w:r>
    </w:p>
    <w:bookmarkEnd w:id="1093"/>
    <w:bookmarkStart w:name="z370" w:id="1094"/>
    <w:p>
      <w:pPr>
        <w:spacing w:after="0"/>
        <w:ind w:left="0"/>
        <w:jc w:val="both"/>
      </w:pPr>
      <w:r>
        <w:rPr>
          <w:rFonts w:ascii="Times New Roman"/>
          <w:b w:val="false"/>
          <w:i w:val="false"/>
          <w:color w:val="000000"/>
          <w:sz w:val="28"/>
        </w:rPr>
        <w:t xml:space="preserve">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законодательством Республики Казахстан. </w:t>
      </w:r>
    </w:p>
    <w:bookmarkEnd w:id="1094"/>
    <w:p>
      <w:pPr>
        <w:spacing w:after="0"/>
        <w:ind w:left="0"/>
        <w:jc w:val="both"/>
      </w:pPr>
      <w:r>
        <w:rPr>
          <w:rFonts w:ascii="Times New Roman"/>
          <w:b w:val="false"/>
          <w:i w:val="false"/>
          <w:color w:val="000000"/>
          <w:sz w:val="28"/>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4 предусмотрена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371" w:id="1095"/>
    <w:p>
      <w:pPr>
        <w:spacing w:after="0"/>
        <w:ind w:left="0"/>
        <w:jc w:val="both"/>
      </w:pPr>
      <w:r>
        <w:rPr>
          <w:rFonts w:ascii="Times New Roman"/>
          <w:b w:val="false"/>
          <w:i w:val="false"/>
          <w:color w:val="000000"/>
          <w:sz w:val="28"/>
        </w:rPr>
        <w:t xml:space="preserve">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 </w:t>
      </w:r>
    </w:p>
    <w:bookmarkEnd w:id="1095"/>
    <w:bookmarkStart w:name="z372" w:id="1096"/>
    <w:p>
      <w:pPr>
        <w:spacing w:after="0"/>
        <w:ind w:left="0"/>
        <w:jc w:val="both"/>
      </w:pPr>
      <w:r>
        <w:rPr>
          <w:rFonts w:ascii="Times New Roman"/>
          <w:b w:val="false"/>
          <w:i w:val="false"/>
          <w:color w:val="000000"/>
          <w:sz w:val="28"/>
        </w:rPr>
        <w:t>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bookmarkEnd w:id="1096"/>
    <w:p>
      <w:pPr>
        <w:spacing w:after="0"/>
        <w:ind w:left="0"/>
        <w:jc w:val="both"/>
      </w:pPr>
      <w:r>
        <w:rPr>
          <w:rFonts w:ascii="Times New Roman"/>
          <w:b w:val="false"/>
          <w:i w:val="false"/>
          <w:color w:val="000000"/>
          <w:sz w:val="28"/>
        </w:rPr>
        <w:t xml:space="preserve">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 </w:t>
      </w:r>
    </w:p>
    <w:p>
      <w:pPr>
        <w:spacing w:after="0"/>
        <w:ind w:left="0"/>
        <w:jc w:val="both"/>
      </w:pPr>
      <w:r>
        <w:rPr>
          <w:rFonts w:ascii="Times New Roman"/>
          <w:b w:val="false"/>
          <w:i w:val="false"/>
          <w:color w:val="000000"/>
          <w:sz w:val="28"/>
        </w:rPr>
        <w:t>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Развитие материально-технической базы организаций образования, отчуждение организаций образования</w:t>
      </w:r>
    </w:p>
    <w:p>
      <w:pPr>
        <w:spacing w:after="0"/>
        <w:ind w:left="0"/>
        <w:jc w:val="both"/>
      </w:pPr>
      <w:r>
        <w:rPr>
          <w:rFonts w:ascii="Times New Roman"/>
          <w:b w:val="false"/>
          <w:i w:val="false"/>
          <w:color w:val="ff0000"/>
          <w:sz w:val="28"/>
        </w:rPr>
        <w:t xml:space="preserve">
      Сноска. Заголовок – в редакции Закона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4" w:id="1097"/>
    <w:p>
      <w:pPr>
        <w:spacing w:after="0"/>
        <w:ind w:left="0"/>
        <w:jc w:val="both"/>
      </w:pPr>
      <w:r>
        <w:rPr>
          <w:rFonts w:ascii="Times New Roman"/>
          <w:b w:val="false"/>
          <w:i w:val="false"/>
          <w:color w:val="000000"/>
          <w:sz w:val="28"/>
        </w:rPr>
        <w:t xml:space="preserve">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 </w:t>
      </w:r>
    </w:p>
    <w:bookmarkEnd w:id="1097"/>
    <w:bookmarkStart w:name="z375" w:id="1098"/>
    <w:p>
      <w:pPr>
        <w:spacing w:after="0"/>
        <w:ind w:left="0"/>
        <w:jc w:val="both"/>
      </w:pPr>
      <w:r>
        <w:rPr>
          <w:rFonts w:ascii="Times New Roman"/>
          <w:b w:val="false"/>
          <w:i w:val="false"/>
          <w:color w:val="000000"/>
          <w:sz w:val="28"/>
        </w:rPr>
        <w:t xml:space="preserve">
      2. Организации образования имеют право владеть и пользоваться имуществом в порядке, определенном законодательством Республики Казахстан.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 </w:t>
      </w:r>
    </w:p>
    <w:bookmarkEnd w:id="1098"/>
    <w:bookmarkStart w:name="z376" w:id="1099"/>
    <w:p>
      <w:pPr>
        <w:spacing w:after="0"/>
        <w:ind w:left="0"/>
        <w:jc w:val="both"/>
      </w:pPr>
      <w:r>
        <w:rPr>
          <w:rFonts w:ascii="Times New Roman"/>
          <w:b w:val="false"/>
          <w:i w:val="false"/>
          <w:color w:val="000000"/>
          <w:sz w:val="28"/>
        </w:rPr>
        <w:t>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bookmarkEnd w:id="1099"/>
    <w:p>
      <w:pPr>
        <w:spacing w:after="0"/>
        <w:ind w:left="0"/>
        <w:jc w:val="both"/>
      </w:pPr>
      <w:r>
        <w:rPr>
          <w:rFonts w:ascii="Times New Roman"/>
          <w:b w:val="false"/>
          <w:i w:val="false"/>
          <w:color w:val="000000"/>
          <w:sz w:val="28"/>
        </w:rPr>
        <w:t>
      3-1. Государственные организации высшего и (или) послевузовского образования и акции организации высшего и (или) послевузовского образования со стопроцентным участием государства не подлежат отчуждению.</w:t>
      </w:r>
    </w:p>
    <w:bookmarkStart w:name="z1160" w:id="1100"/>
    <w:p>
      <w:pPr>
        <w:spacing w:after="0"/>
        <w:ind w:left="0"/>
        <w:jc w:val="both"/>
      </w:pPr>
      <w:r>
        <w:rPr>
          <w:rFonts w:ascii="Times New Roman"/>
          <w:b w:val="false"/>
          <w:i w:val="false"/>
          <w:color w:val="000000"/>
          <w:sz w:val="28"/>
        </w:rPr>
        <w:t>
      3-2. Государственные дошкольные организации, государственные организации дополнительного образования для детей с принадлежащими им имущественными комплексами не подлежат отчуждению.</w:t>
      </w:r>
    </w:p>
    <w:bookmarkEnd w:id="1100"/>
    <w:bookmarkStart w:name="z1371" w:id="1101"/>
    <w:p>
      <w:pPr>
        <w:spacing w:after="0"/>
        <w:ind w:left="0"/>
        <w:jc w:val="both"/>
      </w:pPr>
      <w:r>
        <w:rPr>
          <w:rFonts w:ascii="Times New Roman"/>
          <w:b w:val="false"/>
          <w:i w:val="false"/>
          <w:color w:val="000000"/>
          <w:sz w:val="28"/>
        </w:rPr>
        <w:t>
      3-3. Государственные организации среднего, технического и профессионального, послесреднего образования с принадлежащими им имущественными комплексами не подлежат отчуждению.</w:t>
      </w:r>
    </w:p>
    <w:bookmarkEnd w:id="1101"/>
    <w:bookmarkStart w:name="z327" w:id="1102"/>
    <w:p>
      <w:pPr>
        <w:spacing w:after="0"/>
        <w:ind w:left="0"/>
        <w:jc w:val="both"/>
      </w:pPr>
      <w:r>
        <w:rPr>
          <w:rFonts w:ascii="Times New Roman"/>
          <w:b w:val="false"/>
          <w:i w:val="false"/>
          <w:color w:val="000000"/>
          <w:sz w:val="28"/>
        </w:rPr>
        <w:t>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bookmarkEnd w:id="1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bookmarkStart w:name="z830" w:id="1103"/>
    <w:p>
      <w:pPr>
        <w:spacing w:after="0"/>
        <w:ind w:left="0"/>
        <w:jc w:val="both"/>
      </w:pPr>
      <w:r>
        <w:rPr>
          <w:rFonts w:ascii="Times New Roman"/>
          <w:b w:val="false"/>
          <w:i w:val="false"/>
          <w:color w:val="000000"/>
          <w:sz w:val="28"/>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1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64-1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1104"/>
    <w:p>
      <w:pPr>
        <w:spacing w:after="0"/>
        <w:ind w:left="0"/>
        <w:jc w:val="left"/>
      </w:pPr>
      <w:r>
        <w:rPr>
          <w:rFonts w:ascii="Times New Roman"/>
          <w:b/>
          <w:i w:val="false"/>
          <w:color w:val="000000"/>
        </w:rPr>
        <w:t xml:space="preserve"> Глава 10. МЕЖДУНАРОДНАЯ ДЕЯТЕЛЬНОСТЬ В СФЕРЕ</w:t>
      </w:r>
      <w:r>
        <w:br/>
      </w:r>
      <w:r>
        <w:rPr>
          <w:rFonts w:ascii="Times New Roman"/>
          <w:b/>
          <w:i w:val="false"/>
          <w:color w:val="000000"/>
        </w:rPr>
        <w:t>ОБРАЗОВАНИЯ</w:t>
      </w:r>
    </w:p>
    <w:bookmarkEnd w:id="1104"/>
    <w:p>
      <w:pPr>
        <w:spacing w:after="0"/>
        <w:ind w:left="0"/>
        <w:jc w:val="both"/>
      </w:pPr>
      <w:r>
        <w:rPr>
          <w:rFonts w:ascii="Times New Roman"/>
          <w:b/>
          <w:i w:val="false"/>
          <w:color w:val="000000"/>
          <w:sz w:val="28"/>
        </w:rPr>
        <w:t>Статья 65. Международное сотрудничество и внешнеэкономическая деятельность</w:t>
      </w:r>
    </w:p>
    <w:bookmarkStart w:name="z378" w:id="1105"/>
    <w:p>
      <w:pPr>
        <w:spacing w:after="0"/>
        <w:ind w:left="0"/>
        <w:jc w:val="both"/>
      </w:pPr>
      <w:r>
        <w:rPr>
          <w:rFonts w:ascii="Times New Roman"/>
          <w:b w:val="false"/>
          <w:i w:val="false"/>
          <w:color w:val="000000"/>
          <w:sz w:val="28"/>
        </w:rPr>
        <w:t xml:space="preserve">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 </w:t>
      </w:r>
    </w:p>
    <w:bookmarkEnd w:id="1105"/>
    <w:bookmarkStart w:name="z379" w:id="1106"/>
    <w:p>
      <w:pPr>
        <w:spacing w:after="0"/>
        <w:ind w:left="0"/>
        <w:jc w:val="both"/>
      </w:pPr>
      <w:r>
        <w:rPr>
          <w:rFonts w:ascii="Times New Roman"/>
          <w:b w:val="false"/>
          <w:i w:val="false"/>
          <w:color w:val="000000"/>
          <w:sz w:val="28"/>
        </w:rPr>
        <w:t xml:space="preserve">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 </w:t>
      </w:r>
    </w:p>
    <w:bookmarkEnd w:id="1106"/>
    <w:p>
      <w:pPr>
        <w:spacing w:after="0"/>
        <w:ind w:left="0"/>
        <w:jc w:val="both"/>
      </w:pPr>
      <w:r>
        <w:rPr>
          <w:rFonts w:ascii="Times New Roman"/>
          <w:b w:val="false"/>
          <w:i w:val="false"/>
          <w:color w:val="000000"/>
          <w:sz w:val="28"/>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pPr>
        <w:spacing w:after="0"/>
        <w:ind w:left="0"/>
        <w:jc w:val="both"/>
      </w:pPr>
      <w:r>
        <w:rPr>
          <w:rFonts w:ascii="Times New Roman"/>
          <w:b w:val="false"/>
          <w:i w:val="false"/>
          <w:color w:val="000000"/>
          <w:sz w:val="28"/>
        </w:rPr>
        <w:t xml:space="preserve">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 </w:t>
      </w:r>
    </w:p>
    <w:bookmarkStart w:name="z380" w:id="1107"/>
    <w:p>
      <w:pPr>
        <w:spacing w:after="0"/>
        <w:ind w:left="0"/>
        <w:jc w:val="both"/>
      </w:pPr>
      <w:r>
        <w:rPr>
          <w:rFonts w:ascii="Times New Roman"/>
          <w:b w:val="false"/>
          <w:i w:val="false"/>
          <w:color w:val="000000"/>
          <w:sz w:val="28"/>
        </w:rPr>
        <w:t xml:space="preserve">
      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 </w:t>
      </w:r>
    </w:p>
    <w:bookmarkEnd w:id="1107"/>
    <w:bookmarkStart w:name="z381" w:id="1108"/>
    <w:p>
      <w:pPr>
        <w:spacing w:after="0"/>
        <w:ind w:left="0"/>
        <w:jc w:val="both"/>
      </w:pPr>
      <w:r>
        <w:rPr>
          <w:rFonts w:ascii="Times New Roman"/>
          <w:b w:val="false"/>
          <w:i w:val="false"/>
          <w:color w:val="000000"/>
          <w:sz w:val="28"/>
        </w:rPr>
        <w:t>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уполномоченного органа в области науки и высшего образования.</w:t>
      </w:r>
    </w:p>
    <w:bookmarkEnd w:id="1108"/>
    <w:p>
      <w:pPr>
        <w:spacing w:after="0"/>
        <w:ind w:left="0"/>
        <w:jc w:val="both"/>
      </w:pPr>
      <w:r>
        <w:rPr>
          <w:rFonts w:ascii="Times New Roman"/>
          <w:b w:val="false"/>
          <w:i w:val="false"/>
          <w:color w:val="000000"/>
          <w:sz w:val="28"/>
        </w:rPr>
        <w:t>
      Присвоение статуса международной школы осуществляется по решению Правительства Республики Казахстан в порядке, определяемом им.</w:t>
      </w:r>
    </w:p>
    <w:bookmarkStart w:name="z382" w:id="1109"/>
    <w:p>
      <w:pPr>
        <w:spacing w:after="0"/>
        <w:ind w:left="0"/>
        <w:jc w:val="both"/>
      </w:pPr>
      <w:r>
        <w:rPr>
          <w:rFonts w:ascii="Times New Roman"/>
          <w:b w:val="false"/>
          <w:i w:val="false"/>
          <w:color w:val="000000"/>
          <w:sz w:val="28"/>
        </w:rPr>
        <w:t>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1110"/>
    <w:p>
      <w:pPr>
        <w:spacing w:after="0"/>
        <w:ind w:left="0"/>
        <w:jc w:val="left"/>
      </w:pPr>
      <w:r>
        <w:rPr>
          <w:rFonts w:ascii="Times New Roman"/>
          <w:b/>
          <w:i w:val="false"/>
          <w:color w:val="000000"/>
        </w:rPr>
        <w:t xml:space="preserve"> Статья 66. Удовлетворение образовательных потребностей зарубежной казахской диаспоры</w:t>
      </w:r>
    </w:p>
    <w:bookmarkEnd w:id="1110"/>
    <w:bookmarkStart w:name="z384" w:id="1111"/>
    <w:p>
      <w:pPr>
        <w:spacing w:after="0"/>
        <w:ind w:left="0"/>
        <w:jc w:val="both"/>
      </w:pPr>
      <w:r>
        <w:rPr>
          <w:rFonts w:ascii="Times New Roman"/>
          <w:b w:val="false"/>
          <w:i w:val="false"/>
          <w:color w:val="000000"/>
          <w:sz w:val="28"/>
        </w:rPr>
        <w:t xml:space="preserve">
      1. Лица казахской национальности, не являющиеся гражданами Республики Казахстан, имеют право на получение образования в Республике Казахстан. </w:t>
      </w:r>
    </w:p>
    <w:bookmarkEnd w:id="1111"/>
    <w:bookmarkStart w:name="z385" w:id="1112"/>
    <w:p>
      <w:pPr>
        <w:spacing w:after="0"/>
        <w:ind w:left="0"/>
        <w:jc w:val="both"/>
      </w:pPr>
      <w:r>
        <w:rPr>
          <w:rFonts w:ascii="Times New Roman"/>
          <w:b w:val="false"/>
          <w:i w:val="false"/>
          <w:color w:val="000000"/>
          <w:sz w:val="28"/>
        </w:rPr>
        <w:t xml:space="preserve">
      2. Государство содействует удовлетворению образовательных потребностей зарубежной казахской диаспоры. </w:t>
      </w:r>
    </w:p>
    <w:bookmarkEnd w:id="1112"/>
    <w:bookmarkStart w:name="z386" w:id="1113"/>
    <w:p>
      <w:pPr>
        <w:spacing w:after="0"/>
        <w:ind w:left="0"/>
        <w:jc w:val="both"/>
      </w:pPr>
      <w:r>
        <w:rPr>
          <w:rFonts w:ascii="Times New Roman"/>
          <w:b w:val="false"/>
          <w:i w:val="false"/>
          <w:color w:val="000000"/>
          <w:sz w:val="28"/>
        </w:rPr>
        <w:t xml:space="preserve">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p>
    <w:bookmarkEnd w:id="1113"/>
    <w:bookmarkStart w:name="z387" w:id="1114"/>
    <w:p>
      <w:pPr>
        <w:spacing w:after="0"/>
        <w:ind w:left="0"/>
        <w:jc w:val="left"/>
      </w:pPr>
      <w:r>
        <w:rPr>
          <w:rFonts w:ascii="Times New Roman"/>
          <w:b/>
          <w:i w:val="false"/>
          <w:color w:val="000000"/>
        </w:rPr>
        <w:t xml:space="preserve"> Глава 11. ОТВЕТСТВЕННОСТЬ ЗА НАРУШЕНИЕ</w:t>
      </w:r>
      <w:r>
        <w:br/>
      </w:r>
      <w:r>
        <w:rPr>
          <w:rFonts w:ascii="Times New Roman"/>
          <w:b/>
          <w:i w:val="false"/>
          <w:color w:val="000000"/>
        </w:rPr>
        <w:t>ЗАКОНОДАТЕЛЬСТВА РЕСПУБЛИКИ КАЗАХСТАН</w:t>
      </w:r>
      <w:r>
        <w:br/>
      </w:r>
      <w:r>
        <w:rPr>
          <w:rFonts w:ascii="Times New Roman"/>
          <w:b/>
          <w:i w:val="false"/>
          <w:color w:val="000000"/>
        </w:rPr>
        <w:t>В ОБЛАСТИ ОБРАЗОВАНИЯ</w:t>
      </w:r>
    </w:p>
    <w:bookmarkEnd w:id="1114"/>
    <w:p>
      <w:pPr>
        <w:spacing w:after="0"/>
        <w:ind w:left="0"/>
        <w:jc w:val="both"/>
      </w:pPr>
      <w:r>
        <w:rPr>
          <w:rFonts w:ascii="Times New Roman"/>
          <w:b/>
          <w:i w:val="false"/>
          <w:color w:val="000000"/>
          <w:sz w:val="28"/>
        </w:rPr>
        <w:t>Статья 67. Ответственность за нарушение законодательства Республики Казахстан в области образования</w:t>
      </w:r>
    </w:p>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образования влечет ответственность в соответствии с законами Республики Казахстан. </w:t>
      </w:r>
    </w:p>
    <w:bookmarkStart w:name="z389" w:id="1115"/>
    <w:p>
      <w:pPr>
        <w:spacing w:after="0"/>
        <w:ind w:left="0"/>
        <w:jc w:val="left"/>
      </w:pPr>
      <w:r>
        <w:rPr>
          <w:rFonts w:ascii="Times New Roman"/>
          <w:b/>
          <w:i w:val="false"/>
          <w:color w:val="000000"/>
        </w:rPr>
        <w:t xml:space="preserve"> Глава 12. Заключительные и переходные положения</w:t>
      </w:r>
    </w:p>
    <w:bookmarkEnd w:id="1115"/>
    <w:p>
      <w:pPr>
        <w:spacing w:after="0"/>
        <w:ind w:left="0"/>
        <w:jc w:val="both"/>
      </w:pPr>
      <w:r>
        <w:rPr>
          <w:rFonts w:ascii="Times New Roman"/>
          <w:b w:val="false"/>
          <w:i w:val="false"/>
          <w:color w:val="ff0000"/>
          <w:sz w:val="28"/>
        </w:rPr>
        <w:t xml:space="preserve">
      Сноска. Заголовок главы 12 в редакции Закона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67-1. Переходные положения</w:t>
      </w:r>
    </w:p>
    <w:bookmarkStart w:name="z832" w:id="1116"/>
    <w:p>
      <w:pPr>
        <w:spacing w:after="0"/>
        <w:ind w:left="0"/>
        <w:jc w:val="both"/>
      </w:pPr>
      <w:r>
        <w:rPr>
          <w:rFonts w:ascii="Times New Roman"/>
          <w:b w:val="false"/>
          <w:i w:val="false"/>
          <w:color w:val="000000"/>
          <w:sz w:val="28"/>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bookmarkEnd w:id="1116"/>
    <w:bookmarkStart w:name="z833" w:id="1117"/>
    <w:p>
      <w:pPr>
        <w:spacing w:after="0"/>
        <w:ind w:left="0"/>
        <w:jc w:val="both"/>
      </w:pPr>
      <w:r>
        <w:rPr>
          <w:rFonts w:ascii="Times New Roman"/>
          <w:b w:val="false"/>
          <w:i w:val="false"/>
          <w:color w:val="000000"/>
          <w:sz w:val="28"/>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1117"/>
    <w:bookmarkStart w:name="z1129" w:id="1118"/>
    <w:p>
      <w:pPr>
        <w:spacing w:after="0"/>
        <w:ind w:left="0"/>
        <w:jc w:val="both"/>
      </w:pPr>
      <w:r>
        <w:rPr>
          <w:rFonts w:ascii="Times New Roman"/>
          <w:b w:val="false"/>
          <w:i w:val="false"/>
          <w:color w:val="000000"/>
          <w:sz w:val="28"/>
        </w:rPr>
        <w:t xml:space="preserve">
      3. Срок действия лицензии и (или) приложения к лицензии, установленный частью второй пункта 3-1 </w:t>
      </w:r>
      <w:r>
        <w:rPr>
          <w:rFonts w:ascii="Times New Roman"/>
          <w:b w:val="false"/>
          <w:i w:val="false"/>
          <w:color w:val="000000"/>
          <w:sz w:val="28"/>
        </w:rPr>
        <w:t>статьи 57</w:t>
      </w:r>
      <w:r>
        <w:rPr>
          <w:rFonts w:ascii="Times New Roman"/>
          <w:b w:val="false"/>
          <w:i w:val="false"/>
          <w:color w:val="000000"/>
          <w:sz w:val="28"/>
        </w:rPr>
        <w:t xml:space="preserve"> настоящего Закона, не распространяется на лицензии и (или) приложения к лицензии, выданные организациям высшего и (или) послевузовского образования до момента введения в действие данной нормы.</w:t>
      </w:r>
    </w:p>
    <w:bookmarkEnd w:id="1118"/>
    <w:bookmarkStart w:name="z1372" w:id="1119"/>
    <w:p>
      <w:pPr>
        <w:spacing w:after="0"/>
        <w:ind w:left="0"/>
        <w:jc w:val="both"/>
      </w:pPr>
      <w:r>
        <w:rPr>
          <w:rFonts w:ascii="Times New Roman"/>
          <w:b w:val="false"/>
          <w:i w:val="false"/>
          <w:color w:val="000000"/>
          <w:sz w:val="28"/>
        </w:rPr>
        <w:t>
      4. Срок действия лицензии на занятие образовательной деятельностью и (или) приложений к лицензии, выданных по образовательным программам технического и профессионального, послесреднего образования, в связи с изменением наименования подвида (подвидов) деятельности распространяется на период обучения лиц, поступивших до 1 января 2024 года.</w:t>
      </w:r>
    </w:p>
    <w:bookmarkEnd w:id="1119"/>
    <w:bookmarkStart w:name="z1373" w:id="1120"/>
    <w:p>
      <w:pPr>
        <w:spacing w:after="0"/>
        <w:ind w:left="0"/>
        <w:jc w:val="both"/>
      </w:pPr>
      <w:r>
        <w:rPr>
          <w:rFonts w:ascii="Times New Roman"/>
          <w:b w:val="false"/>
          <w:i w:val="false"/>
          <w:color w:val="000000"/>
          <w:sz w:val="28"/>
        </w:rPr>
        <w:t>
      5. В случае переоформления лицензии на занятие образовательной деятельностью и (или) приложений к лицензии, выданных по образовательным программам технического и профессионального, послесреднего образования, в связи с изменением наименования подвида (подвидов) деятельности организации технического и профессионального, послесреднего образования вправе выдавать документ об образовании по квалификации лицам, зачисленным в них до 1 января 2024 года.</w:t>
      </w:r>
    </w:p>
    <w:bookmarkEnd w:id="1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67-1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Введение в действие настоящего Закона</w:t>
      </w:r>
    </w:p>
    <w:bookmarkStart w:name="z391" w:id="1121"/>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 </w:t>
      </w:r>
    </w:p>
    <w:bookmarkEnd w:id="1121"/>
    <w:bookmarkStart w:name="z392" w:id="1122"/>
    <w:p>
      <w:pPr>
        <w:spacing w:after="0"/>
        <w:ind w:left="0"/>
        <w:jc w:val="both"/>
      </w:pPr>
      <w:r>
        <w:rPr>
          <w:rFonts w:ascii="Times New Roman"/>
          <w:b w:val="false"/>
          <w:i w:val="false"/>
          <w:color w:val="000000"/>
          <w:sz w:val="28"/>
        </w:rPr>
        <w:t>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bookmarkEnd w:id="1122"/>
    <w:bookmarkStart w:name="z393" w:id="112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2006 г., N 1, ст. 5; N 3, ст. 22; N 12, ст. 71; N 15, ст. 92; 2007 г., N 2, ст. 18; N 9, ст. 67).</w:t>
      </w:r>
    </w:p>
    <w:bookmarkEnd w:id="1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