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9578" w14:textId="5839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февраля 2008 года N 18-IV.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завода, совершенное в городе Уральск 3 октября 2006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Российской Федерации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в создании хозяйственного общества на базе Оренбургского</w:t>
      </w:r>
      <w:r>
        <w:br/>
      </w:r>
      <w:r>
        <w:rPr>
          <w:rFonts w:ascii="Times New Roman"/>
          <w:b/>
          <w:i w:val="false"/>
          <w:color w:val="000000"/>
        </w:rPr>
        <w:t>газоперерабатывающего завода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5 августа 2008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далее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 сотрудничестве в газовой отрасли от 28 ноября 2001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Совместной декларации Президента Республики Казахстан и Президента Российской Федерации о развитии долгосрочного сотрудничества в области переработки и реализации газа Карачаганакского месторождения от 17 июля 2006 года, в целях согласования действий Сторон по ее реализации,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развитию долгосрочного сотрудничества в газовой отрасли и созданию взаимовыгодных условий в области переработки углеводородного сырья Карачаганакского месторождения Республики Казахстан и месторождений Оренбургской области Российской Федерации,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оказывают содействие акционерному обществу "Национальная компания "КазМунайГаз" и открытому акционерному обществу "Газпром" (далее - уполномоченные организации) в создании на паритетной основе хозяйственного общества на базе Оренбургского газоперерабатывающего завода, являющегося частью Единой системы газоснабжения Российской Федерации (далее - совместное предприятие).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Организационно-правовая форма совместного предприятия, а также порядок формирования и размер его уставного капитала определяются в учредительных документах на условиях, согласованных компетентными органами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замены уполномоченных организаций Стороны незамедлительно уведомляют об этом друг друга по дипломатическим каналам и принимают меры по обеспечению соответствующего правопреемства.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предприятие создается при условии заключения долгосрочных (не менее 15 лет) коммерческих контрактов, предусматривающих в соответствии с предметом и целями настоящего Соглашения закупку и переработку на мощностях совместного предприятия сырого газа, добытого на Карачаганакском месторождении, в объеме не менее 15 млрд. куб.м. в год на условиях указанных контрактов и реализацию переработанного совместным предприятием газа Карачаганакского месторождения на рынке Республики Казахстан и его экспорт через единый экспортный канал открытого акционерного общества "Газпром".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Страной происхождения продуктов, получаемых из углеводородного сырья Карачаганакского месторождения, передаваемого на переработку совместному предприятию, является Республика Казахстан.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сфере деятельности совместного предприятия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углеводородного сырья Карачаганакского месторождения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переработка на договорной основе углеводородного сырья, добытого в Российской Федерации открытым акционерным обществом "Газпром", его дочерними обществами и другими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реконструкция, модернизация существующих и создание новых конкурентоспособных перерабатывающих мощностей для эффективной переработки углеводородного сырья, добытого на Карачаганакском месторождении Республики Казахстан и месторождениях Российской Федерации, а также производственной инфраструктуры совместного предприятия с привлечением необходимых инвестиционных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даты подписания настоящего Соглашения и до создания совместного предприятия переработка углеводородного сырья Карачаганакского месторождения осуществляется по прямому договору, заключенному между товариществом с ограниченной ответственностью "КазРосГаз" и обществом с ограниченной ответственностью "Оренбурггазпром".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этот период, а также до получения совместным предприятием разрешения на переработку газа Карачаганакского месторождения на таможенной территории Российской Федерации, данное разрешение предоставляется российской дочерней организации товарищества с ограниченной ответственностью "КазРосГаз".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предприятие регистрируется в городе Оренбурге (Российская Федерация) и осуществляет свою деятельность в соответствии с законодательством Российской Федерации.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Головной офис совместного предприятия и его органы управления размещаются в городе Оренбурге (Российская Федерация).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оптимальной загрузки сырьем мощностей Совместного предприятия и повышения эффективности его деятельности Стороны оказывают содействие Уполномоченным организациям в заключении с заинтересованными организациями долгосрочных контрактов о поставке на переработку совместному предприятию нестабильного газового конденсата с Карачаганакского месторождения.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организации определяют порядок и условия поставки переработанного совместным предприятием газа Карачаганакского месторождения на рынок Республики Казахстан на приоритетной основе, в том числе встречных поставок на взаимовыгодных условиях в соответствии с законодательствами государств Сторон и на основе долгосрочных соглашений между Уполномоченными организациями Сторон и/или определенными ими хозяйствующими субъектами.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встречные поставки осуществляются в равных объемах и по одинаковой цене. При этом цена газа по встречным поставкам, в том числе по договорам купли-продажи, не подлежит корректировке для целей налогообложения и определения таможенной стоимости.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газа Карачаганакского месторождения, работы и услуги, связанные с его переработкой и транспортировкой, а также приобретение газа из других источников и его транспортировка с целью приоритетного обеспечения внутреннего рынка Республики Казахстан, не являются предметом государственных закупок, регламентируемых законодательством Республики Казахстан.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и наблюдение за выполнением настоящего Соглашения осуществляют компетентные органы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 - Министерство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 Российской Стороны     - Министерство промышленности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энергетики Российской Федерации.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своих компетентных органов Стороны уведомляют об этом друг друга по дипломатическим каналам.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предоставляют друг другу информацию по вопросам, связанным с настоящим Соглашением, в соответствии с законодательствами своих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Сторонами конфиденциальной информации о деятельности совместного предприятия третьим сторонам осуществляется только с взаимного согласия Сторон.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 в толковании и применении настоящего Соглашения, которые не могут быть устранены путем консультаций между компетентными органами, разрешаются по дипломатическим каналам или путем переговоров между Сторонами с оформлением соответствующих протоколов.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и/или дополнения, которые являются его неотъемлемыми частями и оформляются отдельными протоколами.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временно применяется с даты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Уральске 3 октября 2006 года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Соглашения, Стороны обращаются к тексту на русском языке.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