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0348" w14:textId="c3a0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Международной конвенции о борьбе с актами ядерного терроризма</w:t>
      </w:r>
    </w:p>
    <w:p>
      <w:pPr>
        <w:spacing w:after="0"/>
        <w:ind w:left="0"/>
        <w:jc w:val="both"/>
      </w:pPr>
      <w:r>
        <w:rPr>
          <w:rFonts w:ascii="Times New Roman"/>
          <w:b w:val="false"/>
          <w:i w:val="false"/>
          <w:color w:val="000000"/>
          <w:sz w:val="28"/>
        </w:rPr>
        <w:t>Закон Республики Казахстан от 14 мая 2008 года N 33-IV</w:t>
      </w:r>
    </w:p>
    <w:p>
      <w:pPr>
        <w:spacing w:after="0"/>
        <w:ind w:left="0"/>
        <w:jc w:val="both"/>
      </w:pPr>
      <w:bookmarkStart w:name="z1" w:id="0"/>
      <w:r>
        <w:rPr>
          <w:rFonts w:ascii="Times New Roman"/>
          <w:b w:val="false"/>
          <w:i w:val="false"/>
          <w:color w:val="000000"/>
          <w:sz w:val="28"/>
        </w:rPr>
        <w:t xml:space="preserve">
      Ратифицировать Международную конвенцию о борьбе с актами ядерного терроризма, совершенную в Нью-Йорке 14 сентября 2005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bookmarkStart w:name="z2" w:id="1"/>
    <w:p>
      <w:pPr>
        <w:spacing w:after="0"/>
        <w:ind w:left="0"/>
        <w:jc w:val="left"/>
      </w:pPr>
      <w:r>
        <w:rPr>
          <w:rFonts w:ascii="Times New Roman"/>
          <w:b/>
          <w:i w:val="false"/>
          <w:color w:val="000000"/>
        </w:rPr>
        <w:t xml:space="preserve"> 
МЕЖДУНАРОДНАЯ КОНВЕНЦИЯ О БОРЬБЕ С АКТАМИ ЯДЕРНОГО ТЕРРОРИЗМА </w:t>
      </w:r>
    </w:p>
    <w:bookmarkEnd w:id="1"/>
    <w:p>
      <w:pPr>
        <w:spacing w:after="0"/>
        <w:ind w:left="0"/>
        <w:jc w:val="both"/>
      </w:pPr>
      <w:r>
        <w:rPr>
          <w:rFonts w:ascii="Times New Roman"/>
          <w:b w:val="false"/>
          <w:i w:val="false"/>
          <w:color w:val="000000"/>
          <w:sz w:val="28"/>
        </w:rPr>
        <w:t xml:space="preserve">Организация Объединенных Наций 2005 </w:t>
      </w:r>
    </w:p>
    <w:bookmarkStart w:name="z3" w:id="2"/>
    <w:p>
      <w:pPr>
        <w:spacing w:after="0"/>
        <w:ind w:left="0"/>
        <w:jc w:val="left"/>
      </w:pPr>
      <w:r>
        <w:rPr>
          <w:rFonts w:ascii="Times New Roman"/>
          <w:b/>
          <w:i w:val="false"/>
          <w:color w:val="000000"/>
        </w:rPr>
        <w:t xml:space="preserve"> 
Международная конвенция о борьбе с актами ядерного терроризма </w:t>
      </w:r>
    </w:p>
    <w:bookmarkEnd w:id="2"/>
    <w:p>
      <w:pPr>
        <w:spacing w:after="0"/>
        <w:ind w:left="0"/>
        <w:jc w:val="both"/>
      </w:pPr>
      <w:r>
        <w:rPr>
          <w:rFonts w:ascii="Times New Roman"/>
          <w:b w:val="false"/>
          <w:i/>
          <w:color w:val="000000"/>
          <w:sz w:val="28"/>
        </w:rPr>
        <w:t xml:space="preserve">      Государства - участники настоящей Конвенции, </w:t>
      </w:r>
    </w:p>
    <w:p>
      <w:pPr>
        <w:spacing w:after="0"/>
        <w:ind w:left="0"/>
        <w:jc w:val="both"/>
      </w:pPr>
      <w:r>
        <w:rPr>
          <w:rFonts w:ascii="Times New Roman"/>
          <w:b w:val="false"/>
          <w:i/>
          <w:color w:val="000000"/>
          <w:sz w:val="28"/>
        </w:rPr>
        <w:t xml:space="preserve">      принимая во внимание </w:t>
      </w:r>
      <w:r>
        <w:rPr>
          <w:rFonts w:ascii="Times New Roman"/>
          <w:b w:val="false"/>
          <w:i w:val="false"/>
          <w:color w:val="000000"/>
          <w:sz w:val="28"/>
        </w:rPr>
        <w:t xml:space="preserve">цели и принципы Устава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на Декларацию по случаю пятидесятой годовщины Организации Объединенных Наций от 24 октября 1995 года,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Конвенцию о физической защите ядерного материала 1980 года, </w:t>
      </w:r>
      <w:r>
        <w:br/>
      </w:r>
      <w:r>
        <w:rPr>
          <w:rFonts w:ascii="Times New Roman"/>
          <w:b w:val="false"/>
          <w:i w:val="false"/>
          <w:color w:val="000000"/>
          <w:sz w:val="28"/>
        </w:rPr>
        <w:t>
</w:t>
      </w:r>
      <w:r>
        <w:rPr>
          <w:rFonts w:ascii="Times New Roman"/>
          <w:b w:val="false"/>
          <w:i/>
          <w:color w:val="000000"/>
          <w:sz w:val="28"/>
        </w:rPr>
        <w:t xml:space="preserve">      будучи глубоко обеспокоены </w:t>
      </w:r>
      <w:r>
        <w:rPr>
          <w:rFonts w:ascii="Times New Roman"/>
          <w:b w:val="false"/>
          <w:i w:val="false"/>
          <w:color w:val="000000"/>
          <w:sz w:val="28"/>
        </w:rPr>
        <w:t xml:space="preserve">эскалацией по всему миру актов терроризма во всех его формах и проявлениях,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на содержащуюся в приложении к резолюции 49/60 Генеральной Ассамблеи от 9 декабря 1994 года Декларацию о мерах по ликвидации международного терроризма, в которой, в частности, государства-члены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xml:space="preserve">, что во исполнение резолюции 51/210 Генеральной Ассамблеи был учрежден специальный комитет для выработки, в частности, международной конвенции о борьбе с актами ядерного терроризма в целях дополнения соответствующих существующих международных документов,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акты ядерного терроризма могут приводить к самым серьезным последствиям и могут создавать угрозу международному миру и безопасности, </w:t>
      </w:r>
      <w:r>
        <w:br/>
      </w:r>
      <w:r>
        <w:rPr>
          <w:rFonts w:ascii="Times New Roman"/>
          <w:b w:val="false"/>
          <w:i w:val="false"/>
          <w:color w:val="000000"/>
          <w:sz w:val="28"/>
        </w:rPr>
        <w:t>
</w:t>
      </w:r>
      <w:r>
        <w:rPr>
          <w:rFonts w:ascii="Times New Roman"/>
          <w:b w:val="false"/>
          <w:i/>
          <w:color w:val="000000"/>
          <w:sz w:val="28"/>
        </w:rPr>
        <w:t xml:space="preserve">      отмечая также </w:t>
      </w:r>
      <w:r>
        <w:rPr>
          <w:rFonts w:ascii="Times New Roman"/>
          <w:b w:val="false"/>
          <w:i w:val="false"/>
          <w:color w:val="000000"/>
          <w:sz w:val="28"/>
        </w:rPr>
        <w:t xml:space="preserve">, что в существующих многосторонних положениях международного права эти нападения не рассматриваются должным образом, </w:t>
      </w:r>
      <w:r>
        <w:br/>
      </w:r>
      <w:r>
        <w:rPr>
          <w:rFonts w:ascii="Times New Roman"/>
          <w:b w:val="false"/>
          <w:i w:val="false"/>
          <w:color w:val="000000"/>
          <w:sz w:val="28"/>
        </w:rPr>
        <w:t>
</w:t>
      </w:r>
      <w:r>
        <w:rPr>
          <w:rFonts w:ascii="Times New Roman"/>
          <w:b w:val="false"/>
          <w:i/>
          <w:color w:val="000000"/>
          <w:sz w:val="28"/>
        </w:rPr>
        <w:t xml:space="preserve">      будучи убеждены </w:t>
      </w:r>
      <w:r>
        <w:rPr>
          <w:rFonts w:ascii="Times New Roman"/>
          <w:b w:val="false"/>
          <w:i w:val="false"/>
          <w:color w:val="000000"/>
          <w:sz w:val="28"/>
        </w:rPr>
        <w:t xml:space="preserve">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действия вооруженных сил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 </w:t>
      </w:r>
      <w:r>
        <w:br/>
      </w:r>
      <w:r>
        <w:rPr>
          <w:rFonts w:ascii="Times New Roman"/>
          <w:b w:val="false"/>
          <w:i w:val="false"/>
          <w:color w:val="000000"/>
          <w:sz w:val="28"/>
        </w:rPr>
        <w:t>
</w:t>
      </w:r>
      <w:r>
        <w:rPr>
          <w:rFonts w:ascii="Times New Roman"/>
          <w:b w:val="false"/>
          <w:i/>
          <w:color w:val="000000"/>
          <w:sz w:val="28"/>
        </w:rPr>
        <w:t xml:space="preserve">      согласились </w:t>
      </w:r>
      <w:r>
        <w:rPr>
          <w:rFonts w:ascii="Times New Roman"/>
          <w:b w:val="false"/>
          <w:i w:val="false"/>
          <w:color w:val="000000"/>
          <w:sz w:val="28"/>
        </w:rPr>
        <w:t xml:space="preserve">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Для целей настоящей Конвенции: </w:t>
      </w:r>
    </w:p>
    <w:bookmarkStart w:name="z5" w:id="4"/>
    <w:p>
      <w:pPr>
        <w:spacing w:after="0"/>
        <w:ind w:left="0"/>
        <w:jc w:val="both"/>
      </w:pPr>
      <w:r>
        <w:rPr>
          <w:rFonts w:ascii="Times New Roman"/>
          <w:b w:val="false"/>
          <w:i w:val="false"/>
          <w:color w:val="000000"/>
          <w:sz w:val="28"/>
        </w:rPr>
        <w:t xml:space="preserve">
      1. "Радиоактивный материал" означает ядерный материал и другие радиоактивные вещества, которые содержат 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серьезное увечье либо существенный ущерб собственности или окружающей среде. </w:t>
      </w:r>
    </w:p>
    <w:bookmarkEnd w:id="4"/>
    <w:bookmarkStart w:name="z6" w:id="5"/>
    <w:p>
      <w:pPr>
        <w:spacing w:after="0"/>
        <w:ind w:left="0"/>
        <w:jc w:val="both"/>
      </w:pPr>
      <w:r>
        <w:rPr>
          <w:rFonts w:ascii="Times New Roman"/>
          <w:b w:val="false"/>
          <w:i w:val="false"/>
          <w:color w:val="000000"/>
          <w:sz w:val="28"/>
        </w:rPr>
        <w:t xml:space="preserve">
      2. "Ядерный материал" означает плутоний, за исключением плутония с концентрацией изотопов, превышающей 80 процентов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или более из вышеназванных элементов; </w:t>
      </w:r>
    </w:p>
    <w:bookmarkEnd w:id="5"/>
    <w:bookmarkStart w:name="z7" w:id="6"/>
    <w:p>
      <w:pPr>
        <w:spacing w:after="0"/>
        <w:ind w:left="0"/>
        <w:jc w:val="both"/>
      </w:pPr>
      <w:r>
        <w:rPr>
          <w:rFonts w:ascii="Times New Roman"/>
          <w:b w:val="false"/>
          <w:i w:val="false"/>
          <w:color w:val="000000"/>
          <w:sz w:val="28"/>
        </w:rPr>
        <w:t xml:space="preserve">
      где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 </w:t>
      </w:r>
    </w:p>
    <w:bookmarkEnd w:id="6"/>
    <w:bookmarkStart w:name="z8" w:id="7"/>
    <w:p>
      <w:pPr>
        <w:spacing w:after="0"/>
        <w:ind w:left="0"/>
        <w:jc w:val="both"/>
      </w:pPr>
      <w:r>
        <w:rPr>
          <w:rFonts w:ascii="Times New Roman"/>
          <w:b w:val="false"/>
          <w:i w:val="false"/>
          <w:color w:val="000000"/>
          <w:sz w:val="28"/>
        </w:rPr>
        <w:t xml:space="preserve">
      3. "Ядерный объект" означает: </w:t>
      </w:r>
    </w:p>
    <w:bookmarkEnd w:id="7"/>
    <w:bookmarkStart w:name="z9" w:id="8"/>
    <w:p>
      <w:pPr>
        <w:spacing w:after="0"/>
        <w:ind w:left="0"/>
        <w:jc w:val="both"/>
      </w:pPr>
      <w:r>
        <w:rPr>
          <w:rFonts w:ascii="Times New Roman"/>
          <w:b w:val="false"/>
          <w:i w:val="false"/>
          <w:color w:val="000000"/>
          <w:sz w:val="28"/>
        </w:rPr>
        <w:t xml:space="preserve">
         a) любой ядерный реактор, включая реакторы, установленные на морских судах, транспортных средствах, летательных аппаратах или космических объектах для использования в качестве источника энергии, чтобы приводить в движение такие суда, транспортные средства, летательные аппараты или космические объекты или для любой другой цели; </w:t>
      </w:r>
    </w:p>
    <w:bookmarkEnd w:id="8"/>
    <w:bookmarkStart w:name="z10" w:id="9"/>
    <w:p>
      <w:pPr>
        <w:spacing w:after="0"/>
        <w:ind w:left="0"/>
        <w:jc w:val="both"/>
      </w:pPr>
      <w:r>
        <w:rPr>
          <w:rFonts w:ascii="Times New Roman"/>
          <w:b w:val="false"/>
          <w:i w:val="false"/>
          <w:color w:val="000000"/>
          <w:sz w:val="28"/>
        </w:rPr>
        <w:t xml:space="preserve">
         b) любое сооружение или средство передвижения, используемое для производства, хранения, переработки или транспортировки радиоактивного материала. </w:t>
      </w:r>
    </w:p>
    <w:bookmarkEnd w:id="9"/>
    <w:bookmarkStart w:name="z11" w:id="10"/>
    <w:p>
      <w:pPr>
        <w:spacing w:after="0"/>
        <w:ind w:left="0"/>
        <w:jc w:val="both"/>
      </w:pPr>
      <w:r>
        <w:rPr>
          <w:rFonts w:ascii="Times New Roman"/>
          <w:b w:val="false"/>
          <w:i w:val="false"/>
          <w:color w:val="000000"/>
          <w:sz w:val="28"/>
        </w:rPr>
        <w:t xml:space="preserve">
      4. "Устройство" означает: </w:t>
      </w:r>
    </w:p>
    <w:bookmarkEnd w:id="10"/>
    <w:bookmarkStart w:name="z12" w:id="11"/>
    <w:p>
      <w:pPr>
        <w:spacing w:after="0"/>
        <w:ind w:left="0"/>
        <w:jc w:val="both"/>
      </w:pPr>
      <w:r>
        <w:rPr>
          <w:rFonts w:ascii="Times New Roman"/>
          <w:b w:val="false"/>
          <w:i w:val="false"/>
          <w:color w:val="000000"/>
          <w:sz w:val="28"/>
        </w:rPr>
        <w:t xml:space="preserve">
         a) любое ядерное взрывное устройство; или </w:t>
      </w:r>
    </w:p>
    <w:bookmarkEnd w:id="11"/>
    <w:bookmarkStart w:name="z13" w:id="12"/>
    <w:p>
      <w:pPr>
        <w:spacing w:after="0"/>
        <w:ind w:left="0"/>
        <w:jc w:val="both"/>
      </w:pPr>
      <w:r>
        <w:rPr>
          <w:rFonts w:ascii="Times New Roman"/>
          <w:b w:val="false"/>
          <w:i w:val="false"/>
          <w:color w:val="000000"/>
          <w:sz w:val="28"/>
        </w:rPr>
        <w:t xml:space="preserve">
         b) любое рассеивающее радиоактивный материал или излучающее радиацию устройство, которое может в силу своих радиологических свойств причинить смерть, серьезное увечье либо существенный ущерб собственности или окружающей среде. </w:t>
      </w:r>
    </w:p>
    <w:bookmarkEnd w:id="12"/>
    <w:bookmarkStart w:name="z14" w:id="13"/>
    <w:p>
      <w:pPr>
        <w:spacing w:after="0"/>
        <w:ind w:left="0"/>
        <w:jc w:val="both"/>
      </w:pPr>
      <w:r>
        <w:rPr>
          <w:rFonts w:ascii="Times New Roman"/>
          <w:b w:val="false"/>
          <w:i w:val="false"/>
          <w:color w:val="000000"/>
          <w:sz w:val="28"/>
        </w:rPr>
        <w:t xml:space="preserve">
      5.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 </w:t>
      </w:r>
    </w:p>
    <w:bookmarkEnd w:id="13"/>
    <w:bookmarkStart w:name="z15" w:id="14"/>
    <w:p>
      <w:pPr>
        <w:spacing w:after="0"/>
        <w:ind w:left="0"/>
        <w:jc w:val="both"/>
      </w:pPr>
      <w:r>
        <w:rPr>
          <w:rFonts w:ascii="Times New Roman"/>
          <w:b w:val="false"/>
          <w:i w:val="false"/>
          <w:color w:val="000000"/>
          <w:sz w:val="28"/>
        </w:rPr>
        <w:t xml:space="preserve">
      6.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 </w:t>
      </w:r>
    </w:p>
    <w:bookmarkEnd w:id="14"/>
    <w:bookmarkStart w:name="z16" w:id="15"/>
    <w:p>
      <w:pPr>
        <w:spacing w:after="0"/>
        <w:ind w:left="0"/>
        <w:jc w:val="left"/>
      </w:pPr>
      <w:r>
        <w:rPr>
          <w:rFonts w:ascii="Times New Roman"/>
          <w:b/>
          <w:i w:val="false"/>
          <w:color w:val="000000"/>
        </w:rPr>
        <w:t xml:space="preserve"> 
Статья 2 </w:t>
      </w:r>
    </w:p>
    <w:bookmarkEnd w:id="15"/>
    <w:bookmarkStart w:name="z17" w:id="16"/>
    <w:p>
      <w:pPr>
        <w:spacing w:after="0"/>
        <w:ind w:left="0"/>
        <w:jc w:val="both"/>
      </w:pPr>
      <w:r>
        <w:rPr>
          <w:rFonts w:ascii="Times New Roman"/>
          <w:b w:val="false"/>
          <w:i w:val="false"/>
          <w:color w:val="000000"/>
          <w:sz w:val="28"/>
        </w:rPr>
        <w:t xml:space="preserve">
      1. Любое лицо совершает преступление по смыслу настоящей Конвенции, если оно незаконно и умышленно: </w:t>
      </w:r>
    </w:p>
    <w:bookmarkEnd w:id="16"/>
    <w:bookmarkStart w:name="z18" w:id="17"/>
    <w:p>
      <w:pPr>
        <w:spacing w:after="0"/>
        <w:ind w:left="0"/>
        <w:jc w:val="both"/>
      </w:pPr>
      <w:r>
        <w:rPr>
          <w:rFonts w:ascii="Times New Roman"/>
          <w:b w:val="false"/>
          <w:i w:val="false"/>
          <w:color w:val="000000"/>
          <w:sz w:val="28"/>
        </w:rPr>
        <w:t xml:space="preserve">
         а) владеет радиоактивным материалом либо изготавливает устройство или владеет им: </w:t>
      </w:r>
    </w:p>
    <w:bookmarkEnd w:id="17"/>
    <w:bookmarkStart w:name="z19" w:id="18"/>
    <w:p>
      <w:pPr>
        <w:spacing w:after="0"/>
        <w:ind w:left="0"/>
        <w:jc w:val="both"/>
      </w:pPr>
      <w:r>
        <w:rPr>
          <w:rFonts w:ascii="Times New Roman"/>
          <w:b w:val="false"/>
          <w:i w:val="false"/>
          <w:color w:val="000000"/>
          <w:sz w:val="28"/>
        </w:rPr>
        <w:t xml:space="preserve">
         i) с намерением причинить смерть или серьезное увечье; или </w:t>
      </w:r>
    </w:p>
    <w:bookmarkEnd w:id="18"/>
    <w:bookmarkStart w:name="z20" w:id="19"/>
    <w:p>
      <w:pPr>
        <w:spacing w:after="0"/>
        <w:ind w:left="0"/>
        <w:jc w:val="both"/>
      </w:pPr>
      <w:r>
        <w:rPr>
          <w:rFonts w:ascii="Times New Roman"/>
          <w:b w:val="false"/>
          <w:i w:val="false"/>
          <w:color w:val="000000"/>
          <w:sz w:val="28"/>
        </w:rPr>
        <w:t xml:space="preserve">
         ii) с намерением нанести существенный ущерб собственности или окружающей среде; </w:t>
      </w:r>
    </w:p>
    <w:bookmarkEnd w:id="19"/>
    <w:bookmarkStart w:name="z21" w:id="20"/>
    <w:p>
      <w:pPr>
        <w:spacing w:after="0"/>
        <w:ind w:left="0"/>
        <w:jc w:val="both"/>
      </w:pPr>
      <w:r>
        <w:rPr>
          <w:rFonts w:ascii="Times New Roman"/>
          <w:b w:val="false"/>
          <w:i w:val="false"/>
          <w:color w:val="000000"/>
          <w:sz w:val="28"/>
        </w:rPr>
        <w:t xml:space="preserve">
         b) использует радиоактивный материал или устройство любым образом либо использует или повреждает ядерный объект таким образом, что происходит высвобождение или создается опасность высвобождения радиоактивного материала: </w:t>
      </w:r>
    </w:p>
    <w:bookmarkEnd w:id="20"/>
    <w:bookmarkStart w:name="z22" w:id="21"/>
    <w:p>
      <w:pPr>
        <w:spacing w:after="0"/>
        <w:ind w:left="0"/>
        <w:jc w:val="both"/>
      </w:pPr>
      <w:r>
        <w:rPr>
          <w:rFonts w:ascii="Times New Roman"/>
          <w:b w:val="false"/>
          <w:i w:val="false"/>
          <w:color w:val="000000"/>
          <w:sz w:val="28"/>
        </w:rPr>
        <w:t xml:space="preserve">
         i) с намерением причинить смерть или серьезное увечье; или </w:t>
      </w:r>
    </w:p>
    <w:bookmarkEnd w:id="21"/>
    <w:bookmarkStart w:name="z23" w:id="22"/>
    <w:p>
      <w:pPr>
        <w:spacing w:after="0"/>
        <w:ind w:left="0"/>
        <w:jc w:val="both"/>
      </w:pPr>
      <w:r>
        <w:rPr>
          <w:rFonts w:ascii="Times New Roman"/>
          <w:b w:val="false"/>
          <w:i w:val="false"/>
          <w:color w:val="000000"/>
          <w:sz w:val="28"/>
        </w:rPr>
        <w:t xml:space="preserve">
         ii) с намерением нанести существенный ущерб собственности или окружающей среде; или </w:t>
      </w:r>
    </w:p>
    <w:bookmarkEnd w:id="22"/>
    <w:bookmarkStart w:name="z24" w:id="23"/>
    <w:p>
      <w:pPr>
        <w:spacing w:after="0"/>
        <w:ind w:left="0"/>
        <w:jc w:val="both"/>
      </w:pPr>
      <w:r>
        <w:rPr>
          <w:rFonts w:ascii="Times New Roman"/>
          <w:b w:val="false"/>
          <w:i w:val="false"/>
          <w:color w:val="000000"/>
          <w:sz w:val="28"/>
        </w:rPr>
        <w:t xml:space="preserve">
         iii) с намерением вынудить физическое или юридическое лицо, международную организацию или государство совершить какое-либо действие или воздержаться от него. </w:t>
      </w:r>
    </w:p>
    <w:bookmarkEnd w:id="23"/>
    <w:bookmarkStart w:name="z25" w:id="24"/>
    <w:p>
      <w:pPr>
        <w:spacing w:after="0"/>
        <w:ind w:left="0"/>
        <w:jc w:val="both"/>
      </w:pPr>
      <w:r>
        <w:rPr>
          <w:rFonts w:ascii="Times New Roman"/>
          <w:b w:val="false"/>
          <w:i w:val="false"/>
          <w:color w:val="000000"/>
          <w:sz w:val="28"/>
        </w:rPr>
        <w:t xml:space="preserve">
      2. Любое лицо также совершает преступление, если оно: </w:t>
      </w:r>
      <w:r>
        <w:br/>
      </w:r>
      <w:r>
        <w:rPr>
          <w:rFonts w:ascii="Times New Roman"/>
          <w:b w:val="false"/>
          <w:i w:val="false"/>
          <w:color w:val="000000"/>
          <w:sz w:val="28"/>
        </w:rPr>
        <w:t xml:space="preserve">
         a) угрожает совершить преступление, указанное в пункте 1 b настоящей статьи, причем есть признаки, указывающие на реальность этой угрозы; или </w:t>
      </w:r>
    </w:p>
    <w:bookmarkEnd w:id="24"/>
    <w:bookmarkStart w:name="z26" w:id="25"/>
    <w:p>
      <w:pPr>
        <w:spacing w:after="0"/>
        <w:ind w:left="0"/>
        <w:jc w:val="both"/>
      </w:pPr>
      <w:r>
        <w:rPr>
          <w:rFonts w:ascii="Times New Roman"/>
          <w:b w:val="false"/>
          <w:i w:val="false"/>
          <w:color w:val="000000"/>
          <w:sz w:val="28"/>
        </w:rPr>
        <w:t xml:space="preserve">
         b) незаконно и умышленно требует радиоактивный материал, устройство или ядерный объект, прибегая при этом к угрозе при обстоятельствах, указывающих на реальность этой угрозы, либо к применению силы. </w:t>
      </w:r>
    </w:p>
    <w:bookmarkEnd w:id="25"/>
    <w:bookmarkStart w:name="z27" w:id="26"/>
    <w:p>
      <w:pPr>
        <w:spacing w:after="0"/>
        <w:ind w:left="0"/>
        <w:jc w:val="both"/>
      </w:pPr>
      <w:r>
        <w:rPr>
          <w:rFonts w:ascii="Times New Roman"/>
          <w:b w:val="false"/>
          <w:i w:val="false"/>
          <w:color w:val="000000"/>
          <w:sz w:val="28"/>
        </w:rPr>
        <w:t xml:space="preserve">
      3. Любое лицо также совершает преступление, если оно пытается совершить какое-либо из преступлений, указанных в пункте 1 настоящей статьи. </w:t>
      </w:r>
    </w:p>
    <w:bookmarkEnd w:id="26"/>
    <w:bookmarkStart w:name="z28" w:id="27"/>
    <w:p>
      <w:pPr>
        <w:spacing w:after="0"/>
        <w:ind w:left="0"/>
        <w:jc w:val="both"/>
      </w:pPr>
      <w:r>
        <w:rPr>
          <w:rFonts w:ascii="Times New Roman"/>
          <w:b w:val="false"/>
          <w:i w:val="false"/>
          <w:color w:val="000000"/>
          <w:sz w:val="28"/>
        </w:rPr>
        <w:t xml:space="preserve">
      4. Любое лицо также совершает преступление, если оно: </w:t>
      </w:r>
    </w:p>
    <w:bookmarkEnd w:id="27"/>
    <w:bookmarkStart w:name="z29" w:id="28"/>
    <w:p>
      <w:pPr>
        <w:spacing w:after="0"/>
        <w:ind w:left="0"/>
        <w:jc w:val="both"/>
      </w:pPr>
      <w:r>
        <w:rPr>
          <w:rFonts w:ascii="Times New Roman"/>
          <w:b w:val="false"/>
          <w:i w:val="false"/>
          <w:color w:val="000000"/>
          <w:sz w:val="28"/>
        </w:rPr>
        <w:t xml:space="preserve">
         a) участвует в качестве соучастника в совершении какого-либо из преступлений, указанных в пунктах 1, 2 или 3 настоящей статьи; или </w:t>
      </w:r>
    </w:p>
    <w:bookmarkEnd w:id="28"/>
    <w:bookmarkStart w:name="z30" w:id="29"/>
    <w:p>
      <w:pPr>
        <w:spacing w:after="0"/>
        <w:ind w:left="0"/>
        <w:jc w:val="both"/>
      </w:pPr>
      <w:r>
        <w:rPr>
          <w:rFonts w:ascii="Times New Roman"/>
          <w:b w:val="false"/>
          <w:i w:val="false"/>
          <w:color w:val="000000"/>
          <w:sz w:val="28"/>
        </w:rPr>
        <w:t xml:space="preserve">
         b) организует других лиц или руководит ими с целью совершения какого-либо из преступлений, указанных в пунктах 1, 2 или 3 настоящей статьи; или </w:t>
      </w:r>
    </w:p>
    <w:bookmarkEnd w:id="29"/>
    <w:bookmarkStart w:name="z31" w:id="30"/>
    <w:p>
      <w:pPr>
        <w:spacing w:after="0"/>
        <w:ind w:left="0"/>
        <w:jc w:val="both"/>
      </w:pPr>
      <w:r>
        <w:rPr>
          <w:rFonts w:ascii="Times New Roman"/>
          <w:b w:val="false"/>
          <w:i w:val="false"/>
          <w:color w:val="000000"/>
          <w:sz w:val="28"/>
        </w:rPr>
        <w:t xml:space="preserve">
         c) любым другим образом способствует совершению одного или более преступлений, указанных в пунктах 1, 2 или 3 настоящей статьи,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 </w:t>
      </w:r>
    </w:p>
    <w:bookmarkEnd w:id="30"/>
    <w:bookmarkStart w:name="z32" w:id="31"/>
    <w:p>
      <w:pPr>
        <w:spacing w:after="0"/>
        <w:ind w:left="0"/>
        <w:jc w:val="left"/>
      </w:pPr>
      <w:r>
        <w:rPr>
          <w:rFonts w:ascii="Times New Roman"/>
          <w:b/>
          <w:i w:val="false"/>
          <w:color w:val="000000"/>
        </w:rPr>
        <w:t xml:space="preserve"> 
Статья 3 </w:t>
      </w:r>
    </w:p>
    <w:bookmarkEnd w:id="31"/>
    <w:bookmarkStart w:name="z33" w:id="32"/>
    <w:p>
      <w:pPr>
        <w:spacing w:after="0"/>
        <w:ind w:left="0"/>
        <w:jc w:val="both"/>
      </w:pPr>
      <w:r>
        <w:rPr>
          <w:rFonts w:ascii="Times New Roman"/>
          <w:b w:val="false"/>
          <w:i w:val="false"/>
          <w:color w:val="000000"/>
          <w:sz w:val="28"/>
        </w:rPr>
        <w:t xml:space="preserve">
      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пунктом 1 или 2 статьи 9, что не исключает применения к этим случаям при соответствующих обстоятельствах положений статей 7, 12, 14, 15, 16 и 17. </w:t>
      </w:r>
    </w:p>
    <w:bookmarkEnd w:id="32"/>
    <w:bookmarkStart w:name="z34" w:id="33"/>
    <w:p>
      <w:pPr>
        <w:spacing w:after="0"/>
        <w:ind w:left="0"/>
        <w:jc w:val="left"/>
      </w:pPr>
      <w:r>
        <w:rPr>
          <w:rFonts w:ascii="Times New Roman"/>
          <w:b/>
          <w:i w:val="false"/>
          <w:color w:val="000000"/>
        </w:rPr>
        <w:t xml:space="preserve"> 
Статья 4 </w:t>
      </w:r>
    </w:p>
    <w:bookmarkEnd w:id="33"/>
    <w:bookmarkStart w:name="z35" w:id="34"/>
    <w:p>
      <w:pPr>
        <w:spacing w:after="0"/>
        <w:ind w:left="0"/>
        <w:jc w:val="both"/>
      </w:pPr>
      <w:r>
        <w:rPr>
          <w:rFonts w:ascii="Times New Roman"/>
          <w:b w:val="false"/>
          <w:i w:val="false"/>
          <w:color w:val="000000"/>
          <w:sz w:val="28"/>
        </w:rPr>
        <w:t xml:space="preserve">
      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и международным гуманитарным правом. </w:t>
      </w:r>
    </w:p>
    <w:bookmarkEnd w:id="34"/>
    <w:bookmarkStart w:name="z36" w:id="35"/>
    <w:p>
      <w:pPr>
        <w:spacing w:after="0"/>
        <w:ind w:left="0"/>
        <w:jc w:val="both"/>
      </w:pPr>
      <w:r>
        <w:rPr>
          <w:rFonts w:ascii="Times New Roman"/>
          <w:b w:val="false"/>
          <w:i w:val="false"/>
          <w:color w:val="000000"/>
          <w:sz w:val="28"/>
        </w:rPr>
        <w:t xml:space="preserve">
      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 </w:t>
      </w:r>
    </w:p>
    <w:bookmarkEnd w:id="35"/>
    <w:bookmarkStart w:name="z37" w:id="36"/>
    <w:p>
      <w:pPr>
        <w:spacing w:after="0"/>
        <w:ind w:left="0"/>
        <w:jc w:val="both"/>
      </w:pPr>
      <w:r>
        <w:rPr>
          <w:rFonts w:ascii="Times New Roman"/>
          <w:b w:val="false"/>
          <w:i w:val="false"/>
          <w:color w:val="000000"/>
          <w:sz w:val="28"/>
        </w:rPr>
        <w:t xml:space="preserve">
      3. Положения пункта 2 настоящей статьи не должны истолковываться как одобряющие или делающие законными незаконные в иных отношениях акты или как препятствующие привлечению к ответственности на основании других законов. </w:t>
      </w:r>
    </w:p>
    <w:bookmarkEnd w:id="36"/>
    <w:bookmarkStart w:name="z38" w:id="37"/>
    <w:p>
      <w:pPr>
        <w:spacing w:after="0"/>
        <w:ind w:left="0"/>
        <w:jc w:val="both"/>
      </w:pPr>
      <w:r>
        <w:rPr>
          <w:rFonts w:ascii="Times New Roman"/>
          <w:b w:val="false"/>
          <w:i w:val="false"/>
          <w:color w:val="000000"/>
          <w:sz w:val="28"/>
        </w:rPr>
        <w:t xml:space="preserve">
      4. Настоящая Конвенция не касается и никоим образом не может быть истолкована как касающаяся вопроса о законности применения или угрозы применения государствами ядерного оружия. </w:t>
      </w:r>
    </w:p>
    <w:bookmarkEnd w:id="37"/>
    <w:bookmarkStart w:name="z39" w:id="38"/>
    <w:p>
      <w:pPr>
        <w:spacing w:after="0"/>
        <w:ind w:left="0"/>
        <w:jc w:val="left"/>
      </w:pPr>
      <w:r>
        <w:rPr>
          <w:rFonts w:ascii="Times New Roman"/>
          <w:b/>
          <w:i w:val="false"/>
          <w:color w:val="000000"/>
        </w:rPr>
        <w:t xml:space="preserve"> 
Статья 5 </w:t>
      </w:r>
    </w:p>
    <w:bookmarkEnd w:id="38"/>
    <w:p>
      <w:pPr>
        <w:spacing w:after="0"/>
        <w:ind w:left="0"/>
        <w:jc w:val="both"/>
      </w:pPr>
      <w:r>
        <w:rPr>
          <w:rFonts w:ascii="Times New Roman"/>
          <w:b w:val="false"/>
          <w:i w:val="false"/>
          <w:color w:val="000000"/>
          <w:sz w:val="28"/>
        </w:rPr>
        <w:t xml:space="preserve">      Каждое государство-участник принимает такие меры, какие могут оказаться необходимыми: </w:t>
      </w:r>
    </w:p>
    <w:bookmarkStart w:name="z40" w:id="39"/>
    <w:p>
      <w:pPr>
        <w:spacing w:after="0"/>
        <w:ind w:left="0"/>
        <w:jc w:val="both"/>
      </w:pPr>
      <w:r>
        <w:rPr>
          <w:rFonts w:ascii="Times New Roman"/>
          <w:b w:val="false"/>
          <w:i w:val="false"/>
          <w:color w:val="000000"/>
          <w:sz w:val="28"/>
        </w:rPr>
        <w:t xml:space="preserve">
         a) для признания уголовными преступлениями согласно его национальному законодательству деяний, указанных в статье 2; </w:t>
      </w:r>
    </w:p>
    <w:bookmarkEnd w:id="39"/>
    <w:bookmarkStart w:name="z41" w:id="40"/>
    <w:p>
      <w:pPr>
        <w:spacing w:after="0"/>
        <w:ind w:left="0"/>
        <w:jc w:val="both"/>
      </w:pPr>
      <w:r>
        <w:rPr>
          <w:rFonts w:ascii="Times New Roman"/>
          <w:b w:val="false"/>
          <w:i w:val="false"/>
          <w:color w:val="000000"/>
          <w:sz w:val="28"/>
        </w:rPr>
        <w:t xml:space="preserve">
         b) для установления за эти преступления соответствующих наказаний с учетом тяжкого характера этих преступлений. </w:t>
      </w:r>
    </w:p>
    <w:bookmarkEnd w:id="40"/>
    <w:bookmarkStart w:name="z42" w:id="41"/>
    <w:p>
      <w:pPr>
        <w:spacing w:after="0"/>
        <w:ind w:left="0"/>
        <w:jc w:val="left"/>
      </w:pPr>
      <w:r>
        <w:rPr>
          <w:rFonts w:ascii="Times New Roman"/>
          <w:b/>
          <w:i w:val="false"/>
          <w:color w:val="000000"/>
        </w:rPr>
        <w:t xml:space="preserve"> 
Статья 6 </w:t>
      </w:r>
    </w:p>
    <w:bookmarkEnd w:id="41"/>
    <w:p>
      <w:pPr>
        <w:spacing w:after="0"/>
        <w:ind w:left="0"/>
        <w:jc w:val="both"/>
      </w:pPr>
      <w:r>
        <w:rPr>
          <w:rFonts w:ascii="Times New Roman"/>
          <w:b w:val="false"/>
          <w:i w:val="false"/>
          <w:color w:val="000000"/>
          <w:sz w:val="28"/>
        </w:rPr>
        <w:t xml:space="preserve">      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 </w:t>
      </w:r>
    </w:p>
    <w:bookmarkStart w:name="z43" w:id="42"/>
    <w:p>
      <w:pPr>
        <w:spacing w:after="0"/>
        <w:ind w:left="0"/>
        <w:jc w:val="left"/>
      </w:pPr>
      <w:r>
        <w:rPr>
          <w:rFonts w:ascii="Times New Roman"/>
          <w:b/>
          <w:i w:val="false"/>
          <w:color w:val="000000"/>
        </w:rPr>
        <w:t xml:space="preserve"> 
Статья 7 </w:t>
      </w:r>
    </w:p>
    <w:bookmarkEnd w:id="42"/>
    <w:bookmarkStart w:name="z44" w:id="43"/>
    <w:p>
      <w:pPr>
        <w:spacing w:after="0"/>
        <w:ind w:left="0"/>
        <w:jc w:val="both"/>
      </w:pPr>
      <w:r>
        <w:rPr>
          <w:rFonts w:ascii="Times New Roman"/>
          <w:b w:val="false"/>
          <w:i w:val="false"/>
          <w:color w:val="000000"/>
          <w:sz w:val="28"/>
        </w:rPr>
        <w:t xml:space="preserve">
      1. Государства-участники сотрудничают путем: </w:t>
      </w:r>
    </w:p>
    <w:bookmarkEnd w:id="43"/>
    <w:bookmarkStart w:name="z45" w:id="44"/>
    <w:p>
      <w:pPr>
        <w:spacing w:after="0"/>
        <w:ind w:left="0"/>
        <w:jc w:val="both"/>
      </w:pPr>
      <w:r>
        <w:rPr>
          <w:rFonts w:ascii="Times New Roman"/>
          <w:b w:val="false"/>
          <w:i w:val="false"/>
          <w:color w:val="000000"/>
          <w:sz w:val="28"/>
        </w:rPr>
        <w:t xml:space="preserve">
         a) принятия всех возможных мер, включая, при необходимости, адаптацию своего национального законодательства в целях предотвращения подготовки в пределах их соответствующих территорий к совершению преступлений, указанных в статье 2,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преднамеренно оказывают техническую помощь или предоставляют информацию или участвуют в совершении этих преступлений; </w:t>
      </w:r>
    </w:p>
    <w:bookmarkEnd w:id="44"/>
    <w:bookmarkStart w:name="z46" w:id="45"/>
    <w:p>
      <w:pPr>
        <w:spacing w:after="0"/>
        <w:ind w:left="0"/>
        <w:jc w:val="both"/>
      </w:pPr>
      <w:r>
        <w:rPr>
          <w:rFonts w:ascii="Times New Roman"/>
          <w:b w:val="false"/>
          <w:i w:val="false"/>
          <w:color w:val="000000"/>
          <w:sz w:val="28"/>
        </w:rPr>
        <w:t xml:space="preserve">
         b) обмена точной и проверенной информацией в соответствии со своим национальным законодательством и в порядке и на условиях, предусмотренных в настоящей статье, и координации административных и других мер, принимаемых, когда это необходимо, в целях выявления, предотвращения, пресечения и расследования преступлений, указанных в статье 2, а также в целях привлечения к уголовной ответственности лиц, обвиняемых в совершении таких преступлений. В частности, государство-участник принимает соответствующие меры к тому, чтобы незамедлительно информировать другие государства, указанные в статье 9, относительно совершения преступлений, указанных в статье 2, а также о ставших ему известными приготовлениях к совершению таких преступлений, равно как и информировать, когда это целесообразно, международные организации. </w:t>
      </w:r>
    </w:p>
    <w:bookmarkEnd w:id="45"/>
    <w:bookmarkStart w:name="z47" w:id="46"/>
    <w:p>
      <w:pPr>
        <w:spacing w:after="0"/>
        <w:ind w:left="0"/>
        <w:jc w:val="both"/>
      </w:pPr>
      <w:r>
        <w:rPr>
          <w:rFonts w:ascii="Times New Roman"/>
          <w:b w:val="false"/>
          <w:i w:val="false"/>
          <w:color w:val="000000"/>
          <w:sz w:val="28"/>
        </w:rPr>
        <w:t xml:space="preserve">
      2. Государства-участники принимают соответствующие меры, совместимые со своим национальным законодательством, для охраны конфиденциальности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конфиденциальности такой информации. </w:t>
      </w:r>
    </w:p>
    <w:bookmarkEnd w:id="46"/>
    <w:bookmarkStart w:name="z48" w:id="47"/>
    <w:p>
      <w:pPr>
        <w:spacing w:after="0"/>
        <w:ind w:left="0"/>
        <w:jc w:val="both"/>
      </w:pPr>
      <w:r>
        <w:rPr>
          <w:rFonts w:ascii="Times New Roman"/>
          <w:b w:val="false"/>
          <w:i w:val="false"/>
          <w:color w:val="000000"/>
          <w:sz w:val="28"/>
        </w:rPr>
        <w:t xml:space="preserve">
      3. В соответствии с настоящей Конвенцией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 </w:t>
      </w:r>
    </w:p>
    <w:bookmarkEnd w:id="47"/>
    <w:bookmarkStart w:name="z49" w:id="48"/>
    <w:p>
      <w:pPr>
        <w:spacing w:after="0"/>
        <w:ind w:left="0"/>
        <w:jc w:val="both"/>
      </w:pPr>
      <w:r>
        <w:rPr>
          <w:rFonts w:ascii="Times New Roman"/>
          <w:b w:val="false"/>
          <w:i w:val="false"/>
          <w:color w:val="000000"/>
          <w:sz w:val="28"/>
        </w:rPr>
        <w:t xml:space="preserve">
      4. Государства-участники информируют Генерального секретаря Организации Объединенных Наций о своих компетентных органах и контактных пунктах, ответственных за направление и получение информации, указанной в настоящей статье. Генеральный секретарь Организации Объединенных Наций сообщает такую информацию о компетентных органах и контактных пунктах всем государствам-участникам и Международному агентству по атомной энергии. К таким органам и контактным пунктам должен иметься доступ на постоянной основе. </w:t>
      </w:r>
    </w:p>
    <w:bookmarkEnd w:id="48"/>
    <w:bookmarkStart w:name="z50" w:id="49"/>
    <w:p>
      <w:pPr>
        <w:spacing w:after="0"/>
        <w:ind w:left="0"/>
        <w:jc w:val="left"/>
      </w:pPr>
      <w:r>
        <w:rPr>
          <w:rFonts w:ascii="Times New Roman"/>
          <w:b/>
          <w:i w:val="false"/>
          <w:color w:val="000000"/>
        </w:rPr>
        <w:t xml:space="preserve"> 
Статья 8 </w:t>
      </w:r>
    </w:p>
    <w:bookmarkEnd w:id="49"/>
    <w:bookmarkStart w:name="z51" w:id="50"/>
    <w:p>
      <w:pPr>
        <w:spacing w:after="0"/>
        <w:ind w:left="0"/>
        <w:jc w:val="both"/>
      </w:pPr>
      <w:r>
        <w:rPr>
          <w:rFonts w:ascii="Times New Roman"/>
          <w:b w:val="false"/>
          <w:i w:val="false"/>
          <w:color w:val="000000"/>
          <w:sz w:val="28"/>
        </w:rPr>
        <w:t xml:space="preserve">
      Для целей предотвращения преступлений по смыслу настоящей Конвенции государства-участники прилагают все усилия к принятию соответствующих мер по обеспечению защиты радиоактивного материала с учетом соответствующих рекомендаций и функций Международного агентства по атомной энергии. </w:t>
      </w:r>
    </w:p>
    <w:bookmarkEnd w:id="50"/>
    <w:bookmarkStart w:name="z52" w:id="51"/>
    <w:p>
      <w:pPr>
        <w:spacing w:after="0"/>
        <w:ind w:left="0"/>
        <w:jc w:val="left"/>
      </w:pPr>
      <w:r>
        <w:rPr>
          <w:rFonts w:ascii="Times New Roman"/>
          <w:b/>
          <w:i w:val="false"/>
          <w:color w:val="000000"/>
        </w:rPr>
        <w:t xml:space="preserve"> 
Статья 9 </w:t>
      </w:r>
    </w:p>
    <w:bookmarkEnd w:id="51"/>
    <w:bookmarkStart w:name="z53" w:id="52"/>
    <w:p>
      <w:pPr>
        <w:spacing w:after="0"/>
        <w:ind w:left="0"/>
        <w:jc w:val="both"/>
      </w:pPr>
      <w:r>
        <w:rPr>
          <w:rFonts w:ascii="Times New Roman"/>
          <w:b w:val="false"/>
          <w:i w:val="false"/>
          <w:color w:val="000000"/>
          <w:sz w:val="28"/>
        </w:rPr>
        <w:t xml:space="preserve">
      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статье 2, когда: </w:t>
      </w:r>
    </w:p>
    <w:bookmarkEnd w:id="52"/>
    <w:bookmarkStart w:name="z54" w:id="53"/>
    <w:p>
      <w:pPr>
        <w:spacing w:after="0"/>
        <w:ind w:left="0"/>
        <w:jc w:val="both"/>
      </w:pPr>
      <w:r>
        <w:rPr>
          <w:rFonts w:ascii="Times New Roman"/>
          <w:b w:val="false"/>
          <w:i w:val="false"/>
          <w:color w:val="000000"/>
          <w:sz w:val="28"/>
        </w:rPr>
        <w:t xml:space="preserve">
         a) преступление совершено на территории этого государства; или </w:t>
      </w:r>
    </w:p>
    <w:bookmarkEnd w:id="53"/>
    <w:bookmarkStart w:name="z55" w:id="54"/>
    <w:p>
      <w:pPr>
        <w:spacing w:after="0"/>
        <w:ind w:left="0"/>
        <w:jc w:val="both"/>
      </w:pPr>
      <w:r>
        <w:rPr>
          <w:rFonts w:ascii="Times New Roman"/>
          <w:b w:val="false"/>
          <w:i w:val="false"/>
          <w:color w:val="000000"/>
          <w:sz w:val="28"/>
        </w:rPr>
        <w:t xml:space="preserve">
         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 </w:t>
      </w:r>
    </w:p>
    <w:bookmarkEnd w:id="54"/>
    <w:bookmarkStart w:name="z56" w:id="55"/>
    <w:p>
      <w:pPr>
        <w:spacing w:after="0"/>
        <w:ind w:left="0"/>
        <w:jc w:val="both"/>
      </w:pPr>
      <w:r>
        <w:rPr>
          <w:rFonts w:ascii="Times New Roman"/>
          <w:b w:val="false"/>
          <w:i w:val="false"/>
          <w:color w:val="000000"/>
          <w:sz w:val="28"/>
        </w:rPr>
        <w:t xml:space="preserve">
         c) преступление совершено гражданином этого государства. </w:t>
      </w:r>
    </w:p>
    <w:bookmarkEnd w:id="55"/>
    <w:bookmarkStart w:name="z57" w:id="56"/>
    <w:p>
      <w:pPr>
        <w:spacing w:after="0"/>
        <w:ind w:left="0"/>
        <w:jc w:val="both"/>
      </w:pPr>
      <w:r>
        <w:rPr>
          <w:rFonts w:ascii="Times New Roman"/>
          <w:b w:val="false"/>
          <w:i w:val="false"/>
          <w:color w:val="000000"/>
          <w:sz w:val="28"/>
        </w:rPr>
        <w:t xml:space="preserve">
      2. Государство-участник может также установить свою юрисдикцию в отношении любого такого преступления, когда: </w:t>
      </w:r>
    </w:p>
    <w:bookmarkEnd w:id="56"/>
    <w:bookmarkStart w:name="z58" w:id="57"/>
    <w:p>
      <w:pPr>
        <w:spacing w:after="0"/>
        <w:ind w:left="0"/>
        <w:jc w:val="both"/>
      </w:pPr>
      <w:r>
        <w:rPr>
          <w:rFonts w:ascii="Times New Roman"/>
          <w:b w:val="false"/>
          <w:i w:val="false"/>
          <w:color w:val="000000"/>
          <w:sz w:val="28"/>
        </w:rPr>
        <w:t xml:space="preserve">
         а) преступление совершено против гражданина этого государства; или </w:t>
      </w:r>
    </w:p>
    <w:bookmarkEnd w:id="57"/>
    <w:bookmarkStart w:name="z59" w:id="58"/>
    <w:p>
      <w:pPr>
        <w:spacing w:after="0"/>
        <w:ind w:left="0"/>
        <w:jc w:val="both"/>
      </w:pPr>
      <w:r>
        <w:rPr>
          <w:rFonts w:ascii="Times New Roman"/>
          <w:b w:val="false"/>
          <w:i w:val="false"/>
          <w:color w:val="000000"/>
          <w:sz w:val="28"/>
        </w:rPr>
        <w:t xml:space="preserve">
         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 </w:t>
      </w:r>
    </w:p>
    <w:bookmarkEnd w:id="58"/>
    <w:bookmarkStart w:name="z60" w:id="59"/>
    <w:p>
      <w:pPr>
        <w:spacing w:after="0"/>
        <w:ind w:left="0"/>
        <w:jc w:val="both"/>
      </w:pPr>
      <w:r>
        <w:rPr>
          <w:rFonts w:ascii="Times New Roman"/>
          <w:b w:val="false"/>
          <w:i w:val="false"/>
          <w:color w:val="000000"/>
          <w:sz w:val="28"/>
        </w:rPr>
        <w:t xml:space="preserve">
         c) преступление совершено лицом без гражданства, которое обычно проживает на территории этого государства; или </w:t>
      </w:r>
    </w:p>
    <w:bookmarkEnd w:id="59"/>
    <w:bookmarkStart w:name="z61" w:id="60"/>
    <w:p>
      <w:pPr>
        <w:spacing w:after="0"/>
        <w:ind w:left="0"/>
        <w:jc w:val="both"/>
      </w:pPr>
      <w:r>
        <w:rPr>
          <w:rFonts w:ascii="Times New Roman"/>
          <w:b w:val="false"/>
          <w:i w:val="false"/>
          <w:color w:val="000000"/>
          <w:sz w:val="28"/>
        </w:rPr>
        <w:t xml:space="preserve">
         d) преступление совершено в попытке принудить это государство совершить какое-либо действие или воздержаться от него; или </w:t>
      </w:r>
    </w:p>
    <w:bookmarkEnd w:id="60"/>
    <w:bookmarkStart w:name="z62" w:id="61"/>
    <w:p>
      <w:pPr>
        <w:spacing w:after="0"/>
        <w:ind w:left="0"/>
        <w:jc w:val="both"/>
      </w:pPr>
      <w:r>
        <w:rPr>
          <w:rFonts w:ascii="Times New Roman"/>
          <w:b w:val="false"/>
          <w:i w:val="false"/>
          <w:color w:val="000000"/>
          <w:sz w:val="28"/>
        </w:rPr>
        <w:t xml:space="preserve">
         e) преступление совершено на борту воздушного судна, эксплуатируемого правительством этого государства. </w:t>
      </w:r>
    </w:p>
    <w:bookmarkEnd w:id="61"/>
    <w:bookmarkStart w:name="z63" w:id="62"/>
    <w:p>
      <w:pPr>
        <w:spacing w:after="0"/>
        <w:ind w:left="0"/>
        <w:jc w:val="both"/>
      </w:pPr>
      <w:r>
        <w:rPr>
          <w:rFonts w:ascii="Times New Roman"/>
          <w:b w:val="false"/>
          <w:i w:val="false"/>
          <w:color w:val="000000"/>
          <w:sz w:val="28"/>
        </w:rPr>
        <w:t xml:space="preserve">
      3. При ратификации, принятии, утверждении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настоящей статьи на основании своего национального законодательства. В случае каких-либо изменений соответствующее государство-участник незамедлительно уведомляет об этом Генерального секретаря. </w:t>
      </w:r>
    </w:p>
    <w:bookmarkEnd w:id="62"/>
    <w:bookmarkStart w:name="z64" w:id="63"/>
    <w:p>
      <w:pPr>
        <w:spacing w:after="0"/>
        <w:ind w:left="0"/>
        <w:jc w:val="both"/>
      </w:pPr>
      <w:r>
        <w:rPr>
          <w:rFonts w:ascii="Times New Roman"/>
          <w:b w:val="false"/>
          <w:i w:val="false"/>
          <w:color w:val="000000"/>
          <w:sz w:val="28"/>
        </w:rPr>
        <w:t xml:space="preserve">
      4. Каждое государство-участник также принимает такие меры, которые могут оказаться необходимыми для установления его юрисдикции в отношении преступлений, указанных в статье 2, в случаях, когда предполагаемый преступник находится на его территории и оно не выдает его ни одному из государств-участников, которые установили свою юрисдикцию в соответствии с пунктами 1 или 2 настоящей статьи. </w:t>
      </w:r>
    </w:p>
    <w:bookmarkEnd w:id="63"/>
    <w:bookmarkStart w:name="z65" w:id="64"/>
    <w:p>
      <w:pPr>
        <w:spacing w:after="0"/>
        <w:ind w:left="0"/>
        <w:jc w:val="both"/>
      </w:pPr>
      <w:r>
        <w:rPr>
          <w:rFonts w:ascii="Times New Roman"/>
          <w:b w:val="false"/>
          <w:i w:val="false"/>
          <w:color w:val="000000"/>
          <w:sz w:val="28"/>
        </w:rPr>
        <w:t xml:space="preserve">
      5. Настоящая Конвенция не исключает осуществления уголовной юрисдикции, установленной государством-участником в соответствии с его национальным законодательством. </w:t>
      </w:r>
    </w:p>
    <w:bookmarkEnd w:id="64"/>
    <w:bookmarkStart w:name="z66" w:id="65"/>
    <w:p>
      <w:pPr>
        <w:spacing w:after="0"/>
        <w:ind w:left="0"/>
        <w:jc w:val="left"/>
      </w:pPr>
      <w:r>
        <w:rPr>
          <w:rFonts w:ascii="Times New Roman"/>
          <w:b/>
          <w:i w:val="false"/>
          <w:color w:val="000000"/>
        </w:rPr>
        <w:t xml:space="preserve"> 
Статья 10 </w:t>
      </w:r>
    </w:p>
    <w:bookmarkEnd w:id="65"/>
    <w:bookmarkStart w:name="z67" w:id="66"/>
    <w:p>
      <w:pPr>
        <w:spacing w:after="0"/>
        <w:ind w:left="0"/>
        <w:jc w:val="both"/>
      </w:pPr>
      <w:r>
        <w:rPr>
          <w:rFonts w:ascii="Times New Roman"/>
          <w:b w:val="false"/>
          <w:i w:val="false"/>
          <w:color w:val="000000"/>
          <w:sz w:val="28"/>
        </w:rPr>
        <w:t xml:space="preserve">
      1. Государство-участник, получив информацию о том, что преступление, указанное в статье 2, было совершено или совершается на его территории или что лицо, которое совершило или предположительно совершило такое преступление,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 </w:t>
      </w:r>
    </w:p>
    <w:bookmarkEnd w:id="66"/>
    <w:bookmarkStart w:name="z68" w:id="67"/>
    <w:p>
      <w:pPr>
        <w:spacing w:after="0"/>
        <w:ind w:left="0"/>
        <w:jc w:val="both"/>
      </w:pPr>
      <w:r>
        <w:rPr>
          <w:rFonts w:ascii="Times New Roman"/>
          <w:b w:val="false"/>
          <w:i w:val="false"/>
          <w:color w:val="000000"/>
          <w:sz w:val="28"/>
        </w:rPr>
        <w:t xml:space="preserve">
      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национальным законодательством надлежащие меры по обеспечению его присутствия для целей уголовного преследования или выдачи. </w:t>
      </w:r>
    </w:p>
    <w:bookmarkEnd w:id="67"/>
    <w:bookmarkStart w:name="z69" w:id="68"/>
    <w:p>
      <w:pPr>
        <w:spacing w:after="0"/>
        <w:ind w:left="0"/>
        <w:jc w:val="both"/>
      </w:pPr>
      <w:r>
        <w:rPr>
          <w:rFonts w:ascii="Times New Roman"/>
          <w:b w:val="false"/>
          <w:i w:val="false"/>
          <w:color w:val="000000"/>
          <w:sz w:val="28"/>
        </w:rPr>
        <w:t xml:space="preserve">
      3. Любое лицо, в отношении которого принимаются меры, упомянутые в пункте 2 настоящей статьи, имеет право: </w:t>
      </w:r>
    </w:p>
    <w:bookmarkEnd w:id="68"/>
    <w:bookmarkStart w:name="z70" w:id="69"/>
    <w:p>
      <w:pPr>
        <w:spacing w:after="0"/>
        <w:ind w:left="0"/>
        <w:jc w:val="both"/>
      </w:pPr>
      <w:r>
        <w:rPr>
          <w:rFonts w:ascii="Times New Roman"/>
          <w:b w:val="false"/>
          <w:i w:val="false"/>
          <w:color w:val="000000"/>
          <w:sz w:val="28"/>
        </w:rPr>
        <w:t xml:space="preserve">
         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 </w:t>
      </w:r>
    </w:p>
    <w:bookmarkEnd w:id="69"/>
    <w:bookmarkStart w:name="z71" w:id="70"/>
    <w:p>
      <w:pPr>
        <w:spacing w:after="0"/>
        <w:ind w:left="0"/>
        <w:jc w:val="both"/>
      </w:pPr>
      <w:r>
        <w:rPr>
          <w:rFonts w:ascii="Times New Roman"/>
          <w:b w:val="false"/>
          <w:i w:val="false"/>
          <w:color w:val="000000"/>
          <w:sz w:val="28"/>
        </w:rPr>
        <w:t xml:space="preserve">
         b) на посещение его представителем этого государства; </w:t>
      </w:r>
    </w:p>
    <w:bookmarkEnd w:id="70"/>
    <w:bookmarkStart w:name="z72" w:id="71"/>
    <w:p>
      <w:pPr>
        <w:spacing w:after="0"/>
        <w:ind w:left="0"/>
        <w:jc w:val="both"/>
      </w:pPr>
      <w:r>
        <w:rPr>
          <w:rFonts w:ascii="Times New Roman"/>
          <w:b w:val="false"/>
          <w:i w:val="false"/>
          <w:color w:val="000000"/>
          <w:sz w:val="28"/>
        </w:rPr>
        <w:t xml:space="preserve">
         c) быть проинформированным о своих правах согласно под пунктам а и b. </w:t>
      </w:r>
    </w:p>
    <w:bookmarkEnd w:id="71"/>
    <w:bookmarkStart w:name="z73" w:id="72"/>
    <w:p>
      <w:pPr>
        <w:spacing w:after="0"/>
        <w:ind w:left="0"/>
        <w:jc w:val="both"/>
      </w:pPr>
      <w:r>
        <w:rPr>
          <w:rFonts w:ascii="Times New Roman"/>
          <w:b w:val="false"/>
          <w:i w:val="false"/>
          <w:color w:val="000000"/>
          <w:sz w:val="28"/>
        </w:rPr>
        <w:t xml:space="preserve">
      4. Права, упомянутые в пункте 3 настоящей статьи,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 </w:t>
      </w:r>
    </w:p>
    <w:bookmarkEnd w:id="72"/>
    <w:bookmarkStart w:name="z74" w:id="73"/>
    <w:p>
      <w:pPr>
        <w:spacing w:after="0"/>
        <w:ind w:left="0"/>
        <w:jc w:val="both"/>
      </w:pPr>
      <w:r>
        <w:rPr>
          <w:rFonts w:ascii="Times New Roman"/>
          <w:b w:val="false"/>
          <w:i w:val="false"/>
          <w:color w:val="000000"/>
          <w:sz w:val="28"/>
        </w:rPr>
        <w:t xml:space="preserve">
      5. Положения пунктов 3 и 4 настоящей статьи не наносят ущерба праву любого государства-участника, претендующего на юрисдикцию согласно пункту 1 с или 2 с статьи 9, просить Международный комитет Красного Креста связаться с предполагаемым преступником или посетить его. </w:t>
      </w:r>
    </w:p>
    <w:bookmarkEnd w:id="73"/>
    <w:bookmarkStart w:name="z75" w:id="74"/>
    <w:p>
      <w:pPr>
        <w:spacing w:after="0"/>
        <w:ind w:left="0"/>
        <w:jc w:val="both"/>
      </w:pPr>
      <w:r>
        <w:rPr>
          <w:rFonts w:ascii="Times New Roman"/>
          <w:b w:val="false"/>
          <w:i w:val="false"/>
          <w:color w:val="000000"/>
          <w:sz w:val="28"/>
        </w:rPr>
        <w:t xml:space="preserve">
      6. 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статьи 9, и, если оно сочтет целесообразным, любым другим заинтересованным государствам-участникам о факте нахождения такого лица под стражей и об обстоятельствах, требующих его задержания. Государство, которое проводит расследование, предусматриваемое пунктом 1 настоящей статьи, оперативно информирует упомянутые государства-участники о своих выводах и сообщает, намерено ли оно осуществить юрисдикцию. </w:t>
      </w:r>
    </w:p>
    <w:bookmarkEnd w:id="74"/>
    <w:bookmarkStart w:name="z76" w:id="75"/>
    <w:p>
      <w:pPr>
        <w:spacing w:after="0"/>
        <w:ind w:left="0"/>
        <w:jc w:val="left"/>
      </w:pPr>
      <w:r>
        <w:rPr>
          <w:rFonts w:ascii="Times New Roman"/>
          <w:b/>
          <w:i w:val="false"/>
          <w:color w:val="000000"/>
        </w:rPr>
        <w:t xml:space="preserve"> 
Статья 11 </w:t>
      </w:r>
    </w:p>
    <w:bookmarkEnd w:id="75"/>
    <w:bookmarkStart w:name="z77" w:id="76"/>
    <w:p>
      <w:pPr>
        <w:spacing w:after="0"/>
        <w:ind w:left="0"/>
        <w:jc w:val="both"/>
      </w:pPr>
      <w:r>
        <w:rPr>
          <w:rFonts w:ascii="Times New Roman"/>
          <w:b w:val="false"/>
          <w:i w:val="false"/>
          <w:color w:val="000000"/>
          <w:sz w:val="28"/>
        </w:rPr>
        <w:t xml:space="preserve">
      1. Государство-участник, на территории которого находится предполагаемый преступник, в случаях, к которым применима статья 9,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p>
    <w:bookmarkEnd w:id="76"/>
    <w:bookmarkStart w:name="z78" w:id="77"/>
    <w:p>
      <w:pPr>
        <w:spacing w:after="0"/>
        <w:ind w:left="0"/>
        <w:jc w:val="both"/>
      </w:pPr>
      <w:r>
        <w:rPr>
          <w:rFonts w:ascii="Times New Roman"/>
          <w:b w:val="false"/>
          <w:i w:val="false"/>
          <w:color w:val="000000"/>
          <w:sz w:val="28"/>
        </w:rPr>
        <w:t xml:space="preserve">
      2. Во всех случаях, когда национальное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пункте 1 настоящей статьи. </w:t>
      </w:r>
    </w:p>
    <w:bookmarkEnd w:id="77"/>
    <w:bookmarkStart w:name="z79" w:id="78"/>
    <w:p>
      <w:pPr>
        <w:spacing w:after="0"/>
        <w:ind w:left="0"/>
        <w:jc w:val="left"/>
      </w:pPr>
      <w:r>
        <w:rPr>
          <w:rFonts w:ascii="Times New Roman"/>
          <w:b/>
          <w:i w:val="false"/>
          <w:color w:val="000000"/>
        </w:rPr>
        <w:t xml:space="preserve"> 
Статья 12 </w:t>
      </w:r>
    </w:p>
    <w:bookmarkEnd w:id="78"/>
    <w:bookmarkStart w:name="z80" w:id="79"/>
    <w:p>
      <w:pPr>
        <w:spacing w:after="0"/>
        <w:ind w:left="0"/>
        <w:jc w:val="both"/>
      </w:pPr>
      <w:r>
        <w:rPr>
          <w:rFonts w:ascii="Times New Roman"/>
          <w:b w:val="false"/>
          <w:i w:val="false"/>
          <w:color w:val="000000"/>
          <w:sz w:val="28"/>
        </w:rPr>
        <w:t xml:space="preserve">
      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 </w:t>
      </w:r>
    </w:p>
    <w:bookmarkEnd w:id="79"/>
    <w:bookmarkStart w:name="z81" w:id="80"/>
    <w:p>
      <w:pPr>
        <w:spacing w:after="0"/>
        <w:ind w:left="0"/>
        <w:jc w:val="left"/>
      </w:pPr>
      <w:r>
        <w:rPr>
          <w:rFonts w:ascii="Times New Roman"/>
          <w:b/>
          <w:i w:val="false"/>
          <w:color w:val="000000"/>
        </w:rPr>
        <w:t xml:space="preserve"> 
Статья 13 </w:t>
      </w:r>
    </w:p>
    <w:bookmarkEnd w:id="80"/>
    <w:bookmarkStart w:name="z82" w:id="81"/>
    <w:p>
      <w:pPr>
        <w:spacing w:after="0"/>
        <w:ind w:left="0"/>
        <w:jc w:val="both"/>
      </w:pPr>
      <w:r>
        <w:rPr>
          <w:rFonts w:ascii="Times New Roman"/>
          <w:b w:val="false"/>
          <w:i w:val="false"/>
          <w:color w:val="000000"/>
          <w:sz w:val="28"/>
        </w:rPr>
        <w:t xml:space="preserve">
      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p>
    <w:bookmarkEnd w:id="81"/>
    <w:bookmarkStart w:name="z83" w:id="82"/>
    <w:p>
      <w:pPr>
        <w:spacing w:after="0"/>
        <w:ind w:left="0"/>
        <w:jc w:val="both"/>
      </w:pPr>
      <w:r>
        <w:rPr>
          <w:rFonts w:ascii="Times New Roman"/>
          <w:b w:val="false"/>
          <w:i w:val="false"/>
          <w:color w:val="000000"/>
          <w:sz w:val="28"/>
        </w:rPr>
        <w:t xml:space="preserve">
      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статье 2. Выдача осуществляется с соблюдением других условий, предусмотренных законодательством запрашиваемого государства. </w:t>
      </w:r>
    </w:p>
    <w:bookmarkEnd w:id="82"/>
    <w:bookmarkStart w:name="z84" w:id="83"/>
    <w:p>
      <w:pPr>
        <w:spacing w:after="0"/>
        <w:ind w:left="0"/>
        <w:jc w:val="both"/>
      </w:pPr>
      <w:r>
        <w:rPr>
          <w:rFonts w:ascii="Times New Roman"/>
          <w:b w:val="false"/>
          <w:i w:val="false"/>
          <w:color w:val="000000"/>
          <w:sz w:val="28"/>
        </w:rPr>
        <w:t xml:space="preserve">
      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 </w:t>
      </w:r>
    </w:p>
    <w:bookmarkEnd w:id="83"/>
    <w:bookmarkStart w:name="z85" w:id="84"/>
    <w:p>
      <w:pPr>
        <w:spacing w:after="0"/>
        <w:ind w:left="0"/>
        <w:jc w:val="both"/>
      </w:pPr>
      <w:r>
        <w:rPr>
          <w:rFonts w:ascii="Times New Roman"/>
          <w:b w:val="false"/>
          <w:i w:val="false"/>
          <w:color w:val="000000"/>
          <w:sz w:val="28"/>
        </w:rPr>
        <w:t xml:space="preserve">
      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9. </w:t>
      </w:r>
    </w:p>
    <w:bookmarkEnd w:id="84"/>
    <w:bookmarkStart w:name="z86" w:id="85"/>
    <w:p>
      <w:pPr>
        <w:spacing w:after="0"/>
        <w:ind w:left="0"/>
        <w:jc w:val="both"/>
      </w:pPr>
      <w:r>
        <w:rPr>
          <w:rFonts w:ascii="Times New Roman"/>
          <w:b w:val="false"/>
          <w:i w:val="false"/>
          <w:color w:val="000000"/>
          <w:sz w:val="28"/>
        </w:rPr>
        <w:t xml:space="preserve">
      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 </w:t>
      </w:r>
    </w:p>
    <w:bookmarkEnd w:id="85"/>
    <w:bookmarkStart w:name="z87" w:id="86"/>
    <w:p>
      <w:pPr>
        <w:spacing w:after="0"/>
        <w:ind w:left="0"/>
        <w:jc w:val="left"/>
      </w:pPr>
      <w:r>
        <w:rPr>
          <w:rFonts w:ascii="Times New Roman"/>
          <w:b/>
          <w:i w:val="false"/>
          <w:color w:val="000000"/>
        </w:rPr>
        <w:t xml:space="preserve"> 
Статья 14 </w:t>
      </w:r>
    </w:p>
    <w:bookmarkEnd w:id="86"/>
    <w:bookmarkStart w:name="z88" w:id="87"/>
    <w:p>
      <w:pPr>
        <w:spacing w:after="0"/>
        <w:ind w:left="0"/>
        <w:jc w:val="both"/>
      </w:pPr>
      <w:r>
        <w:rPr>
          <w:rFonts w:ascii="Times New Roman"/>
          <w:b w:val="false"/>
          <w:i w:val="false"/>
          <w:color w:val="000000"/>
          <w:sz w:val="28"/>
        </w:rPr>
        <w:t xml:space="preserve">
      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статье 2, включая содействие в получении имеющихся у них доказательств, необходимых для разбирательства. </w:t>
      </w:r>
    </w:p>
    <w:bookmarkEnd w:id="87"/>
    <w:bookmarkStart w:name="z89" w:id="88"/>
    <w:p>
      <w:pPr>
        <w:spacing w:after="0"/>
        <w:ind w:left="0"/>
        <w:jc w:val="both"/>
      </w:pPr>
      <w:r>
        <w:rPr>
          <w:rFonts w:ascii="Times New Roman"/>
          <w:b w:val="false"/>
          <w:i w:val="false"/>
          <w:color w:val="000000"/>
          <w:sz w:val="28"/>
        </w:rPr>
        <w:t xml:space="preserve">
      2. Государства-участники выполняют свои обязательства по пункту 1 настоящей статьи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национальному законодательству. </w:t>
      </w:r>
    </w:p>
    <w:bookmarkEnd w:id="88"/>
    <w:bookmarkStart w:name="z90" w:id="89"/>
    <w:p>
      <w:pPr>
        <w:spacing w:after="0"/>
        <w:ind w:left="0"/>
        <w:jc w:val="left"/>
      </w:pPr>
      <w:r>
        <w:rPr>
          <w:rFonts w:ascii="Times New Roman"/>
          <w:b/>
          <w:i w:val="false"/>
          <w:color w:val="000000"/>
        </w:rPr>
        <w:t xml:space="preserve"> 
Статья 15 </w:t>
      </w:r>
    </w:p>
    <w:bookmarkEnd w:id="89"/>
    <w:bookmarkStart w:name="z91" w:id="90"/>
    <w:p>
      <w:pPr>
        <w:spacing w:after="0"/>
        <w:ind w:left="0"/>
        <w:jc w:val="both"/>
      </w:pPr>
      <w:r>
        <w:rPr>
          <w:rFonts w:ascii="Times New Roman"/>
          <w:b w:val="false"/>
          <w:i w:val="false"/>
          <w:color w:val="000000"/>
          <w:sz w:val="28"/>
        </w:rPr>
        <w:t xml:space="preserve">
      Ни одно из преступлений, указанных в статье 2,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 </w:t>
      </w:r>
    </w:p>
    <w:bookmarkEnd w:id="90"/>
    <w:bookmarkStart w:name="z92" w:id="91"/>
    <w:p>
      <w:pPr>
        <w:spacing w:after="0"/>
        <w:ind w:left="0"/>
        <w:jc w:val="left"/>
      </w:pPr>
      <w:r>
        <w:rPr>
          <w:rFonts w:ascii="Times New Roman"/>
          <w:b/>
          <w:i w:val="false"/>
          <w:color w:val="000000"/>
        </w:rPr>
        <w:t xml:space="preserve"> 
Статья 16 </w:t>
      </w:r>
    </w:p>
    <w:bookmarkEnd w:id="91"/>
    <w:bookmarkStart w:name="z93" w:id="92"/>
    <w:p>
      <w:pPr>
        <w:spacing w:after="0"/>
        <w:ind w:left="0"/>
        <w:jc w:val="both"/>
      </w:pPr>
      <w:r>
        <w:rPr>
          <w:rFonts w:ascii="Times New Roman"/>
          <w:b w:val="false"/>
          <w:i w:val="false"/>
          <w:color w:val="000000"/>
          <w:sz w:val="28"/>
        </w:rPr>
        <w:t xml:space="preserve">
      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p>
    <w:bookmarkEnd w:id="92"/>
    <w:bookmarkStart w:name="z94" w:id="93"/>
    <w:p>
      <w:pPr>
        <w:spacing w:after="0"/>
        <w:ind w:left="0"/>
        <w:jc w:val="left"/>
      </w:pPr>
      <w:r>
        <w:rPr>
          <w:rFonts w:ascii="Times New Roman"/>
          <w:b/>
          <w:i w:val="false"/>
          <w:color w:val="000000"/>
        </w:rPr>
        <w:t xml:space="preserve"> 
Статья 17 </w:t>
      </w:r>
    </w:p>
    <w:bookmarkEnd w:id="93"/>
    <w:bookmarkStart w:name="z95" w:id="94"/>
    <w:p>
      <w:pPr>
        <w:spacing w:after="0"/>
        <w:ind w:left="0"/>
        <w:jc w:val="both"/>
      </w:pPr>
      <w:r>
        <w:rPr>
          <w:rFonts w:ascii="Times New Roman"/>
          <w:b w:val="false"/>
          <w:i w:val="false"/>
          <w:color w:val="000000"/>
          <w:sz w:val="28"/>
        </w:rPr>
        <w:t xml:space="preserve">
      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 </w:t>
      </w:r>
    </w:p>
    <w:bookmarkEnd w:id="94"/>
    <w:bookmarkStart w:name="z96" w:id="95"/>
    <w:p>
      <w:pPr>
        <w:spacing w:after="0"/>
        <w:ind w:left="0"/>
        <w:jc w:val="both"/>
      </w:pPr>
      <w:r>
        <w:rPr>
          <w:rFonts w:ascii="Times New Roman"/>
          <w:b w:val="false"/>
          <w:i w:val="false"/>
          <w:color w:val="000000"/>
          <w:sz w:val="28"/>
        </w:rPr>
        <w:t xml:space="preserve">
         a) это лицо свободно дает на то свое согласие на основе полной информации; и </w:t>
      </w:r>
    </w:p>
    <w:bookmarkEnd w:id="95"/>
    <w:bookmarkStart w:name="z97" w:id="96"/>
    <w:p>
      <w:pPr>
        <w:spacing w:after="0"/>
        <w:ind w:left="0"/>
        <w:jc w:val="both"/>
      </w:pPr>
      <w:r>
        <w:rPr>
          <w:rFonts w:ascii="Times New Roman"/>
          <w:b w:val="false"/>
          <w:i w:val="false"/>
          <w:color w:val="000000"/>
          <w:sz w:val="28"/>
        </w:rPr>
        <w:t xml:space="preserve">
         b) компетентные власти обоих государств достигли согласия на таких условиях, которые эти государства могут счесть приемлемыми. </w:t>
      </w:r>
    </w:p>
    <w:bookmarkEnd w:id="96"/>
    <w:bookmarkStart w:name="z98" w:id="97"/>
    <w:p>
      <w:pPr>
        <w:spacing w:after="0"/>
        <w:ind w:left="0"/>
        <w:jc w:val="both"/>
      </w:pPr>
      <w:r>
        <w:rPr>
          <w:rFonts w:ascii="Times New Roman"/>
          <w:b w:val="false"/>
          <w:i w:val="false"/>
          <w:color w:val="000000"/>
          <w:sz w:val="28"/>
        </w:rPr>
        <w:t xml:space="preserve">
      2. Для целей настоящей статьи: </w:t>
      </w:r>
    </w:p>
    <w:bookmarkEnd w:id="97"/>
    <w:bookmarkStart w:name="z99" w:id="98"/>
    <w:p>
      <w:pPr>
        <w:spacing w:after="0"/>
        <w:ind w:left="0"/>
        <w:jc w:val="both"/>
      </w:pPr>
      <w:r>
        <w:rPr>
          <w:rFonts w:ascii="Times New Roman"/>
          <w:b w:val="false"/>
          <w:i w:val="false"/>
          <w:color w:val="000000"/>
          <w:sz w:val="28"/>
        </w:rPr>
        <w:t xml:space="preserve">
         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p>
    <w:bookmarkEnd w:id="98"/>
    <w:bookmarkStart w:name="z100" w:id="99"/>
    <w:p>
      <w:pPr>
        <w:spacing w:after="0"/>
        <w:ind w:left="0"/>
        <w:jc w:val="both"/>
      </w:pPr>
      <w:r>
        <w:rPr>
          <w:rFonts w:ascii="Times New Roman"/>
          <w:b w:val="false"/>
          <w:i w:val="false"/>
          <w:color w:val="000000"/>
          <w:sz w:val="28"/>
        </w:rPr>
        <w:t xml:space="preserve">
         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p>
    <w:bookmarkEnd w:id="99"/>
    <w:bookmarkStart w:name="z101" w:id="100"/>
    <w:p>
      <w:pPr>
        <w:spacing w:after="0"/>
        <w:ind w:left="0"/>
        <w:jc w:val="both"/>
      </w:pPr>
      <w:r>
        <w:rPr>
          <w:rFonts w:ascii="Times New Roman"/>
          <w:b w:val="false"/>
          <w:i w:val="false"/>
          <w:color w:val="000000"/>
          <w:sz w:val="28"/>
        </w:rPr>
        <w:t xml:space="preserve">
         c) государство, которому передано лицо, не должно требовать от государства, которое передало это лицо, возбуждения процедуры выдачи для его возвращения; </w:t>
      </w:r>
    </w:p>
    <w:bookmarkEnd w:id="100"/>
    <w:bookmarkStart w:name="z102" w:id="101"/>
    <w:p>
      <w:pPr>
        <w:spacing w:after="0"/>
        <w:ind w:left="0"/>
        <w:jc w:val="both"/>
      </w:pPr>
      <w:r>
        <w:rPr>
          <w:rFonts w:ascii="Times New Roman"/>
          <w:b w:val="false"/>
          <w:i w:val="false"/>
          <w:color w:val="000000"/>
          <w:sz w:val="28"/>
        </w:rPr>
        <w:t xml:space="preserve">
         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p>
    <w:bookmarkEnd w:id="101"/>
    <w:bookmarkStart w:name="z103" w:id="102"/>
    <w:p>
      <w:pPr>
        <w:spacing w:after="0"/>
        <w:ind w:left="0"/>
        <w:jc w:val="both"/>
      </w:pPr>
      <w:r>
        <w:rPr>
          <w:rFonts w:ascii="Times New Roman"/>
          <w:b w:val="false"/>
          <w:i w:val="false"/>
          <w:color w:val="000000"/>
          <w:sz w:val="28"/>
        </w:rPr>
        <w:t xml:space="preserve">
      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 </w:t>
      </w:r>
    </w:p>
    <w:bookmarkEnd w:id="102"/>
    <w:bookmarkStart w:name="z104" w:id="103"/>
    <w:p>
      <w:pPr>
        <w:spacing w:after="0"/>
        <w:ind w:left="0"/>
        <w:jc w:val="left"/>
      </w:pPr>
      <w:r>
        <w:rPr>
          <w:rFonts w:ascii="Times New Roman"/>
          <w:b/>
          <w:i w:val="false"/>
          <w:color w:val="000000"/>
        </w:rPr>
        <w:t xml:space="preserve"> 
Статья 18 </w:t>
      </w:r>
    </w:p>
    <w:bookmarkEnd w:id="103"/>
    <w:bookmarkStart w:name="z105" w:id="104"/>
    <w:p>
      <w:pPr>
        <w:spacing w:after="0"/>
        <w:ind w:left="0"/>
        <w:jc w:val="both"/>
      </w:pPr>
      <w:r>
        <w:rPr>
          <w:rFonts w:ascii="Times New Roman"/>
          <w:b w:val="false"/>
          <w:i w:val="false"/>
          <w:color w:val="000000"/>
          <w:sz w:val="28"/>
        </w:rPr>
        <w:t xml:space="preserve">
      1. Захватив или иным образом взяв под свой контроль радиоактивные материалы, устройства или ядерные объекты после того, как было совершено преступление, описываемое в статье 2, государство-участник, обладающее такими предметами: </w:t>
      </w:r>
    </w:p>
    <w:bookmarkEnd w:id="104"/>
    <w:bookmarkStart w:name="z106" w:id="105"/>
    <w:p>
      <w:pPr>
        <w:spacing w:after="0"/>
        <w:ind w:left="0"/>
        <w:jc w:val="both"/>
      </w:pPr>
      <w:r>
        <w:rPr>
          <w:rFonts w:ascii="Times New Roman"/>
          <w:b w:val="false"/>
          <w:i w:val="false"/>
          <w:color w:val="000000"/>
          <w:sz w:val="28"/>
        </w:rPr>
        <w:t xml:space="preserve">
         a) принимает меры с целью обезвредить радиоактивный материал, устройство или ядерный объект; </w:t>
      </w:r>
    </w:p>
    <w:bookmarkEnd w:id="105"/>
    <w:bookmarkStart w:name="z107" w:id="106"/>
    <w:p>
      <w:pPr>
        <w:spacing w:after="0"/>
        <w:ind w:left="0"/>
        <w:jc w:val="both"/>
      </w:pPr>
      <w:r>
        <w:rPr>
          <w:rFonts w:ascii="Times New Roman"/>
          <w:b w:val="false"/>
          <w:i w:val="false"/>
          <w:color w:val="000000"/>
          <w:sz w:val="28"/>
        </w:rPr>
        <w:t xml:space="preserve">
         b) обеспечивает, чтобы любой ядерный материал хранился в соответствии с применимыми гарантиями Международного агентства по атомной энергии; и </w:t>
      </w:r>
    </w:p>
    <w:bookmarkEnd w:id="106"/>
    <w:bookmarkStart w:name="z108" w:id="107"/>
    <w:p>
      <w:pPr>
        <w:spacing w:after="0"/>
        <w:ind w:left="0"/>
        <w:jc w:val="both"/>
      </w:pPr>
      <w:r>
        <w:rPr>
          <w:rFonts w:ascii="Times New Roman"/>
          <w:b w:val="false"/>
          <w:i w:val="false"/>
          <w:color w:val="000000"/>
          <w:sz w:val="28"/>
        </w:rPr>
        <w:t xml:space="preserve">
         c) учитывает рекомендации по физической защите и стандарты в области охраны здоровья и безопасности, опубликованные Международным агентством по атомной энергии. </w:t>
      </w:r>
    </w:p>
    <w:bookmarkEnd w:id="107"/>
    <w:bookmarkStart w:name="z109" w:id="108"/>
    <w:p>
      <w:pPr>
        <w:spacing w:after="0"/>
        <w:ind w:left="0"/>
        <w:jc w:val="both"/>
      </w:pPr>
      <w:r>
        <w:rPr>
          <w:rFonts w:ascii="Times New Roman"/>
          <w:b w:val="false"/>
          <w:i w:val="false"/>
          <w:color w:val="000000"/>
          <w:sz w:val="28"/>
        </w:rPr>
        <w:t xml:space="preserve">
      2. По окончании любых разбирательств, связанных с преступлением, описываемым в статье 2, или раньше, если того требует международное право, после консультаций (в частности об условиях возвращения и хранения) с заинтересованными государствами-участниками любой радиоактивный материал, устройство или ядерный объект возвращаются государству-участнику, которому они принадлежат, государству-участнику, гражданином или жителем которого является физическое или юридическое лицо, являющееся владельцем такого радиоактивного материала, устройства или объекта, либо государству-участнику, с территории которого они были похищены или иным образом незаконно получены. </w:t>
      </w:r>
    </w:p>
    <w:bookmarkEnd w:id="108"/>
    <w:bookmarkStart w:name="z110" w:id="109"/>
    <w:p>
      <w:pPr>
        <w:spacing w:after="0"/>
        <w:ind w:left="0"/>
        <w:jc w:val="both"/>
      </w:pPr>
      <w:r>
        <w:rPr>
          <w:rFonts w:ascii="Times New Roman"/>
          <w:b w:val="false"/>
          <w:i w:val="false"/>
          <w:color w:val="000000"/>
          <w:sz w:val="28"/>
        </w:rPr>
        <w:t xml:space="preserve">
      3. а) Если внутригосударственное или международное право воспрещает государству-участнику возвращать или принимать такой радиоактивный материал, устройство или ядерный объект или же если об этом договариваются заинтересованные государства-участники, то при условии соблюдения пункта 3 b настоящей статьи государство-участник, обладающее радиоактивным материалом, устройствами или ядерными объектами, продолжает принимать меры, описанные в пункте 1 настоящей статьи; такие радиоактивные материалы, устройства или ядерные объекты используются исключительно в мирных целях; </w:t>
      </w:r>
    </w:p>
    <w:bookmarkEnd w:id="109"/>
    <w:bookmarkStart w:name="z111" w:id="110"/>
    <w:p>
      <w:pPr>
        <w:spacing w:after="0"/>
        <w:ind w:left="0"/>
        <w:jc w:val="both"/>
      </w:pPr>
      <w:r>
        <w:rPr>
          <w:rFonts w:ascii="Times New Roman"/>
          <w:b w:val="false"/>
          <w:i w:val="false"/>
          <w:color w:val="000000"/>
          <w:sz w:val="28"/>
        </w:rPr>
        <w:t xml:space="preserve">
         b) Если для государства-участника, обладающего радиоактивным материалом, устройствами или ядерными объектами, обладание ими является незаконным, то это государство обеспечивает, чтобы они как можно скорее были переданы в распоряжение государства, для которого такое обладание является законным и которое, когда это необходимо, дало заверения, соответствующие требованиям пункта 1 настоящей статьи, в консультации с этим государством, для цели их обезвреживания; такие радиоактивные материалы, устройства или ядерные объекты используются исключительно в мирных целях. </w:t>
      </w:r>
    </w:p>
    <w:bookmarkEnd w:id="110"/>
    <w:bookmarkStart w:name="z112" w:id="111"/>
    <w:p>
      <w:pPr>
        <w:spacing w:after="0"/>
        <w:ind w:left="0"/>
        <w:jc w:val="both"/>
      </w:pPr>
      <w:r>
        <w:rPr>
          <w:rFonts w:ascii="Times New Roman"/>
          <w:b w:val="false"/>
          <w:i w:val="false"/>
          <w:color w:val="000000"/>
          <w:sz w:val="28"/>
        </w:rPr>
        <w:t xml:space="preserve">
      4. Если радиоактивные материалы, устройства или ядерные объекты, упомянутые в пунктах 1 и 2 настоящей статьи, не принадлежат ни одному из государств-участников либо гражданину или жителю государства-участника и не были похищены или иным образом незаконно получены с территории государства-участника или если ни одно из государств не желает получать такие предметы в соответствии с пунктом 3 настоящей статьи, то при условии соблюдения пункта 3 b настоящей статьи после консультаций между заинтересованными государствами и любыми соответствующими международными организациями принимается отдельное решение о том, как им распорядиться. </w:t>
      </w:r>
    </w:p>
    <w:bookmarkEnd w:id="111"/>
    <w:bookmarkStart w:name="z113" w:id="112"/>
    <w:p>
      <w:pPr>
        <w:spacing w:after="0"/>
        <w:ind w:left="0"/>
        <w:jc w:val="both"/>
      </w:pPr>
      <w:r>
        <w:rPr>
          <w:rFonts w:ascii="Times New Roman"/>
          <w:b w:val="false"/>
          <w:i w:val="false"/>
          <w:color w:val="000000"/>
          <w:sz w:val="28"/>
        </w:rPr>
        <w:t xml:space="preserve">
      5. Для целей пунктов 1, 2, 3 и 4 настоящей статьи государство-участник, обладающее радиоактивным материалом, устройством или ядерным объектом, может просить о помощи и сотрудничестве другие государства-участники, в частности заинтересованные государства-участники, и любые соответствующие международные организации, в частности Международное агентство по атомной энергии. Государствам-участникам и соответствующим международным организациям рекомендуется оказывать помощь в соответствии с настоящим пунктом в максимально возможной степени. </w:t>
      </w:r>
    </w:p>
    <w:bookmarkEnd w:id="112"/>
    <w:bookmarkStart w:name="z114" w:id="113"/>
    <w:p>
      <w:pPr>
        <w:spacing w:after="0"/>
        <w:ind w:left="0"/>
        <w:jc w:val="both"/>
      </w:pPr>
      <w:r>
        <w:rPr>
          <w:rFonts w:ascii="Times New Roman"/>
          <w:b w:val="false"/>
          <w:i w:val="false"/>
          <w:color w:val="000000"/>
          <w:sz w:val="28"/>
        </w:rPr>
        <w:t xml:space="preserve">
      6. Государства-участники, занимающиеся тем, как распорядиться радиоактивным материалом, устройством или ядерным объектом или сохранить их в соответствии с настоящей статьей, информируют Генерального директора Международного агентства по атомной энергии о том, каким образом они распорядились таким предметом или сохранили его. Генеральный директор Международного агентства по атомной энергии препровождает эту информацию другим государствам-участникам. </w:t>
      </w:r>
    </w:p>
    <w:bookmarkEnd w:id="113"/>
    <w:bookmarkStart w:name="z115" w:id="114"/>
    <w:p>
      <w:pPr>
        <w:spacing w:after="0"/>
        <w:ind w:left="0"/>
        <w:jc w:val="both"/>
      </w:pPr>
      <w:r>
        <w:rPr>
          <w:rFonts w:ascii="Times New Roman"/>
          <w:b w:val="false"/>
          <w:i w:val="false"/>
          <w:color w:val="000000"/>
          <w:sz w:val="28"/>
        </w:rPr>
        <w:t xml:space="preserve">
      7. Если в связи с преступлением, описанным в статье 2, произошло распространение, то ничто в настоящей статье никоим образом не затрагивает нормы международного права, регулирующие ответственность за ядерный ущерб, или иные нормы международного права. </w:t>
      </w:r>
    </w:p>
    <w:bookmarkEnd w:id="114"/>
    <w:bookmarkStart w:name="z116" w:id="115"/>
    <w:p>
      <w:pPr>
        <w:spacing w:after="0"/>
        <w:ind w:left="0"/>
        <w:jc w:val="left"/>
      </w:pPr>
      <w:r>
        <w:rPr>
          <w:rFonts w:ascii="Times New Roman"/>
          <w:b/>
          <w:i w:val="false"/>
          <w:color w:val="000000"/>
        </w:rPr>
        <w:t xml:space="preserve"> 
Статья 19 </w:t>
      </w:r>
    </w:p>
    <w:bookmarkEnd w:id="115"/>
    <w:bookmarkStart w:name="z117" w:id="116"/>
    <w:p>
      <w:pPr>
        <w:spacing w:after="0"/>
        <w:ind w:left="0"/>
        <w:jc w:val="both"/>
      </w:pPr>
      <w:r>
        <w:rPr>
          <w:rFonts w:ascii="Times New Roman"/>
          <w:b w:val="false"/>
          <w:i w:val="false"/>
          <w:color w:val="000000"/>
          <w:sz w:val="28"/>
        </w:rPr>
        <w:t xml:space="preserve">
      Государство-участник, в котором предполагаемый преступник подвергается уголовному преследованию, сообщает в соответствии со своим национальным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 </w:t>
      </w:r>
    </w:p>
    <w:bookmarkEnd w:id="116"/>
    <w:bookmarkStart w:name="z118" w:id="117"/>
    <w:p>
      <w:pPr>
        <w:spacing w:after="0"/>
        <w:ind w:left="0"/>
        <w:jc w:val="left"/>
      </w:pPr>
      <w:r>
        <w:rPr>
          <w:rFonts w:ascii="Times New Roman"/>
          <w:b/>
          <w:i w:val="false"/>
          <w:color w:val="000000"/>
        </w:rPr>
        <w:t xml:space="preserve"> 
Статья 20 </w:t>
      </w:r>
    </w:p>
    <w:bookmarkEnd w:id="117"/>
    <w:bookmarkStart w:name="z119" w:id="118"/>
    <w:p>
      <w:pPr>
        <w:spacing w:after="0"/>
        <w:ind w:left="0"/>
        <w:jc w:val="both"/>
      </w:pPr>
      <w:r>
        <w:rPr>
          <w:rFonts w:ascii="Times New Roman"/>
          <w:b w:val="false"/>
          <w:i w:val="false"/>
          <w:color w:val="000000"/>
          <w:sz w:val="28"/>
        </w:rPr>
        <w:t xml:space="preserve">
      Государства-участники проводят друг с другом непосредственно или через Генерального секретаря Организации Объединенных Наций и с помощью международных организаций, где это необходимо, консультации для обеспечения эффективного осуществления настоящей Конвенции. </w:t>
      </w:r>
    </w:p>
    <w:bookmarkEnd w:id="118"/>
    <w:bookmarkStart w:name="z120" w:id="119"/>
    <w:p>
      <w:pPr>
        <w:spacing w:after="0"/>
        <w:ind w:left="0"/>
        <w:jc w:val="left"/>
      </w:pPr>
      <w:r>
        <w:rPr>
          <w:rFonts w:ascii="Times New Roman"/>
          <w:b/>
          <w:i w:val="false"/>
          <w:color w:val="000000"/>
        </w:rPr>
        <w:t xml:space="preserve"> 
Статья 21 </w:t>
      </w:r>
    </w:p>
    <w:bookmarkEnd w:id="119"/>
    <w:bookmarkStart w:name="z121" w:id="120"/>
    <w:p>
      <w:pPr>
        <w:spacing w:after="0"/>
        <w:ind w:left="0"/>
        <w:jc w:val="both"/>
      </w:pPr>
      <w:r>
        <w:rPr>
          <w:rFonts w:ascii="Times New Roman"/>
          <w:b w:val="false"/>
          <w:i w:val="false"/>
          <w:color w:val="000000"/>
          <w:sz w:val="28"/>
        </w:rPr>
        <w:t xml:space="preserve">
      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 </w:t>
      </w:r>
    </w:p>
    <w:bookmarkEnd w:id="120"/>
    <w:bookmarkStart w:name="z122" w:id="121"/>
    <w:p>
      <w:pPr>
        <w:spacing w:after="0"/>
        <w:ind w:left="0"/>
        <w:jc w:val="left"/>
      </w:pPr>
      <w:r>
        <w:rPr>
          <w:rFonts w:ascii="Times New Roman"/>
          <w:b/>
          <w:i w:val="false"/>
          <w:color w:val="000000"/>
        </w:rPr>
        <w:t xml:space="preserve"> 
Статья 22 </w:t>
      </w:r>
    </w:p>
    <w:bookmarkEnd w:id="121"/>
    <w:bookmarkStart w:name="z123" w:id="122"/>
    <w:p>
      <w:pPr>
        <w:spacing w:after="0"/>
        <w:ind w:left="0"/>
        <w:jc w:val="both"/>
      </w:pPr>
      <w:r>
        <w:rPr>
          <w:rFonts w:ascii="Times New Roman"/>
          <w:b w:val="false"/>
          <w:i w:val="false"/>
          <w:color w:val="000000"/>
          <w:sz w:val="28"/>
        </w:rPr>
        <w:t xml:space="preserve">
      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национальным законодательством. </w:t>
      </w:r>
    </w:p>
    <w:bookmarkEnd w:id="122"/>
    <w:bookmarkStart w:name="z124" w:id="123"/>
    <w:p>
      <w:pPr>
        <w:spacing w:after="0"/>
        <w:ind w:left="0"/>
        <w:jc w:val="left"/>
      </w:pPr>
      <w:r>
        <w:rPr>
          <w:rFonts w:ascii="Times New Roman"/>
          <w:b/>
          <w:i w:val="false"/>
          <w:color w:val="000000"/>
        </w:rPr>
        <w:t xml:space="preserve"> 
Статья 23 </w:t>
      </w:r>
    </w:p>
    <w:bookmarkEnd w:id="123"/>
    <w:bookmarkStart w:name="z125" w:id="124"/>
    <w:p>
      <w:pPr>
        <w:spacing w:after="0"/>
        <w:ind w:left="0"/>
        <w:jc w:val="both"/>
      </w:pPr>
      <w:r>
        <w:rPr>
          <w:rFonts w:ascii="Times New Roman"/>
          <w:b w:val="false"/>
          <w:i w:val="false"/>
          <w:color w:val="000000"/>
          <w:sz w:val="28"/>
        </w:rPr>
        <w:t xml:space="preserve">
      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 </w:t>
      </w:r>
    </w:p>
    <w:bookmarkEnd w:id="124"/>
    <w:bookmarkStart w:name="z126" w:id="125"/>
    <w:p>
      <w:pPr>
        <w:spacing w:after="0"/>
        <w:ind w:left="0"/>
        <w:jc w:val="both"/>
      </w:pPr>
      <w:r>
        <w:rPr>
          <w:rFonts w:ascii="Times New Roman"/>
          <w:b w:val="false"/>
          <w:i w:val="false"/>
          <w:color w:val="000000"/>
          <w:sz w:val="28"/>
        </w:rPr>
        <w:t xml:space="preserve">
      2. Каждое государство может при подписании, ратификации, принятии, утверждении настоящей Конвенции или присоединении к ней заявить о том, что оно не считает себя связанным положениями пункта 1 настоящей статьи. Другие государства-участники не будут связаны положениями пункта 1 в отношении любого государства-участника, сделавшего такую оговорку. </w:t>
      </w:r>
    </w:p>
    <w:bookmarkEnd w:id="125"/>
    <w:bookmarkStart w:name="z127" w:id="126"/>
    <w:p>
      <w:pPr>
        <w:spacing w:after="0"/>
        <w:ind w:left="0"/>
        <w:jc w:val="both"/>
      </w:pPr>
      <w:r>
        <w:rPr>
          <w:rFonts w:ascii="Times New Roman"/>
          <w:b w:val="false"/>
          <w:i w:val="false"/>
          <w:color w:val="000000"/>
          <w:sz w:val="28"/>
        </w:rPr>
        <w:t xml:space="preserve">
      3. Любое государство,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 </w:t>
      </w:r>
    </w:p>
    <w:bookmarkEnd w:id="126"/>
    <w:bookmarkStart w:name="z128" w:id="127"/>
    <w:p>
      <w:pPr>
        <w:spacing w:after="0"/>
        <w:ind w:left="0"/>
        <w:jc w:val="left"/>
      </w:pPr>
      <w:r>
        <w:rPr>
          <w:rFonts w:ascii="Times New Roman"/>
          <w:b/>
          <w:i w:val="false"/>
          <w:color w:val="000000"/>
        </w:rPr>
        <w:t xml:space="preserve"> 
Статья 24 </w:t>
      </w:r>
    </w:p>
    <w:bookmarkEnd w:id="127"/>
    <w:bookmarkStart w:name="z129" w:id="128"/>
    <w:p>
      <w:pPr>
        <w:spacing w:after="0"/>
        <w:ind w:left="0"/>
        <w:jc w:val="both"/>
      </w:pPr>
      <w:r>
        <w:rPr>
          <w:rFonts w:ascii="Times New Roman"/>
          <w:b w:val="false"/>
          <w:i w:val="false"/>
          <w:color w:val="000000"/>
          <w:sz w:val="28"/>
        </w:rPr>
        <w:t xml:space="preserve">
      1. Настоящая Конвенция открыта для подписания всеми государствами с 14 сентября 2005 года по 31 декабря 2006 года в Центральных учреждениях Организации Объединенных Наций в Нью-Йорке. </w:t>
      </w:r>
    </w:p>
    <w:bookmarkEnd w:id="128"/>
    <w:bookmarkStart w:name="z130" w:id="129"/>
    <w:p>
      <w:pPr>
        <w:spacing w:after="0"/>
        <w:ind w:left="0"/>
        <w:jc w:val="both"/>
      </w:pPr>
      <w:r>
        <w:rPr>
          <w:rFonts w:ascii="Times New Roman"/>
          <w:b w:val="false"/>
          <w:i w:val="false"/>
          <w:color w:val="000000"/>
          <w:sz w:val="28"/>
        </w:rPr>
        <w:t xml:space="preserve">
      2.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w:t>
      </w:r>
    </w:p>
    <w:bookmarkEnd w:id="129"/>
    <w:bookmarkStart w:name="z131" w:id="130"/>
    <w:p>
      <w:pPr>
        <w:spacing w:after="0"/>
        <w:ind w:left="0"/>
        <w:jc w:val="both"/>
      </w:pPr>
      <w:r>
        <w:rPr>
          <w:rFonts w:ascii="Times New Roman"/>
          <w:b w:val="false"/>
          <w:i w:val="false"/>
          <w:color w:val="000000"/>
          <w:sz w:val="28"/>
        </w:rPr>
        <w:t xml:space="preserve">
      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 </w:t>
      </w:r>
    </w:p>
    <w:bookmarkEnd w:id="130"/>
    <w:bookmarkStart w:name="z132" w:id="131"/>
    <w:p>
      <w:pPr>
        <w:spacing w:after="0"/>
        <w:ind w:left="0"/>
        <w:jc w:val="left"/>
      </w:pPr>
      <w:r>
        <w:rPr>
          <w:rFonts w:ascii="Times New Roman"/>
          <w:b/>
          <w:i w:val="false"/>
          <w:color w:val="000000"/>
        </w:rPr>
        <w:t xml:space="preserve"> 
Статья 25 </w:t>
      </w:r>
    </w:p>
    <w:bookmarkEnd w:id="131"/>
    <w:bookmarkStart w:name="z133" w:id="132"/>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сдачи на хранение Генеральному секретарю Организации Объединенных Наций двадцать второй ратификационной грамоты или документа о принятии, утверждении или присоединении. </w:t>
      </w:r>
    </w:p>
    <w:bookmarkEnd w:id="132"/>
    <w:bookmarkStart w:name="z134" w:id="133"/>
    <w:p>
      <w:pPr>
        <w:spacing w:after="0"/>
        <w:ind w:left="0"/>
        <w:jc w:val="both"/>
      </w:pPr>
      <w:r>
        <w:rPr>
          <w:rFonts w:ascii="Times New Roman"/>
          <w:b w:val="false"/>
          <w:i w:val="false"/>
          <w:color w:val="000000"/>
          <w:sz w:val="28"/>
        </w:rPr>
        <w:t xml:space="preserve">
      2. Для каждого государства, которое ратифицирует, принимает или утверждает настоящую Конвенцию или присоединяется к ней после сдачи на хранение двадцать второй ратификационной грамоты или документа о принятии, утверждении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утверждении или присоединении. </w:t>
      </w:r>
    </w:p>
    <w:bookmarkEnd w:id="133"/>
    <w:bookmarkStart w:name="z135" w:id="134"/>
    <w:p>
      <w:pPr>
        <w:spacing w:after="0"/>
        <w:ind w:left="0"/>
        <w:jc w:val="left"/>
      </w:pPr>
      <w:r>
        <w:rPr>
          <w:rFonts w:ascii="Times New Roman"/>
          <w:b/>
          <w:i w:val="false"/>
          <w:color w:val="000000"/>
        </w:rPr>
        <w:t xml:space="preserve"> 
Статья 26 </w:t>
      </w:r>
    </w:p>
    <w:bookmarkEnd w:id="134"/>
    <w:bookmarkStart w:name="z136" w:id="135"/>
    <w:p>
      <w:pPr>
        <w:spacing w:after="0"/>
        <w:ind w:left="0"/>
        <w:jc w:val="both"/>
      </w:pPr>
      <w:r>
        <w:rPr>
          <w:rFonts w:ascii="Times New Roman"/>
          <w:b w:val="false"/>
          <w:i w:val="false"/>
          <w:color w:val="000000"/>
          <w:sz w:val="28"/>
        </w:rPr>
        <w:t xml:space="preserve">
      1. Государство-участник может предлагать поправки к настоящей Конвенции. Предлагаемые поправки представляются депозитарию, который незамедлительно направляет их всем государствам-участникам. </w:t>
      </w:r>
    </w:p>
    <w:bookmarkEnd w:id="135"/>
    <w:bookmarkStart w:name="z137" w:id="136"/>
    <w:p>
      <w:pPr>
        <w:spacing w:after="0"/>
        <w:ind w:left="0"/>
        <w:jc w:val="both"/>
      </w:pPr>
      <w:r>
        <w:rPr>
          <w:rFonts w:ascii="Times New Roman"/>
          <w:b w:val="false"/>
          <w:i w:val="false"/>
          <w:color w:val="000000"/>
          <w:sz w:val="28"/>
        </w:rPr>
        <w:t xml:space="preserve">
      2. По получении просьбы большинства государств-участников о созыве конференции для рассмотрения предлагаемых поправок депозитарий приглашает все государства-участники принять участие в такой конференции, которая проводится не ранее чем через три месяца после направления приглашений. </w:t>
      </w:r>
    </w:p>
    <w:bookmarkEnd w:id="136"/>
    <w:bookmarkStart w:name="z138" w:id="137"/>
    <w:p>
      <w:pPr>
        <w:spacing w:after="0"/>
        <w:ind w:left="0"/>
        <w:jc w:val="both"/>
      </w:pPr>
      <w:r>
        <w:rPr>
          <w:rFonts w:ascii="Times New Roman"/>
          <w:b w:val="false"/>
          <w:i w:val="false"/>
          <w:color w:val="000000"/>
          <w:sz w:val="28"/>
        </w:rPr>
        <w:t xml:space="preserve">
      3. Участники конференции делают все возможное для принятия поправок консенсусом. Если это оказывается невозможным, поправки принимаются большинством в две трети голосов всех государств-участников. Депозитарий незамедлительно рассылает любые принятые на конференции поправки всем государствам-членам. </w:t>
      </w:r>
    </w:p>
    <w:bookmarkEnd w:id="137"/>
    <w:bookmarkStart w:name="z139" w:id="138"/>
    <w:p>
      <w:pPr>
        <w:spacing w:after="0"/>
        <w:ind w:left="0"/>
        <w:jc w:val="both"/>
      </w:pPr>
      <w:r>
        <w:rPr>
          <w:rFonts w:ascii="Times New Roman"/>
          <w:b w:val="false"/>
          <w:i w:val="false"/>
          <w:color w:val="000000"/>
          <w:sz w:val="28"/>
        </w:rPr>
        <w:t xml:space="preserve">
      4. Поправка, принятая в соответствии с пунктом 3 настоящей статьи, вступает в силу для каждого государства-участника, передающего на хранение свой документ о ратификации, принятии, присоединении или утверждении поправки, на тридцатый день после даты сдачи двумя третями государств-участников своих соответствующих документов на хранение. После этого поправка вступает в силу для любого государства-участника на тридцатый день с даты сдачи на хранение соответствующего документа этим государством. </w:t>
      </w:r>
    </w:p>
    <w:bookmarkEnd w:id="138"/>
    <w:bookmarkStart w:name="z140" w:id="139"/>
    <w:p>
      <w:pPr>
        <w:spacing w:after="0"/>
        <w:ind w:left="0"/>
        <w:jc w:val="left"/>
      </w:pPr>
      <w:r>
        <w:rPr>
          <w:rFonts w:ascii="Times New Roman"/>
          <w:b/>
          <w:i w:val="false"/>
          <w:color w:val="000000"/>
        </w:rPr>
        <w:t xml:space="preserve"> 
Статья 27 </w:t>
      </w:r>
    </w:p>
    <w:bookmarkEnd w:id="139"/>
    <w:bookmarkStart w:name="z141" w:id="140"/>
    <w:p>
      <w:pPr>
        <w:spacing w:after="0"/>
        <w:ind w:left="0"/>
        <w:jc w:val="both"/>
      </w:pPr>
      <w:r>
        <w:rPr>
          <w:rFonts w:ascii="Times New Roman"/>
          <w:b w:val="false"/>
          <w:i w:val="false"/>
          <w:color w:val="000000"/>
          <w:sz w:val="28"/>
        </w:rPr>
        <w:t xml:space="preserve">
      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bookmarkEnd w:id="140"/>
    <w:bookmarkStart w:name="z142" w:id="141"/>
    <w:p>
      <w:pPr>
        <w:spacing w:after="0"/>
        <w:ind w:left="0"/>
        <w:jc w:val="both"/>
      </w:pPr>
      <w:r>
        <w:rPr>
          <w:rFonts w:ascii="Times New Roman"/>
          <w:b w:val="false"/>
          <w:i w:val="false"/>
          <w:color w:val="000000"/>
          <w:sz w:val="28"/>
        </w:rPr>
        <w:t xml:space="preserve">
      2. Денонсация вступает в силу по истечении одного года с даты получения уведомления Генеральным секретарем Организации Объединенных Наций. </w:t>
      </w:r>
    </w:p>
    <w:bookmarkEnd w:id="141"/>
    <w:bookmarkStart w:name="z143" w:id="142"/>
    <w:p>
      <w:pPr>
        <w:spacing w:after="0"/>
        <w:ind w:left="0"/>
        <w:jc w:val="left"/>
      </w:pPr>
      <w:r>
        <w:rPr>
          <w:rFonts w:ascii="Times New Roman"/>
          <w:b/>
          <w:i w:val="false"/>
          <w:color w:val="000000"/>
        </w:rPr>
        <w:t xml:space="preserve"> 
Статья 28 </w:t>
      </w:r>
    </w:p>
    <w:bookmarkEnd w:id="142"/>
    <w:bookmarkStart w:name="z144" w:id="143"/>
    <w:p>
      <w:pPr>
        <w:spacing w:after="0"/>
        <w:ind w:left="0"/>
        <w:jc w:val="both"/>
      </w:pPr>
      <w:r>
        <w:rPr>
          <w:rFonts w:ascii="Times New Roman"/>
          <w:b w:val="false"/>
          <w:i w:val="false"/>
          <w:color w:val="000000"/>
          <w:sz w:val="28"/>
        </w:rPr>
        <w:t xml:space="preserve">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 </w:t>
      </w:r>
    </w:p>
    <w:bookmarkEnd w:id="143"/>
    <w:bookmarkStart w:name="z145" w:id="144"/>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14 сентября 2005 года. </w:t>
      </w:r>
    </w:p>
    <w:bookmarkEnd w:id="144"/>
    <w:bookmarkStart w:name="z146" w:id="145"/>
    <w:p>
      <w:pPr>
        <w:spacing w:after="0"/>
        <w:ind w:left="0"/>
        <w:jc w:val="left"/>
      </w:pPr>
      <w:r>
        <w:rPr>
          <w:rFonts w:ascii="Times New Roman"/>
          <w:b/>
          <w:i w:val="false"/>
          <w:color w:val="000000"/>
        </w:rPr>
        <w:t xml:space="preserve"> 
КОНВЕНЦИЯ О ФИЗИЧЕСКОЙ ЗАЩИТЕ ЯДЕРНОГО МАТЕРИАЛА </w:t>
      </w:r>
    </w:p>
    <w:bookmarkEnd w:id="145"/>
    <w:p>
      <w:pPr>
        <w:spacing w:after="0"/>
        <w:ind w:left="0"/>
        <w:jc w:val="both"/>
      </w:pPr>
      <w:r>
        <w:rPr>
          <w:rFonts w:ascii="Times New Roman"/>
          <w:b w:val="false"/>
          <w:i w:val="false"/>
          <w:color w:val="000000"/>
          <w:sz w:val="28"/>
          <w:u w:val="single"/>
        </w:rPr>
        <w:t xml:space="preserve">      Государства - участники настоящей Конвенции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      признавая </w:t>
      </w:r>
      <w:r>
        <w:rPr>
          <w:rFonts w:ascii="Times New Roman"/>
          <w:b w:val="false"/>
          <w:i w:val="false"/>
          <w:color w:val="000000"/>
          <w:sz w:val="28"/>
        </w:rPr>
        <w:t xml:space="preserve">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 </w:t>
      </w:r>
    </w:p>
    <w:p>
      <w:pPr>
        <w:spacing w:after="0"/>
        <w:ind w:left="0"/>
        <w:jc w:val="both"/>
      </w:pPr>
      <w:r>
        <w:rPr>
          <w:rFonts w:ascii="Times New Roman"/>
          <w:b w:val="false"/>
          <w:i w:val="false"/>
          <w:color w:val="000000"/>
          <w:sz w:val="28"/>
          <w:u w:val="single"/>
        </w:rPr>
        <w:t xml:space="preserve">      будучи убеждены </w:t>
      </w:r>
      <w:r>
        <w:rPr>
          <w:rFonts w:ascii="Times New Roman"/>
          <w:b w:val="false"/>
          <w:i w:val="false"/>
          <w:color w:val="000000"/>
          <w:sz w:val="28"/>
        </w:rPr>
        <w:t xml:space="preserve">в необходимости способствовать международному сотрудничеству в области применения атомной энергии в мирных целях, </w:t>
      </w:r>
    </w:p>
    <w:p>
      <w:pPr>
        <w:spacing w:after="0"/>
        <w:ind w:left="0"/>
        <w:jc w:val="both"/>
      </w:pPr>
      <w:r>
        <w:rPr>
          <w:rFonts w:ascii="Times New Roman"/>
          <w:b w:val="false"/>
          <w:i w:val="false"/>
          <w:color w:val="000000"/>
          <w:sz w:val="28"/>
          <w:u w:val="single"/>
        </w:rPr>
        <w:t xml:space="preserve">      желая </w:t>
      </w:r>
      <w:r>
        <w:rPr>
          <w:rFonts w:ascii="Times New Roman"/>
          <w:b w:val="false"/>
          <w:i w:val="false"/>
          <w:color w:val="000000"/>
          <w:sz w:val="28"/>
        </w:rPr>
        <w:t xml:space="preserve">предотвратить потенциальную опасность в результате незаконного захвата и использования ядерного материала, </w:t>
      </w:r>
    </w:p>
    <w:p>
      <w:pPr>
        <w:spacing w:after="0"/>
        <w:ind w:left="0"/>
        <w:jc w:val="both"/>
      </w:pPr>
      <w:r>
        <w:rPr>
          <w:rFonts w:ascii="Times New Roman"/>
          <w:b w:val="false"/>
          <w:i w:val="false"/>
          <w:color w:val="000000"/>
          <w:sz w:val="28"/>
          <w:u w:val="single"/>
        </w:rPr>
        <w:t xml:space="preserve">      будучи убеждены </w:t>
      </w:r>
      <w:r>
        <w:rPr>
          <w:rFonts w:ascii="Times New Roman"/>
          <w:b w:val="false"/>
          <w:i w:val="false"/>
          <w:color w:val="000000"/>
          <w:sz w:val="28"/>
        </w:rPr>
        <w:t xml:space="preserve">в том, что правонарушения в отношении ядерного материала являются предметом серьезного беспокойства и что существует острая необходимость в принятии соответствующих и эффективных мер, предусматривающих предотвращение и выявление таких правонарушений и наказание за них, </w:t>
      </w:r>
    </w:p>
    <w:p>
      <w:pPr>
        <w:spacing w:after="0"/>
        <w:ind w:left="0"/>
        <w:jc w:val="both"/>
      </w:pPr>
      <w:r>
        <w:rPr>
          <w:rFonts w:ascii="Times New Roman"/>
          <w:b w:val="false"/>
          <w:i w:val="false"/>
          <w:color w:val="000000"/>
          <w:sz w:val="28"/>
          <w:u w:val="single"/>
        </w:rPr>
        <w:t xml:space="preserve">      сознавая необходимость </w:t>
      </w:r>
      <w:r>
        <w:rPr>
          <w:rFonts w:ascii="Times New Roman"/>
          <w:b w:val="false"/>
          <w:i w:val="false"/>
          <w:color w:val="000000"/>
          <w:sz w:val="28"/>
        </w:rPr>
        <w:t xml:space="preserve">международного сотрудничества в целях разработки, в соответствии с национальным законодательством каждого государства-участника и с настоящей Конвенцией, эффективных мер по физической защите ядерного материала, </w:t>
      </w:r>
    </w:p>
    <w:p>
      <w:pPr>
        <w:spacing w:after="0"/>
        <w:ind w:left="0"/>
        <w:jc w:val="both"/>
      </w:pPr>
      <w:r>
        <w:rPr>
          <w:rFonts w:ascii="Times New Roman"/>
          <w:b w:val="false"/>
          <w:i w:val="false"/>
          <w:color w:val="000000"/>
          <w:sz w:val="28"/>
          <w:u w:val="single"/>
        </w:rPr>
        <w:t xml:space="preserve">      будучи убеждены </w:t>
      </w:r>
      <w:r>
        <w:rPr>
          <w:rFonts w:ascii="Times New Roman"/>
          <w:b w:val="false"/>
          <w:i w:val="false"/>
          <w:color w:val="000000"/>
          <w:sz w:val="28"/>
        </w:rPr>
        <w:t xml:space="preserve">в том, что настоящая Конвенция должна способствовать безопасному перемещению ядерного материала, </w:t>
      </w:r>
    </w:p>
    <w:p>
      <w:pPr>
        <w:spacing w:after="0"/>
        <w:ind w:left="0"/>
        <w:jc w:val="both"/>
      </w:pPr>
      <w:r>
        <w:rPr>
          <w:rFonts w:ascii="Times New Roman"/>
          <w:b w:val="false"/>
          <w:i w:val="false"/>
          <w:color w:val="000000"/>
          <w:sz w:val="28"/>
          <w:u w:val="single"/>
        </w:rPr>
        <w:t xml:space="preserve">      подчеркивая </w:t>
      </w:r>
      <w:r>
        <w:rPr>
          <w:rFonts w:ascii="Times New Roman"/>
          <w:b w:val="false"/>
          <w:i w:val="false"/>
          <w:color w:val="000000"/>
          <w:sz w:val="28"/>
        </w:rPr>
        <w:t xml:space="preserve">также важность физической защиты ядерного материала при его использовании, хранении и перевозке внутри страны, </w:t>
      </w:r>
    </w:p>
    <w:p>
      <w:pPr>
        <w:spacing w:after="0"/>
        <w:ind w:left="0"/>
        <w:jc w:val="both"/>
      </w:pPr>
      <w:r>
        <w:rPr>
          <w:rFonts w:ascii="Times New Roman"/>
          <w:b w:val="false"/>
          <w:i w:val="false"/>
          <w:color w:val="000000"/>
          <w:sz w:val="28"/>
          <w:u w:val="single"/>
        </w:rPr>
        <w:t xml:space="preserve">      признавая </w:t>
      </w:r>
      <w:r>
        <w:rPr>
          <w:rFonts w:ascii="Times New Roman"/>
          <w:b w:val="false"/>
          <w:i w:val="false"/>
          <w:color w:val="000000"/>
          <w:sz w:val="28"/>
        </w:rPr>
        <w:t xml:space="preserve">важность эффективной физической защиты ядерного материала, используемого для военных целей, и понимая, что такой материал находится и будет по-прежнему находиться под строгой физической защитой, </w:t>
      </w:r>
    </w:p>
    <w:p>
      <w:pPr>
        <w:spacing w:after="0"/>
        <w:ind w:left="0"/>
        <w:jc w:val="both"/>
      </w:pPr>
      <w:r>
        <w:rPr>
          <w:rFonts w:ascii="Times New Roman"/>
          <w:b w:val="false"/>
          <w:i w:val="false"/>
          <w:color w:val="000000"/>
          <w:sz w:val="28"/>
          <w:u w:val="single"/>
        </w:rPr>
        <w:t xml:space="preserve">      согласились </w:t>
      </w:r>
      <w:r>
        <w:rPr>
          <w:rFonts w:ascii="Times New Roman"/>
          <w:b w:val="false"/>
          <w:i w:val="false"/>
          <w:color w:val="000000"/>
          <w:sz w:val="28"/>
        </w:rPr>
        <w:t xml:space="preserve">о нижеследующем: </w:t>
      </w:r>
    </w:p>
    <w:bookmarkStart w:name="z147" w:id="146"/>
    <w:p>
      <w:pPr>
        <w:spacing w:after="0"/>
        <w:ind w:left="0"/>
        <w:jc w:val="left"/>
      </w:pPr>
      <w:r>
        <w:rPr>
          <w:rFonts w:ascii="Times New Roman"/>
          <w:b/>
          <w:i w:val="false"/>
          <w:color w:val="000000"/>
        </w:rPr>
        <w:t xml:space="preserve"> 
Статья 1 </w:t>
      </w:r>
    </w:p>
    <w:bookmarkEnd w:id="146"/>
    <w:p>
      <w:pPr>
        <w:spacing w:after="0"/>
        <w:ind w:left="0"/>
        <w:jc w:val="both"/>
      </w:pPr>
      <w:r>
        <w:rPr>
          <w:rFonts w:ascii="Times New Roman"/>
          <w:b w:val="false"/>
          <w:i w:val="false"/>
          <w:color w:val="000000"/>
          <w:sz w:val="28"/>
        </w:rPr>
        <w:t xml:space="preserve">      Для целей настоящей Конвенции: </w:t>
      </w:r>
    </w:p>
    <w:bookmarkStart w:name="z148" w:id="147"/>
    <w:p>
      <w:pPr>
        <w:spacing w:after="0"/>
        <w:ind w:left="0"/>
        <w:jc w:val="both"/>
      </w:pPr>
      <w:r>
        <w:rPr>
          <w:rFonts w:ascii="Times New Roman"/>
          <w:b w:val="false"/>
          <w:i w:val="false"/>
          <w:color w:val="000000"/>
          <w:sz w:val="28"/>
        </w:rPr>
        <w:t xml:space="preserve">
      а) "ядерный материал" означает плутоний, за исключением плутония с концентрацией изотопов, превышающей 80%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рудниковых остатков, и любой материал, содержащий один из вышеназванных элементов или более; </w:t>
      </w:r>
    </w:p>
    <w:bookmarkEnd w:id="147"/>
    <w:bookmarkStart w:name="z149" w:id="148"/>
    <w:p>
      <w:pPr>
        <w:spacing w:after="0"/>
        <w:ind w:left="0"/>
        <w:jc w:val="both"/>
      </w:pPr>
      <w:r>
        <w:rPr>
          <w:rFonts w:ascii="Times New Roman"/>
          <w:b w:val="false"/>
          <w:i w:val="false"/>
          <w:color w:val="000000"/>
          <w:sz w:val="28"/>
        </w:rPr>
        <w:t xml:space="preserve">
      b)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 </w:t>
      </w:r>
    </w:p>
    <w:bookmarkEnd w:id="148"/>
    <w:bookmarkStart w:name="z150" w:id="149"/>
    <w:p>
      <w:pPr>
        <w:spacing w:after="0"/>
        <w:ind w:left="0"/>
        <w:jc w:val="both"/>
      </w:pPr>
      <w:r>
        <w:rPr>
          <w:rFonts w:ascii="Times New Roman"/>
          <w:b w:val="false"/>
          <w:i w:val="false"/>
          <w:color w:val="000000"/>
          <w:sz w:val="28"/>
        </w:rPr>
        <w:t xml:space="preserve">
      с) "международная перевозка ядерного материала" означает перевозку партии ядерного материала любыми транспортными средствами, которые направляются за пределы территории государства, откуда происходит груз, начиная с его отправления с установки отправителя в этом государстве и кончая прибытием на установку получателя в государстве конечного назначения. </w:t>
      </w:r>
    </w:p>
    <w:bookmarkEnd w:id="149"/>
    <w:bookmarkStart w:name="z151" w:id="150"/>
    <w:p>
      <w:pPr>
        <w:spacing w:after="0"/>
        <w:ind w:left="0"/>
        <w:jc w:val="left"/>
      </w:pPr>
      <w:r>
        <w:rPr>
          <w:rFonts w:ascii="Times New Roman"/>
          <w:b/>
          <w:i w:val="false"/>
          <w:color w:val="000000"/>
        </w:rPr>
        <w:t xml:space="preserve"> 
Статья 2 </w:t>
      </w:r>
    </w:p>
    <w:bookmarkEnd w:id="150"/>
    <w:bookmarkStart w:name="z152" w:id="151"/>
    <w:p>
      <w:pPr>
        <w:spacing w:after="0"/>
        <w:ind w:left="0"/>
        <w:jc w:val="both"/>
      </w:pPr>
      <w:r>
        <w:rPr>
          <w:rFonts w:ascii="Times New Roman"/>
          <w:b w:val="false"/>
          <w:i w:val="false"/>
          <w:color w:val="000000"/>
          <w:sz w:val="28"/>
        </w:rPr>
        <w:t xml:space="preserve">
      1. Настоящая конвенция применяется к ядерному материалу, используемому в мирных целях и находящемуся в процессе международной перевозки. </w:t>
      </w:r>
    </w:p>
    <w:bookmarkEnd w:id="151"/>
    <w:bookmarkStart w:name="z153" w:id="152"/>
    <w:p>
      <w:pPr>
        <w:spacing w:after="0"/>
        <w:ind w:left="0"/>
        <w:jc w:val="both"/>
      </w:pPr>
      <w:r>
        <w:rPr>
          <w:rFonts w:ascii="Times New Roman"/>
          <w:b w:val="false"/>
          <w:i w:val="false"/>
          <w:color w:val="000000"/>
          <w:sz w:val="28"/>
        </w:rPr>
        <w:t xml:space="preserve">
      2. За исключением статей 3 и 4 и пункта 3 статьи 5, настоящая Конвенция применяется также к ядерному материалу, используемому в мирных целях при использовании, хранении и перевозке внутри государства. </w:t>
      </w:r>
    </w:p>
    <w:bookmarkEnd w:id="152"/>
    <w:bookmarkStart w:name="z154" w:id="153"/>
    <w:p>
      <w:pPr>
        <w:spacing w:after="0"/>
        <w:ind w:left="0"/>
        <w:jc w:val="both"/>
      </w:pPr>
      <w:r>
        <w:rPr>
          <w:rFonts w:ascii="Times New Roman"/>
          <w:b w:val="false"/>
          <w:i w:val="false"/>
          <w:color w:val="000000"/>
          <w:sz w:val="28"/>
        </w:rPr>
        <w:t xml:space="preserve">
      3. Помимо обязательств, специально принимаемых на себя государствами-участниками в статьях, охватываемых пунктом 2, в отношении ядерного материала, используемого в мирных целях при использовании, хранении и перевозке внутри государства, ничто в настоящей Конвенции не истолковывается как затрагивающее суверенные права государства в отношении использования, хранения и перевозки такого ядерного материала внутри государства. </w:t>
      </w:r>
    </w:p>
    <w:bookmarkEnd w:id="153"/>
    <w:bookmarkStart w:name="z155" w:id="154"/>
    <w:p>
      <w:pPr>
        <w:spacing w:after="0"/>
        <w:ind w:left="0"/>
        <w:jc w:val="left"/>
      </w:pPr>
      <w:r>
        <w:rPr>
          <w:rFonts w:ascii="Times New Roman"/>
          <w:b/>
          <w:i w:val="false"/>
          <w:color w:val="000000"/>
        </w:rPr>
        <w:t xml:space="preserve"> 
Статья 3 </w:t>
      </w:r>
    </w:p>
    <w:bookmarkEnd w:id="154"/>
    <w:bookmarkStart w:name="z156" w:id="155"/>
    <w:p>
      <w:pPr>
        <w:spacing w:after="0"/>
        <w:ind w:left="0"/>
        <w:jc w:val="both"/>
      </w:pPr>
      <w:r>
        <w:rPr>
          <w:rFonts w:ascii="Times New Roman"/>
          <w:b w:val="false"/>
          <w:i w:val="false"/>
          <w:color w:val="000000"/>
          <w:sz w:val="28"/>
        </w:rPr>
        <w:t>
      Каждое государство-участник в рамках своего национального законодательства и в соответствии с международным правом принимает надлежащие меры для обеспечения, по мере возможности, того, чтобы во время международной перевозки ядерный материал, находящийся в пределах его территории или на борту корабля, или самолета, действующих под его юрисдикцией, если такой корабль или самолет участвует в перевозке в это государство или из него, защищался на уровнях, описанных в </w:t>
      </w:r>
      <w:r>
        <w:rPr>
          <w:rFonts w:ascii="Times New Roman"/>
          <w:b w:val="false"/>
          <w:i w:val="false"/>
          <w:color w:val="000000"/>
          <w:sz w:val="28"/>
        </w:rPr>
        <w:t xml:space="preserve">Приложении I </w:t>
      </w:r>
      <w:r>
        <w:rPr>
          <w:rFonts w:ascii="Times New Roman"/>
          <w:b w:val="false"/>
          <w:i w:val="false"/>
          <w:color w:val="000000"/>
          <w:sz w:val="28"/>
        </w:rPr>
        <w:t xml:space="preserve">. </w:t>
      </w:r>
    </w:p>
    <w:bookmarkEnd w:id="155"/>
    <w:bookmarkStart w:name="z157" w:id="156"/>
    <w:p>
      <w:pPr>
        <w:spacing w:after="0"/>
        <w:ind w:left="0"/>
        <w:jc w:val="left"/>
      </w:pPr>
      <w:r>
        <w:rPr>
          <w:rFonts w:ascii="Times New Roman"/>
          <w:b/>
          <w:i w:val="false"/>
          <w:color w:val="000000"/>
        </w:rPr>
        <w:t xml:space="preserve"> 
Статья 4 </w:t>
      </w:r>
    </w:p>
    <w:bookmarkEnd w:id="156"/>
    <w:bookmarkStart w:name="z158" w:id="157"/>
    <w:p>
      <w:pPr>
        <w:spacing w:after="0"/>
        <w:ind w:left="0"/>
        <w:jc w:val="both"/>
      </w:pPr>
      <w:r>
        <w:rPr>
          <w:rFonts w:ascii="Times New Roman"/>
          <w:b w:val="false"/>
          <w:i w:val="false"/>
          <w:color w:val="000000"/>
          <w:sz w:val="28"/>
        </w:rPr>
        <w:t xml:space="preserve">
      1. Каждое государство-участник не экспортирует или не разрешает экспортировать ядерный материал, если это государство-участник не получило гарантии в том, что такой материал во время международной перевозки будет защищен на уровнях, описанных в Приложении I. </w:t>
      </w:r>
    </w:p>
    <w:bookmarkEnd w:id="157"/>
    <w:bookmarkStart w:name="z159" w:id="158"/>
    <w:p>
      <w:pPr>
        <w:spacing w:after="0"/>
        <w:ind w:left="0"/>
        <w:jc w:val="both"/>
      </w:pPr>
      <w:r>
        <w:rPr>
          <w:rFonts w:ascii="Times New Roman"/>
          <w:b w:val="false"/>
          <w:i w:val="false"/>
          <w:color w:val="000000"/>
          <w:sz w:val="28"/>
        </w:rPr>
        <w:t xml:space="preserve">
      2. Каждое государство-участник не импортирует или не разрешает импортировать ядерный материал из какого-либо государства, не являющегося участником настоящей Конвенции, если государство-участник не получило гарантии в том, что такой материал во время международной перевозки ядерного материала будет защищен на уровнях, описанных в Приложении I. </w:t>
      </w:r>
    </w:p>
    <w:bookmarkEnd w:id="158"/>
    <w:bookmarkStart w:name="z160" w:id="159"/>
    <w:p>
      <w:pPr>
        <w:spacing w:after="0"/>
        <w:ind w:left="0"/>
        <w:jc w:val="both"/>
      </w:pPr>
      <w:r>
        <w:rPr>
          <w:rFonts w:ascii="Times New Roman"/>
          <w:b w:val="false"/>
          <w:i w:val="false"/>
          <w:color w:val="000000"/>
          <w:sz w:val="28"/>
        </w:rPr>
        <w:t xml:space="preserve">
      3. Государство-участник не разрешает транзитный провоз по своей территории ядерного материала по суше или по внутренним водным путям или через свои аэропорты или морские порты между государствами, не являющимися участниками настоящей Конвенции, если это государство-участник не получило гарантий в пределах возможного, что такой материал будет защищен во время международной перевозки на уровнях, описанных в Приложении I. </w:t>
      </w:r>
    </w:p>
    <w:bookmarkEnd w:id="159"/>
    <w:bookmarkStart w:name="z161" w:id="160"/>
    <w:p>
      <w:pPr>
        <w:spacing w:after="0"/>
        <w:ind w:left="0"/>
        <w:jc w:val="both"/>
      </w:pPr>
      <w:r>
        <w:rPr>
          <w:rFonts w:ascii="Times New Roman"/>
          <w:b w:val="false"/>
          <w:i w:val="false"/>
          <w:color w:val="000000"/>
          <w:sz w:val="28"/>
        </w:rPr>
        <w:t xml:space="preserve">
      4. Каждое государство-участник применяет в рамках своего национального законодательства уровни физической защиты, описанные в Приложении I, к ядерному материалу, перевозка которого осуществляется из одной части этого государства в другую часть того же государства по международным водам или по воздушному пространству. </w:t>
      </w:r>
    </w:p>
    <w:bookmarkEnd w:id="160"/>
    <w:bookmarkStart w:name="z162" w:id="161"/>
    <w:p>
      <w:pPr>
        <w:spacing w:after="0"/>
        <w:ind w:left="0"/>
        <w:jc w:val="both"/>
      </w:pPr>
      <w:r>
        <w:rPr>
          <w:rFonts w:ascii="Times New Roman"/>
          <w:b w:val="false"/>
          <w:i w:val="false"/>
          <w:color w:val="000000"/>
          <w:sz w:val="28"/>
        </w:rPr>
        <w:t xml:space="preserve">
      5. Государство-участник, ответственное за получение гарантий в том, что ядерный материал будет защищен на уровнях, описанных в Приложении I, в соответствии с вышеизложенными пунктами 1-3, определяет и заблаговременно уведомляет государства, через территории которых предполагается транзитный провоз ядерного материала по суше или по внутренним водным путям или в чьи аэропорты или морские порты предполагается заход с ядерным материалом. </w:t>
      </w:r>
    </w:p>
    <w:bookmarkEnd w:id="161"/>
    <w:bookmarkStart w:name="z163" w:id="162"/>
    <w:p>
      <w:pPr>
        <w:spacing w:after="0"/>
        <w:ind w:left="0"/>
        <w:jc w:val="both"/>
      </w:pPr>
      <w:r>
        <w:rPr>
          <w:rFonts w:ascii="Times New Roman"/>
          <w:b w:val="false"/>
          <w:i w:val="false"/>
          <w:color w:val="000000"/>
          <w:sz w:val="28"/>
        </w:rPr>
        <w:t xml:space="preserve">
      6. Ответственность за получение гарантий, о которых говорится в пункте 1, может по взаимному согласию быть передана государству-участнику, выступающему в перевозке в качестве импортирующего государства. </w:t>
      </w:r>
    </w:p>
    <w:bookmarkEnd w:id="162"/>
    <w:bookmarkStart w:name="z164" w:id="163"/>
    <w:p>
      <w:pPr>
        <w:spacing w:after="0"/>
        <w:ind w:left="0"/>
        <w:jc w:val="both"/>
      </w:pPr>
      <w:r>
        <w:rPr>
          <w:rFonts w:ascii="Times New Roman"/>
          <w:b w:val="false"/>
          <w:i w:val="false"/>
          <w:color w:val="000000"/>
          <w:sz w:val="28"/>
        </w:rPr>
        <w:t xml:space="preserve">
      7. Ничто в настоящей статье не истолковывается как каким-либо образом затрагивающее территориальный суверенитет и юрисдикцию государства, включая суверенитет и юрисдикцию над его воздушным пространством и территориальным морем. </w:t>
      </w:r>
    </w:p>
    <w:bookmarkEnd w:id="163"/>
    <w:bookmarkStart w:name="z165" w:id="164"/>
    <w:p>
      <w:pPr>
        <w:spacing w:after="0"/>
        <w:ind w:left="0"/>
        <w:jc w:val="left"/>
      </w:pPr>
      <w:r>
        <w:rPr>
          <w:rFonts w:ascii="Times New Roman"/>
          <w:b/>
          <w:i w:val="false"/>
          <w:color w:val="000000"/>
        </w:rPr>
        <w:t xml:space="preserve"> 
Статья 5 </w:t>
      </w:r>
    </w:p>
    <w:bookmarkEnd w:id="164"/>
    <w:bookmarkStart w:name="z166" w:id="165"/>
    <w:p>
      <w:pPr>
        <w:spacing w:after="0"/>
        <w:ind w:left="0"/>
        <w:jc w:val="both"/>
      </w:pPr>
      <w:r>
        <w:rPr>
          <w:rFonts w:ascii="Times New Roman"/>
          <w:b w:val="false"/>
          <w:i w:val="false"/>
          <w:color w:val="000000"/>
          <w:sz w:val="28"/>
        </w:rPr>
        <w:t xml:space="preserve">
      1. Государства-участники определяют свой центральный орган и пункт связи, ответственные за физическую защиту ядерного материала и за согласованные меры по возвращению и за ответные действия в случае любого незаконного перемещения, использования или изменения ядерного материала или в случае реальной угрозы такого действия, и информируют об этом друг друга непосредственно или с помощью Международного агентства по атомной энергии. </w:t>
      </w:r>
    </w:p>
    <w:bookmarkEnd w:id="165"/>
    <w:bookmarkStart w:name="z167" w:id="166"/>
    <w:p>
      <w:pPr>
        <w:spacing w:after="0"/>
        <w:ind w:left="0"/>
        <w:jc w:val="both"/>
      </w:pPr>
      <w:r>
        <w:rPr>
          <w:rFonts w:ascii="Times New Roman"/>
          <w:b w:val="false"/>
          <w:i w:val="false"/>
          <w:color w:val="000000"/>
          <w:sz w:val="28"/>
        </w:rPr>
        <w:t xml:space="preserve">
      2. В случае кражи, захвата путем грабежа или какого-либо другого незаконного захвата ядерного материала или реальной угрозы таких действий государства-участники в соответствии со своим национальным законодательством обеспечивают максимальное сотрудничество и оказывают помощь в возвращении и защите такого материала любому государству, которое обращается с подобной просьбой. В частности: </w:t>
      </w:r>
    </w:p>
    <w:bookmarkEnd w:id="166"/>
    <w:bookmarkStart w:name="z168" w:id="167"/>
    <w:p>
      <w:pPr>
        <w:spacing w:after="0"/>
        <w:ind w:left="0"/>
        <w:jc w:val="both"/>
      </w:pPr>
      <w:r>
        <w:rPr>
          <w:rFonts w:ascii="Times New Roman"/>
          <w:b w:val="false"/>
          <w:i w:val="false"/>
          <w:color w:val="000000"/>
          <w:sz w:val="28"/>
        </w:rPr>
        <w:t xml:space="preserve">
      а) государство-участник принимает соответствующие меры к тому, чтобы по возможности быстрее информировать другие государства, которых, по его мнению, это касается, относительно любой кражи, захвата путем грабежа или другого незаконного захвата ядерного материала или реальной угрозы таких действий, а также информировать, когда это необходимо, международные организации; </w:t>
      </w:r>
    </w:p>
    <w:bookmarkEnd w:id="167"/>
    <w:bookmarkStart w:name="z169" w:id="168"/>
    <w:p>
      <w:pPr>
        <w:spacing w:after="0"/>
        <w:ind w:left="0"/>
        <w:jc w:val="both"/>
      </w:pPr>
      <w:r>
        <w:rPr>
          <w:rFonts w:ascii="Times New Roman"/>
          <w:b w:val="false"/>
          <w:i w:val="false"/>
          <w:color w:val="000000"/>
          <w:sz w:val="28"/>
        </w:rPr>
        <w:t xml:space="preserve">
      b) когда это необходимо, заинтересованные государства-участники обмениваются информацией друг с другом или с международными организациями в целях обеспечения защиты находящегося под угрозой ядерного материала, проверки целостности транспортного контейнера или возвращения незаконно захваченного ядерного материала и: </w:t>
      </w:r>
      <w:r>
        <w:br/>
      </w:r>
      <w:r>
        <w:rPr>
          <w:rFonts w:ascii="Times New Roman"/>
          <w:b w:val="false"/>
          <w:i w:val="false"/>
          <w:color w:val="000000"/>
          <w:sz w:val="28"/>
        </w:rPr>
        <w:t xml:space="preserve">
      i) координируют свои усилия по дипломатическим и другим согласованным каналам; </w:t>
      </w:r>
      <w:r>
        <w:br/>
      </w:r>
      <w:r>
        <w:rPr>
          <w:rFonts w:ascii="Times New Roman"/>
          <w:b w:val="false"/>
          <w:i w:val="false"/>
          <w:color w:val="000000"/>
          <w:sz w:val="28"/>
        </w:rPr>
        <w:t xml:space="preserve">
      ii) оказывают помощь, если она запрашивается; </w:t>
      </w:r>
      <w:r>
        <w:br/>
      </w:r>
      <w:r>
        <w:rPr>
          <w:rFonts w:ascii="Times New Roman"/>
          <w:b w:val="false"/>
          <w:i w:val="false"/>
          <w:color w:val="000000"/>
          <w:sz w:val="28"/>
        </w:rPr>
        <w:t xml:space="preserve">
      iii) обеспечивают возврат похищенного или пропавшего ядерного материала в результате вышеупомянутых событий. </w:t>
      </w:r>
      <w:r>
        <w:br/>
      </w:r>
      <w:r>
        <w:rPr>
          <w:rFonts w:ascii="Times New Roman"/>
          <w:b w:val="false"/>
          <w:i w:val="false"/>
          <w:color w:val="000000"/>
          <w:sz w:val="28"/>
        </w:rPr>
        <w:t xml:space="preserve">
      Способы осуществления такого сотрудничества определяются заинтересованными государствами-участниками. </w:t>
      </w:r>
    </w:p>
    <w:bookmarkEnd w:id="168"/>
    <w:bookmarkStart w:name="z170" w:id="169"/>
    <w:p>
      <w:pPr>
        <w:spacing w:after="0"/>
        <w:ind w:left="0"/>
        <w:jc w:val="both"/>
      </w:pPr>
      <w:r>
        <w:rPr>
          <w:rFonts w:ascii="Times New Roman"/>
          <w:b w:val="false"/>
          <w:i w:val="false"/>
          <w:color w:val="000000"/>
          <w:sz w:val="28"/>
        </w:rPr>
        <w:t xml:space="preserve">
      3. Государства-участники надлежащим образом сотрудничают и проводят консультации друг с другом, непосредственно или с помощью международной организации, в целях получения рекомендаций относительно организации, эксплуатации и улучшения систем физической защиты ядерного материала в процессе международной перевозки. </w:t>
      </w:r>
    </w:p>
    <w:bookmarkEnd w:id="169"/>
    <w:bookmarkStart w:name="z171" w:id="170"/>
    <w:p>
      <w:pPr>
        <w:spacing w:after="0"/>
        <w:ind w:left="0"/>
        <w:jc w:val="left"/>
      </w:pPr>
      <w:r>
        <w:rPr>
          <w:rFonts w:ascii="Times New Roman"/>
          <w:b/>
          <w:i w:val="false"/>
          <w:color w:val="000000"/>
        </w:rPr>
        <w:t xml:space="preserve"> 
Статья 6 </w:t>
      </w:r>
    </w:p>
    <w:bookmarkEnd w:id="170"/>
    <w:bookmarkStart w:name="z172" w:id="171"/>
    <w:p>
      <w:pPr>
        <w:spacing w:after="0"/>
        <w:ind w:left="0"/>
        <w:jc w:val="both"/>
      </w:pPr>
      <w:r>
        <w:rPr>
          <w:rFonts w:ascii="Times New Roman"/>
          <w:b w:val="false"/>
          <w:i w:val="false"/>
          <w:color w:val="000000"/>
          <w:sz w:val="28"/>
        </w:rPr>
        <w:t xml:space="preserve">
      1. Государства-участники принимают соответствующие меры, совместимые со своим национальным законодательством, для охраны секретности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секретности такой информации. </w:t>
      </w:r>
    </w:p>
    <w:bookmarkEnd w:id="171"/>
    <w:bookmarkStart w:name="z173" w:id="172"/>
    <w:p>
      <w:pPr>
        <w:spacing w:after="0"/>
        <w:ind w:left="0"/>
        <w:jc w:val="both"/>
      </w:pPr>
      <w:r>
        <w:rPr>
          <w:rFonts w:ascii="Times New Roman"/>
          <w:b w:val="false"/>
          <w:i w:val="false"/>
          <w:color w:val="000000"/>
          <w:sz w:val="28"/>
        </w:rPr>
        <w:t xml:space="preserve">
      2. По условиям настоящей Конвенции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 </w:t>
      </w:r>
    </w:p>
    <w:bookmarkEnd w:id="172"/>
    <w:bookmarkStart w:name="z174" w:id="173"/>
    <w:p>
      <w:pPr>
        <w:spacing w:after="0"/>
        <w:ind w:left="0"/>
        <w:jc w:val="left"/>
      </w:pPr>
      <w:r>
        <w:rPr>
          <w:rFonts w:ascii="Times New Roman"/>
          <w:b/>
          <w:i w:val="false"/>
          <w:color w:val="000000"/>
        </w:rPr>
        <w:t xml:space="preserve"> 
Статья 7 </w:t>
      </w:r>
    </w:p>
    <w:bookmarkEnd w:id="173"/>
    <w:bookmarkStart w:name="z175" w:id="174"/>
    <w:p>
      <w:pPr>
        <w:spacing w:after="0"/>
        <w:ind w:left="0"/>
        <w:jc w:val="both"/>
      </w:pPr>
      <w:r>
        <w:rPr>
          <w:rFonts w:ascii="Times New Roman"/>
          <w:b w:val="false"/>
          <w:i w:val="false"/>
          <w:color w:val="000000"/>
          <w:sz w:val="28"/>
        </w:rPr>
        <w:t xml:space="preserve">
      1. Преднамеренное совершение: </w:t>
      </w:r>
    </w:p>
    <w:bookmarkEnd w:id="174"/>
    <w:bookmarkStart w:name="z176" w:id="175"/>
    <w:p>
      <w:pPr>
        <w:spacing w:after="0"/>
        <w:ind w:left="0"/>
        <w:jc w:val="both"/>
      </w:pPr>
      <w:r>
        <w:rPr>
          <w:rFonts w:ascii="Times New Roman"/>
          <w:b w:val="false"/>
          <w:i w:val="false"/>
          <w:color w:val="000000"/>
          <w:sz w:val="28"/>
        </w:rPr>
        <w:t xml:space="preserve">
      a) без разрешения компетентных органов действия, такого, как получение, владение, передача, видоизменение, уничтожение или распыление ядерного материала, которое влечет за собой или может повлечь смерть любого лица или причинить ему серьезное увечье, или причинить существенный ущерб собственности; </w:t>
      </w:r>
    </w:p>
    <w:bookmarkEnd w:id="175"/>
    <w:bookmarkStart w:name="z177" w:id="176"/>
    <w:p>
      <w:pPr>
        <w:spacing w:after="0"/>
        <w:ind w:left="0"/>
        <w:jc w:val="both"/>
      </w:pPr>
      <w:r>
        <w:rPr>
          <w:rFonts w:ascii="Times New Roman"/>
          <w:b w:val="false"/>
          <w:i w:val="false"/>
          <w:color w:val="000000"/>
          <w:sz w:val="28"/>
        </w:rPr>
        <w:t xml:space="preserve">
      b) кражи ядерного материала или его захвата путем грабежа; </w:t>
      </w:r>
    </w:p>
    <w:bookmarkEnd w:id="176"/>
    <w:bookmarkStart w:name="z178" w:id="177"/>
    <w:p>
      <w:pPr>
        <w:spacing w:after="0"/>
        <w:ind w:left="0"/>
        <w:jc w:val="both"/>
      </w:pPr>
      <w:r>
        <w:rPr>
          <w:rFonts w:ascii="Times New Roman"/>
          <w:b w:val="false"/>
          <w:i w:val="false"/>
          <w:color w:val="000000"/>
          <w:sz w:val="28"/>
        </w:rPr>
        <w:t xml:space="preserve">
      c) присвоения или получения обманным путем ядерного материала; </w:t>
      </w:r>
    </w:p>
    <w:bookmarkEnd w:id="177"/>
    <w:bookmarkStart w:name="z179" w:id="178"/>
    <w:p>
      <w:pPr>
        <w:spacing w:after="0"/>
        <w:ind w:left="0"/>
        <w:jc w:val="both"/>
      </w:pPr>
      <w:r>
        <w:rPr>
          <w:rFonts w:ascii="Times New Roman"/>
          <w:b w:val="false"/>
          <w:i w:val="false"/>
          <w:color w:val="000000"/>
          <w:sz w:val="28"/>
        </w:rPr>
        <w:t xml:space="preserve">
      d) действия, которое представляет собой требование путем угрозы силой или применения силы или с помощью какой-либо другой формы запугивания о выдаче ядерного материала; </w:t>
      </w:r>
    </w:p>
    <w:bookmarkEnd w:id="178"/>
    <w:bookmarkStart w:name="z180" w:id="179"/>
    <w:p>
      <w:pPr>
        <w:spacing w:after="0"/>
        <w:ind w:left="0"/>
        <w:jc w:val="both"/>
      </w:pPr>
      <w:r>
        <w:rPr>
          <w:rFonts w:ascii="Times New Roman"/>
          <w:b w:val="false"/>
          <w:i w:val="false"/>
          <w:color w:val="000000"/>
          <w:sz w:val="28"/>
        </w:rPr>
        <w:t xml:space="preserve">
      e) угрозы: </w:t>
      </w:r>
    </w:p>
    <w:bookmarkEnd w:id="179"/>
    <w:bookmarkStart w:name="z181" w:id="180"/>
    <w:p>
      <w:pPr>
        <w:spacing w:after="0"/>
        <w:ind w:left="0"/>
        <w:jc w:val="both"/>
      </w:pPr>
      <w:r>
        <w:rPr>
          <w:rFonts w:ascii="Times New Roman"/>
          <w:b w:val="false"/>
          <w:i w:val="false"/>
          <w:color w:val="000000"/>
          <w:sz w:val="28"/>
        </w:rPr>
        <w:t xml:space="preserve">
      i) использовать ядерный материал с целью повлечь смерть любого лица или причинить ему серьезное увечье, или причинить значительный ущерб собственности, или </w:t>
      </w:r>
    </w:p>
    <w:bookmarkEnd w:id="180"/>
    <w:bookmarkStart w:name="z182" w:id="181"/>
    <w:p>
      <w:pPr>
        <w:spacing w:after="0"/>
        <w:ind w:left="0"/>
        <w:jc w:val="both"/>
      </w:pPr>
      <w:r>
        <w:rPr>
          <w:rFonts w:ascii="Times New Roman"/>
          <w:b w:val="false"/>
          <w:i w:val="false"/>
          <w:color w:val="000000"/>
          <w:sz w:val="28"/>
        </w:rPr>
        <w:t xml:space="preserve">
      ii) совершить правонарушение, указанное в подпункте "b", с целью вынудить физическое или юридическое лицо, международную организацию или государство совершить какое-либо действие или воздержаться от него; </w:t>
      </w:r>
    </w:p>
    <w:bookmarkEnd w:id="181"/>
    <w:bookmarkStart w:name="z183" w:id="182"/>
    <w:p>
      <w:pPr>
        <w:spacing w:after="0"/>
        <w:ind w:left="0"/>
        <w:jc w:val="both"/>
      </w:pPr>
      <w:r>
        <w:rPr>
          <w:rFonts w:ascii="Times New Roman"/>
          <w:b w:val="false"/>
          <w:i w:val="false"/>
          <w:color w:val="000000"/>
          <w:sz w:val="28"/>
        </w:rPr>
        <w:t xml:space="preserve">
      f) попытки совершить какое-либо правонарушение, указанное в пунктах "a", "b" или "c"; </w:t>
      </w:r>
    </w:p>
    <w:bookmarkEnd w:id="182"/>
    <w:bookmarkStart w:name="z184" w:id="183"/>
    <w:p>
      <w:pPr>
        <w:spacing w:after="0"/>
        <w:ind w:left="0"/>
        <w:jc w:val="both"/>
      </w:pPr>
      <w:r>
        <w:rPr>
          <w:rFonts w:ascii="Times New Roman"/>
          <w:b w:val="false"/>
          <w:i w:val="false"/>
          <w:color w:val="000000"/>
          <w:sz w:val="28"/>
        </w:rPr>
        <w:t xml:space="preserve">
      g) действия, такого, как участие в каком-либо правонарушении, указанном в пунктах "a"-"f", </w:t>
      </w:r>
      <w:r>
        <w:br/>
      </w:r>
      <w:r>
        <w:rPr>
          <w:rFonts w:ascii="Times New Roman"/>
          <w:b w:val="false"/>
          <w:i w:val="false"/>
          <w:color w:val="000000"/>
          <w:sz w:val="28"/>
        </w:rPr>
        <w:t xml:space="preserve">
      является правонарушением, наказуемым каждым государством-участником в рамках своего национального законодательства. </w:t>
      </w:r>
    </w:p>
    <w:bookmarkEnd w:id="183"/>
    <w:bookmarkStart w:name="z185" w:id="184"/>
    <w:p>
      <w:pPr>
        <w:spacing w:after="0"/>
        <w:ind w:left="0"/>
        <w:jc w:val="both"/>
      </w:pPr>
      <w:r>
        <w:rPr>
          <w:rFonts w:ascii="Times New Roman"/>
          <w:b w:val="false"/>
          <w:i w:val="false"/>
          <w:color w:val="000000"/>
          <w:sz w:val="28"/>
        </w:rPr>
        <w:t xml:space="preserve">
      2. Каждое государство-участник принимает соответствующие меры наказания за совершенные правонарушения, перечисленные в настоящей статье, с учетом серьезности правонарушений. </w:t>
      </w:r>
    </w:p>
    <w:bookmarkEnd w:id="184"/>
    <w:bookmarkStart w:name="z186" w:id="185"/>
    <w:p>
      <w:pPr>
        <w:spacing w:after="0"/>
        <w:ind w:left="0"/>
        <w:jc w:val="left"/>
      </w:pPr>
      <w:r>
        <w:rPr>
          <w:rFonts w:ascii="Times New Roman"/>
          <w:b/>
          <w:i w:val="false"/>
          <w:color w:val="000000"/>
        </w:rPr>
        <w:t xml:space="preserve"> 
Статья 8 </w:t>
      </w:r>
    </w:p>
    <w:bookmarkEnd w:id="185"/>
    <w:bookmarkStart w:name="z187" w:id="186"/>
    <w:p>
      <w:pPr>
        <w:spacing w:after="0"/>
        <w:ind w:left="0"/>
        <w:jc w:val="both"/>
      </w:pPr>
      <w:r>
        <w:rPr>
          <w:rFonts w:ascii="Times New Roman"/>
          <w:b w:val="false"/>
          <w:i w:val="false"/>
          <w:color w:val="000000"/>
          <w:sz w:val="28"/>
        </w:rPr>
        <w:t xml:space="preserve">
      1. Каждое государство-участник принимает такие меры, какие могут оказаться необходимыми для установления своей юрисдикции в отношении правонарушений, указанных в статье 7, в следующих случаях: </w:t>
      </w:r>
    </w:p>
    <w:bookmarkEnd w:id="186"/>
    <w:bookmarkStart w:name="z188" w:id="187"/>
    <w:p>
      <w:pPr>
        <w:spacing w:after="0"/>
        <w:ind w:left="0"/>
        <w:jc w:val="both"/>
      </w:pPr>
      <w:r>
        <w:rPr>
          <w:rFonts w:ascii="Times New Roman"/>
          <w:b w:val="false"/>
          <w:i w:val="false"/>
          <w:color w:val="000000"/>
          <w:sz w:val="28"/>
        </w:rPr>
        <w:t xml:space="preserve">
      a) когда правонарушение совершено на территории этого государства или на борту корабля или самолета, зарегистрированных в этом государстве; </w:t>
      </w:r>
    </w:p>
    <w:bookmarkEnd w:id="187"/>
    <w:bookmarkStart w:name="z189" w:id="188"/>
    <w:p>
      <w:pPr>
        <w:spacing w:after="0"/>
        <w:ind w:left="0"/>
        <w:jc w:val="both"/>
      </w:pPr>
      <w:r>
        <w:rPr>
          <w:rFonts w:ascii="Times New Roman"/>
          <w:b w:val="false"/>
          <w:i w:val="false"/>
          <w:color w:val="000000"/>
          <w:sz w:val="28"/>
        </w:rPr>
        <w:t xml:space="preserve">
      b) когда предполагаемый правонарушитель является гражданином этого государства. </w:t>
      </w:r>
    </w:p>
    <w:bookmarkEnd w:id="188"/>
    <w:bookmarkStart w:name="z190" w:id="189"/>
    <w:p>
      <w:pPr>
        <w:spacing w:after="0"/>
        <w:ind w:left="0"/>
        <w:jc w:val="both"/>
      </w:pPr>
      <w:r>
        <w:rPr>
          <w:rFonts w:ascii="Times New Roman"/>
          <w:b w:val="false"/>
          <w:i w:val="false"/>
          <w:color w:val="000000"/>
          <w:sz w:val="28"/>
        </w:rPr>
        <w:t xml:space="preserve">
      2. Каждое государство-участник принимает также такие меры, какие могут оказаться необходимыми для распространения его юрисдикции на эти правонарушения в тех случаях, когда предполагаемый правонарушитель находится на его территории и оно не выдает его в соответствии со статьей 11 ни одному из государств, упомянутых в пункте 1. </w:t>
      </w:r>
    </w:p>
    <w:bookmarkEnd w:id="189"/>
    <w:bookmarkStart w:name="z191" w:id="190"/>
    <w:p>
      <w:pPr>
        <w:spacing w:after="0"/>
        <w:ind w:left="0"/>
        <w:jc w:val="both"/>
      </w:pPr>
      <w:r>
        <w:rPr>
          <w:rFonts w:ascii="Times New Roman"/>
          <w:b w:val="false"/>
          <w:i w:val="false"/>
          <w:color w:val="000000"/>
          <w:sz w:val="28"/>
        </w:rPr>
        <w:t xml:space="preserve">
      3. Настоящая Конвенция не исключает любой уголовной юрисдикции, осуществляемой в соответствии с национальным законодательством. </w:t>
      </w:r>
    </w:p>
    <w:bookmarkEnd w:id="190"/>
    <w:bookmarkStart w:name="z192" w:id="191"/>
    <w:p>
      <w:pPr>
        <w:spacing w:after="0"/>
        <w:ind w:left="0"/>
        <w:jc w:val="both"/>
      </w:pPr>
      <w:r>
        <w:rPr>
          <w:rFonts w:ascii="Times New Roman"/>
          <w:b w:val="false"/>
          <w:i w:val="false"/>
          <w:color w:val="000000"/>
          <w:sz w:val="28"/>
        </w:rPr>
        <w:t xml:space="preserve">
      4. Кроме государств-участников, упомянутых в пунктах 1 и 2, каждое государство-участник может, в соответствии с международным правом, устанавливать свою юрисдикцию в отношении правонарушений, изложенных в статье 7, когда оно выступает в перевозке ядерного материала в качестве экспортирующего или импортирующего государства. </w:t>
      </w:r>
    </w:p>
    <w:bookmarkEnd w:id="191"/>
    <w:bookmarkStart w:name="z193" w:id="192"/>
    <w:p>
      <w:pPr>
        <w:spacing w:after="0"/>
        <w:ind w:left="0"/>
        <w:jc w:val="left"/>
      </w:pPr>
      <w:r>
        <w:rPr>
          <w:rFonts w:ascii="Times New Roman"/>
          <w:b/>
          <w:i w:val="false"/>
          <w:color w:val="000000"/>
        </w:rPr>
        <w:t xml:space="preserve"> 
Статья 9 </w:t>
      </w:r>
    </w:p>
    <w:bookmarkEnd w:id="192"/>
    <w:p>
      <w:pPr>
        <w:spacing w:after="0"/>
        <w:ind w:left="0"/>
        <w:jc w:val="both"/>
      </w:pPr>
      <w:r>
        <w:rPr>
          <w:rFonts w:ascii="Times New Roman"/>
          <w:b w:val="false"/>
          <w:i w:val="false"/>
          <w:color w:val="000000"/>
          <w:sz w:val="28"/>
        </w:rPr>
        <w:t xml:space="preserve">      Удостоверившись в наличии достаточных на то оснований, государство-участник, на территории которого находится предполагаемый правонарушитель, принимает надлежащие меры, включая заключение под стражу, в соответствии со своим национальным законодательством, для обеспечения его явки в суд или для обеспечения его выдачи. Государства, от которых требуется установление юрисдикции в соответствии со статьей 8, и, когда это необходимо, все другие заинтересованные государства незамедлительно информируются о мерах, принятых в соответствии с настоящей статьей. </w:t>
      </w:r>
    </w:p>
    <w:bookmarkStart w:name="z194" w:id="193"/>
    <w:p>
      <w:pPr>
        <w:spacing w:after="0"/>
        <w:ind w:left="0"/>
        <w:jc w:val="left"/>
      </w:pPr>
      <w:r>
        <w:rPr>
          <w:rFonts w:ascii="Times New Roman"/>
          <w:b/>
          <w:i w:val="false"/>
          <w:color w:val="000000"/>
        </w:rPr>
        <w:t xml:space="preserve"> 
Статья 10 </w:t>
      </w:r>
    </w:p>
    <w:bookmarkEnd w:id="193"/>
    <w:p>
      <w:pPr>
        <w:spacing w:after="0"/>
        <w:ind w:left="0"/>
        <w:jc w:val="both"/>
      </w:pPr>
      <w:r>
        <w:rPr>
          <w:rFonts w:ascii="Times New Roman"/>
          <w:b w:val="false"/>
          <w:i w:val="false"/>
          <w:color w:val="000000"/>
          <w:sz w:val="28"/>
        </w:rPr>
        <w:t xml:space="preserve">      Государство-участник, на территории которого находится предполагаемый правонарушитель, если оно не выдает его, без каких-либо исключений и неоправданных задержек передает дело своим компетентным органам в целях уголовного преследования путем судебного разбирательства в соответствии с законодательством этого государства. </w:t>
      </w:r>
    </w:p>
    <w:bookmarkStart w:name="z195" w:id="194"/>
    <w:p>
      <w:pPr>
        <w:spacing w:after="0"/>
        <w:ind w:left="0"/>
        <w:jc w:val="left"/>
      </w:pPr>
      <w:r>
        <w:rPr>
          <w:rFonts w:ascii="Times New Roman"/>
          <w:b/>
          <w:i w:val="false"/>
          <w:color w:val="000000"/>
        </w:rPr>
        <w:t xml:space="preserve"> 
Статья 11 </w:t>
      </w:r>
    </w:p>
    <w:bookmarkEnd w:id="194"/>
    <w:bookmarkStart w:name="z196" w:id="195"/>
    <w:p>
      <w:pPr>
        <w:spacing w:after="0"/>
        <w:ind w:left="0"/>
        <w:jc w:val="both"/>
      </w:pPr>
      <w:r>
        <w:rPr>
          <w:rFonts w:ascii="Times New Roman"/>
          <w:b w:val="false"/>
          <w:i w:val="false"/>
          <w:color w:val="000000"/>
          <w:sz w:val="28"/>
        </w:rPr>
        <w:t xml:space="preserve">
      1. Правонарушения, перечисленные в статье 7, рассматриваются как правонарушения, связанные с выдачей правонарушителей, включенные в любое соглашение о выдаче, существующее между государствами-участниками. Государства-участники обязуются включать эти правонарушения как правонарушения, связанные с выдачей, во все последующие соглашения о выдаче, которые будут заключаться между ними. </w:t>
      </w:r>
    </w:p>
    <w:bookmarkEnd w:id="195"/>
    <w:bookmarkStart w:name="z197" w:id="196"/>
    <w:p>
      <w:pPr>
        <w:spacing w:after="0"/>
        <w:ind w:left="0"/>
        <w:jc w:val="both"/>
      </w:pPr>
      <w:r>
        <w:rPr>
          <w:rFonts w:ascii="Times New Roman"/>
          <w:b w:val="false"/>
          <w:i w:val="false"/>
          <w:color w:val="000000"/>
          <w:sz w:val="28"/>
        </w:rPr>
        <w:t xml:space="preserve">
      2. Если государство-участник, обусловливающее выдачу правонарушителей существованием такого соглашения, получает требование о выдаче от другого государства-участника, с которым оно не связано соглашением о выдаче, оно может при желании рассматривать данную Конвенцию в качестве юридической основы для выдачи в связи с такими нарушениями. На выдачу распространяются другие положения, предусматриваемые законодательством государства, получившего требование. </w:t>
      </w:r>
    </w:p>
    <w:bookmarkEnd w:id="196"/>
    <w:bookmarkStart w:name="z198" w:id="197"/>
    <w:p>
      <w:pPr>
        <w:spacing w:after="0"/>
        <w:ind w:left="0"/>
        <w:jc w:val="both"/>
      </w:pPr>
      <w:r>
        <w:rPr>
          <w:rFonts w:ascii="Times New Roman"/>
          <w:b w:val="false"/>
          <w:i w:val="false"/>
          <w:color w:val="000000"/>
          <w:sz w:val="28"/>
        </w:rPr>
        <w:t xml:space="preserve">
      3. Государства-участники, не обусловливающие выдачу правонарушителей существованием соглашения, признают между собой упомянутые правонарушения как правонарушения, связанные с выдачей, подпадающие под положения, предусматриваемые законодательством государства, получившего требование. </w:t>
      </w:r>
    </w:p>
    <w:bookmarkEnd w:id="197"/>
    <w:bookmarkStart w:name="z199" w:id="198"/>
    <w:p>
      <w:pPr>
        <w:spacing w:after="0"/>
        <w:ind w:left="0"/>
        <w:jc w:val="both"/>
      </w:pPr>
      <w:r>
        <w:rPr>
          <w:rFonts w:ascii="Times New Roman"/>
          <w:b w:val="false"/>
          <w:i w:val="false"/>
          <w:color w:val="000000"/>
          <w:sz w:val="28"/>
        </w:rPr>
        <w:t xml:space="preserve">
      4. Каждое из правонарушений рассматривается, в целях выдачи, осуществляемой между государствами-участниками, как правонарушение, совершенное не только в том месте, где оно произошло, но также и на территории государств-участников, от которых требуется применить свою юрисдикцию в соответствии с пунктом 1 статьи 8. </w:t>
      </w:r>
    </w:p>
    <w:bookmarkEnd w:id="198"/>
    <w:bookmarkStart w:name="z200" w:id="199"/>
    <w:p>
      <w:pPr>
        <w:spacing w:after="0"/>
        <w:ind w:left="0"/>
        <w:jc w:val="left"/>
      </w:pPr>
      <w:r>
        <w:rPr>
          <w:rFonts w:ascii="Times New Roman"/>
          <w:b/>
          <w:i w:val="false"/>
          <w:color w:val="000000"/>
        </w:rPr>
        <w:t xml:space="preserve"> 
Статья 12 </w:t>
      </w:r>
    </w:p>
    <w:bookmarkEnd w:id="199"/>
    <w:bookmarkStart w:name="z201" w:id="200"/>
    <w:p>
      <w:pPr>
        <w:spacing w:after="0"/>
        <w:ind w:left="0"/>
        <w:jc w:val="both"/>
      </w:pPr>
      <w:r>
        <w:rPr>
          <w:rFonts w:ascii="Times New Roman"/>
          <w:b w:val="false"/>
          <w:i w:val="false"/>
          <w:color w:val="000000"/>
          <w:sz w:val="28"/>
        </w:rPr>
        <w:t xml:space="preserve">
      Любому лицу, в отношении которого проводится судебное разбирательство в связи с любым из правонарушений, упомянутых в статье 7, гарантируется справедливое обращение на всех этапах судебного разбирательства. </w:t>
      </w:r>
    </w:p>
    <w:bookmarkEnd w:id="200"/>
    <w:bookmarkStart w:name="z202" w:id="201"/>
    <w:p>
      <w:pPr>
        <w:spacing w:after="0"/>
        <w:ind w:left="0"/>
        <w:jc w:val="left"/>
      </w:pPr>
      <w:r>
        <w:rPr>
          <w:rFonts w:ascii="Times New Roman"/>
          <w:b/>
          <w:i w:val="false"/>
          <w:color w:val="000000"/>
        </w:rPr>
        <w:t xml:space="preserve"> 
Статья 13 </w:t>
      </w:r>
    </w:p>
    <w:bookmarkEnd w:id="201"/>
    <w:bookmarkStart w:name="z203" w:id="202"/>
    <w:p>
      <w:pPr>
        <w:spacing w:after="0"/>
        <w:ind w:left="0"/>
        <w:jc w:val="both"/>
      </w:pPr>
      <w:r>
        <w:rPr>
          <w:rFonts w:ascii="Times New Roman"/>
          <w:b w:val="false"/>
          <w:i w:val="false"/>
          <w:color w:val="000000"/>
          <w:sz w:val="28"/>
        </w:rPr>
        <w:t xml:space="preserve">
      1. Государства-участники оказывают друг другу максимальное содействие в связи с уголовным судебным разбирательством, предпринятым в отношении правонарушений, упомянутых в статье 7, включая предоставление имеющихся в их распоряжении доказательств, необходимых для такого судебного разбирательства. Во всех случаях применяется законодательство государства, получившего просьбу о содействии. </w:t>
      </w:r>
    </w:p>
    <w:bookmarkEnd w:id="202"/>
    <w:bookmarkStart w:name="z204" w:id="203"/>
    <w:p>
      <w:pPr>
        <w:spacing w:after="0"/>
        <w:ind w:left="0"/>
        <w:jc w:val="both"/>
      </w:pPr>
      <w:r>
        <w:rPr>
          <w:rFonts w:ascii="Times New Roman"/>
          <w:b w:val="false"/>
          <w:i w:val="false"/>
          <w:color w:val="000000"/>
          <w:sz w:val="28"/>
        </w:rPr>
        <w:t xml:space="preserve">
      2. Положения пункта 1 настоящей статьи не затрагивают обязательств по любому другому договору, двустороннему или многостороннему, который регулирует или будет регулировать, полностью или частично, взаимную помощь по уголовным делам. </w:t>
      </w:r>
    </w:p>
    <w:bookmarkEnd w:id="203"/>
    <w:bookmarkStart w:name="z205" w:id="204"/>
    <w:p>
      <w:pPr>
        <w:spacing w:after="0"/>
        <w:ind w:left="0"/>
        <w:jc w:val="left"/>
      </w:pPr>
      <w:r>
        <w:rPr>
          <w:rFonts w:ascii="Times New Roman"/>
          <w:b/>
          <w:i w:val="false"/>
          <w:color w:val="000000"/>
        </w:rPr>
        <w:t xml:space="preserve"> 
Статья 14 </w:t>
      </w:r>
    </w:p>
    <w:bookmarkEnd w:id="204"/>
    <w:bookmarkStart w:name="z206" w:id="205"/>
    <w:p>
      <w:pPr>
        <w:spacing w:after="0"/>
        <w:ind w:left="0"/>
        <w:jc w:val="both"/>
      </w:pPr>
      <w:r>
        <w:rPr>
          <w:rFonts w:ascii="Times New Roman"/>
          <w:b w:val="false"/>
          <w:i w:val="false"/>
          <w:color w:val="000000"/>
          <w:sz w:val="28"/>
        </w:rPr>
        <w:t xml:space="preserve">
      1. Каждое государство-участник информирует депозитария о своих законах и постановлениях, которые касаются проведения в жизнь настоящей Конвенции. Депозитарий периодически направляет такую информацию всем государствам-участникам настоящей Конвенции. </w:t>
      </w:r>
    </w:p>
    <w:bookmarkEnd w:id="205"/>
    <w:bookmarkStart w:name="z207" w:id="206"/>
    <w:p>
      <w:pPr>
        <w:spacing w:after="0"/>
        <w:ind w:left="0"/>
        <w:jc w:val="both"/>
      </w:pPr>
      <w:r>
        <w:rPr>
          <w:rFonts w:ascii="Times New Roman"/>
          <w:b w:val="false"/>
          <w:i w:val="false"/>
          <w:color w:val="000000"/>
          <w:sz w:val="28"/>
        </w:rPr>
        <w:t xml:space="preserve">
      2. Государство-участник, в котором против предполагаемого правонарушителя начато уголовное преследование, по мере возможности в первую очередь уведомляет об окончательном результате судебного разбирательства непосредственно заинтересованные государства. Государство-участник сообщает также об окончательном решении депозитарию, который информирует все государства-участники. </w:t>
      </w:r>
    </w:p>
    <w:bookmarkEnd w:id="206"/>
    <w:bookmarkStart w:name="z208" w:id="207"/>
    <w:p>
      <w:pPr>
        <w:spacing w:after="0"/>
        <w:ind w:left="0"/>
        <w:jc w:val="both"/>
      </w:pPr>
      <w:r>
        <w:rPr>
          <w:rFonts w:ascii="Times New Roman"/>
          <w:b w:val="false"/>
          <w:i w:val="false"/>
          <w:color w:val="000000"/>
          <w:sz w:val="28"/>
        </w:rPr>
        <w:t xml:space="preserve">
      3. Если правонарушение касается ядерного материала, используемого в мирных целях во время его использования, хранения или перевозки внутри государства, а предполагаемый правонарушитель и ядерный материал остаются на территории государства-участника, на которой было совершено правонарушение, ничто в настоящей Конвенции не будет истолковываться как требование к государству-участнику предоставлять информацию относительно уголовного судебного разбирательства, вытекающего из такого правонарушения. </w:t>
      </w:r>
    </w:p>
    <w:bookmarkEnd w:id="207"/>
    <w:bookmarkStart w:name="z209" w:id="208"/>
    <w:p>
      <w:pPr>
        <w:spacing w:after="0"/>
        <w:ind w:left="0"/>
        <w:jc w:val="left"/>
      </w:pPr>
      <w:r>
        <w:rPr>
          <w:rFonts w:ascii="Times New Roman"/>
          <w:b/>
          <w:i w:val="false"/>
          <w:color w:val="000000"/>
        </w:rPr>
        <w:t xml:space="preserve"> 
Статья 15 </w:t>
      </w:r>
    </w:p>
    <w:bookmarkEnd w:id="208"/>
    <w:bookmarkStart w:name="z210" w:id="209"/>
    <w:p>
      <w:pPr>
        <w:spacing w:after="0"/>
        <w:ind w:left="0"/>
        <w:jc w:val="both"/>
      </w:pPr>
      <w:r>
        <w:rPr>
          <w:rFonts w:ascii="Times New Roman"/>
          <w:b w:val="false"/>
          <w:i w:val="false"/>
          <w:color w:val="000000"/>
          <w:sz w:val="28"/>
        </w:rPr>
        <w:t xml:space="preserve">
      Приложения являются неотъемлемой частью настоящей Конвенции. </w:t>
      </w:r>
    </w:p>
    <w:bookmarkEnd w:id="209"/>
    <w:bookmarkStart w:name="z211" w:id="210"/>
    <w:p>
      <w:pPr>
        <w:spacing w:after="0"/>
        <w:ind w:left="0"/>
        <w:jc w:val="left"/>
      </w:pPr>
      <w:r>
        <w:rPr>
          <w:rFonts w:ascii="Times New Roman"/>
          <w:b/>
          <w:i w:val="false"/>
          <w:color w:val="000000"/>
        </w:rPr>
        <w:t xml:space="preserve"> 
Статья 16 </w:t>
      </w:r>
    </w:p>
    <w:bookmarkEnd w:id="210"/>
    <w:bookmarkStart w:name="z212" w:id="211"/>
    <w:p>
      <w:pPr>
        <w:spacing w:after="0"/>
        <w:ind w:left="0"/>
        <w:jc w:val="both"/>
      </w:pPr>
      <w:r>
        <w:rPr>
          <w:rFonts w:ascii="Times New Roman"/>
          <w:b w:val="false"/>
          <w:i w:val="false"/>
          <w:color w:val="000000"/>
          <w:sz w:val="28"/>
        </w:rPr>
        <w:t xml:space="preserve">
      1. По истечении пяти лет со дня вступления в силу настоящей Конвенции депозитарий созывает конференцию государств-участников по рассмотрению вопроса о выполнении настоящей Конвенции и о соответствии ее преамбулы, всей оперативной части и Приложений требованиям существующей на данный момент ситуации. </w:t>
      </w:r>
    </w:p>
    <w:bookmarkEnd w:id="211"/>
    <w:bookmarkStart w:name="z213" w:id="212"/>
    <w:p>
      <w:pPr>
        <w:spacing w:after="0"/>
        <w:ind w:left="0"/>
        <w:jc w:val="both"/>
      </w:pPr>
      <w:r>
        <w:rPr>
          <w:rFonts w:ascii="Times New Roman"/>
          <w:b w:val="false"/>
          <w:i w:val="false"/>
          <w:color w:val="000000"/>
          <w:sz w:val="28"/>
        </w:rPr>
        <w:t xml:space="preserve">
      2. В дальнейшем не чаще одного раза в пять лет большинство государств-участников Конвенции может созывать последующие конференции с той же целью, обратившись с соответствующим предложением к депозитарию. </w:t>
      </w:r>
    </w:p>
    <w:bookmarkEnd w:id="212"/>
    <w:bookmarkStart w:name="z214" w:id="213"/>
    <w:p>
      <w:pPr>
        <w:spacing w:after="0"/>
        <w:ind w:left="0"/>
        <w:jc w:val="left"/>
      </w:pPr>
      <w:r>
        <w:rPr>
          <w:rFonts w:ascii="Times New Roman"/>
          <w:b/>
          <w:i w:val="false"/>
          <w:color w:val="000000"/>
        </w:rPr>
        <w:t xml:space="preserve"> 
Статья 17 </w:t>
      </w:r>
    </w:p>
    <w:bookmarkEnd w:id="213"/>
    <w:bookmarkStart w:name="z215" w:id="214"/>
    <w:p>
      <w:pPr>
        <w:spacing w:after="0"/>
        <w:ind w:left="0"/>
        <w:jc w:val="both"/>
      </w:pPr>
      <w:r>
        <w:rPr>
          <w:rFonts w:ascii="Times New Roman"/>
          <w:b w:val="false"/>
          <w:i w:val="false"/>
          <w:color w:val="000000"/>
          <w:sz w:val="28"/>
        </w:rPr>
        <w:t xml:space="preserve">
      1. В случае возникновения спора между двумя или несколькими государствами-участниками относительно толкования или применения настоящей Конвенции такие государства-участники проводят совместные консультации в целях урегулирования спора путем переговоров или любыми другими мирными способами урегулирования споров, приемлемыми для всех сторон в споре. </w:t>
      </w:r>
    </w:p>
    <w:bookmarkEnd w:id="214"/>
    <w:bookmarkStart w:name="z216" w:id="215"/>
    <w:p>
      <w:pPr>
        <w:spacing w:after="0"/>
        <w:ind w:left="0"/>
        <w:jc w:val="both"/>
      </w:pPr>
      <w:r>
        <w:rPr>
          <w:rFonts w:ascii="Times New Roman"/>
          <w:b w:val="false"/>
          <w:i w:val="false"/>
          <w:color w:val="000000"/>
          <w:sz w:val="28"/>
        </w:rPr>
        <w:t xml:space="preserve">
      2. Любой спор подобного характера, который не может быть урегулирован способами, указанными в пункте 1, по просьбе любой стороны, участвующей в таком споре, передается в арбитраж или направляется в Международный Суд для принятия решения. В случае передачи спора в арбитраж, если в течение шести месяцев с момента поступления просьбы стороны в споре не могут прийти к согласию относительно арбитражного разбирательства, одна из сторон может просить Председателя Международного Суда или Генерального секретаря Организации Объединенных Наций назначить одного арбитра или более. В случае противоречивых просьб сторон, участвующих в споре, обращение к Генеральному секретарю Организации Объединенных Наций имеет приоритет. </w:t>
      </w:r>
    </w:p>
    <w:bookmarkEnd w:id="215"/>
    <w:bookmarkStart w:name="z217" w:id="216"/>
    <w:p>
      <w:pPr>
        <w:spacing w:after="0"/>
        <w:ind w:left="0"/>
        <w:jc w:val="both"/>
      </w:pPr>
      <w:r>
        <w:rPr>
          <w:rFonts w:ascii="Times New Roman"/>
          <w:b w:val="false"/>
          <w:i w:val="false"/>
          <w:color w:val="000000"/>
          <w:sz w:val="28"/>
        </w:rPr>
        <w:t xml:space="preserve">
      3. Любое государство-участник может во время подписания, ратификации, принятия или одобрения настоящей Конвенции или присоединения к ней заявить о том, что оно не считает себя связанным либо одной, либо обеими процедурами урегулирования спора, предусмотренными в пункте 2. Другие государства-участники не являются связанными какой-либо процедурой урегулирования спора, предусмотренной в пункте 2, в том, что касается государства-участника, сделавшего оговорку в отношении этой процедуры. </w:t>
      </w:r>
    </w:p>
    <w:bookmarkEnd w:id="216"/>
    <w:bookmarkStart w:name="z218" w:id="217"/>
    <w:p>
      <w:pPr>
        <w:spacing w:after="0"/>
        <w:ind w:left="0"/>
        <w:jc w:val="both"/>
      </w:pPr>
      <w:r>
        <w:rPr>
          <w:rFonts w:ascii="Times New Roman"/>
          <w:b w:val="false"/>
          <w:i w:val="false"/>
          <w:color w:val="000000"/>
          <w:sz w:val="28"/>
        </w:rPr>
        <w:t xml:space="preserve">
      4. Любое государство-участник, сделавшее оговорку в соответствии с пунктом 3, может в любое время снять эту оговорку путем уведомления об этом депозитария. </w:t>
      </w:r>
    </w:p>
    <w:bookmarkEnd w:id="217"/>
    <w:bookmarkStart w:name="z219" w:id="218"/>
    <w:p>
      <w:pPr>
        <w:spacing w:after="0"/>
        <w:ind w:left="0"/>
        <w:jc w:val="left"/>
      </w:pPr>
      <w:r>
        <w:rPr>
          <w:rFonts w:ascii="Times New Roman"/>
          <w:b/>
          <w:i w:val="false"/>
          <w:color w:val="000000"/>
        </w:rPr>
        <w:t xml:space="preserve"> 
Статья 18 </w:t>
      </w:r>
    </w:p>
    <w:bookmarkEnd w:id="218"/>
    <w:bookmarkStart w:name="z220" w:id="219"/>
    <w:p>
      <w:pPr>
        <w:spacing w:after="0"/>
        <w:ind w:left="0"/>
        <w:jc w:val="both"/>
      </w:pPr>
      <w:r>
        <w:rPr>
          <w:rFonts w:ascii="Times New Roman"/>
          <w:b w:val="false"/>
          <w:i w:val="false"/>
          <w:color w:val="000000"/>
          <w:sz w:val="28"/>
        </w:rPr>
        <w:t xml:space="preserve">
      1. Настоящая Конвенция будет открыта для подписания всеми государствами в Центральных учреждениях Международного агентства по атомной энергии в Вене и в Центральных учреждениях Организации Объединенных Наций в Нью-Йорке с 3 марта 1980 года до ее вступления в силу. </w:t>
      </w:r>
    </w:p>
    <w:bookmarkEnd w:id="219"/>
    <w:bookmarkStart w:name="z221" w:id="220"/>
    <w:p>
      <w:pPr>
        <w:spacing w:after="0"/>
        <w:ind w:left="0"/>
        <w:jc w:val="both"/>
      </w:pPr>
      <w:r>
        <w:rPr>
          <w:rFonts w:ascii="Times New Roman"/>
          <w:b w:val="false"/>
          <w:i w:val="false"/>
          <w:color w:val="000000"/>
          <w:sz w:val="28"/>
        </w:rPr>
        <w:t xml:space="preserve">
      2. Настоящая Конвенция подлежит ратификации, принятию или одобрению государствами, подписавшими ее. </w:t>
      </w:r>
    </w:p>
    <w:bookmarkEnd w:id="220"/>
    <w:bookmarkStart w:name="z222" w:id="221"/>
    <w:p>
      <w:pPr>
        <w:spacing w:after="0"/>
        <w:ind w:left="0"/>
        <w:jc w:val="both"/>
      </w:pPr>
      <w:r>
        <w:rPr>
          <w:rFonts w:ascii="Times New Roman"/>
          <w:b w:val="false"/>
          <w:i w:val="false"/>
          <w:color w:val="000000"/>
          <w:sz w:val="28"/>
        </w:rPr>
        <w:t xml:space="preserve">
      3. После вступления в силу настоящая Конвенция будет открыта для присоединения к ней всех государств. </w:t>
      </w:r>
    </w:p>
    <w:bookmarkEnd w:id="221"/>
    <w:bookmarkStart w:name="z223" w:id="222"/>
    <w:p>
      <w:pPr>
        <w:spacing w:after="0"/>
        <w:ind w:left="0"/>
        <w:jc w:val="both"/>
      </w:pPr>
      <w:r>
        <w:rPr>
          <w:rFonts w:ascii="Times New Roman"/>
          <w:b w:val="false"/>
          <w:i w:val="false"/>
          <w:color w:val="000000"/>
          <w:sz w:val="28"/>
        </w:rPr>
        <w:t xml:space="preserve">
      4. а) Настоящая Конвенция открывается для подписания международными организациями и региональными организациями интеграционного или иного характера или присоединения к ней этих организаций при условии, что любая такая организация состоит из суверенных государств и обладает компетенцией в области ведения переговоров, заключения и применения международных соглашений по вопросам, охватываемым настоящей Конвенцией. </w:t>
      </w:r>
    </w:p>
    <w:bookmarkEnd w:id="222"/>
    <w:bookmarkStart w:name="z224" w:id="223"/>
    <w:p>
      <w:pPr>
        <w:spacing w:after="0"/>
        <w:ind w:left="0"/>
        <w:jc w:val="both"/>
      </w:pPr>
      <w:r>
        <w:rPr>
          <w:rFonts w:ascii="Times New Roman"/>
          <w:b w:val="false"/>
          <w:i w:val="false"/>
          <w:color w:val="000000"/>
          <w:sz w:val="28"/>
        </w:rPr>
        <w:t xml:space="preserve">
      b) В вопросах, входящих в их компетенцию, такие организации от своего собственного имени осуществляют права и выполняют обязательства, которыми настоящая Конвенция наделяет государства-участники. </w:t>
      </w:r>
    </w:p>
    <w:bookmarkEnd w:id="223"/>
    <w:bookmarkStart w:name="z225" w:id="224"/>
    <w:p>
      <w:pPr>
        <w:spacing w:after="0"/>
        <w:ind w:left="0"/>
        <w:jc w:val="both"/>
      </w:pPr>
      <w:r>
        <w:rPr>
          <w:rFonts w:ascii="Times New Roman"/>
          <w:b w:val="false"/>
          <w:i w:val="false"/>
          <w:color w:val="000000"/>
          <w:sz w:val="28"/>
        </w:rPr>
        <w:t xml:space="preserve">
      c) Становясь участником настоящей Конвенции, такая организация направляет депозитарию заявление, в котором указывается, какие государства являются ее членами и какие статьи настоящей Конвенции к ней не применяются. </w:t>
      </w:r>
    </w:p>
    <w:bookmarkEnd w:id="224"/>
    <w:bookmarkStart w:name="z226" w:id="225"/>
    <w:p>
      <w:pPr>
        <w:spacing w:after="0"/>
        <w:ind w:left="0"/>
        <w:jc w:val="both"/>
      </w:pPr>
      <w:r>
        <w:rPr>
          <w:rFonts w:ascii="Times New Roman"/>
          <w:b w:val="false"/>
          <w:i w:val="false"/>
          <w:color w:val="000000"/>
          <w:sz w:val="28"/>
        </w:rPr>
        <w:t xml:space="preserve">
      d) Такая организация не располагает каким-либо голосом в дополнение к голосам ее государств-членов. </w:t>
      </w:r>
    </w:p>
    <w:bookmarkEnd w:id="225"/>
    <w:bookmarkStart w:name="z227" w:id="226"/>
    <w:p>
      <w:pPr>
        <w:spacing w:after="0"/>
        <w:ind w:left="0"/>
        <w:jc w:val="both"/>
      </w:pPr>
      <w:r>
        <w:rPr>
          <w:rFonts w:ascii="Times New Roman"/>
          <w:b w:val="false"/>
          <w:i w:val="false"/>
          <w:color w:val="000000"/>
          <w:sz w:val="28"/>
        </w:rPr>
        <w:t xml:space="preserve">
      5. Документы о ратификации, принятии, одобрении или присоединении сдаются на хранение депозитарию. </w:t>
      </w:r>
    </w:p>
    <w:bookmarkEnd w:id="226"/>
    <w:bookmarkStart w:name="z228" w:id="227"/>
    <w:p>
      <w:pPr>
        <w:spacing w:after="0"/>
        <w:ind w:left="0"/>
        <w:jc w:val="left"/>
      </w:pPr>
      <w:r>
        <w:rPr>
          <w:rFonts w:ascii="Times New Roman"/>
          <w:b/>
          <w:i w:val="false"/>
          <w:color w:val="000000"/>
        </w:rPr>
        <w:t xml:space="preserve"> 
Статья 19 </w:t>
      </w:r>
    </w:p>
    <w:bookmarkEnd w:id="227"/>
    <w:bookmarkStart w:name="z229" w:id="228"/>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даты передачи на хранение депозитарию двадцать первого документа о ратификации, принятии или одобрении. </w:t>
      </w:r>
    </w:p>
    <w:bookmarkEnd w:id="228"/>
    <w:bookmarkStart w:name="z230" w:id="229"/>
    <w:p>
      <w:pPr>
        <w:spacing w:after="0"/>
        <w:ind w:left="0"/>
        <w:jc w:val="both"/>
      </w:pPr>
      <w:r>
        <w:rPr>
          <w:rFonts w:ascii="Times New Roman"/>
          <w:b w:val="false"/>
          <w:i w:val="false"/>
          <w:color w:val="000000"/>
          <w:sz w:val="28"/>
        </w:rPr>
        <w:t xml:space="preserve">
      2. Для каждого государства, ратифицирующего, принимающего, одобряющего настоящую Конвенцию или присоединяющегося к ней после даты передачи двадцать первого документа о ратификации, принятии или одобрении, Конвенция вступает в силу на тридцатый день после передачи таким государством своего документа о ратификации, принятии, одобрении или присоединении. </w:t>
      </w:r>
    </w:p>
    <w:bookmarkEnd w:id="229"/>
    <w:bookmarkStart w:name="z231" w:id="230"/>
    <w:p>
      <w:pPr>
        <w:spacing w:after="0"/>
        <w:ind w:left="0"/>
        <w:jc w:val="left"/>
      </w:pPr>
      <w:r>
        <w:rPr>
          <w:rFonts w:ascii="Times New Roman"/>
          <w:b/>
          <w:i w:val="false"/>
          <w:color w:val="000000"/>
        </w:rPr>
        <w:t xml:space="preserve"> 
Статья 20 </w:t>
      </w:r>
    </w:p>
    <w:bookmarkEnd w:id="230"/>
    <w:bookmarkStart w:name="z232" w:id="231"/>
    <w:p>
      <w:pPr>
        <w:spacing w:after="0"/>
        <w:ind w:left="0"/>
        <w:jc w:val="both"/>
      </w:pPr>
      <w:r>
        <w:rPr>
          <w:rFonts w:ascii="Times New Roman"/>
          <w:b w:val="false"/>
          <w:i w:val="false"/>
          <w:color w:val="000000"/>
          <w:sz w:val="28"/>
        </w:rPr>
        <w:t xml:space="preserve">
      1. Без ущерба для статьи 16 государство-участник может предложить поправки к настоящей Конвенции. Предложенная поправка направляется депозитарию, который немедленно рассылает ее всем государствам-участникам. Если большинство государств-участников требует от депозитария созыва конференции для рассмотрения предложенных поправок, то депозитарий приглашает все государства-участники на такую конференцию, которая открывается не ранее чем через тридцать дней после направления приглашений. Любая поправка, принятая на конференции большинством в две трети голосов государств-участников, незамедлительно рассылается депозитарием всем государствам-участникам. </w:t>
      </w:r>
    </w:p>
    <w:bookmarkEnd w:id="231"/>
    <w:bookmarkStart w:name="z233" w:id="232"/>
    <w:p>
      <w:pPr>
        <w:spacing w:after="0"/>
        <w:ind w:left="0"/>
        <w:jc w:val="both"/>
      </w:pPr>
      <w:r>
        <w:rPr>
          <w:rFonts w:ascii="Times New Roman"/>
          <w:b w:val="false"/>
          <w:i w:val="false"/>
          <w:color w:val="000000"/>
          <w:sz w:val="28"/>
        </w:rPr>
        <w:t xml:space="preserve">
      2. Поправка вступает в силу для каждого государства-участника, передающего на хранение документ о ратификации, принятии или одобрении поправки, на тридцатый день после даты передачи двумя третями государств-участников своих документов о ратификации, принятии или одобрении на хранение депозитарию. После этого поправка вступает в силу для любого другого государства-участника в день передачи этим государством на хранение своего документа о ратификации, принятии или одобрении поправки. </w:t>
      </w:r>
    </w:p>
    <w:bookmarkEnd w:id="232"/>
    <w:bookmarkStart w:name="z234" w:id="233"/>
    <w:p>
      <w:pPr>
        <w:spacing w:after="0"/>
        <w:ind w:left="0"/>
        <w:jc w:val="left"/>
      </w:pPr>
      <w:r>
        <w:rPr>
          <w:rFonts w:ascii="Times New Roman"/>
          <w:b/>
          <w:i w:val="false"/>
          <w:color w:val="000000"/>
        </w:rPr>
        <w:t xml:space="preserve"> 
Статья 21 </w:t>
      </w:r>
    </w:p>
    <w:bookmarkEnd w:id="233"/>
    <w:bookmarkStart w:name="z235" w:id="234"/>
    <w:p>
      <w:pPr>
        <w:spacing w:after="0"/>
        <w:ind w:left="0"/>
        <w:jc w:val="both"/>
      </w:pPr>
      <w:r>
        <w:rPr>
          <w:rFonts w:ascii="Times New Roman"/>
          <w:b w:val="false"/>
          <w:i w:val="false"/>
          <w:color w:val="000000"/>
          <w:sz w:val="28"/>
        </w:rPr>
        <w:t xml:space="preserve">
      1. Любое государство-участник может денонсировать настоящую Конвенцию посредством письменного уведомления депозитария. </w:t>
      </w:r>
    </w:p>
    <w:bookmarkEnd w:id="234"/>
    <w:bookmarkStart w:name="z236" w:id="235"/>
    <w:p>
      <w:pPr>
        <w:spacing w:after="0"/>
        <w:ind w:left="0"/>
        <w:jc w:val="both"/>
      </w:pPr>
      <w:r>
        <w:rPr>
          <w:rFonts w:ascii="Times New Roman"/>
          <w:b w:val="false"/>
          <w:i w:val="false"/>
          <w:color w:val="000000"/>
          <w:sz w:val="28"/>
        </w:rPr>
        <w:t xml:space="preserve">
      2. Денонсация вступает в силу через сто восемьдесят дней после даты получения депозитарием уведомления. </w:t>
      </w:r>
    </w:p>
    <w:bookmarkEnd w:id="235"/>
    <w:bookmarkStart w:name="z237" w:id="236"/>
    <w:p>
      <w:pPr>
        <w:spacing w:after="0"/>
        <w:ind w:left="0"/>
        <w:jc w:val="left"/>
      </w:pPr>
      <w:r>
        <w:rPr>
          <w:rFonts w:ascii="Times New Roman"/>
          <w:b/>
          <w:i w:val="false"/>
          <w:color w:val="000000"/>
        </w:rPr>
        <w:t xml:space="preserve"> 
Статья 22 </w:t>
      </w:r>
    </w:p>
    <w:bookmarkEnd w:id="236"/>
    <w:bookmarkStart w:name="z238" w:id="237"/>
    <w:p>
      <w:pPr>
        <w:spacing w:after="0"/>
        <w:ind w:left="0"/>
        <w:jc w:val="both"/>
      </w:pPr>
      <w:r>
        <w:rPr>
          <w:rFonts w:ascii="Times New Roman"/>
          <w:b w:val="false"/>
          <w:i w:val="false"/>
          <w:color w:val="000000"/>
          <w:sz w:val="28"/>
        </w:rPr>
        <w:t xml:space="preserve">
      Депозитарий незамедлительно уведомляет все государства: </w:t>
      </w:r>
    </w:p>
    <w:bookmarkEnd w:id="237"/>
    <w:bookmarkStart w:name="z239" w:id="238"/>
    <w:p>
      <w:pPr>
        <w:spacing w:after="0"/>
        <w:ind w:left="0"/>
        <w:jc w:val="both"/>
      </w:pPr>
      <w:r>
        <w:rPr>
          <w:rFonts w:ascii="Times New Roman"/>
          <w:b w:val="false"/>
          <w:i w:val="false"/>
          <w:color w:val="000000"/>
          <w:sz w:val="28"/>
        </w:rPr>
        <w:t xml:space="preserve">
      а) о каждом подписании настоящей Конвенции; </w:t>
      </w:r>
    </w:p>
    <w:bookmarkEnd w:id="238"/>
    <w:bookmarkStart w:name="z240" w:id="239"/>
    <w:p>
      <w:pPr>
        <w:spacing w:after="0"/>
        <w:ind w:left="0"/>
        <w:jc w:val="both"/>
      </w:pPr>
      <w:r>
        <w:rPr>
          <w:rFonts w:ascii="Times New Roman"/>
          <w:b w:val="false"/>
          <w:i w:val="false"/>
          <w:color w:val="000000"/>
          <w:sz w:val="28"/>
        </w:rPr>
        <w:t xml:space="preserve">
      b) о каждой сдаче на хранение документа о ратификации, принятии, одобрении или присоединении; </w:t>
      </w:r>
    </w:p>
    <w:bookmarkEnd w:id="239"/>
    <w:bookmarkStart w:name="z241" w:id="240"/>
    <w:p>
      <w:pPr>
        <w:spacing w:after="0"/>
        <w:ind w:left="0"/>
        <w:jc w:val="both"/>
      </w:pPr>
      <w:r>
        <w:rPr>
          <w:rFonts w:ascii="Times New Roman"/>
          <w:b w:val="false"/>
          <w:i w:val="false"/>
          <w:color w:val="000000"/>
          <w:sz w:val="28"/>
        </w:rPr>
        <w:t xml:space="preserve">
      c) о любой оговорке или снятии такой оговорки в соответствии со статьей 17; </w:t>
      </w:r>
    </w:p>
    <w:bookmarkEnd w:id="240"/>
    <w:bookmarkStart w:name="z242" w:id="241"/>
    <w:p>
      <w:pPr>
        <w:spacing w:after="0"/>
        <w:ind w:left="0"/>
        <w:jc w:val="both"/>
      </w:pPr>
      <w:r>
        <w:rPr>
          <w:rFonts w:ascii="Times New Roman"/>
          <w:b w:val="false"/>
          <w:i w:val="false"/>
          <w:color w:val="000000"/>
          <w:sz w:val="28"/>
        </w:rPr>
        <w:t xml:space="preserve">
      d) о любом заявлении, направленном любой организацией в соответствии с пунктом 4 "с" статьи 18; </w:t>
      </w:r>
    </w:p>
    <w:bookmarkEnd w:id="241"/>
    <w:bookmarkStart w:name="z243" w:id="242"/>
    <w:p>
      <w:pPr>
        <w:spacing w:after="0"/>
        <w:ind w:left="0"/>
        <w:jc w:val="both"/>
      </w:pPr>
      <w:r>
        <w:rPr>
          <w:rFonts w:ascii="Times New Roman"/>
          <w:b w:val="false"/>
          <w:i w:val="false"/>
          <w:color w:val="000000"/>
          <w:sz w:val="28"/>
        </w:rPr>
        <w:t xml:space="preserve">
      e) о вступлении в силу настоящей Конвенции; </w:t>
      </w:r>
    </w:p>
    <w:bookmarkEnd w:id="242"/>
    <w:bookmarkStart w:name="z244" w:id="243"/>
    <w:p>
      <w:pPr>
        <w:spacing w:after="0"/>
        <w:ind w:left="0"/>
        <w:jc w:val="both"/>
      </w:pPr>
      <w:r>
        <w:rPr>
          <w:rFonts w:ascii="Times New Roman"/>
          <w:b w:val="false"/>
          <w:i w:val="false"/>
          <w:color w:val="000000"/>
          <w:sz w:val="28"/>
        </w:rPr>
        <w:t xml:space="preserve">
      f) о вступлении в силу любой поправки к настоящей Конвенции; </w:t>
      </w:r>
    </w:p>
    <w:bookmarkEnd w:id="243"/>
    <w:bookmarkStart w:name="z245" w:id="244"/>
    <w:p>
      <w:pPr>
        <w:spacing w:after="0"/>
        <w:ind w:left="0"/>
        <w:jc w:val="both"/>
      </w:pPr>
      <w:r>
        <w:rPr>
          <w:rFonts w:ascii="Times New Roman"/>
          <w:b w:val="false"/>
          <w:i w:val="false"/>
          <w:color w:val="000000"/>
          <w:sz w:val="28"/>
        </w:rPr>
        <w:t xml:space="preserve">
      g) о любой денонсации, объявленной в соответствии со статьей 21. </w:t>
      </w:r>
    </w:p>
    <w:bookmarkEnd w:id="244"/>
    <w:bookmarkStart w:name="z246" w:id="245"/>
    <w:p>
      <w:pPr>
        <w:spacing w:after="0"/>
        <w:ind w:left="0"/>
        <w:jc w:val="left"/>
      </w:pPr>
      <w:r>
        <w:rPr>
          <w:rFonts w:ascii="Times New Roman"/>
          <w:b/>
          <w:i w:val="false"/>
          <w:color w:val="000000"/>
        </w:rPr>
        <w:t xml:space="preserve"> 
Статья 23 </w:t>
      </w:r>
    </w:p>
    <w:bookmarkEnd w:id="245"/>
    <w:bookmarkStart w:name="z247" w:id="246"/>
    <w:p>
      <w:pPr>
        <w:spacing w:after="0"/>
        <w:ind w:left="0"/>
        <w:jc w:val="both"/>
      </w:pPr>
      <w:r>
        <w:rPr>
          <w:rFonts w:ascii="Times New Roman"/>
          <w:b w:val="false"/>
          <w:i w:val="false"/>
          <w:color w:val="000000"/>
          <w:sz w:val="28"/>
        </w:rPr>
        <w:t xml:space="preserve">
      Оригинал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директору Международного агентства по атомной энергии, который направляет заверенные копии его всем государствам. </w:t>
      </w:r>
    </w:p>
    <w:bookmarkEnd w:id="246"/>
    <w:p>
      <w:pPr>
        <w:spacing w:after="0"/>
        <w:ind w:left="0"/>
        <w:jc w:val="both"/>
      </w:pPr>
      <w:r>
        <w:rPr>
          <w:rFonts w:ascii="Times New Roman"/>
          <w:b w:val="false"/>
          <w:i w:val="false"/>
          <w:color w:val="000000"/>
          <w:sz w:val="28"/>
        </w:rPr>
        <w:t xml:space="preserve">      В УДОСТОВЕРЕНИЕ ЧЕГО нижеподписавшиеся, должным образом уполномоченные, подписали настоящую Конвенцию, открытую для подписания в Вене и Нью-Йорке 3 марта 1980 года. </w:t>
      </w:r>
    </w:p>
    <w:bookmarkStart w:name="z248" w:id="247"/>
    <w:p>
      <w:pPr>
        <w:spacing w:after="0"/>
        <w:ind w:left="0"/>
        <w:jc w:val="left"/>
      </w:pPr>
      <w:r>
        <w:rPr>
          <w:rFonts w:ascii="Times New Roman"/>
          <w:b/>
          <w:i w:val="false"/>
          <w:color w:val="000000"/>
        </w:rPr>
        <w:t xml:space="preserve"> 
ПРИЛОЖЕНИЕ I </w:t>
      </w:r>
    </w:p>
    <w:bookmarkEnd w:id="247"/>
    <w:bookmarkStart w:name="z249" w:id="248"/>
    <w:p>
      <w:pPr>
        <w:spacing w:after="0"/>
        <w:ind w:left="0"/>
        <w:jc w:val="left"/>
      </w:pPr>
      <w:r>
        <w:rPr>
          <w:rFonts w:ascii="Times New Roman"/>
          <w:b/>
          <w:i w:val="false"/>
          <w:color w:val="000000"/>
        </w:rPr>
        <w:t xml:space="preserve"> 
УРОВНИ ФИЗИЧЕСКОЙ ЗАЩИТЫ, ПРИМЕНЯЕМОЙ ПРИ </w:t>
      </w:r>
      <w:r>
        <w:br/>
      </w:r>
      <w:r>
        <w:rPr>
          <w:rFonts w:ascii="Times New Roman"/>
          <w:b/>
          <w:i w:val="false"/>
          <w:color w:val="000000"/>
        </w:rPr>
        <w:t xml:space="preserve">
МЕЖДУНАРОДНОЙ ПЕРЕВОЗКЕ ЯДЕРНОГО МАТЕРИАЛА, </w:t>
      </w:r>
      <w:r>
        <w:br/>
      </w:r>
      <w:r>
        <w:rPr>
          <w:rFonts w:ascii="Times New Roman"/>
          <w:b/>
          <w:i w:val="false"/>
          <w:color w:val="000000"/>
        </w:rPr>
        <w:t xml:space="preserve">
КЛАССИФИЦИРОВАННОГО В ПРИЛОЖЕНИИ II </w:t>
      </w:r>
    </w:p>
    <w:bookmarkEnd w:id="248"/>
    <w:bookmarkStart w:name="z250" w:id="249"/>
    <w:p>
      <w:pPr>
        <w:spacing w:after="0"/>
        <w:ind w:left="0"/>
        <w:jc w:val="both"/>
      </w:pPr>
      <w:r>
        <w:rPr>
          <w:rFonts w:ascii="Times New Roman"/>
          <w:b w:val="false"/>
          <w:i w:val="false"/>
          <w:color w:val="000000"/>
          <w:sz w:val="28"/>
        </w:rPr>
        <w:t xml:space="preserve">
      1. Уровни физической защиты ядерного материала в процессе хранения, связанного с международной перевозкой ядерного материала, включают: </w:t>
      </w:r>
    </w:p>
    <w:bookmarkEnd w:id="249"/>
    <w:bookmarkStart w:name="z251" w:id="250"/>
    <w:p>
      <w:pPr>
        <w:spacing w:after="0"/>
        <w:ind w:left="0"/>
        <w:jc w:val="both"/>
      </w:pPr>
      <w:r>
        <w:rPr>
          <w:rFonts w:ascii="Times New Roman"/>
          <w:b w:val="false"/>
          <w:i w:val="false"/>
          <w:color w:val="000000"/>
          <w:sz w:val="28"/>
        </w:rPr>
        <w:t xml:space="preserve">
      а) для материалов категории III - хранение в пределах зоны, доступ в которую контролируется; </w:t>
      </w:r>
    </w:p>
    <w:bookmarkEnd w:id="250"/>
    <w:bookmarkStart w:name="z252" w:id="251"/>
    <w:p>
      <w:pPr>
        <w:spacing w:after="0"/>
        <w:ind w:left="0"/>
        <w:jc w:val="both"/>
      </w:pPr>
      <w:r>
        <w:rPr>
          <w:rFonts w:ascii="Times New Roman"/>
          <w:b w:val="false"/>
          <w:i w:val="false"/>
          <w:color w:val="000000"/>
          <w:sz w:val="28"/>
        </w:rPr>
        <w:t xml:space="preserve">
      b) для материалов категории II - хранение в пределах зоны, находящейся под постоянным наблюдением охраны или электронных приборов, окруженной физическим барьером с ограниченным числом точек входа при соответствующем контроле, или в пределах любой зоны с аналогичным уровнем физической защиты; </w:t>
      </w:r>
    </w:p>
    <w:bookmarkEnd w:id="251"/>
    <w:bookmarkStart w:name="z253" w:id="252"/>
    <w:p>
      <w:pPr>
        <w:spacing w:after="0"/>
        <w:ind w:left="0"/>
        <w:jc w:val="both"/>
      </w:pPr>
      <w:r>
        <w:rPr>
          <w:rFonts w:ascii="Times New Roman"/>
          <w:b w:val="false"/>
          <w:i w:val="false"/>
          <w:color w:val="000000"/>
          <w:sz w:val="28"/>
        </w:rPr>
        <w:t xml:space="preserve">
      с) для материалов категории I - хранение в пределах защищенной зоны, как она определена выше для материалов категории II, доступ в которую, кроме того, разрешен только лицам, чья благонадежность установлена, и которая находится под наблюдением охраны, поддерживающей постоянную тесную связь с соответствующими силами ответных действий. Целью конкретных мер, принимаемых в таких случаях, является обнаружение и предотвращение любого нападения, неразрешенного доступа или неразрешенного изъятия материала. </w:t>
      </w:r>
    </w:p>
    <w:bookmarkEnd w:id="252"/>
    <w:bookmarkStart w:name="z254" w:id="253"/>
    <w:p>
      <w:pPr>
        <w:spacing w:after="0"/>
        <w:ind w:left="0"/>
        <w:jc w:val="both"/>
      </w:pPr>
      <w:r>
        <w:rPr>
          <w:rFonts w:ascii="Times New Roman"/>
          <w:b w:val="false"/>
          <w:i w:val="false"/>
          <w:color w:val="000000"/>
          <w:sz w:val="28"/>
        </w:rPr>
        <w:t xml:space="preserve">
      2. Уровни физической защиты ядерного материала во время международной перевозки включают: </w:t>
      </w:r>
    </w:p>
    <w:bookmarkEnd w:id="253"/>
    <w:bookmarkStart w:name="z255" w:id="254"/>
    <w:p>
      <w:pPr>
        <w:spacing w:after="0"/>
        <w:ind w:left="0"/>
        <w:jc w:val="both"/>
      </w:pPr>
      <w:r>
        <w:rPr>
          <w:rFonts w:ascii="Times New Roman"/>
          <w:b w:val="false"/>
          <w:i w:val="false"/>
          <w:color w:val="000000"/>
          <w:sz w:val="28"/>
        </w:rPr>
        <w:t xml:space="preserve">
      а) для материалов категории II и III - перевозка осуществляется с соблюдением специальных мер предосторожности, включая предварительную договоренность между отправителем, получателем и перевозчиком и предварительное соглашение между физическими или юридическими лицами, находящимися под юрисдикцией и руководствующимися правовыми актами экспортирующих и импортирующих государств, которое определяет время, место и процедуры для передачи ответственности при перевозке; </w:t>
      </w:r>
    </w:p>
    <w:bookmarkEnd w:id="254"/>
    <w:bookmarkStart w:name="z256" w:id="255"/>
    <w:p>
      <w:pPr>
        <w:spacing w:after="0"/>
        <w:ind w:left="0"/>
        <w:jc w:val="both"/>
      </w:pPr>
      <w:r>
        <w:rPr>
          <w:rFonts w:ascii="Times New Roman"/>
          <w:b w:val="false"/>
          <w:i w:val="false"/>
          <w:color w:val="000000"/>
          <w:sz w:val="28"/>
        </w:rPr>
        <w:t xml:space="preserve">
      b) для материалов категории I - перевозка осуществляется с соблюдением специальных мер предосторожности, как это определено выше для перевозки материалов категории II и III, и, кроме того, под постоянным наблюдением охраны и в условиях, которые обеспечивают тесную связь с соответствующими силами ответных действий; </w:t>
      </w:r>
    </w:p>
    <w:bookmarkEnd w:id="255"/>
    <w:bookmarkStart w:name="z257" w:id="256"/>
    <w:p>
      <w:pPr>
        <w:spacing w:after="0"/>
        <w:ind w:left="0"/>
        <w:jc w:val="both"/>
      </w:pPr>
      <w:r>
        <w:rPr>
          <w:rFonts w:ascii="Times New Roman"/>
          <w:b w:val="false"/>
          <w:i w:val="false"/>
          <w:color w:val="000000"/>
          <w:sz w:val="28"/>
        </w:rPr>
        <w:t xml:space="preserve">
      с) для природного урана в форме, отличной от формы руды или рудных остатков, защита перевозки количеств, превышающих 500 килограммов, включает предварительное уведомление о перевозке, в котором указывается вид транспорта, предполагаемое время прибытия и подтверждение о получении груза. </w:t>
      </w:r>
    </w:p>
    <w:bookmarkEnd w:id="256"/>
    <w:bookmarkStart w:name="z258" w:id="257"/>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II </w:t>
      </w:r>
    </w:p>
    <w:bookmarkEnd w:id="257"/>
    <w:bookmarkStart w:name="z259" w:id="258"/>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КЛАССИФИКАЦИЯ ЯДЕРНОГО МАТЕРИАЛА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213"/>
        <w:gridCol w:w="1653"/>
        <w:gridCol w:w="2773"/>
        <w:gridCol w:w="2833"/>
      </w:tblGrid>
      <w:tr>
        <w:trPr>
          <w:trHeight w:val="45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rPr>
                <w:rFonts w:ascii="Times New Roman"/>
                <w:b w:val="false"/>
                <w:i w:val="false"/>
                <w:color w:val="000000"/>
                <w:sz w:val="20"/>
                <w:u w:val="single"/>
              </w:rPr>
              <w:t xml:space="preserve">c </w:t>
            </w:r>
            <w:r>
              <w:rPr>
                <w:rFonts w:ascii="Times New Roman"/>
                <w:b w:val="false"/>
                <w:i w:val="false"/>
                <w:color w:val="000000"/>
                <w:sz w:val="20"/>
              </w:rPr>
              <w:t xml:space="preserve">/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Плутоний </w:t>
            </w:r>
            <w:r>
              <w:rPr>
                <w:rFonts w:ascii="Times New Roman"/>
                <w:b w:val="false"/>
                <w:i w:val="false"/>
                <w:color w:val="000000"/>
                <w:sz w:val="20"/>
                <w:u w:val="single"/>
              </w:rPr>
              <w:t xml:space="preserve">а </w:t>
            </w:r>
            <w:r>
              <w:rPr>
                <w:rFonts w:ascii="Times New Roman"/>
                <w:b w:val="false"/>
                <w:i w:val="false"/>
                <w:color w:val="000000"/>
                <w:sz w:val="20"/>
              </w:rPr>
              <w:t xml:space="preserve">/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Необлученный- </w:t>
            </w:r>
            <w:r>
              <w:rPr>
                <w:rFonts w:ascii="Times New Roman"/>
                <w:b w:val="false"/>
                <w:i w:val="false"/>
                <w:color w:val="000000"/>
                <w:sz w:val="20"/>
                <w:u w:val="single"/>
              </w:rPr>
              <w:t xml:space="preserve">b </w:t>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кг </w:t>
            </w:r>
            <w:r>
              <w:br/>
            </w:r>
            <w:r>
              <w:rPr>
                <w:rFonts w:ascii="Times New Roman"/>
                <w:b w:val="false"/>
                <w:i w:val="false"/>
                <w:color w:val="000000"/>
                <w:sz w:val="20"/>
              </w:rPr>
              <w:t xml:space="preserve">
или </w:t>
            </w:r>
            <w:r>
              <w:br/>
            </w:r>
            <w:r>
              <w:rPr>
                <w:rFonts w:ascii="Times New Roman"/>
                <w:b w:val="false"/>
                <w:i w:val="false"/>
                <w:color w:val="000000"/>
                <w:sz w:val="20"/>
              </w:rPr>
              <w:t xml:space="preserve">
более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кг, </w:t>
            </w:r>
            <w:r>
              <w:br/>
            </w:r>
            <w:r>
              <w:rPr>
                <w:rFonts w:ascii="Times New Roman"/>
                <w:b w:val="false"/>
                <w:i w:val="false"/>
                <w:color w:val="000000"/>
                <w:sz w:val="20"/>
              </w:rPr>
              <w:t xml:space="preserve">
но более </w:t>
            </w:r>
            <w:r>
              <w:br/>
            </w:r>
            <w:r>
              <w:rPr>
                <w:rFonts w:ascii="Times New Roman"/>
                <w:b w:val="false"/>
                <w:i w:val="false"/>
                <w:color w:val="000000"/>
                <w:sz w:val="20"/>
              </w:rPr>
              <w:t xml:space="preserve">
500 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г или </w:t>
            </w:r>
            <w:r>
              <w:br/>
            </w:r>
            <w:r>
              <w:rPr>
                <w:rFonts w:ascii="Times New Roman"/>
                <w:b w:val="false"/>
                <w:i w:val="false"/>
                <w:color w:val="000000"/>
                <w:sz w:val="20"/>
              </w:rPr>
              <w:t xml:space="preserve">
менее, но </w:t>
            </w:r>
            <w:r>
              <w:br/>
            </w:r>
            <w:r>
              <w:rPr>
                <w:rFonts w:ascii="Times New Roman"/>
                <w:b w:val="false"/>
                <w:i w:val="false"/>
                <w:color w:val="000000"/>
                <w:sz w:val="20"/>
              </w:rPr>
              <w:t xml:space="preserve">
более 15 г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Уран-235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Необлученный- </w:t>
            </w:r>
            <w:r>
              <w:rPr>
                <w:rFonts w:ascii="Times New Roman"/>
                <w:b w:val="false"/>
                <w:i w:val="false"/>
                <w:color w:val="000000"/>
                <w:sz w:val="20"/>
                <w:u w:val="single"/>
              </w:rPr>
              <w:t xml:space="preserve">b </w:t>
            </w:r>
            <w:r>
              <w:rPr>
                <w:rFonts w:ascii="Times New Roman"/>
                <w:b w:val="false"/>
                <w:i w:val="false"/>
                <w:color w:val="000000"/>
                <w:sz w:val="20"/>
              </w:rPr>
              <w:t xml:space="preserve">/ </w:t>
            </w:r>
            <w:r>
              <w:br/>
            </w:r>
            <w:r>
              <w:rPr>
                <w:rFonts w:ascii="Times New Roman"/>
                <w:b w:val="false"/>
                <w:i w:val="false"/>
                <w:color w:val="000000"/>
                <w:sz w:val="20"/>
              </w:rPr>
              <w:t xml:space="preserve">
- уран, </w:t>
            </w:r>
            <w:r>
              <w:br/>
            </w:r>
            <w:r>
              <w:rPr>
                <w:rFonts w:ascii="Times New Roman"/>
                <w:b w:val="false"/>
                <w:i w:val="false"/>
                <w:color w:val="000000"/>
                <w:sz w:val="20"/>
              </w:rPr>
              <w:t xml:space="preserve">
обогащенный </w:t>
            </w:r>
            <w:r>
              <w:br/>
            </w:r>
            <w:r>
              <w:rPr>
                <w:rFonts w:ascii="Times New Roman"/>
                <w:b w:val="false"/>
                <w:i w:val="false"/>
                <w:color w:val="000000"/>
                <w:sz w:val="20"/>
              </w:rPr>
              <w:t xml:space="preserve">
изотопом </w:t>
            </w:r>
            <w:r>
              <w:br/>
            </w:r>
            <w:r>
              <w:rPr>
                <w:rFonts w:ascii="Times New Roman"/>
                <w:b w:val="false"/>
                <w:i w:val="false"/>
                <w:color w:val="000000"/>
                <w:sz w:val="20"/>
              </w:rPr>
              <w:t xml:space="preserve">
  уран-235 от </w:t>
            </w:r>
            <w:r>
              <w:br/>
            </w:r>
            <w:r>
              <w:rPr>
                <w:rFonts w:ascii="Times New Roman"/>
                <w:b w:val="false"/>
                <w:i w:val="false"/>
                <w:color w:val="000000"/>
                <w:sz w:val="20"/>
              </w:rPr>
              <w:t xml:space="preserve">
20% или выше </w:t>
            </w:r>
          </w:p>
          <w:p>
            <w:pPr>
              <w:spacing w:after="20"/>
              <w:ind w:left="20"/>
              <w:jc w:val="both"/>
            </w:pPr>
            <w:r>
              <w:rPr>
                <w:rFonts w:ascii="Times New Roman"/>
                <w:b w:val="false"/>
                <w:i w:val="false"/>
                <w:color w:val="000000"/>
                <w:sz w:val="20"/>
              </w:rPr>
              <w:t xml:space="preserve">- уран, </w:t>
            </w:r>
            <w:r>
              <w:br/>
            </w:r>
            <w:r>
              <w:rPr>
                <w:rFonts w:ascii="Times New Roman"/>
                <w:b w:val="false"/>
                <w:i w:val="false"/>
                <w:color w:val="000000"/>
                <w:sz w:val="20"/>
              </w:rPr>
              <w:t xml:space="preserve">
обогащенный </w:t>
            </w:r>
            <w:r>
              <w:br/>
            </w:r>
            <w:r>
              <w:rPr>
                <w:rFonts w:ascii="Times New Roman"/>
                <w:b w:val="false"/>
                <w:i w:val="false"/>
                <w:color w:val="000000"/>
                <w:sz w:val="20"/>
              </w:rPr>
              <w:t xml:space="preserve">
изотопом </w:t>
            </w:r>
            <w:r>
              <w:br/>
            </w:r>
            <w:r>
              <w:rPr>
                <w:rFonts w:ascii="Times New Roman"/>
                <w:b w:val="false"/>
                <w:i w:val="false"/>
                <w:color w:val="000000"/>
                <w:sz w:val="20"/>
              </w:rPr>
              <w:t xml:space="preserve">
  уран-235 от </w:t>
            </w:r>
            <w:r>
              <w:br/>
            </w:r>
            <w:r>
              <w:rPr>
                <w:rFonts w:ascii="Times New Roman"/>
                <w:b w:val="false"/>
                <w:i w:val="false"/>
                <w:color w:val="000000"/>
                <w:sz w:val="20"/>
              </w:rPr>
              <w:t xml:space="preserve">
10 до 20% </w:t>
            </w:r>
          </w:p>
          <w:p>
            <w:pPr>
              <w:spacing w:after="20"/>
              <w:ind w:left="20"/>
              <w:jc w:val="both"/>
            </w:pPr>
            <w:r>
              <w:rPr>
                <w:rFonts w:ascii="Times New Roman"/>
                <w:b w:val="false"/>
                <w:i w:val="false"/>
                <w:color w:val="000000"/>
                <w:sz w:val="20"/>
              </w:rPr>
              <w:t xml:space="preserve">- уран с </w:t>
            </w:r>
            <w:r>
              <w:br/>
            </w:r>
            <w:r>
              <w:rPr>
                <w:rFonts w:ascii="Times New Roman"/>
                <w:b w:val="false"/>
                <w:i w:val="false"/>
                <w:color w:val="000000"/>
                <w:sz w:val="20"/>
              </w:rPr>
              <w:t xml:space="preserve">
обогащением </w:t>
            </w:r>
            <w:r>
              <w:br/>
            </w:r>
            <w:r>
              <w:rPr>
                <w:rFonts w:ascii="Times New Roman"/>
                <w:b w:val="false"/>
                <w:i w:val="false"/>
                <w:color w:val="000000"/>
                <w:sz w:val="20"/>
              </w:rPr>
              <w:t xml:space="preserve">
выше </w:t>
            </w:r>
            <w:r>
              <w:br/>
            </w:r>
            <w:r>
              <w:rPr>
                <w:rFonts w:ascii="Times New Roman"/>
                <w:b w:val="false"/>
                <w:i w:val="false"/>
                <w:color w:val="000000"/>
                <w:sz w:val="20"/>
              </w:rPr>
              <w:t xml:space="preserve">
природного, но </w:t>
            </w:r>
            <w:r>
              <w:br/>
            </w:r>
            <w:r>
              <w:rPr>
                <w:rFonts w:ascii="Times New Roman"/>
                <w:b w:val="false"/>
                <w:i w:val="false"/>
                <w:color w:val="000000"/>
                <w:sz w:val="20"/>
              </w:rPr>
              <w:t xml:space="preserve">
с содержанием </w:t>
            </w:r>
            <w:r>
              <w:br/>
            </w:r>
            <w:r>
              <w:rPr>
                <w:rFonts w:ascii="Times New Roman"/>
                <w:b w:val="false"/>
                <w:i w:val="false"/>
                <w:color w:val="000000"/>
                <w:sz w:val="20"/>
              </w:rPr>
              <w:t xml:space="preserve">
изотопа </w:t>
            </w:r>
            <w:r>
              <w:br/>
            </w:r>
            <w:r>
              <w:rPr>
                <w:rFonts w:ascii="Times New Roman"/>
                <w:b w:val="false"/>
                <w:i w:val="false"/>
                <w:color w:val="000000"/>
                <w:sz w:val="20"/>
              </w:rPr>
              <w:t xml:space="preserve">
уран-235 менее </w:t>
            </w:r>
            <w:r>
              <w:br/>
            </w:r>
            <w:r>
              <w:rPr>
                <w:rFonts w:ascii="Times New Roman"/>
                <w:b w:val="false"/>
                <w:i w:val="false"/>
                <w:color w:val="000000"/>
                <w:sz w:val="20"/>
              </w:rPr>
              <w:t xml:space="preserve">
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кг </w:t>
            </w:r>
            <w:r>
              <w:br/>
            </w:r>
            <w:r>
              <w:rPr>
                <w:rFonts w:ascii="Times New Roman"/>
                <w:b w:val="false"/>
                <w:i w:val="false"/>
                <w:color w:val="000000"/>
                <w:sz w:val="20"/>
              </w:rPr>
              <w:t xml:space="preserve">
или </w:t>
            </w:r>
            <w:r>
              <w:br/>
            </w:r>
            <w:r>
              <w:rPr>
                <w:rFonts w:ascii="Times New Roman"/>
                <w:b w:val="false"/>
                <w:i w:val="false"/>
                <w:color w:val="000000"/>
                <w:sz w:val="20"/>
              </w:rPr>
              <w:t xml:space="preserve">
более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Менее 5 кг, </w:t>
            </w:r>
            <w:r>
              <w:br/>
            </w:r>
            <w:r>
              <w:rPr>
                <w:rFonts w:ascii="Times New Roman"/>
                <w:b w:val="false"/>
                <w:i w:val="false"/>
                <w:color w:val="000000"/>
                <w:sz w:val="20"/>
              </w:rPr>
              <w:t xml:space="preserve">
но более 1 кг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кг или </w:t>
            </w:r>
            <w:r>
              <w:br/>
            </w:r>
            <w:r>
              <w:rPr>
                <w:rFonts w:ascii="Times New Roman"/>
                <w:b w:val="false"/>
                <w:i w:val="false"/>
                <w:color w:val="000000"/>
                <w:sz w:val="20"/>
              </w:rPr>
              <w:t xml:space="preserve">
более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кг или </w:t>
            </w:r>
            <w:r>
              <w:br/>
            </w:r>
            <w:r>
              <w:rPr>
                <w:rFonts w:ascii="Times New Roman"/>
                <w:b w:val="false"/>
                <w:i w:val="false"/>
                <w:color w:val="000000"/>
                <w:sz w:val="20"/>
              </w:rPr>
              <w:t xml:space="preserve">
менее, но </w:t>
            </w:r>
            <w:r>
              <w:br/>
            </w:r>
            <w:r>
              <w:rPr>
                <w:rFonts w:ascii="Times New Roman"/>
                <w:b w:val="false"/>
                <w:i w:val="false"/>
                <w:color w:val="000000"/>
                <w:sz w:val="20"/>
              </w:rPr>
              <w:t xml:space="preserve">
более 15 г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Менее 10 кг, </w:t>
            </w:r>
            <w:r>
              <w:br/>
            </w:r>
            <w:r>
              <w:rPr>
                <w:rFonts w:ascii="Times New Roman"/>
                <w:b w:val="false"/>
                <w:i w:val="false"/>
                <w:color w:val="000000"/>
                <w:sz w:val="20"/>
              </w:rPr>
              <w:t xml:space="preserve">
но более 1 кг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кг или </w:t>
            </w:r>
            <w:r>
              <w:br/>
            </w:r>
            <w:r>
              <w:rPr>
                <w:rFonts w:ascii="Times New Roman"/>
                <w:b w:val="false"/>
                <w:i w:val="false"/>
                <w:color w:val="000000"/>
                <w:sz w:val="20"/>
              </w:rPr>
              <w:t xml:space="preserve">
более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Уран-233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Необлученный- </w:t>
            </w:r>
            <w:r>
              <w:rPr>
                <w:rFonts w:ascii="Times New Roman"/>
                <w:b w:val="false"/>
                <w:i w:val="false"/>
                <w:color w:val="000000"/>
                <w:sz w:val="20"/>
                <w:u w:val="single"/>
              </w:rPr>
              <w:t xml:space="preserve">b </w:t>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кг </w:t>
            </w:r>
            <w:r>
              <w:br/>
            </w:r>
            <w:r>
              <w:rPr>
                <w:rFonts w:ascii="Times New Roman"/>
                <w:b w:val="false"/>
                <w:i w:val="false"/>
                <w:color w:val="000000"/>
                <w:sz w:val="20"/>
              </w:rPr>
              <w:t xml:space="preserve">
или </w:t>
            </w:r>
            <w:r>
              <w:br/>
            </w:r>
            <w:r>
              <w:rPr>
                <w:rFonts w:ascii="Times New Roman"/>
                <w:b w:val="false"/>
                <w:i w:val="false"/>
                <w:color w:val="000000"/>
                <w:sz w:val="20"/>
              </w:rPr>
              <w:t xml:space="preserve">
более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кг, </w:t>
            </w:r>
            <w:r>
              <w:br/>
            </w:r>
            <w:r>
              <w:rPr>
                <w:rFonts w:ascii="Times New Roman"/>
                <w:b w:val="false"/>
                <w:i w:val="false"/>
                <w:color w:val="000000"/>
                <w:sz w:val="20"/>
              </w:rPr>
              <w:t xml:space="preserve">
но более 500 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г или </w:t>
            </w:r>
            <w:r>
              <w:br/>
            </w:r>
            <w:r>
              <w:rPr>
                <w:rFonts w:ascii="Times New Roman"/>
                <w:b w:val="false"/>
                <w:i w:val="false"/>
                <w:color w:val="000000"/>
                <w:sz w:val="20"/>
              </w:rPr>
              <w:t xml:space="preserve">
менее, но </w:t>
            </w:r>
            <w:r>
              <w:br/>
            </w:r>
            <w:r>
              <w:rPr>
                <w:rFonts w:ascii="Times New Roman"/>
                <w:b w:val="false"/>
                <w:i w:val="false"/>
                <w:color w:val="000000"/>
                <w:sz w:val="20"/>
              </w:rPr>
              <w:t xml:space="preserve">
более 15 г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Облученное </w:t>
            </w:r>
            <w:r>
              <w:br/>
            </w:r>
            <w:r>
              <w:rPr>
                <w:rFonts w:ascii="Times New Roman"/>
                <w:b w:val="false"/>
                <w:i w:val="false"/>
                <w:color w:val="000000"/>
                <w:sz w:val="20"/>
              </w:rPr>
              <w:t xml:space="preserve">
топливо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Обедненный </w:t>
            </w:r>
            <w:r>
              <w:br/>
            </w:r>
            <w:r>
              <w:rPr>
                <w:rFonts w:ascii="Times New Roman"/>
                <w:b w:val="false"/>
                <w:i w:val="false"/>
                <w:color w:val="000000"/>
                <w:sz w:val="20"/>
              </w:rPr>
              <w:t xml:space="preserve">
или природный </w:t>
            </w:r>
            <w:r>
              <w:br/>
            </w:r>
            <w:r>
              <w:rPr>
                <w:rFonts w:ascii="Times New Roman"/>
                <w:b w:val="false"/>
                <w:i w:val="false"/>
                <w:color w:val="000000"/>
                <w:sz w:val="20"/>
              </w:rPr>
              <w:t xml:space="preserve">
уран, торий </w:t>
            </w:r>
            <w:r>
              <w:br/>
            </w:r>
            <w:r>
              <w:rPr>
                <w:rFonts w:ascii="Times New Roman"/>
                <w:b w:val="false"/>
                <w:i w:val="false"/>
                <w:color w:val="000000"/>
                <w:sz w:val="20"/>
              </w:rPr>
              <w:t xml:space="preserve">
или слабо- </w:t>
            </w:r>
            <w:r>
              <w:br/>
            </w:r>
            <w:r>
              <w:rPr>
                <w:rFonts w:ascii="Times New Roman"/>
                <w:b w:val="false"/>
                <w:i w:val="false"/>
                <w:color w:val="000000"/>
                <w:sz w:val="20"/>
              </w:rPr>
              <w:t xml:space="preserve">
обогащенное </w:t>
            </w:r>
            <w:r>
              <w:br/>
            </w:r>
            <w:r>
              <w:rPr>
                <w:rFonts w:ascii="Times New Roman"/>
                <w:b w:val="false"/>
                <w:i w:val="false"/>
                <w:color w:val="000000"/>
                <w:sz w:val="20"/>
              </w:rPr>
              <w:t xml:space="preserve">
топливо(с </w:t>
            </w:r>
            <w:r>
              <w:br/>
            </w:r>
            <w:r>
              <w:rPr>
                <w:rFonts w:ascii="Times New Roman"/>
                <w:b w:val="false"/>
                <w:i w:val="false"/>
                <w:color w:val="000000"/>
                <w:sz w:val="20"/>
              </w:rPr>
              <w:t xml:space="preserve">
содержанием </w:t>
            </w:r>
            <w:r>
              <w:br/>
            </w:r>
            <w:r>
              <w:rPr>
                <w:rFonts w:ascii="Times New Roman"/>
                <w:b w:val="false"/>
                <w:i w:val="false"/>
                <w:color w:val="000000"/>
                <w:sz w:val="20"/>
              </w:rPr>
              <w:t xml:space="preserve">
делящихся </w:t>
            </w:r>
            <w:r>
              <w:br/>
            </w:r>
            <w:r>
              <w:rPr>
                <w:rFonts w:ascii="Times New Roman"/>
                <w:b w:val="false"/>
                <w:i w:val="false"/>
                <w:color w:val="000000"/>
                <w:sz w:val="20"/>
              </w:rPr>
              <w:t xml:space="preserve">
изотопов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10%)- </w:t>
            </w:r>
            <w:r>
              <w:rPr>
                <w:rFonts w:ascii="Times New Roman"/>
                <w:b w:val="false"/>
                <w:i w:val="false"/>
                <w:color w:val="000000"/>
                <w:sz w:val="20"/>
                <w:u w:val="single"/>
              </w:rPr>
              <w:t xml:space="preserve">d </w:t>
            </w:r>
            <w:r>
              <w:rPr>
                <w:rFonts w:ascii="Times New Roman"/>
                <w:b w:val="false"/>
                <w:i w:val="false"/>
                <w:color w:val="000000"/>
                <w:sz w:val="20"/>
              </w:rPr>
              <w:t xml:space="preserve">/- </w:t>
            </w:r>
            <w:r>
              <w:rPr>
                <w:rFonts w:ascii="Times New Roman"/>
                <w:b w:val="false"/>
                <w:i w:val="false"/>
                <w:color w:val="000000"/>
                <w:sz w:val="20"/>
                <w:u w:val="single"/>
              </w:rPr>
              <w:t xml:space="preserve">e </w:t>
            </w: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 xml:space="preserve">        a </w:t>
      </w:r>
      <w:r>
        <w:rPr>
          <w:rFonts w:ascii="Times New Roman"/>
          <w:b w:val="false"/>
          <w:i w:val="false"/>
          <w:color w:val="000000"/>
          <w:sz w:val="28"/>
        </w:rPr>
        <w:t xml:space="preserve">/ Весь плутоний, за исключением плутония, изотопная концентрация которого превышает 80% по плутонию-238. </w:t>
      </w:r>
      <w:r>
        <w:br/>
      </w:r>
      <w:r>
        <w:rPr>
          <w:rFonts w:ascii="Times New Roman"/>
          <w:b w:val="false"/>
          <w:i w:val="false"/>
          <w:color w:val="000000"/>
          <w:sz w:val="28"/>
        </w:rPr>
        <w:t>
</w:t>
      </w:r>
      <w:r>
        <w:rPr>
          <w:rFonts w:ascii="Times New Roman"/>
          <w:b w:val="false"/>
          <w:i w:val="false"/>
          <w:color w:val="000000"/>
          <w:sz w:val="28"/>
          <w:u w:val="single"/>
        </w:rPr>
        <w:t xml:space="preserve">      b </w:t>
      </w:r>
      <w:r>
        <w:rPr>
          <w:rFonts w:ascii="Times New Roman"/>
          <w:b w:val="false"/>
          <w:i w:val="false"/>
          <w:color w:val="000000"/>
          <w:sz w:val="28"/>
        </w:rPr>
        <w:t xml:space="preserve">/ Материал, не облученный в реакторе, или материал, облученный в реакторе, но с уровнем облучения, равным или менее 100 рад/ч на расстоянии одного метра без защиты. </w:t>
      </w:r>
      <w:r>
        <w:br/>
      </w:r>
      <w:r>
        <w:rPr>
          <w:rFonts w:ascii="Times New Roman"/>
          <w:b w:val="false"/>
          <w:i w:val="false"/>
          <w:color w:val="000000"/>
          <w:sz w:val="28"/>
        </w:rPr>
        <w:t>
</w:t>
      </w:r>
      <w:r>
        <w:rPr>
          <w:rFonts w:ascii="Times New Roman"/>
          <w:b w:val="false"/>
          <w:i w:val="false"/>
          <w:color w:val="000000"/>
          <w:sz w:val="28"/>
          <w:u w:val="single"/>
        </w:rPr>
        <w:t xml:space="preserve">      с </w:t>
      </w:r>
      <w:r>
        <w:rPr>
          <w:rFonts w:ascii="Times New Roman"/>
          <w:b w:val="false"/>
          <w:i w:val="false"/>
          <w:color w:val="000000"/>
          <w:sz w:val="28"/>
        </w:rPr>
        <w:t xml:space="preserve">/ Количество, не подпадающее под категорию III, и природный уран следует защищать, исходя из соображений практической целесообразности. </w:t>
      </w:r>
      <w:r>
        <w:br/>
      </w:r>
      <w:r>
        <w:rPr>
          <w:rFonts w:ascii="Times New Roman"/>
          <w:b w:val="false"/>
          <w:i w:val="false"/>
          <w:color w:val="000000"/>
          <w:sz w:val="28"/>
        </w:rPr>
        <w:t>
</w:t>
      </w:r>
      <w:r>
        <w:rPr>
          <w:rFonts w:ascii="Times New Roman"/>
          <w:b w:val="false"/>
          <w:i w:val="false"/>
          <w:color w:val="000000"/>
          <w:sz w:val="28"/>
          <w:u w:val="single"/>
        </w:rPr>
        <w:t xml:space="preserve">      d </w:t>
      </w:r>
      <w:r>
        <w:rPr>
          <w:rFonts w:ascii="Times New Roman"/>
          <w:b w:val="false"/>
          <w:i w:val="false"/>
          <w:color w:val="000000"/>
          <w:sz w:val="28"/>
        </w:rPr>
        <w:t xml:space="preserve">/ Хотя рекомендуется данный уровень защиты, государства могут, исходя из оценки конкретных обстоятельств, определить другую категорию физической защиты. </w:t>
      </w:r>
      <w:r>
        <w:br/>
      </w:r>
      <w:r>
        <w:rPr>
          <w:rFonts w:ascii="Times New Roman"/>
          <w:b w:val="false"/>
          <w:i w:val="false"/>
          <w:color w:val="000000"/>
          <w:sz w:val="28"/>
        </w:rPr>
        <w:t>
</w:t>
      </w:r>
      <w:r>
        <w:rPr>
          <w:rFonts w:ascii="Times New Roman"/>
          <w:b w:val="false"/>
          <w:i w:val="false"/>
          <w:color w:val="000000"/>
          <w:sz w:val="28"/>
          <w:u w:val="single"/>
        </w:rPr>
        <w:t xml:space="preserve">      е </w:t>
      </w:r>
      <w:r>
        <w:rPr>
          <w:rFonts w:ascii="Times New Roman"/>
          <w:b w:val="false"/>
          <w:i w:val="false"/>
          <w:color w:val="000000"/>
          <w:sz w:val="28"/>
        </w:rPr>
        <w:t xml:space="preserve">/ Другое топливо, которое до облучения входило, в зависимости от первоначального состава делящегося материала в категорию I или II может быть понижено по уровню не более чем на одну категорию, если уровень излучения топлива превышает 100 рад/ч на расстоянии одного метра без защиты.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