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2d9ae" w14:textId="882d9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уточнения республиканского бюджета на 2008 год</w:t>
      </w:r>
    </w:p>
    <w:p>
      <w:pPr>
        <w:spacing w:after="0"/>
        <w:ind w:left="0"/>
        <w:jc w:val="both"/>
      </w:pPr>
      <w:r>
        <w:rPr>
          <w:rFonts w:ascii="Times New Roman"/>
          <w:b w:val="false"/>
          <w:i w:val="false"/>
          <w:color w:val="000000"/>
          <w:sz w:val="28"/>
        </w:rPr>
        <w:t>Закон Республики Казахстан от 4 июня 2008 года N 36-IV</w:t>
      </w:r>
    </w:p>
    <w:p>
      <w:pPr>
        <w:spacing w:after="0"/>
        <w:ind w:left="0"/>
        <w:jc w:val="both"/>
      </w:pPr>
      <w:r>
        <w:rPr>
          <w:rFonts w:ascii="Times New Roman"/>
          <w:b w:val="false"/>
          <w:i w:val="false"/>
          <w:color w:val="000000"/>
          <w:sz w:val="28"/>
        </w:rPr>
        <w:t>
</w:t>
      </w:r>
      <w:r>
        <w:rPr>
          <w:rFonts w:ascii="Times New Roman"/>
          <w:b w:val="false"/>
          <w:i w:val="false"/>
          <w:color w:val="000000"/>
          <w:sz w:val="28"/>
        </w:rPr>
        <w:t>
      Статья 1. Внести изменения и дополнения в следующие законодательные акты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25 ноября 2006 года "О гарантированном трансферте из Национального фонда Республики Казахстан на 2007-2009 годы" (Ведомости Парламента Республики Казахстан, 2006 г., N 19-20, ст. 120):
</w:t>
      </w:r>
    </w:p>
    <w:p>
      <w:pPr>
        <w:spacing w:after="0"/>
        <w:ind w:left="0"/>
        <w:jc w:val="both"/>
      </w:pP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 статье 1 </w:t>
      </w:r>
      <w:r>
        <w:rPr>
          <w:rFonts w:ascii="Times New Roman"/>
          <w:b w:val="false"/>
          <w:i w:val="false"/>
          <w:color w:val="000000"/>
          <w:sz w:val="28"/>
        </w:rPr>
        <w:t>
 цифры "341 430 640" заменить цифрами "461 430 640".
</w:t>
      </w:r>
    </w:p>
    <w:p>
      <w:pPr>
        <w:spacing w:after="0"/>
        <w:ind w:left="0"/>
        <w:jc w:val="both"/>
      </w:pP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6 декабря 2007 года "О республиканском бюджете на 2008 год" (Ведомости Парламента Республики Казахстан, 2007 г, N 23, ст.177):
</w:t>
      </w:r>
    </w:p>
    <w:p>
      <w:pPr>
        <w:spacing w:after="0"/>
        <w:ind w:left="0"/>
        <w:jc w:val="both"/>
      </w:pP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 xml:space="preserve"> статье 1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в подпункте 1):
</w:t>
      </w:r>
      <w:r>
        <w:br/>
      </w:r>
      <w:r>
        <w:rPr>
          <w:rFonts w:ascii="Times New Roman"/>
          <w:b w:val="false"/>
          <w:i w:val="false"/>
          <w:color w:val="000000"/>
          <w:sz w:val="28"/>
        </w:rPr>
        <w:t>
      цифры "2 687 282 259" заменить цифрами "2 722 210 114";
</w:t>
      </w:r>
      <w:r>
        <w:br/>
      </w:r>
      <w:r>
        <w:rPr>
          <w:rFonts w:ascii="Times New Roman"/>
          <w:b w:val="false"/>
          <w:i w:val="false"/>
          <w:color w:val="000000"/>
          <w:sz w:val="28"/>
        </w:rPr>
        <w:t>
      цифры "2 209 284 565" заменить цифрами "2 103 413 632";
</w:t>
      </w:r>
      <w:r>
        <w:br/>
      </w:r>
      <w:r>
        <w:rPr>
          <w:rFonts w:ascii="Times New Roman"/>
          <w:b w:val="false"/>
          <w:i w:val="false"/>
          <w:color w:val="000000"/>
          <w:sz w:val="28"/>
        </w:rPr>
        <w:t>
      цифры "46 088 728" заменить цифрами "51 805 329";
</w:t>
      </w:r>
      <w:r>
        <w:br/>
      </w:r>
      <w:r>
        <w:rPr>
          <w:rFonts w:ascii="Times New Roman"/>
          <w:b w:val="false"/>
          <w:i w:val="false"/>
          <w:color w:val="000000"/>
          <w:sz w:val="28"/>
        </w:rPr>
        <w:t>
      цифры "8 726 192" заменить цифрами "8 544 482";
</w:t>
      </w:r>
      <w:r>
        <w:br/>
      </w:r>
      <w:r>
        <w:rPr>
          <w:rFonts w:ascii="Times New Roman"/>
          <w:b w:val="false"/>
          <w:i w:val="false"/>
          <w:color w:val="000000"/>
          <w:sz w:val="28"/>
        </w:rPr>
        <w:t>
      цифры "423 182 774" заменить цифрами "558 446 671";
</w:t>
      </w:r>
    </w:p>
    <w:p>
      <w:pPr>
        <w:spacing w:after="0"/>
        <w:ind w:left="0"/>
        <w:jc w:val="both"/>
      </w:pPr>
      <w:r>
        <w:rPr>
          <w:rFonts w:ascii="Times New Roman"/>
          <w:b w:val="false"/>
          <w:i w:val="false"/>
          <w:color w:val="000000"/>
          <w:sz w:val="28"/>
        </w:rPr>
        <w:t>
</w:t>
      </w:r>
      <w:r>
        <w:rPr>
          <w:rFonts w:ascii="Times New Roman"/>
          <w:b w:val="false"/>
          <w:i w:val="false"/>
          <w:color w:val="000000"/>
          <w:sz w:val="28"/>
        </w:rPr>
        <w:t>
      в подпункте 2) цифры "2 676 161 253" заменить цифрами "2 768 087 899";
</w:t>
      </w:r>
    </w:p>
    <w:p>
      <w:pPr>
        <w:spacing w:after="0"/>
        <w:ind w:left="0"/>
        <w:jc w:val="both"/>
      </w:pPr>
      <w:r>
        <w:rPr>
          <w:rFonts w:ascii="Times New Roman"/>
          <w:b w:val="false"/>
          <w:i w:val="false"/>
          <w:color w:val="000000"/>
          <w:sz w:val="28"/>
        </w:rPr>
        <w:t>
</w:t>
      </w:r>
      <w:r>
        <w:rPr>
          <w:rFonts w:ascii="Times New Roman"/>
          <w:b w:val="false"/>
          <w:i w:val="false"/>
          <w:color w:val="000000"/>
          <w:sz w:val="28"/>
        </w:rPr>
        <w:t>
      в подпункте 3) цифры "11 121 006" заменить цифрами "-45 877 785";
</w:t>
      </w:r>
    </w:p>
    <w:p>
      <w:pPr>
        <w:spacing w:after="0"/>
        <w:ind w:left="0"/>
        <w:jc w:val="both"/>
      </w:pPr>
      <w:r>
        <w:rPr>
          <w:rFonts w:ascii="Times New Roman"/>
          <w:b w:val="false"/>
          <w:i w:val="false"/>
          <w:color w:val="000000"/>
          <w:sz w:val="28"/>
        </w:rPr>
        <w:t>
</w:t>
      </w:r>
      <w:r>
        <w:rPr>
          <w:rFonts w:ascii="Times New Roman"/>
          <w:b w:val="false"/>
          <w:i w:val="false"/>
          <w:color w:val="000000"/>
          <w:sz w:val="28"/>
        </w:rPr>
        <w:t>
      в подпункте 4):
</w:t>
      </w:r>
      <w:r>
        <w:br/>
      </w:r>
      <w:r>
        <w:rPr>
          <w:rFonts w:ascii="Times New Roman"/>
          <w:b w:val="false"/>
          <w:i w:val="false"/>
          <w:color w:val="000000"/>
          <w:sz w:val="28"/>
        </w:rPr>
        <w:t>
      цифры "55 686 680" заменить цифрами "50 099 351";
</w:t>
      </w:r>
      <w:r>
        <w:br/>
      </w:r>
      <w:r>
        <w:rPr>
          <w:rFonts w:ascii="Times New Roman"/>
          <w:b w:val="false"/>
          <w:i w:val="false"/>
          <w:color w:val="000000"/>
          <w:sz w:val="28"/>
        </w:rPr>
        <w:t>
      цифры "61 636 752" заменить цифрами "56 049 423";
</w:t>
      </w:r>
    </w:p>
    <w:p>
      <w:pPr>
        <w:spacing w:after="0"/>
        <w:ind w:left="0"/>
        <w:jc w:val="both"/>
      </w:pPr>
      <w:r>
        <w:rPr>
          <w:rFonts w:ascii="Times New Roman"/>
          <w:b w:val="false"/>
          <w:i w:val="false"/>
          <w:color w:val="000000"/>
          <w:sz w:val="28"/>
        </w:rPr>
        <w:t>
</w:t>
      </w:r>
      <w:r>
        <w:rPr>
          <w:rFonts w:ascii="Times New Roman"/>
          <w:b w:val="false"/>
          <w:i w:val="false"/>
          <w:color w:val="000000"/>
          <w:sz w:val="28"/>
        </w:rPr>
        <w:t>
      в подпункте 5):
</w:t>
      </w:r>
      <w:r>
        <w:br/>
      </w:r>
      <w:r>
        <w:rPr>
          <w:rFonts w:ascii="Times New Roman"/>
          <w:b w:val="false"/>
          <w:i w:val="false"/>
          <w:color w:val="000000"/>
          <w:sz w:val="28"/>
        </w:rPr>
        <w:t>
      цифры "165 938 207" заменить цифрами "238 377 064";
</w:t>
      </w:r>
      <w:r>
        <w:br/>
      </w:r>
      <w:r>
        <w:rPr>
          <w:rFonts w:ascii="Times New Roman"/>
          <w:b w:val="false"/>
          <w:i w:val="false"/>
          <w:color w:val="000000"/>
          <w:sz w:val="28"/>
        </w:rPr>
        <w:t>
      цифры "167 438 207" заменить цифрами "239 877 064";
</w:t>
      </w:r>
    </w:p>
    <w:p>
      <w:pPr>
        <w:spacing w:after="0"/>
        <w:ind w:left="0"/>
        <w:jc w:val="both"/>
      </w:pPr>
      <w:r>
        <w:rPr>
          <w:rFonts w:ascii="Times New Roman"/>
          <w:b w:val="false"/>
          <w:i w:val="false"/>
          <w:color w:val="000000"/>
          <w:sz w:val="28"/>
        </w:rPr>
        <w:t>
</w:t>
      </w:r>
      <w:r>
        <w:rPr>
          <w:rFonts w:ascii="Times New Roman"/>
          <w:b w:val="false"/>
          <w:i w:val="false"/>
          <w:color w:val="000000"/>
          <w:sz w:val="28"/>
        </w:rPr>
        <w:t>
      в подпункте 6):
</w:t>
      </w:r>
      <w:r>
        <w:br/>
      </w:r>
      <w:r>
        <w:rPr>
          <w:rFonts w:ascii="Times New Roman"/>
          <w:b w:val="false"/>
          <w:i w:val="false"/>
          <w:color w:val="000000"/>
          <w:sz w:val="28"/>
        </w:rPr>
        <w:t>
      цифры "-210 503 881" заменить цифрами "-334 354 200";
</w:t>
      </w:r>
      <w:r>
        <w:br/>
      </w:r>
      <w:r>
        <w:rPr>
          <w:rFonts w:ascii="Times New Roman"/>
          <w:b w:val="false"/>
          <w:i w:val="false"/>
          <w:color w:val="000000"/>
          <w:sz w:val="28"/>
        </w:rPr>
        <w:t>
      цифры "1,4" заменить цифрами "2,1";
</w:t>
      </w:r>
    </w:p>
    <w:p>
      <w:pPr>
        <w:spacing w:after="0"/>
        <w:ind w:left="0"/>
        <w:jc w:val="both"/>
      </w:pPr>
      <w:r>
        <w:rPr>
          <w:rFonts w:ascii="Times New Roman"/>
          <w:b w:val="false"/>
          <w:i w:val="false"/>
          <w:color w:val="000000"/>
          <w:sz w:val="28"/>
        </w:rPr>
        <w:t>
</w:t>
      </w:r>
      <w:r>
        <w:rPr>
          <w:rFonts w:ascii="Times New Roman"/>
          <w:b w:val="false"/>
          <w:i w:val="false"/>
          <w:color w:val="000000"/>
          <w:sz w:val="28"/>
        </w:rPr>
        <w:t>
      в подпункте 7) цифры "210 503 881" заменить цифрами "334 354 200";
</w:t>
      </w:r>
    </w:p>
    <w:p>
      <w:pPr>
        <w:spacing w:after="0"/>
        <w:ind w:left="0"/>
        <w:jc w:val="both"/>
      </w:pP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 xml:space="preserve"> статье 7 </w:t>
      </w:r>
      <w:r>
        <w:rPr>
          <w:rFonts w:ascii="Times New Roman"/>
          <w:b w:val="false"/>
          <w:i w:val="false"/>
          <w:color w:val="000000"/>
          <w:sz w:val="28"/>
        </w:rPr>
        <w:t>
 цифры "341 430 640" заменить цифрами "461 430 640";
</w:t>
      </w:r>
    </w:p>
    <w:p>
      <w:pPr>
        <w:spacing w:after="0"/>
        <w:ind w:left="0"/>
        <w:jc w:val="both"/>
      </w:pP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 статью 8 </w:t>
      </w:r>
      <w:r>
        <w:rPr>
          <w:rFonts w:ascii="Times New Roman"/>
          <w:b w:val="false"/>
          <w:i w:val="false"/>
          <w:color w:val="000000"/>
          <w:sz w:val="28"/>
        </w:rPr>
        <w:t>
 дополнить абзацами следующего содержания:
</w:t>
      </w:r>
      <w:r>
        <w:br/>
      </w:r>
      <w:r>
        <w:rPr>
          <w:rFonts w:ascii="Times New Roman"/>
          <w:b w:val="false"/>
          <w:i w:val="false"/>
          <w:color w:val="000000"/>
          <w:sz w:val="28"/>
        </w:rPr>
        <w:t>
      "Установить с 1 июля 2008 года:
</w:t>
      </w:r>
      <w:r>
        <w:br/>
      </w:r>
      <w:r>
        <w:rPr>
          <w:rFonts w:ascii="Times New Roman"/>
          <w:b w:val="false"/>
          <w:i w:val="false"/>
          <w:color w:val="000000"/>
          <w:sz w:val="28"/>
        </w:rPr>
        <w:t>
      1) минимальный размер заработной платы - 12 025 тенге;
</w:t>
      </w:r>
      <w:r>
        <w:br/>
      </w:r>
      <w:r>
        <w:rPr>
          <w:rFonts w:ascii="Times New Roman"/>
          <w:b w:val="false"/>
          <w:i w:val="false"/>
          <w:color w:val="000000"/>
          <w:sz w:val="28"/>
        </w:rPr>
        <w:t>
      2) размер государственной базовой пенсионной выплаты - 4 810 тенге;
</w:t>
      </w:r>
      <w:r>
        <w:br/>
      </w:r>
      <w:r>
        <w:rPr>
          <w:rFonts w:ascii="Times New Roman"/>
          <w:b w:val="false"/>
          <w:i w:val="false"/>
          <w:color w:val="000000"/>
          <w:sz w:val="28"/>
        </w:rPr>
        <w:t>
      3) величину прожиточного минимума для исчисления размеров базовых социальных выплат - 12 025 тенге;
</w:t>
      </w:r>
      <w:r>
        <w:br/>
      </w:r>
      <w:r>
        <w:rPr>
          <w:rFonts w:ascii="Times New Roman"/>
          <w:b w:val="false"/>
          <w:i w:val="false"/>
          <w:color w:val="000000"/>
          <w:sz w:val="28"/>
        </w:rPr>
        <w:t>
      4) выплату ежемесячной компенсации за первое полугодие 2008 года в следующих размерах:
</w:t>
      </w:r>
      <w:r>
        <w:br/>
      </w:r>
      <w:r>
        <w:rPr>
          <w:rFonts w:ascii="Times New Roman"/>
          <w:b w:val="false"/>
          <w:i w:val="false"/>
          <w:color w:val="000000"/>
          <w:sz w:val="28"/>
        </w:rPr>
        <w:t>
      получателям государственной базовой пенсионной выплаты - 600 тенге;
</w:t>
      </w:r>
      <w:r>
        <w:br/>
      </w:r>
      <w:r>
        <w:rPr>
          <w:rFonts w:ascii="Times New Roman"/>
          <w:b w:val="false"/>
          <w:i w:val="false"/>
          <w:color w:val="000000"/>
          <w:sz w:val="28"/>
        </w:rPr>
        <w:t>
      получателям государственных социальных пособий:
</w:t>
      </w:r>
      <w:r>
        <w:br/>
      </w:r>
      <w:r>
        <w:rPr>
          <w:rFonts w:ascii="Times New Roman"/>
          <w:b w:val="false"/>
          <w:i w:val="false"/>
          <w:color w:val="000000"/>
          <w:sz w:val="28"/>
        </w:rPr>
        <w:t>
      по инвалидности:
</w:t>
      </w:r>
      <w:r>
        <w:br/>
      </w:r>
      <w:r>
        <w:rPr>
          <w:rFonts w:ascii="Times New Roman"/>
          <w:b w:val="false"/>
          <w:i w:val="false"/>
          <w:color w:val="000000"/>
          <w:sz w:val="28"/>
        </w:rPr>
        <w:t>
      инвалидам от общего заболевания, трудового увечья, профессионального заболевания:
</w:t>
      </w:r>
      <w:r>
        <w:br/>
      </w:r>
      <w:r>
        <w:rPr>
          <w:rFonts w:ascii="Times New Roman"/>
          <w:b w:val="false"/>
          <w:i w:val="false"/>
          <w:color w:val="000000"/>
          <w:sz w:val="28"/>
        </w:rPr>
        <w:t>
      1 группы - 2 054 тенге;
</w:t>
      </w:r>
      <w:r>
        <w:br/>
      </w:r>
      <w:r>
        <w:rPr>
          <w:rFonts w:ascii="Times New Roman"/>
          <w:b w:val="false"/>
          <w:i w:val="false"/>
          <w:color w:val="000000"/>
          <w:sz w:val="28"/>
        </w:rPr>
        <w:t>
      2 группы - 1 601 тенге;
</w:t>
      </w:r>
      <w:r>
        <w:br/>
      </w:r>
      <w:r>
        <w:rPr>
          <w:rFonts w:ascii="Times New Roman"/>
          <w:b w:val="false"/>
          <w:i w:val="false"/>
          <w:color w:val="000000"/>
          <w:sz w:val="28"/>
        </w:rPr>
        <w:t>
      3 группы - 1 117 тенге;
</w:t>
      </w:r>
      <w:r>
        <w:br/>
      </w:r>
      <w:r>
        <w:rPr>
          <w:rFonts w:ascii="Times New Roman"/>
          <w:b w:val="false"/>
          <w:i w:val="false"/>
          <w:color w:val="000000"/>
          <w:sz w:val="28"/>
        </w:rPr>
        <w:t>
      инвалидам с детства:
</w:t>
      </w:r>
      <w:r>
        <w:br/>
      </w:r>
      <w:r>
        <w:rPr>
          <w:rFonts w:ascii="Times New Roman"/>
          <w:b w:val="false"/>
          <w:i w:val="false"/>
          <w:color w:val="000000"/>
          <w:sz w:val="28"/>
        </w:rPr>
        <w:t>
      1 группы - 2 054 тенге;
</w:t>
      </w:r>
      <w:r>
        <w:br/>
      </w:r>
      <w:r>
        <w:rPr>
          <w:rFonts w:ascii="Times New Roman"/>
          <w:b w:val="false"/>
          <w:i w:val="false"/>
          <w:color w:val="000000"/>
          <w:sz w:val="28"/>
        </w:rPr>
        <w:t>
      2 группы - 1 676 тенге;
</w:t>
      </w:r>
      <w:r>
        <w:br/>
      </w:r>
      <w:r>
        <w:rPr>
          <w:rFonts w:ascii="Times New Roman"/>
          <w:b w:val="false"/>
          <w:i w:val="false"/>
          <w:color w:val="000000"/>
          <w:sz w:val="28"/>
        </w:rPr>
        <w:t>
      3 группы - 1 314 тенге;
</w:t>
      </w:r>
      <w:r>
        <w:br/>
      </w:r>
      <w:r>
        <w:rPr>
          <w:rFonts w:ascii="Times New Roman"/>
          <w:b w:val="false"/>
          <w:i w:val="false"/>
          <w:color w:val="000000"/>
          <w:sz w:val="28"/>
        </w:rPr>
        <w:t>
      детям-инвалидам с шестнадцати до восемнадцати лет:
</w:t>
      </w:r>
      <w:r>
        <w:br/>
      </w:r>
      <w:r>
        <w:rPr>
          <w:rFonts w:ascii="Times New Roman"/>
          <w:b w:val="false"/>
          <w:i w:val="false"/>
          <w:color w:val="000000"/>
          <w:sz w:val="28"/>
        </w:rPr>
        <w:t>
      1 группы - 2 054 тенге;
</w:t>
      </w:r>
      <w:r>
        <w:br/>
      </w:r>
      <w:r>
        <w:rPr>
          <w:rFonts w:ascii="Times New Roman"/>
          <w:b w:val="false"/>
          <w:i w:val="false"/>
          <w:color w:val="000000"/>
          <w:sz w:val="28"/>
        </w:rPr>
        <w:t>
      2 группы - 1 676 тенге;
</w:t>
      </w:r>
      <w:r>
        <w:br/>
      </w:r>
      <w:r>
        <w:rPr>
          <w:rFonts w:ascii="Times New Roman"/>
          <w:b w:val="false"/>
          <w:i w:val="false"/>
          <w:color w:val="000000"/>
          <w:sz w:val="28"/>
        </w:rPr>
        <w:t>
      3 группы - 1 314 тенге;
</w:t>
      </w:r>
      <w:r>
        <w:br/>
      </w:r>
      <w:r>
        <w:rPr>
          <w:rFonts w:ascii="Times New Roman"/>
          <w:b w:val="false"/>
          <w:i w:val="false"/>
          <w:color w:val="000000"/>
          <w:sz w:val="28"/>
        </w:rPr>
        <w:t>
      детям-инвалидам до шестнадцати лет - 1 510 тенге;
</w:t>
      </w:r>
      <w:r>
        <w:br/>
      </w:r>
      <w:r>
        <w:rPr>
          <w:rFonts w:ascii="Times New Roman"/>
          <w:b w:val="false"/>
          <w:i w:val="false"/>
          <w:color w:val="000000"/>
          <w:sz w:val="28"/>
        </w:rPr>
        <w:t>
      инвалидам из числа военнослужащих срочной службы, инвалидность которых наступила вследствие ранения, контузии, увечья, заболевания, полученных при прохождении воинской службы, лицам, инвалидность которых наступила при ликвидации последствий аварий на ядерных объектах гражданского или военного назначения либо в результате аварийных ситуаций на ядерных объектах:
</w:t>
      </w:r>
      <w:r>
        <w:br/>
      </w:r>
      <w:r>
        <w:rPr>
          <w:rFonts w:ascii="Times New Roman"/>
          <w:b w:val="false"/>
          <w:i w:val="false"/>
          <w:color w:val="000000"/>
          <w:sz w:val="28"/>
        </w:rPr>
        <w:t>
      1 группы - 2 431 тенге;
</w:t>
      </w:r>
      <w:r>
        <w:br/>
      </w:r>
      <w:r>
        <w:rPr>
          <w:rFonts w:ascii="Times New Roman"/>
          <w:b w:val="false"/>
          <w:i w:val="false"/>
          <w:color w:val="000000"/>
          <w:sz w:val="28"/>
        </w:rPr>
        <w:t>
      2 группы - 1 963 тенге;
</w:t>
      </w:r>
      <w:r>
        <w:br/>
      </w:r>
      <w:r>
        <w:rPr>
          <w:rFonts w:ascii="Times New Roman"/>
          <w:b w:val="false"/>
          <w:i w:val="false"/>
          <w:color w:val="000000"/>
          <w:sz w:val="28"/>
        </w:rPr>
        <w:t>
      3 группы - 1 510 тенге;
</w:t>
      </w:r>
      <w:r>
        <w:br/>
      </w:r>
      <w:r>
        <w:rPr>
          <w:rFonts w:ascii="Times New Roman"/>
          <w:b w:val="false"/>
          <w:i w:val="false"/>
          <w:color w:val="000000"/>
          <w:sz w:val="28"/>
        </w:rPr>
        <w:t>
      инвалидам из числа военнослужащих (кроме военнослужащих срочной службы), лиц начальствующего и рядового состава органов внутренних дел и бывшего Государственного следственного комитета Республики Казахстан при наступлении инвалидности вследствие увечья, полученного в результате несчастного случая, не связанного с исполнением обязанностей воинской службы (служебных обязанностей), либо заболевания, не связанного с выполнением воинского и служебного долга:
</w:t>
      </w:r>
      <w:r>
        <w:br/>
      </w:r>
      <w:r>
        <w:rPr>
          <w:rFonts w:ascii="Times New Roman"/>
          <w:b w:val="false"/>
          <w:i w:val="false"/>
          <w:color w:val="000000"/>
          <w:sz w:val="28"/>
        </w:rPr>
        <w:t>
      1 группы - 2 054 тенге;
</w:t>
      </w:r>
      <w:r>
        <w:br/>
      </w:r>
      <w:r>
        <w:rPr>
          <w:rFonts w:ascii="Times New Roman"/>
          <w:b w:val="false"/>
          <w:i w:val="false"/>
          <w:color w:val="000000"/>
          <w:sz w:val="28"/>
        </w:rPr>
        <w:t>
      2 группы - 1 601 тенге;
</w:t>
      </w:r>
      <w:r>
        <w:br/>
      </w:r>
      <w:r>
        <w:rPr>
          <w:rFonts w:ascii="Times New Roman"/>
          <w:b w:val="false"/>
          <w:i w:val="false"/>
          <w:color w:val="000000"/>
          <w:sz w:val="28"/>
        </w:rPr>
        <w:t>
      3 группы - 1 117 тенге;
</w:t>
      </w:r>
      <w:r>
        <w:br/>
      </w:r>
      <w:r>
        <w:rPr>
          <w:rFonts w:ascii="Times New Roman"/>
          <w:b w:val="false"/>
          <w:i w:val="false"/>
          <w:color w:val="000000"/>
          <w:sz w:val="28"/>
        </w:rPr>
        <w:t>
      инвалидам из числа военнослужащих (кроме военнослужащих срочной службы), инвалидность которых наступила вследствие ранения, контузии, увечья, заболевания, полученных при прохождении воинской службы, сотрудников органов внутренних дел и бывшего Государственного следственного комитета Республики Казахстан при исполнении служебных обязанностей:
</w:t>
      </w:r>
      <w:r>
        <w:br/>
      </w:r>
      <w:r>
        <w:rPr>
          <w:rFonts w:ascii="Times New Roman"/>
          <w:b w:val="false"/>
          <w:i w:val="false"/>
          <w:color w:val="000000"/>
          <w:sz w:val="28"/>
        </w:rPr>
        <w:t>
      1 группы - 3 156 тенге;
</w:t>
      </w:r>
      <w:r>
        <w:br/>
      </w:r>
      <w:r>
        <w:rPr>
          <w:rFonts w:ascii="Times New Roman"/>
          <w:b w:val="false"/>
          <w:i w:val="false"/>
          <w:color w:val="000000"/>
          <w:sz w:val="28"/>
        </w:rPr>
        <w:t>
      2 группы - 2 250 тенге;
</w:t>
      </w:r>
      <w:r>
        <w:br/>
      </w:r>
      <w:r>
        <w:rPr>
          <w:rFonts w:ascii="Times New Roman"/>
          <w:b w:val="false"/>
          <w:i w:val="false"/>
          <w:color w:val="000000"/>
          <w:sz w:val="28"/>
        </w:rPr>
        <w:t>
      3 группы - 1 510 тенге;
</w:t>
      </w:r>
      <w:r>
        <w:br/>
      </w:r>
      <w:r>
        <w:rPr>
          <w:rFonts w:ascii="Times New Roman"/>
          <w:b w:val="false"/>
          <w:i w:val="false"/>
          <w:color w:val="000000"/>
          <w:sz w:val="28"/>
        </w:rPr>
        <w:t>
      инвалидам вследствие чрезвычайных экологических ситуаций, в том числе вследствие радиационного воздействия при проведении ядерных взрывов и испытаний и (или) их последствий при условии установления причинно-следственной связи:
</w:t>
      </w:r>
      <w:r>
        <w:br/>
      </w:r>
      <w:r>
        <w:rPr>
          <w:rFonts w:ascii="Times New Roman"/>
          <w:b w:val="false"/>
          <w:i w:val="false"/>
          <w:color w:val="000000"/>
          <w:sz w:val="28"/>
        </w:rPr>
        <w:t>
      1 группы - 2 431 тенге;
</w:t>
      </w:r>
      <w:r>
        <w:br/>
      </w:r>
      <w:r>
        <w:rPr>
          <w:rFonts w:ascii="Times New Roman"/>
          <w:b w:val="false"/>
          <w:i w:val="false"/>
          <w:color w:val="000000"/>
          <w:sz w:val="28"/>
        </w:rPr>
        <w:t>
      2 группы - 1 963 тенге;
</w:t>
      </w:r>
      <w:r>
        <w:br/>
      </w:r>
      <w:r>
        <w:rPr>
          <w:rFonts w:ascii="Times New Roman"/>
          <w:b w:val="false"/>
          <w:i w:val="false"/>
          <w:color w:val="000000"/>
          <w:sz w:val="28"/>
        </w:rPr>
        <w:t>
      3 группы - 1 510 тенге;
</w:t>
      </w:r>
      <w:r>
        <w:br/>
      </w:r>
      <w:r>
        <w:rPr>
          <w:rFonts w:ascii="Times New Roman"/>
          <w:b w:val="false"/>
          <w:i w:val="false"/>
          <w:color w:val="000000"/>
          <w:sz w:val="28"/>
        </w:rPr>
        <w:t>
      по случаю потери кормильца:
</w:t>
      </w:r>
      <w:r>
        <w:br/>
      </w:r>
      <w:r>
        <w:rPr>
          <w:rFonts w:ascii="Times New Roman"/>
          <w:b w:val="false"/>
          <w:i w:val="false"/>
          <w:color w:val="000000"/>
          <w:sz w:val="28"/>
        </w:rPr>
        <w:t>
      максимальный размер ежемесячной компенсации по случаю потери кормильца назначается в размере 2 431 тенге на всех нетрудоспособных членов его семьи.
</w:t>
      </w:r>
      <w:r>
        <w:br/>
      </w:r>
      <w:r>
        <w:rPr>
          <w:rFonts w:ascii="Times New Roman"/>
          <w:b w:val="false"/>
          <w:i w:val="false"/>
          <w:color w:val="000000"/>
          <w:sz w:val="28"/>
        </w:rPr>
        <w:t>
      При наличии одного нетрудоспособного члена семьи, имеющего право на получение месячного пособия по случаю потери кормильца, ежемесячная компенсация назначается в размере 997 тенге;
</w:t>
      </w:r>
      <w:r>
        <w:br/>
      </w:r>
      <w:r>
        <w:rPr>
          <w:rFonts w:ascii="Times New Roman"/>
          <w:b w:val="false"/>
          <w:i w:val="false"/>
          <w:color w:val="000000"/>
          <w:sz w:val="28"/>
        </w:rPr>
        <w:t>
      при наличии двух - 1 721 тенге на всех нетрудоспособных членов семьи;
</w:t>
      </w:r>
      <w:r>
        <w:br/>
      </w:r>
      <w:r>
        <w:rPr>
          <w:rFonts w:ascii="Times New Roman"/>
          <w:b w:val="false"/>
          <w:i w:val="false"/>
          <w:color w:val="000000"/>
          <w:sz w:val="28"/>
        </w:rPr>
        <w:t>
      при наличии трех - 2 129 тенге на всех нетрудоспособных членов семьи;
</w:t>
      </w:r>
      <w:r>
        <w:br/>
      </w:r>
      <w:r>
        <w:rPr>
          <w:rFonts w:ascii="Times New Roman"/>
          <w:b w:val="false"/>
          <w:i w:val="false"/>
          <w:color w:val="000000"/>
          <w:sz w:val="28"/>
        </w:rPr>
        <w:t>
      при наличии четырех - 2 265 тенге на всех нетрудоспособных членов семьи;
</w:t>
      </w:r>
      <w:r>
        <w:br/>
      </w:r>
      <w:r>
        <w:rPr>
          <w:rFonts w:ascii="Times New Roman"/>
          <w:b w:val="false"/>
          <w:i w:val="false"/>
          <w:color w:val="000000"/>
          <w:sz w:val="28"/>
        </w:rPr>
        <w:t>
      при наличии пяти - 2 341 тенге на всех нетрудоспособных членов семьи.
</w:t>
      </w:r>
      <w:r>
        <w:br/>
      </w:r>
      <w:r>
        <w:rPr>
          <w:rFonts w:ascii="Times New Roman"/>
          <w:b w:val="false"/>
          <w:i w:val="false"/>
          <w:color w:val="000000"/>
          <w:sz w:val="28"/>
        </w:rPr>
        <w:t>
      При наличии шести и более нетрудоспособных членов семьи размер ежемесячной компенсации на каждого рассчитывается как равная доля от 2 431 тенге.
</w:t>
      </w:r>
      <w:r>
        <w:br/>
      </w:r>
      <w:r>
        <w:rPr>
          <w:rFonts w:ascii="Times New Roman"/>
          <w:b w:val="false"/>
          <w:i w:val="false"/>
          <w:color w:val="000000"/>
          <w:sz w:val="28"/>
        </w:rPr>
        <w:t>
      В случае потери обоих родителей детям (круглым сиротам) ежемесячная компенсация назначается в размере 1 359 тенге на каждого ребенка, остальным нетрудоспособным членам семьи - в размере 619 тенге, но не более 2 960 тенге на всех нетрудоспособных членов семьи.
</w:t>
      </w:r>
      <w:r>
        <w:br/>
      </w:r>
      <w:r>
        <w:rPr>
          <w:rFonts w:ascii="Times New Roman"/>
          <w:b w:val="false"/>
          <w:i w:val="false"/>
          <w:color w:val="000000"/>
          <w:sz w:val="28"/>
        </w:rPr>
        <w:t>
      Членам семей военнослужащих, сотрудников органов внутренних дел и бывшего Государственного следственного комитета Республики Казахстан, погибших или умерших вследствие ранения, контузии, увечья, заболевания, полученных при исполнении служебных обязанностей или прохождении воинской службы, размер ежемесячной компенсации по случаю потери кормильца увеличивается на 378 тенге на каждого нетрудоспособного члена семьи, но не более 2 960 тенге на всех членов семьи;
</w:t>
      </w:r>
      <w:r>
        <w:br/>
      </w:r>
      <w:r>
        <w:rPr>
          <w:rFonts w:ascii="Times New Roman"/>
          <w:b w:val="false"/>
          <w:i w:val="false"/>
          <w:color w:val="000000"/>
          <w:sz w:val="28"/>
        </w:rPr>
        <w:t>
      по возрасту - 755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4) в части первой 
</w:t>
      </w:r>
      <w:r>
        <w:rPr>
          <w:rFonts w:ascii="Times New Roman"/>
          <w:b w:val="false"/>
          <w:i w:val="false"/>
          <w:color w:val="000000"/>
          <w:sz w:val="28"/>
        </w:rPr>
        <w:t xml:space="preserve"> статьи 11 </w:t>
      </w:r>
      <w:r>
        <w:rPr>
          <w:rFonts w:ascii="Times New Roman"/>
          <w:b w:val="false"/>
          <w:i w:val="false"/>
          <w:color w:val="000000"/>
          <w:sz w:val="28"/>
        </w:rPr>
        <w:t>
:
</w:t>
      </w:r>
      <w:r>
        <w:br/>
      </w:r>
      <w:r>
        <w:rPr>
          <w:rFonts w:ascii="Times New Roman"/>
          <w:b w:val="false"/>
          <w:i w:val="false"/>
          <w:color w:val="000000"/>
          <w:sz w:val="28"/>
        </w:rPr>
        <w:t>
      цифры "334 626" заменить цифрами "232 008";
</w:t>
      </w:r>
      <w:r>
        <w:br/>
      </w:r>
      <w:r>
        <w:rPr>
          <w:rFonts w:ascii="Times New Roman"/>
          <w:b w:val="false"/>
          <w:i w:val="false"/>
          <w:color w:val="000000"/>
          <w:sz w:val="28"/>
        </w:rPr>
        <w:t>
      цифры "3 834 034" заменить цифрами "3 070 885";
</w:t>
      </w:r>
    </w:p>
    <w:p>
      <w:pPr>
        <w:spacing w:after="0"/>
        <w:ind w:left="0"/>
        <w:jc w:val="both"/>
      </w:pPr>
      <w:r>
        <w:rPr>
          <w:rFonts w:ascii="Times New Roman"/>
          <w:b w:val="false"/>
          <w:i w:val="false"/>
          <w:color w:val="000000"/>
          <w:sz w:val="28"/>
        </w:rPr>
        <w:t>
</w:t>
      </w:r>
      <w:r>
        <w:rPr>
          <w:rFonts w:ascii="Times New Roman"/>
          <w:b w:val="false"/>
          <w:i w:val="false"/>
          <w:color w:val="000000"/>
          <w:sz w:val="28"/>
        </w:rPr>
        <w:t>
      5) дополнить статьями 11-1, 11-2 следующего содержания:
</w:t>
      </w:r>
      <w:r>
        <w:br/>
      </w:r>
      <w:r>
        <w:rPr>
          <w:rFonts w:ascii="Times New Roman"/>
          <w:b w:val="false"/>
          <w:i w:val="false"/>
          <w:color w:val="000000"/>
          <w:sz w:val="28"/>
        </w:rPr>
        <w:t>
      "Статья 11-1. Учесть, что в республиканском бюджете на 2008 год предусмотрены целевые текущие трансферты областному бюджету Карагандинской области на погашение оставшейся части задолженности по заработной плате работников государственного акционерного общества "Карметкомбинат", образовавшейся до ноября 1995 года, в сумме 176 300 тысяч тенге.
</w:t>
      </w:r>
      <w:r>
        <w:br/>
      </w:r>
      <w:r>
        <w:rPr>
          <w:rFonts w:ascii="Times New Roman"/>
          <w:b w:val="false"/>
          <w:i w:val="false"/>
          <w:color w:val="000000"/>
          <w:sz w:val="28"/>
        </w:rPr>
        <w:t>
      Порядок использования указанных целевых текущих трансфертов определяется на основании решения Правительства Республики Казахстан.
</w:t>
      </w:r>
      <w:r>
        <w:br/>
      </w:r>
      <w:r>
        <w:rPr>
          <w:rFonts w:ascii="Times New Roman"/>
          <w:b w:val="false"/>
          <w:i w:val="false"/>
          <w:color w:val="000000"/>
          <w:sz w:val="28"/>
        </w:rPr>
        <w:t>
      Статья 11-2. Учесть, что в республиканском бюджете на 2008 год предусмотрены целевые текущие трансферты областным бюджетам, бюджетам городов Астаны и Алматы на компенсацию потерь местных бюджетов в связи с увеличением минимального размера заработной платы в сумме 4 149 655 тысяч тенге.
</w:t>
      </w:r>
      <w:r>
        <w:br/>
      </w:r>
      <w:r>
        <w:rPr>
          <w:rFonts w:ascii="Times New Roman"/>
          <w:b w:val="false"/>
          <w:i w:val="false"/>
          <w:color w:val="000000"/>
          <w:sz w:val="28"/>
        </w:rPr>
        <w:t>
      Распределение указанных сумм областным бюджетам, бюджетам городов Астаны и Алматы определяется на основании решения Правительства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6) в части первой 
</w:t>
      </w:r>
      <w:r>
        <w:rPr>
          <w:rFonts w:ascii="Times New Roman"/>
          <w:b w:val="false"/>
          <w:i w:val="false"/>
          <w:color w:val="000000"/>
          <w:sz w:val="28"/>
        </w:rPr>
        <w:t xml:space="preserve"> статьи 12 </w:t>
      </w:r>
      <w:r>
        <w:rPr>
          <w:rFonts w:ascii="Times New Roman"/>
          <w:b w:val="false"/>
          <w:i w:val="false"/>
          <w:color w:val="000000"/>
          <w:sz w:val="28"/>
        </w:rPr>
        <w:t>
:
</w:t>
      </w:r>
      <w:r>
        <w:br/>
      </w:r>
      <w:r>
        <w:rPr>
          <w:rFonts w:ascii="Times New Roman"/>
          <w:b w:val="false"/>
          <w:i w:val="false"/>
          <w:color w:val="000000"/>
          <w:sz w:val="28"/>
        </w:rPr>
        <w:t>
      после слова "капитальный" дополнить словами "и средний";
</w:t>
      </w:r>
      <w:r>
        <w:br/>
      </w:r>
      <w:r>
        <w:rPr>
          <w:rFonts w:ascii="Times New Roman"/>
          <w:b w:val="false"/>
          <w:i w:val="false"/>
          <w:color w:val="000000"/>
          <w:sz w:val="28"/>
        </w:rPr>
        <w:t>
      цифры "11 908 331" заменить цифрами "11 658 444";
</w:t>
      </w:r>
    </w:p>
    <w:p>
      <w:pPr>
        <w:spacing w:after="0"/>
        <w:ind w:left="0"/>
        <w:jc w:val="both"/>
      </w:pPr>
      <w:r>
        <w:rPr>
          <w:rFonts w:ascii="Times New Roman"/>
          <w:b w:val="false"/>
          <w:i w:val="false"/>
          <w:color w:val="000000"/>
          <w:sz w:val="28"/>
        </w:rPr>
        <w:t>
</w:t>
      </w:r>
      <w:r>
        <w:rPr>
          <w:rFonts w:ascii="Times New Roman"/>
          <w:b w:val="false"/>
          <w:i w:val="false"/>
          <w:color w:val="000000"/>
          <w:sz w:val="28"/>
        </w:rPr>
        <w:t>
      7) дополнить статьей 12-1 следующего содержания:
</w:t>
      </w:r>
      <w:r>
        <w:br/>
      </w:r>
      <w:r>
        <w:rPr>
          <w:rFonts w:ascii="Times New Roman"/>
          <w:b w:val="false"/>
          <w:i w:val="false"/>
          <w:color w:val="000000"/>
          <w:sz w:val="28"/>
        </w:rPr>
        <w:t>
      "Статья 12-1. Предусмотреть в республиканском бюджете на 2008 год целевые текущие трансферты областному бюджету Карагандинской области в сумме 661 200 тысяч тенге на поддержание инфраструктуры города Приозерска в соответствии с Соглашением между Республикой Казахстан и Российской Федерацией об условиях использования и аренды испытательного полигона Сары-Шаган и обеспечения жизнедеятельности города Приозерска от 20 января 1995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8) дополнить статьей 15-1 следующего содержания:
</w:t>
      </w:r>
      <w:r>
        <w:br/>
      </w:r>
      <w:r>
        <w:rPr>
          <w:rFonts w:ascii="Times New Roman"/>
          <w:b w:val="false"/>
          <w:i w:val="false"/>
          <w:color w:val="000000"/>
          <w:sz w:val="28"/>
        </w:rPr>
        <w:t>
      "Статья 15-1. Учесть, что в республиканском бюджете на 2008 год предусмотрены целевые текущие трансферты областным бюджетам, бюджетам городов Астаны и Алматы на выплату стипендий обучающимся в организациях технического и профессионального, послесреднего образования на основании государственного образовательного заказа местных исполнительных органов в сумме 225 245 тысяч тенге.
</w:t>
      </w:r>
      <w:r>
        <w:br/>
      </w:r>
      <w:r>
        <w:rPr>
          <w:rFonts w:ascii="Times New Roman"/>
          <w:b w:val="false"/>
          <w:i w:val="false"/>
          <w:color w:val="000000"/>
          <w:sz w:val="28"/>
        </w:rPr>
        <w:t>
      Распределение указанных сумм областным бюджетам, бюджетам городов Астаны и Алматы определяется на основании решения Правительства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9) дополнить статьей 16-1 следующего содержания:
</w:t>
      </w:r>
      <w:r>
        <w:br/>
      </w:r>
      <w:r>
        <w:rPr>
          <w:rFonts w:ascii="Times New Roman"/>
          <w:b w:val="false"/>
          <w:i w:val="false"/>
          <w:color w:val="000000"/>
          <w:sz w:val="28"/>
        </w:rPr>
        <w:t>
      "Статья 16-1. Учесть, что в республиканском бюджете на 2008 год предусмотрены расходы в сумме 5 159 945 тысяч тенге на компенсацию затрат по поставкам топлива для энергопроизводящей организации в целях обеспечения стабильного энергоснабжения потребителей южных регионов Казахстана, осуществляемых в порядке, определяемом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10) в части первой 
</w:t>
      </w:r>
      <w:r>
        <w:rPr>
          <w:rFonts w:ascii="Times New Roman"/>
          <w:b w:val="false"/>
          <w:i w:val="false"/>
          <w:color w:val="000000"/>
          <w:sz w:val="28"/>
        </w:rPr>
        <w:t xml:space="preserve"> статьи 18 </w:t>
      </w:r>
      <w:r>
        <w:rPr>
          <w:rFonts w:ascii="Times New Roman"/>
          <w:b w:val="false"/>
          <w:i w:val="false"/>
          <w:color w:val="000000"/>
          <w:sz w:val="28"/>
        </w:rPr>
        <w:t>
:
</w:t>
      </w:r>
      <w:r>
        <w:br/>
      </w:r>
      <w:r>
        <w:rPr>
          <w:rFonts w:ascii="Times New Roman"/>
          <w:b w:val="false"/>
          <w:i w:val="false"/>
          <w:color w:val="000000"/>
          <w:sz w:val="28"/>
        </w:rPr>
        <w:t>
      цифры "54 054 442" заменить цифрами "63 665 109";
</w:t>
      </w:r>
      <w:r>
        <w:br/>
      </w:r>
      <w:r>
        <w:rPr>
          <w:rFonts w:ascii="Times New Roman"/>
          <w:b w:val="false"/>
          <w:i w:val="false"/>
          <w:color w:val="000000"/>
          <w:sz w:val="28"/>
        </w:rPr>
        <w:t>
      цифры "20 133 909" заменить цифрами "28 141 530";
</w:t>
      </w:r>
      <w:r>
        <w:br/>
      </w:r>
      <w:r>
        <w:rPr>
          <w:rFonts w:ascii="Times New Roman"/>
          <w:b w:val="false"/>
          <w:i w:val="false"/>
          <w:color w:val="000000"/>
          <w:sz w:val="28"/>
        </w:rPr>
        <w:t>
      цифры "17 024 252" заменить цифрами "18 627 298";
</w:t>
      </w:r>
    </w:p>
    <w:p>
      <w:pPr>
        <w:spacing w:after="0"/>
        <w:ind w:left="0"/>
        <w:jc w:val="both"/>
      </w:pPr>
      <w:r>
        <w:rPr>
          <w:rFonts w:ascii="Times New Roman"/>
          <w:b w:val="false"/>
          <w:i w:val="false"/>
          <w:color w:val="000000"/>
          <w:sz w:val="28"/>
        </w:rPr>
        <w:t>
</w:t>
      </w:r>
      <w:r>
        <w:rPr>
          <w:rFonts w:ascii="Times New Roman"/>
          <w:b w:val="false"/>
          <w:i w:val="false"/>
          <w:color w:val="000000"/>
          <w:sz w:val="28"/>
        </w:rPr>
        <w:t>
      11) в части первой 
</w:t>
      </w:r>
      <w:r>
        <w:rPr>
          <w:rFonts w:ascii="Times New Roman"/>
          <w:b w:val="false"/>
          <w:i w:val="false"/>
          <w:color w:val="000000"/>
          <w:sz w:val="28"/>
        </w:rPr>
        <w:t xml:space="preserve"> статьи 19 </w:t>
      </w:r>
      <w:r>
        <w:rPr>
          <w:rFonts w:ascii="Times New Roman"/>
          <w:b w:val="false"/>
          <w:i w:val="false"/>
          <w:color w:val="000000"/>
          <w:sz w:val="28"/>
        </w:rPr>
        <w:t>
 цифры "48 998 160" заменить цифрами "56 584 846";
</w:t>
      </w:r>
    </w:p>
    <w:p>
      <w:pPr>
        <w:spacing w:after="0"/>
        <w:ind w:left="0"/>
        <w:jc w:val="both"/>
      </w:pP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 xml:space="preserve"> статью 20 </w:t>
      </w:r>
      <w:r>
        <w:rPr>
          <w:rFonts w:ascii="Times New Roman"/>
          <w:b w:val="false"/>
          <w:i w:val="false"/>
          <w:color w:val="000000"/>
          <w:sz w:val="28"/>
        </w:rPr>
        <w:t>
 исключить;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13) в 
</w:t>
      </w:r>
      <w:r>
        <w:rPr>
          <w:rFonts w:ascii="Times New Roman"/>
          <w:b w:val="false"/>
          <w:i w:val="false"/>
          <w:color w:val="000000"/>
          <w:sz w:val="28"/>
        </w:rPr>
        <w:t xml:space="preserve"> статье 24 </w:t>
      </w:r>
      <w:r>
        <w:rPr>
          <w:rFonts w:ascii="Times New Roman"/>
          <w:b w:val="false"/>
          <w:i w:val="false"/>
          <w:color w:val="000000"/>
          <w:sz w:val="28"/>
        </w:rPr>
        <w:t>
 цифры "260 415 628" заменить цифрами "247 976 965";
</w:t>
      </w:r>
    </w:p>
    <w:p>
      <w:pPr>
        <w:spacing w:after="0"/>
        <w:ind w:left="0"/>
        <w:jc w:val="both"/>
      </w:pPr>
      <w:r>
        <w:rPr>
          <w:rFonts w:ascii="Times New Roman"/>
          <w:b w:val="false"/>
          <w:i w:val="false"/>
          <w:color w:val="000000"/>
          <w:sz w:val="28"/>
        </w:rPr>
        <w:t>
</w:t>
      </w:r>
      <w:r>
        <w:rPr>
          <w:rFonts w:ascii="Times New Roman"/>
          <w:b w:val="false"/>
          <w:i w:val="false"/>
          <w:color w:val="000000"/>
          <w:sz w:val="28"/>
        </w:rPr>
        <w:t>
      14) в части первой 
</w:t>
      </w:r>
      <w:r>
        <w:rPr>
          <w:rFonts w:ascii="Times New Roman"/>
          <w:b w:val="false"/>
          <w:i w:val="false"/>
          <w:color w:val="000000"/>
          <w:sz w:val="28"/>
        </w:rPr>
        <w:t xml:space="preserve"> статьи 25 </w:t>
      </w:r>
      <w:r>
        <w:rPr>
          <w:rFonts w:ascii="Times New Roman"/>
          <w:b w:val="false"/>
          <w:i w:val="false"/>
          <w:color w:val="000000"/>
          <w:sz w:val="28"/>
        </w:rPr>
        <w:t>
:
</w:t>
      </w:r>
      <w:r>
        <w:br/>
      </w:r>
      <w:r>
        <w:rPr>
          <w:rFonts w:ascii="Times New Roman"/>
          <w:b w:val="false"/>
          <w:i w:val="false"/>
          <w:color w:val="000000"/>
          <w:sz w:val="28"/>
        </w:rPr>
        <w:t>
      цифры "7 300 000" заменить цифрами "9 600 000";
</w:t>
      </w:r>
      <w:r>
        <w:br/>
      </w:r>
      <w:r>
        <w:rPr>
          <w:rFonts w:ascii="Times New Roman"/>
          <w:b w:val="false"/>
          <w:i w:val="false"/>
          <w:color w:val="000000"/>
          <w:sz w:val="28"/>
        </w:rPr>
        <w:t>
      цифры "35 000 000" заменить цифрами "37 149 000";
</w:t>
      </w:r>
    </w:p>
    <w:p>
      <w:pPr>
        <w:spacing w:after="0"/>
        <w:ind w:left="0"/>
        <w:jc w:val="both"/>
      </w:pPr>
      <w:r>
        <w:rPr>
          <w:rFonts w:ascii="Times New Roman"/>
          <w:b w:val="false"/>
          <w:i w:val="false"/>
          <w:color w:val="000000"/>
          <w:sz w:val="28"/>
        </w:rPr>
        <w:t>
</w:t>
      </w:r>
      <w:r>
        <w:rPr>
          <w:rFonts w:ascii="Times New Roman"/>
          <w:b w:val="false"/>
          <w:i w:val="false"/>
          <w:color w:val="000000"/>
          <w:sz w:val="28"/>
        </w:rPr>
        <w:t>
      15) в 
</w:t>
      </w:r>
      <w:r>
        <w:rPr>
          <w:rFonts w:ascii="Times New Roman"/>
          <w:b w:val="false"/>
          <w:i w:val="false"/>
          <w:color w:val="000000"/>
          <w:sz w:val="28"/>
        </w:rPr>
        <w:t xml:space="preserve"> статье 26 </w:t>
      </w:r>
      <w:r>
        <w:rPr>
          <w:rFonts w:ascii="Times New Roman"/>
          <w:b w:val="false"/>
          <w:i w:val="false"/>
          <w:color w:val="000000"/>
          <w:sz w:val="28"/>
        </w:rPr>
        <w:t>
 цифры "31 200 000" заменить цифрами "16 200 000";
</w:t>
      </w:r>
    </w:p>
    <w:p>
      <w:pPr>
        <w:spacing w:after="0"/>
        <w:ind w:left="0"/>
        <w:jc w:val="both"/>
      </w:pP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 xml:space="preserve"> статью 30 </w:t>
      </w:r>
      <w:r>
        <w:rPr>
          <w:rFonts w:ascii="Times New Roman"/>
          <w:b w:val="false"/>
          <w:i w:val="false"/>
          <w:color w:val="000000"/>
          <w:sz w:val="28"/>
        </w:rPr>
        <w:t>
 исключить;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17) в 
</w:t>
      </w:r>
      <w:r>
        <w:rPr>
          <w:rFonts w:ascii="Times New Roman"/>
          <w:b w:val="false"/>
          <w:i w:val="false"/>
          <w:color w:val="000000"/>
          <w:sz w:val="28"/>
        </w:rPr>
        <w:t xml:space="preserve"> статье 33 </w:t>
      </w:r>
      <w:r>
        <w:rPr>
          <w:rFonts w:ascii="Times New Roman"/>
          <w:b w:val="false"/>
          <w:i w:val="false"/>
          <w:color w:val="000000"/>
          <w:sz w:val="28"/>
        </w:rPr>
        <w:t>
 цифры "15 000 000" заменить цифрами "40 000 000";
</w:t>
      </w:r>
    </w:p>
    <w:p>
      <w:pPr>
        <w:spacing w:after="0"/>
        <w:ind w:left="0"/>
        <w:jc w:val="both"/>
      </w:pPr>
      <w:r>
        <w:rPr>
          <w:rFonts w:ascii="Times New Roman"/>
          <w:b w:val="false"/>
          <w:i w:val="false"/>
          <w:color w:val="000000"/>
          <w:sz w:val="28"/>
        </w:rPr>
        <w:t>
</w:t>
      </w:r>
      <w:r>
        <w:rPr>
          <w:rFonts w:ascii="Times New Roman"/>
          <w:b w:val="false"/>
          <w:i w:val="false"/>
          <w:color w:val="000000"/>
          <w:sz w:val="28"/>
        </w:rPr>
        <w:t>
      18) в 
</w:t>
      </w:r>
      <w:r>
        <w:rPr>
          <w:rFonts w:ascii="Times New Roman"/>
          <w:b w:val="false"/>
          <w:i w:val="false"/>
          <w:color w:val="000000"/>
          <w:sz w:val="28"/>
        </w:rPr>
        <w:t xml:space="preserve"> статье 34 </w:t>
      </w:r>
      <w:r>
        <w:rPr>
          <w:rFonts w:ascii="Times New Roman"/>
          <w:b w:val="false"/>
          <w:i w:val="false"/>
          <w:color w:val="000000"/>
          <w:sz w:val="28"/>
        </w:rPr>
        <w:t>
 цифры "1 005 000 000" заменить цифрами "1 113 000 000";
</w:t>
      </w:r>
    </w:p>
    <w:p>
      <w:pPr>
        <w:spacing w:after="0"/>
        <w:ind w:left="0"/>
        <w:jc w:val="both"/>
      </w:pPr>
      <w:r>
        <w:rPr>
          <w:rFonts w:ascii="Times New Roman"/>
          <w:b w:val="false"/>
          <w:i w:val="false"/>
          <w:color w:val="000000"/>
          <w:sz w:val="28"/>
        </w:rPr>
        <w:t>
</w:t>
      </w:r>
      <w:r>
        <w:rPr>
          <w:rFonts w:ascii="Times New Roman"/>
          <w:b w:val="false"/>
          <w:i w:val="false"/>
          <w:color w:val="000000"/>
          <w:sz w:val="28"/>
        </w:rPr>
        <w:t>
      19) в 
</w:t>
      </w:r>
      <w:r>
        <w:rPr>
          <w:rFonts w:ascii="Times New Roman"/>
          <w:b w:val="false"/>
          <w:i w:val="false"/>
          <w:color w:val="000000"/>
          <w:sz w:val="28"/>
        </w:rPr>
        <w:t xml:space="preserve"> статье 35 </w:t>
      </w:r>
      <w:r>
        <w:rPr>
          <w:rFonts w:ascii="Times New Roman"/>
          <w:b w:val="false"/>
          <w:i w:val="false"/>
          <w:color w:val="000000"/>
          <w:sz w:val="28"/>
        </w:rPr>
        <w:t>
 цифры "35 000 000" заменить цифрами "10 000 000";
</w:t>
      </w:r>
    </w:p>
    <w:p>
      <w:pPr>
        <w:spacing w:after="0"/>
        <w:ind w:left="0"/>
        <w:jc w:val="both"/>
      </w:pPr>
      <w:r>
        <w:rPr>
          <w:rFonts w:ascii="Times New Roman"/>
          <w:b w:val="false"/>
          <w:i w:val="false"/>
          <w:color w:val="000000"/>
          <w:sz w:val="28"/>
        </w:rPr>
        <w:t>
</w:t>
      </w:r>
      <w:r>
        <w:rPr>
          <w:rFonts w:ascii="Times New Roman"/>
          <w:b w:val="false"/>
          <w:i w:val="false"/>
          <w:color w:val="000000"/>
          <w:sz w:val="28"/>
        </w:rPr>
        <w:t>
      20) приложения 1, 2, 3 к указанному Закону изложить в редакции согласно 
</w:t>
      </w:r>
      <w:r>
        <w:rPr>
          <w:rFonts w:ascii="Times New Roman"/>
          <w:b w:val="false"/>
          <w:i w:val="false"/>
          <w:color w:val="000000"/>
          <w:sz w:val="28"/>
        </w:rPr>
        <w:t xml:space="preserve"> приложениям 1 </w:t>
      </w:r>
      <w:r>
        <w:rPr>
          <w:rFonts w:ascii="Times New Roman"/>
          <w:b w:val="false"/>
          <w:i w:val="false"/>
          <w:color w:val="000000"/>
          <w:sz w:val="28"/>
        </w:rPr>
        <w:t>
, 
</w:t>
      </w:r>
      <w:r>
        <w:rPr>
          <w:rFonts w:ascii="Times New Roman"/>
          <w:b w:val="false"/>
          <w:i w:val="false"/>
          <w:color w:val="000000"/>
          <w:sz w:val="28"/>
        </w:rPr>
        <w:t xml:space="preserve">  2, </w:t>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к настоящему Закону.
</w:t>
      </w:r>
    </w:p>
    <w:p>
      <w:pPr>
        <w:spacing w:after="0"/>
        <w:ind w:left="0"/>
        <w:jc w:val="both"/>
      </w:pPr>
      <w:r>
        <w:rPr>
          <w:rFonts w:ascii="Times New Roman"/>
          <w:b w:val="false"/>
          <w:i w:val="false"/>
          <w:color w:val="000000"/>
          <w:sz w:val="28"/>
        </w:rPr>
        <w:t>
</w:t>
      </w:r>
      <w:r>
        <w:rPr>
          <w:rFonts w:ascii="Times New Roman"/>
          <w:b w:val="false"/>
          <w:i w:val="false"/>
          <w:color w:val="000000"/>
          <w:sz w:val="28"/>
        </w:rPr>
        <w:t>
      Статья 2. Настоящий Закон вводится в действие с 1 января 2008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Н. Назарбаев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               
</w:t>
      </w:r>
      <w:r>
        <w:br/>
      </w:r>
      <w:r>
        <w:rPr>
          <w:rFonts w:ascii="Times New Roman"/>
          <w:b w:val="false"/>
          <w:i w:val="false"/>
          <w:color w:val="000000"/>
          <w:sz w:val="28"/>
        </w:rPr>
        <w:t>
к Закону Республики Казахстан "О внесении 
</w:t>
      </w:r>
      <w:r>
        <w:br/>
      </w:r>
      <w:r>
        <w:rPr>
          <w:rFonts w:ascii="Times New Roman"/>
          <w:b w:val="false"/>
          <w:i w:val="false"/>
          <w:color w:val="000000"/>
          <w:sz w:val="28"/>
        </w:rPr>
        <w:t>
изменений и дополнений в некоторые    
</w:t>
      </w:r>
      <w:r>
        <w:br/>
      </w:r>
      <w:r>
        <w:rPr>
          <w:rFonts w:ascii="Times New Roman"/>
          <w:b w:val="false"/>
          <w:i w:val="false"/>
          <w:color w:val="000000"/>
          <w:sz w:val="28"/>
        </w:rPr>
        <w:t>
законодательные акты Республики      
</w:t>
      </w:r>
      <w:r>
        <w:br/>
      </w:r>
      <w:r>
        <w:rPr>
          <w:rFonts w:ascii="Times New Roman"/>
          <w:b w:val="false"/>
          <w:i w:val="false"/>
          <w:color w:val="000000"/>
          <w:sz w:val="28"/>
        </w:rPr>
        <w:t>
Казахстан по вопросам уточнения      
</w:t>
      </w:r>
      <w:r>
        <w:br/>
      </w:r>
      <w:r>
        <w:rPr>
          <w:rFonts w:ascii="Times New Roman"/>
          <w:b w:val="false"/>
          <w:i w:val="false"/>
          <w:color w:val="000000"/>
          <w:sz w:val="28"/>
        </w:rPr>
        <w:t>
республиканского бюджета на 2008 год"   
</w:t>
      </w:r>
      <w:r>
        <w:br/>
      </w:r>
      <w:r>
        <w:rPr>
          <w:rFonts w:ascii="Times New Roman"/>
          <w:b w:val="false"/>
          <w:i w:val="false"/>
          <w:color w:val="000000"/>
          <w:sz w:val="28"/>
        </w:rPr>
        <w:t>
от 4 июня 2008 года N 36-IV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Закону Республики Казахстан        
</w:t>
      </w:r>
      <w:r>
        <w:br/>
      </w:r>
      <w:r>
        <w:rPr>
          <w:rFonts w:ascii="Times New Roman"/>
          <w:b w:val="false"/>
          <w:i w:val="false"/>
          <w:color w:val="000000"/>
          <w:sz w:val="28"/>
        </w:rPr>
        <w:t>
"О республиканском бюджете на 2008 год"   
</w:t>
      </w:r>
      <w:r>
        <w:br/>
      </w:r>
      <w:r>
        <w:rPr>
          <w:rFonts w:ascii="Times New Roman"/>
          <w:b w:val="false"/>
          <w:i w:val="false"/>
          <w:color w:val="000000"/>
          <w:sz w:val="28"/>
        </w:rPr>
        <w:t>
от 6 декабря 2007 года N 8-IV ЗРК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Республиканский бюджет на 2008 год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093"/>
        <w:gridCol w:w="973"/>
        <w:gridCol w:w="6913"/>
        <w:gridCol w:w="3313"/>
      </w:tblGrid>
      <w:tr>
        <w:trPr>
          <w:trHeight w:val="315"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Категория
</w:t>
            </w:r>
          </w:p>
        </w:tc>
      </w:tr>
      <w:tr>
        <w:trPr>
          <w:trHeight w:val="315"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Класс
</w:t>
            </w:r>
          </w:p>
        </w:tc>
      </w:tr>
      <w:tr>
        <w:trPr>
          <w:trHeight w:val="315"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Подкласс
</w:t>
            </w:r>
          </w:p>
        </w:tc>
      </w:tr>
      <w:tr>
        <w:trPr>
          <w:trHeight w:val="315"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тыс. тенге
</w:t>
            </w:r>
          </w:p>
        </w:tc>
      </w:tr>
      <w:tr>
        <w:trPr>
          <w:trHeight w:val="315"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315"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 Доходы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2 722 210 114
</w:t>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Налоговые поступления
</w:t>
            </w:r>
            <w:r>
              <w:rPr>
                <w:rFonts w:ascii="Times New Roman"/>
                <w:b/>
                <w:i w:val="false"/>
                <w:color w:val="000000"/>
                <w:sz w:val="20"/>
              </w:rPr>
              <w:t>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2 103 413 632
</w:t>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Подоходный налог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944 700 421
</w:t>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Корпоративный подоходный налог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944 700 421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Внутренние налоги на товары,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работы и услуги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830 260 318
</w:t>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 на добавленную стоимость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750 428 137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Акцизы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24 228 277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за использование
</w:t>
            </w:r>
            <w:r>
              <w:br/>
            </w:r>
            <w:r>
              <w:rPr>
                <w:rFonts w:ascii="Times New Roman"/>
                <w:b w:val="false"/>
                <w:i w:val="false"/>
                <w:color w:val="000000"/>
                <w:sz w:val="20"/>
              </w:rPr>
              <w:t>
природных и других ресурсов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54 451 549
</w:t>
            </w:r>
          </w:p>
        </w:tc>
      </w:tr>
      <w:tr>
        <w:trPr>
          <w:trHeight w:val="975"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Сборы за ведение предприни-
</w:t>
            </w:r>
            <w:r>
              <w:br/>
            </w:r>
            <w:r>
              <w:rPr>
                <w:rFonts w:ascii="Times New Roman"/>
                <w:b w:val="false"/>
                <w:i w:val="false"/>
                <w:color w:val="000000"/>
                <w:sz w:val="20"/>
              </w:rPr>
              <w:t>
мательской и профессиональной
</w:t>
            </w:r>
            <w:r>
              <w:br/>
            </w:r>
            <w:r>
              <w:rPr>
                <w:rFonts w:ascii="Times New Roman"/>
                <w:b w:val="false"/>
                <w:i w:val="false"/>
                <w:color w:val="000000"/>
                <w:sz w:val="20"/>
              </w:rPr>
              <w:t>
деятельности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1 152 355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Налоги на международную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торговлю и внешние операции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317 259 551
</w:t>
            </w:r>
            <w:r>
              <w:rPr>
                <w:rFonts w:ascii="Times New Roman"/>
                <w:b w:val="false"/>
                <w:i w:val="false"/>
                <w:color w:val="000000"/>
                <w:sz w:val="20"/>
              </w:rPr>
              <w:t>
</w:t>
            </w:r>
          </w:p>
        </w:tc>
      </w:tr>
      <w:tr>
        <w:trPr>
          <w:trHeight w:val="465"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Таможенные платежи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300 829 421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налоги на международную
</w:t>
            </w:r>
            <w:r>
              <w:br/>
            </w:r>
            <w:r>
              <w:rPr>
                <w:rFonts w:ascii="Times New Roman"/>
                <w:b w:val="false"/>
                <w:i w:val="false"/>
                <w:color w:val="000000"/>
                <w:sz w:val="20"/>
              </w:rPr>
              <w:t>
торговлю и операции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16 430 130
</w:t>
            </w:r>
          </w:p>
        </w:tc>
      </w:tr>
      <w:tr>
        <w:trPr>
          <w:trHeight w:val="465"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Прочие налоги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10 000
</w:t>
            </w:r>
            <w:r>
              <w:rPr>
                <w:rFonts w:ascii="Times New Roman"/>
                <w:b w:val="false"/>
                <w:i w:val="false"/>
                <w:color w:val="000000"/>
                <w:sz w:val="20"/>
              </w:rPr>
              <w:t>
</w:t>
            </w:r>
          </w:p>
        </w:tc>
      </w:tr>
      <w:tr>
        <w:trPr>
          <w:trHeight w:val="33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налоги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08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Обязательные платежи,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взимаемые за совершение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юридически значимых действий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и (или) выдачу документов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уполномоченными на то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государственными органами или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должностными лицами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11 183 342
</w:t>
            </w:r>
            <w:r>
              <w:rPr>
                <w:rFonts w:ascii="Times New Roman"/>
                <w:b w:val="false"/>
                <w:i w:val="false"/>
                <w:color w:val="000000"/>
                <w:sz w:val="20"/>
              </w:rPr>
              <w:t>
</w:t>
            </w:r>
          </w:p>
        </w:tc>
      </w:tr>
      <w:tr>
        <w:trPr>
          <w:trHeight w:val="315"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Государственная пошлина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11 183 342
</w:t>
            </w:r>
          </w:p>
        </w:tc>
      </w:tr>
      <w:tr>
        <w:trPr>
          <w:trHeight w:val="33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w:t>
            </w:r>
            <w:r>
              <w:rPr>
                <w:rFonts w:ascii="Times New Roman"/>
                <w:b/>
                <w:i w:val="false"/>
                <w:color w:val="000000"/>
                <w:sz w:val="20"/>
              </w:rPr>
              <w:t>
</w:t>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Неналоговые поступления
</w:t>
            </w:r>
            <w:r>
              <w:rPr>
                <w:rFonts w:ascii="Times New Roman"/>
                <w:b/>
                <w:i w:val="false"/>
                <w:color w:val="000000"/>
                <w:sz w:val="20"/>
              </w:rPr>
              <w:t>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51 805 329
</w:t>
            </w:r>
            <w:r>
              <w:rPr>
                <w:rFonts w:ascii="Times New Roman"/>
                <w:b/>
                <w:i w:val="false"/>
                <w:color w:val="000000"/>
                <w:sz w:val="20"/>
              </w:rPr>
              <w:t>
</w:t>
            </w:r>
            <w:r>
              <w:rPr>
                <w:rFonts w:ascii="Times New Roman"/>
                <w:b w:val="false"/>
                <w:i w:val="false"/>
                <w:color w:val="000000"/>
                <w:sz w:val="20"/>
              </w:rPr>
              <w:t>
</w:t>
            </w:r>
          </w:p>
        </w:tc>
      </w:tr>
      <w:tr>
        <w:trPr>
          <w:trHeight w:val="36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Доходы от государственной собственности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33 111 446
</w:t>
            </w:r>
            <w:r>
              <w:rPr>
                <w:rFonts w:ascii="Times New Roman"/>
                <w:b w:val="false"/>
                <w:i w:val="false"/>
                <w:color w:val="000000"/>
                <w:sz w:val="20"/>
              </w:rPr>
              <w:t>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части чистого дохода
</w:t>
            </w:r>
            <w:r>
              <w:br/>
            </w:r>
            <w:r>
              <w:rPr>
                <w:rFonts w:ascii="Times New Roman"/>
                <w:b w:val="false"/>
                <w:i w:val="false"/>
                <w:color w:val="000000"/>
                <w:sz w:val="20"/>
              </w:rPr>
              <w:t>
государственных предприятий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1 250 793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Дивиденды на государственные
</w:t>
            </w:r>
            <w:r>
              <w:br/>
            </w:r>
            <w:r>
              <w:rPr>
                <w:rFonts w:ascii="Times New Roman"/>
                <w:b w:val="false"/>
                <w:i w:val="false"/>
                <w:color w:val="000000"/>
                <w:sz w:val="20"/>
              </w:rPr>
              <w:t>
пакеты акций, находящиеся в
</w:t>
            </w:r>
            <w:r>
              <w:br/>
            </w:r>
            <w:r>
              <w:rPr>
                <w:rFonts w:ascii="Times New Roman"/>
                <w:b w:val="false"/>
                <w:i w:val="false"/>
                <w:color w:val="000000"/>
                <w:sz w:val="20"/>
              </w:rPr>
              <w:t>
государственной собственности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4 876 969
</w:t>
            </w:r>
          </w:p>
        </w:tc>
      </w:tr>
      <w:tr>
        <w:trPr>
          <w:trHeight w:val="6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на доли участия в юридических лицах, находящиеся в
</w:t>
            </w:r>
            <w:r>
              <w:br/>
            </w:r>
            <w:r>
              <w:rPr>
                <w:rFonts w:ascii="Times New Roman"/>
                <w:b w:val="false"/>
                <w:i w:val="false"/>
                <w:color w:val="000000"/>
                <w:sz w:val="20"/>
              </w:rPr>
              <w:t>
государственной собственности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11 416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от аренды имущества,
</w:t>
            </w:r>
            <w:r>
              <w:br/>
            </w:r>
            <w:r>
              <w:rPr>
                <w:rFonts w:ascii="Times New Roman"/>
                <w:b w:val="false"/>
                <w:i w:val="false"/>
                <w:color w:val="000000"/>
                <w:sz w:val="20"/>
              </w:rPr>
              <w:t>
находящегося в государственной
</w:t>
            </w:r>
            <w:r>
              <w:br/>
            </w:r>
            <w:r>
              <w:rPr>
                <w:rFonts w:ascii="Times New Roman"/>
                <w:b w:val="false"/>
                <w:i w:val="false"/>
                <w:color w:val="000000"/>
                <w:sz w:val="20"/>
              </w:rPr>
              <w:t>
собственности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19 710 986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Вознаграждения (интересы) за
</w:t>
            </w:r>
            <w:r>
              <w:br/>
            </w:r>
            <w:r>
              <w:rPr>
                <w:rFonts w:ascii="Times New Roman"/>
                <w:b w:val="false"/>
                <w:i w:val="false"/>
                <w:color w:val="000000"/>
                <w:sz w:val="20"/>
              </w:rPr>
              <w:t>
размещение бюджетных средств
</w:t>
            </w:r>
            <w:r>
              <w:br/>
            </w:r>
            <w:r>
              <w:rPr>
                <w:rFonts w:ascii="Times New Roman"/>
                <w:b w:val="false"/>
                <w:i w:val="false"/>
                <w:color w:val="000000"/>
                <w:sz w:val="20"/>
              </w:rPr>
              <w:t>
на банковских счетах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334 699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Вознаграждения (интересы) по кредитам, выданным из государственного бюджета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1 141 760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доходы от государственной
</w:t>
            </w:r>
            <w:r>
              <w:br/>
            </w:r>
            <w:r>
              <w:rPr>
                <w:rFonts w:ascii="Times New Roman"/>
                <w:b w:val="false"/>
                <w:i w:val="false"/>
                <w:color w:val="000000"/>
                <w:sz w:val="20"/>
              </w:rPr>
              <w:t>
собственности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5 784 823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Поступления от реализации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товаров (работ, услуг)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государственными учреждениями,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финансируемыми из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государственного бюджета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1 825 874
</w:t>
            </w:r>
            <w:r>
              <w:rPr>
                <w:rFonts w:ascii="Times New Roman"/>
                <w:b w:val="false"/>
                <w:i w:val="false"/>
                <w:color w:val="000000"/>
                <w:sz w:val="20"/>
              </w:rPr>
              <w:t>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от реализации товаров
</w:t>
            </w:r>
            <w:r>
              <w:br/>
            </w:r>
            <w:r>
              <w:rPr>
                <w:rFonts w:ascii="Times New Roman"/>
                <w:b w:val="false"/>
                <w:i w:val="false"/>
                <w:color w:val="000000"/>
                <w:sz w:val="20"/>
              </w:rPr>
              <w:t>
(работ, услуг) государственными
</w:t>
            </w:r>
            <w:r>
              <w:br/>
            </w:r>
            <w:r>
              <w:rPr>
                <w:rFonts w:ascii="Times New Roman"/>
                <w:b w:val="false"/>
                <w:i w:val="false"/>
                <w:color w:val="000000"/>
                <w:sz w:val="20"/>
              </w:rPr>
              <w:t>
учреждениями, финансируемыми из
</w:t>
            </w:r>
            <w:r>
              <w:br/>
            </w:r>
            <w:r>
              <w:rPr>
                <w:rFonts w:ascii="Times New Roman"/>
                <w:b w:val="false"/>
                <w:i w:val="false"/>
                <w:color w:val="000000"/>
                <w:sz w:val="20"/>
              </w:rPr>
              <w:t>
государственного бюджета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1 825 874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Поступления денег от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проведения государственных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закупок, организуемых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государственными учреждениями,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финансируемыми из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государственного бюджета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38 160
</w:t>
            </w:r>
            <w:r>
              <w:rPr>
                <w:rFonts w:ascii="Times New Roman"/>
                <w:b w:val="false"/>
                <w:i w:val="false"/>
                <w:color w:val="000000"/>
                <w:sz w:val="20"/>
              </w:rPr>
              <w:t>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денег от проведения
</w:t>
            </w:r>
            <w:r>
              <w:br/>
            </w:r>
            <w:r>
              <w:rPr>
                <w:rFonts w:ascii="Times New Roman"/>
                <w:b w:val="false"/>
                <w:i w:val="false"/>
                <w:color w:val="000000"/>
                <w:sz w:val="20"/>
              </w:rPr>
              <w:t>
государственных закупок,
</w:t>
            </w:r>
            <w:r>
              <w:br/>
            </w:r>
            <w:r>
              <w:rPr>
                <w:rFonts w:ascii="Times New Roman"/>
                <w:b w:val="false"/>
                <w:i w:val="false"/>
                <w:color w:val="000000"/>
                <w:sz w:val="20"/>
              </w:rPr>
              <w:t>
организуемых государственными
</w:t>
            </w:r>
            <w:r>
              <w:br/>
            </w:r>
            <w:r>
              <w:rPr>
                <w:rFonts w:ascii="Times New Roman"/>
                <w:b w:val="false"/>
                <w:i w:val="false"/>
                <w:color w:val="000000"/>
                <w:sz w:val="20"/>
              </w:rPr>
              <w:t>
учреждениями, финансируемыми из
</w:t>
            </w:r>
            <w:r>
              <w:br/>
            </w:r>
            <w:r>
              <w:rPr>
                <w:rFonts w:ascii="Times New Roman"/>
                <w:b w:val="false"/>
                <w:i w:val="false"/>
                <w:color w:val="000000"/>
                <w:sz w:val="20"/>
              </w:rPr>
              <w:t>
государственного бюджета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38 160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Штрафы, пеня, санкции,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взыскания, налагаемые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государственными учреждениями,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финансируемыми из государст-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венного бюджета, а также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содержащимися и финансируемыми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из бюджета (сметы расходов)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Национального Банка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6 775 360
</w:t>
            </w:r>
            <w:r>
              <w:rPr>
                <w:rFonts w:ascii="Times New Roman"/>
                <w:b w:val="false"/>
                <w:i w:val="false"/>
                <w:color w:val="000000"/>
                <w:sz w:val="20"/>
              </w:rPr>
              <w:t>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Штрафы, пеня, санкции, взыскания,
</w:t>
            </w:r>
            <w:r>
              <w:br/>
            </w:r>
            <w:r>
              <w:rPr>
                <w:rFonts w:ascii="Times New Roman"/>
                <w:b w:val="false"/>
                <w:i w:val="false"/>
                <w:color w:val="000000"/>
                <w:sz w:val="20"/>
              </w:rPr>
              <w:t>
налагаемые государственными
</w:t>
            </w:r>
            <w:r>
              <w:br/>
            </w:r>
            <w:r>
              <w:rPr>
                <w:rFonts w:ascii="Times New Roman"/>
                <w:b w:val="false"/>
                <w:i w:val="false"/>
                <w:color w:val="000000"/>
                <w:sz w:val="20"/>
              </w:rPr>
              <w:t>
учреждениями, финансируемыми из
</w:t>
            </w:r>
            <w:r>
              <w:br/>
            </w:r>
            <w:r>
              <w:rPr>
                <w:rFonts w:ascii="Times New Roman"/>
                <w:b w:val="false"/>
                <w:i w:val="false"/>
                <w:color w:val="000000"/>
                <w:sz w:val="20"/>
              </w:rPr>
              <w:t>
государственного бюджета, а также
</w:t>
            </w:r>
            <w:r>
              <w:br/>
            </w:r>
            <w:r>
              <w:rPr>
                <w:rFonts w:ascii="Times New Roman"/>
                <w:b w:val="false"/>
                <w:i w:val="false"/>
                <w:color w:val="000000"/>
                <w:sz w:val="20"/>
              </w:rPr>
              <w:t>
содержащимися и финансируемыми
</w:t>
            </w:r>
            <w:r>
              <w:br/>
            </w:r>
            <w:r>
              <w:rPr>
                <w:rFonts w:ascii="Times New Roman"/>
                <w:b w:val="false"/>
                <w:i w:val="false"/>
                <w:color w:val="000000"/>
                <w:sz w:val="20"/>
              </w:rPr>
              <w:t>
из бюджета (сметы расходов)
</w:t>
            </w:r>
            <w:r>
              <w:br/>
            </w:r>
            <w:r>
              <w:rPr>
                <w:rFonts w:ascii="Times New Roman"/>
                <w:b w:val="false"/>
                <w:i w:val="false"/>
                <w:color w:val="000000"/>
                <w:sz w:val="20"/>
              </w:rPr>
              <w:t>
Национального Банка Республики
</w:t>
            </w:r>
            <w:r>
              <w:br/>
            </w:r>
            <w:r>
              <w:rPr>
                <w:rFonts w:ascii="Times New Roman"/>
                <w:b w:val="false"/>
                <w:i w:val="false"/>
                <w:color w:val="000000"/>
                <w:sz w:val="20"/>
              </w:rPr>
              <w:t>
Казахстан, за исключением
</w:t>
            </w:r>
            <w:r>
              <w:br/>
            </w:r>
            <w:r>
              <w:rPr>
                <w:rFonts w:ascii="Times New Roman"/>
                <w:b w:val="false"/>
                <w:i w:val="false"/>
                <w:color w:val="000000"/>
                <w:sz w:val="20"/>
              </w:rPr>
              <w:t>
поступлений от предприятий
</w:t>
            </w:r>
            <w:r>
              <w:br/>
            </w:r>
            <w:r>
              <w:rPr>
                <w:rFonts w:ascii="Times New Roman"/>
                <w:b w:val="false"/>
                <w:i w:val="false"/>
                <w:color w:val="000000"/>
                <w:sz w:val="20"/>
              </w:rPr>
              <w:t>
нефтяного сектора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6 775 360
</w:t>
            </w:r>
          </w:p>
        </w:tc>
      </w:tr>
      <w:tr>
        <w:trPr>
          <w:trHeight w:val="405"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Гранты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1 194 822
</w:t>
            </w:r>
            <w:r>
              <w:rPr>
                <w:rFonts w:ascii="Times New Roman"/>
                <w:b w:val="false"/>
                <w:i w:val="false"/>
                <w:color w:val="000000"/>
                <w:sz w:val="20"/>
              </w:rPr>
              <w:t>
</w:t>
            </w:r>
          </w:p>
        </w:tc>
      </w:tr>
      <w:tr>
        <w:trPr>
          <w:trHeight w:val="315"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Финансовая помощь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1 194 822
</w:t>
            </w:r>
          </w:p>
        </w:tc>
      </w:tr>
      <w:tr>
        <w:trPr>
          <w:trHeight w:val="36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Прочие неналоговые поступления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8 859 667
</w:t>
            </w:r>
            <w:r>
              <w:rPr>
                <w:rFonts w:ascii="Times New Roman"/>
                <w:b w:val="false"/>
                <w:i w:val="false"/>
                <w:color w:val="000000"/>
                <w:sz w:val="20"/>
              </w:rPr>
              <w:t>
</w:t>
            </w:r>
          </w:p>
        </w:tc>
      </w:tr>
      <w:tr>
        <w:trPr>
          <w:trHeight w:val="33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неналоговые поступления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8 859 667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3 
</w:t>
            </w:r>
            <w:r>
              <w:rPr>
                <w:rFonts w:ascii="Times New Roman"/>
                <w:b/>
                <w:i w:val="false"/>
                <w:color w:val="000000"/>
                <w:sz w:val="20"/>
              </w:rPr>
              <w:t>
</w:t>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Поступления от продажи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основного капитала
</w:t>
            </w:r>
            <w:r>
              <w:rPr>
                <w:rFonts w:ascii="Times New Roman"/>
                <w:b/>
                <w:i w:val="false"/>
                <w:color w:val="000000"/>
                <w:sz w:val="20"/>
              </w:rPr>
              <w:t>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8 544 482
</w:t>
            </w:r>
            <w:r>
              <w:rPr>
                <w:rFonts w:ascii="Times New Roman"/>
                <w:b/>
                <w:i w:val="false"/>
                <w:color w:val="000000"/>
                <w:sz w:val="20"/>
              </w:rPr>
              <w:t>
</w:t>
            </w:r>
            <w:r>
              <w:rPr>
                <w:rFonts w:ascii="Times New Roman"/>
                <w:b w:val="false"/>
                <w:i w:val="false"/>
                <w:color w:val="000000"/>
                <w:sz w:val="20"/>
              </w:rPr>
              <w:t>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Продажа государственного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имущества, закрепленного за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государственными учреждениями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75 318
</w:t>
            </w:r>
            <w:r>
              <w:rPr>
                <w:rFonts w:ascii="Times New Roman"/>
                <w:b w:val="false"/>
                <w:i w:val="false"/>
                <w:color w:val="000000"/>
                <w:sz w:val="20"/>
              </w:rPr>
              <w:t>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Продажа государственного
</w:t>
            </w:r>
            <w:r>
              <w:br/>
            </w:r>
            <w:r>
              <w:rPr>
                <w:rFonts w:ascii="Times New Roman"/>
                <w:b w:val="false"/>
                <w:i w:val="false"/>
                <w:color w:val="000000"/>
                <w:sz w:val="20"/>
              </w:rPr>
              <w:t>
имущества, закрепленного за
</w:t>
            </w:r>
            <w:r>
              <w:br/>
            </w:r>
            <w:r>
              <w:rPr>
                <w:rFonts w:ascii="Times New Roman"/>
                <w:b w:val="false"/>
                <w:i w:val="false"/>
                <w:color w:val="000000"/>
                <w:sz w:val="20"/>
              </w:rPr>
              <w:t>
государственными учреждениями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75 318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Продажа товаров из государст-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венного материального резерва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8 469 164
</w:t>
            </w:r>
            <w:r>
              <w:rPr>
                <w:rFonts w:ascii="Times New Roman"/>
                <w:b w:val="false"/>
                <w:i w:val="false"/>
                <w:color w:val="000000"/>
                <w:sz w:val="20"/>
              </w:rPr>
              <w:t>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Продажа товаров из государст-
</w:t>
            </w:r>
            <w:r>
              <w:br/>
            </w:r>
            <w:r>
              <w:rPr>
                <w:rFonts w:ascii="Times New Roman"/>
                <w:b w:val="false"/>
                <w:i w:val="false"/>
                <w:color w:val="000000"/>
                <w:sz w:val="20"/>
              </w:rPr>
              <w:t>
венного материального резерва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8 469 164
</w:t>
            </w:r>
          </w:p>
        </w:tc>
      </w:tr>
      <w:tr>
        <w:trPr>
          <w:trHeight w:val="255"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
</w:t>
            </w:r>
            <w:r>
              <w:rPr>
                <w:rFonts w:ascii="Times New Roman"/>
                <w:b/>
                <w:i w:val="false"/>
                <w:color w:val="000000"/>
                <w:sz w:val="20"/>
              </w:rPr>
              <w:t>
</w:t>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Поступления трансфертов
</w:t>
            </w:r>
            <w:r>
              <w:rPr>
                <w:rFonts w:ascii="Times New Roman"/>
                <w:b/>
                <w:i w:val="false"/>
                <w:color w:val="000000"/>
                <w:sz w:val="20"/>
              </w:rPr>
              <w:t>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558 446 671
</w:t>
            </w:r>
            <w:r>
              <w:rPr>
                <w:rFonts w:ascii="Times New Roman"/>
                <w:b/>
                <w:i w:val="false"/>
                <w:color w:val="000000"/>
                <w:sz w:val="20"/>
              </w:rPr>
              <w:t>
</w:t>
            </w:r>
            <w:r>
              <w:rPr>
                <w:rFonts w:ascii="Times New Roman"/>
                <w:b w:val="false"/>
                <w:i w:val="false"/>
                <w:color w:val="000000"/>
                <w:sz w:val="20"/>
              </w:rPr>
              <w:t>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Трансферты из нижестоящих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органов государственного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управления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91 921 885
</w:t>
            </w:r>
            <w:r>
              <w:rPr>
                <w:rFonts w:ascii="Times New Roman"/>
                <w:b w:val="false"/>
                <w:i w:val="false"/>
                <w:color w:val="000000"/>
                <w:sz w:val="20"/>
              </w:rPr>
              <w:t>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Трансферты из областных бюджетов,
</w:t>
            </w:r>
            <w:r>
              <w:br/>
            </w:r>
            <w:r>
              <w:rPr>
                <w:rFonts w:ascii="Times New Roman"/>
                <w:b w:val="false"/>
                <w:i w:val="false"/>
                <w:color w:val="000000"/>
                <w:sz w:val="20"/>
              </w:rPr>
              <w:t>
бюджетов городов Астаны и Алматы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91 921 885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Трансферты из Национального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фонда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466 524 786
</w:t>
            </w:r>
            <w:r>
              <w:rPr>
                <w:rFonts w:ascii="Times New Roman"/>
                <w:b w:val="false"/>
                <w:i w:val="false"/>
                <w:color w:val="000000"/>
                <w:sz w:val="20"/>
              </w:rPr>
              <w:t>
</w:t>
            </w:r>
          </w:p>
        </w:tc>
      </w:tr>
      <w:tr>
        <w:trPr>
          <w:trHeight w:val="24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капитальные трансферты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466 524 786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053"/>
        <w:gridCol w:w="1153"/>
        <w:gridCol w:w="6793"/>
        <w:gridCol w:w="3273"/>
      </w:tblGrid>
      <w:tr>
        <w:trPr>
          <w:trHeight w:val="30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Функциональная группа
</w:t>
            </w:r>
          </w:p>
        </w:tc>
      </w:tr>
      <w:tr>
        <w:trPr>
          <w:trHeight w:val="24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Администратор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Программа
</w:t>
            </w:r>
          </w:p>
        </w:tc>
      </w:tr>
      <w:tr>
        <w:trPr>
          <w:trHeight w:val="70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тыс. тенге
</w:t>
            </w:r>
          </w:p>
        </w:tc>
      </w:tr>
      <w:tr>
        <w:trPr>
          <w:trHeight w:val="18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34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II. Затраты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2 768 087 899
</w:t>
            </w:r>
            <w:r>
              <w:rPr>
                <w:rFonts w:ascii="Times New Roman"/>
                <w:b w:val="false"/>
                <w:i w:val="false"/>
                <w:color w:val="000000"/>
                <w:sz w:val="20"/>
              </w:rPr>
              <w:t>
</w:t>
            </w:r>
          </w:p>
        </w:tc>
      </w:tr>
      <w:tr>
        <w:trPr>
          <w:trHeight w:val="52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01
</w:t>
            </w:r>
            <w:r>
              <w:rPr>
                <w:rFonts w:ascii="Times New Roman"/>
                <w:b/>
                <w:i w:val="false"/>
                <w:color w:val="000000"/>
                <w:sz w:val="20"/>
              </w:rPr>
              <w:t>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Государственные услуги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общего характера
</w:t>
            </w:r>
            <w:r>
              <w:rPr>
                <w:rFonts w:ascii="Times New Roman"/>
                <w:b/>
                <w:i w:val="false"/>
                <w:color w:val="000000"/>
                <w:sz w:val="20"/>
              </w:rPr>
              <w:t>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120 378 207
</w:t>
            </w:r>
            <w:r>
              <w:rPr>
                <w:rFonts w:ascii="Times New Roman"/>
                <w:b/>
                <w:i w:val="false"/>
                <w:color w:val="000000"/>
                <w:sz w:val="20"/>
              </w:rPr>
              <w:t>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101 
</w:t>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Администрация Президента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1 711 091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Главы
</w:t>
            </w:r>
            <w:r>
              <w:br/>
            </w:r>
            <w:r>
              <w:rPr>
                <w:rFonts w:ascii="Times New Roman"/>
                <w:b w:val="false"/>
                <w:i w:val="false"/>
                <w:color w:val="000000"/>
                <w:sz w:val="20"/>
              </w:rPr>
              <w:t>
государства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1 458 777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Прогнозно-аналитическое
</w:t>
            </w:r>
            <w:r>
              <w:br/>
            </w:r>
            <w:r>
              <w:rPr>
                <w:rFonts w:ascii="Times New Roman"/>
                <w:b w:val="false"/>
                <w:i w:val="false"/>
                <w:color w:val="000000"/>
                <w:sz w:val="20"/>
              </w:rPr>
              <w:t>
обеспечение стратегических
</w:t>
            </w:r>
            <w:r>
              <w:br/>
            </w:r>
            <w:r>
              <w:rPr>
                <w:rFonts w:ascii="Times New Roman"/>
                <w:b w:val="false"/>
                <w:i w:val="false"/>
                <w:color w:val="000000"/>
                <w:sz w:val="20"/>
              </w:rPr>
              <w:t>
аспектов внутренней и внешней
</w:t>
            </w:r>
            <w:r>
              <w:br/>
            </w:r>
            <w:r>
              <w:rPr>
                <w:rFonts w:ascii="Times New Roman"/>
                <w:b w:val="false"/>
                <w:i w:val="false"/>
                <w:color w:val="000000"/>
                <w:sz w:val="20"/>
              </w:rPr>
              <w:t>
политики государства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103 309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сохранности архивного
</w:t>
            </w:r>
            <w:r>
              <w:br/>
            </w:r>
            <w:r>
              <w:rPr>
                <w:rFonts w:ascii="Times New Roman"/>
                <w:b w:val="false"/>
                <w:i w:val="false"/>
                <w:color w:val="000000"/>
                <w:sz w:val="20"/>
              </w:rPr>
              <w:t>
фонда, печатных изданий и их
</w:t>
            </w:r>
            <w:r>
              <w:br/>
            </w:r>
            <w:r>
              <w:rPr>
                <w:rFonts w:ascii="Times New Roman"/>
                <w:b w:val="false"/>
                <w:i w:val="false"/>
                <w:color w:val="000000"/>
                <w:sz w:val="20"/>
              </w:rPr>
              <w:t>
специальное использование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149 005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102
</w:t>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Хозяйственное управление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Парламента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10 402 776
</w:t>
            </w:r>
            <w:r>
              <w:rPr>
                <w:rFonts w:ascii="Times New Roman"/>
                <w:b w:val="false"/>
                <w:i w:val="false"/>
                <w:color w:val="000000"/>
                <w:sz w:val="20"/>
              </w:rPr>
              <w:t>
</w:t>
            </w:r>
          </w:p>
        </w:tc>
      </w:tr>
      <w:tr>
        <w:trPr>
          <w:trHeight w:val="3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w:t>
            </w:r>
            <w:r>
              <w:br/>
            </w:r>
            <w:r>
              <w:rPr>
                <w:rFonts w:ascii="Times New Roman"/>
                <w:b w:val="false"/>
                <w:i w:val="false"/>
                <w:color w:val="000000"/>
                <w:sz w:val="20"/>
              </w:rPr>
              <w:t>
Парламента Республики Казахстан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10 250 833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автоматизированной
</w:t>
            </w:r>
            <w:r>
              <w:br/>
            </w:r>
            <w:r>
              <w:rPr>
                <w:rFonts w:ascii="Times New Roman"/>
                <w:b w:val="false"/>
                <w:i w:val="false"/>
                <w:color w:val="000000"/>
                <w:sz w:val="20"/>
              </w:rPr>
              <w:t>
системы мониторинга
</w:t>
            </w:r>
            <w:r>
              <w:br/>
            </w:r>
            <w:r>
              <w:rPr>
                <w:rFonts w:ascii="Times New Roman"/>
                <w:b w:val="false"/>
                <w:i w:val="false"/>
                <w:color w:val="000000"/>
                <w:sz w:val="20"/>
              </w:rPr>
              <w:t>
законопроектов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151 943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104
</w:t>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Канцелярия Премьер-Министра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1 600 489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w:t>
            </w:r>
            <w:r>
              <w:br/>
            </w:r>
            <w:r>
              <w:rPr>
                <w:rFonts w:ascii="Times New Roman"/>
                <w:b w:val="false"/>
                <w:i w:val="false"/>
                <w:color w:val="000000"/>
                <w:sz w:val="20"/>
              </w:rPr>
              <w:t>
Премьер-Министра Республики
</w:t>
            </w:r>
            <w:r>
              <w:br/>
            </w:r>
            <w:r>
              <w:rPr>
                <w:rFonts w:ascii="Times New Roman"/>
                <w:b w:val="false"/>
                <w:i w:val="false"/>
                <w:color w:val="000000"/>
                <w:sz w:val="20"/>
              </w:rPr>
              <w:t>
Казахстан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1 600 489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106
</w:t>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Национальный центр по правам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человека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40 301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w:t>
            </w:r>
            <w:r>
              <w:br/>
            </w:r>
            <w:r>
              <w:rPr>
                <w:rFonts w:ascii="Times New Roman"/>
                <w:b w:val="false"/>
                <w:i w:val="false"/>
                <w:color w:val="000000"/>
                <w:sz w:val="20"/>
              </w:rPr>
              <w:t>
Уполномоченного по правам
</w:t>
            </w:r>
            <w:r>
              <w:br/>
            </w:r>
            <w:r>
              <w:rPr>
                <w:rFonts w:ascii="Times New Roman"/>
                <w:b w:val="false"/>
                <w:i w:val="false"/>
                <w:color w:val="000000"/>
                <w:sz w:val="20"/>
              </w:rPr>
              <w:t>
человека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40 301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201
</w:t>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внутренних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дел Республики Казахстан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7 749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политических
</w:t>
            </w:r>
            <w:r>
              <w:br/>
            </w:r>
            <w:r>
              <w:rPr>
                <w:rFonts w:ascii="Times New Roman"/>
                <w:b w:val="false"/>
                <w:i w:val="false"/>
                <w:color w:val="000000"/>
                <w:sz w:val="20"/>
              </w:rPr>
              <w:t>
интересов страны в области
</w:t>
            </w:r>
            <w:r>
              <w:br/>
            </w:r>
            <w:r>
              <w:rPr>
                <w:rFonts w:ascii="Times New Roman"/>
                <w:b w:val="false"/>
                <w:i w:val="false"/>
                <w:color w:val="000000"/>
                <w:sz w:val="20"/>
              </w:rPr>
              <w:t>
общественного порядка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7 749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204
</w:t>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иностранных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дел Республики Казахстан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19 742 814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внешнеполитической
</w:t>
            </w:r>
            <w:r>
              <w:br/>
            </w:r>
            <w:r>
              <w:rPr>
                <w:rFonts w:ascii="Times New Roman"/>
                <w:b w:val="false"/>
                <w:i w:val="false"/>
                <w:color w:val="000000"/>
                <w:sz w:val="20"/>
              </w:rPr>
              <w:t>
деятельности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14 481 111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Участие в международных
</w:t>
            </w:r>
            <w:r>
              <w:br/>
            </w:r>
            <w:r>
              <w:rPr>
                <w:rFonts w:ascii="Times New Roman"/>
                <w:b w:val="false"/>
                <w:i w:val="false"/>
                <w:color w:val="000000"/>
                <w:sz w:val="20"/>
              </w:rPr>
              <w:t>
организациях и других
</w:t>
            </w:r>
            <w:r>
              <w:br/>
            </w:r>
            <w:r>
              <w:rPr>
                <w:rFonts w:ascii="Times New Roman"/>
                <w:b w:val="false"/>
                <w:i w:val="false"/>
                <w:color w:val="000000"/>
                <w:sz w:val="20"/>
              </w:rPr>
              <w:t>
международных органах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1 527 422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Делимитация и демаркация
</w:t>
            </w:r>
            <w:r>
              <w:br/>
            </w:r>
            <w:r>
              <w:rPr>
                <w:rFonts w:ascii="Times New Roman"/>
                <w:b w:val="false"/>
                <w:i w:val="false"/>
                <w:color w:val="000000"/>
                <w:sz w:val="20"/>
              </w:rPr>
              <w:t>
государственной границы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185 198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Заграничные командировки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1 490 296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специальной,
</w:t>
            </w:r>
            <w:r>
              <w:br/>
            </w:r>
            <w:r>
              <w:rPr>
                <w:rFonts w:ascii="Times New Roman"/>
                <w:b w:val="false"/>
                <w:i w:val="false"/>
                <w:color w:val="000000"/>
                <w:sz w:val="20"/>
              </w:rPr>
              <w:t>
инженерно-технической и
</w:t>
            </w:r>
            <w:r>
              <w:br/>
            </w:r>
            <w:r>
              <w:rPr>
                <w:rFonts w:ascii="Times New Roman"/>
                <w:b w:val="false"/>
                <w:i w:val="false"/>
                <w:color w:val="000000"/>
                <w:sz w:val="20"/>
              </w:rPr>
              <w:t>
физической защиты дипломатических
</w:t>
            </w:r>
            <w:r>
              <w:br/>
            </w:r>
            <w:r>
              <w:rPr>
                <w:rFonts w:ascii="Times New Roman"/>
                <w:b w:val="false"/>
                <w:i w:val="false"/>
                <w:color w:val="000000"/>
                <w:sz w:val="20"/>
              </w:rPr>
              <w:t>
представительств за рубежом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39 455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Приобретение и строительство
</w:t>
            </w:r>
            <w:r>
              <w:br/>
            </w:r>
            <w:r>
              <w:rPr>
                <w:rFonts w:ascii="Times New Roman"/>
                <w:b w:val="false"/>
                <w:i w:val="false"/>
                <w:color w:val="000000"/>
                <w:sz w:val="20"/>
              </w:rPr>
              <w:t>
объектов недвижимости за рубежом
</w:t>
            </w:r>
            <w:r>
              <w:br/>
            </w:r>
            <w:r>
              <w:rPr>
                <w:rFonts w:ascii="Times New Roman"/>
                <w:b w:val="false"/>
                <w:i w:val="false"/>
                <w:color w:val="000000"/>
                <w:sz w:val="20"/>
              </w:rPr>
              <w:t>
для размещения дипломатических
</w:t>
            </w:r>
            <w:r>
              <w:br/>
            </w:r>
            <w:r>
              <w:rPr>
                <w:rFonts w:ascii="Times New Roman"/>
                <w:b w:val="false"/>
                <w:i w:val="false"/>
                <w:color w:val="000000"/>
                <w:sz w:val="20"/>
              </w:rPr>
              <w:t>
представительств Республики
</w:t>
            </w:r>
            <w:r>
              <w:br/>
            </w:r>
            <w:r>
              <w:rPr>
                <w:rFonts w:ascii="Times New Roman"/>
                <w:b w:val="false"/>
                <w:i w:val="false"/>
                <w:color w:val="000000"/>
                <w:sz w:val="20"/>
              </w:rPr>
              <w:t>
Казахстан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2 007 687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Оказание финансовой помощи
</w:t>
            </w:r>
            <w:r>
              <w:br/>
            </w:r>
            <w:r>
              <w:rPr>
                <w:rFonts w:ascii="Times New Roman"/>
                <w:b w:val="false"/>
                <w:i w:val="false"/>
                <w:color w:val="000000"/>
                <w:sz w:val="20"/>
              </w:rPr>
              <w:t>
гражданам Республики Казахстан,
</w:t>
            </w:r>
            <w:r>
              <w:br/>
            </w:r>
            <w:r>
              <w:rPr>
                <w:rFonts w:ascii="Times New Roman"/>
                <w:b w:val="false"/>
                <w:i w:val="false"/>
                <w:color w:val="000000"/>
                <w:sz w:val="20"/>
              </w:rPr>
              <w:t>
незаконно ввезенным в иностранные
</w:t>
            </w:r>
            <w:r>
              <w:br/>
            </w:r>
            <w:r>
              <w:rPr>
                <w:rFonts w:ascii="Times New Roman"/>
                <w:b w:val="false"/>
                <w:i w:val="false"/>
                <w:color w:val="000000"/>
                <w:sz w:val="20"/>
              </w:rPr>
              <w:t>
государства и ставшим жертвами
</w:t>
            </w:r>
            <w:r>
              <w:br/>
            </w:r>
            <w:r>
              <w:rPr>
                <w:rFonts w:ascii="Times New Roman"/>
                <w:b w:val="false"/>
                <w:i w:val="false"/>
                <w:color w:val="000000"/>
                <w:sz w:val="20"/>
              </w:rPr>
              <w:t>
торговли, а также пострадавшим
</w:t>
            </w:r>
            <w:r>
              <w:br/>
            </w:r>
            <w:r>
              <w:rPr>
                <w:rFonts w:ascii="Times New Roman"/>
                <w:b w:val="false"/>
                <w:i w:val="false"/>
                <w:color w:val="000000"/>
                <w:sz w:val="20"/>
              </w:rPr>
              <w:t>
за рубежом от других преступлений
</w:t>
            </w:r>
            <w:r>
              <w:br/>
            </w:r>
            <w:r>
              <w:rPr>
                <w:rFonts w:ascii="Times New Roman"/>
                <w:b w:val="false"/>
                <w:i w:val="false"/>
                <w:color w:val="000000"/>
                <w:sz w:val="20"/>
              </w:rPr>
              <w:t>
и оказавшимся в форс-мажорных обстоятельствах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11 645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
</w:t>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финансов Республики Казахстан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44 538 857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исполнения и контроля
</w:t>
            </w:r>
            <w:r>
              <w:br/>
            </w:r>
            <w:r>
              <w:rPr>
                <w:rFonts w:ascii="Times New Roman"/>
                <w:b w:val="false"/>
                <w:i w:val="false"/>
                <w:color w:val="000000"/>
                <w:sz w:val="20"/>
              </w:rPr>
              <w:t>
за исполнением государственного
</w:t>
            </w:r>
            <w:r>
              <w:br/>
            </w:r>
            <w:r>
              <w:rPr>
                <w:rFonts w:ascii="Times New Roman"/>
                <w:b w:val="false"/>
                <w:i w:val="false"/>
                <w:color w:val="000000"/>
                <w:sz w:val="20"/>
              </w:rPr>
              <w:t>
бюджета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32 773 526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Осуществление аудита
</w:t>
            </w:r>
            <w:r>
              <w:br/>
            </w:r>
            <w:r>
              <w:rPr>
                <w:rFonts w:ascii="Times New Roman"/>
                <w:b w:val="false"/>
                <w:i w:val="false"/>
                <w:color w:val="000000"/>
                <w:sz w:val="20"/>
              </w:rPr>
              <w:t>
инвестиционных проектов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16 500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процедур ликвидации и банкротства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131 938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и развитие
</w:t>
            </w:r>
            <w:r>
              <w:br/>
            </w:r>
            <w:r>
              <w:rPr>
                <w:rFonts w:ascii="Times New Roman"/>
                <w:b w:val="false"/>
                <w:i w:val="false"/>
                <w:color w:val="000000"/>
                <w:sz w:val="20"/>
              </w:rPr>
              <w:t>
информационных систем органов
</w:t>
            </w:r>
            <w:r>
              <w:br/>
            </w:r>
            <w:r>
              <w:rPr>
                <w:rFonts w:ascii="Times New Roman"/>
                <w:b w:val="false"/>
                <w:i w:val="false"/>
                <w:color w:val="000000"/>
                <w:sz w:val="20"/>
              </w:rPr>
              <w:t>
Министерства финансов Республики
</w:t>
            </w:r>
            <w:r>
              <w:br/>
            </w:r>
            <w:r>
              <w:rPr>
                <w:rFonts w:ascii="Times New Roman"/>
                <w:b w:val="false"/>
                <w:i w:val="false"/>
                <w:color w:val="000000"/>
                <w:sz w:val="20"/>
              </w:rPr>
              <w:t>
Казахстан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564 386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Модернизация таможенной службы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677 142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Приватизация, управление
</w:t>
            </w:r>
            <w:r>
              <w:br/>
            </w:r>
            <w:r>
              <w:rPr>
                <w:rFonts w:ascii="Times New Roman"/>
                <w:b w:val="false"/>
                <w:i w:val="false"/>
                <w:color w:val="000000"/>
                <w:sz w:val="20"/>
              </w:rPr>
              <w:t>
государственным имуществом,
</w:t>
            </w:r>
            <w:r>
              <w:br/>
            </w:r>
            <w:r>
              <w:rPr>
                <w:rFonts w:ascii="Times New Roman"/>
                <w:b w:val="false"/>
                <w:i w:val="false"/>
                <w:color w:val="000000"/>
                <w:sz w:val="20"/>
              </w:rPr>
              <w:t>
постприватизационная деятельность
</w:t>
            </w:r>
            <w:r>
              <w:br/>
            </w:r>
            <w:r>
              <w:rPr>
                <w:rFonts w:ascii="Times New Roman"/>
                <w:b w:val="false"/>
                <w:i w:val="false"/>
                <w:color w:val="000000"/>
                <w:sz w:val="20"/>
              </w:rPr>
              <w:t>
и регулирование споров, связанных
</w:t>
            </w:r>
            <w:r>
              <w:br/>
            </w:r>
            <w:r>
              <w:rPr>
                <w:rFonts w:ascii="Times New Roman"/>
                <w:b w:val="false"/>
                <w:i w:val="false"/>
                <w:color w:val="000000"/>
                <w:sz w:val="20"/>
              </w:rPr>
              <w:t>
с этим и кредитованием, учет,
</w:t>
            </w:r>
            <w:r>
              <w:br/>
            </w:r>
            <w:r>
              <w:rPr>
                <w:rFonts w:ascii="Times New Roman"/>
                <w:b w:val="false"/>
                <w:i w:val="false"/>
                <w:color w:val="000000"/>
                <w:sz w:val="20"/>
              </w:rPr>
              <w:t>
хранение имущества, полученного
</w:t>
            </w:r>
            <w:r>
              <w:br/>
            </w:r>
            <w:r>
              <w:rPr>
                <w:rFonts w:ascii="Times New Roman"/>
                <w:b w:val="false"/>
                <w:i w:val="false"/>
                <w:color w:val="000000"/>
                <w:sz w:val="20"/>
              </w:rPr>
              <w:t>
или взысканного в счет исполнения
</w:t>
            </w:r>
            <w:r>
              <w:br/>
            </w:r>
            <w:r>
              <w:rPr>
                <w:rFonts w:ascii="Times New Roman"/>
                <w:b w:val="false"/>
                <w:i w:val="false"/>
                <w:color w:val="000000"/>
                <w:sz w:val="20"/>
              </w:rPr>
              <w:t>
обязательств по кредитам и
</w:t>
            </w:r>
            <w:r>
              <w:br/>
            </w:r>
            <w:r>
              <w:rPr>
                <w:rFonts w:ascii="Times New Roman"/>
                <w:b w:val="false"/>
                <w:i w:val="false"/>
                <w:color w:val="000000"/>
                <w:sz w:val="20"/>
              </w:rPr>
              <w:t>
государственным гарантиям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715 100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Содержание и страхование здания
</w:t>
            </w:r>
            <w:r>
              <w:br/>
            </w:r>
            <w:r>
              <w:rPr>
                <w:rFonts w:ascii="Times New Roman"/>
                <w:b w:val="false"/>
                <w:i w:val="false"/>
                <w:color w:val="000000"/>
                <w:sz w:val="20"/>
              </w:rPr>
              <w:t>
"Дом Министерств"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1 232 520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Выплата курсовой разницы по
</w:t>
            </w:r>
            <w:r>
              <w:br/>
            </w:r>
            <w:r>
              <w:rPr>
                <w:rFonts w:ascii="Times New Roman"/>
                <w:b w:val="false"/>
                <w:i w:val="false"/>
                <w:color w:val="000000"/>
                <w:sz w:val="20"/>
              </w:rPr>
              <w:t>
льготным жилищным кредитам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49 516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Выплата премий по вкладам в
</w:t>
            </w:r>
            <w:r>
              <w:br/>
            </w:r>
            <w:r>
              <w:rPr>
                <w:rFonts w:ascii="Times New Roman"/>
                <w:b w:val="false"/>
                <w:i w:val="false"/>
                <w:color w:val="000000"/>
                <w:sz w:val="20"/>
              </w:rPr>
              <w:t>
жилищные строительные сбережения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716 200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объектов
</w:t>
            </w:r>
            <w:r>
              <w:br/>
            </w:r>
            <w:r>
              <w:rPr>
                <w:rFonts w:ascii="Times New Roman"/>
                <w:b w:val="false"/>
                <w:i w:val="false"/>
                <w:color w:val="000000"/>
                <w:sz w:val="20"/>
              </w:rPr>
              <w:t>
таможенного контроля и
</w:t>
            </w:r>
            <w:r>
              <w:br/>
            </w:r>
            <w:r>
              <w:rPr>
                <w:rFonts w:ascii="Times New Roman"/>
                <w:b w:val="false"/>
                <w:i w:val="false"/>
                <w:color w:val="000000"/>
                <w:sz w:val="20"/>
              </w:rPr>
              <w:t>
таможенной инфраструктуры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2 232 704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органов
</w:t>
            </w:r>
            <w:r>
              <w:br/>
            </w:r>
            <w:r>
              <w:rPr>
                <w:rFonts w:ascii="Times New Roman"/>
                <w:b w:val="false"/>
                <w:i w:val="false"/>
                <w:color w:val="000000"/>
                <w:sz w:val="20"/>
              </w:rPr>
              <w:t>
налоговой службы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884 661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Борьба с наркоманией и наркобизнесом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33 965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электронного
</w:t>
            </w:r>
            <w:r>
              <w:br/>
            </w:r>
            <w:r>
              <w:rPr>
                <w:rFonts w:ascii="Times New Roman"/>
                <w:b w:val="false"/>
                <w:i w:val="false"/>
                <w:color w:val="000000"/>
                <w:sz w:val="20"/>
              </w:rPr>
              <w:t>
правительства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4 510 699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220
</w:t>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экономики и бюджетного планирования Республики Казахстан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2 945 229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w:t>
            </w:r>
            <w:r>
              <w:br/>
            </w:r>
            <w:r>
              <w:rPr>
                <w:rFonts w:ascii="Times New Roman"/>
                <w:b w:val="false"/>
                <w:i w:val="false"/>
                <w:color w:val="000000"/>
                <w:sz w:val="20"/>
              </w:rPr>
              <w:t>
уполномоченного органа в области
</w:t>
            </w:r>
            <w:r>
              <w:br/>
            </w:r>
            <w:r>
              <w:rPr>
                <w:rFonts w:ascii="Times New Roman"/>
                <w:b w:val="false"/>
                <w:i w:val="false"/>
                <w:color w:val="000000"/>
                <w:sz w:val="20"/>
              </w:rPr>
              <w:t>
стратегического, среднесрочного
</w:t>
            </w:r>
            <w:r>
              <w:br/>
            </w:r>
            <w:r>
              <w:rPr>
                <w:rFonts w:ascii="Times New Roman"/>
                <w:b w:val="false"/>
                <w:i w:val="false"/>
                <w:color w:val="000000"/>
                <w:sz w:val="20"/>
              </w:rPr>
              <w:t>
экономического и бюджетного
</w:t>
            </w:r>
            <w:r>
              <w:br/>
            </w:r>
            <w:r>
              <w:rPr>
                <w:rFonts w:ascii="Times New Roman"/>
                <w:b w:val="false"/>
                <w:i w:val="false"/>
                <w:color w:val="000000"/>
                <w:sz w:val="20"/>
              </w:rPr>
              <w:t>
планирования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1 017 631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Модернизация информационных
</w:t>
            </w:r>
            <w:r>
              <w:br/>
            </w:r>
            <w:r>
              <w:rPr>
                <w:rFonts w:ascii="Times New Roman"/>
                <w:b w:val="false"/>
                <w:i w:val="false"/>
                <w:color w:val="000000"/>
                <w:sz w:val="20"/>
              </w:rPr>
              <w:t>
систем в сфере государственного планирования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381 170
</w:t>
            </w:r>
          </w:p>
        </w:tc>
      </w:tr>
      <w:tr>
        <w:trPr>
          <w:trHeight w:val="37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Мобилизационная подготовка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27 192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Взаимодействие с международными
</w:t>
            </w:r>
            <w:r>
              <w:br/>
            </w:r>
            <w:r>
              <w:rPr>
                <w:rFonts w:ascii="Times New Roman"/>
                <w:b w:val="false"/>
                <w:i w:val="false"/>
                <w:color w:val="000000"/>
                <w:sz w:val="20"/>
              </w:rPr>
              <w:t>
рейтинговыми агентствами по
</w:t>
            </w:r>
            <w:r>
              <w:br/>
            </w:r>
            <w:r>
              <w:rPr>
                <w:rFonts w:ascii="Times New Roman"/>
                <w:b w:val="false"/>
                <w:i w:val="false"/>
                <w:color w:val="000000"/>
                <w:sz w:val="20"/>
              </w:rPr>
              <w:t>
вопросам пересмотра суверенного
</w:t>
            </w:r>
            <w:r>
              <w:br/>
            </w:r>
            <w:r>
              <w:rPr>
                <w:rFonts w:ascii="Times New Roman"/>
                <w:b w:val="false"/>
                <w:i w:val="false"/>
                <w:color w:val="000000"/>
                <w:sz w:val="20"/>
              </w:rPr>
              <w:t>
кредитного рейтинга Республики
</w:t>
            </w:r>
            <w:r>
              <w:br/>
            </w:r>
            <w:r>
              <w:rPr>
                <w:rFonts w:ascii="Times New Roman"/>
                <w:b w:val="false"/>
                <w:i w:val="false"/>
                <w:color w:val="000000"/>
                <w:sz w:val="20"/>
              </w:rPr>
              <w:t>
Казахстан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24 786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Исследования в сфере социально-
</w:t>
            </w:r>
            <w:r>
              <w:br/>
            </w:r>
            <w:r>
              <w:rPr>
                <w:rFonts w:ascii="Times New Roman"/>
                <w:b w:val="false"/>
                <w:i w:val="false"/>
                <w:color w:val="000000"/>
                <w:sz w:val="20"/>
              </w:rPr>
              <w:t>
экономического развития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1 494 450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225
</w:t>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образования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и науки Республики Казахстан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10 710 072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премии и
</w:t>
            </w:r>
            <w:r>
              <w:br/>
            </w:r>
            <w:r>
              <w:rPr>
                <w:rFonts w:ascii="Times New Roman"/>
                <w:b w:val="false"/>
                <w:i w:val="false"/>
                <w:color w:val="000000"/>
                <w:sz w:val="20"/>
              </w:rPr>
              <w:t>
стипендии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71 031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055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Фундаментальные и прикладные
</w:t>
            </w:r>
            <w:r>
              <w:br/>
            </w:r>
            <w:r>
              <w:rPr>
                <w:rFonts w:ascii="Times New Roman"/>
                <w:b w:val="false"/>
                <w:i w:val="false"/>
                <w:color w:val="000000"/>
                <w:sz w:val="20"/>
              </w:rPr>
              <w:t>
научные исследования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10 639 041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406
</w:t>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Счетный комитет по контролю за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исполнением республиканского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бюджета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414 262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контроля за
</w:t>
            </w:r>
            <w:r>
              <w:br/>
            </w:r>
            <w:r>
              <w:rPr>
                <w:rFonts w:ascii="Times New Roman"/>
                <w:b w:val="false"/>
                <w:i w:val="false"/>
                <w:color w:val="000000"/>
                <w:sz w:val="20"/>
              </w:rPr>
              <w:t>
исполнением республиканского
</w:t>
            </w:r>
            <w:r>
              <w:br/>
            </w:r>
            <w:r>
              <w:rPr>
                <w:rFonts w:ascii="Times New Roman"/>
                <w:b w:val="false"/>
                <w:i w:val="false"/>
                <w:color w:val="000000"/>
                <w:sz w:val="20"/>
              </w:rPr>
              <w:t>
бюджета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313 639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информационной базы
</w:t>
            </w:r>
            <w:r>
              <w:br/>
            </w:r>
            <w:r>
              <w:rPr>
                <w:rFonts w:ascii="Times New Roman"/>
                <w:b w:val="false"/>
                <w:i w:val="false"/>
                <w:color w:val="000000"/>
                <w:sz w:val="20"/>
              </w:rPr>
              <w:t>
данных Счетного комитета по
</w:t>
            </w:r>
            <w:r>
              <w:br/>
            </w:r>
            <w:r>
              <w:rPr>
                <w:rFonts w:ascii="Times New Roman"/>
                <w:b w:val="false"/>
                <w:i w:val="false"/>
                <w:color w:val="000000"/>
                <w:sz w:val="20"/>
              </w:rPr>
              <w:t>
контролю за исполнением
</w:t>
            </w:r>
            <w:r>
              <w:br/>
            </w:r>
            <w:r>
              <w:rPr>
                <w:rFonts w:ascii="Times New Roman"/>
                <w:b w:val="false"/>
                <w:i w:val="false"/>
                <w:color w:val="000000"/>
                <w:sz w:val="20"/>
              </w:rPr>
              <w:t>
республиканского бюджета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50 623
</w:t>
            </w:r>
          </w:p>
        </w:tc>
      </w:tr>
      <w:tr>
        <w:trPr>
          <w:trHeight w:val="43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Исследование финансовых нарушений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600
</w:t>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по регулированию деятельности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регионального финансового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центра города Алматы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543 411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w:t>
            </w:r>
            <w:r>
              <w:br/>
            </w:r>
            <w:r>
              <w:rPr>
                <w:rFonts w:ascii="Times New Roman"/>
                <w:b w:val="false"/>
                <w:i w:val="false"/>
                <w:color w:val="000000"/>
                <w:sz w:val="20"/>
              </w:rPr>
              <w:t>
уполномоченного органа по
</w:t>
            </w:r>
            <w:r>
              <w:br/>
            </w:r>
            <w:r>
              <w:rPr>
                <w:rFonts w:ascii="Times New Roman"/>
                <w:b w:val="false"/>
                <w:i w:val="false"/>
                <w:color w:val="000000"/>
                <w:sz w:val="20"/>
              </w:rPr>
              <w:t>
регулированию деятельности
</w:t>
            </w:r>
            <w:r>
              <w:br/>
            </w:r>
            <w:r>
              <w:rPr>
                <w:rFonts w:ascii="Times New Roman"/>
                <w:b w:val="false"/>
                <w:i w:val="false"/>
                <w:color w:val="000000"/>
                <w:sz w:val="20"/>
              </w:rPr>
              <w:t>
регионального финансового центра
</w:t>
            </w:r>
            <w:r>
              <w:br/>
            </w:r>
            <w:r>
              <w:rPr>
                <w:rFonts w:ascii="Times New Roman"/>
                <w:b w:val="false"/>
                <w:i w:val="false"/>
                <w:color w:val="000000"/>
                <w:sz w:val="20"/>
              </w:rPr>
              <w:t>
города Алматы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543 411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603
</w:t>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по информатизации и связи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6 824 377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w:t>
            </w:r>
            <w:r>
              <w:br/>
            </w:r>
            <w:r>
              <w:rPr>
                <w:rFonts w:ascii="Times New Roman"/>
                <w:b w:val="false"/>
                <w:i w:val="false"/>
                <w:color w:val="000000"/>
                <w:sz w:val="20"/>
              </w:rPr>
              <w:t>
уполномоченного органа в
</w:t>
            </w:r>
            <w:r>
              <w:br/>
            </w:r>
            <w:r>
              <w:rPr>
                <w:rFonts w:ascii="Times New Roman"/>
                <w:b w:val="false"/>
                <w:i w:val="false"/>
                <w:color w:val="000000"/>
                <w:sz w:val="20"/>
              </w:rPr>
              <w:t>
области информатизации и связи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597 322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функционирования
</w:t>
            </w:r>
            <w:r>
              <w:br/>
            </w:r>
            <w:r>
              <w:rPr>
                <w:rFonts w:ascii="Times New Roman"/>
                <w:b w:val="false"/>
                <w:i w:val="false"/>
                <w:color w:val="000000"/>
                <w:sz w:val="20"/>
              </w:rPr>
              <w:t>
межведомственных информационных
</w:t>
            </w:r>
            <w:r>
              <w:br/>
            </w:r>
            <w:r>
              <w:rPr>
                <w:rFonts w:ascii="Times New Roman"/>
                <w:b w:val="false"/>
                <w:i w:val="false"/>
                <w:color w:val="000000"/>
                <w:sz w:val="20"/>
              </w:rPr>
              <w:t>
систем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2 866 766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электронного
</w:t>
            </w:r>
            <w:r>
              <w:br/>
            </w:r>
            <w:r>
              <w:rPr>
                <w:rFonts w:ascii="Times New Roman"/>
                <w:b w:val="false"/>
                <w:i w:val="false"/>
                <w:color w:val="000000"/>
                <w:sz w:val="20"/>
              </w:rPr>
              <w:t>
правительства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3 360 289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606
</w:t>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по статистике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7 323 873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w:t>
            </w:r>
            <w:r>
              <w:br/>
            </w:r>
            <w:r>
              <w:rPr>
                <w:rFonts w:ascii="Times New Roman"/>
                <w:b w:val="false"/>
                <w:i w:val="false"/>
                <w:color w:val="000000"/>
                <w:sz w:val="20"/>
              </w:rPr>
              <w:t>
уполномоченного органа в
</w:t>
            </w:r>
            <w:r>
              <w:br/>
            </w:r>
            <w:r>
              <w:rPr>
                <w:rFonts w:ascii="Times New Roman"/>
                <w:b w:val="false"/>
                <w:i w:val="false"/>
                <w:color w:val="000000"/>
                <w:sz w:val="20"/>
              </w:rPr>
              <w:t>
области статистики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3 378 737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Обработка и распространение
</w:t>
            </w:r>
            <w:r>
              <w:br/>
            </w:r>
            <w:r>
              <w:rPr>
                <w:rFonts w:ascii="Times New Roman"/>
                <w:b w:val="false"/>
                <w:i w:val="false"/>
                <w:color w:val="000000"/>
                <w:sz w:val="20"/>
              </w:rPr>
              <w:t>
статистической информации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1 036 854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информационных систем
</w:t>
            </w:r>
            <w:r>
              <w:br/>
            </w:r>
            <w:r>
              <w:rPr>
                <w:rFonts w:ascii="Times New Roman"/>
                <w:b w:val="false"/>
                <w:i w:val="false"/>
                <w:color w:val="000000"/>
                <w:sz w:val="20"/>
              </w:rPr>
              <w:t>
органов государственной
</w:t>
            </w:r>
            <w:r>
              <w:br/>
            </w:r>
            <w:r>
              <w:rPr>
                <w:rFonts w:ascii="Times New Roman"/>
                <w:b w:val="false"/>
                <w:i w:val="false"/>
                <w:color w:val="000000"/>
                <w:sz w:val="20"/>
              </w:rPr>
              <w:t>
статистики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217 876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w:t>
            </w:r>
            <w:r>
              <w:br/>
            </w:r>
            <w:r>
              <w:rPr>
                <w:rFonts w:ascii="Times New Roman"/>
                <w:b w:val="false"/>
                <w:i w:val="false"/>
                <w:color w:val="000000"/>
                <w:sz w:val="20"/>
              </w:rPr>
              <w:t>
в области государственной
</w:t>
            </w:r>
            <w:r>
              <w:br/>
            </w:r>
            <w:r>
              <w:rPr>
                <w:rFonts w:ascii="Times New Roman"/>
                <w:b w:val="false"/>
                <w:i w:val="false"/>
                <w:color w:val="000000"/>
                <w:sz w:val="20"/>
              </w:rPr>
              <w:t>
статистики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41 377
</w:t>
            </w:r>
          </w:p>
        </w:tc>
      </w:tr>
      <w:tr>
        <w:trPr>
          <w:trHeight w:val="57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национальной переписи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2 634 189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человеческого капитала
</w:t>
            </w:r>
            <w:r>
              <w:br/>
            </w:r>
            <w:r>
              <w:rPr>
                <w:rFonts w:ascii="Times New Roman"/>
                <w:b w:val="false"/>
                <w:i w:val="false"/>
                <w:color w:val="000000"/>
                <w:sz w:val="20"/>
              </w:rPr>
              <w:t>
в рамках электронного
</w:t>
            </w:r>
            <w:r>
              <w:br/>
            </w:r>
            <w:r>
              <w:rPr>
                <w:rFonts w:ascii="Times New Roman"/>
                <w:b w:val="false"/>
                <w:i w:val="false"/>
                <w:color w:val="000000"/>
                <w:sz w:val="20"/>
              </w:rPr>
              <w:t>
правительства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14 840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608
</w:t>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по делам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государственной службы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1 020 696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w:t>
            </w:r>
            <w:r>
              <w:br/>
            </w:r>
            <w:r>
              <w:rPr>
                <w:rFonts w:ascii="Times New Roman"/>
                <w:b w:val="false"/>
                <w:i w:val="false"/>
                <w:color w:val="000000"/>
                <w:sz w:val="20"/>
              </w:rPr>
              <w:t>
уполномоченного органа в
</w:t>
            </w:r>
            <w:r>
              <w:br/>
            </w:r>
            <w:r>
              <w:rPr>
                <w:rFonts w:ascii="Times New Roman"/>
                <w:b w:val="false"/>
                <w:i w:val="false"/>
                <w:color w:val="000000"/>
                <w:sz w:val="20"/>
              </w:rPr>
              <w:t>
сфере государственной службы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458 958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Функционирование системы
</w:t>
            </w:r>
            <w:r>
              <w:br/>
            </w:r>
            <w:r>
              <w:rPr>
                <w:rFonts w:ascii="Times New Roman"/>
                <w:b w:val="false"/>
                <w:i w:val="false"/>
                <w:color w:val="000000"/>
                <w:sz w:val="20"/>
              </w:rPr>
              <w:t>
информатизации и тестирования
</w:t>
            </w:r>
            <w:r>
              <w:br/>
            </w:r>
            <w:r>
              <w:rPr>
                <w:rFonts w:ascii="Times New Roman"/>
                <w:b w:val="false"/>
                <w:i w:val="false"/>
                <w:color w:val="000000"/>
                <w:sz w:val="20"/>
              </w:rPr>
              <w:t>
кадров государственной службы
</w:t>
            </w:r>
            <w:r>
              <w:br/>
            </w:r>
            <w:r>
              <w:rPr>
                <w:rFonts w:ascii="Times New Roman"/>
                <w:b w:val="false"/>
                <w:i w:val="false"/>
                <w:color w:val="000000"/>
                <w:sz w:val="20"/>
              </w:rPr>
              <w:t>
республики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86 111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w:t>
            </w:r>
            <w:r>
              <w:br/>
            </w:r>
            <w:r>
              <w:rPr>
                <w:rFonts w:ascii="Times New Roman"/>
                <w:b w:val="false"/>
                <w:i w:val="false"/>
                <w:color w:val="000000"/>
                <w:sz w:val="20"/>
              </w:rPr>
              <w:t>
в области государственного
</w:t>
            </w:r>
            <w:r>
              <w:br/>
            </w:r>
            <w:r>
              <w:rPr>
                <w:rFonts w:ascii="Times New Roman"/>
                <w:b w:val="false"/>
                <w:i w:val="false"/>
                <w:color w:val="000000"/>
                <w:sz w:val="20"/>
              </w:rPr>
              <w:t>
управления и государственной
</w:t>
            </w:r>
            <w:r>
              <w:br/>
            </w:r>
            <w:r>
              <w:rPr>
                <w:rFonts w:ascii="Times New Roman"/>
                <w:b w:val="false"/>
                <w:i w:val="false"/>
                <w:color w:val="000000"/>
                <w:sz w:val="20"/>
              </w:rPr>
              <w:t>
службы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6 420
</w:t>
            </w:r>
          </w:p>
        </w:tc>
      </w:tr>
      <w:tr>
        <w:trPr>
          <w:trHeight w:val="4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квалификации государ-
</w:t>
            </w:r>
            <w:r>
              <w:br/>
            </w:r>
            <w:r>
              <w:rPr>
                <w:rFonts w:ascii="Times New Roman"/>
                <w:b w:val="false"/>
                <w:i w:val="false"/>
                <w:color w:val="000000"/>
                <w:sz w:val="20"/>
              </w:rPr>
              <w:t>
ственных служащих за рубежом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231 161
</w:t>
            </w:r>
          </w:p>
        </w:tc>
      </w:tr>
      <w:tr>
        <w:trPr>
          <w:trHeight w:val="4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обучение государственных служащих
</w:t>
            </w:r>
            <w:r>
              <w:br/>
            </w:r>
            <w:r>
              <w:rPr>
                <w:rFonts w:ascii="Times New Roman"/>
                <w:b w:val="false"/>
                <w:i w:val="false"/>
                <w:color w:val="000000"/>
                <w:sz w:val="20"/>
              </w:rPr>
              <w:t>
компьютерной грамотности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238 046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637
</w:t>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Конституционный Совет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183 178
</w:t>
            </w:r>
            <w:r>
              <w:rPr>
                <w:rFonts w:ascii="Times New Roman"/>
                <w:b w:val="false"/>
                <w:i w:val="false"/>
                <w:color w:val="000000"/>
                <w:sz w:val="20"/>
              </w:rPr>
              <w:t>
</w:t>
            </w:r>
          </w:p>
        </w:tc>
      </w:tr>
      <w:tr>
        <w:trPr>
          <w:trHeight w:val="97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w:t>
            </w:r>
            <w:r>
              <w:br/>
            </w:r>
            <w:r>
              <w:rPr>
                <w:rFonts w:ascii="Times New Roman"/>
                <w:b w:val="false"/>
                <w:i w:val="false"/>
                <w:color w:val="000000"/>
                <w:sz w:val="20"/>
              </w:rPr>
              <w:t>
Конституционного Совета
</w:t>
            </w:r>
            <w:r>
              <w:br/>
            </w:r>
            <w:r>
              <w:rPr>
                <w:rFonts w:ascii="Times New Roman"/>
                <w:b w:val="false"/>
                <w:i w:val="false"/>
                <w:color w:val="000000"/>
                <w:sz w:val="20"/>
              </w:rPr>
              <w:t>
Республики Казахстан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183 178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690
</w:t>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Центральная избирательная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комиссия Республики Казахстан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842 265
</w:t>
            </w:r>
            <w:r>
              <w:rPr>
                <w:rFonts w:ascii="Times New Roman"/>
                <w:b w:val="false"/>
                <w:i w:val="false"/>
                <w:color w:val="000000"/>
                <w:sz w:val="20"/>
              </w:rPr>
              <w:t>
</w:t>
            </w:r>
          </w:p>
        </w:tc>
      </w:tr>
      <w:tr>
        <w:trPr>
          <w:trHeight w:val="24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проведения выборов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842 265
</w:t>
            </w:r>
          </w:p>
        </w:tc>
      </w:tr>
      <w:tr>
        <w:trPr>
          <w:trHeight w:val="57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694
</w:t>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Управление делами Президента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11 526 767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Главы
</w:t>
            </w:r>
            <w:r>
              <w:br/>
            </w:r>
            <w:r>
              <w:rPr>
                <w:rFonts w:ascii="Times New Roman"/>
                <w:b w:val="false"/>
                <w:i w:val="false"/>
                <w:color w:val="000000"/>
                <w:sz w:val="20"/>
              </w:rPr>
              <w:t>
государства, Премьер-Министра и
</w:t>
            </w:r>
            <w:r>
              <w:br/>
            </w:r>
            <w:r>
              <w:rPr>
                <w:rFonts w:ascii="Times New Roman"/>
                <w:b w:val="false"/>
                <w:i w:val="false"/>
                <w:color w:val="000000"/>
                <w:sz w:val="20"/>
              </w:rPr>
              <w:t>
других должностных лиц
</w:t>
            </w:r>
            <w:r>
              <w:br/>
            </w:r>
            <w:r>
              <w:rPr>
                <w:rFonts w:ascii="Times New Roman"/>
                <w:b w:val="false"/>
                <w:i w:val="false"/>
                <w:color w:val="000000"/>
                <w:sz w:val="20"/>
              </w:rPr>
              <w:t>
государственных органов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8 921 707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Обновление парка автомашин для
</w:t>
            </w:r>
            <w:r>
              <w:br/>
            </w:r>
            <w:r>
              <w:rPr>
                <w:rFonts w:ascii="Times New Roman"/>
                <w:b w:val="false"/>
                <w:i w:val="false"/>
                <w:color w:val="000000"/>
                <w:sz w:val="20"/>
              </w:rPr>
              <w:t>
государственных органов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629 477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Содержание административного
</w:t>
            </w:r>
            <w:r>
              <w:br/>
            </w:r>
            <w:r>
              <w:rPr>
                <w:rFonts w:ascii="Times New Roman"/>
                <w:b w:val="false"/>
                <w:i w:val="false"/>
                <w:color w:val="000000"/>
                <w:sz w:val="20"/>
              </w:rPr>
              <w:t>
здания "Дом министерств"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1 975 583
</w:t>
            </w:r>
          </w:p>
        </w:tc>
      </w:tr>
      <w:tr>
        <w:trPr>
          <w:trHeight w:val="22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02
</w:t>
            </w:r>
            <w:r>
              <w:rPr>
                <w:rFonts w:ascii="Times New Roman"/>
                <w:b/>
                <w:i w:val="false"/>
                <w:color w:val="000000"/>
                <w:sz w:val="20"/>
              </w:rPr>
              <w:t>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Оборона
</w:t>
            </w:r>
            <w:r>
              <w:rPr>
                <w:rFonts w:ascii="Times New Roman"/>
                <w:b/>
                <w:i w:val="false"/>
                <w:color w:val="000000"/>
                <w:sz w:val="20"/>
              </w:rPr>
              <w:t>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158 662 241
</w:t>
            </w:r>
            <w:r>
              <w:rPr>
                <w:rFonts w:ascii="Times New Roman"/>
                <w:b/>
                <w:i w:val="false"/>
                <w:color w:val="000000"/>
                <w:sz w:val="20"/>
              </w:rPr>
              <w:t>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202
</w:t>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по чрезвычайным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ситуациям Республики Казахстан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24 949 821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w:t>
            </w:r>
            <w:r>
              <w:br/>
            </w:r>
            <w:r>
              <w:rPr>
                <w:rFonts w:ascii="Times New Roman"/>
                <w:b w:val="false"/>
                <w:i w:val="false"/>
                <w:color w:val="000000"/>
                <w:sz w:val="20"/>
              </w:rPr>
              <w:t>
уполномоченного органа в области предупреждения, ликвидации чрезвычайных ситуаций и управле-
</w:t>
            </w:r>
            <w:r>
              <w:br/>
            </w:r>
            <w:r>
              <w:rPr>
                <w:rFonts w:ascii="Times New Roman"/>
                <w:b w:val="false"/>
                <w:i w:val="false"/>
                <w:color w:val="000000"/>
                <w:sz w:val="20"/>
              </w:rPr>
              <w:t>
ния системой государственного
</w:t>
            </w:r>
            <w:r>
              <w:br/>
            </w:r>
            <w:r>
              <w:rPr>
                <w:rFonts w:ascii="Times New Roman"/>
                <w:b w:val="false"/>
                <w:i w:val="false"/>
                <w:color w:val="000000"/>
                <w:sz w:val="20"/>
              </w:rPr>
              <w:t>
материального резерва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5 154 549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ликвидации
</w:t>
            </w:r>
            <w:r>
              <w:br/>
            </w:r>
            <w:r>
              <w:rPr>
                <w:rFonts w:ascii="Times New Roman"/>
                <w:b w:val="false"/>
                <w:i w:val="false"/>
                <w:color w:val="000000"/>
                <w:sz w:val="20"/>
              </w:rPr>
              <w:t>
чрезвычайных ситуаций природного
</w:t>
            </w:r>
            <w:r>
              <w:br/>
            </w:r>
            <w:r>
              <w:rPr>
                <w:rFonts w:ascii="Times New Roman"/>
                <w:b w:val="false"/>
                <w:i w:val="false"/>
                <w:color w:val="000000"/>
                <w:sz w:val="20"/>
              </w:rPr>
              <w:t>
и техногенного характера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17 851 500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w:t>
            </w:r>
            <w:r>
              <w:br/>
            </w:r>
            <w:r>
              <w:rPr>
                <w:rFonts w:ascii="Times New Roman"/>
                <w:b w:val="false"/>
                <w:i w:val="false"/>
                <w:color w:val="000000"/>
                <w:sz w:val="20"/>
              </w:rPr>
              <w:t>
объектов защиты от чрезвычайных
</w:t>
            </w:r>
            <w:r>
              <w:br/>
            </w:r>
            <w:r>
              <w:rPr>
                <w:rFonts w:ascii="Times New Roman"/>
                <w:b w:val="false"/>
                <w:i w:val="false"/>
                <w:color w:val="000000"/>
                <w:sz w:val="20"/>
              </w:rPr>
              <w:t>
ситуаций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1 820 028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Анализ и проведение испытаний в
</w:t>
            </w:r>
            <w:r>
              <w:br/>
            </w:r>
            <w:r>
              <w:rPr>
                <w:rFonts w:ascii="Times New Roman"/>
                <w:b w:val="false"/>
                <w:i w:val="false"/>
                <w:color w:val="000000"/>
                <w:sz w:val="20"/>
              </w:rPr>
              <w:t>
области пожарной безопасности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10 399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w:t>
            </w:r>
            <w:r>
              <w:br/>
            </w:r>
            <w:r>
              <w:rPr>
                <w:rFonts w:ascii="Times New Roman"/>
                <w:b w:val="false"/>
                <w:i w:val="false"/>
                <w:color w:val="000000"/>
                <w:sz w:val="20"/>
              </w:rPr>
              <w:t>
государственных органов и
</w:t>
            </w:r>
            <w:r>
              <w:br/>
            </w:r>
            <w:r>
              <w:rPr>
                <w:rFonts w:ascii="Times New Roman"/>
                <w:b w:val="false"/>
                <w:i w:val="false"/>
                <w:color w:val="000000"/>
                <w:sz w:val="20"/>
              </w:rPr>
              <w:t>
учреждений к действиям в
</w:t>
            </w:r>
            <w:r>
              <w:br/>
            </w:r>
            <w:r>
              <w:rPr>
                <w:rFonts w:ascii="Times New Roman"/>
                <w:b w:val="false"/>
                <w:i w:val="false"/>
                <w:color w:val="000000"/>
                <w:sz w:val="20"/>
              </w:rPr>
              <w:t>
условиях чрезвычайной ситуации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11 145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w:t>
            </w:r>
            <w:r>
              <w:br/>
            </w:r>
            <w:r>
              <w:rPr>
                <w:rFonts w:ascii="Times New Roman"/>
                <w:b w:val="false"/>
                <w:i w:val="false"/>
                <w:color w:val="000000"/>
                <w:sz w:val="20"/>
              </w:rPr>
              <w:t>
в области чрезвычайных ситуаций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102 200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208
</w:t>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обороны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130 909 866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Содержание личного состава,
</w:t>
            </w:r>
            <w:r>
              <w:br/>
            </w:r>
            <w:r>
              <w:rPr>
                <w:rFonts w:ascii="Times New Roman"/>
                <w:b w:val="false"/>
                <w:i w:val="false"/>
                <w:color w:val="000000"/>
                <w:sz w:val="20"/>
              </w:rPr>
              <w:t>
вооружения, военной и иной
</w:t>
            </w:r>
            <w:r>
              <w:br/>
            </w:r>
            <w:r>
              <w:rPr>
                <w:rFonts w:ascii="Times New Roman"/>
                <w:b w:val="false"/>
                <w:i w:val="false"/>
                <w:color w:val="000000"/>
                <w:sz w:val="20"/>
              </w:rPr>
              <w:t>
техники, оборудования, животных и
</w:t>
            </w:r>
            <w:r>
              <w:br/>
            </w:r>
            <w:r>
              <w:rPr>
                <w:rFonts w:ascii="Times New Roman"/>
                <w:b w:val="false"/>
                <w:i w:val="false"/>
                <w:color w:val="000000"/>
                <w:sz w:val="20"/>
              </w:rPr>
              <w:t>
инфраструктуры Вооруженных Сил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65 333 247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основных видов деятельности Вооруженных Сил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12 757 954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информационных
</w:t>
            </w:r>
            <w:r>
              <w:br/>
            </w:r>
            <w:r>
              <w:rPr>
                <w:rFonts w:ascii="Times New Roman"/>
                <w:b w:val="false"/>
                <w:i w:val="false"/>
                <w:color w:val="000000"/>
                <w:sz w:val="20"/>
              </w:rPr>
              <w:t>
систем Вооруженных Сил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1 399 700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инфраструктуры
</w:t>
            </w:r>
            <w:r>
              <w:br/>
            </w:r>
            <w:r>
              <w:rPr>
                <w:rFonts w:ascii="Times New Roman"/>
                <w:b w:val="false"/>
                <w:i w:val="false"/>
                <w:color w:val="000000"/>
                <w:sz w:val="20"/>
              </w:rPr>
              <w:t>
Вооруженных Сил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9 020 028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Модернизация, восстановление и
</w:t>
            </w:r>
            <w:r>
              <w:br/>
            </w:r>
            <w:r>
              <w:rPr>
                <w:rFonts w:ascii="Times New Roman"/>
                <w:b w:val="false"/>
                <w:i w:val="false"/>
                <w:color w:val="000000"/>
                <w:sz w:val="20"/>
              </w:rPr>
              <w:t>
приобретение вооружения, военной
</w:t>
            </w:r>
            <w:r>
              <w:br/>
            </w:r>
            <w:r>
              <w:rPr>
                <w:rFonts w:ascii="Times New Roman"/>
                <w:b w:val="false"/>
                <w:i w:val="false"/>
                <w:color w:val="000000"/>
                <w:sz w:val="20"/>
              </w:rPr>
              <w:t>
и иной техники, систем связи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39 717 901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допризывников по
</w:t>
            </w:r>
            <w:r>
              <w:br/>
            </w:r>
            <w:r>
              <w:rPr>
                <w:rFonts w:ascii="Times New Roman"/>
                <w:b w:val="false"/>
                <w:i w:val="false"/>
                <w:color w:val="000000"/>
                <w:sz w:val="20"/>
              </w:rPr>
              <w:t>
военно-техническим специальностям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100 054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Материально-техническое
</w:t>
            </w:r>
            <w:r>
              <w:br/>
            </w:r>
            <w:r>
              <w:rPr>
                <w:rFonts w:ascii="Times New Roman"/>
                <w:b w:val="false"/>
                <w:i w:val="false"/>
                <w:color w:val="000000"/>
                <w:sz w:val="20"/>
              </w:rPr>
              <w:t>
обеспечение Вооруженных Сил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2 574 332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человеческого капитала в
</w:t>
            </w:r>
            <w:r>
              <w:br/>
            </w:r>
            <w:r>
              <w:rPr>
                <w:rFonts w:ascii="Times New Roman"/>
                <w:b w:val="false"/>
                <w:i w:val="false"/>
                <w:color w:val="000000"/>
                <w:sz w:val="20"/>
              </w:rPr>
              <w:t>
рамках электронного правительства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6 650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678
</w:t>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Республиканская гвардия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2 802 554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Участие в обеспечении безопаснос-
</w:t>
            </w:r>
            <w:r>
              <w:br/>
            </w:r>
            <w:r>
              <w:rPr>
                <w:rFonts w:ascii="Times New Roman"/>
                <w:b w:val="false"/>
                <w:i w:val="false"/>
                <w:color w:val="000000"/>
                <w:sz w:val="20"/>
              </w:rPr>
              <w:t>
ти охраняемых лиц и выполнении
</w:t>
            </w:r>
            <w:r>
              <w:br/>
            </w:r>
            <w:r>
              <w:rPr>
                <w:rFonts w:ascii="Times New Roman"/>
                <w:b w:val="false"/>
                <w:i w:val="false"/>
                <w:color w:val="000000"/>
                <w:sz w:val="20"/>
              </w:rPr>
              <w:t>
церемониальных ритуалов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2 251 401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объектов
</w:t>
            </w:r>
            <w:r>
              <w:br/>
            </w:r>
            <w:r>
              <w:rPr>
                <w:rFonts w:ascii="Times New Roman"/>
                <w:b w:val="false"/>
                <w:i w:val="false"/>
                <w:color w:val="000000"/>
                <w:sz w:val="20"/>
              </w:rPr>
              <w:t>
Республиканской гвардии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451 153
</w:t>
            </w:r>
          </w:p>
        </w:tc>
      </w:tr>
      <w:tr>
        <w:trPr>
          <w:trHeight w:val="4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жильем военнослужащих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03
</w:t>
            </w:r>
            <w:r>
              <w:rPr>
                <w:rFonts w:ascii="Times New Roman"/>
                <w:b/>
                <w:i w:val="false"/>
                <w:color w:val="000000"/>
                <w:sz w:val="20"/>
              </w:rPr>
              <w:t>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Общественный порядок,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безопасность, правовая,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судебная, уголовно-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исполнительная деятельность
</w:t>
            </w:r>
            <w:r>
              <w:rPr>
                <w:rFonts w:ascii="Times New Roman"/>
                <w:b/>
                <w:i w:val="false"/>
                <w:color w:val="000000"/>
                <w:sz w:val="20"/>
              </w:rPr>
              <w:t>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218 538 465
</w:t>
            </w:r>
            <w:r>
              <w:rPr>
                <w:rFonts w:ascii="Times New Roman"/>
                <w:b/>
                <w:i w:val="false"/>
                <w:color w:val="000000"/>
                <w:sz w:val="20"/>
              </w:rPr>
              <w:t>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104
</w:t>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Канцелярия Премьер-Министра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505 754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и обеспечение
</w:t>
            </w:r>
            <w:r>
              <w:br/>
            </w:r>
            <w:r>
              <w:rPr>
                <w:rFonts w:ascii="Times New Roman"/>
                <w:b w:val="false"/>
                <w:i w:val="false"/>
                <w:color w:val="000000"/>
                <w:sz w:val="20"/>
              </w:rPr>
              <w:t>
информационной безопасности в
</w:t>
            </w:r>
            <w:r>
              <w:br/>
            </w:r>
            <w:r>
              <w:rPr>
                <w:rFonts w:ascii="Times New Roman"/>
                <w:b w:val="false"/>
                <w:i w:val="false"/>
                <w:color w:val="000000"/>
                <w:sz w:val="20"/>
              </w:rPr>
              <w:t>
государственных органах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91 600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фельдъегерской
</w:t>
            </w:r>
            <w:r>
              <w:br/>
            </w:r>
            <w:r>
              <w:rPr>
                <w:rFonts w:ascii="Times New Roman"/>
                <w:b w:val="false"/>
                <w:i w:val="false"/>
                <w:color w:val="000000"/>
                <w:sz w:val="20"/>
              </w:rPr>
              <w:t>
связью государственных учреждений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414 154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013"/>
        <w:gridCol w:w="1133"/>
        <w:gridCol w:w="6913"/>
        <w:gridCol w:w="3233"/>
      </w:tblGrid>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201
</w:t>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внутренних дел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61 666 589
</w:t>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Охрана общественного порядка и
</w:t>
            </w:r>
            <w:r>
              <w:br/>
            </w:r>
            <w:r>
              <w:rPr>
                <w:rFonts w:ascii="Times New Roman"/>
                <w:b w:val="false"/>
                <w:i w:val="false"/>
                <w:color w:val="000000"/>
                <w:sz w:val="20"/>
              </w:rPr>
              <w:t>
обеспечение общественной
</w:t>
            </w:r>
            <w:r>
              <w:br/>
            </w:r>
            <w:r>
              <w:rPr>
                <w:rFonts w:ascii="Times New Roman"/>
                <w:b w:val="false"/>
                <w:i w:val="false"/>
                <w:color w:val="000000"/>
                <w:sz w:val="20"/>
              </w:rPr>
              <w:t>
безопасности на республиканском
</w:t>
            </w:r>
            <w:r>
              <w:br/>
            </w:r>
            <w:r>
              <w:rPr>
                <w:rFonts w:ascii="Times New Roman"/>
                <w:b w:val="false"/>
                <w:i w:val="false"/>
                <w:color w:val="000000"/>
                <w:sz w:val="20"/>
              </w:rPr>
              <w:t>
уровне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53 225 813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защиты прав и свобод
</w:t>
            </w:r>
            <w:r>
              <w:br/>
            </w:r>
            <w:r>
              <w:rPr>
                <w:rFonts w:ascii="Times New Roman"/>
                <w:b w:val="false"/>
                <w:i w:val="false"/>
                <w:color w:val="000000"/>
                <w:sz w:val="20"/>
              </w:rPr>
              <w:t>
лиц, участвующих в уголовном
</w:t>
            </w:r>
            <w:r>
              <w:br/>
            </w:r>
            <w:r>
              <w:rPr>
                <w:rFonts w:ascii="Times New Roman"/>
                <w:b w:val="false"/>
                <w:i w:val="false"/>
                <w:color w:val="000000"/>
                <w:sz w:val="20"/>
              </w:rPr>
              <w:t>
процессе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242 315
</w:t>
            </w:r>
          </w:p>
        </w:tc>
      </w:tr>
      <w:tr>
        <w:trPr>
          <w:trHeight w:val="4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Специальные и воинские перевозки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129 767
</w:t>
            </w:r>
          </w:p>
        </w:tc>
      </w:tr>
      <w:tr>
        <w:trPr>
          <w:trHeight w:val="4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информационных систем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287 536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реконструкция
</w:t>
            </w:r>
            <w:r>
              <w:br/>
            </w:r>
            <w:r>
              <w:rPr>
                <w:rFonts w:ascii="Times New Roman"/>
                <w:b w:val="false"/>
                <w:i w:val="false"/>
                <w:color w:val="000000"/>
                <w:sz w:val="20"/>
              </w:rPr>
              <w:t>
объектов общественного порядка и
</w:t>
            </w:r>
            <w:r>
              <w:br/>
            </w:r>
            <w:r>
              <w:rPr>
                <w:rFonts w:ascii="Times New Roman"/>
                <w:b w:val="false"/>
                <w:i w:val="false"/>
                <w:color w:val="000000"/>
                <w:sz w:val="20"/>
              </w:rPr>
              <w:t>
безопасности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408 689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Модернизация и развитие
</w:t>
            </w:r>
            <w:r>
              <w:br/>
            </w:r>
            <w:r>
              <w:rPr>
                <w:rFonts w:ascii="Times New Roman"/>
                <w:b w:val="false"/>
                <w:i w:val="false"/>
                <w:color w:val="000000"/>
                <w:sz w:val="20"/>
              </w:rPr>
              <w:t>
спутниковой сети передачи
</w:t>
            </w:r>
            <w:r>
              <w:br/>
            </w:r>
            <w:r>
              <w:rPr>
                <w:rFonts w:ascii="Times New Roman"/>
                <w:b w:val="false"/>
                <w:i w:val="false"/>
                <w:color w:val="000000"/>
                <w:sz w:val="20"/>
              </w:rPr>
              <w:t>
данных и телефонии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254 161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Государственный проект 3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919 973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Изготовление водительских
</w:t>
            </w:r>
            <w:r>
              <w:br/>
            </w:r>
            <w:r>
              <w:rPr>
                <w:rFonts w:ascii="Times New Roman"/>
                <w:b w:val="false"/>
                <w:i w:val="false"/>
                <w:color w:val="000000"/>
                <w:sz w:val="20"/>
              </w:rPr>
              <w:t>
удостоверений, документов,
</w:t>
            </w:r>
            <w:r>
              <w:br/>
            </w:r>
            <w:r>
              <w:rPr>
                <w:rFonts w:ascii="Times New Roman"/>
                <w:b w:val="false"/>
                <w:i w:val="false"/>
                <w:color w:val="000000"/>
                <w:sz w:val="20"/>
              </w:rPr>
              <w:t>
номерных знаков для государствен-
</w:t>
            </w:r>
            <w:r>
              <w:br/>
            </w:r>
            <w:r>
              <w:rPr>
                <w:rFonts w:ascii="Times New Roman"/>
                <w:b w:val="false"/>
                <w:i w:val="false"/>
                <w:color w:val="000000"/>
                <w:sz w:val="20"/>
              </w:rPr>
              <w:t>
ной регистрации транспортных средств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4 426 023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боеготовности воинских
</w:t>
            </w:r>
            <w:r>
              <w:br/>
            </w:r>
            <w:r>
              <w:rPr>
                <w:rFonts w:ascii="Times New Roman"/>
                <w:b w:val="false"/>
                <w:i w:val="false"/>
                <w:color w:val="000000"/>
                <w:sz w:val="20"/>
              </w:rPr>
              <w:t>
частей внутренних войск
</w:t>
            </w:r>
            <w:r>
              <w:br/>
            </w:r>
            <w:r>
              <w:rPr>
                <w:rFonts w:ascii="Times New Roman"/>
                <w:b w:val="false"/>
                <w:i w:val="false"/>
                <w:color w:val="000000"/>
                <w:sz w:val="20"/>
              </w:rPr>
              <w:t>
Министерства внутренних дел
</w:t>
            </w:r>
            <w:r>
              <w:br/>
            </w:r>
            <w:r>
              <w:rPr>
                <w:rFonts w:ascii="Times New Roman"/>
                <w:b w:val="false"/>
                <w:i w:val="false"/>
                <w:color w:val="000000"/>
                <w:sz w:val="20"/>
              </w:rPr>
              <w:t>
Республики Казахстан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701 618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Стимулирование добровольной
</w:t>
            </w:r>
            <w:r>
              <w:br/>
            </w:r>
            <w:r>
              <w:rPr>
                <w:rFonts w:ascii="Times New Roman"/>
                <w:b w:val="false"/>
                <w:i w:val="false"/>
                <w:color w:val="000000"/>
                <w:sz w:val="20"/>
              </w:rPr>
              <w:t>
возмездной сдачи незаконно хранящихся оружия,
</w:t>
            </w:r>
            <w:r>
              <w:br/>
            </w:r>
            <w:r>
              <w:rPr>
                <w:rFonts w:ascii="Times New Roman"/>
                <w:b w:val="false"/>
                <w:i w:val="false"/>
                <w:color w:val="000000"/>
                <w:sz w:val="20"/>
              </w:rPr>
              <w:t>
боеприпасов и взрывчатых веществ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165 556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Борьба с наркоманией и
</w:t>
            </w:r>
            <w:r>
              <w:br/>
            </w:r>
            <w:r>
              <w:rPr>
                <w:rFonts w:ascii="Times New Roman"/>
                <w:b w:val="false"/>
                <w:i w:val="false"/>
                <w:color w:val="000000"/>
                <w:sz w:val="20"/>
              </w:rPr>
              <w:t>
наркобизнесом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184 036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Борьба с терроризмом и иными
</w:t>
            </w:r>
            <w:r>
              <w:br/>
            </w:r>
            <w:r>
              <w:rPr>
                <w:rFonts w:ascii="Times New Roman"/>
                <w:b w:val="false"/>
                <w:i w:val="false"/>
                <w:color w:val="000000"/>
                <w:sz w:val="20"/>
              </w:rPr>
              <w:t>
проявлениями экстремизма и
</w:t>
            </w:r>
            <w:r>
              <w:br/>
            </w:r>
            <w:r>
              <w:rPr>
                <w:rFonts w:ascii="Times New Roman"/>
                <w:b w:val="false"/>
                <w:i w:val="false"/>
                <w:color w:val="000000"/>
                <w:sz w:val="20"/>
              </w:rPr>
              <w:t>
сепаратизма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721 102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221
</w:t>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юстиции Республики Казахстан
</w:t>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39 565 674
</w:t>
            </w:r>
            <w:r>
              <w:rPr>
                <w:rFonts w:ascii="Times New Roman"/>
                <w:b w:val="false"/>
                <w:i w:val="false"/>
                <w:color w:val="000000"/>
                <w:sz w:val="20"/>
              </w:rPr>
              <w:t>
</w:t>
            </w:r>
          </w:p>
        </w:tc>
      </w:tr>
      <w:tr>
        <w:trPr>
          <w:trHeight w:val="36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Правовое обеспечение
</w:t>
            </w:r>
            <w:r>
              <w:br/>
            </w:r>
            <w:r>
              <w:rPr>
                <w:rFonts w:ascii="Times New Roman"/>
                <w:b w:val="false"/>
                <w:i w:val="false"/>
                <w:color w:val="000000"/>
                <w:sz w:val="20"/>
              </w:rPr>
              <w:t>
деятельности государства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8 549 993
</w:t>
            </w:r>
          </w:p>
        </w:tc>
      </w:tr>
      <w:tr>
        <w:trPr>
          <w:trHeight w:val="36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судебных экспертиз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1 430 316
</w:t>
            </w:r>
          </w:p>
        </w:tc>
      </w:tr>
      <w:tr>
        <w:trPr>
          <w:trHeight w:val="31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Содержание осужденных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14 258 827
</w:t>
            </w:r>
          </w:p>
        </w:tc>
      </w:tr>
      <w:tr>
        <w:trPr>
          <w:trHeight w:val="58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w:t>
            </w:r>
            <w:r>
              <w:br/>
            </w:r>
            <w:r>
              <w:rPr>
                <w:rFonts w:ascii="Times New Roman"/>
                <w:b w:val="false"/>
                <w:i w:val="false"/>
                <w:color w:val="000000"/>
                <w:sz w:val="20"/>
              </w:rPr>
              <w:t>
объектов уголовно-исполнительной
</w:t>
            </w:r>
            <w:r>
              <w:br/>
            </w:r>
            <w:r>
              <w:rPr>
                <w:rFonts w:ascii="Times New Roman"/>
                <w:b w:val="false"/>
                <w:i w:val="false"/>
                <w:color w:val="000000"/>
                <w:sz w:val="20"/>
              </w:rPr>
              <w:t>
системы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3 705 420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Оказание юридической помощи
</w:t>
            </w:r>
            <w:r>
              <w:br/>
            </w:r>
            <w:r>
              <w:rPr>
                <w:rFonts w:ascii="Times New Roman"/>
                <w:b w:val="false"/>
                <w:i w:val="false"/>
                <w:color w:val="000000"/>
                <w:sz w:val="20"/>
              </w:rPr>
              <w:t>
адвокатами в суде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центров
</w:t>
            </w:r>
            <w:r>
              <w:br/>
            </w:r>
            <w:r>
              <w:rPr>
                <w:rFonts w:ascii="Times New Roman"/>
                <w:b w:val="false"/>
                <w:i w:val="false"/>
                <w:color w:val="000000"/>
                <w:sz w:val="20"/>
              </w:rPr>
              <w:t>
обслуживания населения по
</w:t>
            </w:r>
            <w:r>
              <w:br/>
            </w:r>
            <w:r>
              <w:rPr>
                <w:rFonts w:ascii="Times New Roman"/>
                <w:b w:val="false"/>
                <w:i w:val="false"/>
                <w:color w:val="000000"/>
                <w:sz w:val="20"/>
              </w:rPr>
              <w:t>
принципу "одного окна"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6 771 953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Противодействие эпидемии СПИДа в
</w:t>
            </w:r>
            <w:r>
              <w:br/>
            </w:r>
            <w:r>
              <w:rPr>
                <w:rFonts w:ascii="Times New Roman"/>
                <w:b w:val="false"/>
                <w:i w:val="false"/>
                <w:color w:val="000000"/>
                <w:sz w:val="20"/>
              </w:rPr>
              <w:t>
исправительных учреждениях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3 255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Cодержание следственно-
</w:t>
            </w:r>
            <w:r>
              <w:br/>
            </w:r>
            <w:r>
              <w:rPr>
                <w:rFonts w:ascii="Times New Roman"/>
                <w:b w:val="false"/>
                <w:i w:val="false"/>
                <w:color w:val="000000"/>
                <w:sz w:val="20"/>
              </w:rPr>
              <w:t>
арестованных лиц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3 648 026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Противодействие эпидемии СПИДа в
</w:t>
            </w:r>
            <w:r>
              <w:br/>
            </w:r>
            <w:r>
              <w:rPr>
                <w:rFonts w:ascii="Times New Roman"/>
                <w:b w:val="false"/>
                <w:i w:val="false"/>
                <w:color w:val="000000"/>
                <w:sz w:val="20"/>
              </w:rPr>
              <w:t>
следственных изоляторах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1 070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научно-исследовательско-
</w:t>
            </w:r>
            <w:r>
              <w:br/>
            </w:r>
            <w:r>
              <w:rPr>
                <w:rFonts w:ascii="Times New Roman"/>
                <w:b w:val="false"/>
                <w:i w:val="false"/>
                <w:color w:val="000000"/>
                <w:sz w:val="20"/>
              </w:rPr>
              <w:t>
го и аналитического центра по
</w:t>
            </w:r>
            <w:r>
              <w:br/>
            </w:r>
            <w:r>
              <w:rPr>
                <w:rFonts w:ascii="Times New Roman"/>
                <w:b w:val="false"/>
                <w:i w:val="false"/>
                <w:color w:val="000000"/>
                <w:sz w:val="20"/>
              </w:rPr>
              <w:t>
вопросам религии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53 495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Изготовление паспортов и 
</w:t>
            </w:r>
            <w:r>
              <w:br/>
            </w:r>
            <w:r>
              <w:rPr>
                <w:rFonts w:ascii="Times New Roman"/>
                <w:b w:val="false"/>
                <w:i w:val="false"/>
                <w:color w:val="000000"/>
                <w:sz w:val="20"/>
              </w:rPr>
              <w:t>
удостоверений личности
</w:t>
            </w:r>
            <w:r>
              <w:br/>
            </w:r>
            <w:r>
              <w:rPr>
                <w:rFonts w:ascii="Times New Roman"/>
                <w:b w:val="false"/>
                <w:i w:val="false"/>
                <w:color w:val="000000"/>
                <w:sz w:val="20"/>
              </w:rPr>
              <w:t>
граждан Республики Казахстан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866 913
</w:t>
            </w:r>
          </w:p>
        </w:tc>
      </w:tr>
      <w:tr>
        <w:trPr>
          <w:trHeight w:val="30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Борьба с коррупцией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17 148
</w:t>
            </w:r>
          </w:p>
        </w:tc>
      </w:tr>
      <w:tr>
        <w:trPr>
          <w:trHeight w:val="30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и осуществление реабилитации лиц, отбывших уголовные наказания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88 614
</w:t>
            </w:r>
          </w:p>
        </w:tc>
      </w:tr>
      <w:tr>
        <w:trPr>
          <w:trHeight w:val="30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052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Международный центр культур и
</w:t>
            </w:r>
            <w:r>
              <w:br/>
            </w:r>
            <w:r>
              <w:rPr>
                <w:rFonts w:ascii="Times New Roman"/>
                <w:b w:val="false"/>
                <w:i w:val="false"/>
                <w:color w:val="000000"/>
                <w:sz w:val="20"/>
              </w:rPr>
              <w:t>
религий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67 964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Борьба с наркоманией и
</w:t>
            </w:r>
            <w:r>
              <w:br/>
            </w:r>
            <w:r>
              <w:rPr>
                <w:rFonts w:ascii="Times New Roman"/>
                <w:b w:val="false"/>
                <w:i w:val="false"/>
                <w:color w:val="000000"/>
                <w:sz w:val="20"/>
              </w:rPr>
              <w:t>
наркобизнесом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2 680
</w:t>
            </w:r>
          </w:p>
        </w:tc>
      </w:tr>
      <w:tr>
        <w:trPr>
          <w:trHeight w:val="36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410
</w:t>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Комитет национальной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безопасности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77 591 279
</w:t>
            </w:r>
            <w:r>
              <w:rPr>
                <w:rFonts w:ascii="Times New Roman"/>
                <w:b w:val="false"/>
                <w:i w:val="false"/>
                <w:color w:val="000000"/>
                <w:sz w:val="20"/>
              </w:rPr>
              <w:t>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национальной
</w:t>
            </w:r>
            <w:r>
              <w:br/>
            </w:r>
            <w:r>
              <w:rPr>
                <w:rFonts w:ascii="Times New Roman"/>
                <w:b w:val="false"/>
                <w:i w:val="false"/>
                <w:color w:val="000000"/>
                <w:sz w:val="20"/>
              </w:rPr>
              <w:t>
безопасности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67 346 497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Программа развития системы
</w:t>
            </w:r>
            <w:r>
              <w:br/>
            </w:r>
            <w:r>
              <w:rPr>
                <w:rFonts w:ascii="Times New Roman"/>
                <w:b w:val="false"/>
                <w:i w:val="false"/>
                <w:color w:val="000000"/>
                <w:sz w:val="20"/>
              </w:rPr>
              <w:t>
национальной безопасности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10 244 782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501
</w:t>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Верховный Суд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18 322 946
</w:t>
            </w:r>
            <w:r>
              <w:rPr>
                <w:rFonts w:ascii="Times New Roman"/>
                <w:b w:val="false"/>
                <w:i w:val="false"/>
                <w:color w:val="000000"/>
                <w:sz w:val="20"/>
              </w:rPr>
              <w:t>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органов
</w:t>
            </w:r>
            <w:r>
              <w:br/>
            </w:r>
            <w:r>
              <w:rPr>
                <w:rFonts w:ascii="Times New Roman"/>
                <w:b w:val="false"/>
                <w:i w:val="false"/>
                <w:color w:val="000000"/>
                <w:sz w:val="20"/>
              </w:rPr>
              <w:t>
судебной системы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15 739 588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единой автоматизирован-
</w:t>
            </w:r>
            <w:r>
              <w:br/>
            </w:r>
            <w:r>
              <w:rPr>
                <w:rFonts w:ascii="Times New Roman"/>
                <w:b w:val="false"/>
                <w:i w:val="false"/>
                <w:color w:val="000000"/>
                <w:sz w:val="20"/>
              </w:rPr>
              <w:t>
ной информационно-аналитической
</w:t>
            </w:r>
            <w:r>
              <w:br/>
            </w:r>
            <w:r>
              <w:rPr>
                <w:rFonts w:ascii="Times New Roman"/>
                <w:b w:val="false"/>
                <w:i w:val="false"/>
                <w:color w:val="000000"/>
                <w:sz w:val="20"/>
              </w:rPr>
              <w:t>
системы органов судебной системы
</w:t>
            </w:r>
            <w:r>
              <w:br/>
            </w:r>
            <w:r>
              <w:rPr>
                <w:rFonts w:ascii="Times New Roman"/>
                <w:b w:val="false"/>
                <w:i w:val="false"/>
                <w:color w:val="000000"/>
                <w:sz w:val="20"/>
              </w:rPr>
              <w:t>
Республики Казахстан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213 341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защиты прав и свобод
</w:t>
            </w:r>
            <w:r>
              <w:br/>
            </w:r>
            <w:r>
              <w:rPr>
                <w:rFonts w:ascii="Times New Roman"/>
                <w:b w:val="false"/>
                <w:i w:val="false"/>
                <w:color w:val="000000"/>
                <w:sz w:val="20"/>
              </w:rPr>
              <w:t>
лиц, участвующих в судебном
</w:t>
            </w:r>
            <w:r>
              <w:br/>
            </w:r>
            <w:r>
              <w:rPr>
                <w:rFonts w:ascii="Times New Roman"/>
                <w:b w:val="false"/>
                <w:i w:val="false"/>
                <w:color w:val="000000"/>
                <w:sz w:val="20"/>
              </w:rPr>
              <w:t>
процессе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18 269
</w:t>
            </w:r>
          </w:p>
        </w:tc>
      </w:tr>
      <w:tr>
        <w:trPr>
          <w:trHeight w:val="19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жильем судей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709 033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Оценка, хранение и реализация
</w:t>
            </w:r>
            <w:r>
              <w:br/>
            </w:r>
            <w:r>
              <w:rPr>
                <w:rFonts w:ascii="Times New Roman"/>
                <w:b w:val="false"/>
                <w:i w:val="false"/>
                <w:color w:val="000000"/>
                <w:sz w:val="20"/>
              </w:rPr>
              <w:t>
имущества, поступившего в
</w:t>
            </w:r>
            <w:r>
              <w:br/>
            </w:r>
            <w:r>
              <w:rPr>
                <w:rFonts w:ascii="Times New Roman"/>
                <w:b w:val="false"/>
                <w:i w:val="false"/>
                <w:color w:val="000000"/>
                <w:sz w:val="20"/>
              </w:rPr>
              <w:t>
республиканскую собственность по
</w:t>
            </w:r>
            <w:r>
              <w:br/>
            </w:r>
            <w:r>
              <w:rPr>
                <w:rFonts w:ascii="Times New Roman"/>
                <w:b w:val="false"/>
                <w:i w:val="false"/>
                <w:color w:val="000000"/>
                <w:sz w:val="20"/>
              </w:rPr>
              <w:t>
отдельным основаниям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88 171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органов судебной системы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1 554 544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502
</w:t>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Генеральная прокуратура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11 554 005
</w:t>
            </w:r>
            <w:r>
              <w:rPr>
                <w:rFonts w:ascii="Times New Roman"/>
                <w:b w:val="false"/>
                <w:i w:val="false"/>
                <w:color w:val="000000"/>
                <w:sz w:val="20"/>
              </w:rPr>
              <w:t>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Осуществление высшего надзора за
</w:t>
            </w:r>
            <w:r>
              <w:br/>
            </w:r>
            <w:r>
              <w:rPr>
                <w:rFonts w:ascii="Times New Roman"/>
                <w:b w:val="false"/>
                <w:i w:val="false"/>
                <w:color w:val="000000"/>
                <w:sz w:val="20"/>
              </w:rPr>
              <w:t>
точным и единообразным
</w:t>
            </w:r>
            <w:r>
              <w:br/>
            </w:r>
            <w:r>
              <w:rPr>
                <w:rFonts w:ascii="Times New Roman"/>
                <w:b w:val="false"/>
                <w:i w:val="false"/>
                <w:color w:val="000000"/>
                <w:sz w:val="20"/>
              </w:rPr>
              <w:t>
применением законов и подзаконных
</w:t>
            </w:r>
            <w:r>
              <w:br/>
            </w:r>
            <w:r>
              <w:rPr>
                <w:rFonts w:ascii="Times New Roman"/>
                <w:b w:val="false"/>
                <w:i w:val="false"/>
                <w:color w:val="000000"/>
                <w:sz w:val="20"/>
              </w:rPr>
              <w:t>
актов в Республике Казахстан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11 132 686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Межгосударственное информационное
</w:t>
            </w:r>
            <w:r>
              <w:br/>
            </w:r>
            <w:r>
              <w:rPr>
                <w:rFonts w:ascii="Times New Roman"/>
                <w:b w:val="false"/>
                <w:i w:val="false"/>
                <w:color w:val="000000"/>
                <w:sz w:val="20"/>
              </w:rPr>
              <w:t>
взаимодействие по ведению
</w:t>
            </w:r>
            <w:r>
              <w:br/>
            </w:r>
            <w:r>
              <w:rPr>
                <w:rFonts w:ascii="Times New Roman"/>
                <w:b w:val="false"/>
                <w:i w:val="false"/>
                <w:color w:val="000000"/>
                <w:sz w:val="20"/>
              </w:rPr>
              <w:t>
криминального и оперативного
</w:t>
            </w:r>
            <w:r>
              <w:br/>
            </w:r>
            <w:r>
              <w:rPr>
                <w:rFonts w:ascii="Times New Roman"/>
                <w:b w:val="false"/>
                <w:i w:val="false"/>
                <w:color w:val="000000"/>
                <w:sz w:val="20"/>
              </w:rPr>
              <w:t>
учетов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1 464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информационной системы
</w:t>
            </w:r>
            <w:r>
              <w:br/>
            </w:r>
            <w:r>
              <w:rPr>
                <w:rFonts w:ascii="Times New Roman"/>
                <w:b w:val="false"/>
                <w:i w:val="false"/>
                <w:color w:val="000000"/>
                <w:sz w:val="20"/>
              </w:rPr>
              <w:t>
Комитета по правовой статистике и
</w:t>
            </w:r>
            <w:r>
              <w:br/>
            </w:r>
            <w:r>
              <w:rPr>
                <w:rFonts w:ascii="Times New Roman"/>
                <w:b w:val="false"/>
                <w:i w:val="false"/>
                <w:color w:val="000000"/>
                <w:sz w:val="20"/>
              </w:rPr>
              <w:t>
специальным учетам Генеральной
</w:t>
            </w:r>
            <w:r>
              <w:br/>
            </w:r>
            <w:r>
              <w:rPr>
                <w:rFonts w:ascii="Times New Roman"/>
                <w:b w:val="false"/>
                <w:i w:val="false"/>
                <w:color w:val="000000"/>
                <w:sz w:val="20"/>
              </w:rPr>
              <w:t>
прокуратуры Республики Казахстан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419 855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618
</w:t>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по борьбе с экономической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коррупционной преступностью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(финансовая полиция)
</w:t>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6 278 798
</w:t>
            </w:r>
            <w:r>
              <w:rPr>
                <w:rFonts w:ascii="Times New Roman"/>
                <w:b w:val="false"/>
                <w:i w:val="false"/>
                <w:color w:val="000000"/>
                <w:sz w:val="20"/>
              </w:rPr>
              <w:t>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w:t>
            </w:r>
            <w:r>
              <w:br/>
            </w:r>
            <w:r>
              <w:rPr>
                <w:rFonts w:ascii="Times New Roman"/>
                <w:b w:val="false"/>
                <w:i w:val="false"/>
                <w:color w:val="000000"/>
                <w:sz w:val="20"/>
              </w:rPr>
              <w:t>
уполномоченного органа по борьбе
</w:t>
            </w:r>
            <w:r>
              <w:br/>
            </w:r>
            <w:r>
              <w:rPr>
                <w:rFonts w:ascii="Times New Roman"/>
                <w:b w:val="false"/>
                <w:i w:val="false"/>
                <w:color w:val="000000"/>
                <w:sz w:val="20"/>
              </w:rPr>
              <w:t>
с экономической и коррупционной
</w:t>
            </w:r>
            <w:r>
              <w:br/>
            </w:r>
            <w:r>
              <w:rPr>
                <w:rFonts w:ascii="Times New Roman"/>
                <w:b w:val="false"/>
                <w:i w:val="false"/>
                <w:color w:val="000000"/>
                <w:sz w:val="20"/>
              </w:rPr>
              <w:t>
преступностью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5 861 590
</w:t>
            </w:r>
          </w:p>
        </w:tc>
      </w:tr>
      <w:tr>
        <w:trPr>
          <w:trHeight w:val="97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защиты прав и свобод
</w:t>
            </w:r>
            <w:r>
              <w:br/>
            </w:r>
            <w:r>
              <w:rPr>
                <w:rFonts w:ascii="Times New Roman"/>
                <w:b w:val="false"/>
                <w:i w:val="false"/>
                <w:color w:val="000000"/>
                <w:sz w:val="20"/>
              </w:rPr>
              <w:t>
лиц, участвующих в уголовном
</w:t>
            </w:r>
            <w:r>
              <w:br/>
            </w:r>
            <w:r>
              <w:rPr>
                <w:rFonts w:ascii="Times New Roman"/>
                <w:b w:val="false"/>
                <w:i w:val="false"/>
                <w:color w:val="000000"/>
                <w:sz w:val="20"/>
              </w:rPr>
              <w:t>
процессе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214 340
</w:t>
            </w:r>
          </w:p>
        </w:tc>
      </w:tr>
      <w:tr>
        <w:trPr>
          <w:trHeight w:val="97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единой автоматизирован-
</w:t>
            </w:r>
            <w:r>
              <w:br/>
            </w:r>
            <w:r>
              <w:rPr>
                <w:rFonts w:ascii="Times New Roman"/>
                <w:b w:val="false"/>
                <w:i w:val="false"/>
                <w:color w:val="000000"/>
                <w:sz w:val="20"/>
              </w:rPr>
              <w:t>
ной информационно-телекоммуника-
</w:t>
            </w:r>
            <w:r>
              <w:br/>
            </w:r>
            <w:r>
              <w:rPr>
                <w:rFonts w:ascii="Times New Roman"/>
                <w:b w:val="false"/>
                <w:i w:val="false"/>
                <w:color w:val="000000"/>
                <w:sz w:val="20"/>
              </w:rPr>
              <w:t>
ционной системы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198 568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Борьба с наркоманией и
</w:t>
            </w:r>
            <w:r>
              <w:br/>
            </w:r>
            <w:r>
              <w:rPr>
                <w:rFonts w:ascii="Times New Roman"/>
                <w:b w:val="false"/>
                <w:i w:val="false"/>
                <w:color w:val="000000"/>
                <w:sz w:val="20"/>
              </w:rPr>
              <w:t>
наркобизнесом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4 300
</w:t>
            </w:r>
          </w:p>
        </w:tc>
      </w:tr>
      <w:tr>
        <w:trPr>
          <w:trHeight w:val="48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678
</w:t>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Республиканская гвардия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56 200
</w:t>
            </w:r>
            <w:r>
              <w:rPr>
                <w:rFonts w:ascii="Times New Roman"/>
                <w:b w:val="false"/>
                <w:i w:val="false"/>
                <w:color w:val="000000"/>
                <w:sz w:val="20"/>
              </w:rPr>
              <w:t>
</w:t>
            </w:r>
          </w:p>
        </w:tc>
      </w:tr>
      <w:tr>
        <w:trPr>
          <w:trHeight w:val="97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Борьба с терроризмом и иными
</w:t>
            </w:r>
            <w:r>
              <w:br/>
            </w:r>
            <w:r>
              <w:rPr>
                <w:rFonts w:ascii="Times New Roman"/>
                <w:b w:val="false"/>
                <w:i w:val="false"/>
                <w:color w:val="000000"/>
                <w:sz w:val="20"/>
              </w:rPr>
              <w:t>
проявлениями экстремизма и
</w:t>
            </w:r>
            <w:r>
              <w:br/>
            </w:r>
            <w:r>
              <w:rPr>
                <w:rFonts w:ascii="Times New Roman"/>
                <w:b w:val="false"/>
                <w:i w:val="false"/>
                <w:color w:val="000000"/>
                <w:sz w:val="20"/>
              </w:rPr>
              <w:t>
сепаратизма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56 200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680
</w:t>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Служба охраны Президента Республики Казахстан
</w:t>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2 997 220
</w:t>
            </w:r>
            <w:r>
              <w:rPr>
                <w:rFonts w:ascii="Times New Roman"/>
                <w:b w:val="false"/>
                <w:i w:val="false"/>
                <w:color w:val="000000"/>
                <w:sz w:val="20"/>
              </w:rPr>
              <w:t>
</w:t>
            </w:r>
          </w:p>
        </w:tc>
      </w:tr>
      <w:tr>
        <w:trPr>
          <w:trHeight w:val="97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безопасности глав
</w:t>
            </w:r>
            <w:r>
              <w:br/>
            </w:r>
            <w:r>
              <w:rPr>
                <w:rFonts w:ascii="Times New Roman"/>
                <w:b w:val="false"/>
                <w:i w:val="false"/>
                <w:color w:val="000000"/>
                <w:sz w:val="20"/>
              </w:rPr>
              <w:t>
государств и отдельных
</w:t>
            </w:r>
            <w:r>
              <w:br/>
            </w:r>
            <w:r>
              <w:rPr>
                <w:rFonts w:ascii="Times New Roman"/>
                <w:b w:val="false"/>
                <w:i w:val="false"/>
                <w:color w:val="000000"/>
                <w:sz w:val="20"/>
              </w:rPr>
              <w:t>
должностных лиц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2 997 220
</w:t>
            </w:r>
          </w:p>
        </w:tc>
      </w:tr>
      <w:tr>
        <w:trPr>
          <w:trHeight w:val="25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04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Образование
</w:t>
            </w:r>
            <w:r>
              <w:rPr>
                <w:rFonts w:ascii="Times New Roman"/>
                <w:b/>
                <w:i w:val="false"/>
                <w:color w:val="000000"/>
                <w:sz w:val="20"/>
              </w:rPr>
              <w:t>
</w:t>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187 856 408
</w:t>
            </w:r>
            <w:r>
              <w:rPr>
                <w:rFonts w:ascii="Times New Roman"/>
                <w:b/>
                <w:i w:val="false"/>
                <w:color w:val="000000"/>
                <w:sz w:val="20"/>
              </w:rPr>
              <w:t>
</w:t>
            </w:r>
            <w:r>
              <w:rPr>
                <w:rFonts w:ascii="Times New Roman"/>
                <w:b w:val="false"/>
                <w:i w:val="false"/>
                <w:color w:val="000000"/>
                <w:sz w:val="20"/>
              </w:rPr>
              <w:t>
</w:t>
            </w:r>
          </w:p>
        </w:tc>
      </w:tr>
      <w:tr>
        <w:trPr>
          <w:trHeight w:val="52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201
</w:t>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внутренних дел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3 346 262
</w:t>
            </w:r>
            <w:r>
              <w:rPr>
                <w:rFonts w:ascii="Times New Roman"/>
                <w:b w:val="false"/>
                <w:i w:val="false"/>
                <w:color w:val="000000"/>
                <w:sz w:val="20"/>
              </w:rPr>
              <w:t>
</w:t>
            </w:r>
          </w:p>
        </w:tc>
      </w:tr>
      <w:tr>
        <w:trPr>
          <w:trHeight w:val="4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квалификации и
</w:t>
            </w:r>
            <w:r>
              <w:br/>
            </w:r>
            <w:r>
              <w:rPr>
                <w:rFonts w:ascii="Times New Roman"/>
                <w:b w:val="false"/>
                <w:i w:val="false"/>
                <w:color w:val="000000"/>
                <w:sz w:val="20"/>
              </w:rPr>
              <w:t>
переподготовка кадров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130 969
</w:t>
            </w:r>
          </w:p>
        </w:tc>
      </w:tr>
      <w:tr>
        <w:trPr>
          <w:trHeight w:val="52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с высшим
</w:t>
            </w:r>
            <w:r>
              <w:br/>
            </w:r>
            <w:r>
              <w:rPr>
                <w:rFonts w:ascii="Times New Roman"/>
                <w:b w:val="false"/>
                <w:i w:val="false"/>
                <w:color w:val="000000"/>
                <w:sz w:val="20"/>
              </w:rPr>
              <w:t>
профессиональным образованием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2 508 719
</w:t>
            </w:r>
          </w:p>
        </w:tc>
      </w:tr>
      <w:tr>
        <w:trPr>
          <w:trHeight w:val="4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w:t>
            </w:r>
            <w:r>
              <w:br/>
            </w:r>
            <w:r>
              <w:rPr>
                <w:rFonts w:ascii="Times New Roman"/>
                <w:b w:val="false"/>
                <w:i w:val="false"/>
                <w:color w:val="000000"/>
                <w:sz w:val="20"/>
              </w:rPr>
              <w:t>
объектов образования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171 138
</w:t>
            </w:r>
          </w:p>
        </w:tc>
      </w:tr>
      <w:tr>
        <w:trPr>
          <w:trHeight w:val="4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в
</w:t>
            </w:r>
            <w:r>
              <w:br/>
            </w:r>
            <w:r>
              <w:rPr>
                <w:rFonts w:ascii="Times New Roman"/>
                <w:b w:val="false"/>
                <w:i w:val="false"/>
                <w:color w:val="000000"/>
                <w:sz w:val="20"/>
              </w:rPr>
              <w:t>
организациях технического и
</w:t>
            </w:r>
            <w:r>
              <w:br/>
            </w:r>
            <w:r>
              <w:rPr>
                <w:rFonts w:ascii="Times New Roman"/>
                <w:b w:val="false"/>
                <w:i w:val="false"/>
                <w:color w:val="000000"/>
                <w:sz w:val="20"/>
              </w:rPr>
              <w:t>
профессионального, послесреднего
</w:t>
            </w:r>
            <w:r>
              <w:br/>
            </w:r>
            <w:r>
              <w:rPr>
                <w:rFonts w:ascii="Times New Roman"/>
                <w:b w:val="false"/>
                <w:i w:val="false"/>
                <w:color w:val="000000"/>
                <w:sz w:val="20"/>
              </w:rPr>
              <w:t>
образования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535 436
</w:t>
            </w:r>
          </w:p>
        </w:tc>
      </w:tr>
      <w:tr>
        <w:trPr>
          <w:trHeight w:val="54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202
</w:t>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по чрезвычайным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ситуациям Республики Казахстан
</w:t>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339 285
</w:t>
            </w:r>
            <w:r>
              <w:rPr>
                <w:rFonts w:ascii="Times New Roman"/>
                <w:b w:val="false"/>
                <w:i w:val="false"/>
                <w:color w:val="000000"/>
                <w:sz w:val="20"/>
              </w:rPr>
              <w:t>
</w:t>
            </w:r>
          </w:p>
        </w:tc>
      </w:tr>
      <w:tr>
        <w:trPr>
          <w:trHeight w:val="51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с высшим
</w:t>
            </w:r>
            <w:r>
              <w:br/>
            </w:r>
            <w:r>
              <w:rPr>
                <w:rFonts w:ascii="Times New Roman"/>
                <w:b w:val="false"/>
                <w:i w:val="false"/>
                <w:color w:val="000000"/>
                <w:sz w:val="20"/>
              </w:rPr>
              <w:t>
профессиональным образованием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339 285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205
</w:t>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туризма и спорта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1 629 279
</w:t>
            </w:r>
            <w:r>
              <w:rPr>
                <w:rFonts w:ascii="Times New Roman"/>
                <w:b w:val="false"/>
                <w:i w:val="false"/>
                <w:color w:val="000000"/>
                <w:sz w:val="20"/>
              </w:rPr>
              <w:t>
</w:t>
            </w:r>
          </w:p>
        </w:tc>
      </w:tr>
      <w:tr>
        <w:trPr>
          <w:trHeight w:val="51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w:t>
            </w:r>
            <w:r>
              <w:br/>
            </w:r>
            <w:r>
              <w:rPr>
                <w:rFonts w:ascii="Times New Roman"/>
                <w:b w:val="false"/>
                <w:i w:val="false"/>
                <w:color w:val="000000"/>
                <w:sz w:val="20"/>
              </w:rPr>
              <w:t>
объектов образования по спорту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15 000
</w:t>
            </w:r>
          </w:p>
        </w:tc>
      </w:tr>
      <w:tr>
        <w:trPr>
          <w:trHeight w:val="51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Обучение и воспитание одаренных
</w:t>
            </w:r>
            <w:r>
              <w:br/>
            </w:r>
            <w:r>
              <w:rPr>
                <w:rFonts w:ascii="Times New Roman"/>
                <w:b w:val="false"/>
                <w:i w:val="false"/>
                <w:color w:val="000000"/>
                <w:sz w:val="20"/>
              </w:rPr>
              <w:t>
в спорте детей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1 213 010
</w:t>
            </w:r>
          </w:p>
        </w:tc>
      </w:tr>
      <w:tr>
        <w:trPr>
          <w:trHeight w:val="97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в
</w:t>
            </w:r>
            <w:r>
              <w:br/>
            </w:r>
            <w:r>
              <w:rPr>
                <w:rFonts w:ascii="Times New Roman"/>
                <w:b w:val="false"/>
                <w:i w:val="false"/>
                <w:color w:val="000000"/>
                <w:sz w:val="20"/>
              </w:rPr>
              <w:t>
организациях технического и
</w:t>
            </w:r>
            <w:r>
              <w:br/>
            </w:r>
            <w:r>
              <w:rPr>
                <w:rFonts w:ascii="Times New Roman"/>
                <w:b w:val="false"/>
                <w:i w:val="false"/>
                <w:color w:val="000000"/>
                <w:sz w:val="20"/>
              </w:rPr>
              <w:t>
профессионального, послесреднего
</w:t>
            </w:r>
            <w:r>
              <w:br/>
            </w:r>
            <w:r>
              <w:rPr>
                <w:rFonts w:ascii="Times New Roman"/>
                <w:b w:val="false"/>
                <w:i w:val="false"/>
                <w:color w:val="000000"/>
                <w:sz w:val="20"/>
              </w:rPr>
              <w:t>
образования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401 269
</w:t>
            </w:r>
          </w:p>
        </w:tc>
      </w:tr>
      <w:tr>
        <w:trPr>
          <w:trHeight w:val="97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206
</w:t>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культуры и информации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18 526
</w:t>
            </w:r>
            <w:r>
              <w:rPr>
                <w:rFonts w:ascii="Times New Roman"/>
                <w:b w:val="false"/>
                <w:i w:val="false"/>
                <w:color w:val="000000"/>
                <w:sz w:val="20"/>
              </w:rPr>
              <w:t>
</w:t>
            </w:r>
          </w:p>
        </w:tc>
      </w:tr>
      <w:tr>
        <w:trPr>
          <w:trHeight w:val="97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квалификации и пере-
</w:t>
            </w:r>
            <w:r>
              <w:br/>
            </w:r>
            <w:r>
              <w:rPr>
                <w:rFonts w:ascii="Times New Roman"/>
                <w:b w:val="false"/>
                <w:i w:val="false"/>
                <w:color w:val="000000"/>
                <w:sz w:val="20"/>
              </w:rPr>
              <w:t>
подготовка кадров государственных
</w:t>
            </w:r>
            <w:r>
              <w:br/>
            </w:r>
            <w:r>
              <w:rPr>
                <w:rFonts w:ascii="Times New Roman"/>
                <w:b w:val="false"/>
                <w:i w:val="false"/>
                <w:color w:val="000000"/>
                <w:sz w:val="20"/>
              </w:rPr>
              <w:t>
организаций культуры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18 526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013"/>
        <w:gridCol w:w="1053"/>
        <w:gridCol w:w="7033"/>
        <w:gridCol w:w="3213"/>
      </w:tblGrid>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208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обороны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6 213 582
</w:t>
            </w:r>
            <w:r>
              <w:rPr>
                <w:rFonts w:ascii="Times New Roman"/>
                <w:b w:val="false"/>
                <w:i w:val="false"/>
                <w:color w:val="000000"/>
                <w:sz w:val="20"/>
              </w:rPr>
              <w:t>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Общеобразовательное обучение в
</w:t>
            </w:r>
            <w:r>
              <w:br/>
            </w:r>
            <w:r>
              <w:rPr>
                <w:rFonts w:ascii="Times New Roman"/>
                <w:b w:val="false"/>
                <w:i w:val="false"/>
                <w:color w:val="000000"/>
                <w:sz w:val="20"/>
              </w:rPr>
              <w:t>
специализированных организациях
</w:t>
            </w:r>
            <w:r>
              <w:br/>
            </w:r>
            <w:r>
              <w:rPr>
                <w:rFonts w:ascii="Times New Roman"/>
                <w:b w:val="false"/>
                <w:i w:val="false"/>
                <w:color w:val="000000"/>
                <w:sz w:val="20"/>
              </w:rPr>
              <w:t>
образования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284 430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с высшим
</w:t>
            </w:r>
            <w:r>
              <w:br/>
            </w:r>
            <w:r>
              <w:rPr>
                <w:rFonts w:ascii="Times New Roman"/>
                <w:b w:val="false"/>
                <w:i w:val="false"/>
                <w:color w:val="000000"/>
                <w:sz w:val="20"/>
              </w:rPr>
              <w:t>
и послевузовским профессиональным
</w:t>
            </w:r>
            <w:r>
              <w:br/>
            </w:r>
            <w:r>
              <w:rPr>
                <w:rFonts w:ascii="Times New Roman"/>
                <w:b w:val="false"/>
                <w:i w:val="false"/>
                <w:color w:val="000000"/>
                <w:sz w:val="20"/>
              </w:rPr>
              <w:t>
образованием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5 374 261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в
</w:t>
            </w:r>
            <w:r>
              <w:br/>
            </w:r>
            <w:r>
              <w:rPr>
                <w:rFonts w:ascii="Times New Roman"/>
                <w:b w:val="false"/>
                <w:i w:val="false"/>
                <w:color w:val="000000"/>
                <w:sz w:val="20"/>
              </w:rPr>
              <w:t>
организациях технического и
</w:t>
            </w:r>
            <w:r>
              <w:br/>
            </w:r>
            <w:r>
              <w:rPr>
                <w:rFonts w:ascii="Times New Roman"/>
                <w:b w:val="false"/>
                <w:i w:val="false"/>
                <w:color w:val="000000"/>
                <w:sz w:val="20"/>
              </w:rPr>
              <w:t>
профессионального, послесреднего
</w:t>
            </w:r>
            <w:r>
              <w:br/>
            </w:r>
            <w:r>
              <w:rPr>
                <w:rFonts w:ascii="Times New Roman"/>
                <w:b w:val="false"/>
                <w:i w:val="false"/>
                <w:color w:val="000000"/>
                <w:sz w:val="20"/>
              </w:rPr>
              <w:t>
образования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554 891
</w:t>
            </w:r>
          </w:p>
        </w:tc>
      </w:tr>
      <w:tr>
        <w:trPr>
          <w:trHeight w:val="54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212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сельского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хозяйства Республики Казахстан
</w:t>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207 490
</w:t>
            </w:r>
            <w:r>
              <w:rPr>
                <w:rFonts w:ascii="Times New Roman"/>
                <w:b w:val="false"/>
                <w:i w:val="false"/>
                <w:color w:val="000000"/>
                <w:sz w:val="20"/>
              </w:rPr>
              <w:t>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образования в
</w:t>
            </w:r>
            <w:r>
              <w:br/>
            </w:r>
            <w:r>
              <w:rPr>
                <w:rFonts w:ascii="Times New Roman"/>
                <w:b w:val="false"/>
                <w:i w:val="false"/>
                <w:color w:val="000000"/>
                <w:sz w:val="20"/>
              </w:rPr>
              <w:t>
сфере сельского хозяйства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207 490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220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экономики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бюджетного планирования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163 772
</w:t>
            </w:r>
            <w:r>
              <w:rPr>
                <w:rFonts w:ascii="Times New Roman"/>
                <w:b w:val="false"/>
                <w:i w:val="false"/>
                <w:color w:val="000000"/>
                <w:sz w:val="20"/>
              </w:rPr>
              <w:t>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042  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квалификации руководящих
</w:t>
            </w:r>
            <w:r>
              <w:br/>
            </w:r>
            <w:r>
              <w:rPr>
                <w:rFonts w:ascii="Times New Roman"/>
                <w:b w:val="false"/>
                <w:i w:val="false"/>
                <w:color w:val="000000"/>
                <w:sz w:val="20"/>
              </w:rPr>
              <w:t>
работников и менеджеров в сфере
</w:t>
            </w:r>
            <w:r>
              <w:br/>
            </w:r>
            <w:r>
              <w:rPr>
                <w:rFonts w:ascii="Times New Roman"/>
                <w:b w:val="false"/>
                <w:i w:val="false"/>
                <w:color w:val="000000"/>
                <w:sz w:val="20"/>
              </w:rPr>
              <w:t>
экономики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163 772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221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юстиции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643 749
</w:t>
            </w:r>
            <w:r>
              <w:rPr>
                <w:rFonts w:ascii="Times New Roman"/>
                <w:b w:val="false"/>
                <w:i w:val="false"/>
                <w:color w:val="000000"/>
                <w:sz w:val="20"/>
              </w:rPr>
              <w:t>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с высшим
</w:t>
            </w:r>
            <w:r>
              <w:br/>
            </w:r>
            <w:r>
              <w:rPr>
                <w:rFonts w:ascii="Times New Roman"/>
                <w:b w:val="false"/>
                <w:i w:val="false"/>
                <w:color w:val="000000"/>
                <w:sz w:val="20"/>
              </w:rPr>
              <w:t>
профессиональным образованием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390 954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квалификации
</w:t>
            </w:r>
            <w:r>
              <w:br/>
            </w:r>
            <w:r>
              <w:rPr>
                <w:rFonts w:ascii="Times New Roman"/>
                <w:b w:val="false"/>
                <w:i w:val="false"/>
                <w:color w:val="000000"/>
                <w:sz w:val="20"/>
              </w:rPr>
              <w:t>
и переподготовка кадров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52 006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в
</w:t>
            </w:r>
            <w:r>
              <w:br/>
            </w:r>
            <w:r>
              <w:rPr>
                <w:rFonts w:ascii="Times New Roman"/>
                <w:b w:val="false"/>
                <w:i w:val="false"/>
                <w:color w:val="000000"/>
                <w:sz w:val="20"/>
              </w:rPr>
              <w:t>
организациях технического и
</w:t>
            </w:r>
            <w:r>
              <w:br/>
            </w:r>
            <w:r>
              <w:rPr>
                <w:rFonts w:ascii="Times New Roman"/>
                <w:b w:val="false"/>
                <w:i w:val="false"/>
                <w:color w:val="000000"/>
                <w:sz w:val="20"/>
              </w:rPr>
              <w:t>
профессионального, послесреднего
</w:t>
            </w:r>
            <w:r>
              <w:br/>
            </w:r>
            <w:r>
              <w:rPr>
                <w:rFonts w:ascii="Times New Roman"/>
                <w:b w:val="false"/>
                <w:i w:val="false"/>
                <w:color w:val="000000"/>
                <w:sz w:val="20"/>
              </w:rPr>
              <w:t>
образования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200 789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225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образования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науки Республики Казахстан
</w:t>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164 886 477
</w:t>
            </w:r>
            <w:r>
              <w:rPr>
                <w:rFonts w:ascii="Times New Roman"/>
                <w:b w:val="false"/>
                <w:i w:val="false"/>
                <w:color w:val="000000"/>
                <w:sz w:val="20"/>
              </w:rPr>
              <w:t>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w:t>
            </w:r>
            <w:r>
              <w:br/>
            </w:r>
            <w:r>
              <w:rPr>
                <w:rFonts w:ascii="Times New Roman"/>
                <w:b w:val="false"/>
                <w:i w:val="false"/>
                <w:color w:val="000000"/>
                <w:sz w:val="20"/>
              </w:rPr>
              <w:t>
уполномоченного органа в
</w:t>
            </w:r>
            <w:r>
              <w:br/>
            </w:r>
            <w:r>
              <w:rPr>
                <w:rFonts w:ascii="Times New Roman"/>
                <w:b w:val="false"/>
                <w:i w:val="false"/>
                <w:color w:val="000000"/>
                <w:sz w:val="20"/>
              </w:rPr>
              <w:t>
области образования и науки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1 662 917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сетей инновационной
</w:t>
            </w:r>
            <w:r>
              <w:br/>
            </w:r>
            <w:r>
              <w:rPr>
                <w:rFonts w:ascii="Times New Roman"/>
                <w:b w:val="false"/>
                <w:i w:val="false"/>
                <w:color w:val="000000"/>
                <w:sz w:val="20"/>
              </w:rPr>
              <w:t>
системы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716 613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w:t>
            </w:r>
            <w:r>
              <w:br/>
            </w:r>
            <w:r>
              <w:rPr>
                <w:rFonts w:ascii="Times New Roman"/>
                <w:b w:val="false"/>
                <w:i w:val="false"/>
                <w:color w:val="000000"/>
                <w:sz w:val="20"/>
              </w:rPr>
              <w:t>
научных объектов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1 037 070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и апробация учебников
</w:t>
            </w:r>
            <w:r>
              <w:br/>
            </w:r>
            <w:r>
              <w:rPr>
                <w:rFonts w:ascii="Times New Roman"/>
                <w:b w:val="false"/>
                <w:i w:val="false"/>
                <w:color w:val="000000"/>
                <w:sz w:val="20"/>
              </w:rPr>
              <w:t>
и учебно-методических комплексов
</w:t>
            </w:r>
            <w:r>
              <w:br/>
            </w:r>
            <w:r>
              <w:rPr>
                <w:rFonts w:ascii="Times New Roman"/>
                <w:b w:val="false"/>
                <w:i w:val="false"/>
                <w:color w:val="000000"/>
                <w:sz w:val="20"/>
              </w:rPr>
              <w:t>
для организаций образования,
</w:t>
            </w:r>
            <w:r>
              <w:br/>
            </w:r>
            <w:r>
              <w:rPr>
                <w:rFonts w:ascii="Times New Roman"/>
                <w:b w:val="false"/>
                <w:i w:val="false"/>
                <w:color w:val="000000"/>
                <w:sz w:val="20"/>
              </w:rPr>
              <w:t>
издание и доставка учебной
</w:t>
            </w:r>
            <w:r>
              <w:br/>
            </w:r>
            <w:r>
              <w:rPr>
                <w:rFonts w:ascii="Times New Roman"/>
                <w:b w:val="false"/>
                <w:i w:val="false"/>
                <w:color w:val="000000"/>
                <w:sz w:val="20"/>
              </w:rPr>
              <w:t>
литературы для республиканских
</w:t>
            </w:r>
            <w:r>
              <w:br/>
            </w:r>
            <w:r>
              <w:rPr>
                <w:rFonts w:ascii="Times New Roman"/>
                <w:b w:val="false"/>
                <w:i w:val="false"/>
                <w:color w:val="000000"/>
                <w:sz w:val="20"/>
              </w:rPr>
              <w:t>
организаций, предоставляющих
</w:t>
            </w:r>
            <w:r>
              <w:br/>
            </w:r>
            <w:r>
              <w:rPr>
                <w:rFonts w:ascii="Times New Roman"/>
                <w:b w:val="false"/>
                <w:i w:val="false"/>
                <w:color w:val="000000"/>
                <w:sz w:val="20"/>
              </w:rPr>
              <w:t>
услуги в области образования, и
</w:t>
            </w:r>
            <w:r>
              <w:br/>
            </w:r>
            <w:r>
              <w:rPr>
                <w:rFonts w:ascii="Times New Roman"/>
                <w:b w:val="false"/>
                <w:i w:val="false"/>
                <w:color w:val="000000"/>
                <w:sz w:val="20"/>
              </w:rPr>
              <w:t>
казахской диаспоры за рубежом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151 299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Обучение и воспитание одаренных детей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1 990 211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республиканских
</w:t>
            </w:r>
            <w:r>
              <w:br/>
            </w:r>
            <w:r>
              <w:rPr>
                <w:rFonts w:ascii="Times New Roman"/>
                <w:b w:val="false"/>
                <w:i w:val="false"/>
                <w:color w:val="000000"/>
                <w:sz w:val="20"/>
              </w:rPr>
              <w:t>
школьных олимпиад, конкурсов,
</w:t>
            </w:r>
            <w:r>
              <w:br/>
            </w:r>
            <w:r>
              <w:rPr>
                <w:rFonts w:ascii="Times New Roman"/>
                <w:b w:val="false"/>
                <w:i w:val="false"/>
                <w:color w:val="000000"/>
                <w:sz w:val="20"/>
              </w:rPr>
              <w:t>
межшкольных мероприятий
</w:t>
            </w:r>
            <w:r>
              <w:br/>
            </w:r>
            <w:r>
              <w:rPr>
                <w:rFonts w:ascii="Times New Roman"/>
                <w:b w:val="false"/>
                <w:i w:val="false"/>
                <w:color w:val="000000"/>
                <w:sz w:val="20"/>
              </w:rPr>
              <w:t>
республиканского значения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369 140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w:t>
            </w:r>
            <w:r>
              <w:br/>
            </w:r>
            <w:r>
              <w:rPr>
                <w:rFonts w:ascii="Times New Roman"/>
                <w:b w:val="false"/>
                <w:i w:val="false"/>
                <w:color w:val="000000"/>
                <w:sz w:val="20"/>
              </w:rPr>
              <w:t>
объектов образования и науки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10 240 845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строительство и реконструкцию
</w:t>
            </w:r>
            <w:r>
              <w:br/>
            </w:r>
            <w:r>
              <w:rPr>
                <w:rFonts w:ascii="Times New Roman"/>
                <w:b w:val="false"/>
                <w:i w:val="false"/>
                <w:color w:val="000000"/>
                <w:sz w:val="20"/>
              </w:rPr>
              <w:t>
объектов образования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69 638 475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w:t>
            </w:r>
            <w:r>
              <w:br/>
            </w:r>
            <w:r>
              <w:rPr>
                <w:rFonts w:ascii="Times New Roman"/>
                <w:b w:val="false"/>
                <w:i w:val="false"/>
                <w:color w:val="000000"/>
                <w:sz w:val="20"/>
              </w:rPr>
              <w:t>
в области образования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148 831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непрерывного обучения
</w:t>
            </w:r>
            <w:r>
              <w:br/>
            </w:r>
            <w:r>
              <w:rPr>
                <w:rFonts w:ascii="Times New Roman"/>
                <w:b w:val="false"/>
                <w:i w:val="false"/>
                <w:color w:val="000000"/>
                <w:sz w:val="20"/>
              </w:rPr>
              <w:t>
в области культуры и искусства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1 869 977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с высшим
</w:t>
            </w:r>
            <w:r>
              <w:br/>
            </w:r>
            <w:r>
              <w:rPr>
                <w:rFonts w:ascii="Times New Roman"/>
                <w:b w:val="false"/>
                <w:i w:val="false"/>
                <w:color w:val="000000"/>
                <w:sz w:val="20"/>
              </w:rPr>
              <w:t>
и послевузовским профессиональным
</w:t>
            </w:r>
            <w:r>
              <w:br/>
            </w:r>
            <w:r>
              <w:rPr>
                <w:rFonts w:ascii="Times New Roman"/>
                <w:b w:val="false"/>
                <w:i w:val="false"/>
                <w:color w:val="000000"/>
                <w:sz w:val="20"/>
              </w:rPr>
              <w:t>
образованием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52 946 951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квалификации и
</w:t>
            </w:r>
            <w:r>
              <w:br/>
            </w:r>
            <w:r>
              <w:rPr>
                <w:rFonts w:ascii="Times New Roman"/>
                <w:b w:val="false"/>
                <w:i w:val="false"/>
                <w:color w:val="000000"/>
                <w:sz w:val="20"/>
              </w:rPr>
              <w:t>
переподготовка кадров государ-
</w:t>
            </w:r>
            <w:r>
              <w:br/>
            </w:r>
            <w:r>
              <w:rPr>
                <w:rFonts w:ascii="Times New Roman"/>
                <w:b w:val="false"/>
                <w:i w:val="false"/>
                <w:color w:val="000000"/>
                <w:sz w:val="20"/>
              </w:rPr>
              <w:t>
ственных организаций образования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139 053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Методологическое обеспечение
</w:t>
            </w:r>
            <w:r>
              <w:br/>
            </w:r>
            <w:r>
              <w:rPr>
                <w:rFonts w:ascii="Times New Roman"/>
                <w:b w:val="false"/>
                <w:i w:val="false"/>
                <w:color w:val="000000"/>
                <w:sz w:val="20"/>
              </w:rPr>
              <w:t>
системы образования и анализ
</w:t>
            </w:r>
            <w:r>
              <w:br/>
            </w:r>
            <w:r>
              <w:rPr>
                <w:rFonts w:ascii="Times New Roman"/>
                <w:b w:val="false"/>
                <w:i w:val="false"/>
                <w:color w:val="000000"/>
                <w:sz w:val="20"/>
              </w:rPr>
              <w:t>
качества образовательных услуг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676 796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содержание вновь вводимых
</w:t>
            </w:r>
            <w:r>
              <w:br/>
            </w:r>
            <w:r>
              <w:rPr>
                <w:rFonts w:ascii="Times New Roman"/>
                <w:b w:val="false"/>
                <w:i w:val="false"/>
                <w:color w:val="000000"/>
                <w:sz w:val="20"/>
              </w:rPr>
              <w:t>
объектов образования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3 070 885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r>
              <w:br/>
            </w:r>
            <w:r>
              <w:rPr>
                <w:rFonts w:ascii="Times New Roman"/>
                <w:b w:val="false"/>
                <w:i w:val="false"/>
                <w:color w:val="000000"/>
                <w:sz w:val="20"/>
              </w:rPr>
              <w:t>
областному бюджету Алматинской
</w:t>
            </w:r>
            <w:r>
              <w:br/>
            </w:r>
            <w:r>
              <w:rPr>
                <w:rFonts w:ascii="Times New Roman"/>
                <w:b w:val="false"/>
                <w:i w:val="false"/>
                <w:color w:val="000000"/>
                <w:sz w:val="20"/>
              </w:rPr>
              <w:t>
области и бюджету города Алматы
</w:t>
            </w:r>
            <w:r>
              <w:br/>
            </w:r>
            <w:r>
              <w:rPr>
                <w:rFonts w:ascii="Times New Roman"/>
                <w:b w:val="false"/>
                <w:i w:val="false"/>
                <w:color w:val="000000"/>
                <w:sz w:val="20"/>
              </w:rPr>
              <w:t>
для сейсмоусиления объектов
</w:t>
            </w:r>
            <w:r>
              <w:br/>
            </w:r>
            <w:r>
              <w:rPr>
                <w:rFonts w:ascii="Times New Roman"/>
                <w:b w:val="false"/>
                <w:i w:val="false"/>
                <w:color w:val="000000"/>
                <w:sz w:val="20"/>
              </w:rPr>
              <w:t>
образования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3 037 369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045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развитие человеческого капитала в
</w:t>
            </w:r>
            <w:r>
              <w:br/>
            </w:r>
            <w:r>
              <w:rPr>
                <w:rFonts w:ascii="Times New Roman"/>
                <w:b w:val="false"/>
                <w:i w:val="false"/>
                <w:color w:val="000000"/>
                <w:sz w:val="20"/>
              </w:rPr>
              <w:t>
рамках электронного правительства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2 310 606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048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оснащение учебным оборудованием
</w:t>
            </w:r>
            <w:r>
              <w:br/>
            </w:r>
            <w:r>
              <w:rPr>
                <w:rFonts w:ascii="Times New Roman"/>
                <w:b w:val="false"/>
                <w:i w:val="false"/>
                <w:color w:val="000000"/>
                <w:sz w:val="20"/>
              </w:rPr>
              <w:t>
кабинетов физики, химии, биологии
</w:t>
            </w:r>
            <w:r>
              <w:br/>
            </w:r>
            <w:r>
              <w:rPr>
                <w:rFonts w:ascii="Times New Roman"/>
                <w:b w:val="false"/>
                <w:i w:val="false"/>
                <w:color w:val="000000"/>
                <w:sz w:val="20"/>
              </w:rPr>
              <w:t>
в государственных учреждениях
</w:t>
            </w:r>
            <w:r>
              <w:br/>
            </w:r>
            <w:r>
              <w:rPr>
                <w:rFonts w:ascii="Times New Roman"/>
                <w:b w:val="false"/>
                <w:i w:val="false"/>
                <w:color w:val="000000"/>
                <w:sz w:val="20"/>
              </w:rPr>
              <w:t>
начального, основного среднего и
</w:t>
            </w:r>
            <w:r>
              <w:br/>
            </w:r>
            <w:r>
              <w:rPr>
                <w:rFonts w:ascii="Times New Roman"/>
                <w:b w:val="false"/>
                <w:i w:val="false"/>
                <w:color w:val="000000"/>
                <w:sz w:val="20"/>
              </w:rPr>
              <w:t>
общего среднего образования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2 457 650
</w:t>
            </w:r>
          </w:p>
        </w:tc>
      </w:tr>
      <w:tr>
        <w:trPr>
          <w:trHeight w:val="285"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Оплата услуг поверенным агентам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64 060
</w:t>
            </w:r>
          </w:p>
        </w:tc>
      </w:tr>
      <w:tr>
        <w:trPr>
          <w:trHeight w:val="285"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056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качества образования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794 303
</w:t>
            </w:r>
          </w:p>
        </w:tc>
      </w:tr>
      <w:tr>
        <w:trPr>
          <w:trHeight w:val="66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058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создание лингафонных и
</w:t>
            </w:r>
            <w:r>
              <w:br/>
            </w:r>
            <w:r>
              <w:rPr>
                <w:rFonts w:ascii="Times New Roman"/>
                <w:b w:val="false"/>
                <w:i w:val="false"/>
                <w:color w:val="000000"/>
                <w:sz w:val="20"/>
              </w:rPr>
              <w:t>
мультимедийных кабинетов в
</w:t>
            </w:r>
            <w:r>
              <w:br/>
            </w:r>
            <w:r>
              <w:rPr>
                <w:rFonts w:ascii="Times New Roman"/>
                <w:b w:val="false"/>
                <w:i w:val="false"/>
                <w:color w:val="000000"/>
                <w:sz w:val="20"/>
              </w:rPr>
              <w:t>
государственных учреждениях
</w:t>
            </w:r>
            <w:r>
              <w:br/>
            </w:r>
            <w:r>
              <w:rPr>
                <w:rFonts w:ascii="Times New Roman"/>
                <w:b w:val="false"/>
                <w:i w:val="false"/>
                <w:color w:val="000000"/>
                <w:sz w:val="20"/>
              </w:rPr>
              <w:t>
начального, основного среднего и
</w:t>
            </w:r>
            <w:r>
              <w:br/>
            </w:r>
            <w:r>
              <w:rPr>
                <w:rFonts w:ascii="Times New Roman"/>
                <w:b w:val="false"/>
                <w:i w:val="false"/>
                <w:color w:val="000000"/>
                <w:sz w:val="20"/>
              </w:rPr>
              <w:t>
общего среднего образования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2 676 454
</w:t>
            </w:r>
          </w:p>
        </w:tc>
      </w:tr>
      <w:tr>
        <w:trPr>
          <w:trHeight w:val="66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059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в
</w:t>
            </w:r>
            <w:r>
              <w:br/>
            </w:r>
            <w:r>
              <w:rPr>
                <w:rFonts w:ascii="Times New Roman"/>
                <w:b w:val="false"/>
                <w:i w:val="false"/>
                <w:color w:val="000000"/>
                <w:sz w:val="20"/>
              </w:rPr>
              <w:t>
организациях технического и
</w:t>
            </w:r>
            <w:r>
              <w:br/>
            </w:r>
            <w:r>
              <w:rPr>
                <w:rFonts w:ascii="Times New Roman"/>
                <w:b w:val="false"/>
                <w:i w:val="false"/>
                <w:color w:val="000000"/>
                <w:sz w:val="20"/>
              </w:rPr>
              <w:t>
профессионального, послесреднего
</w:t>
            </w:r>
            <w:r>
              <w:br/>
            </w:r>
            <w:r>
              <w:rPr>
                <w:rFonts w:ascii="Times New Roman"/>
                <w:b w:val="false"/>
                <w:i w:val="false"/>
                <w:color w:val="000000"/>
                <w:sz w:val="20"/>
              </w:rPr>
              <w:t>
образования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968 366
</w:t>
            </w:r>
          </w:p>
        </w:tc>
      </w:tr>
      <w:tr>
        <w:trPr>
          <w:trHeight w:val="66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076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областным бюджетам, бюджетам городов Астаны и Алматы на внедрение новых технологий государственной системы в сфере образования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7 325 820
</w:t>
            </w:r>
          </w:p>
        </w:tc>
      </w:tr>
      <w:tr>
        <w:trPr>
          <w:trHeight w:val="66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077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выплату стипендий обучающимся в
</w:t>
            </w:r>
            <w:r>
              <w:br/>
            </w:r>
            <w:r>
              <w:rPr>
                <w:rFonts w:ascii="Times New Roman"/>
                <w:b w:val="false"/>
                <w:i w:val="false"/>
                <w:color w:val="000000"/>
                <w:sz w:val="20"/>
              </w:rPr>
              <w:t>
организациях технического и
</w:t>
            </w:r>
            <w:r>
              <w:br/>
            </w:r>
            <w:r>
              <w:rPr>
                <w:rFonts w:ascii="Times New Roman"/>
                <w:b w:val="false"/>
                <w:i w:val="false"/>
                <w:color w:val="000000"/>
                <w:sz w:val="20"/>
              </w:rPr>
              <w:t>
профессионального, послесреднего
</w:t>
            </w:r>
            <w:r>
              <w:br/>
            </w:r>
            <w:r>
              <w:rPr>
                <w:rFonts w:ascii="Times New Roman"/>
                <w:b w:val="false"/>
                <w:i w:val="false"/>
                <w:color w:val="000000"/>
                <w:sz w:val="20"/>
              </w:rPr>
              <w:t>
образования на основании
</w:t>
            </w:r>
            <w:r>
              <w:br/>
            </w:r>
            <w:r>
              <w:rPr>
                <w:rFonts w:ascii="Times New Roman"/>
                <w:b w:val="false"/>
                <w:i w:val="false"/>
                <w:color w:val="000000"/>
                <w:sz w:val="20"/>
              </w:rPr>
              <w:t>
государственного заказа
</w:t>
            </w:r>
            <w:r>
              <w:br/>
            </w:r>
            <w:r>
              <w:rPr>
                <w:rFonts w:ascii="Times New Roman"/>
                <w:b w:val="false"/>
                <w:i w:val="false"/>
                <w:color w:val="000000"/>
                <w:sz w:val="20"/>
              </w:rPr>
              <w:t>
местных исполнительных органов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192 806
</w:t>
            </w:r>
          </w:p>
        </w:tc>
      </w:tr>
      <w:tr>
        <w:trPr>
          <w:trHeight w:val="66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080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Изучение актуальных проблем в
</w:t>
            </w:r>
            <w:r>
              <w:br/>
            </w:r>
            <w:r>
              <w:rPr>
                <w:rFonts w:ascii="Times New Roman"/>
                <w:b w:val="false"/>
                <w:i w:val="false"/>
                <w:color w:val="000000"/>
                <w:sz w:val="20"/>
              </w:rPr>
              <w:t>
области образования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70 000
</w:t>
            </w:r>
          </w:p>
        </w:tc>
      </w:tr>
      <w:tr>
        <w:trPr>
          <w:trHeight w:val="66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Борьба с наркоманией и
</w:t>
            </w:r>
            <w:r>
              <w:br/>
            </w:r>
            <w:r>
              <w:rPr>
                <w:rFonts w:ascii="Times New Roman"/>
                <w:b w:val="false"/>
                <w:i w:val="false"/>
                <w:color w:val="000000"/>
                <w:sz w:val="20"/>
              </w:rPr>
              <w:t>
наркобизнесом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7 493
</w:t>
            </w:r>
          </w:p>
        </w:tc>
      </w:tr>
      <w:tr>
        <w:trPr>
          <w:trHeight w:val="66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человеческого капитала в
</w:t>
            </w:r>
            <w:r>
              <w:br/>
            </w:r>
            <w:r>
              <w:rPr>
                <w:rFonts w:ascii="Times New Roman"/>
                <w:b w:val="false"/>
                <w:i w:val="false"/>
                <w:color w:val="000000"/>
                <w:sz w:val="20"/>
              </w:rPr>
              <w:t>
рамках электронного правительства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322 487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993"/>
        <w:gridCol w:w="1053"/>
        <w:gridCol w:w="7113"/>
        <w:gridCol w:w="3153"/>
      </w:tblGrid>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226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здравоохранения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9 303 871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с высшим
</w:t>
            </w:r>
            <w:r>
              <w:br/>
            </w:r>
            <w:r>
              <w:rPr>
                <w:rFonts w:ascii="Times New Roman"/>
                <w:b w:val="false"/>
                <w:i w:val="false"/>
                <w:color w:val="000000"/>
                <w:sz w:val="20"/>
              </w:rPr>
              <w:t>
и послевузовским профессиональным
</w:t>
            </w:r>
            <w:r>
              <w:br/>
            </w:r>
            <w:r>
              <w:rPr>
                <w:rFonts w:ascii="Times New Roman"/>
                <w:b w:val="false"/>
                <w:i w:val="false"/>
                <w:color w:val="000000"/>
                <w:sz w:val="20"/>
              </w:rPr>
              <w:t>
образованием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6 936 459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квалификации и
</w:t>
            </w:r>
            <w:r>
              <w:br/>
            </w:r>
            <w:r>
              <w:rPr>
                <w:rFonts w:ascii="Times New Roman"/>
                <w:b w:val="false"/>
                <w:i w:val="false"/>
                <w:color w:val="000000"/>
                <w:sz w:val="20"/>
              </w:rPr>
              <w:t>
переподготовка кадров
</w:t>
            </w:r>
            <w:r>
              <w:br/>
            </w:r>
            <w:r>
              <w:rPr>
                <w:rFonts w:ascii="Times New Roman"/>
                <w:b w:val="false"/>
                <w:i w:val="false"/>
                <w:color w:val="000000"/>
                <w:sz w:val="20"/>
              </w:rPr>
              <w:t>
государственных организаций
</w:t>
            </w:r>
            <w:r>
              <w:br/>
            </w:r>
            <w:r>
              <w:rPr>
                <w:rFonts w:ascii="Times New Roman"/>
                <w:b w:val="false"/>
                <w:i w:val="false"/>
                <w:color w:val="000000"/>
                <w:sz w:val="20"/>
              </w:rPr>
              <w:t>
здравоохранения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1 016 051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w:t>
            </w:r>
            <w:r>
              <w:br/>
            </w:r>
            <w:r>
              <w:rPr>
                <w:rFonts w:ascii="Times New Roman"/>
                <w:b w:val="false"/>
                <w:i w:val="false"/>
                <w:color w:val="000000"/>
                <w:sz w:val="20"/>
              </w:rPr>
              <w:t>
объектов образования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1 026 440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043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в
</w:t>
            </w:r>
            <w:r>
              <w:br/>
            </w:r>
            <w:r>
              <w:rPr>
                <w:rFonts w:ascii="Times New Roman"/>
                <w:b w:val="false"/>
                <w:i w:val="false"/>
                <w:color w:val="000000"/>
                <w:sz w:val="20"/>
              </w:rPr>
              <w:t>
организациях технического и
</w:t>
            </w:r>
            <w:r>
              <w:br/>
            </w:r>
            <w:r>
              <w:rPr>
                <w:rFonts w:ascii="Times New Roman"/>
                <w:b w:val="false"/>
                <w:i w:val="false"/>
                <w:color w:val="000000"/>
                <w:sz w:val="20"/>
              </w:rPr>
              <w:t>
профессионального, послесреднего
</w:t>
            </w:r>
            <w:r>
              <w:br/>
            </w:r>
            <w:r>
              <w:rPr>
                <w:rFonts w:ascii="Times New Roman"/>
                <w:b w:val="false"/>
                <w:i w:val="false"/>
                <w:color w:val="000000"/>
                <w:sz w:val="20"/>
              </w:rPr>
              <w:t>
образования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292 482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063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выплату стипендий обучающимся в
</w:t>
            </w:r>
            <w:r>
              <w:br/>
            </w:r>
            <w:r>
              <w:rPr>
                <w:rFonts w:ascii="Times New Roman"/>
                <w:b w:val="false"/>
                <w:i w:val="false"/>
                <w:color w:val="000000"/>
                <w:sz w:val="20"/>
              </w:rPr>
              <w:t>
организациях технического и
</w:t>
            </w:r>
            <w:r>
              <w:br/>
            </w:r>
            <w:r>
              <w:rPr>
                <w:rFonts w:ascii="Times New Roman"/>
                <w:b w:val="false"/>
                <w:i w:val="false"/>
                <w:color w:val="000000"/>
                <w:sz w:val="20"/>
              </w:rPr>
              <w:t>
профессионального, послесреднего
</w:t>
            </w:r>
            <w:r>
              <w:br/>
            </w:r>
            <w:r>
              <w:rPr>
                <w:rFonts w:ascii="Times New Roman"/>
                <w:b w:val="false"/>
                <w:i w:val="false"/>
                <w:color w:val="000000"/>
                <w:sz w:val="20"/>
              </w:rPr>
              <w:t>
образования на основании
</w:t>
            </w:r>
            <w:r>
              <w:br/>
            </w:r>
            <w:r>
              <w:rPr>
                <w:rFonts w:ascii="Times New Roman"/>
                <w:b w:val="false"/>
                <w:i w:val="false"/>
                <w:color w:val="000000"/>
                <w:sz w:val="20"/>
              </w:rPr>
              <w:t>
государственного заказа
</w:t>
            </w:r>
            <w:r>
              <w:br/>
            </w:r>
            <w:r>
              <w:rPr>
                <w:rFonts w:ascii="Times New Roman"/>
                <w:b w:val="false"/>
                <w:i w:val="false"/>
                <w:color w:val="000000"/>
                <w:sz w:val="20"/>
              </w:rPr>
              <w:t>
местных исполнительных органов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32 439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608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по делам государственной службы
</w:t>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771 192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переподготовка и
</w:t>
            </w:r>
            <w:r>
              <w:br/>
            </w:r>
            <w:r>
              <w:rPr>
                <w:rFonts w:ascii="Times New Roman"/>
                <w:b w:val="false"/>
                <w:i w:val="false"/>
                <w:color w:val="000000"/>
                <w:sz w:val="20"/>
              </w:rPr>
              <w:t>
повышение квалификации
</w:t>
            </w:r>
            <w:r>
              <w:br/>
            </w:r>
            <w:r>
              <w:rPr>
                <w:rFonts w:ascii="Times New Roman"/>
                <w:b w:val="false"/>
                <w:i w:val="false"/>
                <w:color w:val="000000"/>
                <w:sz w:val="20"/>
              </w:rPr>
              <w:t>
государственных служащих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771 192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618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по борьбе с экономической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коррупционной преступностью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(финансовая полиция)
</w:t>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321 962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с высшим
</w:t>
            </w:r>
            <w:r>
              <w:br/>
            </w:r>
            <w:r>
              <w:rPr>
                <w:rFonts w:ascii="Times New Roman"/>
                <w:b w:val="false"/>
                <w:i w:val="false"/>
                <w:color w:val="000000"/>
                <w:sz w:val="20"/>
              </w:rPr>
              <w:t>
профессиональным образованием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321 962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678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Республиканская гвардия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2 471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с высшим
</w:t>
            </w:r>
            <w:r>
              <w:br/>
            </w:r>
            <w:r>
              <w:rPr>
                <w:rFonts w:ascii="Times New Roman"/>
                <w:b w:val="false"/>
                <w:i w:val="false"/>
                <w:color w:val="000000"/>
                <w:sz w:val="20"/>
              </w:rPr>
              <w:t>
профессиональным образованием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2 471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694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Управление делами Президента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8 490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Переподготовка и специализация
</w:t>
            </w:r>
            <w:r>
              <w:br/>
            </w:r>
            <w:r>
              <w:rPr>
                <w:rFonts w:ascii="Times New Roman"/>
                <w:b w:val="false"/>
                <w:i w:val="false"/>
                <w:color w:val="000000"/>
                <w:sz w:val="20"/>
              </w:rPr>
              <w:t>
врачей за рубежом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8 490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05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Здравоохранение
</w:t>
            </w:r>
            <w:r>
              <w:rPr>
                <w:rFonts w:ascii="Times New Roman"/>
                <w:b/>
                <w:i w:val="false"/>
                <w:color w:val="000000"/>
                <w:sz w:val="20"/>
              </w:rPr>
              <w:t>
</w:t>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147 701 460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201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внутренних дел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1 439 461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Лечение военнослужащих,
</w:t>
            </w:r>
            <w:r>
              <w:br/>
            </w:r>
            <w:r>
              <w:rPr>
                <w:rFonts w:ascii="Times New Roman"/>
                <w:b w:val="false"/>
                <w:i w:val="false"/>
                <w:color w:val="000000"/>
                <w:sz w:val="20"/>
              </w:rPr>
              <w:t>
сотрудников правоохранительных
</w:t>
            </w:r>
            <w:r>
              <w:br/>
            </w:r>
            <w:r>
              <w:rPr>
                <w:rFonts w:ascii="Times New Roman"/>
                <w:b w:val="false"/>
                <w:i w:val="false"/>
                <w:color w:val="000000"/>
                <w:sz w:val="20"/>
              </w:rPr>
              <w:t>
органов и членов их семей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1 385 961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здравоохранения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53 500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208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обороны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2 035 154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Лечение военнослужащих и членов их семей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2 035 154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225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образования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науки Республики Казахстан
</w:t>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258 501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Реабилитация детей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258 501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226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здравоохранения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141 644 116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w:t>
            </w:r>
            <w:r>
              <w:br/>
            </w:r>
            <w:r>
              <w:rPr>
                <w:rFonts w:ascii="Times New Roman"/>
                <w:b w:val="false"/>
                <w:i w:val="false"/>
                <w:color w:val="000000"/>
                <w:sz w:val="20"/>
              </w:rPr>
              <w:t>
уполномоченного органа в области
</w:t>
            </w:r>
            <w:r>
              <w:br/>
            </w:r>
            <w:r>
              <w:rPr>
                <w:rFonts w:ascii="Times New Roman"/>
                <w:b w:val="false"/>
                <w:i w:val="false"/>
                <w:color w:val="000000"/>
                <w:sz w:val="20"/>
              </w:rPr>
              <w:t>
здравоохранения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1 776 979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r>
              <w:br/>
            </w:r>
            <w:r>
              <w:rPr>
                <w:rFonts w:ascii="Times New Roman"/>
                <w:b w:val="false"/>
                <w:i w:val="false"/>
                <w:color w:val="000000"/>
                <w:sz w:val="20"/>
              </w:rPr>
              <w:t>
областным бюджетам, бюджетам городов Астаны и Алматы на строительство и реконструкцию объектов здравоохранения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66 408 905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Санитарно-эпидемиологическое
</w:t>
            </w:r>
            <w:r>
              <w:br/>
            </w:r>
            <w:r>
              <w:rPr>
                <w:rFonts w:ascii="Times New Roman"/>
                <w:b w:val="false"/>
                <w:i w:val="false"/>
                <w:color w:val="000000"/>
                <w:sz w:val="20"/>
              </w:rPr>
              <w:t>
благополучие населения на
</w:t>
            </w:r>
            <w:r>
              <w:br/>
            </w:r>
            <w:r>
              <w:rPr>
                <w:rFonts w:ascii="Times New Roman"/>
                <w:b w:val="false"/>
                <w:i w:val="false"/>
                <w:color w:val="000000"/>
                <w:sz w:val="20"/>
              </w:rPr>
              <w:t>
республиканском уровне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2 404 370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Производство крови, ее компонентов
</w:t>
            </w:r>
            <w:r>
              <w:br/>
            </w:r>
            <w:r>
              <w:rPr>
                <w:rFonts w:ascii="Times New Roman"/>
                <w:b w:val="false"/>
                <w:i w:val="false"/>
                <w:color w:val="000000"/>
                <w:sz w:val="20"/>
              </w:rPr>
              <w:t>
и препаратов для республиканских
</w:t>
            </w:r>
            <w:r>
              <w:br/>
            </w:r>
            <w:r>
              <w:rPr>
                <w:rFonts w:ascii="Times New Roman"/>
                <w:b w:val="false"/>
                <w:i w:val="false"/>
                <w:color w:val="000000"/>
                <w:sz w:val="20"/>
              </w:rPr>
              <w:t>
организаций здравоохранения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562 019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Хранение специального медицинского
</w:t>
            </w:r>
            <w:r>
              <w:br/>
            </w:r>
            <w:r>
              <w:rPr>
                <w:rFonts w:ascii="Times New Roman"/>
                <w:b w:val="false"/>
                <w:i w:val="false"/>
                <w:color w:val="000000"/>
                <w:sz w:val="20"/>
              </w:rPr>
              <w:t>
резерва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18 846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w:t>
            </w:r>
            <w:r>
              <w:br/>
            </w:r>
            <w:r>
              <w:rPr>
                <w:rFonts w:ascii="Times New Roman"/>
                <w:b w:val="false"/>
                <w:i w:val="false"/>
                <w:color w:val="000000"/>
                <w:sz w:val="20"/>
              </w:rPr>
              <w:t>
области здравоохранения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1 799 439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Оказание высокоспециализированной
</w:t>
            </w:r>
            <w:r>
              <w:br/>
            </w:r>
            <w:r>
              <w:rPr>
                <w:rFonts w:ascii="Times New Roman"/>
                <w:b w:val="false"/>
                <w:i w:val="false"/>
                <w:color w:val="000000"/>
                <w:sz w:val="20"/>
              </w:rPr>
              <w:t>
медицинской помощи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12 614 897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Оказание специализированной и
</w:t>
            </w:r>
            <w:r>
              <w:br/>
            </w:r>
            <w:r>
              <w:rPr>
                <w:rFonts w:ascii="Times New Roman"/>
                <w:b w:val="false"/>
                <w:i w:val="false"/>
                <w:color w:val="000000"/>
                <w:sz w:val="20"/>
              </w:rPr>
              <w:t>
санаторно-оздоровительной
</w:t>
            </w:r>
            <w:r>
              <w:br/>
            </w:r>
            <w:r>
              <w:rPr>
                <w:rFonts w:ascii="Times New Roman"/>
                <w:b w:val="false"/>
                <w:i w:val="false"/>
                <w:color w:val="000000"/>
                <w:sz w:val="20"/>
              </w:rPr>
              <w:t>
медицинской помощи больным
</w:t>
            </w:r>
            <w:r>
              <w:br/>
            </w:r>
            <w:r>
              <w:rPr>
                <w:rFonts w:ascii="Times New Roman"/>
                <w:b w:val="false"/>
                <w:i w:val="false"/>
                <w:color w:val="000000"/>
                <w:sz w:val="20"/>
              </w:rPr>
              <w:t>
туберкулезом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1 119 007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Охрана материнства и детства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5 650 457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w:t>
            </w:r>
            <w:r>
              <w:br/>
            </w:r>
            <w:r>
              <w:rPr>
                <w:rFonts w:ascii="Times New Roman"/>
                <w:b w:val="false"/>
                <w:i w:val="false"/>
                <w:color w:val="000000"/>
                <w:sz w:val="20"/>
              </w:rPr>
              <w:t>
объектов здравоохранения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12 176 180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Судебно-медицинская экспертиза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1 347 043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Хранение ценностей исторического
</w:t>
            </w:r>
            <w:r>
              <w:br/>
            </w:r>
            <w:r>
              <w:rPr>
                <w:rFonts w:ascii="Times New Roman"/>
                <w:b w:val="false"/>
                <w:i w:val="false"/>
                <w:color w:val="000000"/>
                <w:sz w:val="20"/>
              </w:rPr>
              <w:t>
наследия в области здравоохранения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8 272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информационных систем
</w:t>
            </w:r>
            <w:r>
              <w:br/>
            </w:r>
            <w:r>
              <w:rPr>
                <w:rFonts w:ascii="Times New Roman"/>
                <w:b w:val="false"/>
                <w:i w:val="false"/>
                <w:color w:val="000000"/>
                <w:sz w:val="20"/>
              </w:rPr>
              <w:t>
здравоохранения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1 407 890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мобильной и телемедицины
</w:t>
            </w:r>
            <w:r>
              <w:br/>
            </w:r>
            <w:r>
              <w:rPr>
                <w:rFonts w:ascii="Times New Roman"/>
                <w:b w:val="false"/>
                <w:i w:val="false"/>
                <w:color w:val="000000"/>
                <w:sz w:val="20"/>
              </w:rPr>
              <w:t>
в здравоохранении аульной
</w:t>
            </w:r>
            <w:r>
              <w:br/>
            </w:r>
            <w:r>
              <w:rPr>
                <w:rFonts w:ascii="Times New Roman"/>
                <w:b w:val="false"/>
                <w:i w:val="false"/>
                <w:color w:val="000000"/>
                <w:sz w:val="20"/>
              </w:rPr>
              <w:t>
(сельской) местности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629 689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027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содержание вновь вводимых
</w:t>
            </w:r>
            <w:r>
              <w:br/>
            </w:r>
            <w:r>
              <w:rPr>
                <w:rFonts w:ascii="Times New Roman"/>
                <w:b w:val="false"/>
                <w:i w:val="false"/>
                <w:color w:val="000000"/>
                <w:sz w:val="20"/>
              </w:rPr>
              <w:t>
объектов здравоохранения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232 008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028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закуп
</w:t>
            </w:r>
            <w:r>
              <w:br/>
            </w:r>
            <w:r>
              <w:rPr>
                <w:rFonts w:ascii="Times New Roman"/>
                <w:b w:val="false"/>
                <w:i w:val="false"/>
                <w:color w:val="000000"/>
                <w:sz w:val="20"/>
              </w:rPr>
              <w:t>
лекарственных средств, вакцин и
</w:t>
            </w:r>
            <w:r>
              <w:br/>
            </w:r>
            <w:r>
              <w:rPr>
                <w:rFonts w:ascii="Times New Roman"/>
                <w:b w:val="false"/>
                <w:i w:val="false"/>
                <w:color w:val="000000"/>
                <w:sz w:val="20"/>
              </w:rPr>
              <w:t>
других иммунобиологических
</w:t>
            </w:r>
            <w:r>
              <w:br/>
            </w:r>
            <w:r>
              <w:rPr>
                <w:rFonts w:ascii="Times New Roman"/>
                <w:b w:val="false"/>
                <w:i w:val="false"/>
                <w:color w:val="000000"/>
                <w:sz w:val="20"/>
              </w:rPr>
              <w:t>
препаратов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10 459 303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032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r>
              <w:br/>
            </w:r>
            <w:r>
              <w:rPr>
                <w:rFonts w:ascii="Times New Roman"/>
                <w:b w:val="false"/>
                <w:i w:val="false"/>
                <w:color w:val="000000"/>
                <w:sz w:val="20"/>
              </w:rPr>
              <w:t>
областному бюджету Алматинской
</w:t>
            </w:r>
            <w:r>
              <w:br/>
            </w:r>
            <w:r>
              <w:rPr>
                <w:rFonts w:ascii="Times New Roman"/>
                <w:b w:val="false"/>
                <w:i w:val="false"/>
                <w:color w:val="000000"/>
                <w:sz w:val="20"/>
              </w:rPr>
              <w:t>
области и бюджету города Алматы
</w:t>
            </w:r>
            <w:r>
              <w:br/>
            </w:r>
            <w:r>
              <w:rPr>
                <w:rFonts w:ascii="Times New Roman"/>
                <w:b w:val="false"/>
                <w:i w:val="false"/>
                <w:color w:val="000000"/>
                <w:sz w:val="20"/>
              </w:rPr>
              <w:t>
для сейсмоусиления объектов
</w:t>
            </w:r>
            <w:r>
              <w:br/>
            </w:r>
            <w:r>
              <w:rPr>
                <w:rFonts w:ascii="Times New Roman"/>
                <w:b w:val="false"/>
                <w:i w:val="false"/>
                <w:color w:val="000000"/>
                <w:sz w:val="20"/>
              </w:rPr>
              <w:t>
здравоохранения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1 400 000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038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материально-техническое оснащение
</w:t>
            </w:r>
            <w:r>
              <w:br/>
            </w:r>
            <w:r>
              <w:rPr>
                <w:rFonts w:ascii="Times New Roman"/>
                <w:b w:val="false"/>
                <w:i w:val="false"/>
                <w:color w:val="000000"/>
                <w:sz w:val="20"/>
              </w:rPr>
              <w:t>
медицинских организаций
</w:t>
            </w:r>
            <w:r>
              <w:br/>
            </w:r>
            <w:r>
              <w:rPr>
                <w:rFonts w:ascii="Times New Roman"/>
                <w:b w:val="false"/>
                <w:i w:val="false"/>
                <w:color w:val="000000"/>
                <w:sz w:val="20"/>
              </w:rPr>
              <w:t>
здравоохранения на местном уровне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16 519 387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041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материально-техническое оснащение
</w:t>
            </w:r>
            <w:r>
              <w:br/>
            </w:r>
            <w:r>
              <w:rPr>
                <w:rFonts w:ascii="Times New Roman"/>
                <w:b w:val="false"/>
                <w:i w:val="false"/>
                <w:color w:val="000000"/>
                <w:sz w:val="20"/>
              </w:rPr>
              <w:t>
центров крови на местном уровне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1 200 219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046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Совершенствование системы
</w:t>
            </w:r>
            <w:r>
              <w:br/>
            </w:r>
            <w:r>
              <w:rPr>
                <w:rFonts w:ascii="Times New Roman"/>
                <w:b w:val="false"/>
                <w:i w:val="false"/>
                <w:color w:val="000000"/>
                <w:sz w:val="20"/>
              </w:rPr>
              <w:t>
здравоохранения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3 810 706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064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Изучение актуальных проблем в
</w:t>
            </w:r>
            <w:r>
              <w:br/>
            </w:r>
            <w:r>
              <w:rPr>
                <w:rFonts w:ascii="Times New Roman"/>
                <w:b w:val="false"/>
                <w:i w:val="false"/>
                <w:color w:val="000000"/>
                <w:sz w:val="20"/>
              </w:rPr>
              <w:t>
области здравоохранения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80 000
</w:t>
            </w:r>
          </w:p>
        </w:tc>
      </w:tr>
      <w:tr>
        <w:trPr>
          <w:trHeight w:val="72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человеческого капитала в
</w:t>
            </w:r>
            <w:r>
              <w:br/>
            </w:r>
            <w:r>
              <w:rPr>
                <w:rFonts w:ascii="Times New Roman"/>
                <w:b w:val="false"/>
                <w:i w:val="false"/>
                <w:color w:val="000000"/>
                <w:sz w:val="20"/>
              </w:rPr>
              <w:t>
рамках электронного правительства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18 500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678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Республиканская гвардия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70 557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Лечение военнослужащих и членов их семей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70 557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694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Управление делами Президента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2 253 671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Санитарно-эпидемиологическое
</w:t>
            </w:r>
            <w:r>
              <w:br/>
            </w:r>
            <w:r>
              <w:rPr>
                <w:rFonts w:ascii="Times New Roman"/>
                <w:b w:val="false"/>
                <w:i w:val="false"/>
                <w:color w:val="000000"/>
                <w:sz w:val="20"/>
              </w:rPr>
              <w:t>
благополучие населения на
</w:t>
            </w:r>
            <w:r>
              <w:br/>
            </w:r>
            <w:r>
              <w:rPr>
                <w:rFonts w:ascii="Times New Roman"/>
                <w:b w:val="false"/>
                <w:i w:val="false"/>
                <w:color w:val="000000"/>
                <w:sz w:val="20"/>
              </w:rPr>
              <w:t>
республиканском уровне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90 877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Оказание медицинской помощи
</w:t>
            </w:r>
            <w:r>
              <w:br/>
            </w:r>
            <w:r>
              <w:rPr>
                <w:rFonts w:ascii="Times New Roman"/>
                <w:b w:val="false"/>
                <w:i w:val="false"/>
                <w:color w:val="000000"/>
                <w:sz w:val="20"/>
              </w:rPr>
              <w:t>
отдельным категориям граждан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2 123 395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Техническое и информационное
</w:t>
            </w:r>
            <w:r>
              <w:br/>
            </w:r>
            <w:r>
              <w:rPr>
                <w:rFonts w:ascii="Times New Roman"/>
                <w:b w:val="false"/>
                <w:i w:val="false"/>
                <w:color w:val="000000"/>
                <w:sz w:val="20"/>
              </w:rPr>
              <w:t>
обеспечение медицинских
</w:t>
            </w:r>
            <w:r>
              <w:br/>
            </w:r>
            <w:r>
              <w:rPr>
                <w:rFonts w:ascii="Times New Roman"/>
                <w:b w:val="false"/>
                <w:i w:val="false"/>
                <w:color w:val="000000"/>
                <w:sz w:val="20"/>
              </w:rPr>
              <w:t>
организаций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39 399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06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Социальная помощь и социальное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обеспечение
</w:t>
            </w:r>
            <w:r>
              <w:rPr>
                <w:rFonts w:ascii="Times New Roman"/>
                <w:b/>
                <w:i w:val="false"/>
                <w:color w:val="000000"/>
                <w:sz w:val="20"/>
              </w:rPr>
              <w:t>
</w:t>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569 770 498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213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труда и социальной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защиты населения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569 770 498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w:t>
            </w:r>
            <w:r>
              <w:br/>
            </w:r>
            <w:r>
              <w:rPr>
                <w:rFonts w:ascii="Times New Roman"/>
                <w:b w:val="false"/>
                <w:i w:val="false"/>
                <w:color w:val="000000"/>
                <w:sz w:val="20"/>
              </w:rPr>
              <w:t>
уполномоченного органа в области
</w:t>
            </w:r>
            <w:r>
              <w:br/>
            </w:r>
            <w:r>
              <w:rPr>
                <w:rFonts w:ascii="Times New Roman"/>
                <w:b w:val="false"/>
                <w:i w:val="false"/>
                <w:color w:val="000000"/>
                <w:sz w:val="20"/>
              </w:rPr>
              <w:t>
труда, занятости, социальной
</w:t>
            </w:r>
            <w:r>
              <w:br/>
            </w:r>
            <w:r>
              <w:rPr>
                <w:rFonts w:ascii="Times New Roman"/>
                <w:b w:val="false"/>
                <w:i w:val="false"/>
                <w:color w:val="000000"/>
                <w:sz w:val="20"/>
              </w:rPr>
              <w:t>
защиты и миграции населения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1 819 406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Пенсионная программа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364 018 000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социальные пособия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91 834 884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Специальные государственные
</w:t>
            </w:r>
            <w:r>
              <w:br/>
            </w:r>
            <w:r>
              <w:rPr>
                <w:rFonts w:ascii="Times New Roman"/>
                <w:b w:val="false"/>
                <w:i w:val="false"/>
                <w:color w:val="000000"/>
                <w:sz w:val="20"/>
              </w:rPr>
              <w:t>
пособия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42 135 859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Пособие на погребение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2 066 969
</w:t>
            </w:r>
          </w:p>
        </w:tc>
      </w:tr>
      <w:tr>
        <w:trPr>
          <w:trHeight w:val="72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пособия семьям,
</w:t>
            </w:r>
            <w:r>
              <w:br/>
            </w:r>
            <w:r>
              <w:rPr>
                <w:rFonts w:ascii="Times New Roman"/>
                <w:b w:val="false"/>
                <w:i w:val="false"/>
                <w:color w:val="000000"/>
                <w:sz w:val="20"/>
              </w:rPr>
              <w:t>
имеющим детей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28 102 833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Единовременные государственные
</w:t>
            </w:r>
            <w:r>
              <w:br/>
            </w:r>
            <w:r>
              <w:rPr>
                <w:rFonts w:ascii="Times New Roman"/>
                <w:b w:val="false"/>
                <w:i w:val="false"/>
                <w:color w:val="000000"/>
                <w:sz w:val="20"/>
              </w:rPr>
              <w:t>
денежные компенсации пострадавшим
</w:t>
            </w:r>
            <w:r>
              <w:br/>
            </w:r>
            <w:r>
              <w:rPr>
                <w:rFonts w:ascii="Times New Roman"/>
                <w:b w:val="false"/>
                <w:i w:val="false"/>
                <w:color w:val="000000"/>
                <w:sz w:val="20"/>
              </w:rPr>
              <w:t>
вследствие ядерных испытаний на
</w:t>
            </w:r>
            <w:r>
              <w:br/>
            </w:r>
            <w:r>
              <w:rPr>
                <w:rFonts w:ascii="Times New Roman"/>
                <w:b w:val="false"/>
                <w:i w:val="false"/>
                <w:color w:val="000000"/>
                <w:sz w:val="20"/>
              </w:rPr>
              <w:t>
Семипалатинском испытательном
</w:t>
            </w:r>
            <w:r>
              <w:br/>
            </w:r>
            <w:r>
              <w:rPr>
                <w:rFonts w:ascii="Times New Roman"/>
                <w:b w:val="false"/>
                <w:i w:val="false"/>
                <w:color w:val="000000"/>
                <w:sz w:val="20"/>
              </w:rPr>
              <w:t>
ядерном полигоне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4 935 690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Единовременная денежная
</w:t>
            </w:r>
            <w:r>
              <w:br/>
            </w:r>
            <w:r>
              <w:rPr>
                <w:rFonts w:ascii="Times New Roman"/>
                <w:b w:val="false"/>
                <w:i w:val="false"/>
                <w:color w:val="000000"/>
                <w:sz w:val="20"/>
              </w:rPr>
              <w:t>
компенсация реабилитированным
</w:t>
            </w:r>
            <w:r>
              <w:br/>
            </w:r>
            <w:r>
              <w:rPr>
                <w:rFonts w:ascii="Times New Roman"/>
                <w:b w:val="false"/>
                <w:i w:val="false"/>
                <w:color w:val="000000"/>
                <w:sz w:val="20"/>
              </w:rPr>
              <w:t>
гражданам - жертвам массовых
</w:t>
            </w:r>
            <w:r>
              <w:br/>
            </w:r>
            <w:r>
              <w:rPr>
                <w:rFonts w:ascii="Times New Roman"/>
                <w:b w:val="false"/>
                <w:i w:val="false"/>
                <w:color w:val="000000"/>
                <w:sz w:val="20"/>
              </w:rPr>
              <w:t>
политических репрессий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70 545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w:t>
            </w:r>
            <w:r>
              <w:br/>
            </w:r>
            <w:r>
              <w:rPr>
                <w:rFonts w:ascii="Times New Roman"/>
                <w:b w:val="false"/>
                <w:i w:val="false"/>
                <w:color w:val="000000"/>
                <w:sz w:val="20"/>
              </w:rPr>
              <w:t>
в области охраны труда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65 618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выплаты пенсий и пособий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9 298 074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Информационно-аналитическое
</w:t>
            </w:r>
            <w:r>
              <w:br/>
            </w:r>
            <w:r>
              <w:rPr>
                <w:rFonts w:ascii="Times New Roman"/>
                <w:b w:val="false"/>
                <w:i w:val="false"/>
                <w:color w:val="000000"/>
                <w:sz w:val="20"/>
              </w:rPr>
              <w:t>
обеспечение по базе занятости и
</w:t>
            </w:r>
            <w:r>
              <w:br/>
            </w:r>
            <w:r>
              <w:rPr>
                <w:rFonts w:ascii="Times New Roman"/>
                <w:b w:val="false"/>
                <w:i w:val="false"/>
                <w:color w:val="000000"/>
                <w:sz w:val="20"/>
              </w:rPr>
              <w:t>
бедности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66 226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Возмещение за вред, причиненный
</w:t>
            </w:r>
            <w:r>
              <w:br/>
            </w:r>
            <w:r>
              <w:rPr>
                <w:rFonts w:ascii="Times New Roman"/>
                <w:b w:val="false"/>
                <w:i w:val="false"/>
                <w:color w:val="000000"/>
                <w:sz w:val="20"/>
              </w:rPr>
              <w:t>
жизни и здоровью, возложенное
</w:t>
            </w:r>
            <w:r>
              <w:br/>
            </w:r>
            <w:r>
              <w:rPr>
                <w:rFonts w:ascii="Times New Roman"/>
                <w:b w:val="false"/>
                <w:i w:val="false"/>
                <w:color w:val="000000"/>
                <w:sz w:val="20"/>
              </w:rPr>
              <w:t>
судом на государство, в случае
</w:t>
            </w:r>
            <w:r>
              <w:br/>
            </w:r>
            <w:r>
              <w:rPr>
                <w:rFonts w:ascii="Times New Roman"/>
                <w:b w:val="false"/>
                <w:i w:val="false"/>
                <w:color w:val="000000"/>
                <w:sz w:val="20"/>
              </w:rPr>
              <w:t>
прекращения деятельности юридического лица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1 500 000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специальные
</w:t>
            </w:r>
            <w:r>
              <w:br/>
            </w:r>
            <w:r>
              <w:rPr>
                <w:rFonts w:ascii="Times New Roman"/>
                <w:b w:val="false"/>
                <w:i w:val="false"/>
                <w:color w:val="000000"/>
                <w:sz w:val="20"/>
              </w:rPr>
              <w:t>
пособия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5 866 502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содержание вновь вводимых объектов
</w:t>
            </w:r>
            <w:r>
              <w:br/>
            </w:r>
            <w:r>
              <w:rPr>
                <w:rFonts w:ascii="Times New Roman"/>
                <w:b w:val="false"/>
                <w:i w:val="false"/>
                <w:color w:val="000000"/>
                <w:sz w:val="20"/>
              </w:rPr>
              <w:t>
социального обеспечения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51 246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строительство и реконструкцию
</w:t>
            </w:r>
            <w:r>
              <w:br/>
            </w:r>
            <w:r>
              <w:rPr>
                <w:rFonts w:ascii="Times New Roman"/>
                <w:b w:val="false"/>
                <w:i w:val="false"/>
                <w:color w:val="000000"/>
                <w:sz w:val="20"/>
              </w:rPr>
              <w:t>
объектов социального обеспечения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2 915 495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выплату
</w:t>
            </w:r>
            <w:r>
              <w:br/>
            </w:r>
            <w:r>
              <w:rPr>
                <w:rFonts w:ascii="Times New Roman"/>
                <w:b w:val="false"/>
                <w:i w:val="false"/>
                <w:color w:val="000000"/>
                <w:sz w:val="20"/>
              </w:rPr>
              <w:t>
государственной адресной
</w:t>
            </w:r>
            <w:r>
              <w:br/>
            </w:r>
            <w:r>
              <w:rPr>
                <w:rFonts w:ascii="Times New Roman"/>
                <w:b w:val="false"/>
                <w:i w:val="false"/>
                <w:color w:val="000000"/>
                <w:sz w:val="20"/>
              </w:rPr>
              <w:t>
социальной помощи и ежемесячного
</w:t>
            </w:r>
            <w:r>
              <w:br/>
            </w:r>
            <w:r>
              <w:rPr>
                <w:rFonts w:ascii="Times New Roman"/>
                <w:b w:val="false"/>
                <w:i w:val="false"/>
                <w:color w:val="000000"/>
                <w:sz w:val="20"/>
              </w:rPr>
              <w:t>
государственного пособия на детей
</w:t>
            </w:r>
            <w:r>
              <w:br/>
            </w:r>
            <w:r>
              <w:rPr>
                <w:rFonts w:ascii="Times New Roman"/>
                <w:b w:val="false"/>
                <w:i w:val="false"/>
                <w:color w:val="000000"/>
                <w:sz w:val="20"/>
              </w:rPr>
              <w:t>
до 18 лет в связи с ростом размера
</w:t>
            </w:r>
            <w:r>
              <w:br/>
            </w:r>
            <w:r>
              <w:rPr>
                <w:rFonts w:ascii="Times New Roman"/>
                <w:b w:val="false"/>
                <w:i w:val="false"/>
                <w:color w:val="000000"/>
                <w:sz w:val="20"/>
              </w:rPr>
              <w:t>
прожиточного минимума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2 785 500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Методологическое обеспечение
</w:t>
            </w:r>
            <w:r>
              <w:br/>
            </w:r>
            <w:r>
              <w:rPr>
                <w:rFonts w:ascii="Times New Roman"/>
                <w:b w:val="false"/>
                <w:i w:val="false"/>
                <w:color w:val="000000"/>
                <w:sz w:val="20"/>
              </w:rPr>
              <w:t>
оказания инвалидам
</w:t>
            </w:r>
            <w:r>
              <w:br/>
            </w:r>
            <w:r>
              <w:rPr>
                <w:rFonts w:ascii="Times New Roman"/>
                <w:b w:val="false"/>
                <w:i w:val="false"/>
                <w:color w:val="000000"/>
                <w:sz w:val="20"/>
              </w:rPr>
              <w:t>
протезно-ортопедической помощи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21 448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027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Переселение на историческую родину
</w:t>
            </w:r>
            <w:r>
              <w:br/>
            </w:r>
            <w:r>
              <w:rPr>
                <w:rFonts w:ascii="Times New Roman"/>
                <w:b w:val="false"/>
                <w:i w:val="false"/>
                <w:color w:val="000000"/>
                <w:sz w:val="20"/>
              </w:rPr>
              <w:t>
и социальная защита оралманов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12 176 203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052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Изучение актуальных проблем в
</w:t>
            </w:r>
            <w:r>
              <w:br/>
            </w:r>
            <w:r>
              <w:rPr>
                <w:rFonts w:ascii="Times New Roman"/>
                <w:b w:val="false"/>
                <w:i w:val="false"/>
                <w:color w:val="000000"/>
                <w:sz w:val="20"/>
              </w:rPr>
              <w:t>
области труда, занятости,
</w:t>
            </w:r>
            <w:r>
              <w:br/>
            </w:r>
            <w:r>
              <w:rPr>
                <w:rFonts w:ascii="Times New Roman"/>
                <w:b w:val="false"/>
                <w:i w:val="false"/>
                <w:color w:val="000000"/>
                <w:sz w:val="20"/>
              </w:rPr>
              <w:t>
социальной защиты и миграции
</w:t>
            </w:r>
            <w:r>
              <w:br/>
            </w:r>
            <w:r>
              <w:rPr>
                <w:rFonts w:ascii="Times New Roman"/>
                <w:b w:val="false"/>
                <w:i w:val="false"/>
                <w:color w:val="000000"/>
                <w:sz w:val="20"/>
              </w:rPr>
              <w:t>
населения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07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Жилищно-коммунальное хозяйство
</w:t>
            </w:r>
            <w:r>
              <w:rPr>
                <w:rFonts w:ascii="Times New Roman"/>
                <w:b/>
                <w:i w:val="false"/>
                <w:color w:val="000000"/>
                <w:sz w:val="20"/>
              </w:rPr>
              <w:t>
</w:t>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81 647 791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231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энергетики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минеральных ресурсов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3 488 857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r>
              <w:br/>
            </w:r>
            <w:r>
              <w:rPr>
                <w:rFonts w:ascii="Times New Roman"/>
                <w:b w:val="false"/>
                <w:i w:val="false"/>
                <w:color w:val="000000"/>
                <w:sz w:val="20"/>
              </w:rPr>
              <w:t>
областному бюджету Актюбинской
</w:t>
            </w:r>
            <w:r>
              <w:br/>
            </w:r>
            <w:r>
              <w:rPr>
                <w:rFonts w:ascii="Times New Roman"/>
                <w:b w:val="false"/>
                <w:i w:val="false"/>
                <w:color w:val="000000"/>
                <w:sz w:val="20"/>
              </w:rPr>
              <w:t>
области на строительство
</w:t>
            </w:r>
            <w:r>
              <w:br/>
            </w:r>
            <w:r>
              <w:rPr>
                <w:rFonts w:ascii="Times New Roman"/>
                <w:b w:val="false"/>
                <w:i w:val="false"/>
                <w:color w:val="000000"/>
                <w:sz w:val="20"/>
              </w:rPr>
              <w:t>
подводящего газопровода
</w:t>
            </w:r>
            <w:r>
              <w:br/>
            </w:r>
            <w:r>
              <w:rPr>
                <w:rFonts w:ascii="Times New Roman"/>
                <w:b w:val="false"/>
                <w:i w:val="false"/>
                <w:color w:val="000000"/>
                <w:sz w:val="20"/>
              </w:rPr>
              <w:t>
Мартукского района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988 857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054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сети магистрального
</w:t>
            </w:r>
            <w:r>
              <w:br/>
            </w:r>
            <w:r>
              <w:rPr>
                <w:rFonts w:ascii="Times New Roman"/>
                <w:b w:val="false"/>
                <w:i w:val="false"/>
                <w:color w:val="000000"/>
                <w:sz w:val="20"/>
              </w:rPr>
              <w:t>
газопровода Бейнеу-Шымкент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056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областным бюджетам для обеспечения
</w:t>
            </w:r>
            <w:r>
              <w:br/>
            </w:r>
            <w:r>
              <w:rPr>
                <w:rFonts w:ascii="Times New Roman"/>
                <w:b w:val="false"/>
                <w:i w:val="false"/>
                <w:color w:val="000000"/>
                <w:sz w:val="20"/>
              </w:rPr>
              <w:t>
бесперебойного теплоснабжения
</w:t>
            </w:r>
            <w:r>
              <w:br/>
            </w:r>
            <w:r>
              <w:rPr>
                <w:rFonts w:ascii="Times New Roman"/>
                <w:b w:val="false"/>
                <w:i w:val="false"/>
                <w:color w:val="000000"/>
                <w:sz w:val="20"/>
              </w:rPr>
              <w:t>
малых городов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233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индустрии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торговли Республики Казахстан
</w:t>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78 158 934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развитие и обустройство
</w:t>
            </w:r>
            <w:r>
              <w:br/>
            </w:r>
            <w:r>
              <w:rPr>
                <w:rFonts w:ascii="Times New Roman"/>
                <w:b w:val="false"/>
                <w:i w:val="false"/>
                <w:color w:val="000000"/>
                <w:sz w:val="20"/>
              </w:rPr>
              <w:t>
инженерно-коммуникационной
</w:t>
            </w:r>
            <w:r>
              <w:br/>
            </w:r>
            <w:r>
              <w:rPr>
                <w:rFonts w:ascii="Times New Roman"/>
                <w:b w:val="false"/>
                <w:i w:val="false"/>
                <w:color w:val="000000"/>
                <w:sz w:val="20"/>
              </w:rPr>
              <w:t>
инфраструктуры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37 149 000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областному бюджету Карагандинской
</w:t>
            </w:r>
            <w:r>
              <w:br/>
            </w:r>
            <w:r>
              <w:rPr>
                <w:rFonts w:ascii="Times New Roman"/>
                <w:b w:val="false"/>
                <w:i w:val="false"/>
                <w:color w:val="000000"/>
                <w:sz w:val="20"/>
              </w:rPr>
              <w:t>
области на капитальный ремонт
</w:t>
            </w:r>
            <w:r>
              <w:br/>
            </w:r>
            <w:r>
              <w:rPr>
                <w:rFonts w:ascii="Times New Roman"/>
                <w:b w:val="false"/>
                <w:i w:val="false"/>
                <w:color w:val="000000"/>
                <w:sz w:val="20"/>
              </w:rPr>
              <w:t>
жилья военнослужащих в городе
</w:t>
            </w:r>
            <w:r>
              <w:br/>
            </w:r>
            <w:r>
              <w:rPr>
                <w:rFonts w:ascii="Times New Roman"/>
                <w:b w:val="false"/>
                <w:i w:val="false"/>
                <w:color w:val="000000"/>
                <w:sz w:val="20"/>
              </w:rPr>
              <w:t>
Приозерске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131 599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развитие системы водоснабжения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11 882 968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строительство жилья  государственного коммунального жилищного фонда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9 600 000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028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развитие коммунального хозяйства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10 458 261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развитие благоустройства городов
</w:t>
            </w:r>
            <w:r>
              <w:br/>
            </w:r>
            <w:r>
              <w:rPr>
                <w:rFonts w:ascii="Times New Roman"/>
                <w:b w:val="false"/>
                <w:i w:val="false"/>
                <w:color w:val="000000"/>
                <w:sz w:val="20"/>
              </w:rPr>
              <w:t>
и населенных пунктов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6 275 906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037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областному бюджету Карагандинской
</w:t>
            </w:r>
            <w:r>
              <w:br/>
            </w:r>
            <w:r>
              <w:rPr>
                <w:rFonts w:ascii="Times New Roman"/>
                <w:b w:val="false"/>
                <w:i w:val="false"/>
                <w:color w:val="000000"/>
                <w:sz w:val="20"/>
              </w:rPr>
              <w:t>
области на поддержание
</w:t>
            </w:r>
            <w:r>
              <w:br/>
            </w:r>
            <w:r>
              <w:rPr>
                <w:rFonts w:ascii="Times New Roman"/>
                <w:b w:val="false"/>
                <w:i w:val="false"/>
                <w:color w:val="000000"/>
                <w:sz w:val="20"/>
              </w:rPr>
              <w:t>
инфраcтруктуры города Приозерска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661 200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062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бюджету города Астаны на
</w:t>
            </w:r>
            <w:r>
              <w:br/>
            </w:r>
            <w:r>
              <w:rPr>
                <w:rFonts w:ascii="Times New Roman"/>
                <w:b w:val="false"/>
                <w:i w:val="false"/>
                <w:color w:val="000000"/>
                <w:sz w:val="20"/>
              </w:rPr>
              <w:t>
приобретение коммунальной техники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08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Культура, спорт, туризм и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информационное пространство
</w:t>
            </w:r>
            <w:r>
              <w:rPr>
                <w:rFonts w:ascii="Times New Roman"/>
                <w:b/>
                <w:i w:val="false"/>
                <w:color w:val="000000"/>
                <w:sz w:val="20"/>
              </w:rPr>
              <w:t>
</w:t>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80 170 502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101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Администрация Президента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73 546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Хранение историко-культурных ценностей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73 546
</w:t>
            </w:r>
          </w:p>
        </w:tc>
      </w:tr>
      <w:tr>
        <w:trPr>
          <w:trHeight w:val="72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205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туризма и спорта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25 526 166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уполно-
</w:t>
            </w:r>
            <w:r>
              <w:br/>
            </w:r>
            <w:r>
              <w:rPr>
                <w:rFonts w:ascii="Times New Roman"/>
                <w:b w:val="false"/>
                <w:i w:val="false"/>
                <w:color w:val="000000"/>
                <w:sz w:val="20"/>
              </w:rPr>
              <w:t>
моченного органа в области
</w:t>
            </w:r>
            <w:r>
              <w:br/>
            </w:r>
            <w:r>
              <w:rPr>
                <w:rFonts w:ascii="Times New Roman"/>
                <w:b w:val="false"/>
                <w:i w:val="false"/>
                <w:color w:val="000000"/>
                <w:sz w:val="20"/>
              </w:rPr>
              <w:t>
туризма и спорта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426 222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80"/>
                <w:sz w:val="20"/>
              </w:rPr>
              <w:t>
</w:t>
            </w:r>
            <w:r>
              <w:rPr>
                <w:rFonts w:ascii="Times New Roman"/>
                <w:b/>
                <w:i w:val="false"/>
                <w:color w:val="000080"/>
                <w:sz w:val="20"/>
              </w:rPr>
              <w:t>
</w:t>
            </w:r>
            <w:r>
              <w:rPr>
                <w:rFonts w:ascii="Times New Roman"/>
                <w:b w:val="false"/>
                <w:i w:val="false"/>
                <w:color w:val="00008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80"/>
                <w:sz w:val="20"/>
              </w:rPr>
              <w:t>
</w:t>
            </w:r>
            <w:r>
              <w:rPr>
                <w:rFonts w:ascii="Times New Roman"/>
                <w:b/>
                <w:i w:val="false"/>
                <w:color w:val="000080"/>
                <w:sz w:val="20"/>
              </w:rPr>
              <w:t>
</w:t>
            </w:r>
            <w:r>
              <w:rPr>
                <w:rFonts w:ascii="Times New Roman"/>
                <w:b w:val="false"/>
                <w:i w:val="false"/>
                <w:color w:val="000080"/>
                <w:sz w:val="20"/>
              </w:rPr>
              <w:t>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w:t>
            </w:r>
            <w:r>
              <w:br/>
            </w:r>
            <w:r>
              <w:rPr>
                <w:rFonts w:ascii="Times New Roman"/>
                <w:b w:val="false"/>
                <w:i w:val="false"/>
                <w:color w:val="000000"/>
                <w:sz w:val="20"/>
              </w:rPr>
              <w:t>
объектов спорта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14 869 565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Поддержка развития массового
</w:t>
            </w:r>
            <w:r>
              <w:br/>
            </w:r>
            <w:r>
              <w:rPr>
                <w:rFonts w:ascii="Times New Roman"/>
                <w:b w:val="false"/>
                <w:i w:val="false"/>
                <w:color w:val="000000"/>
                <w:sz w:val="20"/>
              </w:rPr>
              <w:t>
спорта и национальных видов спорта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87 596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w:t>
            </w:r>
            <w:r>
              <w:br/>
            </w:r>
            <w:r>
              <w:rPr>
                <w:rFonts w:ascii="Times New Roman"/>
                <w:b w:val="false"/>
                <w:i w:val="false"/>
                <w:color w:val="000000"/>
                <w:sz w:val="20"/>
              </w:rPr>
              <w:t>
области спорта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42 800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премии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развитие объектов спорта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5 033 487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Формирование туристского имиджа 
</w:t>
            </w:r>
            <w:r>
              <w:br/>
            </w:r>
            <w:r>
              <w:rPr>
                <w:rFonts w:ascii="Times New Roman"/>
                <w:b w:val="false"/>
                <w:i w:val="false"/>
                <w:color w:val="000000"/>
                <w:sz w:val="20"/>
              </w:rPr>
              <w:t>
Казахстана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528 732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спорта высших достижений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4 526 064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Борьба с наркоманией и наркобизнесом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11 510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206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культуры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информации Республики Казахстан
</w:t>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50 068 308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w:t>
            </w:r>
            <w:r>
              <w:br/>
            </w:r>
            <w:r>
              <w:rPr>
                <w:rFonts w:ascii="Times New Roman"/>
                <w:b w:val="false"/>
                <w:i w:val="false"/>
                <w:color w:val="000000"/>
                <w:sz w:val="20"/>
              </w:rPr>
              <w:t>
уполномоченного органа в области
</w:t>
            </w:r>
            <w:r>
              <w:br/>
            </w:r>
            <w:r>
              <w:rPr>
                <w:rFonts w:ascii="Times New Roman"/>
                <w:b w:val="false"/>
                <w:i w:val="false"/>
                <w:color w:val="000000"/>
                <w:sz w:val="20"/>
              </w:rPr>
              <w:t>
культуры и информации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326 159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w:t>
            </w:r>
            <w:r>
              <w:br/>
            </w:r>
            <w:r>
              <w:rPr>
                <w:rFonts w:ascii="Times New Roman"/>
                <w:b w:val="false"/>
                <w:i w:val="false"/>
                <w:color w:val="000000"/>
                <w:sz w:val="20"/>
              </w:rPr>
              <w:t>
области культуры и информации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245 043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премии и стипендии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49 503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Увековечение памяти деятелей государства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государственного языка и
</w:t>
            </w:r>
            <w:r>
              <w:br/>
            </w:r>
            <w:r>
              <w:rPr>
                <w:rFonts w:ascii="Times New Roman"/>
                <w:b w:val="false"/>
                <w:i w:val="false"/>
                <w:color w:val="000000"/>
                <w:sz w:val="20"/>
              </w:rPr>
              <w:t>
других языков народов Казахстана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568 035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развитие объектов культуры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19 183 699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Хранение историко-культурных ценностей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1 092 940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сохранности памятников
</w:t>
            </w:r>
            <w:r>
              <w:br/>
            </w:r>
            <w:r>
              <w:rPr>
                <w:rFonts w:ascii="Times New Roman"/>
                <w:b w:val="false"/>
                <w:i w:val="false"/>
                <w:color w:val="000000"/>
                <w:sz w:val="20"/>
              </w:rPr>
              <w:t>
историко-культурного наследия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1 139 529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Производство национальных фильмов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1 392 527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сохранности архивного фонда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325 701
</w:t>
            </w:r>
          </w:p>
        </w:tc>
      </w:tr>
      <w:tr>
        <w:trPr>
          <w:trHeight w:val="72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социально значимых и
</w:t>
            </w:r>
            <w:r>
              <w:br/>
            </w:r>
            <w:r>
              <w:rPr>
                <w:rFonts w:ascii="Times New Roman"/>
                <w:b w:val="false"/>
                <w:i w:val="false"/>
                <w:color w:val="000000"/>
                <w:sz w:val="20"/>
              </w:rPr>
              <w:t>
культурных мероприятий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1 148 234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функционирования
</w:t>
            </w:r>
            <w:r>
              <w:br/>
            </w:r>
            <w:r>
              <w:rPr>
                <w:rFonts w:ascii="Times New Roman"/>
                <w:b w:val="false"/>
                <w:i w:val="false"/>
                <w:color w:val="000000"/>
                <w:sz w:val="20"/>
              </w:rPr>
              <w:t>
театрально-концертных организаций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3 395 034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общедоступности информации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1 044 788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сохранности архива печати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35 488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Издание социально важных видов
</w:t>
            </w:r>
            <w:r>
              <w:br/>
            </w:r>
            <w:r>
              <w:rPr>
                <w:rFonts w:ascii="Times New Roman"/>
                <w:b w:val="false"/>
                <w:i w:val="false"/>
                <w:color w:val="000000"/>
                <w:sz w:val="20"/>
              </w:rPr>
              <w:t>
литературы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государственной
</w:t>
            </w:r>
            <w:r>
              <w:br/>
            </w:r>
            <w:r>
              <w:rPr>
                <w:rFonts w:ascii="Times New Roman"/>
                <w:b w:val="false"/>
                <w:i w:val="false"/>
                <w:color w:val="000000"/>
                <w:sz w:val="20"/>
              </w:rPr>
              <w:t>
политики в области внутриполи-
</w:t>
            </w:r>
            <w:r>
              <w:br/>
            </w:r>
            <w:r>
              <w:rPr>
                <w:rFonts w:ascii="Times New Roman"/>
                <w:b w:val="false"/>
                <w:i w:val="false"/>
                <w:color w:val="000000"/>
                <w:sz w:val="20"/>
              </w:rPr>
              <w:t>
тической стабильности и
</w:t>
            </w:r>
            <w:r>
              <w:br/>
            </w:r>
            <w:r>
              <w:rPr>
                <w:rFonts w:ascii="Times New Roman"/>
                <w:b w:val="false"/>
                <w:i w:val="false"/>
                <w:color w:val="000000"/>
                <w:sz w:val="20"/>
              </w:rPr>
              <w:t>
общественного согласия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1 087 090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культуры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284 026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информационных систем по
</w:t>
            </w:r>
            <w:r>
              <w:br/>
            </w:r>
            <w:r>
              <w:rPr>
                <w:rFonts w:ascii="Times New Roman"/>
                <w:b w:val="false"/>
                <w:i w:val="false"/>
                <w:color w:val="000000"/>
                <w:sz w:val="20"/>
              </w:rPr>
              <w:t>
развитию государственного языка и
</w:t>
            </w:r>
            <w:r>
              <w:br/>
            </w:r>
            <w:r>
              <w:rPr>
                <w:rFonts w:ascii="Times New Roman"/>
                <w:b w:val="false"/>
                <w:i w:val="false"/>
                <w:color w:val="000000"/>
                <w:sz w:val="20"/>
              </w:rPr>
              <w:t>
других языков народов Казахстана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975 856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государственной
</w:t>
            </w:r>
            <w:r>
              <w:br/>
            </w:r>
            <w:r>
              <w:rPr>
                <w:rFonts w:ascii="Times New Roman"/>
                <w:b w:val="false"/>
                <w:i w:val="false"/>
                <w:color w:val="000000"/>
                <w:sz w:val="20"/>
              </w:rPr>
              <w:t>
информационной политики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16 467 456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цифрового
</w:t>
            </w:r>
            <w:r>
              <w:br/>
            </w:r>
            <w:r>
              <w:rPr>
                <w:rFonts w:ascii="Times New Roman"/>
                <w:b w:val="false"/>
                <w:i w:val="false"/>
                <w:color w:val="000000"/>
                <w:sz w:val="20"/>
              </w:rPr>
              <w:t>
телерадиовещания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Борьба с наркоманией и наркобизнесом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16 200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человеческого капитала в
</w:t>
            </w:r>
            <w:r>
              <w:br/>
            </w:r>
            <w:r>
              <w:rPr>
                <w:rFonts w:ascii="Times New Roman"/>
                <w:b w:val="false"/>
                <w:i w:val="false"/>
                <w:color w:val="000000"/>
                <w:sz w:val="20"/>
              </w:rPr>
              <w:t>
рамках электронного правительства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260 000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013"/>
        <w:gridCol w:w="973"/>
        <w:gridCol w:w="7313"/>
        <w:gridCol w:w="2993"/>
      </w:tblGrid>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225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образования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науки Республики Казахстан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1 032 454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Хранение научно-исторических
</w:t>
            </w:r>
            <w:r>
              <w:br/>
            </w:r>
            <w:r>
              <w:rPr>
                <w:rFonts w:ascii="Times New Roman"/>
                <w:b w:val="false"/>
                <w:i w:val="false"/>
                <w:color w:val="000000"/>
                <w:sz w:val="20"/>
              </w:rPr>
              <w:t>
ценностей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6 970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доступности научной,
</w:t>
            </w:r>
            <w:r>
              <w:br/>
            </w:r>
            <w:r>
              <w:rPr>
                <w:rFonts w:ascii="Times New Roman"/>
                <w:b w:val="false"/>
                <w:i w:val="false"/>
                <w:color w:val="000000"/>
                <w:sz w:val="20"/>
              </w:rPr>
              <w:t>
научно-технической и научно-
</w:t>
            </w:r>
            <w:r>
              <w:br/>
            </w:r>
            <w:r>
              <w:rPr>
                <w:rFonts w:ascii="Times New Roman"/>
                <w:b w:val="false"/>
                <w:i w:val="false"/>
                <w:color w:val="000000"/>
                <w:sz w:val="20"/>
              </w:rPr>
              <w:t>
педагогической информации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434 170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молодежной политики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591 314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226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здравоохранения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7 638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общедоступности
</w:t>
            </w:r>
            <w:r>
              <w:br/>
            </w:r>
            <w:r>
              <w:rPr>
                <w:rFonts w:ascii="Times New Roman"/>
                <w:b w:val="false"/>
                <w:i w:val="false"/>
                <w:color w:val="000000"/>
                <w:sz w:val="20"/>
              </w:rPr>
              <w:t>
информации в области здравоохранения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7 638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694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Управление делами Президента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3 462 390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государственной
</w:t>
            </w:r>
            <w:r>
              <w:br/>
            </w:r>
            <w:r>
              <w:rPr>
                <w:rFonts w:ascii="Times New Roman"/>
                <w:b w:val="false"/>
                <w:i w:val="false"/>
                <w:color w:val="000000"/>
                <w:sz w:val="20"/>
              </w:rPr>
              <w:t>
информационной политики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144 448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инфраструктуры
</w:t>
            </w:r>
            <w:r>
              <w:br/>
            </w:r>
            <w:r>
              <w:rPr>
                <w:rFonts w:ascii="Times New Roman"/>
                <w:b w:val="false"/>
                <w:i w:val="false"/>
                <w:color w:val="000000"/>
                <w:sz w:val="20"/>
              </w:rPr>
              <w:t>
Щучинско-Боровской курортной зоны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3 317 942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09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Топливно-энергетический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комплекс и недропользование
</w:t>
            </w:r>
            <w:r>
              <w:rPr>
                <w:rFonts w:ascii="Times New Roman"/>
                <w:b/>
                <w:i w:val="false"/>
                <w:color w:val="000000"/>
                <w:sz w:val="20"/>
              </w:rPr>
              <w:t>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53 119 944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225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образования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науки Республики Казахстан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229 533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Мониторинг сейсмологической
</w:t>
            </w:r>
            <w:r>
              <w:br/>
            </w:r>
            <w:r>
              <w:rPr>
                <w:rFonts w:ascii="Times New Roman"/>
                <w:b w:val="false"/>
                <w:i w:val="false"/>
                <w:color w:val="000000"/>
                <w:sz w:val="20"/>
              </w:rPr>
              <w:t>
информации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229 533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231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энергетики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минеральных ресурсов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52 890 411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w:t>
            </w:r>
            <w:r>
              <w:br/>
            </w:r>
            <w:r>
              <w:rPr>
                <w:rFonts w:ascii="Times New Roman"/>
                <w:b w:val="false"/>
                <w:i w:val="false"/>
                <w:color w:val="000000"/>
                <w:sz w:val="20"/>
              </w:rPr>
              <w:t>
уполномоченного органа в сфере
</w:t>
            </w:r>
            <w:r>
              <w:br/>
            </w:r>
            <w:r>
              <w:rPr>
                <w:rFonts w:ascii="Times New Roman"/>
                <w:b w:val="false"/>
                <w:i w:val="false"/>
                <w:color w:val="000000"/>
                <w:sz w:val="20"/>
              </w:rPr>
              <w:t>
энергетики и минеральных ресурсов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882 222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ведения учета
</w:t>
            </w:r>
            <w:r>
              <w:br/>
            </w:r>
            <w:r>
              <w:rPr>
                <w:rFonts w:ascii="Times New Roman"/>
                <w:b w:val="false"/>
                <w:i w:val="false"/>
                <w:color w:val="000000"/>
                <w:sz w:val="20"/>
              </w:rPr>
              <w:t>
государственного имущества, право пользования которым подлежит передаче подрядчикам по нефтегазовым проектам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18 192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w:t>
            </w:r>
            <w:r>
              <w:br/>
            </w:r>
            <w:r>
              <w:rPr>
                <w:rFonts w:ascii="Times New Roman"/>
                <w:b w:val="false"/>
                <w:i w:val="false"/>
                <w:color w:val="000000"/>
                <w:sz w:val="20"/>
              </w:rPr>
              <w:t>
области геологии использования недр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99 881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w:t>
            </w:r>
            <w:r>
              <w:br/>
            </w:r>
            <w:r>
              <w:rPr>
                <w:rFonts w:ascii="Times New Roman"/>
                <w:b w:val="false"/>
                <w:i w:val="false"/>
                <w:color w:val="000000"/>
                <w:sz w:val="20"/>
              </w:rPr>
              <w:t>
технологического характера в
</w:t>
            </w:r>
            <w:r>
              <w:br/>
            </w:r>
            <w:r>
              <w:rPr>
                <w:rFonts w:ascii="Times New Roman"/>
                <w:b w:val="false"/>
                <w:i w:val="false"/>
                <w:color w:val="000000"/>
                <w:sz w:val="20"/>
              </w:rPr>
              <w:t>
области топливно-энергетического
</w:t>
            </w:r>
            <w:r>
              <w:br/>
            </w:r>
            <w:r>
              <w:rPr>
                <w:rFonts w:ascii="Times New Roman"/>
                <w:b w:val="false"/>
                <w:i w:val="false"/>
                <w:color w:val="000000"/>
                <w:sz w:val="20"/>
              </w:rPr>
              <w:t>
комплекса, нефтехимии и
</w:t>
            </w:r>
            <w:r>
              <w:br/>
            </w:r>
            <w:r>
              <w:rPr>
                <w:rFonts w:ascii="Times New Roman"/>
                <w:b w:val="false"/>
                <w:i w:val="false"/>
                <w:color w:val="000000"/>
                <w:sz w:val="20"/>
              </w:rPr>
              <w:t>
минеральных ресурсов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898 900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Казахстанского
</w:t>
            </w:r>
            <w:r>
              <w:br/>
            </w:r>
            <w:r>
              <w:rPr>
                <w:rFonts w:ascii="Times New Roman"/>
                <w:b w:val="false"/>
                <w:i w:val="false"/>
                <w:color w:val="000000"/>
                <w:sz w:val="20"/>
              </w:rPr>
              <w:t>
термоядерного материаловедческого
</w:t>
            </w:r>
            <w:r>
              <w:br/>
            </w:r>
            <w:r>
              <w:rPr>
                <w:rFonts w:ascii="Times New Roman"/>
                <w:b w:val="false"/>
                <w:i w:val="false"/>
                <w:color w:val="000000"/>
                <w:sz w:val="20"/>
              </w:rPr>
              <w:t>
реактора Токамак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758 090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Совершенствование нормативно-
</w:t>
            </w:r>
            <w:r>
              <w:br/>
            </w:r>
            <w:r>
              <w:rPr>
                <w:rFonts w:ascii="Times New Roman"/>
                <w:b w:val="false"/>
                <w:i w:val="false"/>
                <w:color w:val="000000"/>
                <w:sz w:val="20"/>
              </w:rPr>
              <w:t>
технической базы в топливно-
</w:t>
            </w:r>
            <w:r>
              <w:br/>
            </w:r>
            <w:r>
              <w:rPr>
                <w:rFonts w:ascii="Times New Roman"/>
                <w:b w:val="false"/>
                <w:i w:val="false"/>
                <w:color w:val="000000"/>
                <w:sz w:val="20"/>
              </w:rPr>
              <w:t>
энергетическом комплексе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99 799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Консервация и ликвидация урановых рудников, захоронение техногенных отходов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635 812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Закрытие шахт Карагандинского
</w:t>
            </w:r>
            <w:r>
              <w:br/>
            </w:r>
            <w:r>
              <w:rPr>
                <w:rFonts w:ascii="Times New Roman"/>
                <w:b w:val="false"/>
                <w:i w:val="false"/>
                <w:color w:val="000000"/>
                <w:sz w:val="20"/>
              </w:rPr>
              <w:t>
угольного бассейна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533 499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радиационной
</w:t>
            </w:r>
            <w:r>
              <w:br/>
            </w:r>
            <w:r>
              <w:rPr>
                <w:rFonts w:ascii="Times New Roman"/>
                <w:b w:val="false"/>
                <w:i w:val="false"/>
                <w:color w:val="000000"/>
                <w:sz w:val="20"/>
              </w:rPr>
              <w:t>
безопасности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862 385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Формирование геологической
</w:t>
            </w:r>
            <w:r>
              <w:br/>
            </w:r>
            <w:r>
              <w:rPr>
                <w:rFonts w:ascii="Times New Roman"/>
                <w:b w:val="false"/>
                <w:i w:val="false"/>
                <w:color w:val="000000"/>
                <w:sz w:val="20"/>
              </w:rPr>
              <w:t>
информации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123 932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Государственное геологическое
</w:t>
            </w:r>
            <w:r>
              <w:br/>
            </w:r>
            <w:r>
              <w:rPr>
                <w:rFonts w:ascii="Times New Roman"/>
                <w:b w:val="false"/>
                <w:i w:val="false"/>
                <w:color w:val="000000"/>
                <w:sz w:val="20"/>
              </w:rPr>
              <w:t>
изучение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3 798 796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Мониторинг недр и недропользования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663 674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информационных систем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448 860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Ликвидация и консервация самоизливающихся скважин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692 770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Представление интересов государства
</w:t>
            </w:r>
            <w:r>
              <w:br/>
            </w:r>
            <w:r>
              <w:rPr>
                <w:rFonts w:ascii="Times New Roman"/>
                <w:b w:val="false"/>
                <w:i w:val="false"/>
                <w:color w:val="000000"/>
                <w:sz w:val="20"/>
              </w:rPr>
              <w:t>
в контрактах на проведение
</w:t>
            </w:r>
            <w:r>
              <w:br/>
            </w:r>
            <w:r>
              <w:rPr>
                <w:rFonts w:ascii="Times New Roman"/>
                <w:b w:val="false"/>
                <w:i w:val="false"/>
                <w:color w:val="000000"/>
                <w:sz w:val="20"/>
              </w:rPr>
              <w:t>
нефтяных операций, а также при
</w:t>
            </w:r>
            <w:r>
              <w:br/>
            </w:r>
            <w:r>
              <w:rPr>
                <w:rFonts w:ascii="Times New Roman"/>
                <w:b w:val="false"/>
                <w:i w:val="false"/>
                <w:color w:val="000000"/>
                <w:sz w:val="20"/>
              </w:rPr>
              <w:t>
транспортировке, переработке и
</w:t>
            </w:r>
            <w:r>
              <w:br/>
            </w:r>
            <w:r>
              <w:rPr>
                <w:rFonts w:ascii="Times New Roman"/>
                <w:b w:val="false"/>
                <w:i w:val="false"/>
                <w:color w:val="000000"/>
                <w:sz w:val="20"/>
              </w:rPr>
              <w:t>
реализации углеводородов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300 000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Возмещение ущерба работникам
</w:t>
            </w:r>
            <w:r>
              <w:br/>
            </w:r>
            <w:r>
              <w:rPr>
                <w:rFonts w:ascii="Times New Roman"/>
                <w:b w:val="false"/>
                <w:i w:val="false"/>
                <w:color w:val="000000"/>
                <w:sz w:val="20"/>
              </w:rPr>
              <w:t>
ликвидированных шахт, переданных в
</w:t>
            </w:r>
            <w:r>
              <w:br/>
            </w:r>
            <w:r>
              <w:rPr>
                <w:rFonts w:ascii="Times New Roman"/>
                <w:b w:val="false"/>
                <w:i w:val="false"/>
                <w:color w:val="000000"/>
                <w:sz w:val="20"/>
              </w:rPr>
              <w:t>
РГСП "Карагандаликвидшахт"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128 990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развитие
</w:t>
            </w:r>
            <w:r>
              <w:br/>
            </w:r>
            <w:r>
              <w:rPr>
                <w:rFonts w:ascii="Times New Roman"/>
                <w:b w:val="false"/>
                <w:i w:val="false"/>
                <w:color w:val="000000"/>
                <w:sz w:val="20"/>
              </w:rPr>
              <w:t>
теплоэнергетической системы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33 601 251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Передислокация ведомств Министерства энергетики и минеральных ресурсов Республики Казахстан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384 273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стабильного
</w:t>
            </w:r>
            <w:r>
              <w:br/>
            </w:r>
            <w:r>
              <w:rPr>
                <w:rFonts w:ascii="Times New Roman"/>
                <w:b w:val="false"/>
                <w:i w:val="false"/>
                <w:color w:val="000000"/>
                <w:sz w:val="20"/>
              </w:rPr>
              <w:t>
электроснабжения потребителей южных
</w:t>
            </w:r>
            <w:r>
              <w:br/>
            </w:r>
            <w:r>
              <w:rPr>
                <w:rFonts w:ascii="Times New Roman"/>
                <w:b w:val="false"/>
                <w:i w:val="false"/>
                <w:color w:val="000000"/>
                <w:sz w:val="20"/>
              </w:rPr>
              <w:t>
регионов Казахстана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5 159 945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Реализация инициативы прозрачности деятельности добывающих отраслей в
</w:t>
            </w:r>
            <w:r>
              <w:br/>
            </w:r>
            <w:r>
              <w:rPr>
                <w:rFonts w:ascii="Times New Roman"/>
                <w:b w:val="false"/>
                <w:i w:val="false"/>
                <w:color w:val="000000"/>
                <w:sz w:val="20"/>
              </w:rPr>
              <w:t>
Республике Казахстан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20 700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Мониторинг ядерных испытаний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56 245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049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Подготовительная работа по развитию атомной энергетики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2 463 945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057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уровня
</w:t>
            </w:r>
            <w:r>
              <w:br/>
            </w:r>
            <w:r>
              <w:rPr>
                <w:rFonts w:ascii="Times New Roman"/>
                <w:b w:val="false"/>
                <w:i w:val="false"/>
                <w:color w:val="000000"/>
                <w:sz w:val="20"/>
              </w:rPr>
              <w:t>
энергоэффективности отраслей
</w:t>
            </w:r>
            <w:r>
              <w:br/>
            </w:r>
            <w:r>
              <w:rPr>
                <w:rFonts w:ascii="Times New Roman"/>
                <w:b w:val="false"/>
                <w:i w:val="false"/>
                <w:color w:val="000000"/>
                <w:sz w:val="20"/>
              </w:rPr>
              <w:t>
экономики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200 000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электронного правительства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58 250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10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Сельское, водное, лесное,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рыбное хозяйство, особо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охраняемые природные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территории, охрана окружающей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среды и животного мира,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земельные отношения
</w:t>
            </w:r>
            <w:r>
              <w:rPr>
                <w:rFonts w:ascii="Times New Roman"/>
                <w:b/>
                <w:i w:val="false"/>
                <w:color w:val="000000"/>
                <w:sz w:val="20"/>
              </w:rPr>
              <w:t>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119 580 942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212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сельского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хозяйства Республики Казахстан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107 636 180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w:t>
            </w:r>
            <w:r>
              <w:br/>
            </w:r>
            <w:r>
              <w:rPr>
                <w:rFonts w:ascii="Times New Roman"/>
                <w:b w:val="false"/>
                <w:i w:val="false"/>
                <w:color w:val="000000"/>
                <w:sz w:val="20"/>
              </w:rPr>
              <w:t>
уполномоченного органа в области
</w:t>
            </w:r>
            <w:r>
              <w:br/>
            </w:r>
            <w:r>
              <w:rPr>
                <w:rFonts w:ascii="Times New Roman"/>
                <w:b w:val="false"/>
                <w:i w:val="false"/>
                <w:color w:val="000000"/>
                <w:sz w:val="20"/>
              </w:rPr>
              <w:t>
агропромышленного комплекса,
</w:t>
            </w:r>
            <w:r>
              <w:br/>
            </w:r>
            <w:r>
              <w:rPr>
                <w:rFonts w:ascii="Times New Roman"/>
                <w:b w:val="false"/>
                <w:i w:val="false"/>
                <w:color w:val="000000"/>
                <w:sz w:val="20"/>
              </w:rPr>
              <w:t>
лесного и водного хозяйства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7 184 343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Сохранение и улучшение
</w:t>
            </w:r>
            <w:r>
              <w:br/>
            </w:r>
            <w:r>
              <w:rPr>
                <w:rFonts w:ascii="Times New Roman"/>
                <w:b w:val="false"/>
                <w:i w:val="false"/>
                <w:color w:val="000000"/>
                <w:sz w:val="20"/>
              </w:rPr>
              <w:t>
мелиоративного состояния земель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175 929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Защита растений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3 326 913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Карантин растений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979 604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Определение сортовых и посевных
</w:t>
            </w:r>
            <w:r>
              <w:br/>
            </w:r>
            <w:r>
              <w:rPr>
                <w:rFonts w:ascii="Times New Roman"/>
                <w:b w:val="false"/>
                <w:i w:val="false"/>
                <w:color w:val="000000"/>
                <w:sz w:val="20"/>
              </w:rPr>
              <w:t>
качеств семенного и посадочного материала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216 000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Государственная поддержка развития агропромышленного комплекса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1 292 201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инфраструктуры
</w:t>
            </w:r>
            <w:r>
              <w:br/>
            </w:r>
            <w:r>
              <w:rPr>
                <w:rFonts w:ascii="Times New Roman"/>
                <w:b w:val="false"/>
                <w:i w:val="false"/>
                <w:color w:val="000000"/>
                <w:sz w:val="20"/>
              </w:rPr>
              <w:t>
государственных учреждений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283 000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развитие сельского хозяйства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21 747 462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субсидирование стоимости услуг
</w:t>
            </w:r>
            <w:r>
              <w:br/>
            </w:r>
            <w:r>
              <w:rPr>
                <w:rFonts w:ascii="Times New Roman"/>
                <w:b w:val="false"/>
                <w:i w:val="false"/>
                <w:color w:val="000000"/>
                <w:sz w:val="20"/>
              </w:rPr>
              <w:t>
по подаче питьевой воды из особо
</w:t>
            </w:r>
            <w:r>
              <w:br/>
            </w:r>
            <w:r>
              <w:rPr>
                <w:rFonts w:ascii="Times New Roman"/>
                <w:b w:val="false"/>
                <w:i w:val="false"/>
                <w:color w:val="000000"/>
                <w:sz w:val="20"/>
              </w:rPr>
              <w:t>
важных групповых систем
</w:t>
            </w:r>
            <w:r>
              <w:br/>
            </w:r>
            <w:r>
              <w:rPr>
                <w:rFonts w:ascii="Times New Roman"/>
                <w:b w:val="false"/>
                <w:i w:val="false"/>
                <w:color w:val="000000"/>
                <w:sz w:val="20"/>
              </w:rPr>
              <w:t>
водоснабжения, являющихся
</w:t>
            </w:r>
            <w:r>
              <w:br/>
            </w:r>
            <w:r>
              <w:rPr>
                <w:rFonts w:ascii="Times New Roman"/>
                <w:b w:val="false"/>
                <w:i w:val="false"/>
                <w:color w:val="000000"/>
                <w:sz w:val="20"/>
              </w:rPr>
              <w:t>
безальтернативными источниками
</w:t>
            </w:r>
            <w:r>
              <w:br/>
            </w:r>
            <w:r>
              <w:rPr>
                <w:rFonts w:ascii="Times New Roman"/>
                <w:b w:val="false"/>
                <w:i w:val="false"/>
                <w:color w:val="000000"/>
                <w:sz w:val="20"/>
              </w:rPr>
              <w:t>
питьевого водоснабжения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1 761 364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ветеринарных
</w:t>
            </w:r>
            <w:r>
              <w:br/>
            </w:r>
            <w:r>
              <w:rPr>
                <w:rFonts w:ascii="Times New Roman"/>
                <w:b w:val="false"/>
                <w:i w:val="false"/>
                <w:color w:val="000000"/>
                <w:sz w:val="20"/>
              </w:rPr>
              <w:t>
лабораторий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2 000 000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Регулирование русла реки Сырдарьи и сохранение северной части Аральского моря (2-я фаза)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38 801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Сортоиспытание сельскохозяйственных
</w:t>
            </w:r>
            <w:r>
              <w:br/>
            </w:r>
            <w:r>
              <w:rPr>
                <w:rFonts w:ascii="Times New Roman"/>
                <w:b w:val="false"/>
                <w:i w:val="false"/>
                <w:color w:val="000000"/>
                <w:sz w:val="20"/>
              </w:rPr>
              <w:t>
культур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449 759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Постприватизационная поддержка
</w:t>
            </w:r>
            <w:r>
              <w:br/>
            </w:r>
            <w:r>
              <w:rPr>
                <w:rFonts w:ascii="Times New Roman"/>
                <w:b w:val="false"/>
                <w:i w:val="false"/>
                <w:color w:val="000000"/>
                <w:sz w:val="20"/>
              </w:rPr>
              <w:t>
сельского хозяйства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133 348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развитие
</w:t>
            </w:r>
            <w:r>
              <w:br/>
            </w:r>
            <w:r>
              <w:rPr>
                <w:rFonts w:ascii="Times New Roman"/>
                <w:b w:val="false"/>
                <w:i w:val="false"/>
                <w:color w:val="000000"/>
                <w:sz w:val="20"/>
              </w:rPr>
              <w:t>
системы водоснабжения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19 158 848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эпизоотического
</w:t>
            </w:r>
            <w:r>
              <w:br/>
            </w:r>
            <w:r>
              <w:rPr>
                <w:rFonts w:ascii="Times New Roman"/>
                <w:b w:val="false"/>
                <w:i w:val="false"/>
                <w:color w:val="000000"/>
                <w:sz w:val="20"/>
              </w:rPr>
              <w:t>
благополучия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7 746 698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продовольственной
</w:t>
            </w:r>
            <w:r>
              <w:br/>
            </w:r>
            <w:r>
              <w:rPr>
                <w:rFonts w:ascii="Times New Roman"/>
                <w:b w:val="false"/>
                <w:i w:val="false"/>
                <w:color w:val="000000"/>
                <w:sz w:val="20"/>
              </w:rPr>
              <w:t>
безопасности и мобилизационных нужд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12 660 382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Агрохимическое и агроклиматическое
</w:t>
            </w:r>
            <w:r>
              <w:br/>
            </w:r>
            <w:r>
              <w:rPr>
                <w:rFonts w:ascii="Times New Roman"/>
                <w:b w:val="false"/>
                <w:i w:val="false"/>
                <w:color w:val="000000"/>
                <w:sz w:val="20"/>
              </w:rPr>
              <w:t>
обеспечение сельскохозяйственного
</w:t>
            </w:r>
            <w:r>
              <w:br/>
            </w:r>
            <w:r>
              <w:rPr>
                <w:rFonts w:ascii="Times New Roman"/>
                <w:b w:val="false"/>
                <w:i w:val="false"/>
                <w:color w:val="000000"/>
                <w:sz w:val="20"/>
              </w:rPr>
              <w:t>
производства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161 983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Охрана и рациональное использование
</w:t>
            </w:r>
            <w:r>
              <w:br/>
            </w:r>
            <w:r>
              <w:rPr>
                <w:rFonts w:ascii="Times New Roman"/>
                <w:b w:val="false"/>
                <w:i w:val="false"/>
                <w:color w:val="000000"/>
                <w:sz w:val="20"/>
              </w:rPr>
              <w:t>
водных ресурсов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344 289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027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Регулирование русла реки Сырдарьи и сохранение северной части Аральского моря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325 881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028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Водоснабжение и санитария
</w:t>
            </w:r>
            <w:r>
              <w:br/>
            </w:r>
            <w:r>
              <w:rPr>
                <w:rFonts w:ascii="Times New Roman"/>
                <w:b w:val="false"/>
                <w:i w:val="false"/>
                <w:color w:val="000000"/>
                <w:sz w:val="20"/>
              </w:rPr>
              <w:t>
населенных пунктов региона
</w:t>
            </w:r>
            <w:r>
              <w:br/>
            </w:r>
            <w:r>
              <w:rPr>
                <w:rFonts w:ascii="Times New Roman"/>
                <w:b w:val="false"/>
                <w:i w:val="false"/>
                <w:color w:val="000000"/>
                <w:sz w:val="20"/>
              </w:rPr>
              <w:t>
Аральского моря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74 195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w:t>
            </w:r>
            <w:r>
              <w:br/>
            </w:r>
            <w:r>
              <w:rPr>
                <w:rFonts w:ascii="Times New Roman"/>
                <w:b w:val="false"/>
                <w:i w:val="false"/>
                <w:color w:val="000000"/>
                <w:sz w:val="20"/>
              </w:rPr>
              <w:t>
системы водоснабжения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7 966 186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Реконструкция гидротехнических
</w:t>
            </w:r>
            <w:r>
              <w:br/>
            </w:r>
            <w:r>
              <w:rPr>
                <w:rFonts w:ascii="Times New Roman"/>
                <w:b w:val="false"/>
                <w:i w:val="false"/>
                <w:color w:val="000000"/>
                <w:sz w:val="20"/>
              </w:rPr>
              <w:t>
сооружений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1 064 587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032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охраны подземных
</w:t>
            </w:r>
            <w:r>
              <w:br/>
            </w:r>
            <w:r>
              <w:rPr>
                <w:rFonts w:ascii="Times New Roman"/>
                <w:b w:val="false"/>
                <w:i w:val="false"/>
                <w:color w:val="000000"/>
                <w:sz w:val="20"/>
              </w:rPr>
              <w:t>
вод и очистки промышленных стоков в
</w:t>
            </w:r>
            <w:r>
              <w:br/>
            </w:r>
            <w:r>
              <w:rPr>
                <w:rFonts w:ascii="Times New Roman"/>
                <w:b w:val="false"/>
                <w:i w:val="false"/>
                <w:color w:val="000000"/>
                <w:sz w:val="20"/>
              </w:rPr>
              <w:t>
городе Усть-Каменогорске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104 748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034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Эксплуатация республиканских
</w:t>
            </w:r>
            <w:r>
              <w:br/>
            </w:r>
            <w:r>
              <w:rPr>
                <w:rFonts w:ascii="Times New Roman"/>
                <w:b w:val="false"/>
                <w:i w:val="false"/>
                <w:color w:val="000000"/>
                <w:sz w:val="20"/>
              </w:rPr>
              <w:t>
водохозяйственных объектов, не связанных с подачей воды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1 980 141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сохранения и устойчивого развития лесов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2 963 532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037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Государственный учет и кадастр
</w:t>
            </w:r>
            <w:r>
              <w:br/>
            </w:r>
            <w:r>
              <w:rPr>
                <w:rFonts w:ascii="Times New Roman"/>
                <w:b w:val="false"/>
                <w:i w:val="false"/>
                <w:color w:val="000000"/>
                <w:sz w:val="20"/>
              </w:rPr>
              <w:t>
рыбных ресурсов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126 670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038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Воспроизводство рыбных ресурсов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723 112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039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строительство и реконструкцию
</w:t>
            </w:r>
            <w:r>
              <w:br/>
            </w:r>
            <w:r>
              <w:rPr>
                <w:rFonts w:ascii="Times New Roman"/>
                <w:b w:val="false"/>
                <w:i w:val="false"/>
                <w:color w:val="000000"/>
                <w:sz w:val="20"/>
              </w:rPr>
              <w:t>
водохозяйственных сооружений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500 000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сохранения и развития
</w:t>
            </w:r>
            <w:r>
              <w:br/>
            </w:r>
            <w:r>
              <w:rPr>
                <w:rFonts w:ascii="Times New Roman"/>
                <w:b w:val="false"/>
                <w:i w:val="false"/>
                <w:color w:val="000000"/>
                <w:sz w:val="20"/>
              </w:rPr>
              <w:t>
особо охраняемых природных
</w:t>
            </w:r>
            <w:r>
              <w:br/>
            </w:r>
            <w:r>
              <w:rPr>
                <w:rFonts w:ascii="Times New Roman"/>
                <w:b w:val="false"/>
                <w:i w:val="false"/>
                <w:color w:val="000000"/>
                <w:sz w:val="20"/>
              </w:rPr>
              <w:t>
территорий и животного мира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3 537 953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Реабилитация и управление окружающей средой бассейна рек
</w:t>
            </w:r>
            <w:r>
              <w:br/>
            </w:r>
            <w:r>
              <w:rPr>
                <w:rFonts w:ascii="Times New Roman"/>
                <w:b w:val="false"/>
                <w:i w:val="false"/>
                <w:color w:val="000000"/>
                <w:sz w:val="20"/>
              </w:rPr>
              <w:t>
Нура-Ишим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2 155 573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042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w:t>
            </w:r>
            <w:r>
              <w:br/>
            </w:r>
            <w:r>
              <w:rPr>
                <w:rFonts w:ascii="Times New Roman"/>
                <w:b w:val="false"/>
                <w:i w:val="false"/>
                <w:color w:val="000000"/>
                <w:sz w:val="20"/>
              </w:rPr>
              <w:t>
области агропромышленного комплекса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2 704 683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044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Сохранение лесов и увеличение
</w:t>
            </w:r>
            <w:r>
              <w:br/>
            </w:r>
            <w:r>
              <w:rPr>
                <w:rFonts w:ascii="Times New Roman"/>
                <w:b w:val="false"/>
                <w:i w:val="false"/>
                <w:color w:val="000000"/>
                <w:sz w:val="20"/>
              </w:rPr>
              <w:t>
лесистости территории республики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794 516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Нормативно-методическое обеспечение развития отраслей
</w:t>
            </w:r>
            <w:r>
              <w:br/>
            </w:r>
            <w:r>
              <w:rPr>
                <w:rFonts w:ascii="Times New Roman"/>
                <w:b w:val="false"/>
                <w:i w:val="false"/>
                <w:color w:val="000000"/>
                <w:sz w:val="20"/>
              </w:rPr>
              <w:t>
агропромышленного комплекса,
</w:t>
            </w:r>
            <w:r>
              <w:br/>
            </w:r>
            <w:r>
              <w:rPr>
                <w:rFonts w:ascii="Times New Roman"/>
                <w:b w:val="false"/>
                <w:i w:val="false"/>
                <w:color w:val="000000"/>
                <w:sz w:val="20"/>
              </w:rPr>
              <w:t>
водного и лесного хозяйства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227 527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047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Государственный учет и регистрация
</w:t>
            </w:r>
            <w:r>
              <w:br/>
            </w:r>
            <w:r>
              <w:rPr>
                <w:rFonts w:ascii="Times New Roman"/>
                <w:b w:val="false"/>
                <w:i w:val="false"/>
                <w:color w:val="000000"/>
                <w:sz w:val="20"/>
              </w:rPr>
              <w:t>
тракторов, прицепов к ним,
</w:t>
            </w:r>
            <w:r>
              <w:br/>
            </w:r>
            <w:r>
              <w:rPr>
                <w:rFonts w:ascii="Times New Roman"/>
                <w:b w:val="false"/>
                <w:i w:val="false"/>
                <w:color w:val="000000"/>
                <w:sz w:val="20"/>
              </w:rPr>
              <w:t>
самоходных сельскохозяйственных,
</w:t>
            </w:r>
            <w:r>
              <w:br/>
            </w:r>
            <w:r>
              <w:rPr>
                <w:rFonts w:ascii="Times New Roman"/>
                <w:b w:val="false"/>
                <w:i w:val="false"/>
                <w:color w:val="000000"/>
                <w:sz w:val="20"/>
              </w:rPr>
              <w:t>
мелиоративных и дорожно-
</w:t>
            </w:r>
            <w:r>
              <w:br/>
            </w:r>
            <w:r>
              <w:rPr>
                <w:rFonts w:ascii="Times New Roman"/>
                <w:b w:val="false"/>
                <w:i w:val="false"/>
                <w:color w:val="000000"/>
                <w:sz w:val="20"/>
              </w:rPr>
              <w:t>
строительных машин и механизмов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134 624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054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Капитальный ремонт и восстановление
</w:t>
            </w:r>
            <w:r>
              <w:br/>
            </w:r>
            <w:r>
              <w:rPr>
                <w:rFonts w:ascii="Times New Roman"/>
                <w:b w:val="false"/>
                <w:i w:val="false"/>
                <w:color w:val="000000"/>
                <w:sz w:val="20"/>
              </w:rPr>
              <w:t>
особо аварийных участков
</w:t>
            </w:r>
            <w:r>
              <w:br/>
            </w:r>
            <w:r>
              <w:rPr>
                <w:rFonts w:ascii="Times New Roman"/>
                <w:b w:val="false"/>
                <w:i w:val="false"/>
                <w:color w:val="000000"/>
                <w:sz w:val="20"/>
              </w:rPr>
              <w:t>
межхозяйственных каналов и
</w:t>
            </w:r>
            <w:r>
              <w:br/>
            </w:r>
            <w:r>
              <w:rPr>
                <w:rFonts w:ascii="Times New Roman"/>
                <w:b w:val="false"/>
                <w:i w:val="false"/>
                <w:color w:val="000000"/>
                <w:sz w:val="20"/>
              </w:rPr>
              <w:t>
гидромелиоративных сооружений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749 591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055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премии в области аграрной науки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651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конкурентоспособности
</w:t>
            </w:r>
            <w:r>
              <w:br/>
            </w:r>
            <w:r>
              <w:rPr>
                <w:rFonts w:ascii="Times New Roman"/>
                <w:b w:val="false"/>
                <w:i w:val="false"/>
                <w:color w:val="000000"/>
                <w:sz w:val="20"/>
              </w:rPr>
              <w:t>
сельскохозяйственной продукции
</w:t>
            </w:r>
            <w:r>
              <w:br/>
            </w:r>
            <w:r>
              <w:rPr>
                <w:rFonts w:ascii="Times New Roman"/>
                <w:b w:val="false"/>
                <w:i w:val="false"/>
                <w:color w:val="000000"/>
                <w:sz w:val="20"/>
              </w:rPr>
              <w:t>
Казахстана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1 282 516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057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Информационное обеспечение
</w:t>
            </w:r>
            <w:r>
              <w:br/>
            </w:r>
            <w:r>
              <w:rPr>
                <w:rFonts w:ascii="Times New Roman"/>
                <w:b w:val="false"/>
                <w:i w:val="false"/>
                <w:color w:val="000000"/>
                <w:sz w:val="20"/>
              </w:rPr>
              <w:t>
субъектов агропромышленного
</w:t>
            </w:r>
            <w:r>
              <w:br/>
            </w:r>
            <w:r>
              <w:rPr>
                <w:rFonts w:ascii="Times New Roman"/>
                <w:b w:val="false"/>
                <w:i w:val="false"/>
                <w:color w:val="000000"/>
                <w:sz w:val="20"/>
              </w:rPr>
              <w:t>
комплекса и сельского населения на
</w:t>
            </w:r>
            <w:r>
              <w:br/>
            </w:r>
            <w:r>
              <w:rPr>
                <w:rFonts w:ascii="Times New Roman"/>
                <w:b w:val="false"/>
                <w:i w:val="false"/>
                <w:color w:val="000000"/>
                <w:sz w:val="20"/>
              </w:rPr>
              <w:t>
безвозмездной основе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110 000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электронного правительства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448 570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234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охраны окружающей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среды Республики Казахстан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7 649 064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w:t>
            </w:r>
            <w:r>
              <w:br/>
            </w:r>
            <w:r>
              <w:rPr>
                <w:rFonts w:ascii="Times New Roman"/>
                <w:b w:val="false"/>
                <w:i w:val="false"/>
                <w:color w:val="000000"/>
                <w:sz w:val="20"/>
              </w:rPr>
              <w:t>
уполномоченного органа в области
</w:t>
            </w:r>
            <w:r>
              <w:br/>
            </w:r>
            <w:r>
              <w:rPr>
                <w:rFonts w:ascii="Times New Roman"/>
                <w:b w:val="false"/>
                <w:i w:val="false"/>
                <w:color w:val="000000"/>
                <w:sz w:val="20"/>
              </w:rPr>
              <w:t>
охраны окружающей среды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1 508 990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Научные исследования в области
</w:t>
            </w:r>
            <w:r>
              <w:br/>
            </w:r>
            <w:r>
              <w:rPr>
                <w:rFonts w:ascii="Times New Roman"/>
                <w:b w:val="false"/>
                <w:i w:val="false"/>
                <w:color w:val="000000"/>
                <w:sz w:val="20"/>
              </w:rPr>
              <w:t>
охраны окружающей среды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334 589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w:t>
            </w:r>
            <w:r>
              <w:br/>
            </w:r>
            <w:r>
              <w:rPr>
                <w:rFonts w:ascii="Times New Roman"/>
                <w:b w:val="false"/>
                <w:i w:val="false"/>
                <w:color w:val="000000"/>
                <w:sz w:val="20"/>
              </w:rPr>
              <w:t>
объектов охраны окружающей среды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1 364 453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Реабилитация объектов охраны
</w:t>
            </w:r>
            <w:r>
              <w:br/>
            </w:r>
            <w:r>
              <w:rPr>
                <w:rFonts w:ascii="Times New Roman"/>
                <w:b w:val="false"/>
                <w:i w:val="false"/>
                <w:color w:val="000000"/>
                <w:sz w:val="20"/>
              </w:rPr>
              <w:t>
окружающей среды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1 174 880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и развитие информационной
</w:t>
            </w:r>
            <w:r>
              <w:br/>
            </w:r>
            <w:r>
              <w:rPr>
                <w:rFonts w:ascii="Times New Roman"/>
                <w:b w:val="false"/>
                <w:i w:val="false"/>
                <w:color w:val="000000"/>
                <w:sz w:val="20"/>
              </w:rPr>
              <w:t>
системы охраны окружающей среды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186 000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наблюдений за
</w:t>
            </w:r>
            <w:r>
              <w:br/>
            </w:r>
            <w:r>
              <w:rPr>
                <w:rFonts w:ascii="Times New Roman"/>
                <w:b w:val="false"/>
                <w:i w:val="false"/>
                <w:color w:val="000000"/>
                <w:sz w:val="20"/>
              </w:rPr>
              <w:t>
состоянием окружающей среды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558 969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строительство и реконструкцию
</w:t>
            </w:r>
            <w:r>
              <w:br/>
            </w:r>
            <w:r>
              <w:rPr>
                <w:rFonts w:ascii="Times New Roman"/>
                <w:b w:val="false"/>
                <w:i w:val="false"/>
                <w:color w:val="000000"/>
                <w:sz w:val="20"/>
              </w:rPr>
              <w:t>
объектов охраны окружающей среды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2 521 183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606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по статистике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261 320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сельскохозяйственной
</w:t>
            </w:r>
            <w:r>
              <w:br/>
            </w:r>
            <w:r>
              <w:rPr>
                <w:rFonts w:ascii="Times New Roman"/>
                <w:b w:val="false"/>
                <w:i w:val="false"/>
                <w:color w:val="000000"/>
                <w:sz w:val="20"/>
              </w:rPr>
              <w:t>
переписи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261 320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614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по управлению земельными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ресурсами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3 809 938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государственного
</w:t>
            </w:r>
            <w:r>
              <w:br/>
            </w:r>
            <w:r>
              <w:rPr>
                <w:rFonts w:ascii="Times New Roman"/>
                <w:b w:val="false"/>
                <w:i w:val="false"/>
                <w:color w:val="000000"/>
                <w:sz w:val="20"/>
              </w:rPr>
              <w:t>
управления земельными ресурсами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460 753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осуществления земельных
</w:t>
            </w:r>
            <w:r>
              <w:br/>
            </w:r>
            <w:r>
              <w:rPr>
                <w:rFonts w:ascii="Times New Roman"/>
                <w:b w:val="false"/>
                <w:i w:val="false"/>
                <w:color w:val="000000"/>
                <w:sz w:val="20"/>
              </w:rPr>
              <w:t>
отношений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1 399 961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топографо-геодезической
</w:t>
            </w:r>
            <w:r>
              <w:br/>
            </w:r>
            <w:r>
              <w:rPr>
                <w:rFonts w:ascii="Times New Roman"/>
                <w:b w:val="false"/>
                <w:i w:val="false"/>
                <w:color w:val="000000"/>
                <w:sz w:val="20"/>
              </w:rPr>
              <w:t>
и картографической продукцией и ее хранение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1 333 226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w:t>
            </w:r>
            <w:r>
              <w:br/>
            </w:r>
            <w:r>
              <w:rPr>
                <w:rFonts w:ascii="Times New Roman"/>
                <w:b w:val="false"/>
                <w:i w:val="false"/>
                <w:color w:val="000000"/>
                <w:sz w:val="20"/>
              </w:rPr>
              <w:t>
области управления земельными
</w:t>
            </w:r>
            <w:r>
              <w:br/>
            </w:r>
            <w:r>
              <w:rPr>
                <w:rFonts w:ascii="Times New Roman"/>
                <w:b w:val="false"/>
                <w:i w:val="false"/>
                <w:color w:val="000000"/>
                <w:sz w:val="20"/>
              </w:rPr>
              <w:t>
ресурсами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46 086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электронного правительства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569 912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694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Управление делами Президента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224 440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Охрана, защита, воспроизводство
</w:t>
            </w:r>
            <w:r>
              <w:br/>
            </w:r>
            <w:r>
              <w:rPr>
                <w:rFonts w:ascii="Times New Roman"/>
                <w:b w:val="false"/>
                <w:i w:val="false"/>
                <w:color w:val="000000"/>
                <w:sz w:val="20"/>
              </w:rPr>
              <w:t>
лесов и животного мира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224 440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11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Промышленность, архитектурная,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градостроительная и строительная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деятельность
</w:t>
            </w:r>
            <w:r>
              <w:rPr>
                <w:rFonts w:ascii="Times New Roman"/>
                <w:b/>
                <w:i w:val="false"/>
                <w:color w:val="000000"/>
                <w:sz w:val="20"/>
              </w:rPr>
              <w:t>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3 009 931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233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индустрии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торговли Республики Казахстан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3 009 931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w:t>
            </w:r>
            <w:r>
              <w:br/>
            </w:r>
            <w:r>
              <w:rPr>
                <w:rFonts w:ascii="Times New Roman"/>
                <w:b w:val="false"/>
                <w:i w:val="false"/>
                <w:color w:val="000000"/>
                <w:sz w:val="20"/>
              </w:rPr>
              <w:t>
области строительства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21 221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w:t>
            </w:r>
            <w:r>
              <w:br/>
            </w:r>
            <w:r>
              <w:rPr>
                <w:rFonts w:ascii="Times New Roman"/>
                <w:b w:val="false"/>
                <w:i w:val="false"/>
                <w:color w:val="000000"/>
                <w:sz w:val="20"/>
              </w:rPr>
              <w:t>
технологического характера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442 973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хранения информации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251 903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Совершенствование нормативно-
</w:t>
            </w:r>
            <w:r>
              <w:br/>
            </w:r>
            <w:r>
              <w:rPr>
                <w:rFonts w:ascii="Times New Roman"/>
                <w:b w:val="false"/>
                <w:i w:val="false"/>
                <w:color w:val="000000"/>
                <w:sz w:val="20"/>
              </w:rPr>
              <w:t>
технических документов в сфере
</w:t>
            </w:r>
            <w:r>
              <w:br/>
            </w:r>
            <w:r>
              <w:rPr>
                <w:rFonts w:ascii="Times New Roman"/>
                <w:b w:val="false"/>
                <w:i w:val="false"/>
                <w:color w:val="000000"/>
                <w:sz w:val="20"/>
              </w:rPr>
              <w:t>
архитектурной, градостроительной и
</w:t>
            </w:r>
            <w:r>
              <w:br/>
            </w:r>
            <w:r>
              <w:rPr>
                <w:rFonts w:ascii="Times New Roman"/>
                <w:b w:val="false"/>
                <w:i w:val="false"/>
                <w:color w:val="000000"/>
                <w:sz w:val="20"/>
              </w:rPr>
              <w:t>
строительной деятельности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300 898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r>
              <w:br/>
            </w:r>
            <w:r>
              <w:rPr>
                <w:rFonts w:ascii="Times New Roman"/>
                <w:b w:val="false"/>
                <w:i w:val="false"/>
                <w:color w:val="000000"/>
                <w:sz w:val="20"/>
              </w:rPr>
              <w:t>
областному бюджету
</w:t>
            </w:r>
            <w:r>
              <w:br/>
            </w:r>
            <w:r>
              <w:rPr>
                <w:rFonts w:ascii="Times New Roman"/>
                <w:b w:val="false"/>
                <w:i w:val="false"/>
                <w:color w:val="000000"/>
                <w:sz w:val="20"/>
              </w:rPr>
              <w:t>
Южно-Казахстанской области
</w:t>
            </w:r>
            <w:r>
              <w:br/>
            </w:r>
            <w:r>
              <w:rPr>
                <w:rFonts w:ascii="Times New Roman"/>
                <w:b w:val="false"/>
                <w:i w:val="false"/>
                <w:color w:val="000000"/>
                <w:sz w:val="20"/>
              </w:rPr>
              <w:t>
на развитие инфраструктуры
</w:t>
            </w:r>
            <w:r>
              <w:br/>
            </w:r>
            <w:r>
              <w:rPr>
                <w:rFonts w:ascii="Times New Roman"/>
                <w:b w:val="false"/>
                <w:i w:val="false"/>
                <w:color w:val="000000"/>
                <w:sz w:val="20"/>
              </w:rPr>
              <w:t>
специальной экономической зоны
</w:t>
            </w:r>
            <w:r>
              <w:br/>
            </w:r>
            <w:r>
              <w:rPr>
                <w:rFonts w:ascii="Times New Roman"/>
                <w:b w:val="false"/>
                <w:i w:val="false"/>
                <w:color w:val="000000"/>
                <w:sz w:val="20"/>
              </w:rPr>
              <w:t>
"Оңтүстік"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1 992 936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12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Транспорт и коммуникации
</w:t>
            </w:r>
            <w:r>
              <w:rPr>
                <w:rFonts w:ascii="Times New Roman"/>
                <w:b/>
                <w:i w:val="false"/>
                <w:color w:val="000000"/>
                <w:sz w:val="20"/>
              </w:rPr>
              <w:t>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236 055 333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215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транспорта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коммуникаций Республики Казахстан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229 716 724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w:t>
            </w:r>
            <w:r>
              <w:br/>
            </w:r>
            <w:r>
              <w:rPr>
                <w:rFonts w:ascii="Times New Roman"/>
                <w:b w:val="false"/>
                <w:i w:val="false"/>
                <w:color w:val="000000"/>
                <w:sz w:val="20"/>
              </w:rPr>
              <w:t>
уполномоченного органа в области
</w:t>
            </w:r>
            <w:r>
              <w:br/>
            </w:r>
            <w:r>
              <w:rPr>
                <w:rFonts w:ascii="Times New Roman"/>
                <w:b w:val="false"/>
                <w:i w:val="false"/>
                <w:color w:val="000000"/>
                <w:sz w:val="20"/>
              </w:rPr>
              <w:t>
транспорта и коммуникаций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2 122 098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автомобильных дорог на республиканском уровне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86 494 846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Капитальный, средний и текущий
</w:t>
            </w:r>
            <w:r>
              <w:br/>
            </w:r>
            <w:r>
              <w:rPr>
                <w:rFonts w:ascii="Times New Roman"/>
                <w:b w:val="false"/>
                <w:i w:val="false"/>
                <w:color w:val="000000"/>
                <w:sz w:val="20"/>
              </w:rPr>
              <w:t>
ремонт, содержание, озеленение,
</w:t>
            </w:r>
            <w:r>
              <w:br/>
            </w:r>
            <w:r>
              <w:rPr>
                <w:rFonts w:ascii="Times New Roman"/>
                <w:b w:val="false"/>
                <w:i w:val="false"/>
                <w:color w:val="000000"/>
                <w:sz w:val="20"/>
              </w:rPr>
              <w:t>
диагностика и инструментальное
</w:t>
            </w:r>
            <w:r>
              <w:br/>
            </w:r>
            <w:r>
              <w:rPr>
                <w:rFonts w:ascii="Times New Roman"/>
                <w:b w:val="false"/>
                <w:i w:val="false"/>
                <w:color w:val="000000"/>
                <w:sz w:val="20"/>
              </w:rPr>
              <w:t>
обследование автодорог республиканского значения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20 376 916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водных путей в судоход-
</w:t>
            </w:r>
            <w:r>
              <w:br/>
            </w:r>
            <w:r>
              <w:rPr>
                <w:rFonts w:ascii="Times New Roman"/>
                <w:b w:val="false"/>
                <w:i w:val="false"/>
                <w:color w:val="000000"/>
                <w:sz w:val="20"/>
              </w:rPr>
              <w:t>
ном состоянии и содержание шлюзов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4 047 966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инфраструктуры воздушного
</w:t>
            </w:r>
            <w:r>
              <w:br/>
            </w:r>
            <w:r>
              <w:rPr>
                <w:rFonts w:ascii="Times New Roman"/>
                <w:b w:val="false"/>
                <w:i w:val="false"/>
                <w:color w:val="000000"/>
                <w:sz w:val="20"/>
              </w:rPr>
              <w:t>
транспорта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3 300 000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Субсидирование железнодорожных
</w:t>
            </w:r>
            <w:r>
              <w:br/>
            </w:r>
            <w:r>
              <w:rPr>
                <w:rFonts w:ascii="Times New Roman"/>
                <w:b w:val="false"/>
                <w:i w:val="false"/>
                <w:color w:val="000000"/>
                <w:sz w:val="20"/>
              </w:rPr>
              <w:t>
пассажирских перевозок по социально
</w:t>
            </w:r>
            <w:r>
              <w:br/>
            </w:r>
            <w:r>
              <w:rPr>
                <w:rFonts w:ascii="Times New Roman"/>
                <w:b w:val="false"/>
                <w:i w:val="false"/>
                <w:color w:val="000000"/>
                <w:sz w:val="20"/>
              </w:rPr>
              <w:t>
значимым межобластным сообщениям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9 520 554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w:t>
            </w:r>
            <w:r>
              <w:br/>
            </w:r>
            <w:r>
              <w:rPr>
                <w:rFonts w:ascii="Times New Roman"/>
                <w:b w:val="false"/>
                <w:i w:val="false"/>
                <w:color w:val="000000"/>
                <w:sz w:val="20"/>
              </w:rPr>
              <w:t>
области транспорта и коммуникаций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115 713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областным бюджетам на капитальный и
</w:t>
            </w:r>
            <w:r>
              <w:br/>
            </w:r>
            <w:r>
              <w:rPr>
                <w:rFonts w:ascii="Times New Roman"/>
                <w:b w:val="false"/>
                <w:i w:val="false"/>
                <w:color w:val="000000"/>
                <w:sz w:val="20"/>
              </w:rPr>
              <w:t>
средний ремонт автомобильных дорог
</w:t>
            </w:r>
            <w:r>
              <w:br/>
            </w:r>
            <w:r>
              <w:rPr>
                <w:rFonts w:ascii="Times New Roman"/>
                <w:b w:val="false"/>
                <w:i w:val="false"/>
                <w:color w:val="000000"/>
                <w:sz w:val="20"/>
              </w:rPr>
              <w:t>
областного и районного значения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11 658 444
</w:t>
            </w:r>
          </w:p>
        </w:tc>
      </w:tr>
      <w:tr>
        <w:trPr>
          <w:trHeight w:val="123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классификации и
</w:t>
            </w:r>
            <w:r>
              <w:br/>
            </w:r>
            <w:r>
              <w:rPr>
                <w:rFonts w:ascii="Times New Roman"/>
                <w:b w:val="false"/>
                <w:i w:val="false"/>
                <w:color w:val="000000"/>
                <w:sz w:val="20"/>
              </w:rPr>
              <w:t>
технической безопасности судов
</w:t>
            </w:r>
            <w:r>
              <w:br/>
            </w:r>
            <w:r>
              <w:rPr>
                <w:rFonts w:ascii="Times New Roman"/>
                <w:b w:val="false"/>
                <w:i w:val="false"/>
                <w:color w:val="000000"/>
                <w:sz w:val="20"/>
              </w:rPr>
              <w:t>
внутреннего водного плавания
</w:t>
            </w:r>
            <w:r>
              <w:br/>
            </w:r>
            <w:r>
              <w:rPr>
                <w:rFonts w:ascii="Times New Roman"/>
                <w:b w:val="false"/>
                <w:i w:val="false"/>
                <w:color w:val="000000"/>
                <w:sz w:val="20"/>
              </w:rPr>
              <w:t>
"река-море"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92 050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информационной
</w:t>
            </w:r>
            <w:r>
              <w:br/>
            </w:r>
            <w:r>
              <w:rPr>
                <w:rFonts w:ascii="Times New Roman"/>
                <w:b w:val="false"/>
                <w:i w:val="false"/>
                <w:color w:val="000000"/>
                <w:sz w:val="20"/>
              </w:rPr>
              <w:t>
аналитической системы транспортной
</w:t>
            </w:r>
            <w:r>
              <w:br/>
            </w:r>
            <w:r>
              <w:rPr>
                <w:rFonts w:ascii="Times New Roman"/>
                <w:b w:val="false"/>
                <w:i w:val="false"/>
                <w:color w:val="000000"/>
                <w:sz w:val="20"/>
              </w:rPr>
              <w:t>
базы данных и мониторинга динамики
</w:t>
            </w:r>
            <w:r>
              <w:br/>
            </w:r>
            <w:r>
              <w:rPr>
                <w:rFonts w:ascii="Times New Roman"/>
                <w:b w:val="false"/>
                <w:i w:val="false"/>
                <w:color w:val="000000"/>
                <w:sz w:val="20"/>
              </w:rPr>
              <w:t>
безопасности перевозок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290 992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качества выполнения
</w:t>
            </w:r>
            <w:r>
              <w:br/>
            </w:r>
            <w:r>
              <w:rPr>
                <w:rFonts w:ascii="Times New Roman"/>
                <w:b w:val="false"/>
                <w:i w:val="false"/>
                <w:color w:val="000000"/>
                <w:sz w:val="20"/>
              </w:rPr>
              <w:t>
дорожно-строительных и ремонтных
</w:t>
            </w:r>
            <w:r>
              <w:br/>
            </w:r>
            <w:r>
              <w:rPr>
                <w:rFonts w:ascii="Times New Roman"/>
                <w:b w:val="false"/>
                <w:i w:val="false"/>
                <w:color w:val="000000"/>
                <w:sz w:val="20"/>
              </w:rPr>
              <w:t>
работ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199 670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Субсидирование регулярных
</w:t>
            </w:r>
            <w:r>
              <w:br/>
            </w:r>
            <w:r>
              <w:rPr>
                <w:rFonts w:ascii="Times New Roman"/>
                <w:b w:val="false"/>
                <w:i w:val="false"/>
                <w:color w:val="000000"/>
                <w:sz w:val="20"/>
              </w:rPr>
              <w:t>
внутренних авиаперевозок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667 680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технических регламентов
</w:t>
            </w:r>
            <w:r>
              <w:br/>
            </w:r>
            <w:r>
              <w:rPr>
                <w:rFonts w:ascii="Times New Roman"/>
                <w:b w:val="false"/>
                <w:i w:val="false"/>
                <w:color w:val="000000"/>
                <w:sz w:val="20"/>
              </w:rPr>
              <w:t>
и стандартов в области транспорта и
</w:t>
            </w:r>
            <w:r>
              <w:br/>
            </w:r>
            <w:r>
              <w:rPr>
                <w:rFonts w:ascii="Times New Roman"/>
                <w:b w:val="false"/>
                <w:i w:val="false"/>
                <w:color w:val="000000"/>
                <w:sz w:val="20"/>
              </w:rPr>
              <w:t>
коммуникации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119 008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сети постов транспортного
</w:t>
            </w:r>
            <w:r>
              <w:br/>
            </w:r>
            <w:r>
              <w:rPr>
                <w:rFonts w:ascii="Times New Roman"/>
                <w:b w:val="false"/>
                <w:i w:val="false"/>
                <w:color w:val="000000"/>
                <w:sz w:val="20"/>
              </w:rPr>
              <w:t>
контроля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221 329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028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развитие
</w:t>
            </w:r>
            <w:r>
              <w:br/>
            </w:r>
            <w:r>
              <w:rPr>
                <w:rFonts w:ascii="Times New Roman"/>
                <w:b w:val="false"/>
                <w:i w:val="false"/>
                <w:color w:val="000000"/>
                <w:sz w:val="20"/>
              </w:rPr>
              <w:t>
транспортной инфраструктуры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90 059 890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Содержание здания административно-
</w:t>
            </w:r>
            <w:r>
              <w:br/>
            </w:r>
            <w:r>
              <w:rPr>
                <w:rFonts w:ascii="Times New Roman"/>
                <w:b w:val="false"/>
                <w:i w:val="false"/>
                <w:color w:val="000000"/>
                <w:sz w:val="20"/>
              </w:rPr>
              <w:t>
технологического комплекса
</w:t>
            </w:r>
            <w:r>
              <w:br/>
            </w:r>
            <w:r>
              <w:rPr>
                <w:rFonts w:ascii="Times New Roman"/>
                <w:b w:val="false"/>
                <w:i w:val="false"/>
                <w:color w:val="000000"/>
                <w:sz w:val="20"/>
              </w:rPr>
              <w:t>
"Transport tower"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332 568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инфраструктуры
</w:t>
            </w:r>
            <w:r>
              <w:br/>
            </w:r>
            <w:r>
              <w:rPr>
                <w:rFonts w:ascii="Times New Roman"/>
                <w:b w:val="false"/>
                <w:i w:val="false"/>
                <w:color w:val="000000"/>
                <w:sz w:val="20"/>
              </w:rPr>
              <w:t>
железнодорожного транспорта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97 000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225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образования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науки Республики Казахстан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70 813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первоначальной
</w:t>
            </w:r>
            <w:r>
              <w:br/>
            </w:r>
            <w:r>
              <w:rPr>
                <w:rFonts w:ascii="Times New Roman"/>
                <w:b w:val="false"/>
                <w:i w:val="false"/>
                <w:color w:val="000000"/>
                <w:sz w:val="20"/>
              </w:rPr>
              <w:t>
подготовки пилотов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70 813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601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Национальное космическое агентство Республики Казахстан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2 230 150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уполномоченного органа в области космической деятельности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157 932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w:t>
            </w:r>
            <w:r>
              <w:br/>
            </w:r>
            <w:r>
              <w:rPr>
                <w:rFonts w:ascii="Times New Roman"/>
                <w:b w:val="false"/>
                <w:i w:val="false"/>
                <w:color w:val="000000"/>
                <w:sz w:val="20"/>
              </w:rPr>
              <w:t>
области космической деятельности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900 535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космонавтов Республики Казахстан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16 276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Оплата услуг поверенным агентам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1 034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Учет арендованного имущества комплекса "Байконур"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12 753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управления космическими
</w:t>
            </w:r>
            <w:r>
              <w:br/>
            </w:r>
            <w:r>
              <w:rPr>
                <w:rFonts w:ascii="Times New Roman"/>
                <w:b w:val="false"/>
                <w:i w:val="false"/>
                <w:color w:val="000000"/>
                <w:sz w:val="20"/>
              </w:rPr>
              <w:t>
аппаратами связи и вещания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981 620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Утилизация и рекультивация объектов, выведенных из аренды
</w:t>
            </w:r>
            <w:r>
              <w:br/>
            </w:r>
            <w:r>
              <w:rPr>
                <w:rFonts w:ascii="Times New Roman"/>
                <w:b w:val="false"/>
                <w:i w:val="false"/>
                <w:color w:val="000000"/>
                <w:sz w:val="20"/>
              </w:rPr>
              <w:t>
Российской Федерации, а также
</w:t>
            </w:r>
            <w:r>
              <w:br/>
            </w:r>
            <w:r>
              <w:rPr>
                <w:rFonts w:ascii="Times New Roman"/>
                <w:b w:val="false"/>
                <w:i w:val="false"/>
                <w:color w:val="000000"/>
                <w:sz w:val="20"/>
              </w:rPr>
              <w:t>
ликвидация несанкционированных
</w:t>
            </w:r>
            <w:r>
              <w:br/>
            </w:r>
            <w:r>
              <w:rPr>
                <w:rFonts w:ascii="Times New Roman"/>
                <w:b w:val="false"/>
                <w:i w:val="false"/>
                <w:color w:val="000000"/>
                <w:sz w:val="20"/>
              </w:rPr>
              <w:t>
свалок на комплексе "Байконур"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160 000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603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по информатизации и связи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4 037 646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Техническое сопровождение системы
</w:t>
            </w:r>
            <w:r>
              <w:br/>
            </w:r>
            <w:r>
              <w:rPr>
                <w:rFonts w:ascii="Times New Roman"/>
                <w:b w:val="false"/>
                <w:i w:val="false"/>
                <w:color w:val="000000"/>
                <w:sz w:val="20"/>
              </w:rPr>
              <w:t>
мониторинга радиочастотного
</w:t>
            </w:r>
            <w:r>
              <w:br/>
            </w:r>
            <w:r>
              <w:rPr>
                <w:rFonts w:ascii="Times New Roman"/>
                <w:b w:val="false"/>
                <w:i w:val="false"/>
                <w:color w:val="000000"/>
                <w:sz w:val="20"/>
              </w:rPr>
              <w:t>
спектра и радиоэлектронных средств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154 860
</w:t>
            </w:r>
          </w:p>
        </w:tc>
      </w:tr>
      <w:tr>
        <w:trPr>
          <w:trHeight w:val="97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Компенсация убытков операторов
</w:t>
            </w:r>
            <w:r>
              <w:br/>
            </w:r>
            <w:r>
              <w:rPr>
                <w:rFonts w:ascii="Times New Roman"/>
                <w:b w:val="false"/>
                <w:i w:val="false"/>
                <w:color w:val="000000"/>
                <w:sz w:val="20"/>
              </w:rPr>
              <w:t>
сельской связи по предоставлению
</w:t>
            </w:r>
            <w:r>
              <w:br/>
            </w:r>
            <w:r>
              <w:rPr>
                <w:rFonts w:ascii="Times New Roman"/>
                <w:b w:val="false"/>
                <w:i w:val="false"/>
                <w:color w:val="000000"/>
                <w:sz w:val="20"/>
              </w:rPr>
              <w:t>
универсальных услуг связи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3 882 786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13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Прочие
</w:t>
            </w:r>
            <w:r>
              <w:rPr>
                <w:rFonts w:ascii="Times New Roman"/>
                <w:b/>
                <w:i w:val="false"/>
                <w:color w:val="000000"/>
                <w:sz w:val="20"/>
              </w:rPr>
              <w:t>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284 819 445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102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Хозяйственное управление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Парламента Республики Казахстан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184 000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ХОЗУ Парламента
</w:t>
            </w:r>
            <w:r>
              <w:br/>
            </w:r>
            <w:r>
              <w:rPr>
                <w:rFonts w:ascii="Times New Roman"/>
                <w:b w:val="false"/>
                <w:i w:val="false"/>
                <w:color w:val="000000"/>
                <w:sz w:val="20"/>
              </w:rPr>
              <w:t>
Республики Казахстан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184 000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202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по чрезвычайным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ситуациям Республики Казахстан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4 850 565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Формирование и хранение государст-
</w:t>
            </w:r>
            <w:r>
              <w:br/>
            </w:r>
            <w:r>
              <w:rPr>
                <w:rFonts w:ascii="Times New Roman"/>
                <w:b w:val="false"/>
                <w:i w:val="false"/>
                <w:color w:val="000000"/>
                <w:sz w:val="20"/>
              </w:rPr>
              <w:t>
венного материального резерва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4 850 565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203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по регулированию естественных монополий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1 304 203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регулирования, контроля
</w:t>
            </w:r>
            <w:r>
              <w:br/>
            </w:r>
            <w:r>
              <w:rPr>
                <w:rFonts w:ascii="Times New Roman"/>
                <w:b w:val="false"/>
                <w:i w:val="false"/>
                <w:color w:val="000000"/>
                <w:sz w:val="20"/>
              </w:rPr>
              <w:t>
деятельности субъектов естественной
</w:t>
            </w:r>
            <w:r>
              <w:br/>
            </w:r>
            <w:r>
              <w:rPr>
                <w:rFonts w:ascii="Times New Roman"/>
                <w:b w:val="false"/>
                <w:i w:val="false"/>
                <w:color w:val="000000"/>
                <w:sz w:val="20"/>
              </w:rPr>
              <w:t>
монополии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1 304 203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204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иностранных дел Республики Казахстан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1 779 228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Представительские затраты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1 496 526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Укрепление отношений со странами
</w:t>
            </w:r>
            <w:r>
              <w:br/>
            </w:r>
            <w:r>
              <w:rPr>
                <w:rFonts w:ascii="Times New Roman"/>
                <w:b w:val="false"/>
                <w:i w:val="false"/>
                <w:color w:val="000000"/>
                <w:sz w:val="20"/>
              </w:rPr>
              <w:t>
исторического происхождения
</w:t>
            </w:r>
            <w:r>
              <w:br/>
            </w:r>
            <w:r>
              <w:rPr>
                <w:rFonts w:ascii="Times New Roman"/>
                <w:b w:val="false"/>
                <w:i w:val="false"/>
                <w:color w:val="000000"/>
                <w:sz w:val="20"/>
              </w:rPr>
              <w:t>
этносов, проживающих в Казахстане,
</w:t>
            </w:r>
            <w:r>
              <w:br/>
            </w:r>
            <w:r>
              <w:rPr>
                <w:rFonts w:ascii="Times New Roman"/>
                <w:b w:val="false"/>
                <w:i w:val="false"/>
                <w:color w:val="000000"/>
                <w:sz w:val="20"/>
              </w:rPr>
              <w:t>
и пропаганда за рубежом этнического согласия в Республике
</w:t>
            </w:r>
            <w:r>
              <w:br/>
            </w:r>
            <w:r>
              <w:rPr>
                <w:rFonts w:ascii="Times New Roman"/>
                <w:b w:val="false"/>
                <w:i w:val="false"/>
                <w:color w:val="000000"/>
                <w:sz w:val="20"/>
              </w:rPr>
              <w:t>
Казахстан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282 702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213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труда и социальной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защиты населения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176 300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областному бюджету Карагандинской
</w:t>
            </w:r>
            <w:r>
              <w:br/>
            </w:r>
            <w:r>
              <w:rPr>
                <w:rFonts w:ascii="Times New Roman"/>
                <w:b w:val="false"/>
                <w:i w:val="false"/>
                <w:color w:val="000000"/>
                <w:sz w:val="20"/>
              </w:rPr>
              <w:t>
области на погашение оставшейся
</w:t>
            </w:r>
            <w:r>
              <w:br/>
            </w:r>
            <w:r>
              <w:rPr>
                <w:rFonts w:ascii="Times New Roman"/>
                <w:b w:val="false"/>
                <w:i w:val="false"/>
                <w:color w:val="000000"/>
                <w:sz w:val="20"/>
              </w:rPr>
              <w:t>
части задолженности по заработной
</w:t>
            </w:r>
            <w:r>
              <w:br/>
            </w:r>
            <w:r>
              <w:rPr>
                <w:rFonts w:ascii="Times New Roman"/>
                <w:b w:val="false"/>
                <w:i w:val="false"/>
                <w:color w:val="000000"/>
                <w:sz w:val="20"/>
              </w:rPr>
              <w:t>
плате работников ГАО "Карметком-
</w:t>
            </w:r>
            <w:r>
              <w:br/>
            </w:r>
            <w:r>
              <w:rPr>
                <w:rFonts w:ascii="Times New Roman"/>
                <w:b w:val="false"/>
                <w:i w:val="false"/>
                <w:color w:val="000000"/>
                <w:sz w:val="20"/>
              </w:rPr>
              <w:t>
бинат", образовавшейся до ноября 1995 года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176 300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финансов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251 526 620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Резерв Правительства Республики
</w:t>
            </w:r>
            <w:r>
              <w:br/>
            </w:r>
            <w:r>
              <w:rPr>
                <w:rFonts w:ascii="Times New Roman"/>
                <w:b w:val="false"/>
                <w:i w:val="false"/>
                <w:color w:val="000000"/>
                <w:sz w:val="20"/>
              </w:rPr>
              <w:t>
Казахстан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247 376 965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054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бюджетам областей, городов Астаны
</w:t>
            </w:r>
            <w:r>
              <w:br/>
            </w:r>
            <w:r>
              <w:rPr>
                <w:rFonts w:ascii="Times New Roman"/>
                <w:b w:val="false"/>
                <w:i w:val="false"/>
                <w:color w:val="000000"/>
                <w:sz w:val="20"/>
              </w:rPr>
              <w:t>
и Алматы на компенсацию потерь
</w:t>
            </w:r>
            <w:r>
              <w:br/>
            </w:r>
            <w:r>
              <w:rPr>
                <w:rFonts w:ascii="Times New Roman"/>
                <w:b w:val="false"/>
                <w:i w:val="false"/>
                <w:color w:val="000000"/>
                <w:sz w:val="20"/>
              </w:rPr>
              <w:t>
местным бюджетам в связи с
</w:t>
            </w:r>
            <w:r>
              <w:br/>
            </w:r>
            <w:r>
              <w:rPr>
                <w:rFonts w:ascii="Times New Roman"/>
                <w:b w:val="false"/>
                <w:i w:val="false"/>
                <w:color w:val="000000"/>
                <w:sz w:val="20"/>
              </w:rPr>
              <w:t>
увеличением минимального размера
</w:t>
            </w:r>
            <w:r>
              <w:br/>
            </w:r>
            <w:r>
              <w:rPr>
                <w:rFonts w:ascii="Times New Roman"/>
                <w:b w:val="false"/>
                <w:i w:val="false"/>
                <w:color w:val="000000"/>
                <w:sz w:val="20"/>
              </w:rPr>
              <w:t>
заработной платы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4 149 655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220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экономики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бюджетного планирования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2 169 470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Бюджетные инвестиционные проекты и
</w:t>
            </w:r>
            <w:r>
              <w:br/>
            </w:r>
            <w:r>
              <w:rPr>
                <w:rFonts w:ascii="Times New Roman"/>
                <w:b w:val="false"/>
                <w:i w:val="false"/>
                <w:color w:val="000000"/>
                <w:sz w:val="20"/>
              </w:rPr>
              <w:t>
проекты, реализуемые в рамках
</w:t>
            </w:r>
            <w:r>
              <w:br/>
            </w:r>
            <w:r>
              <w:rPr>
                <w:rFonts w:ascii="Times New Roman"/>
                <w:b w:val="false"/>
                <w:i w:val="false"/>
                <w:color w:val="000000"/>
                <w:sz w:val="20"/>
              </w:rPr>
              <w:t>
концессии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1 352 000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исследования в сфере экономики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440 000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областному бюджету Кызылординской
</w:t>
            </w:r>
            <w:r>
              <w:br/>
            </w:r>
            <w:r>
              <w:rPr>
                <w:rFonts w:ascii="Times New Roman"/>
                <w:b w:val="false"/>
                <w:i w:val="false"/>
                <w:color w:val="000000"/>
                <w:sz w:val="20"/>
              </w:rPr>
              <w:t>
области на обеспечение деятельности
</w:t>
            </w:r>
            <w:r>
              <w:br/>
            </w:r>
            <w:r>
              <w:rPr>
                <w:rFonts w:ascii="Times New Roman"/>
                <w:b w:val="false"/>
                <w:i w:val="false"/>
                <w:color w:val="000000"/>
                <w:sz w:val="20"/>
              </w:rPr>
              <w:t>
специального представителя
</w:t>
            </w:r>
            <w:r>
              <w:br/>
            </w:r>
            <w:r>
              <w:rPr>
                <w:rFonts w:ascii="Times New Roman"/>
                <w:b w:val="false"/>
                <w:i w:val="false"/>
                <w:color w:val="000000"/>
                <w:sz w:val="20"/>
              </w:rPr>
              <w:t>
Президента Республики Казахстан на
</w:t>
            </w:r>
            <w:r>
              <w:br/>
            </w:r>
            <w:r>
              <w:rPr>
                <w:rFonts w:ascii="Times New Roman"/>
                <w:b w:val="false"/>
                <w:i w:val="false"/>
                <w:color w:val="000000"/>
                <w:sz w:val="20"/>
              </w:rPr>
              <w:t>
комплексе "Байконур"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15 205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Изучение актуальных проблем
</w:t>
            </w:r>
            <w:r>
              <w:br/>
            </w:r>
            <w:r>
              <w:rPr>
                <w:rFonts w:ascii="Times New Roman"/>
                <w:b w:val="false"/>
                <w:i w:val="false"/>
                <w:color w:val="000000"/>
                <w:sz w:val="20"/>
              </w:rPr>
              <w:t>
государственного управления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362 265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233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индустрии и торговли Республики Казахстан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4 761 708
</w:t>
            </w:r>
            <w:r>
              <w:rPr>
                <w:rFonts w:ascii="Times New Roman"/>
                <w:b w:val="false"/>
                <w:i w:val="false"/>
                <w:color w:val="000000"/>
                <w:sz w:val="20"/>
              </w:rPr>
              <w:t>
</w:t>
            </w:r>
          </w:p>
        </w:tc>
      </w:tr>
      <w:tr>
        <w:trPr>
          <w:trHeight w:val="87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уполномо-
</w:t>
            </w:r>
            <w:r>
              <w:br/>
            </w:r>
            <w:r>
              <w:rPr>
                <w:rFonts w:ascii="Times New Roman"/>
                <w:b w:val="false"/>
                <w:i w:val="false"/>
                <w:color w:val="000000"/>
                <w:sz w:val="20"/>
              </w:rPr>
              <w:t>
ченного органа в области индустрии и торговли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1 820 936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w:t>
            </w:r>
            <w:r>
              <w:br/>
            </w:r>
            <w:r>
              <w:rPr>
                <w:rFonts w:ascii="Times New Roman"/>
                <w:b w:val="false"/>
                <w:i w:val="false"/>
                <w:color w:val="000000"/>
                <w:sz w:val="20"/>
              </w:rPr>
              <w:t>
области стандартизации, сертифика-
</w:t>
            </w:r>
            <w:r>
              <w:br/>
            </w:r>
            <w:r>
              <w:rPr>
                <w:rFonts w:ascii="Times New Roman"/>
                <w:b w:val="false"/>
                <w:i w:val="false"/>
                <w:color w:val="000000"/>
                <w:sz w:val="20"/>
              </w:rPr>
              <w:t>
ции, метрологии и систем качества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34 844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Совершенствование системы стандар-
</w:t>
            </w:r>
            <w:r>
              <w:br/>
            </w:r>
            <w:r>
              <w:rPr>
                <w:rFonts w:ascii="Times New Roman"/>
                <w:b w:val="false"/>
                <w:i w:val="false"/>
                <w:color w:val="000000"/>
                <w:sz w:val="20"/>
              </w:rPr>
              <w:t>
тизации, метрологии и сертификации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1 420 047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Совершенствование торговой политики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179 726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Содействие продвижению экспорта
</w:t>
            </w:r>
            <w:r>
              <w:br/>
            </w:r>
            <w:r>
              <w:rPr>
                <w:rFonts w:ascii="Times New Roman"/>
                <w:b w:val="false"/>
                <w:i w:val="false"/>
                <w:color w:val="000000"/>
                <w:sz w:val="20"/>
              </w:rPr>
              <w:t>
казахстанских товаров на внешние
</w:t>
            </w:r>
            <w:r>
              <w:br/>
            </w:r>
            <w:r>
              <w:rPr>
                <w:rFonts w:ascii="Times New Roman"/>
                <w:b w:val="false"/>
                <w:i w:val="false"/>
                <w:color w:val="000000"/>
                <w:sz w:val="20"/>
              </w:rPr>
              <w:t>
рынки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1 179 805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027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функционирования Парка
</w:t>
            </w:r>
            <w:r>
              <w:br/>
            </w:r>
            <w:r>
              <w:rPr>
                <w:rFonts w:ascii="Times New Roman"/>
                <w:b w:val="false"/>
                <w:i w:val="false"/>
                <w:color w:val="000000"/>
                <w:sz w:val="20"/>
              </w:rPr>
              <w:t>
информационных технологий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16 393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информационных систем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56 700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060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специальной экономической
</w:t>
            </w:r>
            <w:r>
              <w:br/>
            </w:r>
            <w:r>
              <w:rPr>
                <w:rFonts w:ascii="Times New Roman"/>
                <w:b w:val="false"/>
                <w:i w:val="false"/>
                <w:color w:val="000000"/>
                <w:sz w:val="20"/>
              </w:rPr>
              <w:t>
зоны "Бурабай"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48 257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человеческого капитала в
</w:t>
            </w:r>
            <w:r>
              <w:br/>
            </w:r>
            <w:r>
              <w:rPr>
                <w:rFonts w:ascii="Times New Roman"/>
                <w:b w:val="false"/>
                <w:i w:val="false"/>
                <w:color w:val="000000"/>
                <w:sz w:val="20"/>
              </w:rPr>
              <w:t>
рамках электронного правительства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234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охраны окружающей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среды Республики Казахстан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1 946 921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Ведение гидрометеорологического
</w:t>
            </w:r>
            <w:r>
              <w:br/>
            </w:r>
            <w:r>
              <w:rPr>
                <w:rFonts w:ascii="Times New Roman"/>
                <w:b w:val="false"/>
                <w:i w:val="false"/>
                <w:color w:val="000000"/>
                <w:sz w:val="20"/>
              </w:rPr>
              <w:t>
мониторинга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1 946 921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600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по регулированию деятельности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регионального финансового центра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города Алматы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697 505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финансовой грамотности
</w:t>
            </w:r>
            <w:r>
              <w:br/>
            </w:r>
            <w:r>
              <w:rPr>
                <w:rFonts w:ascii="Times New Roman"/>
                <w:b w:val="false"/>
                <w:i w:val="false"/>
                <w:color w:val="000000"/>
                <w:sz w:val="20"/>
              </w:rPr>
              <w:t>
населения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697 505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602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по защите конкуренции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(Антимонопольное агентство)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222 729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уполномо-
</w:t>
            </w:r>
            <w:r>
              <w:br/>
            </w:r>
            <w:r>
              <w:rPr>
                <w:rFonts w:ascii="Times New Roman"/>
                <w:b w:val="false"/>
                <w:i w:val="false"/>
                <w:color w:val="000000"/>
                <w:sz w:val="20"/>
              </w:rPr>
              <w:t>
ченного органа в области защиты
</w:t>
            </w:r>
            <w:r>
              <w:br/>
            </w:r>
            <w:r>
              <w:rPr>
                <w:rFonts w:ascii="Times New Roman"/>
                <w:b w:val="false"/>
                <w:i w:val="false"/>
                <w:color w:val="000000"/>
                <w:sz w:val="20"/>
              </w:rPr>
              <w:t>
конкуренции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222 729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603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по информатизации и связи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898 340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человеческого капитала в
</w:t>
            </w:r>
            <w:r>
              <w:br/>
            </w:r>
            <w:r>
              <w:rPr>
                <w:rFonts w:ascii="Times New Roman"/>
                <w:b w:val="false"/>
                <w:i w:val="false"/>
                <w:color w:val="000000"/>
                <w:sz w:val="20"/>
              </w:rPr>
              <w:t>
рамках электронного правительства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898 340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608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по делам государственной службы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1 753 785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общежития для молодых
</w:t>
            </w:r>
            <w:r>
              <w:br/>
            </w:r>
            <w:r>
              <w:rPr>
                <w:rFonts w:ascii="Times New Roman"/>
                <w:b w:val="false"/>
                <w:i w:val="false"/>
                <w:color w:val="000000"/>
                <w:sz w:val="20"/>
              </w:rPr>
              <w:t>
специалистов центральных аппаратов
</w:t>
            </w:r>
            <w:r>
              <w:br/>
            </w:r>
            <w:r>
              <w:rPr>
                <w:rFonts w:ascii="Times New Roman"/>
                <w:b w:val="false"/>
                <w:i w:val="false"/>
                <w:color w:val="000000"/>
                <w:sz w:val="20"/>
              </w:rPr>
              <w:t>
государственных органов, содержа-
</w:t>
            </w:r>
            <w:r>
              <w:br/>
            </w:r>
            <w:r>
              <w:rPr>
                <w:rFonts w:ascii="Times New Roman"/>
                <w:b w:val="false"/>
                <w:i w:val="false"/>
                <w:color w:val="000000"/>
                <w:sz w:val="20"/>
              </w:rPr>
              <w:t>
щихся за счет республиканского бюджета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1 753 785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694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Управление делами Президента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12 548 071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w:t>
            </w:r>
            <w:r>
              <w:br/>
            </w:r>
            <w:r>
              <w:rPr>
                <w:rFonts w:ascii="Times New Roman"/>
                <w:b w:val="false"/>
                <w:i w:val="false"/>
                <w:color w:val="000000"/>
                <w:sz w:val="20"/>
              </w:rPr>
              <w:t>
объектов Управления делами
</w:t>
            </w:r>
            <w:r>
              <w:br/>
            </w:r>
            <w:r>
              <w:rPr>
                <w:rFonts w:ascii="Times New Roman"/>
                <w:b w:val="false"/>
                <w:i w:val="false"/>
                <w:color w:val="000000"/>
                <w:sz w:val="20"/>
              </w:rPr>
              <w:t>
Президента Республики Казахстан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12 548 071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14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Обслуживание долга
</w:t>
            </w:r>
            <w:r>
              <w:rPr>
                <w:rFonts w:ascii="Times New Roman"/>
                <w:b/>
                <w:i w:val="false"/>
                <w:color w:val="000000"/>
                <w:sz w:val="20"/>
              </w:rPr>
              <w:t>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57 710 577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финансов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57 710 577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Обслуживание правительственного
</w:t>
            </w:r>
            <w:r>
              <w:br/>
            </w:r>
            <w:r>
              <w:rPr>
                <w:rFonts w:ascii="Times New Roman"/>
                <w:b w:val="false"/>
                <w:i w:val="false"/>
                <w:color w:val="000000"/>
                <w:sz w:val="20"/>
              </w:rPr>
              <w:t>
долга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57 710 577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15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Трансферты
</w:t>
            </w:r>
            <w:r>
              <w:rPr>
                <w:rFonts w:ascii="Times New Roman"/>
                <w:b/>
                <w:i w:val="false"/>
                <w:color w:val="000000"/>
                <w:sz w:val="20"/>
              </w:rPr>
              <w:t>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449 066 155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финансов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449 066 155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Субвенции областным бюджетам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449 066 155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III. Операционное сальдо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-45 877 785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IV. Чистое бюджетное кредитование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50 099 351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Бюджетные кредиты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56 049 423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07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Жилищно-коммунальное хозяйство
</w:t>
            </w:r>
            <w:r>
              <w:rPr>
                <w:rFonts w:ascii="Times New Roman"/>
                <w:b/>
                <w:i w:val="false"/>
                <w:color w:val="000000"/>
                <w:sz w:val="20"/>
              </w:rPr>
              <w:t>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39 760 000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финансов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23 560 000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052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Кредитование реализации Государст-
</w:t>
            </w:r>
            <w:r>
              <w:br/>
            </w:r>
            <w:r>
              <w:rPr>
                <w:rFonts w:ascii="Times New Roman"/>
                <w:b w:val="false"/>
                <w:i w:val="false"/>
                <w:color w:val="000000"/>
                <w:sz w:val="20"/>
              </w:rPr>
              <w:t>
венной программы жилищного
</w:t>
            </w:r>
            <w:r>
              <w:br/>
            </w:r>
            <w:r>
              <w:rPr>
                <w:rFonts w:ascii="Times New Roman"/>
                <w:b w:val="false"/>
                <w:i w:val="false"/>
                <w:color w:val="000000"/>
                <w:sz w:val="20"/>
              </w:rPr>
              <w:t>
строительства в Республике Казахстан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23 560 000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233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индустрии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торговли Республики Казахстан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16 200 000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Кредитование областных бюджетов,
</w:t>
            </w:r>
            <w:r>
              <w:br/>
            </w:r>
            <w:r>
              <w:rPr>
                <w:rFonts w:ascii="Times New Roman"/>
                <w:b w:val="false"/>
                <w:i w:val="false"/>
                <w:color w:val="000000"/>
                <w:sz w:val="20"/>
              </w:rPr>
              <w:t>
бюджетов городов Астаны и Алматы на
</w:t>
            </w:r>
            <w:r>
              <w:br/>
            </w:r>
            <w:r>
              <w:rPr>
                <w:rFonts w:ascii="Times New Roman"/>
                <w:b w:val="false"/>
                <w:i w:val="false"/>
                <w:color w:val="000000"/>
                <w:sz w:val="20"/>
              </w:rPr>
              <w:t>
строительство и приобретение жилья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16 200 000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09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Топливно-энергетический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комплекс и недропользование
</w:t>
            </w:r>
            <w:r>
              <w:rPr>
                <w:rFonts w:ascii="Times New Roman"/>
                <w:b/>
                <w:i w:val="false"/>
                <w:color w:val="000000"/>
                <w:sz w:val="20"/>
              </w:rPr>
              <w:t>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12 551 500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231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энергетики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минеральных ресурсов Республики Казахстан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12 551 500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Предоставление кредитных ресурсов
</w:t>
            </w:r>
            <w:r>
              <w:br/>
            </w:r>
            <w:r>
              <w:rPr>
                <w:rFonts w:ascii="Times New Roman"/>
                <w:b w:val="false"/>
                <w:i w:val="false"/>
                <w:color w:val="000000"/>
                <w:sz w:val="20"/>
              </w:rPr>
              <w:t>
АО "Достык Энерго"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2 551 500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053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Предоставление кредитных ресурсов
</w:t>
            </w:r>
            <w:r>
              <w:br/>
            </w:r>
            <w:r>
              <w:rPr>
                <w:rFonts w:ascii="Times New Roman"/>
                <w:b w:val="false"/>
                <w:i w:val="false"/>
                <w:color w:val="000000"/>
                <w:sz w:val="20"/>
              </w:rPr>
              <w:t>
АО "Фонд устойчивого развития
</w:t>
            </w:r>
            <w:r>
              <w:br/>
            </w:r>
            <w:r>
              <w:rPr>
                <w:rFonts w:ascii="Times New Roman"/>
                <w:b w:val="false"/>
                <w:i w:val="false"/>
                <w:color w:val="000000"/>
                <w:sz w:val="20"/>
              </w:rPr>
              <w:t>
"Қазына" на строительство
</w:t>
            </w:r>
            <w:r>
              <w:br/>
            </w:r>
            <w:r>
              <w:rPr>
                <w:rFonts w:ascii="Times New Roman"/>
                <w:b w:val="false"/>
                <w:i w:val="false"/>
                <w:color w:val="000000"/>
                <w:sz w:val="20"/>
              </w:rPr>
              <w:t>
инфраструктуры первого
</w:t>
            </w:r>
            <w:r>
              <w:br/>
            </w:r>
            <w:r>
              <w:rPr>
                <w:rFonts w:ascii="Times New Roman"/>
                <w:b w:val="false"/>
                <w:i w:val="false"/>
                <w:color w:val="000000"/>
                <w:sz w:val="20"/>
              </w:rPr>
              <w:t>
интегрированного газохимического
</w:t>
            </w:r>
            <w:r>
              <w:br/>
            </w:r>
            <w:r>
              <w:rPr>
                <w:rFonts w:ascii="Times New Roman"/>
                <w:b w:val="false"/>
                <w:i w:val="false"/>
                <w:color w:val="000000"/>
                <w:sz w:val="20"/>
              </w:rPr>
              <w:t>
комплекса в Атырауской области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10 000 000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10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Сельское, водное, лесное,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рыбное хозяйство, особо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охраняемые природные территории,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охрана окружающей среды и животного мира, земельные отношения
</w:t>
            </w:r>
            <w:r>
              <w:rPr>
                <w:rFonts w:ascii="Times New Roman"/>
                <w:b/>
                <w:i w:val="false"/>
                <w:color w:val="000000"/>
                <w:sz w:val="20"/>
              </w:rPr>
              <w:t>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20 000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212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сельского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хозяйства Республики Казахстан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20 000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Кредитование проекта по
</w:t>
            </w:r>
            <w:r>
              <w:br/>
            </w:r>
            <w:r>
              <w:rPr>
                <w:rFonts w:ascii="Times New Roman"/>
                <w:b w:val="false"/>
                <w:i w:val="false"/>
                <w:color w:val="000000"/>
                <w:sz w:val="20"/>
              </w:rPr>
              <w:t>
постприватизационной поддержке
</w:t>
            </w:r>
            <w:r>
              <w:br/>
            </w:r>
            <w:r>
              <w:rPr>
                <w:rFonts w:ascii="Times New Roman"/>
                <w:b w:val="false"/>
                <w:i w:val="false"/>
                <w:color w:val="000000"/>
                <w:sz w:val="20"/>
              </w:rPr>
              <w:t>
сельского хозяйства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20 000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13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Прочие
</w:t>
            </w:r>
            <w:r>
              <w:rPr>
                <w:rFonts w:ascii="Times New Roman"/>
                <w:b/>
                <w:i w:val="false"/>
                <w:color w:val="000000"/>
                <w:sz w:val="20"/>
              </w:rPr>
              <w:t>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3 717 923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финансов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3 717 923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Выполнение обязательств по
</w:t>
            </w:r>
            <w:r>
              <w:br/>
            </w:r>
            <w:r>
              <w:rPr>
                <w:rFonts w:ascii="Times New Roman"/>
                <w:b w:val="false"/>
                <w:i w:val="false"/>
                <w:color w:val="000000"/>
                <w:sz w:val="20"/>
              </w:rPr>
              <w:t>
государственным гарантиям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3 117 923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Резерв Правительства Республики
</w:t>
            </w:r>
            <w:r>
              <w:br/>
            </w:r>
            <w:r>
              <w:rPr>
                <w:rFonts w:ascii="Times New Roman"/>
                <w:b w:val="false"/>
                <w:i w:val="false"/>
                <w:color w:val="000000"/>
                <w:sz w:val="20"/>
              </w:rPr>
              <w:t>
Казахстан на покрытие дефицита
</w:t>
            </w:r>
            <w:r>
              <w:br/>
            </w:r>
            <w:r>
              <w:rPr>
                <w:rFonts w:ascii="Times New Roman"/>
                <w:b w:val="false"/>
                <w:i w:val="false"/>
                <w:color w:val="000000"/>
                <w:sz w:val="20"/>
              </w:rPr>
              <w:t>
наличности по бюджетам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600 000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993"/>
        <w:gridCol w:w="953"/>
        <w:gridCol w:w="7333"/>
        <w:gridCol w:w="2973"/>
      </w:tblGrid>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Категория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Класс
</w:t>
            </w:r>
          </w:p>
        </w:tc>
      </w:tr>
      <w:tr>
        <w:trPr>
          <w:trHeight w:val="465"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Подкласс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тыс. тенге
</w:t>
            </w:r>
          </w:p>
        </w:tc>
      </w:tr>
      <w:tr>
        <w:trPr>
          <w:trHeight w:val="45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Погашение бюджетных кредитов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5 950 072
</w:t>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Погашение бюджетных кредитов
</w:t>
            </w:r>
            <w:r>
              <w:rPr>
                <w:rFonts w:ascii="Times New Roman"/>
                <w:b/>
                <w:i w:val="false"/>
                <w:color w:val="000000"/>
                <w:sz w:val="20"/>
              </w:rPr>
              <w:t>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5 950 072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Погашение бюджетных кредитов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4 670 235
</w:t>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Погашение бюджетных кредитов,
</w:t>
            </w:r>
            <w:r>
              <w:br/>
            </w:r>
            <w:r>
              <w:rPr>
                <w:rFonts w:ascii="Times New Roman"/>
                <w:b w:val="false"/>
                <w:i w:val="false"/>
                <w:color w:val="000000"/>
                <w:sz w:val="20"/>
              </w:rPr>
              <w:t>
выданных из государственного бюджета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4 670 235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Возврат требований по оплаченным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государственным гарантиям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1 279 837
</w:t>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Возврат юридическими лицами требований по оплаченным государственным гарантиям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1 279 837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073"/>
        <w:gridCol w:w="953"/>
        <w:gridCol w:w="7373"/>
        <w:gridCol w:w="2973"/>
      </w:tblGrid>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Функциональная группа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Администратор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Программа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тыс. тенге
</w:t>
            </w:r>
          </w:p>
        </w:tc>
      </w:tr>
      <w:tr>
        <w:trPr>
          <w:trHeight w:val="45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 Сальдо по операциям с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финансовыми активами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238 377 064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Приобретение финансовых активов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239 877 064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01
</w:t>
            </w:r>
            <w:r>
              <w:rPr>
                <w:rFonts w:ascii="Times New Roman"/>
                <w:b/>
                <w:i w:val="false"/>
                <w:color w:val="000000"/>
                <w:sz w:val="20"/>
              </w:rPr>
              <w:t>
</w:t>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Государственные услуги общего характера
</w:t>
            </w:r>
            <w:r>
              <w:rPr>
                <w:rFonts w:ascii="Times New Roman"/>
                <w:b/>
                <w:i w:val="false"/>
                <w:color w:val="000000"/>
                <w:sz w:val="20"/>
              </w:rPr>
              <w:t>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17 243 197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финансов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12 734 356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Приобретение акций международных
</w:t>
            </w:r>
            <w:r>
              <w:br/>
            </w:r>
            <w:r>
              <w:rPr>
                <w:rFonts w:ascii="Times New Roman"/>
                <w:b w:val="false"/>
                <w:i w:val="false"/>
                <w:color w:val="000000"/>
                <w:sz w:val="20"/>
              </w:rPr>
              <w:t>
финансовых организаций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12 734 356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220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экономики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бюджетного планирования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350 000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Формирование уставного капитала
</w:t>
            </w:r>
            <w:r>
              <w:br/>
            </w:r>
            <w:r>
              <w:rPr>
                <w:rFonts w:ascii="Times New Roman"/>
                <w:b w:val="false"/>
                <w:i w:val="false"/>
                <w:color w:val="000000"/>
                <w:sz w:val="20"/>
              </w:rPr>
              <w:t>
АО "Казахстанский центр
</w:t>
            </w:r>
            <w:r>
              <w:br/>
            </w:r>
            <w:r>
              <w:rPr>
                <w:rFonts w:ascii="Times New Roman"/>
                <w:b w:val="false"/>
                <w:i w:val="false"/>
                <w:color w:val="000000"/>
                <w:sz w:val="20"/>
              </w:rPr>
              <w:t>
государственно-частного партнерства"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350 000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600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по регулированию деятельности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регионального финансового центра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города Алматы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4 158 841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уставного капитала АО
</w:t>
            </w:r>
            <w:r>
              <w:br/>
            </w:r>
            <w:r>
              <w:rPr>
                <w:rFonts w:ascii="Times New Roman"/>
                <w:b w:val="false"/>
                <w:i w:val="false"/>
                <w:color w:val="000000"/>
                <w:sz w:val="20"/>
              </w:rPr>
              <w:t>
"Региональный финансовый центр
</w:t>
            </w:r>
            <w:r>
              <w:br/>
            </w:r>
            <w:r>
              <w:rPr>
                <w:rFonts w:ascii="Times New Roman"/>
                <w:b w:val="false"/>
                <w:i w:val="false"/>
                <w:color w:val="000000"/>
                <w:sz w:val="20"/>
              </w:rPr>
              <w:t>
города Алматы"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4 158 841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04
</w:t>
            </w:r>
            <w:r>
              <w:rPr>
                <w:rFonts w:ascii="Times New Roman"/>
                <w:b/>
                <w:i w:val="false"/>
                <w:color w:val="000000"/>
                <w:sz w:val="20"/>
              </w:rPr>
              <w:t>
</w:t>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Образование
</w:t>
            </w:r>
            <w:r>
              <w:rPr>
                <w:rFonts w:ascii="Times New Roman"/>
                <w:b/>
                <w:i w:val="false"/>
                <w:color w:val="000000"/>
                <w:sz w:val="20"/>
              </w:rPr>
              <w:t>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5 350 000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225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образования и науки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5 350 000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032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Институциональное развитие
</w:t>
            </w:r>
            <w:r>
              <w:br/>
            </w:r>
            <w:r>
              <w:rPr>
                <w:rFonts w:ascii="Times New Roman"/>
                <w:b w:val="false"/>
                <w:i w:val="false"/>
                <w:color w:val="000000"/>
                <w:sz w:val="20"/>
              </w:rPr>
              <w:t>
образования и науки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350 000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066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Трансферты на развитие бюджету
</w:t>
            </w:r>
            <w:r>
              <w:br/>
            </w:r>
            <w:r>
              <w:rPr>
                <w:rFonts w:ascii="Times New Roman"/>
                <w:b w:val="false"/>
                <w:i w:val="false"/>
                <w:color w:val="000000"/>
                <w:sz w:val="20"/>
              </w:rPr>
              <w:t>
города Астаны для участия в
</w:t>
            </w:r>
            <w:r>
              <w:br/>
            </w:r>
            <w:r>
              <w:rPr>
                <w:rFonts w:ascii="Times New Roman"/>
                <w:b w:val="false"/>
                <w:i w:val="false"/>
                <w:color w:val="000000"/>
                <w:sz w:val="20"/>
              </w:rPr>
              <w:t>
строительстве нового университета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5 000 000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05
</w:t>
            </w:r>
            <w:r>
              <w:rPr>
                <w:rFonts w:ascii="Times New Roman"/>
                <w:b/>
                <w:i w:val="false"/>
                <w:color w:val="000000"/>
                <w:sz w:val="20"/>
              </w:rPr>
              <w:t>
</w:t>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Здравоохранение
</w:t>
            </w:r>
            <w:r>
              <w:rPr>
                <w:rFonts w:ascii="Times New Roman"/>
                <w:b/>
                <w:i w:val="false"/>
                <w:color w:val="000000"/>
                <w:sz w:val="20"/>
              </w:rPr>
              <w:t>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223 900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226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здравоохранения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223 900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062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Формирование уставного капитала
</w:t>
            </w:r>
            <w:r>
              <w:br/>
            </w:r>
            <w:r>
              <w:rPr>
                <w:rFonts w:ascii="Times New Roman"/>
                <w:b w:val="false"/>
                <w:i w:val="false"/>
                <w:color w:val="000000"/>
                <w:sz w:val="20"/>
              </w:rPr>
              <w:t>
АО "Национальный медицинский
</w:t>
            </w:r>
            <w:r>
              <w:br/>
            </w:r>
            <w:r>
              <w:rPr>
                <w:rFonts w:ascii="Times New Roman"/>
                <w:b w:val="false"/>
                <w:i w:val="false"/>
                <w:color w:val="000000"/>
                <w:sz w:val="20"/>
              </w:rPr>
              <w:t>
холдинг"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223 900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07
</w:t>
            </w:r>
            <w:r>
              <w:rPr>
                <w:rFonts w:ascii="Times New Roman"/>
                <w:b/>
                <w:i w:val="false"/>
                <w:color w:val="000000"/>
                <w:sz w:val="20"/>
              </w:rPr>
              <w:t>
</w:t>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Жилищно-коммунальное хозяйство
</w:t>
            </w:r>
            <w:r>
              <w:rPr>
                <w:rFonts w:ascii="Times New Roman"/>
                <w:b/>
                <w:i w:val="false"/>
                <w:color w:val="000000"/>
                <w:sz w:val="20"/>
              </w:rPr>
              <w:t>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6 600 000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финансов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6 600 000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053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Институциональное обеспечение
</w:t>
            </w:r>
            <w:r>
              <w:br/>
            </w:r>
            <w:r>
              <w:rPr>
                <w:rFonts w:ascii="Times New Roman"/>
                <w:b w:val="false"/>
                <w:i w:val="false"/>
                <w:color w:val="000000"/>
                <w:sz w:val="20"/>
              </w:rPr>
              <w:t>
реализации Государственной программы
</w:t>
            </w:r>
            <w:r>
              <w:br/>
            </w:r>
            <w:r>
              <w:rPr>
                <w:rFonts w:ascii="Times New Roman"/>
                <w:b w:val="false"/>
                <w:i w:val="false"/>
                <w:color w:val="000000"/>
                <w:sz w:val="20"/>
              </w:rPr>
              <w:t>
жилищного строительства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6 600 000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08
</w:t>
            </w:r>
            <w:r>
              <w:rPr>
                <w:rFonts w:ascii="Times New Roman"/>
                <w:b/>
                <w:i w:val="false"/>
                <w:color w:val="000000"/>
                <w:sz w:val="20"/>
              </w:rPr>
              <w:t>
</w:t>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Культура, спорт, туризм и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информационное пространство
</w:t>
            </w:r>
            <w:r>
              <w:rPr>
                <w:rFonts w:ascii="Times New Roman"/>
                <w:b/>
                <w:i w:val="false"/>
                <w:color w:val="000000"/>
                <w:sz w:val="20"/>
              </w:rPr>
              <w:t>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2 045 610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206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культуры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информации Республики Казахстан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2 045 610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Институциональное развитие средств массовой информации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2 045 610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09
</w:t>
            </w:r>
            <w:r>
              <w:rPr>
                <w:rFonts w:ascii="Times New Roman"/>
                <w:b/>
                <w:i w:val="false"/>
                <w:color w:val="000000"/>
                <w:sz w:val="20"/>
              </w:rPr>
              <w:t>
</w:t>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Топливно-энергетический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комплекс и недропользование
</w:t>
            </w:r>
            <w:r>
              <w:rPr>
                <w:rFonts w:ascii="Times New Roman"/>
                <w:b/>
                <w:i w:val="false"/>
                <w:color w:val="000000"/>
                <w:sz w:val="20"/>
              </w:rPr>
              <w:t>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2 780 000
</w:t>
            </w:r>
            <w:r>
              <w:rPr>
                <w:rFonts w:ascii="Times New Roman"/>
                <w:b/>
                <w:i w:val="false"/>
                <w:color w:val="000000"/>
                <w:sz w:val="20"/>
              </w:rPr>
              <w:t>
</w:t>
            </w:r>
            <w:r>
              <w:rPr>
                <w:rFonts w:ascii="Times New Roman"/>
                <w:b w:val="false"/>
                <w:i w:val="false"/>
                <w:color w:val="000000"/>
                <w:sz w:val="20"/>
              </w:rPr>
              <w:t>
</w:t>
            </w:r>
          </w:p>
        </w:tc>
      </w:tr>
      <w:tr>
        <w:trPr>
          <w:trHeight w:val="84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231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энергетики и минеральных ресурсов Республики Казахстан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2 780 000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технопарка "Парк ядерных
</w:t>
            </w:r>
            <w:r>
              <w:br/>
            </w:r>
            <w:r>
              <w:rPr>
                <w:rFonts w:ascii="Times New Roman"/>
                <w:b w:val="false"/>
                <w:i w:val="false"/>
                <w:color w:val="000000"/>
                <w:sz w:val="20"/>
              </w:rPr>
              <w:t>
технологий" в городе Курчатове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2 685 000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036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мероприятий по выплате
</w:t>
            </w:r>
            <w:r>
              <w:br/>
            </w:r>
            <w:r>
              <w:rPr>
                <w:rFonts w:ascii="Times New Roman"/>
                <w:b w:val="false"/>
                <w:i w:val="false"/>
                <w:color w:val="000000"/>
                <w:sz w:val="20"/>
              </w:rPr>
              <w:t>
долгов юридических лиц Республики
</w:t>
            </w:r>
            <w:r>
              <w:br/>
            </w:r>
            <w:r>
              <w:rPr>
                <w:rFonts w:ascii="Times New Roman"/>
                <w:b w:val="false"/>
                <w:i w:val="false"/>
                <w:color w:val="000000"/>
                <w:sz w:val="20"/>
              </w:rPr>
              <w:t>
Казахстан перед хозяйствующими
</w:t>
            </w:r>
            <w:r>
              <w:br/>
            </w:r>
            <w:r>
              <w:rPr>
                <w:rFonts w:ascii="Times New Roman"/>
                <w:b w:val="false"/>
                <w:i w:val="false"/>
                <w:color w:val="000000"/>
                <w:sz w:val="20"/>
              </w:rPr>
              <w:t>
субъектами Туркменистана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95 000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10
</w:t>
            </w:r>
            <w:r>
              <w:rPr>
                <w:rFonts w:ascii="Times New Roman"/>
                <w:b/>
                <w:i w:val="false"/>
                <w:color w:val="000000"/>
                <w:sz w:val="20"/>
              </w:rPr>
              <w:t>
</w:t>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Сельское, водное, лесное, рыбное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хозяйство, особо охраняемые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природные территории, охрана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окружающей среды и животного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мира, земельные отношения
</w:t>
            </w:r>
            <w:r>
              <w:rPr>
                <w:rFonts w:ascii="Times New Roman"/>
                <w:b/>
                <w:i w:val="false"/>
                <w:color w:val="000000"/>
                <w:sz w:val="20"/>
              </w:rPr>
              <w:t>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31 835 300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212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сельского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хозяйства Республики Казахстан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31 835 300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043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уставного капитала АО "Национальный холдинг "КазАгро"»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31 435 300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048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Формирование уставного капитала АО
</w:t>
            </w:r>
            <w:r>
              <w:br/>
            </w:r>
            <w:r>
              <w:rPr>
                <w:rFonts w:ascii="Times New Roman"/>
                <w:b w:val="false"/>
                <w:i w:val="false"/>
                <w:color w:val="000000"/>
                <w:sz w:val="20"/>
              </w:rPr>
              <w:t>
"КазАгроИнновация"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400 000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12
</w:t>
            </w:r>
            <w:r>
              <w:rPr>
                <w:rFonts w:ascii="Times New Roman"/>
                <w:b/>
                <w:i w:val="false"/>
                <w:color w:val="000000"/>
                <w:sz w:val="20"/>
              </w:rPr>
              <w:t>
</w:t>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Транспорт и коммуникации
</w:t>
            </w:r>
            <w:r>
              <w:rPr>
                <w:rFonts w:ascii="Times New Roman"/>
                <w:b/>
                <w:i w:val="false"/>
                <w:color w:val="000000"/>
                <w:sz w:val="20"/>
              </w:rPr>
              <w:t>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5 276 242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601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Национальное космическое агентство Республики Казахстан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5 276 242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уставного капитала АО "Национальная компания "Қазақстан
</w:t>
            </w:r>
            <w:r>
              <w:br/>
            </w:r>
            <w:r>
              <w:rPr>
                <w:rFonts w:ascii="Times New Roman"/>
                <w:b w:val="false"/>
                <w:i w:val="false"/>
                <w:color w:val="000000"/>
                <w:sz w:val="20"/>
              </w:rPr>
              <w:t>
Ғарыш Сапары"»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5 276 242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13
</w:t>
            </w:r>
            <w:r>
              <w:rPr>
                <w:rFonts w:ascii="Times New Roman"/>
                <w:b/>
                <w:i w:val="false"/>
                <w:color w:val="000000"/>
                <w:sz w:val="20"/>
              </w:rPr>
              <w:t>
</w:t>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Прочие
</w:t>
            </w:r>
            <w:r>
              <w:rPr>
                <w:rFonts w:ascii="Times New Roman"/>
                <w:b/>
                <w:i w:val="false"/>
                <w:color w:val="000000"/>
                <w:sz w:val="20"/>
              </w:rPr>
              <w:t>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168 522 815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104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Канцелярия Премьер-Министра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1 650 000
</w:t>
            </w:r>
            <w:r>
              <w:rPr>
                <w:rFonts w:ascii="Times New Roman"/>
                <w:b w:val="false"/>
                <w:i w:val="false"/>
                <w:color w:val="000000"/>
                <w:sz w:val="20"/>
              </w:rPr>
              <w:t>
</w:t>
            </w:r>
          </w:p>
        </w:tc>
      </w:tr>
      <w:tr>
        <w:trPr>
          <w:trHeight w:val="465"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Формирование уставного капитала АО
</w:t>
            </w:r>
            <w:r>
              <w:br/>
            </w:r>
            <w:r>
              <w:rPr>
                <w:rFonts w:ascii="Times New Roman"/>
                <w:b w:val="false"/>
                <w:i w:val="false"/>
                <w:color w:val="000000"/>
                <w:sz w:val="20"/>
              </w:rPr>
              <w:t>
"Национальный аналитический центр
</w:t>
            </w:r>
            <w:r>
              <w:br/>
            </w:r>
            <w:r>
              <w:rPr>
                <w:rFonts w:ascii="Times New Roman"/>
                <w:b w:val="false"/>
                <w:i w:val="false"/>
                <w:color w:val="000000"/>
                <w:sz w:val="20"/>
              </w:rPr>
              <w:t>
при Правительстве и Национальном
</w:t>
            </w:r>
            <w:r>
              <w:br/>
            </w:r>
            <w:r>
              <w:rPr>
                <w:rFonts w:ascii="Times New Roman"/>
                <w:b w:val="false"/>
                <w:i w:val="false"/>
                <w:color w:val="000000"/>
                <w:sz w:val="20"/>
              </w:rPr>
              <w:t>
банке Республики Казахстан"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1 650 000
</w:t>
            </w:r>
          </w:p>
        </w:tc>
      </w:tr>
      <w:tr>
        <w:trPr>
          <w:trHeight w:val="465"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208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обороны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987 000
</w:t>
            </w:r>
            <w:r>
              <w:rPr>
                <w:rFonts w:ascii="Times New Roman"/>
                <w:b w:val="false"/>
                <w:i w:val="false"/>
                <w:color w:val="000000"/>
                <w:sz w:val="20"/>
              </w:rPr>
              <w:t>
</w:t>
            </w:r>
          </w:p>
        </w:tc>
      </w:tr>
      <w:tr>
        <w:trPr>
          <w:trHeight w:val="465"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Институциональное развитие
</w:t>
            </w:r>
            <w:r>
              <w:br/>
            </w:r>
            <w:r>
              <w:rPr>
                <w:rFonts w:ascii="Times New Roman"/>
                <w:b w:val="false"/>
                <w:i w:val="false"/>
                <w:color w:val="000000"/>
                <w:sz w:val="20"/>
              </w:rPr>
              <w:t>
Вооруженных Сил Республики Казахстан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987 000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финансов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451 235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039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Формирование уставного капитала АО
</w:t>
            </w:r>
            <w:r>
              <w:br/>
            </w:r>
            <w:r>
              <w:rPr>
                <w:rFonts w:ascii="Times New Roman"/>
                <w:b w:val="false"/>
                <w:i w:val="false"/>
                <w:color w:val="000000"/>
                <w:sz w:val="20"/>
              </w:rPr>
              <w:t>
"Центр подготовки, переподготовки и
</w:t>
            </w:r>
            <w:r>
              <w:br/>
            </w:r>
            <w:r>
              <w:rPr>
                <w:rFonts w:ascii="Times New Roman"/>
                <w:b w:val="false"/>
                <w:i w:val="false"/>
                <w:color w:val="000000"/>
                <w:sz w:val="20"/>
              </w:rPr>
              <w:t>
повышения квалификации специалистов
</w:t>
            </w:r>
            <w:r>
              <w:br/>
            </w:r>
            <w:r>
              <w:rPr>
                <w:rFonts w:ascii="Times New Roman"/>
                <w:b w:val="false"/>
                <w:i w:val="false"/>
                <w:color w:val="000000"/>
                <w:sz w:val="20"/>
              </w:rPr>
              <w:t>
органов финансовой системы"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451 235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220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экономики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бюджетного планирования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2 095 000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уставного капитала
</w:t>
            </w:r>
            <w:r>
              <w:br/>
            </w:r>
            <w:r>
              <w:rPr>
                <w:rFonts w:ascii="Times New Roman"/>
                <w:b w:val="false"/>
                <w:i w:val="false"/>
                <w:color w:val="000000"/>
                <w:sz w:val="20"/>
              </w:rPr>
              <w:t>
АО "Казахстанский холдинг по
</w:t>
            </w:r>
            <w:r>
              <w:br/>
            </w:r>
            <w:r>
              <w:rPr>
                <w:rFonts w:ascii="Times New Roman"/>
                <w:b w:val="false"/>
                <w:i w:val="false"/>
                <w:color w:val="000000"/>
                <w:sz w:val="20"/>
              </w:rPr>
              <w:t>
управлению государственными активами
</w:t>
            </w:r>
            <w:r>
              <w:br/>
            </w:r>
            <w:r>
              <w:rPr>
                <w:rFonts w:ascii="Times New Roman"/>
                <w:b w:val="false"/>
                <w:i w:val="false"/>
                <w:color w:val="000000"/>
                <w:sz w:val="20"/>
              </w:rPr>
              <w:t>
"Самрук"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2 095 000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225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образования и науки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7 672 436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057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уставного капитала АО "Национальный научно-технологический
</w:t>
            </w:r>
            <w:r>
              <w:br/>
            </w:r>
            <w:r>
              <w:rPr>
                <w:rFonts w:ascii="Times New Roman"/>
                <w:b w:val="false"/>
                <w:i w:val="false"/>
                <w:color w:val="000000"/>
                <w:sz w:val="20"/>
              </w:rPr>
              <w:t>
холдинг "Самғау"»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7 672 436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233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индустрии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торговли Республики Казахстан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153 472 830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международного центра
</w:t>
            </w:r>
            <w:r>
              <w:br/>
            </w:r>
            <w:r>
              <w:rPr>
                <w:rFonts w:ascii="Times New Roman"/>
                <w:b w:val="false"/>
                <w:i w:val="false"/>
                <w:color w:val="000000"/>
                <w:sz w:val="20"/>
              </w:rPr>
              <w:t>
приграничного сотрудничества
</w:t>
            </w:r>
            <w:r>
              <w:br/>
            </w:r>
            <w:r>
              <w:rPr>
                <w:rFonts w:ascii="Times New Roman"/>
                <w:b w:val="false"/>
                <w:i w:val="false"/>
                <w:color w:val="000000"/>
                <w:sz w:val="20"/>
              </w:rPr>
              <w:t>
"Хоргос"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3 988 410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уставного капитала АО
</w:t>
            </w:r>
            <w:r>
              <w:br/>
            </w:r>
            <w:r>
              <w:rPr>
                <w:rFonts w:ascii="Times New Roman"/>
                <w:b w:val="false"/>
                <w:i w:val="false"/>
                <w:color w:val="000000"/>
                <w:sz w:val="20"/>
              </w:rPr>
              <w:t>
"Фонд устойчивого развития "Қазына"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127 484 420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мероприятий по созданию
</w:t>
            </w:r>
            <w:r>
              <w:br/>
            </w:r>
            <w:r>
              <w:rPr>
                <w:rFonts w:ascii="Times New Roman"/>
                <w:b w:val="false"/>
                <w:i w:val="false"/>
                <w:color w:val="000000"/>
                <w:sz w:val="20"/>
              </w:rPr>
              <w:t>
Социально-предпринимательской
</w:t>
            </w:r>
            <w:r>
              <w:br/>
            </w:r>
            <w:r>
              <w:rPr>
                <w:rFonts w:ascii="Times New Roman"/>
                <w:b w:val="false"/>
                <w:i w:val="false"/>
                <w:color w:val="000000"/>
                <w:sz w:val="20"/>
              </w:rPr>
              <w:t>
корпорации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22 000 000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601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Национальное космическое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агентство Республики Казахстан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2 099 562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уставного капитала АО
</w:t>
            </w:r>
            <w:r>
              <w:br/>
            </w:r>
            <w:r>
              <w:rPr>
                <w:rFonts w:ascii="Times New Roman"/>
                <w:b w:val="false"/>
                <w:i w:val="false"/>
                <w:color w:val="000000"/>
                <w:sz w:val="20"/>
              </w:rPr>
              <w:t>
"Республиканский центр космической
</w:t>
            </w:r>
            <w:r>
              <w:br/>
            </w:r>
            <w:r>
              <w:rPr>
                <w:rFonts w:ascii="Times New Roman"/>
                <w:b w:val="false"/>
                <w:i w:val="false"/>
                <w:color w:val="000000"/>
                <w:sz w:val="20"/>
              </w:rPr>
              <w:t>
связи и электромагнитной
</w:t>
            </w:r>
            <w:r>
              <w:br/>
            </w:r>
            <w:r>
              <w:rPr>
                <w:rFonts w:ascii="Times New Roman"/>
                <w:b w:val="false"/>
                <w:i w:val="false"/>
                <w:color w:val="000000"/>
                <w:sz w:val="20"/>
              </w:rPr>
              <w:t>
совместимости радиоэлектронных
</w:t>
            </w:r>
            <w:r>
              <w:br/>
            </w:r>
            <w:r>
              <w:rPr>
                <w:rFonts w:ascii="Times New Roman"/>
                <w:b w:val="false"/>
                <w:i w:val="false"/>
                <w:color w:val="000000"/>
                <w:sz w:val="20"/>
              </w:rPr>
              <w:t>
средств"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2 099 562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694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Управление делами Президента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94 752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уставного капитала НАО
</w:t>
            </w:r>
            <w:r>
              <w:br/>
            </w:r>
            <w:r>
              <w:rPr>
                <w:rFonts w:ascii="Times New Roman"/>
                <w:b w:val="false"/>
                <w:i w:val="false"/>
                <w:color w:val="000000"/>
                <w:sz w:val="20"/>
              </w:rPr>
              <w:t>
"Телерадиокомплекс Президента
</w:t>
            </w:r>
            <w:r>
              <w:br/>
            </w:r>
            <w:r>
              <w:rPr>
                <w:rFonts w:ascii="Times New Roman"/>
                <w:b w:val="false"/>
                <w:i w:val="false"/>
                <w:color w:val="000000"/>
                <w:sz w:val="20"/>
              </w:rPr>
              <w:t>
Республики Казахстан"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94 752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953"/>
        <w:gridCol w:w="753"/>
        <w:gridCol w:w="7473"/>
        <w:gridCol w:w="3313"/>
      </w:tblGrid>
      <w:tr>
        <w:trPr>
          <w:trHeight w:val="36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Категория
</w:t>
            </w:r>
          </w:p>
        </w:tc>
      </w:tr>
      <w:tr>
        <w:trPr>
          <w:trHeight w:val="285"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Класс
</w:t>
            </w:r>
          </w:p>
        </w:tc>
      </w:tr>
      <w:tr>
        <w:trPr>
          <w:trHeight w:val="3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Подкласс
</w:t>
            </w:r>
          </w:p>
        </w:tc>
      </w:tr>
      <w:tr>
        <w:trPr>
          <w:trHeight w:val="72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тыс. тенге
</w:t>
            </w:r>
          </w:p>
        </w:tc>
      </w:tr>
      <w:tr>
        <w:trPr>
          <w:trHeight w:val="45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Поступления от продажи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финансовых активов государства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1 500 000
</w:t>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6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Поступления от продажи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финансовых активов государства
</w:t>
            </w:r>
            <w:r>
              <w:rPr>
                <w:rFonts w:ascii="Times New Roman"/>
                <w:b/>
                <w:i w:val="false"/>
                <w:color w:val="000000"/>
                <w:sz w:val="20"/>
              </w:rPr>
              <w:t>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1 500 000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Поступления от продажи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финансовых активов государства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1 500 000
</w:t>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от продажи
</w:t>
            </w:r>
            <w:r>
              <w:br/>
            </w:r>
            <w:r>
              <w:rPr>
                <w:rFonts w:ascii="Times New Roman"/>
                <w:b w:val="false"/>
                <w:i w:val="false"/>
                <w:color w:val="000000"/>
                <w:sz w:val="20"/>
              </w:rPr>
              <w:t>
финансовых активов внутри страны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1 500 000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3"/>
        <w:gridCol w:w="3313"/>
      </w:tblGrid>
      <w:tr>
        <w:trPr>
          <w:trHeight w:val="450" w:hRule="atLeast"/>
        </w:trPr>
        <w:tc>
          <w:tcPr>
            <w:tcW w:w="9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тыс. тенге
</w:t>
            </w:r>
          </w:p>
        </w:tc>
      </w:tr>
      <w:tr>
        <w:trPr>
          <w:trHeight w:val="450" w:hRule="atLeast"/>
        </w:trPr>
        <w:tc>
          <w:tcPr>
            <w:tcW w:w="9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450" w:hRule="atLeast"/>
        </w:trPr>
        <w:tc>
          <w:tcPr>
            <w:tcW w:w="9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VI. Дефицит бюджета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-334 354 200
</w:t>
            </w:r>
            <w:r>
              <w:rPr>
                <w:rFonts w:ascii="Times New Roman"/>
                <w:b w:val="false"/>
                <w:i w:val="false"/>
                <w:color w:val="000000"/>
                <w:sz w:val="20"/>
              </w:rPr>
              <w:t>
</w:t>
            </w:r>
          </w:p>
        </w:tc>
      </w:tr>
      <w:tr>
        <w:trPr>
          <w:trHeight w:val="450" w:hRule="atLeast"/>
        </w:trPr>
        <w:tc>
          <w:tcPr>
            <w:tcW w:w="9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VII. Финансирование дефицита бюджета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334 354 200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ПРИЛОЖЕНИЕ 2               
</w:t>
      </w:r>
      <w:r>
        <w:br/>
      </w:r>
      <w:r>
        <w:rPr>
          <w:rFonts w:ascii="Times New Roman"/>
          <w:b w:val="false"/>
          <w:i w:val="false"/>
          <w:color w:val="000000"/>
          <w:sz w:val="28"/>
        </w:rPr>
        <w:t>
к Закону Республики Казахстан "О внесении 
</w:t>
      </w:r>
      <w:r>
        <w:br/>
      </w:r>
      <w:r>
        <w:rPr>
          <w:rFonts w:ascii="Times New Roman"/>
          <w:b w:val="false"/>
          <w:i w:val="false"/>
          <w:color w:val="000000"/>
          <w:sz w:val="28"/>
        </w:rPr>
        <w:t>
изменений и дополнений в некоторые    
</w:t>
      </w:r>
      <w:r>
        <w:br/>
      </w:r>
      <w:r>
        <w:rPr>
          <w:rFonts w:ascii="Times New Roman"/>
          <w:b w:val="false"/>
          <w:i w:val="false"/>
          <w:color w:val="000000"/>
          <w:sz w:val="28"/>
        </w:rPr>
        <w:t>
законодательные акты Республики      
</w:t>
      </w:r>
      <w:r>
        <w:br/>
      </w:r>
      <w:r>
        <w:rPr>
          <w:rFonts w:ascii="Times New Roman"/>
          <w:b w:val="false"/>
          <w:i w:val="false"/>
          <w:color w:val="000000"/>
          <w:sz w:val="28"/>
        </w:rPr>
        <w:t>
Казахстан по вопросам уточнения      
</w:t>
      </w:r>
      <w:r>
        <w:br/>
      </w:r>
      <w:r>
        <w:rPr>
          <w:rFonts w:ascii="Times New Roman"/>
          <w:b w:val="false"/>
          <w:i w:val="false"/>
          <w:color w:val="000000"/>
          <w:sz w:val="28"/>
        </w:rPr>
        <w:t>
республиканского бюджета на 2008 год"   
</w:t>
      </w:r>
      <w:r>
        <w:br/>
      </w:r>
      <w:r>
        <w:rPr>
          <w:rFonts w:ascii="Times New Roman"/>
          <w:b w:val="false"/>
          <w:i w:val="false"/>
          <w:color w:val="000000"/>
          <w:sz w:val="28"/>
        </w:rPr>
        <w:t>
от 4 июня 2008 года N 36-IV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Закону Республики Казахстан        
</w:t>
      </w:r>
      <w:r>
        <w:br/>
      </w:r>
      <w:r>
        <w:rPr>
          <w:rFonts w:ascii="Times New Roman"/>
          <w:b w:val="false"/>
          <w:i w:val="false"/>
          <w:color w:val="000000"/>
          <w:sz w:val="28"/>
        </w:rPr>
        <w:t>
"О республиканском бюджете на 2008 год"   
</w:t>
      </w:r>
      <w:r>
        <w:br/>
      </w:r>
      <w:r>
        <w:rPr>
          <w:rFonts w:ascii="Times New Roman"/>
          <w:b w:val="false"/>
          <w:i w:val="false"/>
          <w:color w:val="000000"/>
          <w:sz w:val="28"/>
        </w:rPr>
        <w:t>
от 6 декабря 2007 года N 8-IV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Объемы поступлений в бюджет на 2008 год,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направляемые в Национальный фонд Республики Казахстан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953"/>
        <w:gridCol w:w="753"/>
        <w:gridCol w:w="7473"/>
        <w:gridCol w:w="3313"/>
      </w:tblGrid>
      <w:tr>
        <w:trPr>
          <w:trHeight w:val="36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Категория
</w:t>
            </w:r>
          </w:p>
        </w:tc>
      </w:tr>
      <w:tr>
        <w:trPr>
          <w:trHeight w:val="285"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Класс
</w:t>
            </w:r>
          </w:p>
        </w:tc>
      </w:tr>
      <w:tr>
        <w:trPr>
          <w:trHeight w:val="3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Подкласс
</w:t>
            </w:r>
          </w:p>
        </w:tc>
      </w:tr>
      <w:tr>
        <w:trPr>
          <w:trHeight w:val="72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тыс. тенге
</w:t>
            </w:r>
          </w:p>
        </w:tc>
      </w:tr>
      <w:tr>
        <w:trPr>
          <w:trHeight w:val="285"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ВСЕГО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1 536 697 527
</w:t>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Налоговые поступления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1 529 880 548
</w:t>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Подоходный налог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979 893 392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Корпоративный подоходный налог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979 893 392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Внутренние налоги на товары, работы
</w:t>
            </w:r>
            <w:r>
              <w:br/>
            </w:r>
            <w:r>
              <w:rPr>
                <w:rFonts w:ascii="Times New Roman"/>
                <w:b w:val="false"/>
                <w:i w:val="false"/>
                <w:color w:val="000000"/>
                <w:sz w:val="20"/>
              </w:rPr>
              <w:t>
и услуги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549 987 156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за использование природных и других ресурсов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549 987 156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Неналоговые поступления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728 004
</w:t>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Штрафы, пеня, санкции, взыскания,
</w:t>
            </w:r>
            <w:r>
              <w:br/>
            </w:r>
            <w:r>
              <w:rPr>
                <w:rFonts w:ascii="Times New Roman"/>
                <w:b w:val="false"/>
                <w:i w:val="false"/>
                <w:color w:val="000000"/>
                <w:sz w:val="20"/>
              </w:rPr>
              <w:t>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Штрафы, пеня, санкции, взыскания,
</w:t>
            </w:r>
            <w:r>
              <w:br/>
            </w:r>
            <w:r>
              <w:rPr>
                <w:rFonts w:ascii="Times New Roman"/>
                <w:b w:val="false"/>
                <w:i w:val="false"/>
                <w:color w:val="000000"/>
                <w:sz w:val="20"/>
              </w:rPr>
              <w:t>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на предприятия нефтяного сектора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неналоговые поступления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728 004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неналоговые поступления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728 004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Поступления от продажи основного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капитала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6 088 975
</w:t>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Продажа земли и нематериальных
</w:t>
            </w:r>
            <w:r>
              <w:br/>
            </w:r>
            <w:r>
              <w:rPr>
                <w:rFonts w:ascii="Times New Roman"/>
                <w:b w:val="false"/>
                <w:i w:val="false"/>
                <w:color w:val="000000"/>
                <w:sz w:val="20"/>
              </w:rPr>
              <w:t>
активов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6 088 975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Продажа земли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6 088 975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Поступления от продажи финансовых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активов государства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от продажи финансовых
</w:t>
            </w:r>
            <w:r>
              <w:br/>
            </w:r>
            <w:r>
              <w:rPr>
                <w:rFonts w:ascii="Times New Roman"/>
                <w:b w:val="false"/>
                <w:i w:val="false"/>
                <w:color w:val="000000"/>
                <w:sz w:val="20"/>
              </w:rPr>
              <w:t>
активов государства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от продажи финансовых
</w:t>
            </w:r>
            <w:r>
              <w:br/>
            </w:r>
            <w:r>
              <w:rPr>
                <w:rFonts w:ascii="Times New Roman"/>
                <w:b w:val="false"/>
                <w:i w:val="false"/>
                <w:color w:val="000000"/>
                <w:sz w:val="20"/>
              </w:rPr>
              <w:t>
активов внутри страны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bl>
    <w:p>
      <w:pPr>
        <w:spacing w:after="0"/>
        <w:ind w:left="0"/>
        <w:jc w:val="both"/>
      </w:pPr>
      <w:r>
        <w:rPr>
          <w:rFonts w:ascii="Times New Roman"/>
          <w:b w:val="false"/>
          <w:i w:val="false"/>
          <w:color w:val="000000"/>
          <w:sz w:val="28"/>
        </w:rPr>
        <w:t>
ПРИЛОЖЕНИЕ 3               
</w:t>
      </w:r>
      <w:r>
        <w:br/>
      </w:r>
      <w:r>
        <w:rPr>
          <w:rFonts w:ascii="Times New Roman"/>
          <w:b w:val="false"/>
          <w:i w:val="false"/>
          <w:color w:val="000000"/>
          <w:sz w:val="28"/>
        </w:rPr>
        <w:t>
к Закону Республики Казахстан "О внесении 
</w:t>
      </w:r>
      <w:r>
        <w:br/>
      </w:r>
      <w:r>
        <w:rPr>
          <w:rFonts w:ascii="Times New Roman"/>
          <w:b w:val="false"/>
          <w:i w:val="false"/>
          <w:color w:val="000000"/>
          <w:sz w:val="28"/>
        </w:rPr>
        <w:t>
изменений и дополнений в некоторые    
</w:t>
      </w:r>
      <w:r>
        <w:br/>
      </w:r>
      <w:r>
        <w:rPr>
          <w:rFonts w:ascii="Times New Roman"/>
          <w:b w:val="false"/>
          <w:i w:val="false"/>
          <w:color w:val="000000"/>
          <w:sz w:val="28"/>
        </w:rPr>
        <w:t>
законодательные акты Республики      
</w:t>
      </w:r>
      <w:r>
        <w:br/>
      </w:r>
      <w:r>
        <w:rPr>
          <w:rFonts w:ascii="Times New Roman"/>
          <w:b w:val="false"/>
          <w:i w:val="false"/>
          <w:color w:val="000000"/>
          <w:sz w:val="28"/>
        </w:rPr>
        <w:t>
Казахстан по вопросам уточнения      
</w:t>
      </w:r>
      <w:r>
        <w:br/>
      </w:r>
      <w:r>
        <w:rPr>
          <w:rFonts w:ascii="Times New Roman"/>
          <w:b w:val="false"/>
          <w:i w:val="false"/>
          <w:color w:val="000000"/>
          <w:sz w:val="28"/>
        </w:rPr>
        <w:t>
республиканского бюджета на 2008 год"   
</w:t>
      </w:r>
      <w:r>
        <w:br/>
      </w:r>
      <w:r>
        <w:rPr>
          <w:rFonts w:ascii="Times New Roman"/>
          <w:b w:val="false"/>
          <w:i w:val="false"/>
          <w:color w:val="000000"/>
          <w:sz w:val="28"/>
        </w:rPr>
        <w:t>
от 4 июня 2008 года N 36-IV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               
</w:t>
      </w:r>
      <w:r>
        <w:br/>
      </w:r>
      <w:r>
        <w:rPr>
          <w:rFonts w:ascii="Times New Roman"/>
          <w:b w:val="false"/>
          <w:i w:val="false"/>
          <w:color w:val="000000"/>
          <w:sz w:val="28"/>
        </w:rPr>
        <w:t>
к Закону Республики Казахстан        
</w:t>
      </w:r>
      <w:r>
        <w:br/>
      </w:r>
      <w:r>
        <w:rPr>
          <w:rFonts w:ascii="Times New Roman"/>
          <w:b w:val="false"/>
          <w:i w:val="false"/>
          <w:color w:val="000000"/>
          <w:sz w:val="28"/>
        </w:rPr>
        <w:t>
"О республиканском бюджете на 2008 год"   
</w:t>
      </w:r>
      <w:r>
        <w:br/>
      </w:r>
      <w:r>
        <w:rPr>
          <w:rFonts w:ascii="Times New Roman"/>
          <w:b w:val="false"/>
          <w:i w:val="false"/>
          <w:color w:val="000000"/>
          <w:sz w:val="28"/>
        </w:rPr>
        <w:t>
от 6 декабря 2007 года N 8-IV ЗРК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Перечень бюджетных программ развития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республиканского бюджета на 2008 год с разделением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бюджетные программы, направленные на реализацию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бюджетных инвестиционных проектов (программ) и формирование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или увеличение уставного капитала юридических лиц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953"/>
        <w:gridCol w:w="833"/>
        <w:gridCol w:w="10513"/>
      </w:tblGrid>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Функциональная группа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Администратор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Программа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p>
        </w:tc>
      </w:tr>
      <w:tr>
        <w:trPr>
          <w:trHeight w:val="45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Инвестиционные проекты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01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Государственные услуги общего характера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102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Хозяйственное управление Парламента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автоматизированной системы мониторинга
</w:t>
            </w:r>
            <w:r>
              <w:br/>
            </w:r>
            <w:r>
              <w:rPr>
                <w:rFonts w:ascii="Times New Roman"/>
                <w:b w:val="false"/>
                <w:i w:val="false"/>
                <w:color w:val="000000"/>
                <w:sz w:val="20"/>
              </w:rPr>
              <w:t>
законопроектов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204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иностранных дел
</w:t>
            </w:r>
            <w:r>
              <w:rPr>
                <w:rFonts w:ascii="Times New Roman"/>
                <w:b w:val="false"/>
                <w:i w:val="false"/>
                <w:color w:val="000000"/>
                <w:sz w:val="20"/>
              </w:rPr>
              <w:t>
</w:t>
            </w:r>
            <w:r>
              <w:rPr>
                <w:rFonts w:ascii="Times New Roman"/>
                <w:b/>
                <w:i w:val="false"/>
                <w:color w:val="000000"/>
                <w:sz w:val="20"/>
              </w:rPr>
              <w:t>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Приобретение и строительство объектов недвижимости
</w:t>
            </w:r>
            <w:r>
              <w:br/>
            </w:r>
            <w:r>
              <w:rPr>
                <w:rFonts w:ascii="Times New Roman"/>
                <w:b w:val="false"/>
                <w:i w:val="false"/>
                <w:color w:val="000000"/>
                <w:sz w:val="20"/>
              </w:rPr>
              <w:t>
за рубежом для размещения дипломатических
</w:t>
            </w:r>
            <w:r>
              <w:br/>
            </w:r>
            <w:r>
              <w:rPr>
                <w:rFonts w:ascii="Times New Roman"/>
                <w:b w:val="false"/>
                <w:i w:val="false"/>
                <w:color w:val="000000"/>
                <w:sz w:val="20"/>
              </w:rPr>
              <w:t>
представительств Республики Казахстан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финансов Республики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и развитие информационных систем органов Министерства финансов Республики Казахстан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Модернизация таможенной службы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объектов таможенного контроля и
</w:t>
            </w:r>
            <w:r>
              <w:br/>
            </w:r>
            <w:r>
              <w:rPr>
                <w:rFonts w:ascii="Times New Roman"/>
                <w:b w:val="false"/>
                <w:i w:val="false"/>
                <w:color w:val="000000"/>
                <w:sz w:val="20"/>
              </w:rPr>
              <w:t>
таможенной инфраструктуры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органов налоговой службы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электронного правительства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220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экономики и бюджетного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планирования Республики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Модернизация информационных систем в сфере государственного планирования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406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Счетный комитет по контролю за исполнением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республиканского бюджета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информационной базы данных Счетного
</w:t>
            </w:r>
            <w:r>
              <w:br/>
            </w:r>
            <w:r>
              <w:rPr>
                <w:rFonts w:ascii="Times New Roman"/>
                <w:b w:val="false"/>
                <w:i w:val="false"/>
                <w:color w:val="000000"/>
                <w:sz w:val="20"/>
              </w:rPr>
              <w:t>
комитета по контролю за исполнением 
</w:t>
            </w:r>
            <w:r>
              <w:br/>
            </w:r>
            <w:r>
              <w:rPr>
                <w:rFonts w:ascii="Times New Roman"/>
                <w:b w:val="false"/>
                <w:i w:val="false"/>
                <w:color w:val="000000"/>
                <w:sz w:val="20"/>
              </w:rPr>
              <w:t>
республиканского бюджета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603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по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информатизации и связи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электронного правительства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606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по статистике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информационных систем органов
</w:t>
            </w:r>
            <w:r>
              <w:br/>
            </w:r>
            <w:r>
              <w:rPr>
                <w:rFonts w:ascii="Times New Roman"/>
                <w:b w:val="false"/>
                <w:i w:val="false"/>
                <w:color w:val="000000"/>
                <w:sz w:val="20"/>
              </w:rPr>
              <w:t>
государственной статистики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02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Оборона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202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по чрезвычайным ситуациям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объектов защиты от
</w:t>
            </w:r>
            <w:r>
              <w:br/>
            </w:r>
            <w:r>
              <w:rPr>
                <w:rFonts w:ascii="Times New Roman"/>
                <w:b w:val="false"/>
                <w:i w:val="false"/>
                <w:color w:val="000000"/>
                <w:sz w:val="20"/>
              </w:rPr>
              <w:t>
чрезвычайных ситуаций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208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обороны Республики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информационных систем Вооруженных Сил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инфраструктуры Вооруженных Сил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678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Республиканская гвардия Республики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объектов Республиканской гвардии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03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Общественный порядок, безопасность, правовая,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судебная, уголовно-исполнительная деятельность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201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внутренних дел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информационных систем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реконструкция объектов общественного
</w:t>
            </w:r>
            <w:r>
              <w:br/>
            </w:r>
            <w:r>
              <w:rPr>
                <w:rFonts w:ascii="Times New Roman"/>
                <w:b w:val="false"/>
                <w:i w:val="false"/>
                <w:color w:val="000000"/>
                <w:sz w:val="20"/>
              </w:rPr>
              <w:t>
порядка и безопасности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Модернизация развития спутниковой сети передачи
</w:t>
            </w:r>
            <w:r>
              <w:br/>
            </w:r>
            <w:r>
              <w:rPr>
                <w:rFonts w:ascii="Times New Roman"/>
                <w:b w:val="false"/>
                <w:i w:val="false"/>
                <w:color w:val="000000"/>
                <w:sz w:val="20"/>
              </w:rPr>
              <w:t>
данных и телефонии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Государственный проект 3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221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юстиции Республики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объектов
</w:t>
            </w:r>
            <w:r>
              <w:br/>
            </w:r>
            <w:r>
              <w:rPr>
                <w:rFonts w:ascii="Times New Roman"/>
                <w:b w:val="false"/>
                <w:i w:val="false"/>
                <w:color w:val="000000"/>
                <w:sz w:val="20"/>
              </w:rPr>
              <w:t>
уголовно-исполнительной системы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410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Комитет национальной безопасности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Программа развития системы национальной безопасности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501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Верховный Суд Республики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единой автоматизированной информационно-
</w:t>
            </w:r>
            <w:r>
              <w:br/>
            </w:r>
            <w:r>
              <w:rPr>
                <w:rFonts w:ascii="Times New Roman"/>
                <w:b w:val="false"/>
                <w:i w:val="false"/>
                <w:color w:val="000000"/>
                <w:sz w:val="20"/>
              </w:rPr>
              <w:t>
аналитической системы органов судебной системы Республики Казахстан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органов судебной системы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502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Генеральная прокуратура Республики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информационной системы Комитета по
</w:t>
            </w:r>
            <w:r>
              <w:br/>
            </w:r>
            <w:r>
              <w:rPr>
                <w:rFonts w:ascii="Times New Roman"/>
                <w:b w:val="false"/>
                <w:i w:val="false"/>
                <w:color w:val="000000"/>
                <w:sz w:val="20"/>
              </w:rPr>
              <w:t>
правовой статистике и специальным учетам
</w:t>
            </w:r>
            <w:r>
              <w:br/>
            </w:r>
            <w:r>
              <w:rPr>
                <w:rFonts w:ascii="Times New Roman"/>
                <w:b w:val="false"/>
                <w:i w:val="false"/>
                <w:color w:val="000000"/>
                <w:sz w:val="20"/>
              </w:rPr>
              <w:t>
Генеральной прокуратуры Республики Казахстан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618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по борьбе с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экономической и коррупционной преступностью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(финансовая полиция)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единой автоматизированной информационно-
</w:t>
            </w:r>
            <w:r>
              <w:br/>
            </w:r>
            <w:r>
              <w:rPr>
                <w:rFonts w:ascii="Times New Roman"/>
                <w:b w:val="false"/>
                <w:i w:val="false"/>
                <w:color w:val="000000"/>
                <w:sz w:val="20"/>
              </w:rPr>
              <w:t>
телекоммуникационной системы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04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Образование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201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внутренних дел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объектов образования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205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туризма и спорта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объектов образования
</w:t>
            </w:r>
            <w:r>
              <w:br/>
            </w:r>
            <w:r>
              <w:rPr>
                <w:rFonts w:ascii="Times New Roman"/>
                <w:b w:val="false"/>
                <w:i w:val="false"/>
                <w:color w:val="000000"/>
                <w:sz w:val="20"/>
              </w:rPr>
              <w:t>
по спорту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212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сельского хозяйства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образования в сфере сельского хозяйства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225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образования и науки Республики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сетей инновационной системы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научных объектов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объектов образования
</w:t>
            </w:r>
            <w:r>
              <w:br/>
            </w:r>
            <w:r>
              <w:rPr>
                <w:rFonts w:ascii="Times New Roman"/>
                <w:b w:val="false"/>
                <w:i w:val="false"/>
                <w:color w:val="000000"/>
                <w:sz w:val="20"/>
              </w:rPr>
              <w:t>
и науки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строительство и реконструкцию объектов образования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областному бюджету Алматинской области и бюджету города Алматы для сейсмоусиления объектов образования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226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здравоохранения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объектов образования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05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Здравоохранение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201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внутренних дел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здравоохранения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226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здравоохранения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строительство
</w:t>
            </w:r>
            <w:r>
              <w:br/>
            </w:r>
            <w:r>
              <w:rPr>
                <w:rFonts w:ascii="Times New Roman"/>
                <w:b w:val="false"/>
                <w:i w:val="false"/>
                <w:color w:val="000000"/>
                <w:sz w:val="20"/>
              </w:rPr>
              <w:t>
и реконструкцию объектов здравоохранения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объектов
</w:t>
            </w:r>
            <w:r>
              <w:br/>
            </w:r>
            <w:r>
              <w:rPr>
                <w:rFonts w:ascii="Times New Roman"/>
                <w:b w:val="false"/>
                <w:i w:val="false"/>
                <w:color w:val="000000"/>
                <w:sz w:val="20"/>
              </w:rPr>
              <w:t>
здравоохранения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информационных систем здравоохранения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мобильной и телемедицины в здравоохранении
</w:t>
            </w:r>
            <w:r>
              <w:br/>
            </w:r>
            <w:r>
              <w:rPr>
                <w:rFonts w:ascii="Times New Roman"/>
                <w:b w:val="false"/>
                <w:i w:val="false"/>
                <w:color w:val="000000"/>
                <w:sz w:val="20"/>
              </w:rPr>
              <w:t>
аульной (сельской) местности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032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областному бюджету Алматинской области и бюджету города Алматы для сейсмоусиления объектов здравоохранения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046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Совершенствование системы здравоохранения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06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Социальная помощь и социальное обеспечение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213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труда и социальной защиты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населения Республики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областным бюджетам,
</w:t>
            </w:r>
            <w:r>
              <w:br/>
            </w:r>
            <w:r>
              <w:rPr>
                <w:rFonts w:ascii="Times New Roman"/>
                <w:b w:val="false"/>
                <w:i w:val="false"/>
                <w:color w:val="000000"/>
                <w:sz w:val="20"/>
              </w:rPr>
              <w:t>
бюджетам городов Астаны и Алматы на строительство
</w:t>
            </w:r>
            <w:r>
              <w:br/>
            </w:r>
            <w:r>
              <w:rPr>
                <w:rFonts w:ascii="Times New Roman"/>
                <w:b w:val="false"/>
                <w:i w:val="false"/>
                <w:color w:val="000000"/>
                <w:sz w:val="20"/>
              </w:rPr>
              <w:t>
и реконструкцию объектов социального обеспечения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07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Жилищно-коммунальное хозяйство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финансов Республики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052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Кредитование реализации Государственной программы
</w:t>
            </w:r>
            <w:r>
              <w:br/>
            </w:r>
            <w:r>
              <w:rPr>
                <w:rFonts w:ascii="Times New Roman"/>
                <w:b w:val="false"/>
                <w:i w:val="false"/>
                <w:color w:val="000000"/>
                <w:sz w:val="20"/>
              </w:rPr>
              <w:t>
жилищного строительства в Республике Казахстан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231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энергетики и минеральных ресурсов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областному бюджету Актюбинской области на строительство подводящего газопровода Мартукского района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054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сети магистрального газопровода
</w:t>
            </w:r>
            <w:r>
              <w:br/>
            </w:r>
            <w:r>
              <w:rPr>
                <w:rFonts w:ascii="Times New Roman"/>
                <w:b w:val="false"/>
                <w:i w:val="false"/>
                <w:color w:val="000000"/>
                <w:sz w:val="20"/>
              </w:rPr>
              <w:t>
Бейнеу-Шымкент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233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индустрии и торговли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Кредитование областных бюджетов, бюджетов городов
</w:t>
            </w:r>
            <w:r>
              <w:br/>
            </w:r>
            <w:r>
              <w:rPr>
                <w:rFonts w:ascii="Times New Roman"/>
                <w:b w:val="false"/>
                <w:i w:val="false"/>
                <w:color w:val="000000"/>
                <w:sz w:val="20"/>
              </w:rPr>
              <w:t>
Астаны и Алматы на строительство и приобретение жилья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областным бюджетам,
</w:t>
            </w:r>
            <w:r>
              <w:br/>
            </w:r>
            <w:r>
              <w:rPr>
                <w:rFonts w:ascii="Times New Roman"/>
                <w:b w:val="false"/>
                <w:i w:val="false"/>
                <w:color w:val="000000"/>
                <w:sz w:val="20"/>
              </w:rPr>
              <w:t>
бюджетам городов Астаны и Алматы на развитие и
</w:t>
            </w:r>
            <w:r>
              <w:br/>
            </w:r>
            <w:r>
              <w:rPr>
                <w:rFonts w:ascii="Times New Roman"/>
                <w:b w:val="false"/>
                <w:i w:val="false"/>
                <w:color w:val="000000"/>
                <w:sz w:val="20"/>
              </w:rPr>
              <w:t>
обустройство инженерно-коммуникационной
</w:t>
            </w:r>
            <w:r>
              <w:br/>
            </w:r>
            <w:r>
              <w:rPr>
                <w:rFonts w:ascii="Times New Roman"/>
                <w:b w:val="false"/>
                <w:i w:val="false"/>
                <w:color w:val="000000"/>
                <w:sz w:val="20"/>
              </w:rPr>
              <w:t>
инфраструктуры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областным бюджетам,
</w:t>
            </w:r>
            <w:r>
              <w:br/>
            </w:r>
            <w:r>
              <w:rPr>
                <w:rFonts w:ascii="Times New Roman"/>
                <w:b w:val="false"/>
                <w:i w:val="false"/>
                <w:color w:val="000000"/>
                <w:sz w:val="20"/>
              </w:rPr>
              <w:t>
бюджетам городов Астаны и Алматы на развитие
</w:t>
            </w:r>
            <w:r>
              <w:br/>
            </w:r>
            <w:r>
              <w:rPr>
                <w:rFonts w:ascii="Times New Roman"/>
                <w:b w:val="false"/>
                <w:i w:val="false"/>
                <w:color w:val="000000"/>
                <w:sz w:val="20"/>
              </w:rPr>
              <w:t>
системы водоснабжения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строительство
</w:t>
            </w:r>
            <w:r>
              <w:br/>
            </w:r>
            <w:r>
              <w:rPr>
                <w:rFonts w:ascii="Times New Roman"/>
                <w:b w:val="false"/>
                <w:i w:val="false"/>
                <w:color w:val="000000"/>
                <w:sz w:val="20"/>
              </w:rPr>
              <w:t>
жилья государственного коммунального жилищного фонда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028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областным бюджетам,
</w:t>
            </w:r>
            <w:r>
              <w:br/>
            </w:r>
            <w:r>
              <w:rPr>
                <w:rFonts w:ascii="Times New Roman"/>
                <w:b w:val="false"/>
                <w:i w:val="false"/>
                <w:color w:val="000000"/>
                <w:sz w:val="20"/>
              </w:rPr>
              <w:t>
бюджетам городов Астаны и Алматы на развитие
</w:t>
            </w:r>
            <w:r>
              <w:br/>
            </w:r>
            <w:r>
              <w:rPr>
                <w:rFonts w:ascii="Times New Roman"/>
                <w:b w:val="false"/>
                <w:i w:val="false"/>
                <w:color w:val="000000"/>
                <w:sz w:val="20"/>
              </w:rPr>
              <w:t>
коммунального хозяйства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областным бюджетам,
</w:t>
            </w:r>
            <w:r>
              <w:br/>
            </w:r>
            <w:r>
              <w:rPr>
                <w:rFonts w:ascii="Times New Roman"/>
                <w:b w:val="false"/>
                <w:i w:val="false"/>
                <w:color w:val="000000"/>
                <w:sz w:val="20"/>
              </w:rPr>
              <w:t>
бюджетам городов Астаны и Алматы на развитие
</w:t>
            </w:r>
            <w:r>
              <w:br/>
            </w:r>
            <w:r>
              <w:rPr>
                <w:rFonts w:ascii="Times New Roman"/>
                <w:b w:val="false"/>
                <w:i w:val="false"/>
                <w:color w:val="000000"/>
                <w:sz w:val="20"/>
              </w:rPr>
              <w:t>
благоустройства городов и населенных пунктов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08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Культура, спорт, туризм и информационное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пространство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205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туризма и спорта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объектов спорта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областным бюджетам,
</w:t>
            </w:r>
            <w:r>
              <w:br/>
            </w:r>
            <w:r>
              <w:rPr>
                <w:rFonts w:ascii="Times New Roman"/>
                <w:b w:val="false"/>
                <w:i w:val="false"/>
                <w:color w:val="000000"/>
                <w:sz w:val="20"/>
              </w:rPr>
              <w:t>
бюджетам городов Астаны и Алматы на развитие
</w:t>
            </w:r>
            <w:r>
              <w:br/>
            </w:r>
            <w:r>
              <w:rPr>
                <w:rFonts w:ascii="Times New Roman"/>
                <w:b w:val="false"/>
                <w:i w:val="false"/>
                <w:color w:val="000000"/>
                <w:sz w:val="20"/>
              </w:rPr>
              <w:t>
объектов спорта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206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культуры и информации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областным бюджетам,
</w:t>
            </w:r>
            <w:r>
              <w:br/>
            </w:r>
            <w:r>
              <w:rPr>
                <w:rFonts w:ascii="Times New Roman"/>
                <w:b w:val="false"/>
                <w:i w:val="false"/>
                <w:color w:val="000000"/>
                <w:sz w:val="20"/>
              </w:rPr>
              <w:t>
бюджетам городов Астаны и Алматы на развитие
</w:t>
            </w:r>
            <w:r>
              <w:br/>
            </w:r>
            <w:r>
              <w:rPr>
                <w:rFonts w:ascii="Times New Roman"/>
                <w:b w:val="false"/>
                <w:i w:val="false"/>
                <w:color w:val="000000"/>
                <w:sz w:val="20"/>
              </w:rPr>
              <w:t>
объектов культуры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культуры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информационных систем по развитию
</w:t>
            </w:r>
            <w:r>
              <w:br/>
            </w:r>
            <w:r>
              <w:rPr>
                <w:rFonts w:ascii="Times New Roman"/>
                <w:b w:val="false"/>
                <w:i w:val="false"/>
                <w:color w:val="000000"/>
                <w:sz w:val="20"/>
              </w:rPr>
              <w:t>
государственного языка и других языков народа
</w:t>
            </w:r>
            <w:r>
              <w:br/>
            </w:r>
            <w:r>
              <w:rPr>
                <w:rFonts w:ascii="Times New Roman"/>
                <w:b w:val="false"/>
                <w:i w:val="false"/>
                <w:color w:val="000000"/>
                <w:sz w:val="20"/>
              </w:rPr>
              <w:t>
Казахстана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694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Управление делами Президента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инфраструктуры Щучинско-Боровской
</w:t>
            </w:r>
            <w:r>
              <w:br/>
            </w:r>
            <w:r>
              <w:rPr>
                <w:rFonts w:ascii="Times New Roman"/>
                <w:b w:val="false"/>
                <w:i w:val="false"/>
                <w:color w:val="000000"/>
                <w:sz w:val="20"/>
              </w:rPr>
              <w:t>
курортной зоны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09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Топливно-энергетический комплекс и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недропользование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231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энергетики и минеральных ресурсов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Казахстанского термоядерного
</w:t>
            </w:r>
            <w:r>
              <w:br/>
            </w:r>
            <w:r>
              <w:rPr>
                <w:rFonts w:ascii="Times New Roman"/>
                <w:b w:val="false"/>
                <w:i w:val="false"/>
                <w:color w:val="000000"/>
                <w:sz w:val="20"/>
              </w:rPr>
              <w:t>
материаловедческого реактора Токамак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информационных систем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областным бюджетам,
</w:t>
            </w:r>
            <w:r>
              <w:br/>
            </w:r>
            <w:r>
              <w:rPr>
                <w:rFonts w:ascii="Times New Roman"/>
                <w:b w:val="false"/>
                <w:i w:val="false"/>
                <w:color w:val="000000"/>
                <w:sz w:val="20"/>
              </w:rPr>
              <w:t>
бюджетам городов Астаны и Алматы на развитие
</w:t>
            </w:r>
            <w:r>
              <w:br/>
            </w:r>
            <w:r>
              <w:rPr>
                <w:rFonts w:ascii="Times New Roman"/>
                <w:b w:val="false"/>
                <w:i w:val="false"/>
                <w:color w:val="000000"/>
                <w:sz w:val="20"/>
              </w:rPr>
              <w:t>
теплоэнергетической системы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Предоставление кредитных ресурсов АО "Достык
</w:t>
            </w:r>
            <w:r>
              <w:br/>
            </w:r>
            <w:r>
              <w:rPr>
                <w:rFonts w:ascii="Times New Roman"/>
                <w:b w:val="false"/>
                <w:i w:val="false"/>
                <w:color w:val="000000"/>
                <w:sz w:val="20"/>
              </w:rPr>
              <w:t>
Энерго"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053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Предоставление кредитных ресурсов АО "Фонд
</w:t>
            </w:r>
            <w:r>
              <w:br/>
            </w:r>
            <w:r>
              <w:rPr>
                <w:rFonts w:ascii="Times New Roman"/>
                <w:b w:val="false"/>
                <w:i w:val="false"/>
                <w:color w:val="000000"/>
                <w:sz w:val="20"/>
              </w:rPr>
              <w:t>
устойчивого развития "Қазына" на строительство
</w:t>
            </w:r>
            <w:r>
              <w:br/>
            </w:r>
            <w:r>
              <w:rPr>
                <w:rFonts w:ascii="Times New Roman"/>
                <w:b w:val="false"/>
                <w:i w:val="false"/>
                <w:color w:val="000000"/>
                <w:sz w:val="20"/>
              </w:rPr>
              <w:t>
инфраструктуры первого интегрированного
</w:t>
            </w:r>
            <w:r>
              <w:br/>
            </w:r>
            <w:r>
              <w:rPr>
                <w:rFonts w:ascii="Times New Roman"/>
                <w:b w:val="false"/>
                <w:i w:val="false"/>
                <w:color w:val="000000"/>
                <w:sz w:val="20"/>
              </w:rPr>
              <w:t>
газохимического комплекса в Атырауской области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057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уровня энергоэффективности отраслей
</w:t>
            </w:r>
            <w:r>
              <w:br/>
            </w:r>
            <w:r>
              <w:rPr>
                <w:rFonts w:ascii="Times New Roman"/>
                <w:b w:val="false"/>
                <w:i w:val="false"/>
                <w:color w:val="000000"/>
                <w:sz w:val="20"/>
              </w:rPr>
              <w:t>
экономики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электронного правительства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10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Сельское, водное, лесное, рыбное хозяйство,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особо охраняемые природные территории, охрана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окружающей среды и животного мира, земельные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отношения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212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сельского хозяйства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инфраструктуры государственных учреждений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ветеринарных лабораторий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Постприватизационная поддержка сельского хозяйства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областным бюджетам,
</w:t>
            </w:r>
            <w:r>
              <w:br/>
            </w:r>
            <w:r>
              <w:rPr>
                <w:rFonts w:ascii="Times New Roman"/>
                <w:b w:val="false"/>
                <w:i w:val="false"/>
                <w:color w:val="000000"/>
                <w:sz w:val="20"/>
              </w:rPr>
              <w:t>
бюджетам городов Астаны и Алматы на развитие
</w:t>
            </w:r>
            <w:r>
              <w:br/>
            </w:r>
            <w:r>
              <w:rPr>
                <w:rFonts w:ascii="Times New Roman"/>
                <w:b w:val="false"/>
                <w:i w:val="false"/>
                <w:color w:val="000000"/>
                <w:sz w:val="20"/>
              </w:rPr>
              <w:t>
системы водоснабжения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027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Регулирование русла реки Сырдарьи и сохранение
</w:t>
            </w:r>
            <w:r>
              <w:br/>
            </w:r>
            <w:r>
              <w:rPr>
                <w:rFonts w:ascii="Times New Roman"/>
                <w:b w:val="false"/>
                <w:i w:val="false"/>
                <w:color w:val="000000"/>
                <w:sz w:val="20"/>
              </w:rPr>
              <w:t>
северной части Аральского моря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028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Водоснабжение и санитария населенных пунктов региона Аральского моря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системы водоснабжения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Реконструкция гидротехнических сооружений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032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охраны подземных вод и очистки
</w:t>
            </w:r>
            <w:r>
              <w:br/>
            </w:r>
            <w:r>
              <w:rPr>
                <w:rFonts w:ascii="Times New Roman"/>
                <w:b w:val="false"/>
                <w:i w:val="false"/>
                <w:color w:val="000000"/>
                <w:sz w:val="20"/>
              </w:rPr>
              <w:t>
промышленных стоков в городе Усть-Каменогорске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039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строительство и реконструкцию водохозяйственных сооружений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041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Реабилитация и управление окружающей средой
</w:t>
            </w:r>
            <w:r>
              <w:br/>
            </w:r>
            <w:r>
              <w:rPr>
                <w:rFonts w:ascii="Times New Roman"/>
                <w:b w:val="false"/>
                <w:i w:val="false"/>
                <w:color w:val="000000"/>
                <w:sz w:val="20"/>
              </w:rPr>
              <w:t>
бассейна рек Нура-Ишим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044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Сохранение лесов и увеличение лесистости территории республики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056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конкурентоспособности
</w:t>
            </w:r>
            <w:r>
              <w:br/>
            </w:r>
            <w:r>
              <w:rPr>
                <w:rFonts w:ascii="Times New Roman"/>
                <w:b w:val="false"/>
                <w:i w:val="false"/>
                <w:color w:val="000000"/>
                <w:sz w:val="20"/>
              </w:rPr>
              <w:t>
сельскохозяйственной продукции Казахстана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086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Кредитование проекта по постприватизационной
</w:t>
            </w:r>
            <w:r>
              <w:br/>
            </w:r>
            <w:r>
              <w:rPr>
                <w:rFonts w:ascii="Times New Roman"/>
                <w:b w:val="false"/>
                <w:i w:val="false"/>
                <w:color w:val="000000"/>
                <w:sz w:val="20"/>
              </w:rPr>
              <w:t>
поддержке сельского хозяйства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электронного правительства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234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охраны окружающей среды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объектов охраны
</w:t>
            </w:r>
            <w:r>
              <w:br/>
            </w:r>
            <w:r>
              <w:rPr>
                <w:rFonts w:ascii="Times New Roman"/>
                <w:b w:val="false"/>
                <w:i w:val="false"/>
                <w:color w:val="000000"/>
                <w:sz w:val="20"/>
              </w:rPr>
              <w:t>
окружающей среды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Реабилитация объектов охраны окружающей среды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и развитие информационной системы охраны
</w:t>
            </w:r>
            <w:r>
              <w:br/>
            </w:r>
            <w:r>
              <w:rPr>
                <w:rFonts w:ascii="Times New Roman"/>
                <w:b w:val="false"/>
                <w:i w:val="false"/>
                <w:color w:val="000000"/>
                <w:sz w:val="20"/>
              </w:rPr>
              <w:t>
окружающей среды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областным бюджетам,
</w:t>
            </w:r>
            <w:r>
              <w:br/>
            </w:r>
            <w:r>
              <w:rPr>
                <w:rFonts w:ascii="Times New Roman"/>
                <w:b w:val="false"/>
                <w:i w:val="false"/>
                <w:color w:val="000000"/>
                <w:sz w:val="20"/>
              </w:rPr>
              <w:t>
бюджетам городов Астаны и Алматы на строительство
</w:t>
            </w:r>
            <w:r>
              <w:br/>
            </w:r>
            <w:r>
              <w:rPr>
                <w:rFonts w:ascii="Times New Roman"/>
                <w:b w:val="false"/>
                <w:i w:val="false"/>
                <w:color w:val="000000"/>
                <w:sz w:val="20"/>
              </w:rPr>
              <w:t>
и реконструкцию объектов охраны окружающей среды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614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по управлению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земельными ресурсами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электронного правительства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11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Промышленность, архитектурная,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градостроительная и строительная деятельность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233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индустрии и торговли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областному бюджету
</w:t>
            </w:r>
            <w:r>
              <w:br/>
            </w:r>
            <w:r>
              <w:rPr>
                <w:rFonts w:ascii="Times New Roman"/>
                <w:b w:val="false"/>
                <w:i w:val="false"/>
                <w:color w:val="000000"/>
                <w:sz w:val="20"/>
              </w:rPr>
              <w:t>
Южно-Казахстанской области на развитие
</w:t>
            </w:r>
            <w:r>
              <w:br/>
            </w:r>
            <w:r>
              <w:rPr>
                <w:rFonts w:ascii="Times New Roman"/>
                <w:b w:val="false"/>
                <w:i w:val="false"/>
                <w:color w:val="000000"/>
                <w:sz w:val="20"/>
              </w:rPr>
              <w:t>
инфраструктуры специальной экономической зоны
</w:t>
            </w:r>
            <w:r>
              <w:br/>
            </w:r>
            <w:r>
              <w:rPr>
                <w:rFonts w:ascii="Times New Roman"/>
                <w:b w:val="false"/>
                <w:i w:val="false"/>
                <w:color w:val="000000"/>
                <w:sz w:val="20"/>
              </w:rPr>
              <w:t>
"Оңтүстік"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12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Транспорт и коммуникации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215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транспорта и коммуникаций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автомобильных дорог на республиканском
</w:t>
            </w:r>
            <w:r>
              <w:br/>
            </w:r>
            <w:r>
              <w:rPr>
                <w:rFonts w:ascii="Times New Roman"/>
                <w:b w:val="false"/>
                <w:i w:val="false"/>
                <w:color w:val="000000"/>
                <w:sz w:val="20"/>
              </w:rPr>
              <w:t>
уровне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инфраструктуры воздушного транспорта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информационной аналитической системы
</w:t>
            </w:r>
            <w:r>
              <w:br/>
            </w:r>
            <w:r>
              <w:rPr>
                <w:rFonts w:ascii="Times New Roman"/>
                <w:b w:val="false"/>
                <w:i w:val="false"/>
                <w:color w:val="000000"/>
                <w:sz w:val="20"/>
              </w:rPr>
              <w:t>
транспортной базы данных и мониторинга динамики
</w:t>
            </w:r>
            <w:r>
              <w:br/>
            </w:r>
            <w:r>
              <w:rPr>
                <w:rFonts w:ascii="Times New Roman"/>
                <w:b w:val="false"/>
                <w:i w:val="false"/>
                <w:color w:val="000000"/>
                <w:sz w:val="20"/>
              </w:rPr>
              <w:t>
безопасности перевозок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сети постов транспортного контроля
</w:t>
            </w:r>
          </w:p>
        </w:tc>
      </w:tr>
      <w:tr>
        <w:trPr>
          <w:trHeight w:val="97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028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областным бюджетам,
</w:t>
            </w:r>
            <w:r>
              <w:br/>
            </w:r>
            <w:r>
              <w:rPr>
                <w:rFonts w:ascii="Times New Roman"/>
                <w:b w:val="false"/>
                <w:i w:val="false"/>
                <w:color w:val="000000"/>
                <w:sz w:val="20"/>
              </w:rPr>
              <w:t>
бюджетам городов Астаны и Алматы на развитие
</w:t>
            </w:r>
            <w:r>
              <w:br/>
            </w:r>
            <w:r>
              <w:rPr>
                <w:rFonts w:ascii="Times New Roman"/>
                <w:b w:val="false"/>
                <w:i w:val="false"/>
                <w:color w:val="000000"/>
                <w:sz w:val="20"/>
              </w:rPr>
              <w:t>
транспортной инфраструктуры
</w:t>
            </w:r>
          </w:p>
        </w:tc>
      </w:tr>
      <w:tr>
        <w:trPr>
          <w:trHeight w:val="13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инфраструктуры железнодорожного транспорта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13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Прочие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102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Хозяйственное управление Парламента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ХОЗУ Парламента Республики
</w:t>
            </w:r>
            <w:r>
              <w:br/>
            </w:r>
            <w:r>
              <w:rPr>
                <w:rFonts w:ascii="Times New Roman"/>
                <w:b w:val="false"/>
                <w:i w:val="false"/>
                <w:color w:val="000000"/>
                <w:sz w:val="20"/>
              </w:rPr>
              <w:t>
Казахстан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233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индустрии и торговли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информационных систем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060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специальной экономической зоны "Бурабай"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608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по делам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государственной службы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общежития для молодых специалистов
</w:t>
            </w:r>
            <w:r>
              <w:br/>
            </w:r>
            <w:r>
              <w:rPr>
                <w:rFonts w:ascii="Times New Roman"/>
                <w:b w:val="false"/>
                <w:i w:val="false"/>
                <w:color w:val="000000"/>
                <w:sz w:val="20"/>
              </w:rPr>
              <w:t>
центральных аппаратов государственных органов,
</w:t>
            </w:r>
            <w:r>
              <w:br/>
            </w:r>
            <w:r>
              <w:rPr>
                <w:rFonts w:ascii="Times New Roman"/>
                <w:b w:val="false"/>
                <w:i w:val="false"/>
                <w:color w:val="000000"/>
                <w:sz w:val="20"/>
              </w:rPr>
              <w:t>
содержащихся за счет республиканского бюджета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694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Управление делами Президента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объектов Управления
</w:t>
            </w:r>
            <w:r>
              <w:br/>
            </w:r>
            <w:r>
              <w:rPr>
                <w:rFonts w:ascii="Times New Roman"/>
                <w:b w:val="false"/>
                <w:i w:val="false"/>
                <w:color w:val="000000"/>
                <w:sz w:val="20"/>
              </w:rPr>
              <w:t>
делами Президента Республики Казахстан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993"/>
        <w:gridCol w:w="773"/>
        <w:gridCol w:w="10553"/>
      </w:tblGrid>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Инвестиционные программы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01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Государственные услуги общего характера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225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образования и науки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055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Фундаментальные и прикладные научные исследования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606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по статистике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области
</w:t>
            </w:r>
            <w:r>
              <w:br/>
            </w:r>
            <w:r>
              <w:rPr>
                <w:rFonts w:ascii="Times New Roman"/>
                <w:b w:val="false"/>
                <w:i w:val="false"/>
                <w:color w:val="000000"/>
                <w:sz w:val="20"/>
              </w:rPr>
              <w:t>
государственной статистики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человеческого капитала в рамках
</w:t>
            </w:r>
            <w:r>
              <w:br/>
            </w:r>
            <w:r>
              <w:rPr>
                <w:rFonts w:ascii="Times New Roman"/>
                <w:b w:val="false"/>
                <w:i w:val="false"/>
                <w:color w:val="000000"/>
                <w:sz w:val="20"/>
              </w:rPr>
              <w:t>
электронного правительства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608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по делам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государственной службы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области
</w:t>
            </w:r>
            <w:r>
              <w:br/>
            </w:r>
            <w:r>
              <w:rPr>
                <w:rFonts w:ascii="Times New Roman"/>
                <w:b w:val="false"/>
                <w:i w:val="false"/>
                <w:color w:val="000000"/>
                <w:sz w:val="20"/>
              </w:rPr>
              <w:t>
государственного управления и государственной службы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областным бюджетам,
</w:t>
            </w:r>
            <w:r>
              <w:br/>
            </w:r>
            <w:r>
              <w:rPr>
                <w:rFonts w:ascii="Times New Roman"/>
                <w:b w:val="false"/>
                <w:i w:val="false"/>
                <w:color w:val="000000"/>
                <w:sz w:val="20"/>
              </w:rPr>
              <w:t>
бюджетам городов Астаны и Алматы на обучение
</w:t>
            </w:r>
            <w:r>
              <w:br/>
            </w:r>
            <w:r>
              <w:rPr>
                <w:rFonts w:ascii="Times New Roman"/>
                <w:b w:val="false"/>
                <w:i w:val="false"/>
                <w:color w:val="000000"/>
                <w:sz w:val="20"/>
              </w:rPr>
              <w:t>
государственных служащих компьютерной грамотности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02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Оборона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202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по чрезвычайным ситуациям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области
</w:t>
            </w:r>
            <w:r>
              <w:br/>
            </w:r>
            <w:r>
              <w:rPr>
                <w:rFonts w:ascii="Times New Roman"/>
                <w:b w:val="false"/>
                <w:i w:val="false"/>
                <w:color w:val="000000"/>
                <w:sz w:val="20"/>
              </w:rPr>
              <w:t>
чрезвычайных ситуаций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208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обороны Республики Казахстан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Модернизация, восстановление и приобретение
</w:t>
            </w:r>
            <w:r>
              <w:br/>
            </w:r>
            <w:r>
              <w:rPr>
                <w:rFonts w:ascii="Times New Roman"/>
                <w:b w:val="false"/>
                <w:i w:val="false"/>
                <w:color w:val="000000"/>
                <w:sz w:val="20"/>
              </w:rPr>
              <w:t>
вооружения, военной и иной техники, систем связи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человеческого капитала в рамках
</w:t>
            </w:r>
            <w:r>
              <w:br/>
            </w:r>
            <w:r>
              <w:rPr>
                <w:rFonts w:ascii="Times New Roman"/>
                <w:b w:val="false"/>
                <w:i w:val="false"/>
                <w:color w:val="000000"/>
                <w:sz w:val="20"/>
              </w:rPr>
              <w:t>
электронного правительства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04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Образование
</w:t>
            </w:r>
            <w:r>
              <w:rPr>
                <w:rFonts w:ascii="Times New Roman"/>
                <w:b/>
                <w:i w:val="false"/>
                <w:color w:val="000000"/>
                <w:sz w:val="20"/>
              </w:rPr>
              <w:t>
</w:t>
            </w:r>
            <w:r>
              <w:rPr>
                <w:rFonts w:ascii="Times New Roman"/>
                <w:b w:val="false"/>
                <w:i w:val="false"/>
                <w:color w:val="000000"/>
                <w:sz w:val="20"/>
              </w:rPr>
              <w:t>
</w:t>
            </w:r>
          </w:p>
        </w:tc>
      </w:tr>
      <w:tr>
        <w:trPr>
          <w:trHeight w:val="72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внутренних дел Республики Казахстан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с высшим профессиональным
</w:t>
            </w:r>
            <w:r>
              <w:br/>
            </w:r>
            <w:r>
              <w:rPr>
                <w:rFonts w:ascii="Times New Roman"/>
                <w:b w:val="false"/>
                <w:i w:val="false"/>
                <w:color w:val="000000"/>
                <w:sz w:val="20"/>
              </w:rPr>
              <w:t>
образованием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в организациях технического
</w:t>
            </w:r>
            <w:r>
              <w:br/>
            </w:r>
            <w:r>
              <w:rPr>
                <w:rFonts w:ascii="Times New Roman"/>
                <w:b w:val="false"/>
                <w:i w:val="false"/>
                <w:color w:val="000000"/>
                <w:sz w:val="20"/>
              </w:rPr>
              <w:t>
и профессионального, послесреднего образования
</w:t>
            </w:r>
          </w:p>
        </w:tc>
      </w:tr>
      <w:tr>
        <w:trPr>
          <w:trHeight w:val="72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202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по чрезвычайным ситуациям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с высшим профессиональным
</w:t>
            </w:r>
            <w:r>
              <w:br/>
            </w:r>
            <w:r>
              <w:rPr>
                <w:rFonts w:ascii="Times New Roman"/>
                <w:b w:val="false"/>
                <w:i w:val="false"/>
                <w:color w:val="000000"/>
                <w:sz w:val="20"/>
              </w:rPr>
              <w:t>
образованием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205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туризма и спорта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в организациях технического
</w:t>
            </w:r>
            <w:r>
              <w:br/>
            </w:r>
            <w:r>
              <w:rPr>
                <w:rFonts w:ascii="Times New Roman"/>
                <w:b w:val="false"/>
                <w:i w:val="false"/>
                <w:color w:val="000000"/>
                <w:sz w:val="20"/>
              </w:rPr>
              <w:t>
и профессионального, послесреднего образования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208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обороны Республики Казахстан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с высшим и послевузовским
</w:t>
            </w:r>
            <w:r>
              <w:br/>
            </w:r>
            <w:r>
              <w:rPr>
                <w:rFonts w:ascii="Times New Roman"/>
                <w:b w:val="false"/>
                <w:i w:val="false"/>
                <w:color w:val="000000"/>
                <w:sz w:val="20"/>
              </w:rPr>
              <w:t>
профессиональным образованием
</w:t>
            </w:r>
          </w:p>
        </w:tc>
      </w:tr>
      <w:tr>
        <w:trPr>
          <w:trHeight w:val="72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в организациях технического
</w:t>
            </w:r>
            <w:r>
              <w:br/>
            </w:r>
            <w:r>
              <w:rPr>
                <w:rFonts w:ascii="Times New Roman"/>
                <w:b w:val="false"/>
                <w:i w:val="false"/>
                <w:color w:val="000000"/>
                <w:sz w:val="20"/>
              </w:rPr>
              <w:t>
и профессионального, послесреднего образования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220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экономики и бюджетного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планирования Республики Казахстан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042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квалификации руководящих работников и
</w:t>
            </w:r>
            <w:r>
              <w:br/>
            </w:r>
            <w:r>
              <w:rPr>
                <w:rFonts w:ascii="Times New Roman"/>
                <w:b w:val="false"/>
                <w:i w:val="false"/>
                <w:color w:val="000000"/>
                <w:sz w:val="20"/>
              </w:rPr>
              <w:t>
менеджеров в сфере экономики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юстиции Республики Казахстан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в организациях технического
</w:t>
            </w:r>
            <w:r>
              <w:br/>
            </w:r>
            <w:r>
              <w:rPr>
                <w:rFonts w:ascii="Times New Roman"/>
                <w:b w:val="false"/>
                <w:i w:val="false"/>
                <w:color w:val="000000"/>
                <w:sz w:val="20"/>
              </w:rPr>
              <w:t>
и профессионального, послесреднего образования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225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образования и науки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и апробация учебников и учебно-методи-
</w:t>
            </w:r>
            <w:r>
              <w:br/>
            </w:r>
            <w:r>
              <w:rPr>
                <w:rFonts w:ascii="Times New Roman"/>
                <w:b w:val="false"/>
                <w:i w:val="false"/>
                <w:color w:val="000000"/>
                <w:sz w:val="20"/>
              </w:rPr>
              <w:t>
ческих комплексов для организаций образования, издание и доставка учебной литературы для респуб-
</w:t>
            </w:r>
            <w:r>
              <w:br/>
            </w:r>
            <w:r>
              <w:rPr>
                <w:rFonts w:ascii="Times New Roman"/>
                <w:b w:val="false"/>
                <w:i w:val="false"/>
                <w:color w:val="000000"/>
                <w:sz w:val="20"/>
              </w:rPr>
              <w:t>
ликанских организаций, предоставляющих услуги в области образования, и казахской диаспоры за рубежом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области образования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с высшим и послевузовским
</w:t>
            </w:r>
            <w:r>
              <w:br/>
            </w:r>
            <w:r>
              <w:rPr>
                <w:rFonts w:ascii="Times New Roman"/>
                <w:b w:val="false"/>
                <w:i w:val="false"/>
                <w:color w:val="000000"/>
                <w:sz w:val="20"/>
              </w:rPr>
              <w:t>
профессиональным образованием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045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областным бюджетам,
</w:t>
            </w:r>
            <w:r>
              <w:br/>
            </w:r>
            <w:r>
              <w:rPr>
                <w:rFonts w:ascii="Times New Roman"/>
                <w:b w:val="false"/>
                <w:i w:val="false"/>
                <w:color w:val="000000"/>
                <w:sz w:val="20"/>
              </w:rPr>
              <w:t>
бюджетам городов Астаны и Алматы на развитие 
</w:t>
            </w:r>
            <w:r>
              <w:br/>
            </w:r>
            <w:r>
              <w:rPr>
                <w:rFonts w:ascii="Times New Roman"/>
                <w:b w:val="false"/>
                <w:i w:val="false"/>
                <w:color w:val="000000"/>
                <w:sz w:val="20"/>
              </w:rPr>
              <w:t>
человеческого капитала в рамках электронного правительства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059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в организациях технического
</w:t>
            </w:r>
            <w:r>
              <w:br/>
            </w:r>
            <w:r>
              <w:rPr>
                <w:rFonts w:ascii="Times New Roman"/>
                <w:b w:val="false"/>
                <w:i w:val="false"/>
                <w:color w:val="000000"/>
                <w:sz w:val="20"/>
              </w:rPr>
              <w:t>
и профессионального, послесреднего образования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человеческого капитала в рамках
</w:t>
            </w:r>
            <w:r>
              <w:br/>
            </w:r>
            <w:r>
              <w:rPr>
                <w:rFonts w:ascii="Times New Roman"/>
                <w:b w:val="false"/>
                <w:i w:val="false"/>
                <w:color w:val="000000"/>
                <w:sz w:val="20"/>
              </w:rPr>
              <w:t>
электронного правительства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226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здравоохранения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с высшим и послевузовским профессиональным образованием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043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в организациях технического
</w:t>
            </w:r>
            <w:r>
              <w:br/>
            </w:r>
            <w:r>
              <w:rPr>
                <w:rFonts w:ascii="Times New Roman"/>
                <w:b w:val="false"/>
                <w:i w:val="false"/>
                <w:color w:val="000000"/>
                <w:sz w:val="20"/>
              </w:rPr>
              <w:t>
и профессионального, послесреднего образования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618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по борьбе с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экономической и коррупционной преступностью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(финансовая полиция)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с высшим профессиональным
</w:t>
            </w:r>
            <w:r>
              <w:br/>
            </w:r>
            <w:r>
              <w:rPr>
                <w:rFonts w:ascii="Times New Roman"/>
                <w:b w:val="false"/>
                <w:i w:val="false"/>
                <w:color w:val="000000"/>
                <w:sz w:val="20"/>
              </w:rPr>
              <w:t>
образованием
</w:t>
            </w:r>
          </w:p>
        </w:tc>
      </w:tr>
      <w:tr>
        <w:trPr>
          <w:trHeight w:val="465"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678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Республиканская гвардия Республики Казахстан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с высшим профессиональным
</w:t>
            </w:r>
            <w:r>
              <w:br/>
            </w:r>
            <w:r>
              <w:rPr>
                <w:rFonts w:ascii="Times New Roman"/>
                <w:b w:val="false"/>
                <w:i w:val="false"/>
                <w:color w:val="000000"/>
                <w:sz w:val="20"/>
              </w:rPr>
              <w:t>
образованием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694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Управление делами Президента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Переподготовка и специализация врачей за рубежом
</w:t>
            </w:r>
          </w:p>
        </w:tc>
      </w:tr>
      <w:tr>
        <w:trPr>
          <w:trHeight w:val="465"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05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Здравоохранение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226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здравоохранения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области
</w:t>
            </w:r>
            <w:r>
              <w:br/>
            </w:r>
            <w:r>
              <w:rPr>
                <w:rFonts w:ascii="Times New Roman"/>
                <w:b w:val="false"/>
                <w:i w:val="false"/>
                <w:color w:val="000000"/>
                <w:sz w:val="20"/>
              </w:rPr>
              <w:t>
здравоохранения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человеческого капитала в рамках электронного правительства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06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Социальная помощь и социальное обеспечение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213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труда и социальной защиты населения Республики Казахстан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области охраны
</w:t>
            </w:r>
            <w:r>
              <w:br/>
            </w:r>
            <w:r>
              <w:rPr>
                <w:rFonts w:ascii="Times New Roman"/>
                <w:b w:val="false"/>
                <w:i w:val="false"/>
                <w:color w:val="000000"/>
                <w:sz w:val="20"/>
              </w:rPr>
              <w:t>
труда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08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Культура, спорт, туризм и информационное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пространство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205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туризма и спорта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области спорта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206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культуры и информации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области культуры
</w:t>
            </w:r>
            <w:r>
              <w:br/>
            </w:r>
            <w:r>
              <w:rPr>
                <w:rFonts w:ascii="Times New Roman"/>
                <w:b w:val="false"/>
                <w:i w:val="false"/>
                <w:color w:val="000000"/>
                <w:sz w:val="20"/>
              </w:rPr>
              <w:t>
и информации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человеческого капитала в рамках электронного правительства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09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Топливно-энергетический комплекс и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недропользование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энергетики и минеральных ресурсов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области геологии и
</w:t>
            </w:r>
            <w:r>
              <w:br/>
            </w:r>
            <w:r>
              <w:rPr>
                <w:rFonts w:ascii="Times New Roman"/>
                <w:b w:val="false"/>
                <w:i w:val="false"/>
                <w:color w:val="000000"/>
                <w:sz w:val="20"/>
              </w:rPr>
              <w:t>
использования недр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технологического
</w:t>
            </w:r>
            <w:r>
              <w:br/>
            </w:r>
            <w:r>
              <w:rPr>
                <w:rFonts w:ascii="Times New Roman"/>
                <w:b w:val="false"/>
                <w:i w:val="false"/>
                <w:color w:val="000000"/>
                <w:sz w:val="20"/>
              </w:rPr>
              <w:t>
характера в области топливно-энергетического
</w:t>
            </w:r>
            <w:r>
              <w:br/>
            </w:r>
            <w:r>
              <w:rPr>
                <w:rFonts w:ascii="Times New Roman"/>
                <w:b w:val="false"/>
                <w:i w:val="false"/>
                <w:color w:val="000000"/>
                <w:sz w:val="20"/>
              </w:rPr>
              <w:t>
комплекса, нефтехимии и минеральных ресурсов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10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Сельское, водное, лесное, рыбное хозяйство,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особо охраняемые природные территории, охрана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окружающей среды и животного мира, земельные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отношения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212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сельского хозяйства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042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области
</w:t>
            </w:r>
            <w:r>
              <w:br/>
            </w:r>
            <w:r>
              <w:rPr>
                <w:rFonts w:ascii="Times New Roman"/>
                <w:b w:val="false"/>
                <w:i w:val="false"/>
                <w:color w:val="000000"/>
                <w:sz w:val="20"/>
              </w:rPr>
              <w:t>
агропромышленного комплекса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234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охраны окружающей среды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Научные исследования в области охраны окружающей
</w:t>
            </w:r>
            <w:r>
              <w:br/>
            </w:r>
            <w:r>
              <w:rPr>
                <w:rFonts w:ascii="Times New Roman"/>
                <w:b w:val="false"/>
                <w:i w:val="false"/>
                <w:color w:val="000000"/>
                <w:sz w:val="20"/>
              </w:rPr>
              <w:t>
среды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614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по управлению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земельными ресурсами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области управления земельными ресурсами
</w:t>
            </w:r>
          </w:p>
        </w:tc>
      </w:tr>
      <w:tr>
        <w:trPr>
          <w:trHeight w:val="72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11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Промышленность, архитектурная, градостроительная и строительная деятельность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233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индустрии и торговли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области
</w:t>
            </w:r>
            <w:r>
              <w:br/>
            </w:r>
            <w:r>
              <w:rPr>
                <w:rFonts w:ascii="Times New Roman"/>
                <w:b w:val="false"/>
                <w:i w:val="false"/>
                <w:color w:val="000000"/>
                <w:sz w:val="20"/>
              </w:rPr>
              <w:t>
строительства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технологического
</w:t>
            </w:r>
            <w:r>
              <w:br/>
            </w:r>
            <w:r>
              <w:rPr>
                <w:rFonts w:ascii="Times New Roman"/>
                <w:b w:val="false"/>
                <w:i w:val="false"/>
                <w:color w:val="000000"/>
                <w:sz w:val="20"/>
              </w:rPr>
              <w:t>
характера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12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Транспорт и коммуникации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215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транспорта и коммуникаций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области
</w:t>
            </w:r>
            <w:r>
              <w:br/>
            </w:r>
            <w:r>
              <w:rPr>
                <w:rFonts w:ascii="Times New Roman"/>
                <w:b w:val="false"/>
                <w:i w:val="false"/>
                <w:color w:val="000000"/>
                <w:sz w:val="20"/>
              </w:rPr>
              <w:t>
транспорта и коммуникаций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Национальное космическое агентство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области
</w:t>
            </w:r>
            <w:r>
              <w:br/>
            </w:r>
            <w:r>
              <w:rPr>
                <w:rFonts w:ascii="Times New Roman"/>
                <w:b w:val="false"/>
                <w:i w:val="false"/>
                <w:color w:val="000000"/>
                <w:sz w:val="20"/>
              </w:rPr>
              <w:t>
космической деятельности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13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Прочие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233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индустрии и торговли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области стандар-
</w:t>
            </w:r>
            <w:r>
              <w:br/>
            </w:r>
            <w:r>
              <w:rPr>
                <w:rFonts w:ascii="Times New Roman"/>
                <w:b w:val="false"/>
                <w:i w:val="false"/>
                <w:color w:val="000000"/>
                <w:sz w:val="20"/>
              </w:rPr>
              <w:t>
тизации, сертификации, метрологии и систем качества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человеческого капитала в рамках
</w:t>
            </w:r>
            <w:r>
              <w:br/>
            </w:r>
            <w:r>
              <w:rPr>
                <w:rFonts w:ascii="Times New Roman"/>
                <w:b w:val="false"/>
                <w:i w:val="false"/>
                <w:color w:val="000000"/>
                <w:sz w:val="20"/>
              </w:rPr>
              <w:t>
электронного правительства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603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по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информатизации и связи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человеческого капитала в рамках
</w:t>
            </w:r>
            <w:r>
              <w:br/>
            </w:r>
            <w:r>
              <w:rPr>
                <w:rFonts w:ascii="Times New Roman"/>
                <w:b w:val="false"/>
                <w:i w:val="false"/>
                <w:color w:val="000000"/>
                <w:sz w:val="20"/>
              </w:rPr>
              <w:t>
электронного правительства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933"/>
        <w:gridCol w:w="813"/>
        <w:gridCol w:w="10593"/>
      </w:tblGrid>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Инвестиции на формирование и увеличение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уставного капитала юридических лиц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01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Государственные услуги общего характера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финансов Республики Казахстан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Приобретение акций международных финансовых
</w:t>
            </w:r>
            <w:r>
              <w:br/>
            </w:r>
            <w:r>
              <w:rPr>
                <w:rFonts w:ascii="Times New Roman"/>
                <w:b w:val="false"/>
                <w:i w:val="false"/>
                <w:color w:val="000000"/>
                <w:sz w:val="20"/>
              </w:rPr>
              <w:t>
организаций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220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экономики и бюджетного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планирования Республики Казахстан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Формирование уставного капитала АО "Казахстанский
</w:t>
            </w:r>
            <w:r>
              <w:br/>
            </w:r>
            <w:r>
              <w:rPr>
                <w:rFonts w:ascii="Times New Roman"/>
                <w:b w:val="false"/>
                <w:i w:val="false"/>
                <w:color w:val="000000"/>
                <w:sz w:val="20"/>
              </w:rPr>
              <w:t>
центр государственно-частного партнерства"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600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по регулирова-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нию деятельности регионального финансового центра города Алматы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уставного капитала АО "Региональный
</w:t>
            </w:r>
            <w:r>
              <w:br/>
            </w:r>
            <w:r>
              <w:rPr>
                <w:rFonts w:ascii="Times New Roman"/>
                <w:b w:val="false"/>
                <w:i w:val="false"/>
                <w:color w:val="000000"/>
                <w:sz w:val="20"/>
              </w:rPr>
              <w:t>
финансовый центр города Алматы"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04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Образование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225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образования и науки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032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Институциональное развитие образования и науки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066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Трансферты на развитие бюджету города Астаны для
</w:t>
            </w:r>
            <w:r>
              <w:br/>
            </w:r>
            <w:r>
              <w:rPr>
                <w:rFonts w:ascii="Times New Roman"/>
                <w:b w:val="false"/>
                <w:i w:val="false"/>
                <w:color w:val="000000"/>
                <w:sz w:val="20"/>
              </w:rPr>
              <w:t>
участия в строительстве нового университета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05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Здравоохранение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226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здравоохранения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65"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062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Формирование уставного капитала АО "Национальный
</w:t>
            </w:r>
            <w:r>
              <w:br/>
            </w:r>
            <w:r>
              <w:rPr>
                <w:rFonts w:ascii="Times New Roman"/>
                <w:b w:val="false"/>
                <w:i w:val="false"/>
                <w:color w:val="000000"/>
                <w:sz w:val="20"/>
              </w:rPr>
              <w:t>
медицинский холдинг"
</w:t>
            </w:r>
          </w:p>
        </w:tc>
      </w:tr>
      <w:tr>
        <w:trPr>
          <w:trHeight w:val="465"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07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Жилищно-коммунальное хозяйство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финансов Республики Казахстан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053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Институциональное обеспечение реализации
</w:t>
            </w:r>
            <w:r>
              <w:br/>
            </w:r>
            <w:r>
              <w:rPr>
                <w:rFonts w:ascii="Times New Roman"/>
                <w:b w:val="false"/>
                <w:i w:val="false"/>
                <w:color w:val="000000"/>
                <w:sz w:val="20"/>
              </w:rPr>
              <w:t>
Государственной программы жилищного строительства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08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Культура, спорт, туризм и информационное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пространство
</w:t>
            </w:r>
            <w:r>
              <w:rPr>
                <w:rFonts w:ascii="Times New Roman"/>
                <w:b/>
                <w:i w:val="false"/>
                <w:color w:val="000000"/>
                <w:sz w:val="20"/>
              </w:rPr>
              <w:t>
</w:t>
            </w:r>
            <w:r>
              <w:rPr>
                <w:rFonts w:ascii="Times New Roman"/>
                <w:b w:val="false"/>
                <w:i w:val="false"/>
                <w:color w:val="000000"/>
                <w:sz w:val="20"/>
              </w:rPr>
              <w:t>
</w:t>
            </w:r>
          </w:p>
        </w:tc>
      </w:tr>
      <w:tr>
        <w:trPr>
          <w:trHeight w:val="465"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206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культуры и информации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Институциональное развитие средств массовой
</w:t>
            </w:r>
            <w:r>
              <w:br/>
            </w:r>
            <w:r>
              <w:rPr>
                <w:rFonts w:ascii="Times New Roman"/>
                <w:b w:val="false"/>
                <w:i w:val="false"/>
                <w:color w:val="000000"/>
                <w:sz w:val="20"/>
              </w:rPr>
              <w:t>
информации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09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Топливно-энергетический комплекс и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недропользование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231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энергетики и минеральных ресурсов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Республики Казахстан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технопарка "Парк ядерных технологий"
</w:t>
            </w:r>
            <w:r>
              <w:br/>
            </w:r>
            <w:r>
              <w:rPr>
                <w:rFonts w:ascii="Times New Roman"/>
                <w:b w:val="false"/>
                <w:i w:val="false"/>
                <w:color w:val="000000"/>
                <w:sz w:val="20"/>
              </w:rPr>
              <w:t>
в городе Курчатове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036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мероприятий по выплате долгов юридических
</w:t>
            </w:r>
            <w:r>
              <w:br/>
            </w:r>
            <w:r>
              <w:rPr>
                <w:rFonts w:ascii="Times New Roman"/>
                <w:b w:val="false"/>
                <w:i w:val="false"/>
                <w:color w:val="000000"/>
                <w:sz w:val="20"/>
              </w:rPr>
              <w:t>
лиц Республики Казахстан перед хозяйствующими
</w:t>
            </w:r>
            <w:r>
              <w:br/>
            </w:r>
            <w:r>
              <w:rPr>
                <w:rFonts w:ascii="Times New Roman"/>
                <w:b w:val="false"/>
                <w:i w:val="false"/>
                <w:color w:val="000000"/>
                <w:sz w:val="20"/>
              </w:rPr>
              <w:t>
субъектами Туркменистана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10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Сельское, водное, лесное, рыбное хозяйство,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особо охраняемые природные территории,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охрана окружающей среды и животного мира,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земельные отношения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212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сельского хозяйства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65"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043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уставного капитала АО "Национальный холдинг "КазАгро"
</w:t>
            </w:r>
          </w:p>
        </w:tc>
      </w:tr>
      <w:tr>
        <w:trPr>
          <w:trHeight w:val="465"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048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Формирование уставного капитала АО "КазАгроИнновация"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12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Транспорт и коммуникации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601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Национальное космическое агентство Республики Казахстан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уставного капитала АО "Национальная компания "Қазақстан Ғарыш Сапары"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13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Прочие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104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Канцелярия Премьер-Министра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Формирование уставного капитала АО "Национальный
</w:t>
            </w:r>
            <w:r>
              <w:br/>
            </w:r>
            <w:r>
              <w:rPr>
                <w:rFonts w:ascii="Times New Roman"/>
                <w:b w:val="false"/>
                <w:i w:val="false"/>
                <w:color w:val="000000"/>
                <w:sz w:val="20"/>
              </w:rPr>
              <w:t>
аналитический центр при Правительстве и Национальном
</w:t>
            </w:r>
            <w:r>
              <w:br/>
            </w:r>
            <w:r>
              <w:rPr>
                <w:rFonts w:ascii="Times New Roman"/>
                <w:b w:val="false"/>
                <w:i w:val="false"/>
                <w:color w:val="000000"/>
                <w:sz w:val="20"/>
              </w:rPr>
              <w:t>
банке Республики Казахстан"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208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обороны Республики Казахстан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Институциональное развитие Вооруженных Сил
</w:t>
            </w:r>
            <w:r>
              <w:br/>
            </w:r>
            <w:r>
              <w:rPr>
                <w:rFonts w:ascii="Times New Roman"/>
                <w:b w:val="false"/>
                <w:i w:val="false"/>
                <w:color w:val="000000"/>
                <w:sz w:val="20"/>
              </w:rPr>
              <w:t>
Республики Казахстан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финансов Республики Казахстан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039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Формирование уставного капитала АО "Центр
</w:t>
            </w:r>
            <w:r>
              <w:br/>
            </w:r>
            <w:r>
              <w:rPr>
                <w:rFonts w:ascii="Times New Roman"/>
                <w:b w:val="false"/>
                <w:i w:val="false"/>
                <w:color w:val="000000"/>
                <w:sz w:val="20"/>
              </w:rPr>
              <w:t>
подготовки, переподготовки и повышения квалификации
</w:t>
            </w:r>
            <w:r>
              <w:br/>
            </w:r>
            <w:r>
              <w:rPr>
                <w:rFonts w:ascii="Times New Roman"/>
                <w:b w:val="false"/>
                <w:i w:val="false"/>
                <w:color w:val="000000"/>
                <w:sz w:val="20"/>
              </w:rPr>
              <w:t>
специалистов органов финансовой системы"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220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экономики и бюджетного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планирования Республики Казахстан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уставного капитала АО "Казахстанский
</w:t>
            </w:r>
            <w:r>
              <w:br/>
            </w:r>
            <w:r>
              <w:rPr>
                <w:rFonts w:ascii="Times New Roman"/>
                <w:b w:val="false"/>
                <w:i w:val="false"/>
                <w:color w:val="000000"/>
                <w:sz w:val="20"/>
              </w:rPr>
              <w:t>
холдинг по управлению государственными активами
</w:t>
            </w:r>
            <w:r>
              <w:br/>
            </w:r>
            <w:r>
              <w:rPr>
                <w:rFonts w:ascii="Times New Roman"/>
                <w:b w:val="false"/>
                <w:i w:val="false"/>
                <w:color w:val="000000"/>
                <w:sz w:val="20"/>
              </w:rPr>
              <w:t>
"Самрук"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225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образования и науки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057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уставного капитала АО "Национальный научно-технологический холдинг "Самғау"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233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индустрии и торговли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международного центра приграничного
</w:t>
            </w:r>
            <w:r>
              <w:br/>
            </w:r>
            <w:r>
              <w:rPr>
                <w:rFonts w:ascii="Times New Roman"/>
                <w:b w:val="false"/>
                <w:i w:val="false"/>
                <w:color w:val="000000"/>
                <w:sz w:val="20"/>
              </w:rPr>
              <w:t>
сотрудничества "Хоргос"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уставного капитала АО "Фонд устойчивого развития "Қазына"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мероприятий по созданию Социально-
</w:t>
            </w:r>
            <w:r>
              <w:br/>
            </w:r>
            <w:r>
              <w:rPr>
                <w:rFonts w:ascii="Times New Roman"/>
                <w:b w:val="false"/>
                <w:i w:val="false"/>
                <w:color w:val="000000"/>
                <w:sz w:val="20"/>
              </w:rPr>
              <w:t>
предпринимательской корпорации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601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Национальное космическое агентство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уставного капитала АО "Республиканский
</w:t>
            </w:r>
            <w:r>
              <w:br/>
            </w:r>
            <w:r>
              <w:rPr>
                <w:rFonts w:ascii="Times New Roman"/>
                <w:b w:val="false"/>
                <w:i w:val="false"/>
                <w:color w:val="000000"/>
                <w:sz w:val="20"/>
              </w:rPr>
              <w:t>
центр космической связи и электромагнитной
</w:t>
            </w:r>
            <w:r>
              <w:br/>
            </w:r>
            <w:r>
              <w:rPr>
                <w:rFonts w:ascii="Times New Roman"/>
                <w:b w:val="false"/>
                <w:i w:val="false"/>
                <w:color w:val="000000"/>
                <w:sz w:val="20"/>
              </w:rPr>
              <w:t>
совместимости радиоэлектронных средств"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694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Управление делами Президента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уставного капитала НАО
</w:t>
            </w:r>
            <w:r>
              <w:br/>
            </w:r>
            <w:r>
              <w:rPr>
                <w:rFonts w:ascii="Times New Roman"/>
                <w:b w:val="false"/>
                <w:i w:val="false"/>
                <w:color w:val="000000"/>
                <w:sz w:val="20"/>
              </w:rPr>
              <w:t>
"Телерадиокомплекс Президента Республики Казахстан"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