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509ec" w14:textId="e0509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Протокола о внесении изменений в Соглашение об освобождении от уплаты таможенных пошлин, налогов и выдачи специальных разрешений за провоз нормативных документов, эталонов, средств измерений и стандартных образцов, провозимых с целью поверки и метрологической аттестации от 10 февраля 1995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 июля 2008 года N 52-IV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Ратифицировать Протокол о внесении изменений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Соглашение </w:t>
      </w:r>
      <w:r>
        <w:rPr>
          <w:rFonts w:ascii="Times New Roman"/>
          <w:b w:val="false"/>
          <w:i w:val="false"/>
          <w:color w:val="000000"/>
          <w:sz w:val="28"/>
        </w:rPr>
        <w:t>
 об освобождении от уплаты таможенных пошлин, налогов и выдачи специальных разрешений за провоз нормативных документов, эталонов, средств измерений и стандартных образцов, провозимых с целью поверки и метрологической аттестации от 10 февраля 1995 года, подписанный в Ашхабаде 22 ноября 2007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Н. Назарбаев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ПРОТОКОЛ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внесении изменений в Соглашение об освобождении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от уплаты таможенных пошлин, налогов и выдачи специальных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разрешений за провоз нормативных документов, эталонов, средств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измерений и стандартных образцов, провозимых с целью поверки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 метрологической аттестации от 10 февраля 1995 года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Официально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заверенный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текст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Правительства государств-участников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</w:t>
      </w:r>
      <w:r>
        <w:rPr>
          <w:rFonts w:ascii="Times New Roman"/>
          <w:b w:val="false"/>
          <w:i w:val="false"/>
          <w:color w:val="000000"/>
          <w:sz w:val="28"/>
        </w:rPr>
        <w:t>
 об освобождении от уплаты таможенных пошлин, налогов и выдачи специальных разрешений за провоз нормативных документов, эталонов, средств измерений и стандартных образцов, провозимых с целью поверки и метрологической аттестации от 10 февраля 1995 года (далее - Соглашение)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согласились о нижеследующем: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Соглашение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1.1. Название Соглашения после слов "с целью поверки" дополнить словами "калибровки, сличения", далее по тексту.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1.2. Абзац третий преамбулы после слов "по производству, поверке" дополнить словами "калибровке, сличению", далее по тексту.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1.3.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Статью 2 </w:t>
      </w:r>
      <w:r>
        <w:rPr>
          <w:rFonts w:ascii="Times New Roman"/>
          <w:b w:val="false"/>
          <w:i w:val="false"/>
          <w:color w:val="000000"/>
          <w:sz w:val="28"/>
        </w:rPr>
        <w:t>
 после слов "в целях поверки" дополнить словами "калибровки, сличения", далее по тексту.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1.4.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Статью 5 </w:t>
      </w:r>
      <w:r>
        <w:rPr>
          <w:rFonts w:ascii="Times New Roman"/>
          <w:b w:val="false"/>
          <w:i w:val="false"/>
          <w:color w:val="000000"/>
          <w:sz w:val="28"/>
        </w:rPr>
        <w:t>
 изложить в следующей редакции: "Настоящее Соглашение открыто для присоединения к нему других государств-участников Соглашения о проведении согласованной политики в области стандартизации, метрологии и сертификации от 13 марта 1992 года путем передачи депозитарию - Исполнительному комитету Содружества Независимых Государств документов о таком присоединении".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1.5. Дополнить Соглашение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7 </w:t>
      </w:r>
      <w:r>
        <w:rPr>
          <w:rFonts w:ascii="Times New Roman"/>
          <w:b w:val="false"/>
          <w:i w:val="false"/>
          <w:color w:val="000000"/>
          <w:sz w:val="28"/>
        </w:rPr>
        <w:t>
 следующего содержания: "По взаимному согласию Сторон в настоящее Соглашение могут быть внесены изменения, которые оформляются соответствующим протоколом, являющимся неотъемлемой частью настоящего Соглашения", соответственно изменив нумерацию последующих статей.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Споры и разногласия относительно толкования или применения настоящего Протокола разрешаются путем проведения переговоров и консультаций, если Стороны не договорятся об ином.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Протокол вступает в силу с даты сдачи на хранение депозитарию третьего письменного уведомления о выполнении государствами внутригосударственных процедур, необходимых для его вступления в силу.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Ашхабаде 22 ноября 2007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настоящий Протокол, его заверенную копию.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Азербайджанской Республики                 Республики Молдова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Армения                         Российской Федерации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Беларусь                        Республики Таджикистан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Грузии                                     Туркменистана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Республики Узбекистан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Кыргызской Республики                      Украины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ОГОВОРКА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Республики Молдова к Протоколу о внесении изменений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 Соглашение об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освобождении от уплаты таможенных пошлин,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налогов и выдачи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специальных разрешений за провоз нормативных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документов, эталонов,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средств измерений и стандартных образцов,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провозимых с целью проверки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 метрологической аттестации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от 10 февраля 1995 года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 ноября 2007 г.                                   г. Ашгабад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"Республика Молдова при применении положений данного Протокола будет руководствоваться требованиями национального законодательства и принятыми ею международными обязательствами в данной области".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                            Василе Тарлев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Настоящим удостоверяю, что данный текст является заверенной копией заверенной копии Протокола о внесении изменений в Соглашение об освобождении от уплаты пошлин, налогов и выдачи специальных разрешений за провоз нормативных документов, эталонов, средств измерений и стандартных образцов, провозимых с целью проверки и метрологической аттестации от 10 февраля 1995 года, совершенного в городе Ашхабаде 22 ноября 2007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Начальник управления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Международно-правового департамента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Министерства иностранных дел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Ж. Бухбантаев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