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f369" w14:textId="181f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2008 года N 57-IV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"О нормативных правовых актах" (Ведомости Парламента Республики Казахстан, 1998 г., N 2-3, ст. 25; 2001 г, N 20, ст. 258; 2002 г., N 5, ст. 50; 2004 г., N 5, ст. 29; N 13, ст.74; 2005 г., N 17-18, ст. 73; 2006 г., N 3, ст. 22; N 24, ст. 148; 2007 г., N 2, ст. 18; N 12, ст. 86; N 13, ст. 100; N 19, ст. 147)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 цифру "4)" заменить цифрой "3)";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 дополнить словами ", за исключением особенностей, определяемых актами Президента Республики Казахстан, касающихся проектов законодательных актов, вносимых в Мажилис Парламента Республики Казахстан в порядке законодательной инициативы Президента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7 </w:t>
      </w:r>
      <w:r>
        <w:rPr>
          <w:rFonts w:ascii="Times New Roman"/>
          <w:b w:val="false"/>
          <w:i w:val="false"/>
          <w:color w:val="000000"/>
          <w:sz w:val="28"/>
        </w:rPr>
        <w:t>
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Требования настоящей статьи не распространяются на подготовку проектов законодательных актов, вносимых в Мажилис Парламента Республики Казахстан в порядке законодательной инициативы Президента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13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13. Разработчики проектов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Разработчиками проектов законодательных актов, вносимых в Мажилис Парламента в порядке законодательной инициативы Президента Республики Казахстан, по поручению Президента Республики Казахстан или Руководителя Администрации Президента, основанному на поручении Президента Республики Казахстан, могут являться Администрация Президента, Правительство, иные государственные органы, а также негосударственные организации и граждане по согласованию с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Предложения о разработке законопроектов, вносимых в Мажилис Парламента в порядке законодательной инициативы Президента Республики Казахстан, могут вноситься на рассмотрение Президента Республики Казахстан его Администрацией, Правительством, центральными и местными государственными органами, органами местного самоуправления, а также негосударственными организациями и гражданами.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Проекты нормативных правовых актов разрабатываются уполномоченными органами по своей инициативе или по поручениям вышестоящих государственных органов, если иное не установлено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иные государственные и негосударственные организации и лица вправе вносить предложения по разработке нормативных правовых актов или передавать на рассмотрение уполномоченных органов инициативные проекты таких актов. Уполномоченные органы могут принять их в качестве основы для разрабатываемых ими проектов или признать их дальнейшую разработку и принятие проектов нецелесообразными.";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14 </w:t>
      </w:r>
      <w:r>
        <w:rPr>
          <w:rFonts w:ascii="Times New Roman"/>
          <w:b w:val="false"/>
          <w:i w:val="false"/>
          <w:color w:val="000000"/>
          <w:sz w:val="28"/>
        </w:rPr>
        <w:t>
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Администрация Президента Республики Казахстан или иные государственные органы Республики Казахстан, которым поручена разработка проекта законодательного акта в порядке законодательной инициативы Президента Республики Казахстан, осуществляют разработку проекта законодательного акта в месячный срок, если иной срок не установлен Президентом Республики Казахстан или по его поручению Руководителем Администрации Президента.";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"вносимых" дополнить словами "Президентом Республики Казахстан или";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Подготовленные в порядке законодательной инициативы Президента Республики Казахстан проекты законодательных актов согласовываются с заинтересованными государственными органами Республики Казахстан в случаях необходимости, определяемых Президентом Республики Казахстан или по его поручению Руководителем Администрации Президента.";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и организации, которым проект нормативного правового акта направлен на согласование, должны подготовить свои замечания и предложения по проекту или сообщить об их отсутствии органу, разработавшему проект, в течение тридцати календарных дней со дня получения, если иной, более короткий, срок не был установлен уполномоченным органом, а в случае согласования проектов законодательных актов, вносимых в Мажилис Парламента Республики Казахстан в порядке законодательной инициативы Президента Республики Казахстан, - в срок не более десяти рабочих дней, если иной, более короткий, срок не был установлен Президентом Республики Казахстан или по его поручению Руководителем Администрации Президента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отзыв его из Парламента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"инициативы" дополнить словами "принадлежит Президенту Республики Казахстан, депутатам Парламента Республики Казахстан, Правительству Республики Казахстан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пояснительную записку с обоснованием необходимости принятия проекта, развернутой характеристикой целей, задач, основных положений, а для проектов законодательных актов, вносимых в Мажилис Парламента Республики Казахстан в порядке законодательной инициативы Президента Республики Казахстан, - специальное послание;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 рабочей группы, в случае ее создания;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лист согласования с заинтересованными государственными органами, за исключением случаев, определяемых Президентом Республики Казахстан,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"экспертизы" дополнить словами ", в случае ее проведения,";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", за исключением проектов законодательных актов, вносимых в Мажилис Парламента Республики Казахстан в порядке законодательной инициативы Президента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Президент Республики Казахстан,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акта, инициированный ими в порядке законодательной инициативы, на любой стадии его рассмотрения.";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часть вторую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проектам нормативных правовых актов, вносимых на рассмотрение Парламента Республики Казахстан, проведение научной экспертизы обязательно, за исключением случаев внесения проектов законодательных актов в порядке законодательной инициативы Президента Республики Казахстан, когда научная экспертиза может не проводиться.";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подпункты 1) и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Президентом Республики Казахстан или по его поручению Руководителем Администрации Президента Республики Казахстан, депутатами Парламента Республики Казахстан и Правительством Республики Казахстан, вносящими проект в Мажилис в порядке законодательной инициативы;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