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88e7" w14:textId="cd78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2008 года N 63-IV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декабря 1995 года "Об органах внутренних дел Республики Казахстан" (Ведомости Верховного Совета Республики Казахстан, 1995 г., N 23, ст. 154; Ведомости Парламента Республики Казахстан, 1997 г., N 7, ст. 79; N 12, ст. 184; 1998 г., N 17-18, ст. 225; N 23, ст. 416; N 24, ст. 436; 1999 г., N 8, ст. 233, 247; N 23, ст. 920; 2000 г., N 3-4, ст. 66; 2001 г., N 13-14, ст. 174; N 17-18, ст. 245; N 20, ст. 257; N 23, ст. 309; 2002 г., N 17, ст. 155; 2003 г., N 12, ст. 82; 2004 г., N 23, ст. 142; N 24, ст. 154, 155; 2006 г., N 1, ст. 5; N 3, ст. 22; 2007 г., N 2, ст. 18; N 3, ст. 20; N 9, ст. 67; N 10, ст. 69)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"учебные заведения", "учебных заведений", "учебного заведения", "учебное заведение", "учебном заведении" заменить соответственно словами "организации образования", "организаций образования", "организацию образования";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"исполнения" дополнить словами "и отбытия";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5-1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"и обучение" заменить словами ", повышение квалификации и переподготовку";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31) после слова "суда," дополнить словами "уклоняющихся от исполнения и отбытия уголовного наказания,";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</w:t>
      </w:r>
      <w:r>
        <w:rPr>
          <w:rFonts w:ascii="Times New Roman"/>
          <w:b w:val="false"/>
          <w:i w:val="false"/>
          <w:color w:val="000000"/>
          <w:sz w:val="28"/>
        </w:rPr>
        <w:t>
 после слова "суда," дополнить словами "уклоняющихся от исполнения и отбытия уголовного наказания,";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"исполнения" дополнить словами "и отбытия";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обеспечивают содержание, обслуживание и ремонт служебных помещений и транспортных средств, включая приобретение горючесмазочных материалов, а также затраты по оплате коммунальных услуг, электроэнергии, отопления и услуг связи территориальных органов внутренних дел, за исключением затрат на услуги электронной почты аппаратов территориальных органов;";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9)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"исполнения" дополнить словами "и отбытия";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36) слова "научно-исследовательскую, учебную,"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36-1) и 36-2)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"36-1) осуществлять подготовку, повышение квалификации и переподготовку кадров для органов внутренних дел в организациях образования по государственному образовательному заказу, утверждаемому Правительством Республики Казахстан, а также за рубежом на основе международных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36-2) осуществлять в научных организациях органов внутренних дел фундаментальные и прикладные исследования в области охраны общественного порядка, обеспечения общественной безопасности, предупреждения и пресечения преступных и иных противоправных посягательств на права и свободы человека и гражданина, интересы общества и государства;";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4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7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Лица, впервые поступающие на службу в органы внутренних дел, в обязательном порядке проходят освидетельствование на военно-врачебной комиссии, специальное первоначальное обучение в организациях образования Министерства внутренних дел и стажировку, для них устанавливается испытательный срок три месяца. Порядок и условия прохождения испытательного срока и стажировки, а также порядок приема на специальное первоначальное обучение определяются Министром внутренних дел.";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 </w:t>
      </w:r>
      <w:r>
        <w:rPr>
          <w:rFonts w:ascii="Times New Roman"/>
          <w:b w:val="false"/>
          <w:i w:val="false"/>
          <w:color w:val="000000"/>
          <w:sz w:val="28"/>
        </w:rPr>
        <w:t>
 слова "и ответственность"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10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Не могут быть приняты на службу в органы внутренних дел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признанные в установленном законами Республики Казахстан порядке недееспособными или ограниченно дееспособными;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лишенные судом права занимать государственные должности в течение определенного срока;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признанные негодными к службе в органах внутренних дел в соответствии с заключением военно-врачебной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отказавшиеся принять на себя ограничения, установленные законом, в целях недопущения действий, которые могут привести к использованию их статуса и основанного на нем авторитета в личных, групповых и иных неслужебных интересах;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которые в течение двух лет перед поступлением на службу в органы внутренних дел привлекались к дисциплинарной ответственности за совершение коррупционного правонарушения;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которых в течение года перед поступлением на службу в органы внутренних дел налагалось в судебном порядке административное взыскание за умышленное правонарушение;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которых в течение трех лет до поступления на службу в органы внутренних дел за совершение коррупционного правонарушения налагалось в судебном порядке административное взыскание;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совершившие коррупционные преступления;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ранее судимые и освобожденные от уголовной ответственности по нереабилитирующим основаниям;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ранее уволенные по отрицательным мотивам с государственной, воинской службы, правоохранительных органов, судов и органов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искажение указанных сведений является основанием для отказа в приеме на службу в органы внутренних дел.";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15-1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15-1. Подготовка кадров для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Подготовку кадров для органов внутренних дел осуществляют организации образования Министерства внутренних дел, которые создаются, реорганизуются и ликвидируются в соответствии с законодательством Республики Казахстан, а также иные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учебу в организации образования Министерства внутренних дел могут зачисляться лица, имеющие среднее образование, а также не достигшие восемнадцати лет. Время обучения на очных отделениях организаций образования Министерства внутренних дел приравнивается к прохождению срочной воинской службы. При этом с лицами, поступившими на учебу в организации образования Министерства внутренних дел и другие организации образования с оплатой обучения за счет средств органов внутренних дел, заключаются контракты, в которых предусматриваются условия, сроки обучения и дальнейшего прохождения службы в органах внутренних дел после окончания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приема в организации образования Министерства внутренних дел определяется Министром внутренних дел в соответствии с типовыми правилами приема в организации образования соответствующего вида.";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"о непригодности или ограниченной пригодности" заменить словами "о негодности или ограниченной годности";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в случае отказа от дальнейшего прохождения службы в связи с изменением условий труда;";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слово "непригодности" заменить словом "негодности";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в связи с совершением коррупционного правонарушения;";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пункт 2-1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Руководитель структурного подразделения по обеспечению безопасности дорожного движения Министерства внутренних дел Республики Казахстан является по должности Главным государственным инспектором по обеспечению безопасности дорожного движения.";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24-1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освобождение от занимаемой должности с переводом на нижестоящую должность;";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2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"Дисциплинарные взыскания за коррупционные правонарушения налагаются в соответствии с законодательством Республики Казахстан о борьбе с коррупцией.";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32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"Сотрудники органов внутренних дел, получившие увечья (ранения, травмы, контузии) при исполнении служебных обязанностей, направляются на санаторно-курортное лечение за счет бюджетных средств.";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32-1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32-1. Военно-врачебные комиссии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органах внутренних дел создаются военно-врачебные комиссии для проведения медицинского и психофизиологического освидетельствования прикрепленного контингента и поступающих на службу лиц. Порядок освидетельствования определяется Правительством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