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da4" w14:textId="1e06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о правовом статусе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октября 2008 года № 74-IV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Соглашение о правовом статусе Организации Договора о коллективной безопасности от 7 октября 2002 года, подписанный в Душанбе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правовом статусе Организации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коллектиной безопасности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7 октября 2002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повысить эффективность деятельности Организации Договора о коллективной безопасности (далее - Организация),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обеспечения необходимых условий деятельности постоянно действующих рабочих органов Организации и Полномочных представителей при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Венскую конвенцию </w:t>
      </w:r>
      <w:r>
        <w:rPr>
          <w:rFonts w:ascii="Times New Roman"/>
          <w:b w:val="false"/>
          <w:i w:val="false"/>
          <w:color w:val="000000"/>
          <w:sz w:val="28"/>
        </w:rPr>
        <w:t>
 о дипломатических сношениях от 18 апреля 1961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Уставе Организации Договора </w:t>
      </w:r>
      <w:r>
        <w:rPr>
          <w:rFonts w:ascii="Times New Roman"/>
          <w:b w:val="false"/>
          <w:i w:val="false"/>
          <w:color w:val="000000"/>
          <w:sz w:val="28"/>
        </w:rPr>
        <w:t>
 о коллективной безопасности от 7 октября 2002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 </w:t>
      </w:r>
      <w:r>
        <w:rPr>
          <w:rFonts w:ascii="Times New Roman"/>
          <w:b w:val="false"/>
          <w:i w:val="false"/>
          <w:color w:val="000000"/>
          <w:sz w:val="28"/>
        </w:rPr>
        <w:t>
 Соглашения о правовом статусе Организации Договора о коллективной безопасности от 7 октября 2002 года (далее - Соглашение),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Соглашение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Абзац седьмой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 после слов "проводимых в рамках Организации" дополнить словами ", за исключением Полномочных представителей государств-членов при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Дополнить статью 1 после абзаца седьмого абзацами восьмым, девятым, десятым, одиннадцатым, двенадцатым, тринадцатым, четырнадцатым и пятнадцатым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"полномочный представитель при Организации" (далее - Полпред) - назначаемый государством-членом Организации в соответствии с его национальным законодательством представитель, наделяемый направляющим его государством необходимыми полномочиями для деятельности по вопросам Организации и для работы в Постоянном Совете, учрежденном в соответствии с главой IV Устава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"постоянное представительство государства-члена при Организации" (Представительство) - возглавляемая Полпредом миссия постоянного характера, направляемая государством-членом Организации для представления его интересов в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"помещения Представительства" - здания или их части, используемые для целей представительства, включая резиденцию главы представительства, а также относящиеся к ним земельные участки, кому бы ни принадлежало право собственности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"сотрудники Представительства" - Полпред и члены персонала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персонала Представительства" - члены дипломатического персонала, административно-технического персонала и обслуживающего персонала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дипломатического персонала" - члены персонала Представительства, имеющие дипломатический ранг;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административно-технического персонала" - члены персонала Представительства, осуществляющие административно-техническое обслуживание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обслуживающего персонала" - члены персонала Представительства, выполняющие обязанности по обслуживанию Представительства;".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восьмой, девятый, десятый, одиннадцатый, двенадцатый и тринадцатый считать соответственно абзацами шестнадцатым, семнадцатым, восемнадцатым, девятнадцатым, двадцатым и двадцать первым.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21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семей" - супруг (супруга), несовершеннолетние дети и лица, находящиеся на иждивении Генерального секретаря, Полпредов и других сотрудников Представительств, должностных лиц и сотрудников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Дополнить раздел I новой статьей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vertAlign w:val="superscript"/>
        </w:rPr>
        <w:t>
1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Соглашения, устанавливающие привилегии и иммунитеты Организации, распространяются на Объединенный штаб Организации.".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1.4. Дополнить раздел II новой статьей 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vertAlign w:val="superscript"/>
        </w:rPr>
        <w:t>
1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Соглашения, устанавливающие привилегии и иммунитеты должностных лиц и сотрудников Организации, mutatis mutandis распространяются на военнослужащих и гражданский персонал Объединенного штаба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Дополнить Соглашение новым разделом III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Привилегии и иммунитеты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Представительства и сотрудников Представительства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могут учреждать Постоянные представительства при Организации (Представительства).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Представительство, помимо Полпреда, осуществляющего функции главы Представительства, может включать в себя сотрудников Представительства.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Представительства, Полпреды и другие сотрудники представитель- ства - члены дипломатического персонала представительства, члены административно-технического и обслуживающего персонала, а также члены их семей пользуются привилегиями и иммунитетами в объеме, предоставляемом соответственно дипломатическим представительствам государств, дипломатическим агентам, административно-техническому и обслуживающему персоналу дипломатических представительств и членам их семей по смыслу Венской конвенции о дипломатических сношениях от 18 апреля 1961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Представительству принадлежит право размещать флаг и эмблему направляющего государства и Организации на своих помещениях.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предусмотренного в настоящей статье права принимаются во внимание законы, правила и обычаи государства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оказывает направляющему государству содействие в получении или приобретении помещений, необходимых для Представительства, за счет средств направляющего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уведомляет Секретариат и государство пребывания: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назначении Полпреда, других сотрудников Представительства, об их должностях и званиях, их прибытии и окончательном отбытии или о прекращении их функций в Представительстве, а также о любых других изменениях, отражающихся на их статусе, которые могут произойти во время их службы в Представительстве;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прибытии и окончательном отбытии любого лица, являющегося членом семьи Полпреда или другого сотрудника Представительства и живущего вместе с ним, и в надлежащих случаях о том, что то или иное лицо становится или перестает быть таким членом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 начале и прекращении работы в Представительстве административно-технического и обслуживающего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 местонахождении помещений, пользующихся неприкосновенностью в соответствии со статьей 38 Соглашения, а также сообщает любые другие данные, которые могут оказаться необходимыми для идентификации таких помещений.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лицо, имеющее право на привилегии и иммунитеты в соответствии с настоящим Соглашением, пользуется ими с момента вступления его на территорию государства пребывания при следовании для занятия своего поста или, если это лицо уже находится на этой территории, с того момента, когда о его назначении сообщается государству пребывания Организацией или направляющим государством.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функции лица, пользующегося привилегиями и иммунитетами, прекращаются, его привилегии и иммунитеты обычно прекращаются в тот момент, когда это лицо оставляет территорию государства пребывания, или по истечении разумного срока для того, чтобы это сделать. Однако в отношении действий, совершенных таким лицом при выполнении своих функций сотрудника Представительства, иммунитет продолжает действовать.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смерти Полпреда или другого сотрудника Представительства члены его семьи продолжают пользоваться привилегиями и иммунитетами, на которые они имеют право, до истечения разумного срока для оставления территории государства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смерти Полпреда, другого сотрудника Представительства или члена его семьи, проживающего вместе с ним, государство пребывания разрешает вывоз движимого имущества умершего, за исключением всего того имущества, которое приобретено в пределах территории государства пребывания и вывоз которого был запрещен ко времени его смерти. Различные виды налогов на наследство не взимаются с движимого имущества, находящегося в государстве пребывания, исключительно в силу пребывания в этом государстве умершего в качестве Полпреда, другого сотрудника Представительства или члена его семьи.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Полпред и другие сотрудники Представительства, как правило, должны являться гражданами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может назначить Полпреда или другого сотрудника Представительства в качестве члена дипломатического персонала другого своего представительства, а также назначить члена дипломатического персонала другого своего представительства в качестве Полпреда или другого сотрудника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Полномочный представитель, который является гражданином государства пребывания или постоянно в нем проживает, пользуется лишь иммунитетом от юрисдикции и неприкосновенностью в отношении официальных действий, совершенных им при выполнении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сотрудники Представительства, которые являются гражданами государства пребывания или постоянно в нем проживают, пользуются привилегиями и иммунитетами только в той мере, в какой это допускает государство пребывания. Однако государство пребывания должно осуществлять свою юрисдикцию над этими лицами так, чтобы не вмешиваться ненадлежащим образом в осуществление функций Представительства.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для привилегий и иммунитетов, предусмотренных настоящим Соглашением, Полпред и другие сотрудники Представительства, а также члены их семей обязаны уважать законодательство государства пребывания и не вмешиваться в его внутренние 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Полпред и другие сотрудники Представительства, а также члены их семей должны выполнять обязательства в соответствии с законодательством государства пребывания о страховании ответственности перед третьими лицами в отношении всех транспортных средств, которыми они пользуются или которые им принадлежат.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Представительства и занимаемые Полпредом, другими сотрудниками Представительства и членами их семей жилые помещения не должны использоваться в целях, несовместимых с выполнением Полпредом, другими сотрудниками Представительства своих официальных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Полпреда и других сотрудников Представительства пользуются теми же привилегиями и иммунитетами, что и сотрудники Представительства, если они не являются гражданами государства пребывания или не проживают в нем постоянно.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может отказаться от иммунитета Полпреда и других сотрудников Представительства в тех случаях, когда, по его мнению, иммунитет препятствует осуществлению правосудия и отказ от иммунитета не наносит ущерба целям, в связи с которыми он был предоставлен.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должен быть определенно выраженным.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направляющее государство не отказывается от иммунитета Полпреда или другого сотрудника Представительства в отношении гражданского иска, оно прилагает все усилия для справедливого решения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Возбуждение дела Полпредом или другим сотрудником Представительства лишает его права ссылаться на иммунитет от юрисдикции в отношении любого встречного иска, непосредственно связанного с основным иском.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это не противоречит законам и правилам о зонах, въезд в которые запрещается или регулируется по соображениям государственной безопасности, государство пребывания обеспечивает всем представителям государств-членов свободу передвижения и поездок по его территории в той мере, в какой это необходимо для выполнения 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и Организация оказывают Представительству содействие в выполнении им своих функций".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1.6. Разделы III - V и статьи 22-35 считать соответственно разделами IV - VI и статьями 36-49.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1.7. Дополнить раздел V Соглашения новой статьей 41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vertAlign w:val="superscript"/>
        </w:rPr>
        <w:t>
1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 лицам, направленным на работу в Организацию на квотной основе, по окончанию работы в Организации предоставляется должность по усмотрению направляющего государства".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1.8. В абзаце втором 
</w:t>
      </w:r>
      <w:r>
        <w:rPr>
          <w:rFonts w:ascii="Times New Roman"/>
          <w:b w:val="false"/>
          <w:i w:val="false"/>
          <w:color w:val="000000"/>
          <w:sz w:val="28"/>
        </w:rPr>
        <w:t>
статьи 49
</w:t>
      </w:r>
      <w:r>
        <w:rPr>
          <w:rFonts w:ascii="Times New Roman"/>
          <w:b w:val="false"/>
          <w:i w:val="false"/>
          <w:color w:val="000000"/>
          <w:sz w:val="28"/>
        </w:rPr>
        <w:t>
 слова "статьей 32" заменить словами "статьей 46".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Спорные вопросы, связанные с применением или толкованием настоящего Протокола, разрешаются путем консультаций и переговоров заинтересованных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вступает в силу в порядке, предусмотренном статьей 46 Соглашения. Каждая из Сторон может заявить о временном применении настоящего Протокола, письменно уведомив об этом депозитария.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Протокола о внесении изменений и дополнений в Соглашение о правовом статусе ОДКБ от 7 октября 2002 года, подписанного 6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