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f580" w14:textId="74bf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дополнения в Договор между Правительством Республики Казахстан и Международным обществом по созданию SOS детских деревень "SOS KINDERDORF INTERNATIONAL"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ноября 2008 года № 92-IV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
</w:t>
      </w:r>
      <w:r>
        <w:rPr>
          <w:rFonts w:ascii="Times New Roman"/>
          <w:b w:val="false"/>
          <w:i w:val="false"/>
          <w:color w:val="000000"/>
          <w:sz w:val="28"/>
        </w:rPr>
        <w:t>
Протокол
</w:t>
      </w:r>
      <w:r>
        <w:rPr>
          <w:rFonts w:ascii="Times New Roman"/>
          <w:b w:val="false"/>
          <w:i w:val="false"/>
          <w:color w:val="000000"/>
          <w:sz w:val="28"/>
        </w:rPr>
        <w:t>
 о внесении дополнения в Договор между Правительством Республики Казахстан и Международным обществом по созданию SOS детских деревень "SOS KINDERDORF INTERNATIONAL", подписанный в Астане 15 мая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в Договор между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и Международным обществом по созданию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SOS детских деревень "SOS KINDERDORF INTERNATIONAL"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Международное общество по созданию SOS детских деревень "SOS KINDERDORF INTERNATIONAL" согласились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 </w:t>
      </w:r>
      <w:r>
        <w:rPr>
          <w:rFonts w:ascii="Times New Roman"/>
          <w:b w:val="false"/>
          <w:i w:val="false"/>
          <w:color w:val="000000"/>
          <w:sz w:val="28"/>
        </w:rPr>
        <w:t>
 между Правительством Республики Казахстан и Международным обществом по созданию SOS детских деревень "SOS KINDERDORF INTERNATIONAL" (далее - Договор)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2 Договора пунктом 2.10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"2.10. Обеспечить возмещение затрат SOS детских деревень за счет средств местных бюджетов на содержание детей-сирот и детей, оставшихся без попечения родителей, частично или полностью, если это необходимо".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Договора, подлежит ратификации и вступает в силу в порядке, предусмотренном в статье 5.2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15 мая 2008 года в городе Астане в двух подлинных экземплярах, каждый на казахском, английском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текста настоящего Протокола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 За Международное общество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 созданию SOS детских деревень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 "SOS KINDERDORF INTERNATIONAL"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 Региональный директор SOS KDI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15 мая 2008 г.                        15 мая 2008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Далее прилагается текст Протокола на английском языке.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