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8ed25" w14:textId="af8ed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конкуренции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25 декабря 2008 года № 112-IV. Утратил силу Кодексом Республики Казахстан от 29 октября 2015 года № 375-V</w:t>
      </w:r>
    </w:p>
    <w:p>
      <w:pPr>
        <w:spacing w:after="0"/>
        <w:ind w:left="0"/>
        <w:jc w:val="both"/>
      </w:pPr>
      <w:r>
        <w:rPr>
          <w:rFonts w:ascii="Times New Roman"/>
          <w:b w:val="false"/>
          <w:i w:val="false"/>
          <w:color w:val="ff0000"/>
          <w:sz w:val="28"/>
        </w:rPr>
        <w:t>      Сноска. Утратил силу Кодексом РК от 29.10.2015 </w:t>
      </w:r>
      <w:r>
        <w:rPr>
          <w:rFonts w:ascii="Times New Roman"/>
          <w:b w:val="false"/>
          <w:i w:val="false"/>
          <w:color w:val="ff0000"/>
          <w:sz w:val="28"/>
        </w:rPr>
        <w:t>№ 375-V</w:t>
      </w:r>
      <w:r>
        <w:rPr>
          <w:rFonts w:ascii="Times New Roman"/>
          <w:b w:val="false"/>
          <w:i w:val="false"/>
          <w:color w:val="ff0000"/>
          <w:sz w:val="28"/>
        </w:rPr>
        <w:t> (вводится в действие с 01.01.2016).</w:t>
      </w:r>
    </w:p>
    <w:p>
      <w:pPr>
        <w:spacing w:after="0"/>
        <w:ind w:left="0"/>
        <w:jc w:val="both"/>
      </w:pPr>
      <w:r>
        <w:rPr>
          <w:rFonts w:ascii="Times New Roman"/>
          <w:b w:val="false"/>
          <w:i w:val="false"/>
          <w:color w:val="000000"/>
          <w:sz w:val="28"/>
        </w:rPr>
        <w:t>      </w:t>
      </w:r>
      <w:r>
        <w:rPr>
          <w:rFonts w:ascii="Times New Roman"/>
          <w:b w:val="false"/>
          <w:i w:val="false"/>
          <w:color w:val="000000"/>
          <w:sz w:val="28"/>
        </w:rPr>
        <w:t>Оглавление</w:t>
      </w:r>
    </w:p>
    <w:p>
      <w:pPr>
        <w:spacing w:after="0"/>
        <w:ind w:left="0"/>
        <w:jc w:val="both"/>
      </w:pPr>
      <w:r>
        <w:rPr>
          <w:rFonts w:ascii="Times New Roman"/>
          <w:b w:val="false"/>
          <w:i w:val="false"/>
          <w:color w:val="ff0000"/>
          <w:sz w:val="28"/>
        </w:rPr>
        <w:t xml:space="preserve">      Примечание РЦПИ! </w:t>
      </w:r>
      <w:r>
        <w:br/>
      </w:r>
      <w:r>
        <w:rPr>
          <w:rFonts w:ascii="Times New Roman"/>
          <w:b w:val="false"/>
          <w:i w:val="false"/>
          <w:color w:val="ff0000"/>
          <w:sz w:val="28"/>
        </w:rPr>
        <w:t xml:space="preserve">
      Порядок введения в действие Закона РК см. </w:t>
      </w:r>
      <w:r>
        <w:rPr>
          <w:rFonts w:ascii="Times New Roman"/>
          <w:b w:val="false"/>
          <w:i w:val="false"/>
          <w:color w:val="ff0000"/>
          <w:sz w:val="28"/>
        </w:rPr>
        <w:t>ст. 81</w:t>
      </w:r>
    </w:p>
    <w:p>
      <w:pPr>
        <w:spacing w:after="0"/>
        <w:ind w:left="0"/>
        <w:jc w:val="both"/>
      </w:pPr>
      <w:r>
        <w:rPr>
          <w:rFonts w:ascii="Times New Roman"/>
          <w:b w:val="false"/>
          <w:i w:val="false"/>
          <w:color w:val="000000"/>
          <w:sz w:val="28"/>
        </w:rPr>
        <w:t xml:space="preserve">      Настоящий Закон регулирует общественные отношения в области защиты конкуренции, ограничения монополистической деятельности и защиты законных прав потребителей. </w:t>
      </w:r>
    </w:p>
    <w:bookmarkStart w:name="z2" w:id="0"/>
    <w:p>
      <w:pPr>
        <w:spacing w:after="0"/>
        <w:ind w:left="0"/>
        <w:jc w:val="left"/>
      </w:pPr>
      <w:r>
        <w:rPr>
          <w:rFonts w:ascii="Times New Roman"/>
          <w:b/>
          <w:i w:val="false"/>
          <w:color w:val="000000"/>
        </w:rPr>
        <w:t xml:space="preserve"> 
РАЗДЕЛ 1. ОСНОВНЫЕ ПОЛОЖЕНИЯ </w:t>
      </w:r>
    </w:p>
    <w:bookmarkEnd w:id="0"/>
    <w:bookmarkStart w:name="z3" w:id="1"/>
    <w:p>
      <w:pPr>
        <w:spacing w:after="0"/>
        <w:ind w:left="0"/>
        <w:jc w:val="left"/>
      </w:pPr>
      <w:r>
        <w:rPr>
          <w:rFonts w:ascii="Times New Roman"/>
          <w:b/>
          <w:i w:val="false"/>
          <w:color w:val="000000"/>
        </w:rPr>
        <w:t xml:space="preserve"> 
Глава 1. Общие положения </w:t>
      </w:r>
    </w:p>
    <w:bookmarkEnd w:id="1"/>
    <w:bookmarkStart w:name="z4"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 Предмет и цели настоящего Закона </w:t>
      </w:r>
    </w:p>
    <w:bookmarkEnd w:id="2"/>
    <w:bookmarkStart w:name="z5" w:id="3"/>
    <w:p>
      <w:pPr>
        <w:spacing w:after="0"/>
        <w:ind w:left="0"/>
        <w:jc w:val="both"/>
      </w:pPr>
      <w:r>
        <w:rPr>
          <w:rFonts w:ascii="Times New Roman"/>
          <w:b w:val="false"/>
          <w:i w:val="false"/>
          <w:color w:val="000000"/>
          <w:sz w:val="28"/>
        </w:rPr>
        <w:t xml:space="preserve">
      1. Настоящий закон определяет правовые основы защиты прав субъектов рынка и потребителей от монополистической деятельности, ограниченной настоящим Законом, антиконкурентных действий государственных органов, местных исполнительных органов и недобросовестной конкуренции. Закон направлен на поддержание и создание благоприятных условий для добросовестной конкуренции на товарных рынках Республики Казахстан. </w:t>
      </w:r>
      <w:r>
        <w:br/>
      </w:r>
      <w:r>
        <w:rPr>
          <w:rFonts w:ascii="Times New Roman"/>
          <w:b w:val="false"/>
          <w:i w:val="false"/>
          <w:color w:val="000000"/>
          <w:sz w:val="28"/>
        </w:rPr>
        <w:t>
</w:t>
      </w:r>
      <w:r>
        <w:rPr>
          <w:rFonts w:ascii="Times New Roman"/>
          <w:b w:val="false"/>
          <w:i w:val="false"/>
          <w:color w:val="000000"/>
          <w:sz w:val="28"/>
        </w:rPr>
        <w:t>
      2. Целями настоящего Закона являются защита конкуренции, создание условий для эффективного функционирования товарных рынков, обеспечение единства экономического пространства, свободного перемещения товаров и свободы экономической деятельности в Республике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1 с изменениями, внесенными Законом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
    <w:bookmarkStart w:name="z7"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 Антимонопольное законодательство Республики </w:t>
      </w:r>
      <w:r>
        <w:br/>
      </w:r>
      <w:r>
        <w:rPr>
          <w:rFonts w:ascii="Times New Roman"/>
          <w:b w:val="false"/>
          <w:i w:val="false"/>
          <w:color w:val="000000"/>
          <w:sz w:val="28"/>
        </w:rPr>
        <w:t xml:space="preserve">
                  </w:t>
      </w:r>
      <w:r>
        <w:rPr>
          <w:rFonts w:ascii="Times New Roman"/>
          <w:b/>
          <w:i w:val="false"/>
          <w:color w:val="000000"/>
          <w:sz w:val="28"/>
        </w:rPr>
        <w:t xml:space="preserve">Казахстан </w:t>
      </w:r>
    </w:p>
    <w:bookmarkEnd w:id="4"/>
    <w:bookmarkStart w:name="z8" w:id="5"/>
    <w:p>
      <w:pPr>
        <w:spacing w:after="0"/>
        <w:ind w:left="0"/>
        <w:jc w:val="both"/>
      </w:pPr>
      <w:r>
        <w:rPr>
          <w:rFonts w:ascii="Times New Roman"/>
          <w:b w:val="false"/>
          <w:i w:val="false"/>
          <w:color w:val="000000"/>
          <w:sz w:val="28"/>
        </w:rPr>
        <w:t>
      1. Антимонопольное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bookmarkEnd w:id="5"/>
    <w:bookmarkStart w:name="z10" w:id="6"/>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3. Сфера применения настоящего Закона </w:t>
      </w:r>
    </w:p>
    <w:bookmarkEnd w:id="6"/>
    <w:bookmarkStart w:name="z11" w:id="7"/>
    <w:p>
      <w:pPr>
        <w:spacing w:after="0"/>
        <w:ind w:left="0"/>
        <w:jc w:val="both"/>
      </w:pPr>
      <w:r>
        <w:rPr>
          <w:rFonts w:ascii="Times New Roman"/>
          <w:b w:val="false"/>
          <w:i w:val="false"/>
          <w:color w:val="000000"/>
          <w:sz w:val="28"/>
        </w:rPr>
        <w:t xml:space="preserve">
      1. Настоящий Закон действует на территории Республики Казахстан и распространяется на отношения, которые влияют или могут повлиять на конкуренцию на товарных рынках Республики Казахстан, в которых участвуют субъекты рынка, потребители, а также государственные органы, местные исполнительные органы. </w:t>
      </w:r>
      <w:r>
        <w:br/>
      </w:r>
      <w:r>
        <w:rPr>
          <w:rFonts w:ascii="Times New Roman"/>
          <w:b w:val="false"/>
          <w:i w:val="false"/>
          <w:color w:val="000000"/>
          <w:sz w:val="28"/>
        </w:rPr>
        <w:t>
</w:t>
      </w:r>
      <w:r>
        <w:rPr>
          <w:rFonts w:ascii="Times New Roman"/>
          <w:b w:val="false"/>
          <w:i w:val="false"/>
          <w:color w:val="000000"/>
          <w:sz w:val="28"/>
        </w:rPr>
        <w:t xml:space="preserve">
      2. Положения настоящего Закона применяются также к совершенным за пределами территории Республики Казахстан действиям субъекта рынка, если в результате таких действий выполняется одно из следующих условий: </w:t>
      </w:r>
      <w:r>
        <w:br/>
      </w:r>
      <w:r>
        <w:rPr>
          <w:rFonts w:ascii="Times New Roman"/>
          <w:b w:val="false"/>
          <w:i w:val="false"/>
          <w:color w:val="000000"/>
          <w:sz w:val="28"/>
        </w:rPr>
        <w:t>
</w:t>
      </w:r>
      <w:r>
        <w:rPr>
          <w:rFonts w:ascii="Times New Roman"/>
          <w:b w:val="false"/>
          <w:i w:val="false"/>
          <w:color w:val="000000"/>
          <w:sz w:val="28"/>
        </w:rPr>
        <w:t xml:space="preserve">
      1) прямо или косвенно затрагиваются находящиеся на территории Республики Казахстан основные средства и (или) нематериальные активы, либо акции (доли участия в уставном капитале) субъектов рынка, имущественные или неимущественные права в отношении юридических лиц Республики Казахстан; </w:t>
      </w:r>
      <w:r>
        <w:br/>
      </w:r>
      <w:r>
        <w:rPr>
          <w:rFonts w:ascii="Times New Roman"/>
          <w:b w:val="false"/>
          <w:i w:val="false"/>
          <w:color w:val="000000"/>
          <w:sz w:val="28"/>
        </w:rPr>
        <w:t>
</w:t>
      </w:r>
      <w:r>
        <w:rPr>
          <w:rFonts w:ascii="Times New Roman"/>
          <w:b w:val="false"/>
          <w:i w:val="false"/>
          <w:color w:val="000000"/>
          <w:sz w:val="28"/>
        </w:rPr>
        <w:t>
      2) ограничивается конкуренция в Республике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3 с изменениями, внесенными Законом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
    <w:bookmarkStart w:name="z15"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 Принципы конкуренции </w:t>
      </w:r>
    </w:p>
    <w:bookmarkEnd w:id="8"/>
    <w:bookmarkStart w:name="z16" w:id="9"/>
    <w:p>
      <w:pPr>
        <w:spacing w:after="0"/>
        <w:ind w:left="0"/>
        <w:jc w:val="both"/>
      </w:pPr>
      <w:r>
        <w:rPr>
          <w:rFonts w:ascii="Times New Roman"/>
          <w:b w:val="false"/>
          <w:i w:val="false"/>
          <w:color w:val="000000"/>
          <w:sz w:val="28"/>
        </w:rPr>
        <w:t xml:space="preserve">
      Основными принципами конкуренции являются: </w:t>
      </w:r>
      <w:r>
        <w:br/>
      </w:r>
      <w:r>
        <w:rPr>
          <w:rFonts w:ascii="Times New Roman"/>
          <w:b w:val="false"/>
          <w:i w:val="false"/>
          <w:color w:val="000000"/>
          <w:sz w:val="28"/>
        </w:rPr>
        <w:t>
</w:t>
      </w:r>
      <w:r>
        <w:rPr>
          <w:rFonts w:ascii="Times New Roman"/>
          <w:b w:val="false"/>
          <w:i w:val="false"/>
          <w:color w:val="000000"/>
          <w:sz w:val="28"/>
        </w:rPr>
        <w:t xml:space="preserve">
      1) состязательность; </w:t>
      </w:r>
      <w:r>
        <w:br/>
      </w:r>
      <w:r>
        <w:rPr>
          <w:rFonts w:ascii="Times New Roman"/>
          <w:b w:val="false"/>
          <w:i w:val="false"/>
          <w:color w:val="000000"/>
          <w:sz w:val="28"/>
        </w:rPr>
        <w:t>
</w:t>
      </w:r>
      <w:r>
        <w:rPr>
          <w:rFonts w:ascii="Times New Roman"/>
          <w:b w:val="false"/>
          <w:i w:val="false"/>
          <w:color w:val="000000"/>
          <w:sz w:val="28"/>
        </w:rPr>
        <w:t xml:space="preserve">
      2) добросовестность; </w:t>
      </w:r>
      <w:r>
        <w:br/>
      </w:r>
      <w:r>
        <w:rPr>
          <w:rFonts w:ascii="Times New Roman"/>
          <w:b w:val="false"/>
          <w:i w:val="false"/>
          <w:color w:val="000000"/>
          <w:sz w:val="28"/>
        </w:rPr>
        <w:t>
</w:t>
      </w:r>
      <w:r>
        <w:rPr>
          <w:rFonts w:ascii="Times New Roman"/>
          <w:b w:val="false"/>
          <w:i w:val="false"/>
          <w:color w:val="000000"/>
          <w:sz w:val="28"/>
        </w:rPr>
        <w:t xml:space="preserve">
      3) законность; </w:t>
      </w:r>
      <w:r>
        <w:br/>
      </w:r>
      <w:r>
        <w:rPr>
          <w:rFonts w:ascii="Times New Roman"/>
          <w:b w:val="false"/>
          <w:i w:val="false"/>
          <w:color w:val="000000"/>
          <w:sz w:val="28"/>
        </w:rPr>
        <w:t>
</w:t>
      </w:r>
      <w:r>
        <w:rPr>
          <w:rFonts w:ascii="Times New Roman"/>
          <w:b w:val="false"/>
          <w:i w:val="false"/>
          <w:color w:val="000000"/>
          <w:sz w:val="28"/>
        </w:rPr>
        <w:t>
      4) соблюдение прав потребителей.</w:t>
      </w:r>
      <w:r>
        <w:br/>
      </w:r>
      <w:r>
        <w:rPr>
          <w:rFonts w:ascii="Times New Roman"/>
          <w:b w:val="false"/>
          <w:i w:val="false"/>
          <w:color w:val="000000"/>
          <w:sz w:val="28"/>
        </w:rPr>
        <w:t>
</w:t>
      </w:r>
      <w:r>
        <w:rPr>
          <w:rFonts w:ascii="Times New Roman"/>
          <w:b w:val="false"/>
          <w:i w:val="false"/>
          <w:color w:val="000000"/>
          <w:sz w:val="28"/>
        </w:rPr>
        <w:t>
      Принципы конкуренции, установленные частью первой настоящей статьи, применяются одинаковым образом, в равной мере и на равных условиях ко всем субъектам рынка независимо от организационно-правовой формы и места регистрации таких субъектов рынка.</w:t>
      </w:r>
      <w:r>
        <w:br/>
      </w:r>
      <w:r>
        <w:rPr>
          <w:rFonts w:ascii="Times New Roman"/>
          <w:b w:val="false"/>
          <w:i w:val="false"/>
          <w:color w:val="000000"/>
          <w:sz w:val="28"/>
        </w:rPr>
        <w:t>
      </w:t>
      </w:r>
      <w:r>
        <w:rPr>
          <w:rFonts w:ascii="Times New Roman"/>
          <w:b w:val="false"/>
          <w:i w:val="false"/>
          <w:color w:val="ff0000"/>
          <w:sz w:val="28"/>
        </w:rPr>
        <w:t xml:space="preserve">Сноска. Статья 4 с изменением, внесенным Законом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9"/>
    <w:bookmarkStart w:name="z21"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 Государственная политика в сфере конкуренции </w:t>
      </w:r>
    </w:p>
    <w:bookmarkEnd w:id="10"/>
    <w:bookmarkStart w:name="z22" w:id="11"/>
    <w:p>
      <w:pPr>
        <w:spacing w:after="0"/>
        <w:ind w:left="0"/>
        <w:jc w:val="both"/>
      </w:pPr>
      <w:r>
        <w:rPr>
          <w:rFonts w:ascii="Times New Roman"/>
          <w:b w:val="false"/>
          <w:i w:val="false"/>
          <w:color w:val="000000"/>
          <w:sz w:val="28"/>
        </w:rPr>
        <w:t>
      1. Основные направления государственной политики в области конкуренции разрабатываются Правительством Республики Казахстан и реализуются </w:t>
      </w:r>
      <w:r>
        <w:rPr>
          <w:rFonts w:ascii="Times New Roman"/>
          <w:b w:val="false"/>
          <w:i w:val="false"/>
          <w:color w:val="000000"/>
          <w:sz w:val="28"/>
        </w:rPr>
        <w:t>антимонопольным органом</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w:t>
      </w:r>
      <w:r>
        <w:br/>
      </w:r>
      <w:r>
        <w:rPr>
          <w:rFonts w:ascii="Times New Roman"/>
          <w:b w:val="false"/>
          <w:i w:val="false"/>
          <w:color w:val="000000"/>
          <w:sz w:val="28"/>
        </w:rPr>
        <w:t>
</w:t>
      </w:r>
      <w:r>
        <w:rPr>
          <w:rFonts w:ascii="Times New Roman"/>
          <w:b w:val="false"/>
          <w:i w:val="false"/>
          <w:color w:val="000000"/>
          <w:sz w:val="28"/>
        </w:rPr>
        <w:t>
      2. Центральные и местные исполнительные органы принимают участие в реализации государственной политики в области конкуренции в пределах их компетенции, определенной настоящим Законом и иными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3. Государственные органы в пределах своей компетенции обязаны содействовать развитию конкуренции и не совершать действий, отрицательно влияющих на конкуренцию.</w:t>
      </w:r>
      <w:r>
        <w:br/>
      </w:r>
      <w:r>
        <w:rPr>
          <w:rFonts w:ascii="Times New Roman"/>
          <w:b w:val="false"/>
          <w:i w:val="false"/>
          <w:color w:val="000000"/>
          <w:sz w:val="28"/>
        </w:rPr>
        <w:t>
      </w:t>
      </w:r>
      <w:r>
        <w:rPr>
          <w:rFonts w:ascii="Times New Roman"/>
          <w:b w:val="false"/>
          <w:i w:val="false"/>
          <w:color w:val="ff0000"/>
          <w:sz w:val="28"/>
        </w:rPr>
        <w:t xml:space="preserve">Сноска. Статья 5 с изменениями, внесенными законами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11"/>
    <w:bookmarkStart w:name="z25"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 Основные понятия, используемые </w:t>
      </w:r>
      <w:r>
        <w:br/>
      </w:r>
      <w:r>
        <w:rPr>
          <w:rFonts w:ascii="Times New Roman"/>
          <w:b w:val="false"/>
          <w:i w:val="false"/>
          <w:color w:val="000000"/>
          <w:sz w:val="28"/>
        </w:rPr>
        <w:t xml:space="preserve">
                  </w:t>
      </w:r>
      <w:r>
        <w:rPr>
          <w:rFonts w:ascii="Times New Roman"/>
          <w:b/>
          <w:i w:val="false"/>
          <w:color w:val="000000"/>
          <w:sz w:val="28"/>
        </w:rPr>
        <w:t xml:space="preserve">в настоящем Законе </w:t>
      </w:r>
    </w:p>
    <w:bookmarkEnd w:id="12"/>
    <w:bookmarkStart w:name="z26" w:id="13"/>
    <w:p>
      <w:pPr>
        <w:spacing w:after="0"/>
        <w:ind w:left="0"/>
        <w:jc w:val="both"/>
      </w:pP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аффилиированные лица юридических лиц, более пятидесяти процентов акций (долей участия в уставном капитале) которых принадлежат государству (далее – аффилиированные лица), – юридические лица, в которых более пятидесяти процентов акций (долей участия в уставном капитале) прямо либо косвенно принадлежат юридическим лицам, более пятидесяти процентов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более пятидесяти процентов акций (долей участия в уставном капитале) иного юридического лица;</w:t>
      </w:r>
      <w:r>
        <w:br/>
      </w:r>
      <w:r>
        <w:rPr>
          <w:rFonts w:ascii="Times New Roman"/>
          <w:b w:val="false"/>
          <w:i w:val="false"/>
          <w:color w:val="000000"/>
          <w:sz w:val="28"/>
        </w:rPr>
        <w:t>
</w:t>
      </w:r>
      <w:r>
        <w:rPr>
          <w:rFonts w:ascii="Times New Roman"/>
          <w:b w:val="false"/>
          <w:i w:val="false"/>
          <w:color w:val="000000"/>
          <w:sz w:val="28"/>
        </w:rPr>
        <w:t>
      1-1) потенциальный конкурент – субъект рынка, который имеет возможность (владеет оборудованием, технологиями) производить и (или) реализовать товар, аналогичный либо взаимозаменяемый с товаром конкурента, но не производит и не реализует его на соответствующем товарном рынке;</w:t>
      </w:r>
      <w:r>
        <w:br/>
      </w:r>
      <w:r>
        <w:rPr>
          <w:rFonts w:ascii="Times New Roman"/>
          <w:b w:val="false"/>
          <w:i w:val="false"/>
          <w:color w:val="000000"/>
          <w:sz w:val="28"/>
        </w:rPr>
        <w:t>
</w:t>
      </w:r>
      <w:r>
        <w:rPr>
          <w:rFonts w:ascii="Times New Roman"/>
          <w:b w:val="false"/>
          <w:i w:val="false"/>
          <w:color w:val="000000"/>
          <w:sz w:val="28"/>
        </w:rPr>
        <w:t>
      1-2) конкурент – субъект рынка, находящийся в состоянии состязательности с другими субъектами соответствующего рынка ввиду того, что производит и (или) реализует на соответствующем товарном рынке товар, аналогичный либо взаимозаменяемый с товаром субъектов рынка;</w:t>
      </w:r>
      <w:r>
        <w:br/>
      </w:r>
      <w:r>
        <w:rPr>
          <w:rFonts w:ascii="Times New Roman"/>
          <w:b w:val="false"/>
          <w:i w:val="false"/>
          <w:color w:val="000000"/>
          <w:sz w:val="28"/>
        </w:rPr>
        <w:t>
</w:t>
      </w:r>
      <w:r>
        <w:rPr>
          <w:rFonts w:ascii="Times New Roman"/>
          <w:b w:val="false"/>
          <w:i w:val="false"/>
          <w:color w:val="000000"/>
          <w:sz w:val="28"/>
        </w:rPr>
        <w:t>
      2) конкуренция – состязательность субъектов рынка, при которой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w:t>
      </w:r>
      <w:r>
        <w:br/>
      </w:r>
      <w:r>
        <w:rPr>
          <w:rFonts w:ascii="Times New Roman"/>
          <w:b w:val="false"/>
          <w:i w:val="false"/>
          <w:color w:val="000000"/>
          <w:sz w:val="28"/>
        </w:rPr>
        <w:t>
</w:t>
      </w:r>
      <w:r>
        <w:rPr>
          <w:rFonts w:ascii="Times New Roman"/>
          <w:b w:val="false"/>
          <w:i w:val="false"/>
          <w:color w:val="000000"/>
          <w:sz w:val="28"/>
        </w:rPr>
        <w:t>
      2-1) антиконкурентные горизонтальные соглашения или согласованные действия (картель) – антиконкурентные соглашения или согласованные действия между субъектами рынка, являющимися конкурентами либо потенциальными конкурентами на одном товарном рынке,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10 и </w:t>
      </w:r>
      <w:r>
        <w:rPr>
          <w:rFonts w:ascii="Times New Roman"/>
          <w:b w:val="false"/>
          <w:i w:val="false"/>
          <w:color w:val="000000"/>
          <w:sz w:val="28"/>
        </w:rPr>
        <w:t>пункте 1</w:t>
      </w:r>
      <w:r>
        <w:rPr>
          <w:rFonts w:ascii="Times New Roman"/>
          <w:b w:val="false"/>
          <w:i w:val="false"/>
          <w:color w:val="000000"/>
          <w:sz w:val="28"/>
        </w:rPr>
        <w:t xml:space="preserve"> статьи 11 настоящего Закона;</w:t>
      </w:r>
      <w:r>
        <w:br/>
      </w:r>
      <w:r>
        <w:rPr>
          <w:rFonts w:ascii="Times New Roman"/>
          <w:b w:val="false"/>
          <w:i w:val="false"/>
          <w:color w:val="000000"/>
          <w:sz w:val="28"/>
        </w:rPr>
        <w:t>
</w:t>
      </w:r>
      <w:r>
        <w:rPr>
          <w:rFonts w:ascii="Times New Roman"/>
          <w:b w:val="false"/>
          <w:i w:val="false"/>
          <w:color w:val="000000"/>
          <w:sz w:val="28"/>
        </w:rPr>
        <w:t>
      3) взаимозаменяемые товары – группа товаров, которые могут быть сравнимы по их функциональному назначению, применению, качественным и техническим характеристикам, цене, а также по другим параметрам таким образом, что потребитель заменяет их друг другом в процессе потребления (производства);</w:t>
      </w:r>
      <w:r>
        <w:br/>
      </w:r>
      <w:r>
        <w:rPr>
          <w:rFonts w:ascii="Times New Roman"/>
          <w:b w:val="false"/>
          <w:i w:val="false"/>
          <w:color w:val="000000"/>
          <w:sz w:val="28"/>
        </w:rPr>
        <w:t>
</w:t>
      </w:r>
      <w:r>
        <w:rPr>
          <w:rFonts w:ascii="Times New Roman"/>
          <w:b w:val="false"/>
          <w:i w:val="false"/>
          <w:color w:val="000000"/>
          <w:sz w:val="28"/>
        </w:rPr>
        <w:t>
      3-1) косвенный контроль – возможность физического или юридического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r>
        <w:br/>
      </w:r>
      <w:r>
        <w:rPr>
          <w:rFonts w:ascii="Times New Roman"/>
          <w:b w:val="false"/>
          <w:i w:val="false"/>
          <w:color w:val="000000"/>
          <w:sz w:val="28"/>
        </w:rPr>
        <w:t>
</w:t>
      </w:r>
      <w:r>
        <w:rPr>
          <w:rFonts w:ascii="Times New Roman"/>
          <w:b w:val="false"/>
          <w:i w:val="false"/>
          <w:color w:val="000000"/>
          <w:sz w:val="28"/>
        </w:rPr>
        <w:t>
      3-2)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субъект рынка или несколько субъектов рынка поставлены в неравное положение по сравнению с другим (другими) субъектом (субъектами) рынка;</w:t>
      </w:r>
      <w:r>
        <w:br/>
      </w:r>
      <w:r>
        <w:rPr>
          <w:rFonts w:ascii="Times New Roman"/>
          <w:b w:val="false"/>
          <w:i w:val="false"/>
          <w:color w:val="000000"/>
          <w:sz w:val="28"/>
        </w:rPr>
        <w:t>
</w:t>
      </w:r>
      <w:r>
        <w:rPr>
          <w:rFonts w:ascii="Times New Roman"/>
          <w:b w:val="false"/>
          <w:i w:val="false"/>
          <w:color w:val="000000"/>
          <w:sz w:val="28"/>
        </w:rPr>
        <w:t>
      4) государственная монополия – исключительное право государства на производство, реализацию или покупку какого-либо товара на конкурентном рынке, вводимое в порядке, предусмотренном настоящим Законом;</w:t>
      </w:r>
      <w:r>
        <w:br/>
      </w:r>
      <w:r>
        <w:rPr>
          <w:rFonts w:ascii="Times New Roman"/>
          <w:b w:val="false"/>
          <w:i w:val="false"/>
          <w:color w:val="000000"/>
          <w:sz w:val="28"/>
        </w:rPr>
        <w:t>
</w:t>
      </w:r>
      <w:r>
        <w:rPr>
          <w:rFonts w:ascii="Times New Roman"/>
          <w:b w:val="false"/>
          <w:i w:val="false"/>
          <w:color w:val="000000"/>
          <w:sz w:val="28"/>
        </w:rPr>
        <w:t>
      5) монополистическая деятельность – деятельность субъектов рынка, положение которых дает возможность контролировать соответствующий товарный рынок, в том числе позволяет оказывать значительное влияние на общие условия обращения товара на соответствующем товарном рынке;</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антимонопольный орган</w:t>
      </w:r>
      <w:r>
        <w:rPr>
          <w:rFonts w:ascii="Times New Roman"/>
          <w:b w:val="false"/>
          <w:i w:val="false"/>
          <w:color w:val="000000"/>
          <w:sz w:val="28"/>
        </w:rPr>
        <w:t xml:space="preserve"> – государственный орган, осуществляющий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r>
        <w:br/>
      </w:r>
      <w:r>
        <w:rPr>
          <w:rFonts w:ascii="Times New Roman"/>
          <w:b w:val="false"/>
          <w:i w:val="false"/>
          <w:color w:val="000000"/>
          <w:sz w:val="28"/>
        </w:rPr>
        <w:t>
</w:t>
      </w:r>
      <w:r>
        <w:rPr>
          <w:rFonts w:ascii="Times New Roman"/>
          <w:b w:val="false"/>
          <w:i w:val="false"/>
          <w:color w:val="000000"/>
          <w:sz w:val="28"/>
        </w:rPr>
        <w:t>
      7) монопольное положение – положение субъектов естественной монополии, государственной монополии, а также субъектов рынка, занимающих стопроцентную долю на соответствующем товарном рынке;</w:t>
      </w:r>
      <w:r>
        <w:br/>
      </w:r>
      <w:r>
        <w:rPr>
          <w:rFonts w:ascii="Times New Roman"/>
          <w:b w:val="false"/>
          <w:i w:val="false"/>
          <w:color w:val="000000"/>
          <w:sz w:val="28"/>
        </w:rPr>
        <w:t>
</w:t>
      </w:r>
      <w:r>
        <w:rPr>
          <w:rFonts w:ascii="Times New Roman"/>
          <w:b w:val="false"/>
          <w:i w:val="false"/>
          <w:color w:val="000000"/>
          <w:sz w:val="28"/>
        </w:rPr>
        <w:t>
      8) монопольный доход – доход, полученный субъектом рынка в результате осуществления монополистической деятельности, ограниченной настоящим Законом;</w:t>
      </w:r>
      <w:r>
        <w:br/>
      </w:r>
      <w:r>
        <w:rPr>
          <w:rFonts w:ascii="Times New Roman"/>
          <w:b w:val="false"/>
          <w:i w:val="false"/>
          <w:color w:val="000000"/>
          <w:sz w:val="28"/>
        </w:rPr>
        <w:t>
</w:t>
      </w:r>
      <w:r>
        <w:rPr>
          <w:rFonts w:ascii="Times New Roman"/>
          <w:b w:val="false"/>
          <w:i w:val="false"/>
          <w:color w:val="000000"/>
          <w:sz w:val="28"/>
        </w:rPr>
        <w:t>
      9) субъект рынка – физическое лицо, а также юридическое лицо Республики Казахстан, иностранное юридическое лицо (его филиал и представительство), осуществляющие предпринимательскую деятельность.  К субъектам рынка также относятся некоммерческие организации, осуществляющие предпринимательскую деятельность в соответствии с их уставными целями;</w:t>
      </w:r>
      <w:r>
        <w:br/>
      </w:r>
      <w:r>
        <w:rPr>
          <w:rFonts w:ascii="Times New Roman"/>
          <w:b w:val="false"/>
          <w:i w:val="false"/>
          <w:color w:val="000000"/>
          <w:sz w:val="28"/>
        </w:rPr>
        <w:t>
</w:t>
      </w:r>
      <w:r>
        <w:rPr>
          <w:rFonts w:ascii="Times New Roman"/>
          <w:b w:val="false"/>
          <w:i w:val="false"/>
          <w:color w:val="000000"/>
          <w:sz w:val="28"/>
        </w:rPr>
        <w:t>
      10) регулируемые рынки – товарные рынки, на которых введено государственное регулирование цен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ff0000"/>
          <w:sz w:val="28"/>
        </w:rPr>
        <w:t>исключен Законом РК</w:t>
      </w:r>
      <w:r>
        <w:rPr>
          <w:rFonts w:ascii="Times New Roman"/>
          <w:b w:val="false"/>
          <w:i w:val="false"/>
          <w:color w:val="000000"/>
          <w:sz w:val="28"/>
        </w:rPr>
        <w:t> </w:t>
      </w:r>
      <w:r>
        <w:rPr>
          <w:rFonts w:ascii="Times New Roman"/>
          <w:b w:val="false"/>
          <w:i w:val="false"/>
          <w:color w:val="ff0000"/>
          <w:sz w:val="28"/>
        </w:rPr>
        <w:t xml:space="preserve">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продавец (поставщик) – физическое или юридическое лицо, реализующее (поставляющее) товар;</w:t>
      </w:r>
      <w:r>
        <w:br/>
      </w:r>
      <w:r>
        <w:rPr>
          <w:rFonts w:ascii="Times New Roman"/>
          <w:b w:val="false"/>
          <w:i w:val="false"/>
          <w:color w:val="000000"/>
          <w:sz w:val="28"/>
        </w:rPr>
        <w:t>
</w:t>
      </w:r>
      <w:r>
        <w:rPr>
          <w:rFonts w:ascii="Times New Roman"/>
          <w:b w:val="false"/>
          <w:i w:val="false"/>
          <w:color w:val="000000"/>
          <w:sz w:val="28"/>
        </w:rPr>
        <w:t>
      13) товар – товар, работа, услуга, являющиеся объектом гражданского оборота;</w:t>
      </w:r>
      <w:r>
        <w:br/>
      </w:r>
      <w:r>
        <w:rPr>
          <w:rFonts w:ascii="Times New Roman"/>
          <w:b w:val="false"/>
          <w:i w:val="false"/>
          <w:color w:val="000000"/>
          <w:sz w:val="28"/>
        </w:rPr>
        <w:t>
</w:t>
      </w:r>
      <w:r>
        <w:rPr>
          <w:rFonts w:ascii="Times New Roman"/>
          <w:b w:val="false"/>
          <w:i w:val="false"/>
          <w:color w:val="000000"/>
          <w:sz w:val="28"/>
        </w:rPr>
        <w:t>
      14) товарный рынок – сфера оборота товара или взаимозаменяемых товаров, определяемая исходя из экономической, территориальной и технологической возможности потребителя приобрести товар;</w:t>
      </w:r>
      <w:r>
        <w:br/>
      </w:r>
      <w:r>
        <w:rPr>
          <w:rFonts w:ascii="Times New Roman"/>
          <w:b w:val="false"/>
          <w:i w:val="false"/>
          <w:color w:val="000000"/>
          <w:sz w:val="28"/>
        </w:rPr>
        <w:t>
</w:t>
      </w:r>
      <w:r>
        <w:rPr>
          <w:rFonts w:ascii="Times New Roman"/>
          <w:b w:val="false"/>
          <w:i w:val="false"/>
          <w:color w:val="000000"/>
          <w:sz w:val="28"/>
        </w:rPr>
        <w:t>
      15) расследование – мероприятия антимонопольного органа, направленные на сбор фактических данных, подтверждающих или опровергающих совершение нарушения антимонопольного законодательства Республики Казахстан, в порядке, предусмотренном настоящим Законом;</w:t>
      </w:r>
      <w:r>
        <w:br/>
      </w:r>
      <w:r>
        <w:rPr>
          <w:rFonts w:ascii="Times New Roman"/>
          <w:b w:val="false"/>
          <w:i w:val="false"/>
          <w:color w:val="000000"/>
          <w:sz w:val="28"/>
        </w:rPr>
        <w:t>
</w:t>
      </w:r>
      <w:r>
        <w:rPr>
          <w:rFonts w:ascii="Times New Roman"/>
          <w:b w:val="false"/>
          <w:i w:val="false"/>
          <w:color w:val="000000"/>
          <w:sz w:val="28"/>
        </w:rPr>
        <w:t>
      16) потребитель – физическое или юридическое лицо, приобретающее товар для собственных нужд;</w:t>
      </w:r>
      <w:r>
        <w:br/>
      </w:r>
      <w:r>
        <w:rPr>
          <w:rFonts w:ascii="Times New Roman"/>
          <w:b w:val="false"/>
          <w:i w:val="false"/>
          <w:color w:val="000000"/>
          <w:sz w:val="28"/>
        </w:rPr>
        <w:t>
</w:t>
      </w:r>
      <w:r>
        <w:rPr>
          <w:rFonts w:ascii="Times New Roman"/>
          <w:b w:val="false"/>
          <w:i w:val="false"/>
          <w:color w:val="000000"/>
          <w:sz w:val="28"/>
        </w:rPr>
        <w:t>
      16-1) прямой контроль – возможность физического или юридического лица определять решения, принимаемые юридическим лицом, посредством одного или нескольких следующих действий:</w:t>
      </w:r>
      <w:r>
        <w:br/>
      </w:r>
      <w:r>
        <w:rPr>
          <w:rFonts w:ascii="Times New Roman"/>
          <w:b w:val="false"/>
          <w:i w:val="false"/>
          <w:color w:val="000000"/>
          <w:sz w:val="28"/>
        </w:rPr>
        <w:t>
      осуществление функций его исполнительного органа, совета директоров;</w:t>
      </w:r>
      <w:r>
        <w:br/>
      </w:r>
      <w:r>
        <w:rPr>
          <w:rFonts w:ascii="Times New Roman"/>
          <w:b w:val="false"/>
          <w:i w:val="false"/>
          <w:color w:val="000000"/>
          <w:sz w:val="28"/>
        </w:rPr>
        <w:t>
      получение права определять условия ведения предпринимательской деятельности юридического лица;</w:t>
      </w:r>
      <w:r>
        <w:br/>
      </w:r>
      <w:r>
        <w:rPr>
          <w:rFonts w:ascii="Times New Roman"/>
          <w:b w:val="false"/>
          <w:i w:val="false"/>
          <w:color w:val="000000"/>
          <w:sz w:val="28"/>
        </w:rPr>
        <w:t>
      распоряжение более чем пятьюдесятью процентами голосующих акций (долей участия в уставном капитале, паев) юридического лица;</w:t>
      </w:r>
      <w:r>
        <w:br/>
      </w:r>
      <w:r>
        <w:rPr>
          <w:rFonts w:ascii="Times New Roman"/>
          <w:b w:val="false"/>
          <w:i w:val="false"/>
          <w:color w:val="000000"/>
          <w:sz w:val="28"/>
        </w:rPr>
        <w:t>
</w:t>
      </w:r>
      <w:r>
        <w:rPr>
          <w:rFonts w:ascii="Times New Roman"/>
          <w:b w:val="false"/>
          <w:i w:val="false"/>
          <w:color w:val="000000"/>
          <w:sz w:val="28"/>
        </w:rPr>
        <w:t>
      17) Государственный реестр субъектов рынка, занимающих доминирующее или монопольное положение (далее – реестр), – перечень субъектов рынка, занимающих доминирующее или монопольное положение на соответствующем товарном рынке, за исключением рынков, находящихся в состоянии естественной или государственной монополии;</w:t>
      </w:r>
      <w:r>
        <w:br/>
      </w:r>
      <w:r>
        <w:rPr>
          <w:rFonts w:ascii="Times New Roman"/>
          <w:b w:val="false"/>
          <w:i w:val="false"/>
          <w:color w:val="000000"/>
          <w:sz w:val="28"/>
        </w:rPr>
        <w:t>
</w:t>
      </w:r>
      <w:r>
        <w:rPr>
          <w:rFonts w:ascii="Times New Roman"/>
          <w:b w:val="false"/>
          <w:i w:val="false"/>
          <w:color w:val="000000"/>
          <w:sz w:val="28"/>
        </w:rPr>
        <w:t>
      18) координация экономической деятельности – согласование действий субъектов рынка третьим лицом, не входящим в одну группу лиц ни с одним из таких субъектов рынка и не осуществляющим деятельность на том товарном рынке (товарных рынках), на котором (которых) осуществляется согласование действий субъектов рынка.</w:t>
      </w:r>
      <w:r>
        <w:br/>
      </w:r>
      <w:r>
        <w:rPr>
          <w:rFonts w:ascii="Times New Roman"/>
          <w:b w:val="false"/>
          <w:i w:val="false"/>
          <w:color w:val="000000"/>
          <w:sz w:val="28"/>
        </w:rPr>
        <w:t>
      </w:t>
      </w:r>
      <w:r>
        <w:rPr>
          <w:rFonts w:ascii="Times New Roman"/>
          <w:b w:val="false"/>
          <w:i w:val="false"/>
          <w:color w:val="ff0000"/>
          <w:sz w:val="28"/>
        </w:rPr>
        <w:t xml:space="preserve">Сноска. Статья 6 в редакции Закона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законами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3"/>
    <w:bookmarkStart w:name="z43"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 Группа лиц </w:t>
      </w:r>
    </w:p>
    <w:bookmarkEnd w:id="14"/>
    <w:bookmarkStart w:name="z44" w:id="15"/>
    <w:p>
      <w:pPr>
        <w:spacing w:after="0"/>
        <w:ind w:left="0"/>
        <w:jc w:val="both"/>
      </w:pPr>
      <w:r>
        <w:rPr>
          <w:rFonts w:ascii="Times New Roman"/>
          <w:b w:val="false"/>
          <w:i w:val="false"/>
          <w:color w:val="000000"/>
          <w:sz w:val="28"/>
        </w:rPr>
        <w:t xml:space="preserve">
      1. Группой лиц является совокупность физических и (или) юридических лиц, применительно к которым выполняется одно из следующих условий: </w:t>
      </w:r>
      <w:r>
        <w:br/>
      </w:r>
      <w:r>
        <w:rPr>
          <w:rFonts w:ascii="Times New Roman"/>
          <w:b w:val="false"/>
          <w:i w:val="false"/>
          <w:color w:val="000000"/>
          <w:sz w:val="28"/>
        </w:rPr>
        <w:t>
</w:t>
      </w:r>
      <w:r>
        <w:rPr>
          <w:rFonts w:ascii="Times New Roman"/>
          <w:b w:val="false"/>
          <w:i w:val="false"/>
          <w:color w:val="000000"/>
          <w:sz w:val="28"/>
        </w:rPr>
        <w:t>
      1) лицо имеет право прямо или косвенно (через третьих лиц) распоряжаться более чем пятьюдесятью процентами голосующих акций (долей участия в уставном капитале, паев) юридического лица;</w:t>
      </w:r>
      <w:r>
        <w:br/>
      </w:r>
      <w:r>
        <w:rPr>
          <w:rFonts w:ascii="Times New Roman"/>
          <w:b w:val="false"/>
          <w:i w:val="false"/>
          <w:color w:val="000000"/>
          <w:sz w:val="28"/>
        </w:rPr>
        <w:t>
</w:t>
      </w:r>
      <w:r>
        <w:rPr>
          <w:rFonts w:ascii="Times New Roman"/>
          <w:b w:val="false"/>
          <w:i w:val="false"/>
          <w:color w:val="000000"/>
          <w:sz w:val="28"/>
        </w:rPr>
        <w:t xml:space="preserve">
      2) юридическое лицо или несколько аффилиированных юридических лиц имеют возможность определять решения, принимаемые другим лицом, в том числе определять условия ведения этим лицом предпринимательской деятельности либо осуществлять полномочия органа управления; </w:t>
      </w:r>
      <w:r>
        <w:br/>
      </w:r>
      <w:r>
        <w:rPr>
          <w:rFonts w:ascii="Times New Roman"/>
          <w:b w:val="false"/>
          <w:i w:val="false"/>
          <w:color w:val="000000"/>
          <w:sz w:val="28"/>
        </w:rPr>
        <w:t>
</w:t>
      </w:r>
      <w:r>
        <w:rPr>
          <w:rFonts w:ascii="Times New Roman"/>
          <w:b w:val="false"/>
          <w:i w:val="false"/>
          <w:color w:val="000000"/>
          <w:sz w:val="28"/>
        </w:rPr>
        <w:t xml:space="preserve">
      3) физическое лицо, его супруг(а), близкие родственники имеют возможность определять решения, принимаемые другим лицом, в том числе определять условия ведения этим лицом предпринимательской деятельности либо осуществлять полномочия органа управления; </w:t>
      </w:r>
      <w:r>
        <w:br/>
      </w:r>
      <w:r>
        <w:rPr>
          <w:rFonts w:ascii="Times New Roman"/>
          <w:b w:val="false"/>
          <w:i w:val="false"/>
          <w:color w:val="000000"/>
          <w:sz w:val="28"/>
        </w:rPr>
        <w:t>
</w:t>
      </w:r>
      <w:r>
        <w:rPr>
          <w:rFonts w:ascii="Times New Roman"/>
          <w:b w:val="false"/>
          <w:i w:val="false"/>
          <w:color w:val="000000"/>
          <w:sz w:val="28"/>
        </w:rPr>
        <w:t xml:space="preserve">
      4) лица, каждое из которых по какому-либо указанному в подпунктах 1) - 3) настоящего пункта основанию входит в группу с одним и тем же лицом, а также другие лица, входящие с каждым из таких лиц в одну группу по какому-либо указанному в подпунктах 1) - 3) настоящего пункта основанию. </w:t>
      </w:r>
      <w:r>
        <w:br/>
      </w:r>
      <w:r>
        <w:rPr>
          <w:rFonts w:ascii="Times New Roman"/>
          <w:b w:val="false"/>
          <w:i w:val="false"/>
          <w:color w:val="000000"/>
          <w:sz w:val="28"/>
        </w:rPr>
        <w:t>
</w:t>
      </w:r>
      <w:r>
        <w:rPr>
          <w:rFonts w:ascii="Times New Roman"/>
          <w:b w:val="false"/>
          <w:i w:val="false"/>
          <w:color w:val="000000"/>
          <w:sz w:val="28"/>
        </w:rPr>
        <w:t>
      2. Группа лиц рассматривается как единый субъект рынка. Положения настоящего Закона, относящиеся к субъектам рынка, распространяются на группу лиц.</w:t>
      </w:r>
      <w:r>
        <w:br/>
      </w:r>
      <w:r>
        <w:rPr>
          <w:rFonts w:ascii="Times New Roman"/>
          <w:b w:val="false"/>
          <w:i w:val="false"/>
          <w:color w:val="000000"/>
          <w:sz w:val="28"/>
        </w:rPr>
        <w:t>
      </w:t>
      </w:r>
      <w:r>
        <w:rPr>
          <w:rFonts w:ascii="Times New Roman"/>
          <w:b w:val="false"/>
          <w:i w:val="false"/>
          <w:color w:val="ff0000"/>
          <w:sz w:val="28"/>
        </w:rPr>
        <w:t xml:space="preserve">Сноска. Статья 7 с изменением, внесенным Законом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5"/>
    <w:bookmarkStart w:name="z50" w:id="16"/>
    <w:p>
      <w:pPr>
        <w:spacing w:after="0"/>
        <w:ind w:left="0"/>
        <w:jc w:val="left"/>
      </w:pPr>
      <w:r>
        <w:rPr>
          <w:rFonts w:ascii="Times New Roman"/>
          <w:b/>
          <w:i w:val="false"/>
          <w:color w:val="000000"/>
        </w:rPr>
        <w:t xml:space="preserve"> 
РАЗДЕЛ 2. МОНОПОЛИСТИЧЕСКАЯ ДЕЯТЕЛЬНОСТЬ. </w:t>
      </w:r>
      <w:r>
        <w:br/>
      </w:r>
      <w:r>
        <w:rPr>
          <w:rFonts w:ascii="Times New Roman"/>
          <w:b/>
          <w:i w:val="false"/>
          <w:color w:val="000000"/>
        </w:rPr>
        <w:t xml:space="preserve">
НЕДОБРОСОВЕСТНАЯ КОНКУРЕНЦИЯ </w:t>
      </w:r>
    </w:p>
    <w:bookmarkEnd w:id="16"/>
    <w:bookmarkStart w:name="z51" w:id="17"/>
    <w:p>
      <w:pPr>
        <w:spacing w:after="0"/>
        <w:ind w:left="0"/>
        <w:jc w:val="left"/>
      </w:pPr>
      <w:r>
        <w:rPr>
          <w:rFonts w:ascii="Times New Roman"/>
          <w:b/>
          <w:i w:val="false"/>
          <w:color w:val="000000"/>
        </w:rPr>
        <w:t xml:space="preserve"> 
Глава 2. Монополистическая деятельность </w:t>
      </w:r>
    </w:p>
    <w:bookmarkEnd w:id="17"/>
    <w:bookmarkStart w:name="z52"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 Виды монополистической деятельности </w:t>
      </w:r>
    </w:p>
    <w:bookmarkEnd w:id="18"/>
    <w:bookmarkStart w:name="z53" w:id="19"/>
    <w:p>
      <w:pPr>
        <w:spacing w:after="0"/>
        <w:ind w:left="0"/>
        <w:jc w:val="both"/>
      </w:pPr>
      <w:r>
        <w:rPr>
          <w:rFonts w:ascii="Times New Roman"/>
          <w:b w:val="false"/>
          <w:i w:val="false"/>
          <w:color w:val="000000"/>
          <w:sz w:val="28"/>
        </w:rPr>
        <w:t xml:space="preserve">
      К монополистической деятельности, ограниченной настоящим Законом, относятся: </w:t>
      </w:r>
      <w:r>
        <w:br/>
      </w:r>
      <w:r>
        <w:rPr>
          <w:rFonts w:ascii="Times New Roman"/>
          <w:b w:val="false"/>
          <w:i w:val="false"/>
          <w:color w:val="000000"/>
          <w:sz w:val="28"/>
        </w:rPr>
        <w:t>
</w:t>
      </w:r>
      <w:r>
        <w:rPr>
          <w:rFonts w:ascii="Times New Roman"/>
          <w:b w:val="false"/>
          <w:i w:val="false"/>
          <w:color w:val="000000"/>
          <w:sz w:val="28"/>
        </w:rPr>
        <w:t xml:space="preserve">
      1) антиконкурентные соглашения субъектов рынка; </w:t>
      </w:r>
      <w:r>
        <w:br/>
      </w:r>
      <w:r>
        <w:rPr>
          <w:rFonts w:ascii="Times New Roman"/>
          <w:b w:val="false"/>
          <w:i w:val="false"/>
          <w:color w:val="000000"/>
          <w:sz w:val="28"/>
        </w:rPr>
        <w:t>
</w:t>
      </w:r>
      <w:r>
        <w:rPr>
          <w:rFonts w:ascii="Times New Roman"/>
          <w:b w:val="false"/>
          <w:i w:val="false"/>
          <w:color w:val="000000"/>
          <w:sz w:val="28"/>
        </w:rPr>
        <w:t xml:space="preserve">
      2) антиконкурентные согласованные действия субъектов рынка; </w:t>
      </w:r>
      <w:r>
        <w:br/>
      </w:r>
      <w:r>
        <w:rPr>
          <w:rFonts w:ascii="Times New Roman"/>
          <w:b w:val="false"/>
          <w:i w:val="false"/>
          <w:color w:val="000000"/>
          <w:sz w:val="28"/>
        </w:rPr>
        <w:t>
</w:t>
      </w:r>
      <w:r>
        <w:rPr>
          <w:rFonts w:ascii="Times New Roman"/>
          <w:b w:val="false"/>
          <w:i w:val="false"/>
          <w:color w:val="000000"/>
          <w:sz w:val="28"/>
        </w:rPr>
        <w:t xml:space="preserve">
      3) злоупотребление доминирующим или монопольным положением. </w:t>
      </w:r>
    </w:p>
    <w:bookmarkEnd w:id="19"/>
    <w:bookmarkStart w:name="z57"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9. Виды антиконкурентных соглашений и </w:t>
      </w:r>
      <w:r>
        <w:br/>
      </w:r>
      <w:r>
        <w:rPr>
          <w:rFonts w:ascii="Times New Roman"/>
          <w:b w:val="false"/>
          <w:i w:val="false"/>
          <w:color w:val="000000"/>
          <w:sz w:val="28"/>
        </w:rPr>
        <w:t xml:space="preserve">
                  </w:t>
      </w:r>
      <w:r>
        <w:rPr>
          <w:rFonts w:ascii="Times New Roman"/>
          <w:b/>
          <w:i w:val="false"/>
          <w:color w:val="000000"/>
          <w:sz w:val="28"/>
        </w:rPr>
        <w:t xml:space="preserve">согласованных действий </w:t>
      </w:r>
    </w:p>
    <w:bookmarkEnd w:id="20"/>
    <w:bookmarkStart w:name="z58" w:id="21"/>
    <w:p>
      <w:pPr>
        <w:spacing w:after="0"/>
        <w:ind w:left="0"/>
        <w:jc w:val="both"/>
      </w:pPr>
      <w:r>
        <w:rPr>
          <w:rFonts w:ascii="Times New Roman"/>
          <w:b w:val="false"/>
          <w:i w:val="false"/>
          <w:color w:val="000000"/>
          <w:sz w:val="28"/>
        </w:rPr>
        <w:t xml:space="preserve">
      1. Антиконкурентные соглашения или согласованные действия  между субъектами рынка, являющимися конкурентами либо потенциальными конкурентами на одном товарном рынке, являются горизонтальными. </w:t>
      </w:r>
      <w:r>
        <w:br/>
      </w:r>
      <w:r>
        <w:rPr>
          <w:rFonts w:ascii="Times New Roman"/>
          <w:b w:val="false"/>
          <w:i w:val="false"/>
          <w:color w:val="000000"/>
          <w:sz w:val="28"/>
        </w:rPr>
        <w:t>
</w:t>
      </w:r>
      <w:r>
        <w:rPr>
          <w:rFonts w:ascii="Times New Roman"/>
          <w:b w:val="false"/>
          <w:i w:val="false"/>
          <w:color w:val="000000"/>
          <w:sz w:val="28"/>
        </w:rPr>
        <w:t xml:space="preserve">
      2. Антиконкурентные соглашения между неконкурирующими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 (поставщиком), являются вертикальными. </w:t>
      </w:r>
    </w:p>
    <w:bookmarkEnd w:id="21"/>
    <w:bookmarkStart w:name="z60" w:id="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Антиконкурентные соглашения</w:t>
      </w:r>
    </w:p>
    <w:bookmarkEnd w:id="22"/>
    <w:bookmarkStart w:name="z61" w:id="23"/>
    <w:p>
      <w:pPr>
        <w:spacing w:after="0"/>
        <w:ind w:left="0"/>
        <w:jc w:val="both"/>
      </w:pPr>
      <w:r>
        <w:rPr>
          <w:rFonts w:ascii="Times New Roman"/>
          <w:b w:val="false"/>
          <w:i w:val="false"/>
          <w:color w:val="000000"/>
          <w:sz w:val="28"/>
        </w:rPr>
        <w:t>
      1. Запрещаются горизонтальные соглашения между субъектами рынка, которые ущемляют законные права потребителей и (или) приводят или могут привести к:</w:t>
      </w:r>
      <w:r>
        <w:br/>
      </w:r>
      <w:r>
        <w:rPr>
          <w:rFonts w:ascii="Times New Roman"/>
          <w:b w:val="false"/>
          <w:i w:val="false"/>
          <w:color w:val="000000"/>
          <w:sz w:val="28"/>
        </w:rPr>
        <w:t>
</w:t>
      </w:r>
      <w:r>
        <w:rPr>
          <w:rFonts w:ascii="Times New Roman"/>
          <w:b w:val="false"/>
          <w:i w:val="false"/>
          <w:color w:val="000000"/>
          <w:sz w:val="28"/>
        </w:rPr>
        <w:t>
      1) установлению или поддержанию цен (тарифов), скидок, надбавок (доплат), наценок;</w:t>
      </w:r>
      <w:r>
        <w:br/>
      </w:r>
      <w:r>
        <w:rPr>
          <w:rFonts w:ascii="Times New Roman"/>
          <w:b w:val="false"/>
          <w:i w:val="false"/>
          <w:color w:val="000000"/>
          <w:sz w:val="28"/>
        </w:rPr>
        <w:t>
</w:t>
      </w:r>
      <w:r>
        <w:rPr>
          <w:rFonts w:ascii="Times New Roman"/>
          <w:b w:val="false"/>
          <w:i w:val="false"/>
          <w:color w:val="000000"/>
          <w:sz w:val="28"/>
        </w:rPr>
        <w:t>
      2) повышению, снижению или поддержанию цен на торгах, искажению итогов торгов, аукционов и конкурсов, в том числе путем раздела по лотам;</w:t>
      </w:r>
      <w:r>
        <w:br/>
      </w:r>
      <w:r>
        <w:rPr>
          <w:rFonts w:ascii="Times New Roman"/>
          <w:b w:val="false"/>
          <w:i w:val="false"/>
          <w:color w:val="000000"/>
          <w:sz w:val="28"/>
        </w:rPr>
        <w:t>
</w:t>
      </w:r>
      <w:r>
        <w:rPr>
          <w:rFonts w:ascii="Times New Roman"/>
          <w:b w:val="false"/>
          <w:i w:val="false"/>
          <w:color w:val="000000"/>
          <w:sz w:val="28"/>
        </w:rPr>
        <w:t>
      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r>
        <w:br/>
      </w:r>
      <w:r>
        <w:rPr>
          <w:rFonts w:ascii="Times New Roman"/>
          <w:b w:val="false"/>
          <w:i w:val="false"/>
          <w:color w:val="000000"/>
          <w:sz w:val="28"/>
        </w:rPr>
        <w:t>
</w:t>
      </w:r>
      <w:r>
        <w:rPr>
          <w:rFonts w:ascii="Times New Roman"/>
          <w:b w:val="false"/>
          <w:i w:val="false"/>
          <w:color w:val="000000"/>
          <w:sz w:val="28"/>
        </w:rPr>
        <w:t>
      4) сокращению или прекращению производства товаров;</w:t>
      </w:r>
      <w:r>
        <w:br/>
      </w:r>
      <w:r>
        <w:rPr>
          <w:rFonts w:ascii="Times New Roman"/>
          <w:b w:val="false"/>
          <w:i w:val="false"/>
          <w:color w:val="000000"/>
          <w:sz w:val="28"/>
        </w:rPr>
        <w:t>
</w:t>
      </w:r>
      <w:r>
        <w:rPr>
          <w:rFonts w:ascii="Times New Roman"/>
          <w:b w:val="false"/>
          <w:i w:val="false"/>
          <w:color w:val="000000"/>
          <w:sz w:val="28"/>
        </w:rPr>
        <w:t>
      5) отказу от заключения договоров с определенными продавцами либо покупателями (заказчиками).</w:t>
      </w:r>
      <w:r>
        <w:br/>
      </w:r>
      <w:r>
        <w:rPr>
          <w:rFonts w:ascii="Times New Roman"/>
          <w:b w:val="false"/>
          <w:i w:val="false"/>
          <w:color w:val="000000"/>
          <w:sz w:val="28"/>
        </w:rPr>
        <w:t>
</w:t>
      </w:r>
      <w:r>
        <w:rPr>
          <w:rFonts w:ascii="Times New Roman"/>
          <w:b w:val="false"/>
          <w:i w:val="false"/>
          <w:color w:val="000000"/>
          <w:sz w:val="28"/>
        </w:rPr>
        <w:t>
      2. Запрещаются вертикальные соглашения между субъектами рынка, если:</w:t>
      </w:r>
      <w:r>
        <w:br/>
      </w:r>
      <w:r>
        <w:rPr>
          <w:rFonts w:ascii="Times New Roman"/>
          <w:b w:val="false"/>
          <w:i w:val="false"/>
          <w:color w:val="000000"/>
          <w:sz w:val="28"/>
        </w:rPr>
        <w:t>
</w:t>
      </w:r>
      <w:r>
        <w:rPr>
          <w:rFonts w:ascii="Times New Roman"/>
          <w:b w:val="false"/>
          <w:i w:val="false"/>
          <w:color w:val="000000"/>
          <w:sz w:val="28"/>
        </w:rPr>
        <w:t>
      1)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r>
        <w:br/>
      </w:r>
      <w:r>
        <w:rPr>
          <w:rFonts w:ascii="Times New Roman"/>
          <w:b w:val="false"/>
          <w:i w:val="false"/>
          <w:color w:val="000000"/>
          <w:sz w:val="28"/>
        </w:rPr>
        <w:t>
</w:t>
      </w:r>
      <w:r>
        <w:rPr>
          <w:rFonts w:ascii="Times New Roman"/>
          <w:b w:val="false"/>
          <w:i w:val="false"/>
          <w:color w:val="000000"/>
          <w:sz w:val="28"/>
        </w:rPr>
        <w:t>
      2) соглашением предусмотрено обязательство покупателя не продавать товар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r>
        <w:br/>
      </w:r>
      <w:r>
        <w:rPr>
          <w:rFonts w:ascii="Times New Roman"/>
          <w:b w:val="false"/>
          <w:i w:val="false"/>
          <w:color w:val="000000"/>
          <w:sz w:val="28"/>
        </w:rPr>
        <w:t>
</w:t>
      </w:r>
      <w:r>
        <w:rPr>
          <w:rFonts w:ascii="Times New Roman"/>
          <w:b w:val="false"/>
          <w:i w:val="false"/>
          <w:color w:val="000000"/>
          <w:sz w:val="28"/>
        </w:rPr>
        <w:t>
      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антиконкурентные соглашения между субъектами рынка, которые приводят или могут привести к ограничению конкуренции, в том числе касающиеся:</w:t>
      </w:r>
      <w:r>
        <w:br/>
      </w:r>
      <w:r>
        <w:rPr>
          <w:rFonts w:ascii="Times New Roman"/>
          <w:b w:val="false"/>
          <w:i w:val="false"/>
          <w:color w:val="000000"/>
          <w:sz w:val="28"/>
        </w:rPr>
        <w:t>
</w:t>
      </w:r>
      <w:r>
        <w:rPr>
          <w:rFonts w:ascii="Times New Roman"/>
          <w:b w:val="false"/>
          <w:i w:val="false"/>
          <w:color w:val="000000"/>
          <w:sz w:val="28"/>
        </w:rPr>
        <w:t>
      1) установления или поддержания дискриминационных условий к равнозначным договорам с другими субъектами рынка, в том числе установления согласованных условий приобретения и (или) реализации товаров;</w:t>
      </w:r>
      <w:r>
        <w:br/>
      </w:r>
      <w:r>
        <w:rPr>
          <w:rFonts w:ascii="Times New Roman"/>
          <w:b w:val="false"/>
          <w:i w:val="false"/>
          <w:color w:val="000000"/>
          <w:sz w:val="28"/>
        </w:rPr>
        <w:t>
</w:t>
      </w:r>
      <w:r>
        <w:rPr>
          <w:rFonts w:ascii="Times New Roman"/>
          <w:b w:val="false"/>
          <w:i w:val="false"/>
          <w:color w:val="000000"/>
          <w:sz w:val="28"/>
        </w:rPr>
        <w:t>
      2) искажения итогов торгов, аукционов и конкурсов в результате нарушения установленного порядка их проведения, в том числе путем раздела по лотам;</w:t>
      </w:r>
      <w:r>
        <w:br/>
      </w:r>
      <w:r>
        <w:rPr>
          <w:rFonts w:ascii="Times New Roman"/>
          <w:b w:val="false"/>
          <w:i w:val="false"/>
          <w:color w:val="000000"/>
          <w:sz w:val="28"/>
        </w:rPr>
        <w:t>
</w:t>
      </w:r>
      <w:r>
        <w:rPr>
          <w:rFonts w:ascii="Times New Roman"/>
          <w:b w:val="false"/>
          <w:i w:val="false"/>
          <w:color w:val="000000"/>
          <w:sz w:val="28"/>
        </w:rPr>
        <w:t>
      3) необоснованного ограничения или прекращения реализации товаров;</w:t>
      </w:r>
      <w:r>
        <w:br/>
      </w:r>
      <w:r>
        <w:rPr>
          <w:rFonts w:ascii="Times New Roman"/>
          <w:b w:val="false"/>
          <w:i w:val="false"/>
          <w:color w:val="000000"/>
          <w:sz w:val="28"/>
        </w:rPr>
        <w:t>
</w:t>
      </w:r>
      <w:r>
        <w:rPr>
          <w:rFonts w:ascii="Times New Roman"/>
          <w:b w:val="false"/>
          <w:i w:val="false"/>
          <w:color w:val="000000"/>
          <w:sz w:val="28"/>
        </w:rPr>
        <w:t>
      4) 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r>
        <w:br/>
      </w:r>
      <w:r>
        <w:rPr>
          <w:rFonts w:ascii="Times New Roman"/>
          <w:b w:val="false"/>
          <w:i w:val="false"/>
          <w:color w:val="000000"/>
          <w:sz w:val="28"/>
        </w:rPr>
        <w:t>
</w:t>
      </w:r>
      <w:r>
        <w:rPr>
          <w:rFonts w:ascii="Times New Roman"/>
          <w:b w:val="false"/>
          <w:i w:val="false"/>
          <w:color w:val="000000"/>
          <w:sz w:val="28"/>
        </w:rPr>
        <w:t>
      5) заключения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или неимущественных прав).</w:t>
      </w:r>
      <w:r>
        <w:br/>
      </w:r>
      <w:r>
        <w:rPr>
          <w:rFonts w:ascii="Times New Roman"/>
          <w:b w:val="false"/>
          <w:i w:val="false"/>
          <w:color w:val="000000"/>
          <w:sz w:val="28"/>
        </w:rPr>
        <w:t>
</w:t>
      </w:r>
      <w:r>
        <w:rPr>
          <w:rFonts w:ascii="Times New Roman"/>
          <w:b w:val="false"/>
          <w:i w:val="false"/>
          <w:color w:val="000000"/>
          <w:sz w:val="28"/>
        </w:rPr>
        <w:t>
      Запреты, установленные настоящим пунктом, не распространяются на вертикальные соглашения, являющиеся договорами государственно-частного партнерства, в том числе договорами концессии, комплексной предпринимательской лицензии (франчайзинга) либо если совокупная доля субъектов рынка на товарном рынке не превышает двадцати процентов.</w:t>
      </w:r>
      <w:r>
        <w:br/>
      </w:r>
      <w:r>
        <w:rPr>
          <w:rFonts w:ascii="Times New Roman"/>
          <w:b w:val="false"/>
          <w:i w:val="false"/>
          <w:color w:val="000000"/>
          <w:sz w:val="28"/>
        </w:rPr>
        <w:t>
</w:t>
      </w:r>
      <w:r>
        <w:rPr>
          <w:rFonts w:ascii="Times New Roman"/>
          <w:b w:val="false"/>
          <w:i w:val="false"/>
          <w:color w:val="000000"/>
          <w:sz w:val="28"/>
        </w:rPr>
        <w:t>
      4. Запрещается координация экономической деятельности субъектов рынка, способная привести, приводящая или приведшая к последствиям, перечисленным в пунктах 1–3 настоящей статьи.</w:t>
      </w:r>
      <w:r>
        <w:br/>
      </w:r>
      <w:r>
        <w:rPr>
          <w:rFonts w:ascii="Times New Roman"/>
          <w:b w:val="false"/>
          <w:i w:val="false"/>
          <w:color w:val="000000"/>
          <w:sz w:val="28"/>
        </w:rPr>
        <w:t>
</w:t>
      </w:r>
      <w:r>
        <w:rPr>
          <w:rFonts w:ascii="Times New Roman"/>
          <w:b w:val="false"/>
          <w:i w:val="false"/>
          <w:color w:val="000000"/>
          <w:sz w:val="28"/>
        </w:rPr>
        <w:t>
      5. Положения настоящей статьи не распространяются на соглашения между субъектами рынка, входящими в одну группу лиц, если одним из таких субъектов рынка в отношении другого субъекта рынка установлен прямой или косвенный контроль, а также если такие субъекты рынка находятся под прямым или косвенным контролем одного лица.</w:t>
      </w:r>
      <w:r>
        <w:br/>
      </w:r>
      <w:r>
        <w:rPr>
          <w:rFonts w:ascii="Times New Roman"/>
          <w:b w:val="false"/>
          <w:i w:val="false"/>
          <w:color w:val="000000"/>
          <w:sz w:val="28"/>
        </w:rPr>
        <w:t>
</w:t>
      </w:r>
      <w:r>
        <w:rPr>
          <w:rFonts w:ascii="Times New Roman"/>
          <w:b w:val="false"/>
          <w:i w:val="false"/>
          <w:color w:val="000000"/>
          <w:sz w:val="28"/>
        </w:rPr>
        <w:t>
      6. Требования настоящей статьи не распространяются на соглашения об осуществлении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r>
        <w:br/>
      </w:r>
      <w:r>
        <w:rPr>
          <w:rFonts w:ascii="Times New Roman"/>
          <w:b w:val="false"/>
          <w:i w:val="false"/>
          <w:color w:val="000000"/>
          <w:sz w:val="28"/>
        </w:rPr>
        <w:t>
</w:t>
      </w:r>
      <w:r>
        <w:rPr>
          <w:rFonts w:ascii="Times New Roman"/>
          <w:b w:val="false"/>
          <w:i w:val="false"/>
          <w:color w:val="000000"/>
          <w:sz w:val="28"/>
        </w:rPr>
        <w:t>
      7. Соглашения, предусмотренные настоящей статьей, за исключением указанных в пункте 2 настоящей статьи, признаются допустимыми, если они не накладывают на субъектов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субъекты рынка докажут, что такие соглашения имеют или могут иметь своим результатом:</w:t>
      </w:r>
      <w:r>
        <w:br/>
      </w:r>
      <w:r>
        <w:rPr>
          <w:rFonts w:ascii="Times New Roman"/>
          <w:b w:val="false"/>
          <w:i w:val="false"/>
          <w:color w:val="000000"/>
          <w:sz w:val="28"/>
        </w:rPr>
        <w:t>
</w:t>
      </w:r>
      <w:r>
        <w:rPr>
          <w:rFonts w:ascii="Times New Roman"/>
          <w:b w:val="false"/>
          <w:i w:val="false"/>
          <w:color w:val="000000"/>
          <w:sz w:val="28"/>
        </w:rPr>
        <w:t>
      1) содействие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производства сторон на мировом товарном рынке;</w:t>
      </w:r>
      <w:r>
        <w:br/>
      </w:r>
      <w:r>
        <w:rPr>
          <w:rFonts w:ascii="Times New Roman"/>
          <w:b w:val="false"/>
          <w:i w:val="false"/>
          <w:color w:val="000000"/>
          <w:sz w:val="28"/>
        </w:rPr>
        <w:t>
</w:t>
      </w:r>
      <w:r>
        <w:rPr>
          <w:rFonts w:ascii="Times New Roman"/>
          <w:b w:val="false"/>
          <w:i w:val="false"/>
          <w:color w:val="000000"/>
          <w:sz w:val="28"/>
        </w:rPr>
        <w:t>
      2) получение потребителями соразмерной части преимуществ (выгод), которые приобретаются соответствующими лицами от совершения таких действий.</w:t>
      </w:r>
      <w:r>
        <w:br/>
      </w:r>
      <w:r>
        <w:rPr>
          <w:rFonts w:ascii="Times New Roman"/>
          <w:b w:val="false"/>
          <w:i w:val="false"/>
          <w:color w:val="000000"/>
          <w:sz w:val="28"/>
        </w:rPr>
        <w:t>
      </w:t>
      </w:r>
      <w:r>
        <w:rPr>
          <w:rFonts w:ascii="Times New Roman"/>
          <w:b w:val="false"/>
          <w:i w:val="false"/>
          <w:color w:val="ff0000"/>
          <w:sz w:val="28"/>
        </w:rPr>
        <w:t xml:space="preserve">Сноска. Статья 10 в редакции Закона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3"/>
    <w:bookmarkStart w:name="z84"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11. Антиконкурентные согласованные действия </w:t>
      </w:r>
      <w:r>
        <w:br/>
      </w:r>
      <w:r>
        <w:rPr>
          <w:rFonts w:ascii="Times New Roman"/>
          <w:b w:val="false"/>
          <w:i w:val="false"/>
          <w:color w:val="000000"/>
          <w:sz w:val="28"/>
        </w:rPr>
        <w:t xml:space="preserve">
                   </w:t>
      </w:r>
      <w:r>
        <w:rPr>
          <w:rFonts w:ascii="Times New Roman"/>
          <w:b/>
          <w:i w:val="false"/>
          <w:color w:val="000000"/>
          <w:sz w:val="28"/>
        </w:rPr>
        <w:t xml:space="preserve">субъектов рынка </w:t>
      </w:r>
    </w:p>
    <w:bookmarkEnd w:id="24"/>
    <w:bookmarkStart w:name="z85" w:id="25"/>
    <w:p>
      <w:pPr>
        <w:spacing w:after="0"/>
        <w:ind w:left="0"/>
        <w:jc w:val="both"/>
      </w:pPr>
      <w:r>
        <w:rPr>
          <w:rFonts w:ascii="Times New Roman"/>
          <w:b w:val="false"/>
          <w:i w:val="false"/>
          <w:color w:val="000000"/>
          <w:sz w:val="28"/>
        </w:rPr>
        <w:t xml:space="preserve">
      1. Запрещаются согласованные действия субъектов рынка, направленные на ограничение конкуренции и (или) ущемление законных прав потребителей, в том числе касающиеся: </w:t>
      </w:r>
      <w:r>
        <w:br/>
      </w:r>
      <w:r>
        <w:rPr>
          <w:rFonts w:ascii="Times New Roman"/>
          <w:b w:val="false"/>
          <w:i w:val="false"/>
          <w:color w:val="000000"/>
          <w:sz w:val="28"/>
        </w:rPr>
        <w:t>
</w:t>
      </w:r>
      <w:r>
        <w:rPr>
          <w:rFonts w:ascii="Times New Roman"/>
          <w:b w:val="false"/>
          <w:i w:val="false"/>
          <w:color w:val="000000"/>
          <w:sz w:val="28"/>
        </w:rPr>
        <w:t xml:space="preserve">
      1) установления и (или) поддержания цен либо других условий приобретения или реализации товаров; </w:t>
      </w:r>
      <w:r>
        <w:br/>
      </w:r>
      <w:r>
        <w:rPr>
          <w:rFonts w:ascii="Times New Roman"/>
          <w:b w:val="false"/>
          <w:i w:val="false"/>
          <w:color w:val="000000"/>
          <w:sz w:val="28"/>
        </w:rPr>
        <w:t>
</w:t>
      </w:r>
      <w:r>
        <w:rPr>
          <w:rFonts w:ascii="Times New Roman"/>
          <w:b w:val="false"/>
          <w:i w:val="false"/>
          <w:color w:val="000000"/>
          <w:sz w:val="28"/>
        </w:rPr>
        <w:t xml:space="preserve">
      2) необоснованного ограничения производства либо реализации товаров; </w:t>
      </w:r>
      <w:r>
        <w:br/>
      </w:r>
      <w:r>
        <w:rPr>
          <w:rFonts w:ascii="Times New Roman"/>
          <w:b w:val="false"/>
          <w:i w:val="false"/>
          <w:color w:val="000000"/>
          <w:sz w:val="28"/>
        </w:rPr>
        <w:t>
</w:t>
      </w:r>
      <w:r>
        <w:rPr>
          <w:rFonts w:ascii="Times New Roman"/>
          <w:b w:val="false"/>
          <w:i w:val="false"/>
          <w:color w:val="000000"/>
          <w:sz w:val="28"/>
        </w:rPr>
        <w:t xml:space="preserve">
      3) необоснованного отказа от заключения договоров с определенными продавцами (поставщиками) либо покупателями; </w:t>
      </w:r>
      <w:r>
        <w:br/>
      </w:r>
      <w:r>
        <w:rPr>
          <w:rFonts w:ascii="Times New Roman"/>
          <w:b w:val="false"/>
          <w:i w:val="false"/>
          <w:color w:val="000000"/>
          <w:sz w:val="28"/>
        </w:rPr>
        <w:t>
</w:t>
      </w:r>
      <w:r>
        <w:rPr>
          <w:rFonts w:ascii="Times New Roman"/>
          <w:b w:val="false"/>
          <w:i w:val="false"/>
          <w:color w:val="000000"/>
          <w:sz w:val="28"/>
        </w:rPr>
        <w:t xml:space="preserve">
      4) применения дискриминационных условий к равнозначным договорам с другими субъектами. </w:t>
      </w:r>
      <w:r>
        <w:br/>
      </w:r>
      <w:r>
        <w:rPr>
          <w:rFonts w:ascii="Times New Roman"/>
          <w:b w:val="false"/>
          <w:i w:val="false"/>
          <w:color w:val="000000"/>
          <w:sz w:val="28"/>
        </w:rPr>
        <w:t>
</w:t>
      </w:r>
      <w:r>
        <w:rPr>
          <w:rFonts w:ascii="Times New Roman"/>
          <w:b w:val="false"/>
          <w:i w:val="false"/>
          <w:color w:val="000000"/>
          <w:sz w:val="28"/>
        </w:rPr>
        <w:t xml:space="preserve">
      2. Действия субъектов рынка, указанные в пункте 1 настоящей статьи, могут быть признаны согласованными, если для всех участвующих в них эти действия удовлетворяют в совокупности следующим условиям: </w:t>
      </w:r>
      <w:r>
        <w:br/>
      </w:r>
      <w:r>
        <w:rPr>
          <w:rFonts w:ascii="Times New Roman"/>
          <w:b w:val="false"/>
          <w:i w:val="false"/>
          <w:color w:val="000000"/>
          <w:sz w:val="28"/>
        </w:rPr>
        <w:t>
</w:t>
      </w:r>
      <w:r>
        <w:rPr>
          <w:rFonts w:ascii="Times New Roman"/>
          <w:b w:val="false"/>
          <w:i w:val="false"/>
          <w:color w:val="000000"/>
          <w:sz w:val="28"/>
        </w:rPr>
        <w:t xml:space="preserve">
      1) параллельные действия субъектов рынка, совершенные в течение трехмесячного срока и в результате которых каждый из субъектов рынка получил выгоду, которая не предполагалась в результате отсутствия согласованных действий; </w:t>
      </w:r>
      <w:r>
        <w:br/>
      </w:r>
      <w:r>
        <w:rPr>
          <w:rFonts w:ascii="Times New Roman"/>
          <w:b w:val="false"/>
          <w:i w:val="false"/>
          <w:color w:val="000000"/>
          <w:sz w:val="28"/>
        </w:rPr>
        <w:t>
</w:t>
      </w:r>
      <w:r>
        <w:rPr>
          <w:rFonts w:ascii="Times New Roman"/>
          <w:b w:val="false"/>
          <w:i w:val="false"/>
          <w:color w:val="000000"/>
          <w:sz w:val="28"/>
        </w:rPr>
        <w:t xml:space="preserve">
      2) действия субъектов рынка заранее известны каждому из них; </w:t>
      </w:r>
      <w:r>
        <w:br/>
      </w:r>
      <w:r>
        <w:rPr>
          <w:rFonts w:ascii="Times New Roman"/>
          <w:b w:val="false"/>
          <w:i w:val="false"/>
          <w:color w:val="000000"/>
          <w:sz w:val="28"/>
        </w:rPr>
        <w:t>
</w:t>
      </w:r>
      <w:r>
        <w:rPr>
          <w:rFonts w:ascii="Times New Roman"/>
          <w:b w:val="false"/>
          <w:i w:val="false"/>
          <w:color w:val="000000"/>
          <w:sz w:val="28"/>
        </w:rPr>
        <w:t>
      3) действия каждого из них вызваны действиями иных субъектов рынка, участвующих в согласованных действиях, и не являются следствием обстоятельств, в равной мере влияющих на все субъекты рынка на соответствующем товарном рынке.</w:t>
      </w:r>
      <w:r>
        <w:br/>
      </w:r>
      <w:r>
        <w:rPr>
          <w:rFonts w:ascii="Times New Roman"/>
          <w:b w:val="false"/>
          <w:i w:val="false"/>
          <w:color w:val="000000"/>
          <w:sz w:val="28"/>
        </w:rPr>
        <w:t>
</w:t>
      </w:r>
      <w:r>
        <w:rPr>
          <w:rFonts w:ascii="Times New Roman"/>
          <w:b w:val="false"/>
          <w:i w:val="false"/>
          <w:color w:val="000000"/>
          <w:sz w:val="28"/>
        </w:rPr>
        <w:t xml:space="preserve">
      3. Действия субъектов рынка, указанные в пункте 1 настоящей статьи, признаются согласованными независимо от наличия письменного соглашения. </w:t>
      </w:r>
      <w:r>
        <w:br/>
      </w:r>
      <w:r>
        <w:rPr>
          <w:rFonts w:ascii="Times New Roman"/>
          <w:b w:val="false"/>
          <w:i w:val="false"/>
          <w:color w:val="000000"/>
          <w:sz w:val="28"/>
        </w:rPr>
        <w:t>
</w:t>
      </w:r>
      <w:r>
        <w:rPr>
          <w:rFonts w:ascii="Times New Roman"/>
          <w:b w:val="false"/>
          <w:i w:val="false"/>
          <w:color w:val="000000"/>
          <w:sz w:val="28"/>
        </w:rPr>
        <w:t xml:space="preserve">
      4. Допускаются согласованные действия, если они совершены субъектами рынка, входящими в одну группу лиц, или совокупная доля которых на товарном рынке не превышает пятнадцати процентов, не ущемляют законных прав потребителей и направлены на: </w:t>
      </w:r>
      <w:r>
        <w:br/>
      </w:r>
      <w:r>
        <w:rPr>
          <w:rFonts w:ascii="Times New Roman"/>
          <w:b w:val="false"/>
          <w:i w:val="false"/>
          <w:color w:val="000000"/>
          <w:sz w:val="28"/>
        </w:rPr>
        <w:t>
</w:t>
      </w:r>
      <w:r>
        <w:rPr>
          <w:rFonts w:ascii="Times New Roman"/>
          <w:b w:val="false"/>
          <w:i w:val="false"/>
          <w:color w:val="000000"/>
          <w:sz w:val="28"/>
        </w:rPr>
        <w:t xml:space="preserve">
      1) совершенствование производства путем внедрения передовых технологий; </w:t>
      </w:r>
      <w:r>
        <w:br/>
      </w:r>
      <w:r>
        <w:rPr>
          <w:rFonts w:ascii="Times New Roman"/>
          <w:b w:val="false"/>
          <w:i w:val="false"/>
          <w:color w:val="000000"/>
          <w:sz w:val="28"/>
        </w:rPr>
        <w:t>
</w:t>
      </w:r>
      <w:r>
        <w:rPr>
          <w:rFonts w:ascii="Times New Roman"/>
          <w:b w:val="false"/>
          <w:i w:val="false"/>
          <w:color w:val="000000"/>
          <w:sz w:val="28"/>
        </w:rPr>
        <w:t xml:space="preserve">
      2) развитие малого и среднего предпринимательства; </w:t>
      </w:r>
      <w:r>
        <w:br/>
      </w:r>
      <w:r>
        <w:rPr>
          <w:rFonts w:ascii="Times New Roman"/>
          <w:b w:val="false"/>
          <w:i w:val="false"/>
          <w:color w:val="000000"/>
          <w:sz w:val="28"/>
        </w:rPr>
        <w:t>
</w:t>
      </w:r>
      <w:r>
        <w:rPr>
          <w:rFonts w:ascii="Times New Roman"/>
          <w:b w:val="false"/>
          <w:i w:val="false"/>
          <w:color w:val="000000"/>
          <w:sz w:val="28"/>
        </w:rPr>
        <w:t>
      3) разработку и применение нормативных документов по стандартизации.</w:t>
      </w:r>
      <w:r>
        <w:br/>
      </w:r>
      <w:r>
        <w:rPr>
          <w:rFonts w:ascii="Times New Roman"/>
          <w:b w:val="false"/>
          <w:i w:val="false"/>
          <w:color w:val="000000"/>
          <w:sz w:val="28"/>
        </w:rPr>
        <w:t>
      </w:t>
      </w:r>
      <w:r>
        <w:rPr>
          <w:rFonts w:ascii="Times New Roman"/>
          <w:b w:val="false"/>
          <w:i w:val="false"/>
          <w:color w:val="ff0000"/>
          <w:sz w:val="28"/>
        </w:rPr>
        <w:t xml:space="preserve">Сноска. Статья 11 с изменениями, внесенными законами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5"/>
    <w:bookmarkStart w:name="z99"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12. Доминирующее или монопольное положение </w:t>
      </w:r>
    </w:p>
    <w:bookmarkEnd w:id="26"/>
    <w:bookmarkStart w:name="z100" w:id="27"/>
    <w:p>
      <w:pPr>
        <w:spacing w:after="0"/>
        <w:ind w:left="0"/>
        <w:jc w:val="both"/>
      </w:pPr>
      <w:r>
        <w:rPr>
          <w:rFonts w:ascii="Times New Roman"/>
          <w:b w:val="false"/>
          <w:i w:val="false"/>
          <w:color w:val="000000"/>
          <w:sz w:val="28"/>
        </w:rPr>
        <w:t>
      1. Доминирующим или монопольным положением признается положение субъекта рынка или нескольких субъектов рынка на соответствующем товарном рынке, дающее субъекту рынка или нескольким субъектам рынка возможность контролировать соответствующий товарный рынок, в том числе оказывать значительное влияние на общие условия обращения товара.</w:t>
      </w:r>
      <w:r>
        <w:br/>
      </w:r>
      <w:r>
        <w:rPr>
          <w:rFonts w:ascii="Times New Roman"/>
          <w:b w:val="false"/>
          <w:i w:val="false"/>
          <w:color w:val="000000"/>
          <w:sz w:val="28"/>
        </w:rPr>
        <w:t>
</w:t>
      </w:r>
      <w:r>
        <w:rPr>
          <w:rFonts w:ascii="Times New Roman"/>
          <w:b w:val="false"/>
          <w:i w:val="false"/>
          <w:color w:val="000000"/>
          <w:sz w:val="28"/>
        </w:rPr>
        <w:t>
      1-1. Доминирующее положение субъекта рынка устанавливается в соответствии с Методикой по проведению анализа и оценки состояния конкурентной среды на товарном рынке, </w:t>
      </w:r>
      <w:r>
        <w:rPr>
          <w:rFonts w:ascii="Times New Roman"/>
          <w:b w:val="false"/>
          <w:i w:val="false"/>
          <w:color w:val="000000"/>
          <w:sz w:val="28"/>
        </w:rPr>
        <w:t>утверждаемой</w:t>
      </w:r>
      <w:r>
        <w:rPr>
          <w:rFonts w:ascii="Times New Roman"/>
          <w:b w:val="false"/>
          <w:i w:val="false"/>
          <w:color w:val="000000"/>
          <w:sz w:val="28"/>
        </w:rPr>
        <w:t xml:space="preserve"> антимонопольным органом, исходя из анализа следующих обстоятельств:</w:t>
      </w:r>
      <w:r>
        <w:br/>
      </w:r>
      <w:r>
        <w:rPr>
          <w:rFonts w:ascii="Times New Roman"/>
          <w:b w:val="false"/>
          <w:i w:val="false"/>
          <w:color w:val="000000"/>
          <w:sz w:val="28"/>
        </w:rPr>
        <w:t>
</w:t>
      </w:r>
      <w:r>
        <w:rPr>
          <w:rFonts w:ascii="Times New Roman"/>
          <w:b w:val="false"/>
          <w:i w:val="false"/>
          <w:color w:val="000000"/>
          <w:sz w:val="28"/>
        </w:rPr>
        <w:t>
      1) доля субъекта рынка и ее соотношение с долями конкурентов и покупателей;</w:t>
      </w:r>
      <w:r>
        <w:br/>
      </w:r>
      <w:r>
        <w:rPr>
          <w:rFonts w:ascii="Times New Roman"/>
          <w:b w:val="false"/>
          <w:i w:val="false"/>
          <w:color w:val="000000"/>
          <w:sz w:val="28"/>
        </w:rPr>
        <w:t>
</w:t>
      </w:r>
      <w:r>
        <w:rPr>
          <w:rFonts w:ascii="Times New Roman"/>
          <w:b w:val="false"/>
          <w:i w:val="false"/>
          <w:color w:val="000000"/>
          <w:sz w:val="28"/>
        </w:rPr>
        <w:t>
      2) возможность субъекта рынка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r>
        <w:br/>
      </w:r>
      <w:r>
        <w:rPr>
          <w:rFonts w:ascii="Times New Roman"/>
          <w:b w:val="false"/>
          <w:i w:val="false"/>
          <w:color w:val="000000"/>
          <w:sz w:val="28"/>
        </w:rPr>
        <w:t>
</w:t>
      </w:r>
      <w:r>
        <w:rPr>
          <w:rFonts w:ascii="Times New Roman"/>
          <w:b w:val="false"/>
          <w:i w:val="false"/>
          <w:color w:val="000000"/>
          <w:sz w:val="28"/>
        </w:rPr>
        <w:t>
      3) наличие экономических, технологических, административных или иных ограничений для доступа на товарный рынок;</w:t>
      </w:r>
      <w:r>
        <w:br/>
      </w:r>
      <w:r>
        <w:rPr>
          <w:rFonts w:ascii="Times New Roman"/>
          <w:b w:val="false"/>
          <w:i w:val="false"/>
          <w:color w:val="000000"/>
          <w:sz w:val="28"/>
        </w:rPr>
        <w:t>
</w:t>
      </w:r>
      <w:r>
        <w:rPr>
          <w:rFonts w:ascii="Times New Roman"/>
          <w:b w:val="false"/>
          <w:i w:val="false"/>
          <w:color w:val="000000"/>
          <w:sz w:val="28"/>
        </w:rPr>
        <w:t>
      4) период существования возможности субъекта рынка оказывать решающее влияние на общие условия обращения товара на товарном рынке.</w:t>
      </w:r>
      <w:r>
        <w:br/>
      </w:r>
      <w:r>
        <w:rPr>
          <w:rFonts w:ascii="Times New Roman"/>
          <w:b w:val="false"/>
          <w:i w:val="false"/>
          <w:color w:val="000000"/>
          <w:sz w:val="28"/>
        </w:rPr>
        <w:t>
</w:t>
      </w:r>
      <w:r>
        <w:rPr>
          <w:rFonts w:ascii="Times New Roman"/>
          <w:b w:val="false"/>
          <w:i w:val="false"/>
          <w:color w:val="000000"/>
          <w:sz w:val="28"/>
        </w:rPr>
        <w:t xml:space="preserve">
      2. Доминирующим признается положение субъекта рынка, доля которого на соответствующем товарном рынке составляет тридцать пять и более процентов. </w:t>
      </w:r>
      <w:r>
        <w:br/>
      </w:r>
      <w:r>
        <w:rPr>
          <w:rFonts w:ascii="Times New Roman"/>
          <w:b w:val="false"/>
          <w:i w:val="false"/>
          <w:color w:val="000000"/>
          <w:sz w:val="28"/>
        </w:rPr>
        <w:t>
</w:t>
      </w:r>
      <w:r>
        <w:rPr>
          <w:rFonts w:ascii="Times New Roman"/>
          <w:b w:val="false"/>
          <w:i w:val="false"/>
          <w:color w:val="000000"/>
          <w:sz w:val="28"/>
        </w:rPr>
        <w:t xml:space="preserve">
      3. Доминирующим признается положение каждого из нескольких субъектов рынка, если: </w:t>
      </w:r>
      <w:r>
        <w:br/>
      </w:r>
      <w:r>
        <w:rPr>
          <w:rFonts w:ascii="Times New Roman"/>
          <w:b w:val="false"/>
          <w:i w:val="false"/>
          <w:color w:val="000000"/>
          <w:sz w:val="28"/>
        </w:rPr>
        <w:t>
</w:t>
      </w:r>
      <w:r>
        <w:rPr>
          <w:rFonts w:ascii="Times New Roman"/>
          <w:b w:val="false"/>
          <w:i w:val="false"/>
          <w:color w:val="000000"/>
          <w:sz w:val="28"/>
        </w:rPr>
        <w:t xml:space="preserve">
      1) совокупная доля не более чем трех субъектов рынка, которым принадлежат наибольшие доли на соответствующем товарном рынке, составляет пятьдесят и более процентов; </w:t>
      </w:r>
      <w:r>
        <w:br/>
      </w:r>
      <w:r>
        <w:rPr>
          <w:rFonts w:ascii="Times New Roman"/>
          <w:b w:val="false"/>
          <w:i w:val="false"/>
          <w:color w:val="000000"/>
          <w:sz w:val="28"/>
        </w:rPr>
        <w:t>
</w:t>
      </w:r>
      <w:r>
        <w:rPr>
          <w:rFonts w:ascii="Times New Roman"/>
          <w:b w:val="false"/>
          <w:i w:val="false"/>
          <w:color w:val="000000"/>
          <w:sz w:val="28"/>
        </w:rPr>
        <w:t xml:space="preserve">
      2) совокупная доля не более чем четырех субъектов рынка, которым принадлежат наибольшие доли на соответствующем товарном рынке, составляет семьдесят и более процентов. </w:t>
      </w:r>
      <w:r>
        <w:br/>
      </w:r>
      <w:r>
        <w:rPr>
          <w:rFonts w:ascii="Times New Roman"/>
          <w:b w:val="false"/>
          <w:i w:val="false"/>
          <w:color w:val="000000"/>
          <w:sz w:val="28"/>
        </w:rPr>
        <w:t>
</w:t>
      </w:r>
      <w:r>
        <w:rPr>
          <w:rFonts w:ascii="Times New Roman"/>
          <w:b w:val="false"/>
          <w:i w:val="false"/>
          <w:color w:val="000000"/>
          <w:sz w:val="28"/>
        </w:rPr>
        <w:t xml:space="preserve">
      4. Доминирующим признается положение финансовых организаций, если: </w:t>
      </w:r>
      <w:r>
        <w:br/>
      </w:r>
      <w:r>
        <w:rPr>
          <w:rFonts w:ascii="Times New Roman"/>
          <w:b w:val="false"/>
          <w:i w:val="false"/>
          <w:color w:val="000000"/>
          <w:sz w:val="28"/>
        </w:rPr>
        <w:t>
</w:t>
      </w:r>
      <w:r>
        <w:rPr>
          <w:rFonts w:ascii="Times New Roman"/>
          <w:b w:val="false"/>
          <w:i w:val="false"/>
          <w:color w:val="000000"/>
          <w:sz w:val="28"/>
        </w:rPr>
        <w:t xml:space="preserve">
      1) совокупная доля не более чем двух финансовых организаций, которым принадлежат наибольшие доли на соответствующем рынке финансовых услуг, составляет пятьдесят и более процентов; </w:t>
      </w:r>
      <w:r>
        <w:br/>
      </w:r>
      <w:r>
        <w:rPr>
          <w:rFonts w:ascii="Times New Roman"/>
          <w:b w:val="false"/>
          <w:i w:val="false"/>
          <w:color w:val="000000"/>
          <w:sz w:val="28"/>
        </w:rPr>
        <w:t>
</w:t>
      </w:r>
      <w:r>
        <w:rPr>
          <w:rFonts w:ascii="Times New Roman"/>
          <w:b w:val="false"/>
          <w:i w:val="false"/>
          <w:color w:val="000000"/>
          <w:sz w:val="28"/>
        </w:rPr>
        <w:t xml:space="preserve">
      2) совокупная доля не более чем трех финансовых организаций, которым принадлежат наибольшие доли на соответствующем рынке финансовых услуг, составляет семьдесят и более процентов. </w:t>
      </w:r>
      <w:r>
        <w:br/>
      </w:r>
      <w:r>
        <w:rPr>
          <w:rFonts w:ascii="Times New Roman"/>
          <w:b w:val="false"/>
          <w:i w:val="false"/>
          <w:color w:val="000000"/>
          <w:sz w:val="28"/>
        </w:rPr>
        <w:t>
</w:t>
      </w:r>
      <w:r>
        <w:rPr>
          <w:rFonts w:ascii="Times New Roman"/>
          <w:b w:val="false"/>
          <w:i w:val="false"/>
          <w:color w:val="000000"/>
          <w:sz w:val="28"/>
        </w:rPr>
        <w:t xml:space="preserve">
      5. Доминирующим в соответствии с пунктами 3 и 4 настоящей статьи не может быть признано положение субъекта рынка, доля которого на соответствующем товарном рынке, в том числе и на рынке финансовых услуг, не превышает пятнадцати процентов. </w:t>
      </w:r>
      <w:r>
        <w:br/>
      </w:r>
      <w:r>
        <w:rPr>
          <w:rFonts w:ascii="Times New Roman"/>
          <w:b w:val="false"/>
          <w:i w:val="false"/>
          <w:color w:val="000000"/>
          <w:sz w:val="28"/>
        </w:rPr>
        <w:t>
</w:t>
      </w:r>
      <w:r>
        <w:rPr>
          <w:rFonts w:ascii="Times New Roman"/>
          <w:b w:val="false"/>
          <w:i w:val="false"/>
          <w:color w:val="000000"/>
          <w:sz w:val="28"/>
        </w:rPr>
        <w:t>
      6. Монопольным признается положение субъектов естественной монополии, государственной монополии, а также субъектов рынка, занимающих стопроцентную долю доминирования на соответствующем товарном рынке.</w:t>
      </w:r>
      <w:r>
        <w:br/>
      </w:r>
      <w:r>
        <w:rPr>
          <w:rFonts w:ascii="Times New Roman"/>
          <w:b w:val="false"/>
          <w:i w:val="false"/>
          <w:color w:val="000000"/>
          <w:sz w:val="28"/>
        </w:rPr>
        <w:t>
      </w:t>
      </w:r>
      <w:r>
        <w:rPr>
          <w:rFonts w:ascii="Times New Roman"/>
          <w:b w:val="false"/>
          <w:i w:val="false"/>
          <w:color w:val="ff0000"/>
          <w:sz w:val="28"/>
        </w:rPr>
        <w:t xml:space="preserve">Сноска. Статья 12 с изменениями, внесенными законами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7"/>
    <w:bookmarkStart w:name="z110" w:id="28"/>
    <w:p>
      <w:pPr>
        <w:spacing w:after="0"/>
        <w:ind w:left="0"/>
        <w:jc w:val="both"/>
      </w:pPr>
      <w:r>
        <w:rPr>
          <w:rFonts w:ascii="Times New Roman"/>
          <w:b w:val="false"/>
          <w:i w:val="false"/>
          <w:color w:val="000000"/>
          <w:sz w:val="28"/>
        </w:rPr>
        <w:t>
      </w:t>
      </w:r>
      <w:r>
        <w:rPr>
          <w:rFonts w:ascii="Times New Roman"/>
          <w:b/>
          <w:i w:val="false"/>
          <w:color w:val="000000"/>
          <w:sz w:val="28"/>
        </w:rPr>
        <w:t>Статья 13. Злоупотребление доминирующим или</w:t>
      </w:r>
      <w:r>
        <w:br/>
      </w:r>
      <w:r>
        <w:rPr>
          <w:rFonts w:ascii="Times New Roman"/>
          <w:b w:val="false"/>
          <w:i w:val="false"/>
          <w:color w:val="000000"/>
          <w:sz w:val="28"/>
        </w:rPr>
        <w:t>
                  </w:t>
      </w:r>
      <w:r>
        <w:rPr>
          <w:rFonts w:ascii="Times New Roman"/>
          <w:b/>
          <w:i w:val="false"/>
          <w:color w:val="000000"/>
          <w:sz w:val="28"/>
        </w:rPr>
        <w:t xml:space="preserve">монопольным положением </w:t>
      </w:r>
    </w:p>
    <w:bookmarkEnd w:id="28"/>
    <w:bookmarkStart w:name="z111" w:id="29"/>
    <w:p>
      <w:pPr>
        <w:spacing w:after="0"/>
        <w:ind w:left="0"/>
        <w:jc w:val="both"/>
      </w:pPr>
      <w:r>
        <w:rPr>
          <w:rFonts w:ascii="Times New Roman"/>
          <w:b w:val="false"/>
          <w:i w:val="false"/>
          <w:color w:val="000000"/>
          <w:sz w:val="28"/>
        </w:rPr>
        <w:t>
      Запрещаются действия или бездействие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рынок, недопущению, ограничению и устранению конкуренции и (или) ущемляют законные права потребителей, иных лиц, в том числе такие действия, как:</w:t>
      </w:r>
      <w:r>
        <w:br/>
      </w:r>
      <w:r>
        <w:rPr>
          <w:rFonts w:ascii="Times New Roman"/>
          <w:b w:val="false"/>
          <w:i w:val="false"/>
          <w:color w:val="000000"/>
          <w:sz w:val="28"/>
        </w:rPr>
        <w:t>
</w:t>
      </w:r>
      <w:r>
        <w:rPr>
          <w:rFonts w:ascii="Times New Roman"/>
          <w:b w:val="false"/>
          <w:i w:val="false"/>
          <w:color w:val="000000"/>
          <w:sz w:val="28"/>
        </w:rPr>
        <w:t>
      1) установление, поддержание монопольно высоких (низких) или монопсонически низких цен;</w:t>
      </w:r>
      <w:r>
        <w:br/>
      </w:r>
      <w:r>
        <w:rPr>
          <w:rFonts w:ascii="Times New Roman"/>
          <w:b w:val="false"/>
          <w:i w:val="false"/>
          <w:color w:val="000000"/>
          <w:sz w:val="28"/>
        </w:rPr>
        <w:t>
</w:t>
      </w:r>
      <w:r>
        <w:rPr>
          <w:rFonts w:ascii="Times New Roman"/>
          <w:b w:val="false"/>
          <w:i w:val="false"/>
          <w:color w:val="000000"/>
          <w:sz w:val="28"/>
        </w:rPr>
        <w:t>
      2) применение разных цен либо разных условий к равнозначным соглашениям с субъектами рынка или потребителями без объективно оправданных на то причин;</w:t>
      </w:r>
      <w:r>
        <w:br/>
      </w:r>
      <w:r>
        <w:rPr>
          <w:rFonts w:ascii="Times New Roman"/>
          <w:b w:val="false"/>
          <w:i w:val="false"/>
          <w:color w:val="000000"/>
          <w:sz w:val="28"/>
        </w:rPr>
        <w:t>
</w:t>
      </w:r>
      <w:r>
        <w:rPr>
          <w:rFonts w:ascii="Times New Roman"/>
          <w:b w:val="false"/>
          <w:i w:val="false"/>
          <w:color w:val="000000"/>
          <w:sz w:val="28"/>
        </w:rPr>
        <w:t>
      3) установление ограничений на перепродажу купленных у него товаров по территориальному признаку, кругу покупателей, условиям покупки, а также по количеству, цене;</w:t>
      </w:r>
      <w:r>
        <w:br/>
      </w:r>
      <w:r>
        <w:rPr>
          <w:rFonts w:ascii="Times New Roman"/>
          <w:b w:val="false"/>
          <w:i w:val="false"/>
          <w:color w:val="000000"/>
          <w:sz w:val="28"/>
        </w:rPr>
        <w:t>
</w:t>
      </w:r>
      <w:r>
        <w:rPr>
          <w:rFonts w:ascii="Times New Roman"/>
          <w:b w:val="false"/>
          <w:i w:val="false"/>
          <w:color w:val="000000"/>
          <w:sz w:val="28"/>
        </w:rPr>
        <w:t>
      4) обусловливание либо навязывание заключения соглашения путем принятия субъектом рынка или потребителем дополнительных обязательств, которые по своему содержанию или согласно обычаям делового оборота не касаются предмета этих соглашений;</w:t>
      </w:r>
      <w:r>
        <w:br/>
      </w:r>
      <w:r>
        <w:rPr>
          <w:rFonts w:ascii="Times New Roman"/>
          <w:b w:val="false"/>
          <w:i w:val="false"/>
          <w:color w:val="000000"/>
          <w:sz w:val="28"/>
        </w:rPr>
        <w:t>
</w:t>
      </w:r>
      <w:r>
        <w:rPr>
          <w:rFonts w:ascii="Times New Roman"/>
          <w:b w:val="false"/>
          <w:i w:val="false"/>
          <w:color w:val="000000"/>
          <w:sz w:val="28"/>
        </w:rPr>
        <w:t>
      5) необоснованный отказ от заключения договора или от реализации товара с отдельными покупателями при наличии возможности производства или реализации соответствующего товара либо уклонение, выразившееся в непредставлении ответа на заключение такого договора в срок, превышающий тридцать календарных дней;</w:t>
      </w:r>
      <w:r>
        <w:br/>
      </w:r>
      <w:r>
        <w:rPr>
          <w:rFonts w:ascii="Times New Roman"/>
          <w:b w:val="false"/>
          <w:i w:val="false"/>
          <w:color w:val="000000"/>
          <w:sz w:val="28"/>
        </w:rPr>
        <w:t>
</w:t>
      </w:r>
      <w:r>
        <w:rPr>
          <w:rFonts w:ascii="Times New Roman"/>
          <w:b w:val="false"/>
          <w:i w:val="false"/>
          <w:color w:val="000000"/>
          <w:sz w:val="28"/>
        </w:rPr>
        <w:t>
      6) обусловливание поставки товаров принятием ограничений при покупке товаров, произведенных либо реализуемых конкурентами;</w:t>
      </w:r>
      <w:r>
        <w:br/>
      </w:r>
      <w:r>
        <w:rPr>
          <w:rFonts w:ascii="Times New Roman"/>
          <w:b w:val="false"/>
          <w:i w:val="false"/>
          <w:color w:val="000000"/>
          <w:sz w:val="28"/>
        </w:rPr>
        <w:t>
</w:t>
      </w:r>
      <w:r>
        <w:rPr>
          <w:rFonts w:ascii="Times New Roman"/>
          <w:b w:val="false"/>
          <w:i w:val="false"/>
          <w:color w:val="000000"/>
          <w:sz w:val="28"/>
        </w:rPr>
        <w:t>
      7) необоснованное сокращение объемов производства и (или) поставки или прекращение производства и (или) поставки товаров, на которые имеются спрос или заказы потребителей, при наличии возможности производства или поставки;</w:t>
      </w:r>
      <w:r>
        <w:br/>
      </w:r>
      <w:r>
        <w:rPr>
          <w:rFonts w:ascii="Times New Roman"/>
          <w:b w:val="false"/>
          <w:i w:val="false"/>
          <w:color w:val="000000"/>
          <w:sz w:val="28"/>
        </w:rPr>
        <w:t>
</w:t>
      </w:r>
      <w:r>
        <w:rPr>
          <w:rFonts w:ascii="Times New Roman"/>
          <w:b w:val="false"/>
          <w:i w:val="false"/>
          <w:color w:val="000000"/>
          <w:sz w:val="28"/>
        </w:rPr>
        <w:t>
      8) изъятие товара из обращения, если результатом такого изъятия явилось повышение цены товара;</w:t>
      </w:r>
      <w:r>
        <w:br/>
      </w:r>
      <w:r>
        <w:rPr>
          <w:rFonts w:ascii="Times New Roman"/>
          <w:b w:val="false"/>
          <w:i w:val="false"/>
          <w:color w:val="000000"/>
          <w:sz w:val="28"/>
        </w:rPr>
        <w:t>
</w:t>
      </w:r>
      <w:r>
        <w:rPr>
          <w:rFonts w:ascii="Times New Roman"/>
          <w:b w:val="false"/>
          <w:i w:val="false"/>
          <w:color w:val="000000"/>
          <w:sz w:val="28"/>
        </w:rPr>
        <w:t>
      9) навязывание контрагенту экономически или технологически необоснованных условий договора, не относящихся к предмету договора;</w:t>
      </w:r>
      <w:r>
        <w:br/>
      </w:r>
      <w:r>
        <w:rPr>
          <w:rFonts w:ascii="Times New Roman"/>
          <w:b w:val="false"/>
          <w:i w:val="false"/>
          <w:color w:val="000000"/>
          <w:sz w:val="28"/>
        </w:rPr>
        <w:t>
</w:t>
      </w:r>
      <w:r>
        <w:rPr>
          <w:rFonts w:ascii="Times New Roman"/>
          <w:b w:val="false"/>
          <w:i w:val="false"/>
          <w:color w:val="000000"/>
          <w:sz w:val="28"/>
        </w:rPr>
        <w:t>
      10) создание препятствий доступу на товарный рынок или выходу из товарного рынка другим субъектам рынка;</w:t>
      </w:r>
      <w:r>
        <w:br/>
      </w:r>
      <w:r>
        <w:rPr>
          <w:rFonts w:ascii="Times New Roman"/>
          <w:b w:val="false"/>
          <w:i w:val="false"/>
          <w:color w:val="000000"/>
          <w:sz w:val="28"/>
        </w:rPr>
        <w:t>
</w:t>
      </w:r>
      <w:r>
        <w:rPr>
          <w:rFonts w:ascii="Times New Roman"/>
          <w:b w:val="false"/>
          <w:i w:val="false"/>
          <w:color w:val="000000"/>
          <w:sz w:val="28"/>
        </w:rPr>
        <w:t>
      11) экономически, технологически или иным образом необоснованное установление различных цен (тарифов) на один и тот же товар, создание дискриминационных условий.</w:t>
      </w:r>
      <w:r>
        <w:br/>
      </w:r>
      <w:r>
        <w:rPr>
          <w:rFonts w:ascii="Times New Roman"/>
          <w:b w:val="false"/>
          <w:i w:val="false"/>
          <w:color w:val="000000"/>
          <w:sz w:val="28"/>
        </w:rPr>
        <w:t>
      </w:t>
      </w:r>
      <w:r>
        <w:rPr>
          <w:rFonts w:ascii="Times New Roman"/>
          <w:b w:val="false"/>
          <w:i w:val="false"/>
          <w:color w:val="ff0000"/>
          <w:sz w:val="28"/>
        </w:rPr>
        <w:t xml:space="preserve">Сноска. Статья 13 в редакции Закона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29"/>
    <w:bookmarkStart w:name="z119"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14. Монопольно высокая и монопольно низкая </w:t>
      </w:r>
      <w:r>
        <w:br/>
      </w:r>
      <w:r>
        <w:rPr>
          <w:rFonts w:ascii="Times New Roman"/>
          <w:b w:val="false"/>
          <w:i w:val="false"/>
          <w:color w:val="000000"/>
          <w:sz w:val="28"/>
        </w:rPr>
        <w:t xml:space="preserve">
                   </w:t>
      </w:r>
      <w:r>
        <w:rPr>
          <w:rFonts w:ascii="Times New Roman"/>
          <w:b/>
          <w:i w:val="false"/>
          <w:color w:val="000000"/>
          <w:sz w:val="28"/>
        </w:rPr>
        <w:t xml:space="preserve">цена товара </w:t>
      </w:r>
    </w:p>
    <w:bookmarkEnd w:id="30"/>
    <w:bookmarkStart w:name="z120" w:id="31"/>
    <w:p>
      <w:pPr>
        <w:spacing w:after="0"/>
        <w:ind w:left="0"/>
        <w:jc w:val="both"/>
      </w:pPr>
      <w:r>
        <w:rPr>
          <w:rFonts w:ascii="Times New Roman"/>
          <w:b w:val="false"/>
          <w:i w:val="false"/>
          <w:color w:val="000000"/>
          <w:sz w:val="28"/>
        </w:rPr>
        <w:t>
      1. </w:t>
      </w:r>
      <w:r>
        <w:rPr>
          <w:rFonts w:ascii="Times New Roman"/>
          <w:b w:val="false"/>
          <w:i w:val="false"/>
          <w:color w:val="000000"/>
          <w:sz w:val="28"/>
        </w:rPr>
        <w:t>Монопольно высокой ценой</w:t>
      </w:r>
      <w:r>
        <w:rPr>
          <w:rFonts w:ascii="Times New Roman"/>
          <w:b w:val="false"/>
          <w:i w:val="false"/>
          <w:color w:val="000000"/>
          <w:sz w:val="28"/>
        </w:rPr>
        <w:t xml:space="preserve"> товара является цена, установленная субъектом рынка, занимающим доминирующее или монопольное положение, если: </w:t>
      </w:r>
      <w:r>
        <w:br/>
      </w:r>
      <w:r>
        <w:rPr>
          <w:rFonts w:ascii="Times New Roman"/>
          <w:b w:val="false"/>
          <w:i w:val="false"/>
          <w:color w:val="000000"/>
          <w:sz w:val="28"/>
        </w:rPr>
        <w:t>
</w:t>
      </w:r>
      <w:r>
        <w:rPr>
          <w:rFonts w:ascii="Times New Roman"/>
          <w:b w:val="false"/>
          <w:i w:val="false"/>
          <w:color w:val="000000"/>
          <w:sz w:val="28"/>
        </w:rPr>
        <w:t xml:space="preserve">
      1) эта цена превышает максимально высокую цену, которую на этом же товарном рынке в условиях конкуренции устанавливает субъект рынка, не входящий в одну группу лиц с субъектом рынка, занимающим доминирующее положение, или превышает цену на сопоставимом товарном рынке, которая сформировалась в условиях конкуренции; </w:t>
      </w:r>
      <w:r>
        <w:br/>
      </w:r>
      <w:r>
        <w:rPr>
          <w:rFonts w:ascii="Times New Roman"/>
          <w:b w:val="false"/>
          <w:i w:val="false"/>
          <w:color w:val="000000"/>
          <w:sz w:val="28"/>
        </w:rPr>
        <w:t>
</w:t>
      </w:r>
      <w:r>
        <w:rPr>
          <w:rFonts w:ascii="Times New Roman"/>
          <w:b w:val="false"/>
          <w:i w:val="false"/>
          <w:color w:val="000000"/>
          <w:sz w:val="28"/>
        </w:rPr>
        <w:t xml:space="preserve">
      2) эта цена превышает сумму необходимых для производства и реализации такого товара расходов и прибыли. </w:t>
      </w:r>
      <w:r>
        <w:br/>
      </w:r>
      <w:r>
        <w:rPr>
          <w:rFonts w:ascii="Times New Roman"/>
          <w:b w:val="false"/>
          <w:i w:val="false"/>
          <w:color w:val="000000"/>
          <w:sz w:val="28"/>
        </w:rPr>
        <w:t>
</w:t>
      </w:r>
      <w:r>
        <w:rPr>
          <w:rFonts w:ascii="Times New Roman"/>
          <w:b w:val="false"/>
          <w:i w:val="false"/>
          <w:color w:val="000000"/>
          <w:sz w:val="28"/>
        </w:rPr>
        <w:t xml:space="preserve">
      2. Под сопоставимым товарным рынком понимается другой товарный рынок, сопоставимый по объему продаваемого товара, составу покупателей или продавцов (поставщиков) товара, определяемому исходя из целей приобретения или продажи товара, и условиям доступа на товарный рынок. </w:t>
      </w:r>
      <w:r>
        <w:br/>
      </w:r>
      <w:r>
        <w:rPr>
          <w:rFonts w:ascii="Times New Roman"/>
          <w:b w:val="false"/>
          <w:i w:val="false"/>
          <w:color w:val="000000"/>
          <w:sz w:val="28"/>
        </w:rPr>
        <w:t>
</w:t>
      </w:r>
      <w:r>
        <w:rPr>
          <w:rFonts w:ascii="Times New Roman"/>
          <w:b w:val="false"/>
          <w:i w:val="false"/>
          <w:color w:val="000000"/>
          <w:sz w:val="28"/>
        </w:rPr>
        <w:t xml:space="preserve">
      В случае, если невозможно сравнить цену на этом же товарном рынке, сравнение производится с ценой товара на сопоставимом товарном рынке, в том числе за пределами Республики Казахстан. </w:t>
      </w:r>
      <w:r>
        <w:br/>
      </w:r>
      <w:r>
        <w:rPr>
          <w:rFonts w:ascii="Times New Roman"/>
          <w:b w:val="false"/>
          <w:i w:val="false"/>
          <w:color w:val="000000"/>
          <w:sz w:val="28"/>
        </w:rPr>
        <w:t>
</w:t>
      </w:r>
      <w:r>
        <w:rPr>
          <w:rFonts w:ascii="Times New Roman"/>
          <w:b w:val="false"/>
          <w:i w:val="false"/>
          <w:color w:val="000000"/>
          <w:sz w:val="28"/>
        </w:rPr>
        <w:t>
      В случае, если невозможно определить цену, сложившуюся в условиях конкуренции на сопоставимом товарном рынке, либо сопоставимый товарный рынок, в том числе за пределами Республики Казахстан, проводится анализ расходов и прибыли субъекта рынка и определяется обоснованная цена товара.</w:t>
      </w:r>
      <w:r>
        <w:br/>
      </w:r>
      <w:r>
        <w:rPr>
          <w:rFonts w:ascii="Times New Roman"/>
          <w:b w:val="false"/>
          <w:i w:val="false"/>
          <w:color w:val="000000"/>
          <w:sz w:val="28"/>
        </w:rPr>
        <w:t>
</w:t>
      </w:r>
      <w:r>
        <w:rPr>
          <w:rFonts w:ascii="Times New Roman"/>
          <w:b w:val="false"/>
          <w:i w:val="false"/>
          <w:color w:val="000000"/>
          <w:sz w:val="28"/>
        </w:rPr>
        <w:t>
      3. Не признается монопольно высокой цена товара, установленная субъекту рынка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Монопольно низкой ценой</w:t>
      </w:r>
      <w:r>
        <w:rPr>
          <w:rFonts w:ascii="Times New Roman"/>
          <w:b w:val="false"/>
          <w:i w:val="false"/>
          <w:color w:val="000000"/>
          <w:sz w:val="28"/>
        </w:rPr>
        <w:t xml:space="preserve"> товара является цена, установленная субъектом рынка, занимающим доминирующее или монопольное положение, если: </w:t>
      </w:r>
      <w:r>
        <w:br/>
      </w:r>
      <w:r>
        <w:rPr>
          <w:rFonts w:ascii="Times New Roman"/>
          <w:b w:val="false"/>
          <w:i w:val="false"/>
          <w:color w:val="000000"/>
          <w:sz w:val="28"/>
        </w:rPr>
        <w:t>
</w:t>
      </w:r>
      <w:r>
        <w:rPr>
          <w:rFonts w:ascii="Times New Roman"/>
          <w:b w:val="false"/>
          <w:i w:val="false"/>
          <w:color w:val="000000"/>
          <w:sz w:val="28"/>
        </w:rPr>
        <w:t xml:space="preserve">
      1) эта цена ниже цены, которую на этом же товарном рынке устанавливает субъект рынка, не входящий в одну группу лиц с субъектом рынка, занимающим доминирующее положение; </w:t>
      </w:r>
      <w:r>
        <w:br/>
      </w:r>
      <w:r>
        <w:rPr>
          <w:rFonts w:ascii="Times New Roman"/>
          <w:b w:val="false"/>
          <w:i w:val="false"/>
          <w:color w:val="000000"/>
          <w:sz w:val="28"/>
        </w:rPr>
        <w:t>
</w:t>
      </w:r>
      <w:r>
        <w:rPr>
          <w:rFonts w:ascii="Times New Roman"/>
          <w:b w:val="false"/>
          <w:i w:val="false"/>
          <w:color w:val="000000"/>
          <w:sz w:val="28"/>
        </w:rPr>
        <w:t xml:space="preserve">
      2) эта цена ниже суммы фактических расходов на производство и реализацию такого товара. </w:t>
      </w:r>
      <w:r>
        <w:br/>
      </w:r>
      <w:r>
        <w:rPr>
          <w:rFonts w:ascii="Times New Roman"/>
          <w:b w:val="false"/>
          <w:i w:val="false"/>
          <w:color w:val="000000"/>
          <w:sz w:val="28"/>
        </w:rPr>
        <w:t>
</w:t>
      </w:r>
      <w:r>
        <w:rPr>
          <w:rFonts w:ascii="Times New Roman"/>
          <w:b w:val="false"/>
          <w:i w:val="false"/>
          <w:color w:val="000000"/>
          <w:sz w:val="28"/>
        </w:rPr>
        <w:t>
      5. Цена товара не признается монопольно низкой, если она не соответствует хотя бы одному из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критериев. Не признается монопольно низкой цена товара, установленная субъекту рынка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14 с изменениями, внесенными законами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31"/>
    <w:bookmarkStart w:name="z130"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15. Монопсоническое положение и монопсонически </w:t>
      </w:r>
      <w:r>
        <w:br/>
      </w:r>
      <w:r>
        <w:rPr>
          <w:rFonts w:ascii="Times New Roman"/>
          <w:b w:val="false"/>
          <w:i w:val="false"/>
          <w:color w:val="000000"/>
          <w:sz w:val="28"/>
        </w:rPr>
        <w:t xml:space="preserve">
                   </w:t>
      </w:r>
      <w:r>
        <w:rPr>
          <w:rFonts w:ascii="Times New Roman"/>
          <w:b/>
          <w:i w:val="false"/>
          <w:color w:val="000000"/>
          <w:sz w:val="28"/>
        </w:rPr>
        <w:t xml:space="preserve">низкая цена </w:t>
      </w:r>
    </w:p>
    <w:bookmarkEnd w:id="32"/>
    <w:bookmarkStart w:name="z131" w:id="33"/>
    <w:p>
      <w:pPr>
        <w:spacing w:after="0"/>
        <w:ind w:left="0"/>
        <w:jc w:val="both"/>
      </w:pPr>
      <w:r>
        <w:rPr>
          <w:rFonts w:ascii="Times New Roman"/>
          <w:b w:val="false"/>
          <w:i w:val="false"/>
          <w:color w:val="000000"/>
          <w:sz w:val="28"/>
        </w:rPr>
        <w:t xml:space="preserve">
      1. Монопсоническим положением признается положение субъекта рынка, занимающего доминирующее или монопольное положение в качестве покупателя, доля которого на соответствующем товарном рынке составляет семьдесят и более процентов.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Монопсонически низкой ценой</w:t>
      </w:r>
      <w:r>
        <w:rPr>
          <w:rFonts w:ascii="Times New Roman"/>
          <w:b w:val="false"/>
          <w:i w:val="false"/>
          <w:color w:val="000000"/>
          <w:sz w:val="28"/>
        </w:rPr>
        <w:t xml:space="preserve"> является цена товара, по которой приобретает товар субъект рынка, занимающий монопсоническое положение, если: </w:t>
      </w:r>
      <w:r>
        <w:br/>
      </w:r>
      <w:r>
        <w:rPr>
          <w:rFonts w:ascii="Times New Roman"/>
          <w:b w:val="false"/>
          <w:i w:val="false"/>
          <w:color w:val="000000"/>
          <w:sz w:val="28"/>
        </w:rPr>
        <w:t>
</w:t>
      </w:r>
      <w:r>
        <w:rPr>
          <w:rFonts w:ascii="Times New Roman"/>
          <w:b w:val="false"/>
          <w:i w:val="false"/>
          <w:color w:val="000000"/>
          <w:sz w:val="28"/>
        </w:rPr>
        <w:t xml:space="preserve">
      1) эта цена позволяет субъекту рынка, занимающему монопсоническое положение, получить дополнительный доход путем снижения затрат на производство и (или) реализацию за счет субъектов рынка, реализующих ему товар; </w:t>
      </w:r>
      <w:r>
        <w:br/>
      </w:r>
      <w:r>
        <w:rPr>
          <w:rFonts w:ascii="Times New Roman"/>
          <w:b w:val="false"/>
          <w:i w:val="false"/>
          <w:color w:val="000000"/>
          <w:sz w:val="28"/>
        </w:rPr>
        <w:t>
</w:t>
      </w:r>
      <w:r>
        <w:rPr>
          <w:rFonts w:ascii="Times New Roman"/>
          <w:b w:val="false"/>
          <w:i w:val="false"/>
          <w:color w:val="000000"/>
          <w:sz w:val="28"/>
        </w:rPr>
        <w:t xml:space="preserve">
      2) эта цена ниже суммы необходимых субъекту рынка, реализующему товар, расходов на производство и реализацию такого товара и прибыли. </w:t>
      </w:r>
      <w:r>
        <w:br/>
      </w:r>
      <w:r>
        <w:rPr>
          <w:rFonts w:ascii="Times New Roman"/>
          <w:b w:val="false"/>
          <w:i w:val="false"/>
          <w:color w:val="000000"/>
          <w:sz w:val="28"/>
        </w:rPr>
        <w:t>
</w:t>
      </w:r>
      <w:r>
        <w:rPr>
          <w:rFonts w:ascii="Times New Roman"/>
          <w:b w:val="false"/>
          <w:i w:val="false"/>
          <w:color w:val="000000"/>
          <w:sz w:val="28"/>
        </w:rPr>
        <w:t xml:space="preserve">
      3. Цена товара не признается монопсонически низкой, если она не соответствует хотя бы одному из указанных в пункте 2 настоящей статьи критериев. </w:t>
      </w:r>
    </w:p>
    <w:bookmarkEnd w:id="33"/>
    <w:bookmarkStart w:name="z136" w:id="34"/>
    <w:p>
      <w:pPr>
        <w:spacing w:after="0"/>
        <w:ind w:left="0"/>
        <w:jc w:val="left"/>
      </w:pPr>
      <w:r>
        <w:rPr>
          <w:rFonts w:ascii="Times New Roman"/>
          <w:b/>
          <w:i w:val="false"/>
          <w:color w:val="000000"/>
        </w:rPr>
        <w:t xml:space="preserve"> 
Глава 3. Недобросовестная конкуренция </w:t>
      </w:r>
    </w:p>
    <w:bookmarkEnd w:id="34"/>
    <w:bookmarkStart w:name="z137"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16. Недобросовестная конкуренция </w:t>
      </w:r>
    </w:p>
    <w:bookmarkEnd w:id="35"/>
    <w:bookmarkStart w:name="z138" w:id="36"/>
    <w:p>
      <w:pPr>
        <w:spacing w:after="0"/>
        <w:ind w:left="0"/>
        <w:jc w:val="both"/>
      </w:pPr>
      <w:r>
        <w:rPr>
          <w:rFonts w:ascii="Times New Roman"/>
          <w:b w:val="false"/>
          <w:i w:val="false"/>
          <w:color w:val="000000"/>
          <w:sz w:val="28"/>
        </w:rPr>
        <w:t xml:space="preserve">
      1. Недобросовестной конкуренцией являются любые действия в конкуренции, направленные на достижение или предоставление неправомерных преимуществ, а также нарушающие законные права потребителей. Недобросовестная конкуренция запрещается. </w:t>
      </w:r>
      <w:r>
        <w:br/>
      </w:r>
      <w:r>
        <w:rPr>
          <w:rFonts w:ascii="Times New Roman"/>
          <w:b w:val="false"/>
          <w:i w:val="false"/>
          <w:color w:val="000000"/>
          <w:sz w:val="28"/>
        </w:rPr>
        <w:t>
</w:t>
      </w:r>
      <w:r>
        <w:rPr>
          <w:rFonts w:ascii="Times New Roman"/>
          <w:b w:val="false"/>
          <w:i w:val="false"/>
          <w:color w:val="000000"/>
          <w:sz w:val="28"/>
        </w:rPr>
        <w:t xml:space="preserve">
      2. К недобросовестной конкуренции относятся следующие действия: </w:t>
      </w:r>
      <w:r>
        <w:br/>
      </w:r>
      <w:r>
        <w:rPr>
          <w:rFonts w:ascii="Times New Roman"/>
          <w:b w:val="false"/>
          <w:i w:val="false"/>
          <w:color w:val="000000"/>
          <w:sz w:val="28"/>
        </w:rPr>
        <w:t>
</w:t>
      </w:r>
      <w:r>
        <w:rPr>
          <w:rFonts w:ascii="Times New Roman"/>
          <w:b w:val="false"/>
          <w:i w:val="false"/>
          <w:color w:val="000000"/>
          <w:sz w:val="28"/>
        </w:rPr>
        <w:t>
      1) неправомерное использование </w:t>
      </w:r>
      <w:r>
        <w:rPr>
          <w:rFonts w:ascii="Times New Roman"/>
          <w:b w:val="false"/>
          <w:i w:val="false"/>
          <w:color w:val="000000"/>
          <w:sz w:val="28"/>
        </w:rPr>
        <w:t>товарных знаков</w:t>
      </w:r>
      <w:r>
        <w:rPr>
          <w:rFonts w:ascii="Times New Roman"/>
          <w:b w:val="false"/>
          <w:i w:val="false"/>
          <w:color w:val="000000"/>
          <w:sz w:val="28"/>
        </w:rPr>
        <w:t xml:space="preserve">, упаковки; </w:t>
      </w:r>
      <w:r>
        <w:br/>
      </w:r>
      <w:r>
        <w:rPr>
          <w:rFonts w:ascii="Times New Roman"/>
          <w:b w:val="false"/>
          <w:i w:val="false"/>
          <w:color w:val="000000"/>
          <w:sz w:val="28"/>
        </w:rPr>
        <w:t>
</w:t>
      </w:r>
      <w:r>
        <w:rPr>
          <w:rFonts w:ascii="Times New Roman"/>
          <w:b w:val="false"/>
          <w:i w:val="false"/>
          <w:color w:val="000000"/>
          <w:sz w:val="28"/>
        </w:rPr>
        <w:t xml:space="preserve">
      2) неправомерное использование товара другого производителя; </w:t>
      </w:r>
      <w:r>
        <w:br/>
      </w:r>
      <w:r>
        <w:rPr>
          <w:rFonts w:ascii="Times New Roman"/>
          <w:b w:val="false"/>
          <w:i w:val="false"/>
          <w:color w:val="000000"/>
          <w:sz w:val="28"/>
        </w:rPr>
        <w:t>
</w:t>
      </w:r>
      <w:r>
        <w:rPr>
          <w:rFonts w:ascii="Times New Roman"/>
          <w:b w:val="false"/>
          <w:i w:val="false"/>
          <w:color w:val="000000"/>
          <w:sz w:val="28"/>
        </w:rPr>
        <w:t xml:space="preserve">
      3) копирование внешнего вида изделия; </w:t>
      </w:r>
      <w:r>
        <w:br/>
      </w:r>
      <w:r>
        <w:rPr>
          <w:rFonts w:ascii="Times New Roman"/>
          <w:b w:val="false"/>
          <w:i w:val="false"/>
          <w:color w:val="000000"/>
          <w:sz w:val="28"/>
        </w:rPr>
        <w:t>
</w:t>
      </w:r>
      <w:r>
        <w:rPr>
          <w:rFonts w:ascii="Times New Roman"/>
          <w:b w:val="false"/>
          <w:i w:val="false"/>
          <w:color w:val="000000"/>
          <w:sz w:val="28"/>
        </w:rPr>
        <w:t xml:space="preserve">
      4) дискредитация субъекта рынка; </w:t>
      </w:r>
      <w:r>
        <w:br/>
      </w:r>
      <w:r>
        <w:rPr>
          <w:rFonts w:ascii="Times New Roman"/>
          <w:b w:val="false"/>
          <w:i w:val="false"/>
          <w:color w:val="000000"/>
          <w:sz w:val="28"/>
        </w:rPr>
        <w:t>
</w:t>
      </w:r>
      <w:r>
        <w:rPr>
          <w:rFonts w:ascii="Times New Roman"/>
          <w:b w:val="false"/>
          <w:i w:val="false"/>
          <w:color w:val="000000"/>
          <w:sz w:val="28"/>
        </w:rPr>
        <w:t>
      5) заведомо ложная, недобросовестная и недостоверная </w:t>
      </w:r>
      <w:r>
        <w:rPr>
          <w:rFonts w:ascii="Times New Roman"/>
          <w:b w:val="false"/>
          <w:i w:val="false"/>
          <w:color w:val="000000"/>
          <w:sz w:val="28"/>
        </w:rPr>
        <w:t>реклама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 реализация (приобретение) товара с принудительным ассортиментом; </w:t>
      </w:r>
      <w:r>
        <w:br/>
      </w:r>
      <w:r>
        <w:rPr>
          <w:rFonts w:ascii="Times New Roman"/>
          <w:b w:val="false"/>
          <w:i w:val="false"/>
          <w:color w:val="000000"/>
          <w:sz w:val="28"/>
        </w:rPr>
        <w:t>
</w:t>
      </w:r>
      <w:r>
        <w:rPr>
          <w:rFonts w:ascii="Times New Roman"/>
          <w:b w:val="false"/>
          <w:i w:val="false"/>
          <w:color w:val="000000"/>
          <w:sz w:val="28"/>
        </w:rPr>
        <w:t xml:space="preserve">
      7) призыв к бойкоту продавца (поставщика); </w:t>
      </w:r>
      <w:r>
        <w:br/>
      </w:r>
      <w:r>
        <w:rPr>
          <w:rFonts w:ascii="Times New Roman"/>
          <w:b w:val="false"/>
          <w:i w:val="false"/>
          <w:color w:val="000000"/>
          <w:sz w:val="28"/>
        </w:rPr>
        <w:t>
</w:t>
      </w:r>
      <w:r>
        <w:rPr>
          <w:rFonts w:ascii="Times New Roman"/>
          <w:b w:val="false"/>
          <w:i w:val="false"/>
          <w:color w:val="000000"/>
          <w:sz w:val="28"/>
        </w:rPr>
        <w:t xml:space="preserve">
      8) призыв к дискриминации покупателя (поставщика); </w:t>
      </w:r>
      <w:r>
        <w:br/>
      </w:r>
      <w:r>
        <w:rPr>
          <w:rFonts w:ascii="Times New Roman"/>
          <w:b w:val="false"/>
          <w:i w:val="false"/>
          <w:color w:val="000000"/>
          <w:sz w:val="28"/>
        </w:rPr>
        <w:t>
</w:t>
      </w:r>
      <w:r>
        <w:rPr>
          <w:rFonts w:ascii="Times New Roman"/>
          <w:b w:val="false"/>
          <w:i w:val="false"/>
          <w:color w:val="000000"/>
          <w:sz w:val="28"/>
        </w:rPr>
        <w:t xml:space="preserve">
      9) призыв субъекта рынка к разрыву договора с конкурентом; </w:t>
      </w:r>
      <w:r>
        <w:br/>
      </w:r>
      <w:r>
        <w:rPr>
          <w:rFonts w:ascii="Times New Roman"/>
          <w:b w:val="false"/>
          <w:i w:val="false"/>
          <w:color w:val="000000"/>
          <w:sz w:val="28"/>
        </w:rPr>
        <w:t>
</w:t>
      </w:r>
      <w:r>
        <w:rPr>
          <w:rFonts w:ascii="Times New Roman"/>
          <w:b w:val="false"/>
          <w:i w:val="false"/>
          <w:color w:val="000000"/>
          <w:sz w:val="28"/>
        </w:rPr>
        <w:t xml:space="preserve">
      10) подкуп работника продавца (поставщика); </w:t>
      </w:r>
      <w:r>
        <w:br/>
      </w:r>
      <w:r>
        <w:rPr>
          <w:rFonts w:ascii="Times New Roman"/>
          <w:b w:val="false"/>
          <w:i w:val="false"/>
          <w:color w:val="000000"/>
          <w:sz w:val="28"/>
        </w:rPr>
        <w:t>
</w:t>
      </w:r>
      <w:r>
        <w:rPr>
          <w:rFonts w:ascii="Times New Roman"/>
          <w:b w:val="false"/>
          <w:i w:val="false"/>
          <w:color w:val="000000"/>
          <w:sz w:val="28"/>
        </w:rPr>
        <w:t xml:space="preserve">
      11) подкуп работника покупателя; </w:t>
      </w:r>
      <w:r>
        <w:br/>
      </w:r>
      <w:r>
        <w:rPr>
          <w:rFonts w:ascii="Times New Roman"/>
          <w:b w:val="false"/>
          <w:i w:val="false"/>
          <w:color w:val="000000"/>
          <w:sz w:val="28"/>
        </w:rPr>
        <w:t>
</w:t>
      </w:r>
      <w:r>
        <w:rPr>
          <w:rFonts w:ascii="Times New Roman"/>
          <w:b w:val="false"/>
          <w:i w:val="false"/>
          <w:color w:val="000000"/>
          <w:sz w:val="28"/>
        </w:rPr>
        <w:t>
      12) неправомерное использование информации, составляющей </w:t>
      </w:r>
      <w:r>
        <w:rPr>
          <w:rFonts w:ascii="Times New Roman"/>
          <w:b w:val="false"/>
          <w:i w:val="false"/>
          <w:color w:val="000000"/>
          <w:sz w:val="28"/>
        </w:rPr>
        <w:t>коммерческую тайну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r>
        <w:br/>
      </w:r>
      <w:r>
        <w:rPr>
          <w:rFonts w:ascii="Times New Roman"/>
          <w:b w:val="false"/>
          <w:i w:val="false"/>
          <w:color w:val="000000"/>
          <w:sz w:val="28"/>
        </w:rPr>
        <w:t>
</w:t>
      </w:r>
      <w:r>
        <w:rPr>
          <w:rFonts w:ascii="Times New Roman"/>
          <w:b w:val="false"/>
          <w:i w:val="false"/>
          <w:color w:val="000000"/>
          <w:sz w:val="28"/>
        </w:rPr>
        <w:t>
      14)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r>
        <w:br/>
      </w:r>
      <w:r>
        <w:rPr>
          <w:rFonts w:ascii="Times New Roman"/>
          <w:b w:val="false"/>
          <w:i w:val="false"/>
          <w:color w:val="000000"/>
          <w:sz w:val="28"/>
        </w:rPr>
        <w:t>
      </w:t>
      </w:r>
      <w:r>
        <w:rPr>
          <w:rFonts w:ascii="Times New Roman"/>
          <w:b w:val="false"/>
          <w:i w:val="false"/>
          <w:color w:val="ff0000"/>
          <w:sz w:val="28"/>
        </w:rPr>
        <w:t xml:space="preserve">Сноска. Статья 16 с изменениями, внесенными Законом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6"/>
    <w:bookmarkStart w:name="z152"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 Неправомерное использование товарных знаков, </w:t>
      </w:r>
      <w:r>
        <w:br/>
      </w:r>
      <w:r>
        <w:rPr>
          <w:rFonts w:ascii="Times New Roman"/>
          <w:b w:val="false"/>
          <w:i w:val="false"/>
          <w:color w:val="000000"/>
          <w:sz w:val="28"/>
        </w:rPr>
        <w:t xml:space="preserve">
                   </w:t>
      </w:r>
      <w:r>
        <w:rPr>
          <w:rFonts w:ascii="Times New Roman"/>
          <w:b/>
          <w:i w:val="false"/>
          <w:color w:val="000000"/>
          <w:sz w:val="28"/>
        </w:rPr>
        <w:t xml:space="preserve">упаковки </w:t>
      </w:r>
    </w:p>
    <w:bookmarkEnd w:id="37"/>
    <w:bookmarkStart w:name="z153" w:id="38"/>
    <w:p>
      <w:pPr>
        <w:spacing w:after="0"/>
        <w:ind w:left="0"/>
        <w:jc w:val="both"/>
      </w:pPr>
      <w:r>
        <w:rPr>
          <w:rFonts w:ascii="Times New Roman"/>
          <w:b w:val="false"/>
          <w:i w:val="false"/>
          <w:color w:val="000000"/>
          <w:sz w:val="28"/>
        </w:rPr>
        <w:t>
      Неправомерным использованием </w:t>
      </w:r>
      <w:r>
        <w:rPr>
          <w:rFonts w:ascii="Times New Roman"/>
          <w:b w:val="false"/>
          <w:i w:val="false"/>
          <w:color w:val="000000"/>
          <w:sz w:val="28"/>
        </w:rPr>
        <w:t>товарных знаков</w:t>
      </w:r>
      <w:r>
        <w:rPr>
          <w:rFonts w:ascii="Times New Roman"/>
          <w:b w:val="false"/>
          <w:i w:val="false"/>
          <w:color w:val="000000"/>
          <w:sz w:val="28"/>
        </w:rPr>
        <w:t xml:space="preserve">, упаковки является незаконное использование чужого товарного знака, знака обслуживания, фирменного наименования, наименования места происхождения товара или сходных с ними обозначений для однородных товаров или использование без разрешения правообладателя или уполномоченного на то лица названий литературных, художественных произведений, периодических изданий, или использование упаковки в виде, который может ввести потребителя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 </w:t>
      </w:r>
    </w:p>
    <w:bookmarkEnd w:id="38"/>
    <w:bookmarkStart w:name="z154"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 Неправомерное использование товара другого </w:t>
      </w:r>
      <w:r>
        <w:br/>
      </w:r>
      <w:r>
        <w:rPr>
          <w:rFonts w:ascii="Times New Roman"/>
          <w:b w:val="false"/>
          <w:i w:val="false"/>
          <w:color w:val="000000"/>
          <w:sz w:val="28"/>
        </w:rPr>
        <w:t xml:space="preserve">
                   </w:t>
      </w:r>
      <w:r>
        <w:rPr>
          <w:rFonts w:ascii="Times New Roman"/>
          <w:b/>
          <w:i w:val="false"/>
          <w:color w:val="000000"/>
          <w:sz w:val="28"/>
        </w:rPr>
        <w:t xml:space="preserve">производителя </w:t>
      </w:r>
    </w:p>
    <w:bookmarkEnd w:id="39"/>
    <w:bookmarkStart w:name="z155" w:id="40"/>
    <w:p>
      <w:pPr>
        <w:spacing w:after="0"/>
        <w:ind w:left="0"/>
        <w:jc w:val="both"/>
      </w:pPr>
      <w:r>
        <w:rPr>
          <w:rFonts w:ascii="Times New Roman"/>
          <w:b w:val="false"/>
          <w:i w:val="false"/>
          <w:color w:val="000000"/>
          <w:sz w:val="28"/>
        </w:rPr>
        <w:t xml:space="preserve">
      Неправомерным использованием товара другого производителя является введение в хозяйственный оборот под своим обозначением товара другого производителя путем изменений либо снятия обозначений производителя без разрешения правообладателя или уполномоченного на то лица. </w:t>
      </w:r>
    </w:p>
    <w:bookmarkEnd w:id="40"/>
    <w:bookmarkStart w:name="z156"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19. Копирование внешнего вида изделия </w:t>
      </w:r>
    </w:p>
    <w:bookmarkEnd w:id="41"/>
    <w:bookmarkStart w:name="z157" w:id="42"/>
    <w:p>
      <w:pPr>
        <w:spacing w:after="0"/>
        <w:ind w:left="0"/>
        <w:jc w:val="both"/>
      </w:pPr>
      <w:r>
        <w:rPr>
          <w:rFonts w:ascii="Times New Roman"/>
          <w:b w:val="false"/>
          <w:i w:val="false"/>
          <w:color w:val="000000"/>
          <w:sz w:val="28"/>
        </w:rPr>
        <w:t xml:space="preserve">
      1. Копированием внешнего вида изделия является воспроизведение внешнего вида изделия другого субъекта рынка и введение его в хозяйственный оборот, которое может привести к введению в заблуждение потребителя в отношении производителя товара. </w:t>
      </w:r>
      <w:r>
        <w:br/>
      </w:r>
      <w:r>
        <w:rPr>
          <w:rFonts w:ascii="Times New Roman"/>
          <w:b w:val="false"/>
          <w:i w:val="false"/>
          <w:color w:val="000000"/>
          <w:sz w:val="28"/>
        </w:rPr>
        <w:t>
</w:t>
      </w:r>
      <w:r>
        <w:rPr>
          <w:rFonts w:ascii="Times New Roman"/>
          <w:b w:val="false"/>
          <w:i w:val="false"/>
          <w:color w:val="000000"/>
          <w:sz w:val="28"/>
        </w:rPr>
        <w:t xml:space="preserve">
      2. Не признается неправомерным копирование внешнего вида изделия или его частей, если такое копирование обусловлено исключительно их функциональным применением. </w:t>
      </w:r>
    </w:p>
    <w:bookmarkEnd w:id="42"/>
    <w:bookmarkStart w:name="z159"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20. Дискредитация субъекта рынка </w:t>
      </w:r>
    </w:p>
    <w:bookmarkEnd w:id="43"/>
    <w:bookmarkStart w:name="z160" w:id="44"/>
    <w:p>
      <w:pPr>
        <w:spacing w:after="0"/>
        <w:ind w:left="0"/>
        <w:jc w:val="both"/>
      </w:pPr>
      <w:r>
        <w:rPr>
          <w:rFonts w:ascii="Times New Roman"/>
          <w:b w:val="false"/>
          <w:i w:val="false"/>
          <w:color w:val="000000"/>
          <w:sz w:val="28"/>
        </w:rPr>
        <w:t xml:space="preserve">
      Дискредитацией субъекта рынка является распространение в любой форме заведомо ложных, недостоверных сведений, связанных с деятельностью субъекта рынка. </w:t>
      </w:r>
    </w:p>
    <w:bookmarkEnd w:id="44"/>
    <w:bookmarkStart w:name="z161"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21. Заведомо ложная, недобросовестная и </w:t>
      </w:r>
      <w:r>
        <w:br/>
      </w:r>
      <w:r>
        <w:rPr>
          <w:rFonts w:ascii="Times New Roman"/>
          <w:b w:val="false"/>
          <w:i w:val="false"/>
          <w:color w:val="000000"/>
          <w:sz w:val="28"/>
        </w:rPr>
        <w:t xml:space="preserve">
                   </w:t>
      </w:r>
      <w:r>
        <w:rPr>
          <w:rFonts w:ascii="Times New Roman"/>
          <w:b/>
          <w:i w:val="false"/>
          <w:color w:val="000000"/>
          <w:sz w:val="28"/>
        </w:rPr>
        <w:t xml:space="preserve">недостоверная реклама </w:t>
      </w:r>
    </w:p>
    <w:bookmarkEnd w:id="45"/>
    <w:bookmarkStart w:name="z162" w:id="46"/>
    <w:p>
      <w:pPr>
        <w:spacing w:after="0"/>
        <w:ind w:left="0"/>
        <w:jc w:val="both"/>
      </w:pPr>
      <w:r>
        <w:rPr>
          <w:rFonts w:ascii="Times New Roman"/>
          <w:b w:val="false"/>
          <w:i w:val="false"/>
          <w:color w:val="000000"/>
          <w:sz w:val="28"/>
        </w:rPr>
        <w:t>
      Признаки недобросовестной, недостоверной и заведомо ложной рекламы устанавливаются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46"/>
    <w:bookmarkStart w:name="z163" w:id="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Реализация (приобретение) товара</w:t>
      </w:r>
      <w:r>
        <w:br/>
      </w:r>
      <w:r>
        <w:rPr>
          <w:rFonts w:ascii="Times New Roman"/>
          <w:b w:val="false"/>
          <w:i w:val="false"/>
          <w:color w:val="000000"/>
          <w:sz w:val="28"/>
        </w:rPr>
        <w:t>
                   </w:t>
      </w:r>
      <w:r>
        <w:rPr>
          <w:rFonts w:ascii="Times New Roman"/>
          <w:b/>
          <w:i w:val="false"/>
          <w:color w:val="000000"/>
          <w:sz w:val="28"/>
        </w:rPr>
        <w:t>с принудительным ассортиментом</w:t>
      </w:r>
    </w:p>
    <w:bookmarkEnd w:id="47"/>
    <w:bookmarkStart w:name="z164" w:id="48"/>
    <w:p>
      <w:pPr>
        <w:spacing w:after="0"/>
        <w:ind w:left="0"/>
        <w:jc w:val="both"/>
      </w:pPr>
      <w:r>
        <w:rPr>
          <w:rFonts w:ascii="Times New Roman"/>
          <w:b w:val="false"/>
          <w:i w:val="false"/>
          <w:color w:val="000000"/>
          <w:sz w:val="28"/>
        </w:rPr>
        <w:t>
      Реализацией (приобретением) товара с принудительным ассортиментом являются любые действия продавца (поставщика) или покупателя по установлению дополнительных требований или условий при реализации (приобретении) товара, которые ущемляют права продавца (поставщика), потребителя и которые по своему содержанию или согласно обычаям делового оборота не касаются предмета сделки.</w:t>
      </w:r>
      <w:r>
        <w:br/>
      </w:r>
      <w:r>
        <w:rPr>
          <w:rFonts w:ascii="Times New Roman"/>
          <w:b w:val="false"/>
          <w:i w:val="false"/>
          <w:color w:val="000000"/>
          <w:sz w:val="28"/>
        </w:rPr>
        <w:t>
      </w:t>
      </w:r>
      <w:r>
        <w:rPr>
          <w:rFonts w:ascii="Times New Roman"/>
          <w:b w:val="false"/>
          <w:i w:val="false"/>
          <w:color w:val="ff0000"/>
          <w:sz w:val="28"/>
        </w:rPr>
        <w:t xml:space="preserve">Сноска. Статья 22 в редакции Закона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48"/>
    <w:bookmarkStart w:name="z165" w:id="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23. Призыв к бойкоту продавца (поставщика) </w:t>
      </w:r>
    </w:p>
    <w:bookmarkEnd w:id="49"/>
    <w:bookmarkStart w:name="z166" w:id="50"/>
    <w:p>
      <w:pPr>
        <w:spacing w:after="0"/>
        <w:ind w:left="0"/>
        <w:jc w:val="both"/>
      </w:pPr>
      <w:r>
        <w:rPr>
          <w:rFonts w:ascii="Times New Roman"/>
          <w:b w:val="false"/>
          <w:i w:val="false"/>
          <w:color w:val="000000"/>
          <w:sz w:val="28"/>
        </w:rPr>
        <w:t xml:space="preserve">
      Призывом к бойкоту продавца (поставщика) или его товара являются организованные конкурентом непосредственно или через посредника действия, направленные на отказ покупателей от установления договорных отношений с продавцом (поставщиком) или приобретения его товаров. </w:t>
      </w:r>
    </w:p>
    <w:bookmarkEnd w:id="50"/>
    <w:bookmarkStart w:name="z167" w:id="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24. Призыв к дискриминации покупателя (поставщика) </w:t>
      </w:r>
    </w:p>
    <w:bookmarkEnd w:id="51"/>
    <w:bookmarkStart w:name="z168" w:id="52"/>
    <w:p>
      <w:pPr>
        <w:spacing w:after="0"/>
        <w:ind w:left="0"/>
        <w:jc w:val="both"/>
      </w:pPr>
      <w:r>
        <w:rPr>
          <w:rFonts w:ascii="Times New Roman"/>
          <w:b w:val="false"/>
          <w:i w:val="false"/>
          <w:color w:val="000000"/>
          <w:sz w:val="28"/>
        </w:rPr>
        <w:t>
      Призывом к дискриминации покупателя (поставщика) являются действия конкурента покупателя (поставщика) непосредственно или через посредника, направленные на принуждение поставщика (покупателя) к отказу от заключения договора или применению дискриминационных условий к иным покупателям (поставщикам) по равнозначным договорам.</w:t>
      </w:r>
      <w:r>
        <w:br/>
      </w:r>
      <w:r>
        <w:rPr>
          <w:rFonts w:ascii="Times New Roman"/>
          <w:b w:val="false"/>
          <w:i w:val="false"/>
          <w:color w:val="000000"/>
          <w:sz w:val="28"/>
        </w:rPr>
        <w:t>
      </w:t>
      </w:r>
      <w:r>
        <w:rPr>
          <w:rFonts w:ascii="Times New Roman"/>
          <w:b w:val="false"/>
          <w:i w:val="false"/>
          <w:color w:val="ff0000"/>
          <w:sz w:val="28"/>
        </w:rPr>
        <w:t xml:space="preserve">Сноска. Статья 24 с изменениями, внесенными Законом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2"/>
    <w:bookmarkStart w:name="z169" w:id="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25. Призыв к разрыву договора с конкурентом </w:t>
      </w:r>
    </w:p>
    <w:bookmarkEnd w:id="53"/>
    <w:bookmarkStart w:name="z170" w:id="54"/>
    <w:p>
      <w:pPr>
        <w:spacing w:after="0"/>
        <w:ind w:left="0"/>
        <w:jc w:val="both"/>
      </w:pPr>
      <w:r>
        <w:rPr>
          <w:rFonts w:ascii="Times New Roman"/>
          <w:b w:val="false"/>
          <w:i w:val="false"/>
          <w:color w:val="000000"/>
          <w:sz w:val="28"/>
        </w:rPr>
        <w:t xml:space="preserve">
      Призывом к разрыву договора с конкурентом являются действия субъекта рынка, направленные на невыполнение или выполнение ненадлежащим образом договорных обязательств иного субъекта рынка - участника договора с конкурентом, путем предоставления или предложения непосредственно или через посредника материального вознаграждения, других преимуществ либо необоснованного препятствования субъекту рынка в осуществлении им своей деятельности. </w:t>
      </w:r>
    </w:p>
    <w:bookmarkEnd w:id="54"/>
    <w:bookmarkStart w:name="z171" w:id="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26. Подкуп работника продавца (поставщика) </w:t>
      </w:r>
    </w:p>
    <w:bookmarkEnd w:id="55"/>
    <w:bookmarkStart w:name="z172" w:id="56"/>
    <w:p>
      <w:pPr>
        <w:spacing w:after="0"/>
        <w:ind w:left="0"/>
        <w:jc w:val="both"/>
      </w:pPr>
      <w:r>
        <w:rPr>
          <w:rFonts w:ascii="Times New Roman"/>
          <w:b w:val="false"/>
          <w:i w:val="false"/>
          <w:color w:val="000000"/>
          <w:sz w:val="28"/>
        </w:rPr>
        <w:t xml:space="preserve">
      Подкупом работника продавца (поставщика) является предоставление ему конкурентом покупателя непосредственно или через посредника имущества или неимущественных благ за ненадлежащее исполнение или неисполнение работником продавца (поставщика) служебных обязанностей, что приводит или может привести к получению конкурентом покупателя определенных преимуществ перед покупателем и (или) убыткам покупателя. </w:t>
      </w:r>
    </w:p>
    <w:bookmarkEnd w:id="56"/>
    <w:bookmarkStart w:name="z173" w:id="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27. Подкуп работника покупателя </w:t>
      </w:r>
    </w:p>
    <w:bookmarkEnd w:id="57"/>
    <w:bookmarkStart w:name="z174" w:id="58"/>
    <w:p>
      <w:pPr>
        <w:spacing w:after="0"/>
        <w:ind w:left="0"/>
        <w:jc w:val="both"/>
      </w:pPr>
      <w:r>
        <w:rPr>
          <w:rFonts w:ascii="Times New Roman"/>
          <w:b w:val="false"/>
          <w:i w:val="false"/>
          <w:color w:val="000000"/>
          <w:sz w:val="28"/>
        </w:rPr>
        <w:t xml:space="preserve">
      Подкупом работника является предоставление ему конкурентом  продавца (поставщика) непосредственно или через посредника имущества или неимущественных благ за ненадлежащее исполнение или неисполнение работником покупателя служебных обязанностей, что приводит или может привести к получению конкурентом продавца (поставщика) определенных преимуществ перед продавцом (поставщиком) и (или) убыткам продавца (поставщика). </w:t>
      </w:r>
    </w:p>
    <w:bookmarkEnd w:id="58"/>
    <w:bookmarkStart w:name="z175" w:id="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28. Неправомерное использование информации, </w:t>
      </w:r>
      <w:r>
        <w:br/>
      </w:r>
      <w:r>
        <w:rPr>
          <w:rFonts w:ascii="Times New Roman"/>
          <w:b w:val="false"/>
          <w:i w:val="false"/>
          <w:color w:val="000000"/>
          <w:sz w:val="28"/>
        </w:rPr>
        <w:t xml:space="preserve">
                   </w:t>
      </w:r>
      <w:r>
        <w:rPr>
          <w:rFonts w:ascii="Times New Roman"/>
          <w:b/>
          <w:i w:val="false"/>
          <w:color w:val="000000"/>
          <w:sz w:val="28"/>
        </w:rPr>
        <w:t xml:space="preserve">составляющей коммерческую тайну </w:t>
      </w:r>
    </w:p>
    <w:bookmarkEnd w:id="59"/>
    <w:bookmarkStart w:name="z176" w:id="60"/>
    <w:p>
      <w:pPr>
        <w:spacing w:after="0"/>
        <w:ind w:left="0"/>
        <w:jc w:val="both"/>
      </w:pPr>
      <w:r>
        <w:rPr>
          <w:rFonts w:ascii="Times New Roman"/>
          <w:b w:val="false"/>
          <w:i w:val="false"/>
          <w:color w:val="000000"/>
          <w:sz w:val="28"/>
        </w:rPr>
        <w:t>
      Неправомерным использованием информации, составляющей коммерческую тайну, является использование без разрешения правообладателя при осуществлении предпринимательской деятельности сведений, составляющих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коммерческую тайну. </w:t>
      </w:r>
    </w:p>
    <w:bookmarkEnd w:id="60"/>
    <w:bookmarkStart w:name="z177" w:id="61"/>
    <w:p>
      <w:pPr>
        <w:spacing w:after="0"/>
        <w:ind w:left="0"/>
        <w:jc w:val="left"/>
      </w:pPr>
      <w:r>
        <w:rPr>
          <w:rFonts w:ascii="Times New Roman"/>
          <w:b/>
          <w:i w:val="false"/>
          <w:color w:val="000000"/>
        </w:rPr>
        <w:t xml:space="preserve"> 
РАЗДЕЛ 3. ГОСУДАРСТВЕННОЕ РЕГУЛИРОВАНИЕ </w:t>
      </w:r>
      <w:r>
        <w:br/>
      </w:r>
      <w:r>
        <w:rPr>
          <w:rFonts w:ascii="Times New Roman"/>
          <w:b/>
          <w:i w:val="false"/>
          <w:color w:val="000000"/>
        </w:rPr>
        <w:t xml:space="preserve">
В СФЕРЕ КОНКУРЕНЦИИ </w:t>
      </w:r>
    </w:p>
    <w:bookmarkEnd w:id="61"/>
    <w:bookmarkStart w:name="z178" w:id="62"/>
    <w:p>
      <w:pPr>
        <w:spacing w:after="0"/>
        <w:ind w:left="0"/>
        <w:jc w:val="left"/>
      </w:pPr>
      <w:r>
        <w:rPr>
          <w:rFonts w:ascii="Times New Roman"/>
          <w:b/>
          <w:i w:val="false"/>
          <w:color w:val="000000"/>
        </w:rPr>
        <w:t xml:space="preserve"> 
Глава 4. Государственное участие </w:t>
      </w:r>
      <w:r>
        <w:br/>
      </w:r>
      <w:r>
        <w:rPr>
          <w:rFonts w:ascii="Times New Roman"/>
          <w:b/>
          <w:i w:val="false"/>
          <w:color w:val="000000"/>
        </w:rPr>
        <w:t xml:space="preserve">
в предпринимательской деятельности </w:t>
      </w:r>
    </w:p>
    <w:bookmarkEnd w:id="62"/>
    <w:bookmarkStart w:name="z179" w:id="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29. Принципы участия государства </w:t>
      </w:r>
      <w:r>
        <w:br/>
      </w:r>
      <w:r>
        <w:rPr>
          <w:rFonts w:ascii="Times New Roman"/>
          <w:b w:val="false"/>
          <w:i w:val="false"/>
          <w:color w:val="000000"/>
          <w:sz w:val="28"/>
        </w:rPr>
        <w:t xml:space="preserve">
                   </w:t>
      </w:r>
      <w:r>
        <w:rPr>
          <w:rFonts w:ascii="Times New Roman"/>
          <w:b/>
          <w:i w:val="false"/>
          <w:color w:val="000000"/>
          <w:sz w:val="28"/>
        </w:rPr>
        <w:t xml:space="preserve">в предпринимательской деятельности </w:t>
      </w:r>
    </w:p>
    <w:bookmarkEnd w:id="63"/>
    <w:bookmarkStart w:name="z180" w:id="64"/>
    <w:p>
      <w:pPr>
        <w:spacing w:after="0"/>
        <w:ind w:left="0"/>
        <w:jc w:val="both"/>
      </w:pPr>
      <w:r>
        <w:rPr>
          <w:rFonts w:ascii="Times New Roman"/>
          <w:b w:val="false"/>
          <w:i w:val="false"/>
          <w:color w:val="000000"/>
          <w:sz w:val="28"/>
        </w:rPr>
        <w:t xml:space="preserve">
      Принципами участия государства в предпринимательской деятельности являются: </w:t>
      </w:r>
      <w:r>
        <w:br/>
      </w:r>
      <w:r>
        <w:rPr>
          <w:rFonts w:ascii="Times New Roman"/>
          <w:b w:val="false"/>
          <w:i w:val="false"/>
          <w:color w:val="000000"/>
          <w:sz w:val="28"/>
        </w:rPr>
        <w:t>
</w:t>
      </w:r>
      <w:r>
        <w:rPr>
          <w:rFonts w:ascii="Times New Roman"/>
          <w:b w:val="false"/>
          <w:i w:val="false"/>
          <w:color w:val="000000"/>
          <w:sz w:val="28"/>
        </w:rPr>
        <w:t xml:space="preserve">
      1) законность; </w:t>
      </w:r>
      <w:r>
        <w:br/>
      </w:r>
      <w:r>
        <w:rPr>
          <w:rFonts w:ascii="Times New Roman"/>
          <w:b w:val="false"/>
          <w:i w:val="false"/>
          <w:color w:val="000000"/>
          <w:sz w:val="28"/>
        </w:rPr>
        <w:t>
</w:t>
      </w:r>
      <w:r>
        <w:rPr>
          <w:rFonts w:ascii="Times New Roman"/>
          <w:b w:val="false"/>
          <w:i w:val="false"/>
          <w:color w:val="000000"/>
          <w:sz w:val="28"/>
        </w:rPr>
        <w:t xml:space="preserve">
      2) обоснованность; </w:t>
      </w:r>
      <w:r>
        <w:br/>
      </w:r>
      <w:r>
        <w:rPr>
          <w:rFonts w:ascii="Times New Roman"/>
          <w:b w:val="false"/>
          <w:i w:val="false"/>
          <w:color w:val="000000"/>
          <w:sz w:val="28"/>
        </w:rPr>
        <w:t>
</w:t>
      </w:r>
      <w:r>
        <w:rPr>
          <w:rFonts w:ascii="Times New Roman"/>
          <w:b w:val="false"/>
          <w:i w:val="false"/>
          <w:color w:val="000000"/>
          <w:sz w:val="28"/>
        </w:rPr>
        <w:t xml:space="preserve">
      3) ограниченность; </w:t>
      </w:r>
      <w:r>
        <w:br/>
      </w:r>
      <w:r>
        <w:rPr>
          <w:rFonts w:ascii="Times New Roman"/>
          <w:b w:val="false"/>
          <w:i w:val="false"/>
          <w:color w:val="000000"/>
          <w:sz w:val="28"/>
        </w:rPr>
        <w:t>
</w:t>
      </w:r>
      <w:r>
        <w:rPr>
          <w:rFonts w:ascii="Times New Roman"/>
          <w:b w:val="false"/>
          <w:i w:val="false"/>
          <w:color w:val="000000"/>
          <w:sz w:val="28"/>
        </w:rPr>
        <w:t xml:space="preserve">
      4) несостязательность. </w:t>
      </w:r>
    </w:p>
    <w:bookmarkEnd w:id="64"/>
    <w:bookmarkStart w:name="z185" w:id="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30. Участие государства в предпринимательской </w:t>
      </w:r>
      <w:r>
        <w:br/>
      </w:r>
      <w:r>
        <w:rPr>
          <w:rFonts w:ascii="Times New Roman"/>
          <w:b w:val="false"/>
          <w:i w:val="false"/>
          <w:color w:val="000000"/>
          <w:sz w:val="28"/>
        </w:rPr>
        <w:t xml:space="preserve">
                   </w:t>
      </w:r>
      <w:r>
        <w:rPr>
          <w:rFonts w:ascii="Times New Roman"/>
          <w:b/>
          <w:i w:val="false"/>
          <w:color w:val="000000"/>
          <w:sz w:val="28"/>
        </w:rPr>
        <w:t xml:space="preserve">деятельности </w:t>
      </w:r>
    </w:p>
    <w:bookmarkEnd w:id="65"/>
    <w:bookmarkStart w:name="z186" w:id="66"/>
    <w:p>
      <w:pPr>
        <w:spacing w:after="0"/>
        <w:ind w:left="0"/>
        <w:jc w:val="both"/>
      </w:pPr>
      <w:r>
        <w:rPr>
          <w:rFonts w:ascii="Times New Roman"/>
          <w:b w:val="false"/>
          <w:i w:val="false"/>
          <w:color w:val="000000"/>
          <w:sz w:val="28"/>
        </w:rPr>
        <w:t xml:space="preserve">
      Участие государства в предпринимательской деятельности осуществляется путем: </w:t>
      </w:r>
      <w:r>
        <w:br/>
      </w:r>
      <w:r>
        <w:rPr>
          <w:rFonts w:ascii="Times New Roman"/>
          <w:b w:val="false"/>
          <w:i w:val="false"/>
          <w:color w:val="000000"/>
          <w:sz w:val="28"/>
        </w:rPr>
        <w:t>
</w:t>
      </w:r>
      <w:r>
        <w:rPr>
          <w:rFonts w:ascii="Times New Roman"/>
          <w:b w:val="false"/>
          <w:i w:val="false"/>
          <w:color w:val="000000"/>
          <w:sz w:val="28"/>
        </w:rPr>
        <w:t>
      1) создания </w:t>
      </w:r>
      <w:r>
        <w:rPr>
          <w:rFonts w:ascii="Times New Roman"/>
          <w:b w:val="false"/>
          <w:i w:val="false"/>
          <w:color w:val="000000"/>
          <w:sz w:val="28"/>
        </w:rPr>
        <w:t>государственных предприятий</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прямого или косвенного участия в уставных капиталах юридических лиц.</w:t>
      </w:r>
      <w:r>
        <w:br/>
      </w:r>
      <w:r>
        <w:rPr>
          <w:rFonts w:ascii="Times New Roman"/>
          <w:b w:val="false"/>
          <w:i w:val="false"/>
          <w:color w:val="000000"/>
          <w:sz w:val="28"/>
        </w:rPr>
        <w:t>
      </w:t>
      </w:r>
      <w:r>
        <w:rPr>
          <w:rFonts w:ascii="Times New Roman"/>
          <w:b w:val="false"/>
          <w:i w:val="false"/>
          <w:color w:val="ff0000"/>
          <w:sz w:val="28"/>
        </w:rPr>
        <w:t xml:space="preserve">Сноска. Статья 30 с изменениями, внесенными Законом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6"/>
    <w:bookmarkStart w:name="z189" w:id="67"/>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31. Основания участия государства в </w:t>
      </w:r>
      <w:r>
        <w:br/>
      </w:r>
      <w:r>
        <w:rPr>
          <w:rFonts w:ascii="Times New Roman"/>
          <w:b w:val="false"/>
          <w:i w:val="false"/>
          <w:color w:val="000000"/>
          <w:sz w:val="28"/>
        </w:rPr>
        <w:t>
                  </w:t>
      </w:r>
      <w:r>
        <w:rPr>
          <w:rFonts w:ascii="Times New Roman"/>
          <w:b/>
          <w:i w:val="false"/>
          <w:color w:val="000000"/>
          <w:sz w:val="28"/>
        </w:rPr>
        <w:t>предпринимательской деятельности</w:t>
      </w:r>
    </w:p>
    <w:bookmarkEnd w:id="67"/>
    <w:bookmarkStart w:name="z190" w:id="68"/>
    <w:p>
      <w:pPr>
        <w:spacing w:after="0"/>
        <w:ind w:left="0"/>
        <w:jc w:val="both"/>
      </w:pPr>
      <w:r>
        <w:rPr>
          <w:rFonts w:ascii="Times New Roman"/>
          <w:b w:val="false"/>
          <w:i w:val="false"/>
          <w:color w:val="000000"/>
          <w:sz w:val="28"/>
        </w:rPr>
        <w:t>
      1. Государство участвует в предпринимательской деятельности в следующих случаях:</w:t>
      </w:r>
      <w:r>
        <w:br/>
      </w:r>
      <w:r>
        <w:rPr>
          <w:rFonts w:ascii="Times New Roman"/>
          <w:b w:val="false"/>
          <w:i w:val="false"/>
          <w:color w:val="000000"/>
          <w:sz w:val="28"/>
        </w:rPr>
        <w:t>
</w:t>
      </w:r>
      <w:r>
        <w:rPr>
          <w:rFonts w:ascii="Times New Roman"/>
          <w:b w:val="false"/>
          <w:i w:val="false"/>
          <w:color w:val="000000"/>
          <w:sz w:val="28"/>
        </w:rPr>
        <w:t>
      1) отсутствия иной возможности обеспечения национальной безопасности, обороноспособности государства или защиты интересов общества;</w:t>
      </w:r>
      <w:r>
        <w:br/>
      </w:r>
      <w:r>
        <w:rPr>
          <w:rFonts w:ascii="Times New Roman"/>
          <w:b w:val="false"/>
          <w:i w:val="false"/>
          <w:color w:val="000000"/>
          <w:sz w:val="28"/>
        </w:rPr>
        <w:t>
</w:t>
      </w:r>
      <w:r>
        <w:rPr>
          <w:rFonts w:ascii="Times New Roman"/>
          <w:b w:val="false"/>
          <w:i w:val="false"/>
          <w:color w:val="000000"/>
          <w:sz w:val="28"/>
        </w:rPr>
        <w:t>
      2) использования и содержания стратегических объектов, находящихся в государственной собственности;</w:t>
      </w:r>
      <w:r>
        <w:br/>
      </w:r>
      <w:r>
        <w:rPr>
          <w:rFonts w:ascii="Times New Roman"/>
          <w:b w:val="false"/>
          <w:i w:val="false"/>
          <w:color w:val="000000"/>
          <w:sz w:val="28"/>
        </w:rPr>
        <w:t>
</w:t>
      </w:r>
      <w:r>
        <w:rPr>
          <w:rFonts w:ascii="Times New Roman"/>
          <w:b w:val="false"/>
          <w:i w:val="false"/>
          <w:color w:val="000000"/>
          <w:sz w:val="28"/>
        </w:rPr>
        <w:t>
      3) осуществления деятельности в сферах, отнесенных к государственной монополии;</w:t>
      </w:r>
      <w:r>
        <w:br/>
      </w:r>
      <w:r>
        <w:rPr>
          <w:rFonts w:ascii="Times New Roman"/>
          <w:b w:val="false"/>
          <w:i w:val="false"/>
          <w:color w:val="000000"/>
          <w:sz w:val="28"/>
        </w:rPr>
        <w:t>
</w:t>
      </w:r>
      <w:r>
        <w:rPr>
          <w:rFonts w:ascii="Times New Roman"/>
          <w:b w:val="false"/>
          <w:i w:val="false"/>
          <w:color w:val="000000"/>
          <w:sz w:val="28"/>
        </w:rPr>
        <w:t>
      4) осуществления деятельности организациями, создаваемыми для анализа эффективности и выработки предложений по совершенствованию государственной политики;</w:t>
      </w:r>
      <w:r>
        <w:br/>
      </w:r>
      <w:r>
        <w:rPr>
          <w:rFonts w:ascii="Times New Roman"/>
          <w:b w:val="false"/>
          <w:i w:val="false"/>
          <w:color w:val="000000"/>
          <w:sz w:val="28"/>
        </w:rPr>
        <w:t>
</w:t>
      </w:r>
      <w:r>
        <w:rPr>
          <w:rFonts w:ascii="Times New Roman"/>
          <w:b w:val="false"/>
          <w:i w:val="false"/>
          <w:color w:val="000000"/>
          <w:sz w:val="28"/>
        </w:rPr>
        <w:t>
      5) отсутствия на соответствующем товарном рынке субъекта (субъектов) частного предпринимательства, осуществляющего (осуществляющих) производство и (или) реализацию аналогичного либо взаимозаменяемого товара;</w:t>
      </w:r>
      <w:r>
        <w:br/>
      </w:r>
      <w:r>
        <w:rPr>
          <w:rFonts w:ascii="Times New Roman"/>
          <w:b w:val="false"/>
          <w:i w:val="false"/>
          <w:color w:val="000000"/>
          <w:sz w:val="28"/>
        </w:rPr>
        <w:t>
</w:t>
      </w:r>
      <w:r>
        <w:rPr>
          <w:rFonts w:ascii="Times New Roman"/>
          <w:b w:val="false"/>
          <w:i w:val="false"/>
          <w:color w:val="000000"/>
          <w:sz w:val="28"/>
        </w:rPr>
        <w:t>
      6) осуществления деятельности созданными аффилиированными лицами национального управляющего холдинга, образованного в рамках мер по оптимизации системы управления институтами развития, финансовыми организациями и развитию экономики;</w:t>
      </w:r>
      <w:r>
        <w:br/>
      </w:r>
      <w:r>
        <w:rPr>
          <w:rFonts w:ascii="Times New Roman"/>
          <w:b w:val="false"/>
          <w:i w:val="false"/>
          <w:color w:val="000000"/>
          <w:sz w:val="28"/>
        </w:rPr>
        <w:t>
</w:t>
      </w:r>
      <w:r>
        <w:rPr>
          <w:rFonts w:ascii="Times New Roman"/>
          <w:b w:val="false"/>
          <w:i w:val="false"/>
          <w:color w:val="000000"/>
          <w:sz w:val="28"/>
        </w:rPr>
        <w:t>
      7) прямо предусмотренных законами Республики Казахстан, указами Президента Республики Казахстан или постановлениями Правительства Республики Казахстан.</w:t>
      </w:r>
      <w:r>
        <w:br/>
      </w:r>
      <w:r>
        <w:rPr>
          <w:rFonts w:ascii="Times New Roman"/>
          <w:b w:val="false"/>
          <w:i w:val="false"/>
          <w:color w:val="000000"/>
          <w:sz w:val="28"/>
        </w:rPr>
        <w:t>
      Перечень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аффилиированными с ними лицами,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Юридические лица, более пятидесяти процентов акций (долей участия в уставном капитале) которых принадлежат государству, и аффилиированные с ними лица не вправе создавать дочерние организации, осуществляющие деятельность, уже представленную субъектами частного предпринимательства на товарном рынке, за исключением случаев, предусмотренных подпунктами 1) – 5) части первой пункта 1 настоящей статьи.</w:t>
      </w:r>
      <w:r>
        <w:br/>
      </w:r>
      <w:r>
        <w:rPr>
          <w:rFonts w:ascii="Times New Roman"/>
          <w:b w:val="false"/>
          <w:i w:val="false"/>
          <w:color w:val="000000"/>
          <w:sz w:val="28"/>
        </w:rPr>
        <w:t>
</w:t>
      </w:r>
      <w:r>
        <w:rPr>
          <w:rFonts w:ascii="Times New Roman"/>
          <w:b w:val="false"/>
          <w:i w:val="false"/>
          <w:color w:val="000000"/>
          <w:sz w:val="28"/>
        </w:rPr>
        <w:t>
      3.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аффилиированных с ними лиц, которые будут осуществлять свою деятельность на территории Республики Казахстан, осуществляется с согласия антимонопольного органа.</w:t>
      </w:r>
      <w:r>
        <w:br/>
      </w:r>
      <w:r>
        <w:rPr>
          <w:rFonts w:ascii="Times New Roman"/>
          <w:b w:val="false"/>
          <w:i w:val="false"/>
          <w:color w:val="000000"/>
          <w:sz w:val="28"/>
        </w:rPr>
        <w:t>
</w:t>
      </w:r>
      <w:r>
        <w:rPr>
          <w:rFonts w:ascii="Times New Roman"/>
          <w:b w:val="false"/>
          <w:i w:val="false"/>
          <w:color w:val="000000"/>
          <w:sz w:val="28"/>
        </w:rPr>
        <w:t>
      Запрещаются создание юридических лиц, более пятидесяти процентов акций (долей участия в уставном капитале) которых принадлежат государству, и аффилиированных с ними лиц, которые в соответствии с критериями,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частном предпринимательстве», относятся к субъектам малого предпринимательства, а также участие государства в них.</w:t>
      </w:r>
      <w:r>
        <w:br/>
      </w:r>
      <w:r>
        <w:rPr>
          <w:rFonts w:ascii="Times New Roman"/>
          <w:b w:val="false"/>
          <w:i w:val="false"/>
          <w:color w:val="000000"/>
          <w:sz w:val="28"/>
        </w:rPr>
        <w:t>
</w:t>
      </w:r>
      <w:r>
        <w:rPr>
          <w:rFonts w:ascii="Times New Roman"/>
          <w:b w:val="false"/>
          <w:i w:val="false"/>
          <w:color w:val="000000"/>
          <w:sz w:val="28"/>
        </w:rPr>
        <w:t>
      При расширении и (или) изменении осуществляемых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которые будут осуществлять свою деятельность на территории Республики Казахстан, необходимо согласие антимонопольного органа.</w:t>
      </w:r>
      <w:r>
        <w:br/>
      </w:r>
      <w:r>
        <w:rPr>
          <w:rFonts w:ascii="Times New Roman"/>
          <w:b w:val="false"/>
          <w:i w:val="false"/>
          <w:color w:val="000000"/>
          <w:sz w:val="28"/>
        </w:rPr>
        <w:t>
</w:t>
      </w:r>
      <w:r>
        <w:rPr>
          <w:rFonts w:ascii="Times New Roman"/>
          <w:b w:val="false"/>
          <w:i w:val="false"/>
          <w:color w:val="000000"/>
          <w:sz w:val="28"/>
        </w:rPr>
        <w:t>
      4. Создание юридических лиц, более двадцати пяти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с последующей продажей акций (долей участия в уставном капитале) государства с учетом срока окупаемости проекта.</w:t>
      </w:r>
      <w:r>
        <w:br/>
      </w:r>
      <w:r>
        <w:rPr>
          <w:rFonts w:ascii="Times New Roman"/>
          <w:b w:val="false"/>
          <w:i w:val="false"/>
          <w:color w:val="000000"/>
          <w:sz w:val="28"/>
        </w:rPr>
        <w:t>
</w:t>
      </w:r>
      <w:r>
        <w:rPr>
          <w:rFonts w:ascii="Times New Roman"/>
          <w:b w:val="false"/>
          <w:i w:val="false"/>
          <w:color w:val="000000"/>
          <w:sz w:val="28"/>
        </w:rPr>
        <w:t>
      5. В случае, предусмотренном пунктом 3 настоящей статьи, орган, принимающий решение о создании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аффилиированных с ними лиц, которые будут осуществлять свою деятельность на территории Республики Казахстан, представляет в антимонопольный орган ходатайство о таком создании с предоставлением обосновывающих материалов по форме, установленной антимонопольным органом.</w:t>
      </w:r>
      <w:r>
        <w:br/>
      </w:r>
      <w:r>
        <w:rPr>
          <w:rFonts w:ascii="Times New Roman"/>
          <w:b w:val="false"/>
          <w:i w:val="false"/>
          <w:color w:val="000000"/>
          <w:sz w:val="28"/>
        </w:rPr>
        <w:t>
      В течение шестидесяти календарных дней с момента поступления ходатайства антимонопольный орган обязан:</w:t>
      </w:r>
      <w:r>
        <w:br/>
      </w:r>
      <w:r>
        <w:rPr>
          <w:rFonts w:ascii="Times New Roman"/>
          <w:b w:val="false"/>
          <w:i w:val="false"/>
          <w:color w:val="000000"/>
          <w:sz w:val="28"/>
        </w:rPr>
        <w:t>
      1) обследовать товарные рынки, на которых предполагается создать государственное предприятие, юридическое лицо, более пятидесяти процентов акций (долей участия в уставном капитале) которого принадлежат государству, и аффилиированное с ним лицо, которые будут осуществлять свою деятельность на территории Республики Казахстан;</w:t>
      </w:r>
      <w:r>
        <w:br/>
      </w:r>
      <w:r>
        <w:rPr>
          <w:rFonts w:ascii="Times New Roman"/>
          <w:b w:val="false"/>
          <w:i w:val="false"/>
          <w:color w:val="000000"/>
          <w:sz w:val="28"/>
        </w:rPr>
        <w:t>
      2) подготовить заключение об уровне развития конкуренции на данных товарных рынках, в том числе о сроке присутствия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аффилиированного с ним лица на данном товарном рынке;</w:t>
      </w:r>
      <w:r>
        <w:br/>
      </w:r>
      <w:r>
        <w:rPr>
          <w:rFonts w:ascii="Times New Roman"/>
          <w:b w:val="false"/>
          <w:i w:val="false"/>
          <w:color w:val="000000"/>
          <w:sz w:val="28"/>
        </w:rPr>
        <w:t>
      3) направить органу, представившему ходатайство, обоснованное решение.</w:t>
      </w:r>
      <w:r>
        <w:br/>
      </w:r>
      <w:r>
        <w:rPr>
          <w:rFonts w:ascii="Times New Roman"/>
          <w:b w:val="false"/>
          <w:i w:val="false"/>
          <w:color w:val="000000"/>
          <w:sz w:val="28"/>
        </w:rPr>
        <w:t>
</w:t>
      </w:r>
      <w:r>
        <w:rPr>
          <w:rFonts w:ascii="Times New Roman"/>
          <w:b w:val="false"/>
          <w:i w:val="false"/>
          <w:color w:val="000000"/>
          <w:sz w:val="28"/>
        </w:rPr>
        <w:t>
      6. Антимонопольный орган отказывает в выдаче согласия на создание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аффилиированного с ним лица, которые будут осуществлять свою деятельность на территории Республики Казахстан, если такое создание ведет к ограничению конкуренции.</w:t>
      </w:r>
      <w:r>
        <w:br/>
      </w:r>
      <w:r>
        <w:rPr>
          <w:rFonts w:ascii="Times New Roman"/>
          <w:b w:val="false"/>
          <w:i w:val="false"/>
          <w:color w:val="000000"/>
          <w:sz w:val="28"/>
        </w:rPr>
        <w:t>
</w:t>
      </w:r>
      <w:r>
        <w:rPr>
          <w:rFonts w:ascii="Times New Roman"/>
          <w:b w:val="false"/>
          <w:i w:val="false"/>
          <w:color w:val="000000"/>
          <w:sz w:val="28"/>
        </w:rPr>
        <w:t>
      7. В случае создания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аффилиированных с ними лиц, которые осуществляют свою деятельность на территории Республики Казахстан без согласия антимонопольного органа, антимонопольный орган обжалует в судебном порядке указанные действия.</w:t>
      </w:r>
      <w:r>
        <w:br/>
      </w:r>
      <w:r>
        <w:rPr>
          <w:rFonts w:ascii="Times New Roman"/>
          <w:b w:val="false"/>
          <w:i w:val="false"/>
          <w:color w:val="000000"/>
          <w:sz w:val="28"/>
        </w:rPr>
        <w:t>
</w:t>
      </w:r>
      <w:r>
        <w:rPr>
          <w:rFonts w:ascii="Times New Roman"/>
          <w:b w:val="false"/>
          <w:i w:val="false"/>
          <w:color w:val="000000"/>
          <w:sz w:val="28"/>
        </w:rPr>
        <w:t>
      8. Требования пунктов 3, 4, 5, 6 и 7 настоящей статьи распространяются только на случаи, предусмотренные подпунктами 5) и 6) части первой пункта 1 настоящей статьи.</w:t>
      </w:r>
      <w:r>
        <w:br/>
      </w:r>
      <w:r>
        <w:rPr>
          <w:rFonts w:ascii="Times New Roman"/>
          <w:b w:val="false"/>
          <w:i w:val="false"/>
          <w:color w:val="000000"/>
          <w:sz w:val="28"/>
        </w:rPr>
        <w:t>
      </w:t>
      </w:r>
      <w:r>
        <w:rPr>
          <w:rFonts w:ascii="Times New Roman"/>
          <w:b w:val="false"/>
          <w:i w:val="false"/>
          <w:color w:val="ff0000"/>
          <w:sz w:val="28"/>
        </w:rPr>
        <w:t xml:space="preserve">Сноска. Статья 31 в редакции Закона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8"/>
    <w:bookmarkStart w:name="z202" w:id="69"/>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32. Государственная монополия </w:t>
      </w:r>
    </w:p>
    <w:bookmarkEnd w:id="69"/>
    <w:bookmarkStart w:name="z203" w:id="70"/>
    <w:p>
      <w:pPr>
        <w:spacing w:after="0"/>
        <w:ind w:left="0"/>
        <w:jc w:val="both"/>
      </w:pPr>
      <w:r>
        <w:rPr>
          <w:rFonts w:ascii="Times New Roman"/>
          <w:b w:val="false"/>
          <w:i w:val="false"/>
          <w:color w:val="000000"/>
          <w:sz w:val="28"/>
        </w:rPr>
        <w:t xml:space="preserve">
      1. Государство вправе ограничивать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 путем закрепления Законом исключительного права государства на производство и (или) продажу, покупку товара или пользование им. </w:t>
      </w:r>
      <w:r>
        <w:br/>
      </w:r>
      <w:r>
        <w:rPr>
          <w:rFonts w:ascii="Times New Roman"/>
          <w:b w:val="false"/>
          <w:i w:val="false"/>
          <w:color w:val="000000"/>
          <w:sz w:val="28"/>
        </w:rPr>
        <w:t>
</w:t>
      </w:r>
      <w:r>
        <w:rPr>
          <w:rFonts w:ascii="Times New Roman"/>
          <w:b w:val="false"/>
          <w:i w:val="false"/>
          <w:color w:val="000000"/>
          <w:sz w:val="28"/>
        </w:rPr>
        <w:t>
      2. Реализация исключительного права осуществляется путем создания субъекта государственной монополии. Субъектом государственной монополии может быть только </w:t>
      </w:r>
      <w:r>
        <w:rPr>
          <w:rFonts w:ascii="Times New Roman"/>
          <w:b w:val="false"/>
          <w:i w:val="false"/>
          <w:color w:val="000000"/>
          <w:sz w:val="28"/>
        </w:rPr>
        <w:t>государственное предприятие</w:t>
      </w:r>
      <w:r>
        <w:rPr>
          <w:rFonts w:ascii="Times New Roman"/>
          <w:b w:val="false"/>
          <w:i w:val="false"/>
          <w:color w:val="000000"/>
          <w:sz w:val="28"/>
        </w:rPr>
        <w:t>,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2-1. Правила ценообразования на товары, производимые и реализуемые субъектом государственной монополии, </w:t>
      </w:r>
      <w:r>
        <w:rPr>
          <w:rFonts w:ascii="Times New Roman"/>
          <w:b w:val="false"/>
          <w:i w:val="false"/>
          <w:color w:val="000000"/>
          <w:sz w:val="28"/>
        </w:rPr>
        <w:t>утверждаются</w:t>
      </w:r>
      <w:r>
        <w:rPr>
          <w:rFonts w:ascii="Times New Roman"/>
          <w:b w:val="false"/>
          <w:i w:val="false"/>
          <w:color w:val="000000"/>
          <w:sz w:val="28"/>
        </w:rPr>
        <w:t xml:space="preserve"> антимонопольным органом.</w:t>
      </w:r>
      <w:r>
        <w:br/>
      </w:r>
      <w:r>
        <w:rPr>
          <w:rFonts w:ascii="Times New Roman"/>
          <w:b w:val="false"/>
          <w:i w:val="false"/>
          <w:color w:val="000000"/>
          <w:sz w:val="28"/>
        </w:rPr>
        <w:t>
</w:t>
      </w:r>
      <w:r>
        <w:rPr>
          <w:rFonts w:ascii="Times New Roman"/>
          <w:b w:val="false"/>
          <w:i w:val="false"/>
          <w:color w:val="000000"/>
          <w:sz w:val="28"/>
        </w:rPr>
        <w:t xml:space="preserve">
      3. Субъекту государственной монополии запрещается: </w:t>
      </w:r>
      <w:r>
        <w:br/>
      </w:r>
      <w:r>
        <w:rPr>
          <w:rFonts w:ascii="Times New Roman"/>
          <w:b w:val="false"/>
          <w:i w:val="false"/>
          <w:color w:val="000000"/>
          <w:sz w:val="28"/>
        </w:rPr>
        <w:t>
</w:t>
      </w:r>
      <w:r>
        <w:rPr>
          <w:rFonts w:ascii="Times New Roman"/>
          <w:b w:val="false"/>
          <w:i w:val="false"/>
          <w:color w:val="000000"/>
          <w:sz w:val="28"/>
        </w:rPr>
        <w:t xml:space="preserve">
      1) производить товары, не относящиеся к сфере государственной монополии, за исключением деятельности, технологически связанной с производством товаров; </w:t>
      </w:r>
      <w:r>
        <w:br/>
      </w:r>
      <w:r>
        <w:rPr>
          <w:rFonts w:ascii="Times New Roman"/>
          <w:b w:val="false"/>
          <w:i w:val="false"/>
          <w:color w:val="000000"/>
          <w:sz w:val="28"/>
        </w:rPr>
        <w:t>
</w:t>
      </w:r>
      <w:r>
        <w:rPr>
          <w:rFonts w:ascii="Times New Roman"/>
          <w:b w:val="false"/>
          <w:i w:val="false"/>
          <w:color w:val="000000"/>
          <w:sz w:val="28"/>
        </w:rPr>
        <w:t xml:space="preserve">
      2) владеть акциями (долями участия в уставном капитале), а также иным образом участвовать в деятельности юридических лиц; </w:t>
      </w:r>
      <w:r>
        <w:br/>
      </w:r>
      <w:r>
        <w:rPr>
          <w:rFonts w:ascii="Times New Roman"/>
          <w:b w:val="false"/>
          <w:i w:val="false"/>
          <w:color w:val="000000"/>
          <w:sz w:val="28"/>
        </w:rPr>
        <w:t>
</w:t>
      </w:r>
      <w:r>
        <w:rPr>
          <w:rFonts w:ascii="Times New Roman"/>
          <w:b w:val="false"/>
          <w:i w:val="false"/>
          <w:color w:val="000000"/>
          <w:sz w:val="28"/>
        </w:rPr>
        <w:t>
      3) переуступать права, связанные с государственной монополией;</w:t>
      </w:r>
      <w:r>
        <w:br/>
      </w:r>
      <w:r>
        <w:rPr>
          <w:rFonts w:ascii="Times New Roman"/>
          <w:b w:val="false"/>
          <w:i w:val="false"/>
          <w:color w:val="000000"/>
          <w:sz w:val="28"/>
        </w:rPr>
        <w:t>
</w:t>
      </w:r>
      <w:r>
        <w:rPr>
          <w:rFonts w:ascii="Times New Roman"/>
          <w:b w:val="false"/>
          <w:i w:val="false"/>
          <w:color w:val="000000"/>
          <w:sz w:val="28"/>
        </w:rPr>
        <w:t>
      4) устанавливать цены на производимые или реализуемые им товары, отличающиеся от цен, установленных уполномоченным органом.</w:t>
      </w:r>
      <w:r>
        <w:br/>
      </w:r>
      <w:r>
        <w:rPr>
          <w:rFonts w:ascii="Times New Roman"/>
          <w:b w:val="false"/>
          <w:i w:val="false"/>
          <w:color w:val="000000"/>
          <w:sz w:val="28"/>
        </w:rPr>
        <w:t>
</w:t>
      </w:r>
      <w:r>
        <w:rPr>
          <w:rFonts w:ascii="Times New Roman"/>
          <w:b w:val="false"/>
          <w:i w:val="false"/>
          <w:color w:val="000000"/>
          <w:sz w:val="28"/>
        </w:rPr>
        <w:t xml:space="preserve">
      При стихийных бедствиях, эпидемии, эпизоотии, а также при наличии ограничений, препятствующих дальнейшему продолжению основной деятельности, решением Правительства Республики Казахстан субъекту государственной монополии предоставляется право на период до возобновления основной деятельности осуществлять иные, технологически близкие к основной, виды деятельности. </w:t>
      </w:r>
      <w:r>
        <w:br/>
      </w:r>
      <w:r>
        <w:rPr>
          <w:rFonts w:ascii="Times New Roman"/>
          <w:b w:val="false"/>
          <w:i w:val="false"/>
          <w:color w:val="000000"/>
          <w:sz w:val="28"/>
        </w:rPr>
        <w:t>
</w:t>
      </w:r>
      <w:r>
        <w:rPr>
          <w:rFonts w:ascii="Times New Roman"/>
          <w:b w:val="false"/>
          <w:i w:val="false"/>
          <w:color w:val="000000"/>
          <w:sz w:val="28"/>
        </w:rPr>
        <w:t>
      4. Государственное регулирование деятельности субъектов государственной монополии осуществляется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4-1. Контроль за соблюдением субъектами государственной монополии ограничений, установленных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осуществляется </w:t>
      </w:r>
      <w:r>
        <w:rPr>
          <w:rFonts w:ascii="Times New Roman"/>
          <w:b w:val="false"/>
          <w:i w:val="false"/>
          <w:color w:val="000000"/>
          <w:sz w:val="28"/>
        </w:rPr>
        <w:t>антимонопольным органом</w:t>
      </w:r>
      <w:r>
        <w:rPr>
          <w:rFonts w:ascii="Times New Roman"/>
          <w:b w:val="false"/>
          <w:i w:val="false"/>
          <w:color w:val="000000"/>
          <w:sz w:val="28"/>
        </w:rPr>
        <w:t xml:space="preserve"> в соответствии с настоящим Законом.</w:t>
      </w:r>
      <w:r>
        <w:br/>
      </w:r>
      <w:r>
        <w:rPr>
          <w:rFonts w:ascii="Times New Roman"/>
          <w:b w:val="false"/>
          <w:i w:val="false"/>
          <w:color w:val="000000"/>
          <w:sz w:val="28"/>
        </w:rPr>
        <w:t>
</w:t>
      </w:r>
      <w:r>
        <w:rPr>
          <w:rFonts w:ascii="Times New Roman"/>
          <w:b w:val="false"/>
          <w:i w:val="false"/>
          <w:color w:val="000000"/>
          <w:sz w:val="28"/>
        </w:rPr>
        <w:t xml:space="preserve">
      5. При введении государственной монополии соблюдаются следующие условия: </w:t>
      </w:r>
      <w:r>
        <w:br/>
      </w:r>
      <w:r>
        <w:rPr>
          <w:rFonts w:ascii="Times New Roman"/>
          <w:b w:val="false"/>
          <w:i w:val="false"/>
          <w:color w:val="000000"/>
          <w:sz w:val="28"/>
        </w:rPr>
        <w:t>
</w:t>
      </w:r>
      <w:r>
        <w:rPr>
          <w:rFonts w:ascii="Times New Roman"/>
          <w:b w:val="false"/>
          <w:i w:val="false"/>
          <w:color w:val="000000"/>
          <w:sz w:val="28"/>
        </w:rPr>
        <w:t xml:space="preserve">
      1) субъекты рынка должны быть извещены о данном решении не менее чем за шесть месяцев до его введения в действие; </w:t>
      </w:r>
      <w:r>
        <w:br/>
      </w:r>
      <w:r>
        <w:rPr>
          <w:rFonts w:ascii="Times New Roman"/>
          <w:b w:val="false"/>
          <w:i w:val="false"/>
          <w:color w:val="000000"/>
          <w:sz w:val="28"/>
        </w:rPr>
        <w:t>
</w:t>
      </w:r>
      <w:r>
        <w:rPr>
          <w:rFonts w:ascii="Times New Roman"/>
          <w:b w:val="false"/>
          <w:i w:val="false"/>
          <w:color w:val="000000"/>
          <w:sz w:val="28"/>
        </w:rPr>
        <w:t xml:space="preserve">
      2) субъекты рынка, занимавшиеся производством, продажей или пользовавшиеся этим товаром в течение шестимесячного срока после введения в действие государственной монополии, вправе осуществлять реализацию этого товара, за исключением совершения сделок, срок исполнения которых превышает вышеуказанный срок; </w:t>
      </w:r>
      <w:r>
        <w:br/>
      </w:r>
      <w:r>
        <w:rPr>
          <w:rFonts w:ascii="Times New Roman"/>
          <w:b w:val="false"/>
          <w:i w:val="false"/>
          <w:color w:val="000000"/>
          <w:sz w:val="28"/>
        </w:rPr>
        <w:t>
</w:t>
      </w:r>
      <w:r>
        <w:rPr>
          <w:rFonts w:ascii="Times New Roman"/>
          <w:b w:val="false"/>
          <w:i w:val="false"/>
          <w:color w:val="000000"/>
          <w:sz w:val="28"/>
        </w:rPr>
        <w:t>
      3) субъектам рынка возмещаются убытки, причиненные в результате введения государственной монополии в соответствии с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6. Положения настоящей статьи не распространяются на деятельность </w:t>
      </w:r>
      <w:r>
        <w:rPr>
          <w:rFonts w:ascii="Times New Roman"/>
          <w:b w:val="false"/>
          <w:i w:val="false"/>
          <w:color w:val="000000"/>
          <w:sz w:val="28"/>
        </w:rPr>
        <w:t>единого накопительного пенсионного фонда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Сноска. Статья 32 с изменениями, внесенными законами РК</w:t>
      </w:r>
      <w:r>
        <w:rPr>
          <w:rFonts w:ascii="Times New Roman"/>
          <w:b w:val="false"/>
          <w:i w:val="false"/>
          <w:color w:val="000000"/>
          <w:sz w:val="28"/>
        </w:rPr>
        <w:t> </w:t>
      </w:r>
      <w:r>
        <w:rPr>
          <w:rFonts w:ascii="Times New Roman"/>
          <w:b w:val="false"/>
          <w:i w:val="false"/>
          <w:color w:val="ff0000"/>
          <w:sz w:val="28"/>
        </w:rPr>
        <w:t xml:space="preserve">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0"/>
    <w:bookmarkStart w:name="z214" w:id="71"/>
    <w:p>
      <w:pPr>
        <w:spacing w:after="0"/>
        <w:ind w:left="0"/>
        <w:jc w:val="left"/>
      </w:pPr>
      <w:r>
        <w:rPr>
          <w:rFonts w:ascii="Times New Roman"/>
          <w:b/>
          <w:i w:val="false"/>
          <w:color w:val="000000"/>
        </w:rPr>
        <w:t xml:space="preserve"> 
Глава 5. Антиконкурентные действия, соглашения</w:t>
      </w:r>
      <w:r>
        <w:br/>
      </w:r>
      <w:r>
        <w:rPr>
          <w:rFonts w:ascii="Times New Roman"/>
          <w:b/>
          <w:i w:val="false"/>
          <w:color w:val="000000"/>
        </w:rPr>
        <w:t>
государственных органов, местных исполнительных органов</w:t>
      </w:r>
    </w:p>
    <w:bookmarkEnd w:id="71"/>
    <w:p>
      <w:pPr>
        <w:spacing w:after="0"/>
        <w:ind w:left="0"/>
        <w:jc w:val="both"/>
      </w:pPr>
      <w:r>
        <w:rPr>
          <w:rFonts w:ascii="Times New Roman"/>
          <w:b w:val="false"/>
          <w:i w:val="false"/>
          <w:color w:val="ff0000"/>
          <w:sz w:val="28"/>
        </w:rPr>
        <w:t xml:space="preserve">      Сноска. Заголовок главы 5 с изменениями, внесенными законами РК от 06.03.2013 </w:t>
      </w:r>
      <w:r>
        <w:rPr>
          <w:rFonts w:ascii="Times New Roman"/>
          <w:b w:val="false"/>
          <w:i w:val="false"/>
          <w:color w:val="ff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05.05.2015 </w:t>
      </w:r>
      <w:r>
        <w:rPr>
          <w:rFonts w:ascii="Times New Roman"/>
          <w:b w:val="false"/>
          <w:i w:val="false"/>
          <w:color w:val="ff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5" w:id="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Антиконкурентные действия, соглашения</w:t>
      </w:r>
      <w:r>
        <w:br/>
      </w:r>
      <w:r>
        <w:rPr>
          <w:rFonts w:ascii="Times New Roman"/>
          <w:b w:val="false"/>
          <w:i w:val="false"/>
          <w:color w:val="000000"/>
          <w:sz w:val="28"/>
        </w:rPr>
        <w:t>
                   </w:t>
      </w:r>
      <w:r>
        <w:rPr>
          <w:rFonts w:ascii="Times New Roman"/>
          <w:b/>
          <w:i w:val="false"/>
          <w:color w:val="000000"/>
          <w:sz w:val="28"/>
        </w:rPr>
        <w:t>государственных органов, местных исполнительных</w:t>
      </w:r>
      <w:r>
        <w:br/>
      </w:r>
      <w:r>
        <w:rPr>
          <w:rFonts w:ascii="Times New Roman"/>
          <w:b w:val="false"/>
          <w:i w:val="false"/>
          <w:color w:val="000000"/>
          <w:sz w:val="28"/>
        </w:rPr>
        <w:t>
                   </w:t>
      </w:r>
      <w:r>
        <w:rPr>
          <w:rFonts w:ascii="Times New Roman"/>
          <w:b/>
          <w:i w:val="false"/>
          <w:color w:val="000000"/>
          <w:sz w:val="28"/>
        </w:rPr>
        <w:t>органов</w:t>
      </w:r>
    </w:p>
    <w:bookmarkEnd w:id="72"/>
    <w:p>
      <w:pPr>
        <w:spacing w:after="0"/>
        <w:ind w:left="0"/>
        <w:jc w:val="both"/>
      </w:pPr>
      <w:r>
        <w:rPr>
          <w:rFonts w:ascii="Times New Roman"/>
          <w:b w:val="false"/>
          <w:i w:val="false"/>
          <w:color w:val="ff0000"/>
          <w:sz w:val="28"/>
        </w:rPr>
        <w:t xml:space="preserve">      Сноска. Заголовок статьи 33 с изменениями, внесенными Законом РК от 05.05.2015 </w:t>
      </w:r>
      <w:r>
        <w:rPr>
          <w:rFonts w:ascii="Times New Roman"/>
          <w:b w:val="false"/>
          <w:i w:val="false"/>
          <w:color w:val="ff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6" w:id="73"/>
    <w:p>
      <w:pPr>
        <w:spacing w:after="0"/>
        <w:ind w:left="0"/>
        <w:jc w:val="both"/>
      </w:pPr>
      <w:r>
        <w:rPr>
          <w:rFonts w:ascii="Times New Roman"/>
          <w:b w:val="false"/>
          <w:i w:val="false"/>
          <w:color w:val="000000"/>
          <w:sz w:val="28"/>
        </w:rPr>
        <w:t>
      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государственных органов, местных исполнительных органов, выразившиеся в принятии актов либо решений, которые привели или могут привести к ограничению или устранению конкуренции или ущемлению законных прав потребителей,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r>
        <w:br/>
      </w:r>
      <w:r>
        <w:rPr>
          <w:rFonts w:ascii="Times New Roman"/>
          <w:b w:val="false"/>
          <w:i w:val="false"/>
          <w:color w:val="000000"/>
          <w:sz w:val="28"/>
        </w:rPr>
        <w:t>
</w:t>
      </w:r>
      <w:r>
        <w:rPr>
          <w:rFonts w:ascii="Times New Roman"/>
          <w:b w:val="false"/>
          <w:i w:val="false"/>
          <w:color w:val="000000"/>
          <w:sz w:val="28"/>
        </w:rPr>
        <w:t>
      2. Антиконкурентными действиями государственных органов, местных исполнительных органов в том числе признаются:</w:t>
      </w:r>
      <w:r>
        <w:br/>
      </w:r>
      <w:r>
        <w:rPr>
          <w:rFonts w:ascii="Times New Roman"/>
          <w:b w:val="false"/>
          <w:i w:val="false"/>
          <w:color w:val="000000"/>
          <w:sz w:val="28"/>
        </w:rPr>
        <w:t>
</w:t>
      </w:r>
      <w:r>
        <w:rPr>
          <w:rFonts w:ascii="Times New Roman"/>
          <w:b w:val="false"/>
          <w:i w:val="false"/>
          <w:color w:val="000000"/>
          <w:sz w:val="28"/>
        </w:rPr>
        <w:t>
      1) введение ограничений в отношении создания субъекта рынка в какой-либо сфере деятельности;</w:t>
      </w:r>
      <w:r>
        <w:br/>
      </w:r>
      <w:r>
        <w:rPr>
          <w:rFonts w:ascii="Times New Roman"/>
          <w:b w:val="false"/>
          <w:i w:val="false"/>
          <w:color w:val="000000"/>
          <w:sz w:val="28"/>
        </w:rPr>
        <w:t>
</w:t>
      </w:r>
      <w:r>
        <w:rPr>
          <w:rFonts w:ascii="Times New Roman"/>
          <w:b w:val="false"/>
          <w:i w:val="false"/>
          <w:color w:val="000000"/>
          <w:sz w:val="28"/>
        </w:rPr>
        <w:t>
      2) необоснованное препятствование осуществлению деятельности субъекта рынка;</w:t>
      </w:r>
      <w:r>
        <w:br/>
      </w:r>
      <w:r>
        <w:rPr>
          <w:rFonts w:ascii="Times New Roman"/>
          <w:b w:val="false"/>
          <w:i w:val="false"/>
          <w:color w:val="000000"/>
          <w:sz w:val="28"/>
        </w:rPr>
        <w:t>
</w:t>
      </w:r>
      <w:r>
        <w:rPr>
          <w:rFonts w:ascii="Times New Roman"/>
          <w:b w:val="false"/>
          <w:i w:val="false"/>
          <w:color w:val="000000"/>
          <w:sz w:val="28"/>
        </w:rPr>
        <w:t>
      3) установление запретов или введение ограничений в отношении свободного перемещения товаров, иных ограничений прав субъекта рынка на реализацию товаров;</w:t>
      </w:r>
      <w:r>
        <w:br/>
      </w:r>
      <w:r>
        <w:rPr>
          <w:rFonts w:ascii="Times New Roman"/>
          <w:b w:val="false"/>
          <w:i w:val="false"/>
          <w:color w:val="000000"/>
          <w:sz w:val="28"/>
        </w:rPr>
        <w:t>
</w:t>
      </w:r>
      <w:r>
        <w:rPr>
          <w:rFonts w:ascii="Times New Roman"/>
          <w:b w:val="false"/>
          <w:i w:val="false"/>
          <w:color w:val="000000"/>
          <w:sz w:val="28"/>
        </w:rPr>
        <w:t>
      4) указания субъекту рынка о первоочередных поставках товаров для определенной категории покупателей либо первоочередном приобретении товаров у определенных продавцов (поставщиков) или заключении в приоритетном порядке договоров;</w:t>
      </w:r>
      <w:r>
        <w:br/>
      </w:r>
      <w:r>
        <w:rPr>
          <w:rFonts w:ascii="Times New Roman"/>
          <w:b w:val="false"/>
          <w:i w:val="false"/>
          <w:color w:val="000000"/>
          <w:sz w:val="28"/>
        </w:rPr>
        <w:t>
</w:t>
      </w:r>
      <w:r>
        <w:rPr>
          <w:rFonts w:ascii="Times New Roman"/>
          <w:b w:val="false"/>
          <w:i w:val="false"/>
          <w:color w:val="000000"/>
          <w:sz w:val="28"/>
        </w:rPr>
        <w:t>
      5) установление для приобретателей товаров ограничений выбора субъектов рынка, которые предоставляют такие товары;</w:t>
      </w:r>
      <w:r>
        <w:br/>
      </w:r>
      <w:r>
        <w:rPr>
          <w:rFonts w:ascii="Times New Roman"/>
          <w:b w:val="false"/>
          <w:i w:val="false"/>
          <w:color w:val="000000"/>
          <w:sz w:val="28"/>
        </w:rPr>
        <w:t>
</w:t>
      </w:r>
      <w:r>
        <w:rPr>
          <w:rFonts w:ascii="Times New Roman"/>
          <w:b w:val="false"/>
          <w:i w:val="false"/>
          <w:color w:val="000000"/>
          <w:sz w:val="28"/>
        </w:rPr>
        <w:t>
      6) действия, направленные на повышение, снижение или поддержание цен;</w:t>
      </w:r>
      <w:r>
        <w:br/>
      </w:r>
      <w:r>
        <w:rPr>
          <w:rFonts w:ascii="Times New Roman"/>
          <w:b w:val="false"/>
          <w:i w:val="false"/>
          <w:color w:val="000000"/>
          <w:sz w:val="28"/>
        </w:rPr>
        <w:t>
</w:t>
      </w:r>
      <w:r>
        <w:rPr>
          <w:rFonts w:ascii="Times New Roman"/>
          <w:b w:val="false"/>
          <w:i w:val="false"/>
          <w:color w:val="000000"/>
          <w:sz w:val="28"/>
        </w:rPr>
        <w:t>
      7)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(поставщиков) или покупателей;</w:t>
      </w:r>
      <w:r>
        <w:br/>
      </w:r>
      <w:r>
        <w:rPr>
          <w:rFonts w:ascii="Times New Roman"/>
          <w:b w:val="false"/>
          <w:i w:val="false"/>
          <w:color w:val="000000"/>
          <w:sz w:val="28"/>
        </w:rPr>
        <w:t>
</w:t>
      </w:r>
      <w:r>
        <w:rPr>
          <w:rFonts w:ascii="Times New Roman"/>
          <w:b w:val="false"/>
          <w:i w:val="false"/>
          <w:color w:val="000000"/>
          <w:sz w:val="28"/>
        </w:rPr>
        <w:t>
      8) ограничение доступа на товарный рынок, выхода из товарного рынка или устранение с него субъектов рынка;</w:t>
      </w:r>
      <w:r>
        <w:br/>
      </w:r>
      <w:r>
        <w:rPr>
          <w:rFonts w:ascii="Times New Roman"/>
          <w:b w:val="false"/>
          <w:i w:val="false"/>
          <w:color w:val="000000"/>
          <w:sz w:val="28"/>
        </w:rPr>
        <w:t>
</w:t>
      </w:r>
      <w:r>
        <w:rPr>
          <w:rFonts w:ascii="Times New Roman"/>
          <w:b w:val="false"/>
          <w:i w:val="false"/>
          <w:color w:val="000000"/>
          <w:sz w:val="28"/>
        </w:rPr>
        <w:t>
      9) предоставление отдельным субъектам рынка льгот или других преимуществ, которые ставят их в привилегированное положение относительно конкурентов, или создание неблагоприятных или дискриминационных условий деятельности по сравнению с конкурентами;</w:t>
      </w:r>
      <w:r>
        <w:br/>
      </w:r>
      <w:r>
        <w:rPr>
          <w:rFonts w:ascii="Times New Roman"/>
          <w:b w:val="false"/>
          <w:i w:val="false"/>
          <w:color w:val="000000"/>
          <w:sz w:val="28"/>
        </w:rPr>
        <w:t>
</w:t>
      </w:r>
      <w:r>
        <w:rPr>
          <w:rFonts w:ascii="Times New Roman"/>
          <w:b w:val="false"/>
          <w:i w:val="false"/>
          <w:color w:val="000000"/>
          <w:sz w:val="28"/>
        </w:rPr>
        <w:t>
      10) прямое или косвенное принуждение субъектов рынка к приоритетному заключению договоров, к первоочередной поставке товаров определенному кругу потребителей либо первоочередному приобретению товаров у определенных продавцов (поставщиков).</w:t>
      </w:r>
      <w:r>
        <w:br/>
      </w:r>
      <w:r>
        <w:rPr>
          <w:rFonts w:ascii="Times New Roman"/>
          <w:b w:val="false"/>
          <w:i w:val="false"/>
          <w:color w:val="000000"/>
          <w:sz w:val="28"/>
        </w:rPr>
        <w:t>
</w:t>
      </w:r>
      <w:r>
        <w:rPr>
          <w:rFonts w:ascii="Times New Roman"/>
          <w:b w:val="false"/>
          <w:i w:val="false"/>
          <w:color w:val="000000"/>
          <w:sz w:val="28"/>
        </w:rPr>
        <w:t>
      3. Запрещаются соглашения между государственными органами, местными исполнительными органами, органами местного самоуправления или между ними 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 а также международными договорами, ратифицированными Республикой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33 в редакции Закона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3"/>
    <w:bookmarkStart w:name="z227" w:id="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34. Государственная помощь </w:t>
      </w:r>
    </w:p>
    <w:bookmarkEnd w:id="74"/>
    <w:bookmarkStart w:name="z228" w:id="75"/>
    <w:p>
      <w:pPr>
        <w:spacing w:after="0"/>
        <w:ind w:left="0"/>
        <w:jc w:val="both"/>
      </w:pPr>
      <w:r>
        <w:rPr>
          <w:rFonts w:ascii="Times New Roman"/>
          <w:b w:val="false"/>
          <w:i w:val="false"/>
          <w:color w:val="ff0000"/>
          <w:sz w:val="28"/>
        </w:rPr>
        <w:t xml:space="preserve">
       Сноска. Статья 34 исключена Законом РК от 06.03.2013 </w:t>
      </w:r>
      <w:r>
        <w:rPr>
          <w:rFonts w:ascii="Times New Roman"/>
          <w:b w:val="false"/>
          <w:i w:val="false"/>
          <w:color w:val="ff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5"/>
    <w:bookmarkStart w:name="z237" w:id="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35. Порядок предоставления государственной помощи </w:t>
      </w:r>
    </w:p>
    <w:bookmarkEnd w:id="76"/>
    <w:bookmarkStart w:name="z238" w:id="77"/>
    <w:p>
      <w:pPr>
        <w:spacing w:after="0"/>
        <w:ind w:left="0"/>
        <w:jc w:val="both"/>
      </w:pPr>
      <w:r>
        <w:rPr>
          <w:rFonts w:ascii="Times New Roman"/>
          <w:b w:val="false"/>
          <w:i w:val="false"/>
          <w:color w:val="ff0000"/>
          <w:sz w:val="28"/>
        </w:rPr>
        <w:t xml:space="preserve">
      Сноска. Статья 35 исключена Законом РК от 06.03.2013 </w:t>
      </w:r>
      <w:r>
        <w:rPr>
          <w:rFonts w:ascii="Times New Roman"/>
          <w:b w:val="false"/>
          <w:i w:val="false"/>
          <w:color w:val="ff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7"/>
    <w:bookmarkStart w:name="z256" w:id="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36. Последствия нарушения требований настоящего </w:t>
      </w:r>
      <w:r>
        <w:br/>
      </w:r>
      <w:r>
        <w:rPr>
          <w:rFonts w:ascii="Times New Roman"/>
          <w:b w:val="false"/>
          <w:i w:val="false"/>
          <w:color w:val="000000"/>
          <w:sz w:val="28"/>
        </w:rPr>
        <w:t xml:space="preserve">
                   </w:t>
      </w:r>
      <w:r>
        <w:rPr>
          <w:rFonts w:ascii="Times New Roman"/>
          <w:b/>
          <w:i w:val="false"/>
          <w:color w:val="000000"/>
          <w:sz w:val="28"/>
        </w:rPr>
        <w:t xml:space="preserve">Закона по предоставлению и использованию </w:t>
      </w:r>
      <w:r>
        <w:br/>
      </w:r>
      <w:r>
        <w:rPr>
          <w:rFonts w:ascii="Times New Roman"/>
          <w:b w:val="false"/>
          <w:i w:val="false"/>
          <w:color w:val="000000"/>
          <w:sz w:val="28"/>
        </w:rPr>
        <w:t xml:space="preserve">
                   </w:t>
      </w:r>
      <w:r>
        <w:rPr>
          <w:rFonts w:ascii="Times New Roman"/>
          <w:b/>
          <w:i w:val="false"/>
          <w:color w:val="000000"/>
          <w:sz w:val="28"/>
        </w:rPr>
        <w:t xml:space="preserve">государственной помощи </w:t>
      </w:r>
    </w:p>
    <w:bookmarkEnd w:id="78"/>
    <w:bookmarkStart w:name="z257" w:id="79"/>
    <w:p>
      <w:pPr>
        <w:spacing w:after="0"/>
        <w:ind w:left="0"/>
        <w:jc w:val="both"/>
      </w:pPr>
      <w:r>
        <w:rPr>
          <w:rFonts w:ascii="Times New Roman"/>
          <w:b w:val="false"/>
          <w:i w:val="false"/>
          <w:color w:val="ff0000"/>
          <w:sz w:val="28"/>
        </w:rPr>
        <w:t xml:space="preserve">
      Сноска. Статья 36 исключена Законом РК от 06.03.2013 </w:t>
      </w:r>
      <w:r>
        <w:rPr>
          <w:rFonts w:ascii="Times New Roman"/>
          <w:b w:val="false"/>
          <w:i w:val="false"/>
          <w:color w:val="ff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9"/>
    <w:bookmarkStart w:name="z260" w:id="80"/>
    <w:p>
      <w:pPr>
        <w:spacing w:after="0"/>
        <w:ind w:left="0"/>
        <w:jc w:val="both"/>
      </w:pPr>
      <w:r>
        <w:rPr>
          <w:rFonts w:ascii="Times New Roman"/>
          <w:b w:val="false"/>
          <w:i w:val="false"/>
          <w:color w:val="000000"/>
          <w:sz w:val="28"/>
        </w:rPr>
        <w:t>
</w:t>
      </w:r>
      <w:r>
        <w:rPr>
          <w:rFonts w:ascii="Times New Roman"/>
          <w:b/>
          <w:i w:val="false"/>
          <w:color w:val="000000"/>
          <w:sz w:val="28"/>
        </w:rPr>
        <w:t>      Глава 6. Антимонопольный орган</w:t>
      </w:r>
    </w:p>
    <w:bookmarkEnd w:id="80"/>
    <w:p>
      <w:pPr>
        <w:spacing w:after="0"/>
        <w:ind w:left="0"/>
        <w:jc w:val="both"/>
      </w:pPr>
      <w:r>
        <w:rPr>
          <w:rFonts w:ascii="Times New Roman"/>
          <w:b w:val="false"/>
          <w:i w:val="false"/>
          <w:color w:val="ff0000"/>
          <w:sz w:val="28"/>
        </w:rPr>
        <w:t xml:space="preserve">      Сноска. Заголовок главы 6 в редакции Закона РК от 29.09.2014 </w:t>
      </w:r>
      <w:r>
        <w:rPr>
          <w:rFonts w:ascii="Times New Roman"/>
          <w:b w:val="false"/>
          <w:i w:val="false"/>
          <w:color w:val="ff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261" w:id="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37. Система антимонопольного органа </w:t>
      </w:r>
    </w:p>
    <w:bookmarkEnd w:id="81"/>
    <w:bookmarkStart w:name="z262" w:id="82"/>
    <w:p>
      <w:pPr>
        <w:spacing w:after="0"/>
        <w:ind w:left="0"/>
        <w:jc w:val="both"/>
      </w:pPr>
      <w:r>
        <w:rPr>
          <w:rFonts w:ascii="Times New Roman"/>
          <w:b w:val="false"/>
          <w:i w:val="false"/>
          <w:color w:val="000000"/>
          <w:sz w:val="28"/>
        </w:rPr>
        <w:t>
      1. Единую систему антимонопольного органа составляют </w:t>
      </w:r>
      <w:r>
        <w:rPr>
          <w:rFonts w:ascii="Times New Roman"/>
          <w:b w:val="false"/>
          <w:i w:val="false"/>
          <w:color w:val="000000"/>
          <w:sz w:val="28"/>
        </w:rPr>
        <w:t>центральный государственный орган</w:t>
      </w:r>
      <w:r>
        <w:rPr>
          <w:rFonts w:ascii="Times New Roman"/>
          <w:b w:val="false"/>
          <w:i w:val="false"/>
          <w:color w:val="000000"/>
          <w:sz w:val="28"/>
        </w:rPr>
        <w:t xml:space="preserve"> и подчиненные ему территориальные органы. </w:t>
      </w:r>
      <w:r>
        <w:br/>
      </w:r>
      <w:r>
        <w:rPr>
          <w:rFonts w:ascii="Times New Roman"/>
          <w:b w:val="false"/>
          <w:i w:val="false"/>
          <w:color w:val="000000"/>
          <w:sz w:val="28"/>
        </w:rPr>
        <w:t>
</w:t>
      </w:r>
      <w:r>
        <w:rPr>
          <w:rFonts w:ascii="Times New Roman"/>
          <w:b w:val="false"/>
          <w:i w:val="false"/>
          <w:color w:val="000000"/>
          <w:sz w:val="28"/>
        </w:rPr>
        <w:t xml:space="preserve">
      2. Территориальные органы осуществляют свою деятельность в пределах полномочий, установленных законодательством Республики Казахстан, и положения, утвержденного центральным государственным органом. </w:t>
      </w:r>
    </w:p>
    <w:bookmarkEnd w:id="82"/>
    <w:bookmarkStart w:name="z264" w:id="8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38. Задачи антимонопольного органа </w:t>
      </w:r>
    </w:p>
    <w:bookmarkEnd w:id="83"/>
    <w:bookmarkStart w:name="z265" w:id="84"/>
    <w:p>
      <w:pPr>
        <w:spacing w:after="0"/>
        <w:ind w:left="0"/>
        <w:jc w:val="both"/>
      </w:pPr>
      <w:r>
        <w:rPr>
          <w:rFonts w:ascii="Times New Roman"/>
          <w:b w:val="false"/>
          <w:i w:val="false"/>
          <w:color w:val="000000"/>
          <w:sz w:val="28"/>
        </w:rPr>
        <w:t xml:space="preserve">
      Задачами антимонопольного органа являются: </w:t>
      </w:r>
      <w:r>
        <w:br/>
      </w:r>
      <w:r>
        <w:rPr>
          <w:rFonts w:ascii="Times New Roman"/>
          <w:b w:val="false"/>
          <w:i w:val="false"/>
          <w:color w:val="000000"/>
          <w:sz w:val="28"/>
        </w:rPr>
        <w:t>
</w:t>
      </w:r>
      <w:r>
        <w:rPr>
          <w:rFonts w:ascii="Times New Roman"/>
          <w:b w:val="false"/>
          <w:i w:val="false"/>
          <w:color w:val="000000"/>
          <w:sz w:val="28"/>
        </w:rPr>
        <w:t xml:space="preserve">
      1) содействие развитию добросовестной конкуренции; </w:t>
      </w:r>
      <w:r>
        <w:br/>
      </w:r>
      <w:r>
        <w:rPr>
          <w:rFonts w:ascii="Times New Roman"/>
          <w:b w:val="false"/>
          <w:i w:val="false"/>
          <w:color w:val="000000"/>
          <w:sz w:val="28"/>
        </w:rPr>
        <w:t>
</w:t>
      </w:r>
      <w:r>
        <w:rPr>
          <w:rFonts w:ascii="Times New Roman"/>
          <w:b w:val="false"/>
          <w:i w:val="false"/>
          <w:color w:val="000000"/>
          <w:sz w:val="28"/>
        </w:rPr>
        <w:t xml:space="preserve">
      2) предупреждение, выявление и расследование, пресечение правонарушений антимонопольного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контроль за экономической концентрацией; </w:t>
      </w:r>
      <w:r>
        <w:br/>
      </w:r>
      <w:r>
        <w:rPr>
          <w:rFonts w:ascii="Times New Roman"/>
          <w:b w:val="false"/>
          <w:i w:val="false"/>
          <w:color w:val="000000"/>
          <w:sz w:val="28"/>
        </w:rPr>
        <w:t>
</w:t>
      </w:r>
      <w:r>
        <w:rPr>
          <w:rFonts w:ascii="Times New Roman"/>
          <w:b w:val="false"/>
          <w:i w:val="false"/>
          <w:color w:val="000000"/>
          <w:sz w:val="28"/>
        </w:rPr>
        <w:t xml:space="preserve">
      4) демонополизация субъектов рынка, ограничивающих конкуренцию. </w:t>
      </w:r>
    </w:p>
    <w:bookmarkEnd w:id="84"/>
    <w:bookmarkStart w:name="z270" w:id="85"/>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39. Компетенция антимонопольного органа </w:t>
      </w:r>
    </w:p>
    <w:bookmarkEnd w:id="85"/>
    <w:bookmarkStart w:name="z271" w:id="86"/>
    <w:p>
      <w:pPr>
        <w:spacing w:after="0"/>
        <w:ind w:left="0"/>
        <w:jc w:val="both"/>
      </w:pPr>
      <w:r>
        <w:rPr>
          <w:rFonts w:ascii="Times New Roman"/>
          <w:b w:val="false"/>
          <w:i w:val="false"/>
          <w:color w:val="000000"/>
          <w:sz w:val="28"/>
        </w:rPr>
        <w:t>
      </w:t>
      </w:r>
      <w:r>
        <w:rPr>
          <w:rFonts w:ascii="Times New Roman"/>
          <w:b w:val="false"/>
          <w:i w:val="false"/>
          <w:color w:val="000000"/>
          <w:sz w:val="28"/>
        </w:rPr>
        <w:t>Антимонопольный орган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реализует государственную политику в области защиты конкуренции и ограничения монополистической деятельности;</w:t>
      </w:r>
      <w:r>
        <w:br/>
      </w:r>
      <w:r>
        <w:rPr>
          <w:rFonts w:ascii="Times New Roman"/>
          <w:b w:val="false"/>
          <w:i w:val="false"/>
          <w:color w:val="000000"/>
          <w:sz w:val="28"/>
        </w:rPr>
        <w:t>
</w:t>
      </w:r>
      <w:r>
        <w:rPr>
          <w:rFonts w:ascii="Times New Roman"/>
          <w:b w:val="false"/>
          <w:i w:val="false"/>
          <w:color w:val="000000"/>
          <w:sz w:val="28"/>
        </w:rPr>
        <w:t>
      1-1) вырабатывает предложения по формированию государственной политики в области защиты конкуренции и ограничения монополистической деятельности;</w:t>
      </w:r>
      <w:r>
        <w:br/>
      </w:r>
      <w:r>
        <w:rPr>
          <w:rFonts w:ascii="Times New Roman"/>
          <w:b w:val="false"/>
          <w:i w:val="false"/>
          <w:color w:val="000000"/>
          <w:sz w:val="28"/>
        </w:rPr>
        <w:t>
</w:t>
      </w:r>
      <w:r>
        <w:rPr>
          <w:rFonts w:ascii="Times New Roman"/>
          <w:b w:val="false"/>
          <w:i w:val="false"/>
          <w:color w:val="000000"/>
          <w:sz w:val="28"/>
        </w:rPr>
        <w:t xml:space="preserve">
      2) осуществляет межотраслевую координацию государственных органов и иных организаций в сфере защиты конкуренции и ограничения монополистической деятельности; </w:t>
      </w:r>
      <w:r>
        <w:br/>
      </w:r>
      <w:r>
        <w:rPr>
          <w:rFonts w:ascii="Times New Roman"/>
          <w:b w:val="false"/>
          <w:i w:val="false"/>
          <w:color w:val="000000"/>
          <w:sz w:val="28"/>
        </w:rPr>
        <w:t>
</w:t>
      </w:r>
      <w:r>
        <w:rPr>
          <w:rFonts w:ascii="Times New Roman"/>
          <w:b w:val="false"/>
          <w:i w:val="false"/>
          <w:color w:val="000000"/>
          <w:sz w:val="28"/>
        </w:rPr>
        <w:t xml:space="preserve">
      3) осуществляет международное сотрудничество по вопросам компетенции антимонопольного органа; </w:t>
      </w:r>
      <w:r>
        <w:br/>
      </w:r>
      <w:r>
        <w:rPr>
          <w:rFonts w:ascii="Times New Roman"/>
          <w:b w:val="false"/>
          <w:i w:val="false"/>
          <w:color w:val="000000"/>
          <w:sz w:val="28"/>
        </w:rPr>
        <w:t>
</w:t>
      </w:r>
      <w:r>
        <w:rPr>
          <w:rFonts w:ascii="Times New Roman"/>
          <w:b w:val="false"/>
          <w:i w:val="false"/>
          <w:color w:val="000000"/>
          <w:sz w:val="28"/>
        </w:rPr>
        <w:t xml:space="preserve">
      4) осуществляет государственный контроль за соблюдением антимонопольного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пресекает акты, действия (бездействия) государственных органов, местных исполнительных органов, направленные на ограничение и (или) устранение конкуренции; </w:t>
      </w:r>
      <w:r>
        <w:br/>
      </w:r>
      <w:r>
        <w:rPr>
          <w:rFonts w:ascii="Times New Roman"/>
          <w:b w:val="false"/>
          <w:i w:val="false"/>
          <w:color w:val="000000"/>
          <w:sz w:val="28"/>
        </w:rPr>
        <w:t>
</w:t>
      </w:r>
      <w:r>
        <w:rPr>
          <w:rFonts w:ascii="Times New Roman"/>
          <w:b w:val="false"/>
          <w:i w:val="false"/>
          <w:color w:val="000000"/>
          <w:sz w:val="28"/>
        </w:rPr>
        <w:t xml:space="preserve">
      6) осуществляет контроль за экономической концентрацией; </w:t>
      </w:r>
      <w:r>
        <w:br/>
      </w:r>
      <w:r>
        <w:rPr>
          <w:rFonts w:ascii="Times New Roman"/>
          <w:b w:val="false"/>
          <w:i w:val="false"/>
          <w:color w:val="000000"/>
          <w:sz w:val="28"/>
        </w:rPr>
        <w:t>
</w:t>
      </w:r>
      <w:r>
        <w:rPr>
          <w:rFonts w:ascii="Times New Roman"/>
          <w:b w:val="false"/>
          <w:i w:val="false"/>
          <w:color w:val="000000"/>
          <w:sz w:val="28"/>
        </w:rPr>
        <w:t>
      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 </w:t>
      </w:r>
      <w:r>
        <w:br/>
      </w:r>
      <w:r>
        <w:rPr>
          <w:rFonts w:ascii="Times New Roman"/>
          <w:b w:val="false"/>
          <w:i w:val="false"/>
          <w:color w:val="000000"/>
          <w:sz w:val="28"/>
        </w:rPr>
        <w:t>
</w:t>
      </w:r>
      <w:r>
        <w:rPr>
          <w:rFonts w:ascii="Times New Roman"/>
          <w:b w:val="false"/>
          <w:i w:val="false"/>
          <w:color w:val="000000"/>
          <w:sz w:val="28"/>
        </w:rPr>
        <w:t xml:space="preserve">
      8) предотвращает и пресекает антиконкурентные соглашения и согласованные действия субъектов рынка, недобросовестную конкуренцию; </w:t>
      </w:r>
      <w:r>
        <w:br/>
      </w:r>
      <w:r>
        <w:rPr>
          <w:rFonts w:ascii="Times New Roman"/>
          <w:b w:val="false"/>
          <w:i w:val="false"/>
          <w:color w:val="000000"/>
          <w:sz w:val="28"/>
        </w:rPr>
        <w:t>
</w:t>
      </w:r>
      <w:r>
        <w:rPr>
          <w:rFonts w:ascii="Times New Roman"/>
          <w:b w:val="false"/>
          <w:i w:val="false"/>
          <w:color w:val="000000"/>
          <w:sz w:val="28"/>
        </w:rPr>
        <w:t>
      9) разрабатывает и </w:t>
      </w:r>
      <w:r>
        <w:rPr>
          <w:rFonts w:ascii="Times New Roman"/>
          <w:b w:val="false"/>
          <w:i w:val="false"/>
          <w:color w:val="000000"/>
          <w:sz w:val="28"/>
        </w:rPr>
        <w:t>утверждает</w:t>
      </w:r>
      <w:r>
        <w:rPr>
          <w:rFonts w:ascii="Times New Roman"/>
          <w:b w:val="false"/>
          <w:i w:val="false"/>
          <w:color w:val="000000"/>
          <w:sz w:val="28"/>
        </w:rPr>
        <w:t xml:space="preserve"> правила включения и исключения субъектов рынка из реестра;</w:t>
      </w:r>
      <w:r>
        <w:br/>
      </w:r>
      <w:r>
        <w:rPr>
          <w:rFonts w:ascii="Times New Roman"/>
          <w:b w:val="false"/>
          <w:i w:val="false"/>
          <w:color w:val="000000"/>
          <w:sz w:val="28"/>
        </w:rPr>
        <w:t>
</w:t>
      </w:r>
      <w:r>
        <w:rPr>
          <w:rFonts w:ascii="Times New Roman"/>
          <w:b w:val="false"/>
          <w:i w:val="false"/>
          <w:color w:val="000000"/>
          <w:sz w:val="28"/>
        </w:rPr>
        <w:t>
      10) разрабатывает и согласовывает нормативные правовые акты в области развития конкуренции, ограничения монополистической деятельности и функционирования товарных рынков;</w:t>
      </w:r>
      <w:r>
        <w:br/>
      </w:r>
      <w:r>
        <w:rPr>
          <w:rFonts w:ascii="Times New Roman"/>
          <w:b w:val="false"/>
          <w:i w:val="false"/>
          <w:color w:val="000000"/>
          <w:sz w:val="28"/>
        </w:rPr>
        <w:t>
</w:t>
      </w:r>
      <w:r>
        <w:rPr>
          <w:rFonts w:ascii="Times New Roman"/>
          <w:b w:val="false"/>
          <w:i w:val="false"/>
          <w:color w:val="000000"/>
          <w:sz w:val="28"/>
        </w:rPr>
        <w:t>
      10-1) осуществляет распространение информации о применении норм антимонопольного законодательства Республики Казахстан и пропаганду добросовестной конкуренции;</w:t>
      </w:r>
      <w:r>
        <w:br/>
      </w:r>
      <w:r>
        <w:rPr>
          <w:rFonts w:ascii="Times New Roman"/>
          <w:b w:val="false"/>
          <w:i w:val="false"/>
          <w:color w:val="000000"/>
          <w:sz w:val="28"/>
        </w:rPr>
        <w:t>
</w:t>
      </w:r>
      <w:r>
        <w:rPr>
          <w:rFonts w:ascii="Times New Roman"/>
          <w:b w:val="false"/>
          <w:i w:val="false"/>
          <w:color w:val="000000"/>
          <w:sz w:val="28"/>
        </w:rPr>
        <w:t xml:space="preserve">
      11) осуществляет анализ и оценку состояния конкурентной среды на товарных рынках; </w:t>
      </w:r>
      <w:r>
        <w:br/>
      </w:r>
      <w:r>
        <w:rPr>
          <w:rFonts w:ascii="Times New Roman"/>
          <w:b w:val="false"/>
          <w:i w:val="false"/>
          <w:color w:val="000000"/>
          <w:sz w:val="28"/>
        </w:rPr>
        <w:t>
</w:t>
      </w:r>
      <w:r>
        <w:rPr>
          <w:rFonts w:ascii="Times New Roman"/>
          <w:b w:val="false"/>
          <w:i w:val="false"/>
          <w:color w:val="000000"/>
          <w:sz w:val="28"/>
        </w:rPr>
        <w:t xml:space="preserve">
      12) осуществляет анализ и мониторинг деятельности субъектов рынка, занимающих доминирующее или монопольное положение на соответствующем товарном рынке; </w:t>
      </w:r>
      <w:r>
        <w:br/>
      </w:r>
      <w:r>
        <w:rPr>
          <w:rFonts w:ascii="Times New Roman"/>
          <w:b w:val="false"/>
          <w:i w:val="false"/>
          <w:color w:val="000000"/>
          <w:sz w:val="28"/>
        </w:rPr>
        <w:t>
</w:t>
      </w:r>
      <w:r>
        <w:rPr>
          <w:rFonts w:ascii="Times New Roman"/>
          <w:b w:val="false"/>
          <w:i w:val="false"/>
          <w:color w:val="000000"/>
          <w:sz w:val="28"/>
        </w:rPr>
        <w:t xml:space="preserve">
      13) осуществляет формирование и ведение реестра; </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утверждает</w:t>
      </w:r>
      <w:r>
        <w:rPr>
          <w:rFonts w:ascii="Times New Roman"/>
          <w:b w:val="false"/>
          <w:i w:val="false"/>
          <w:color w:val="000000"/>
          <w:sz w:val="28"/>
        </w:rPr>
        <w:t> </w:t>
      </w:r>
      <w:r>
        <w:rPr>
          <w:rFonts w:ascii="Times New Roman"/>
          <w:b w:val="false"/>
          <w:i w:val="false"/>
          <w:color w:val="000000"/>
          <w:sz w:val="28"/>
        </w:rPr>
        <w:t>методики</w:t>
      </w:r>
      <w:r>
        <w:rPr>
          <w:rFonts w:ascii="Times New Roman"/>
          <w:b w:val="false"/>
          <w:i w:val="false"/>
          <w:color w:val="000000"/>
          <w:sz w:val="28"/>
        </w:rPr>
        <w:t xml:space="preserve"> по проведению анализа и оценки состояния конкурентной среды на товарном рынке с определением критериев взаимозаменяемости товаров, доступности их приобретения, а также границ товарного рынка, в отношении финансовых организаций – по согласованию с Национальным Банком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15) выявляет монопольно высокую (низкую), монопсонически низкую цену, установленную субъектом рынка, занимающим доминирующее или монопольное положение, за исключением субъектов рынка, реализующих товары на регулируемых рынках; </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утверждает</w:t>
      </w:r>
      <w:r>
        <w:rPr>
          <w:rFonts w:ascii="Times New Roman"/>
          <w:b w:val="false"/>
          <w:i w:val="false"/>
          <w:color w:val="000000"/>
          <w:sz w:val="28"/>
        </w:rPr>
        <w:t> методики по выявлению монопольно высокой (низкой) и монопсонически низкой цен;</w:t>
      </w:r>
      <w:r>
        <w:br/>
      </w:r>
      <w:r>
        <w:rPr>
          <w:rFonts w:ascii="Times New Roman"/>
          <w:b w:val="false"/>
          <w:i w:val="false"/>
          <w:color w:val="000000"/>
          <w:sz w:val="28"/>
        </w:rPr>
        <w:t>
</w:t>
      </w:r>
      <w:r>
        <w:rPr>
          <w:rFonts w:ascii="Times New Roman"/>
          <w:b w:val="false"/>
          <w:i w:val="false"/>
          <w:color w:val="000000"/>
          <w:sz w:val="28"/>
        </w:rPr>
        <w:t xml:space="preserve">
      17) проводит расследования по фактам нарушения антимонопольного законодательства Республики Казахстан субъектами рынка, государственными органами, местными исполнительными органами в порядке, установленном настоящим Законом; </w:t>
      </w:r>
      <w:r>
        <w:br/>
      </w:r>
      <w:r>
        <w:rPr>
          <w:rFonts w:ascii="Times New Roman"/>
          <w:b w:val="false"/>
          <w:i w:val="false"/>
          <w:color w:val="000000"/>
          <w:sz w:val="28"/>
        </w:rPr>
        <w:t>
</w:t>
      </w:r>
      <w:r>
        <w:rPr>
          <w:rFonts w:ascii="Times New Roman"/>
          <w:b w:val="false"/>
          <w:i w:val="false"/>
          <w:color w:val="000000"/>
          <w:sz w:val="28"/>
        </w:rPr>
        <w:t>
      18) запрашивает и получает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органов государственных доходов, субъектов рынка, а также должностных и иных физических и юридических лиц, необходимую для осуществления полномочий, предусмотренных настоящим Законом, информацию, в том числе сведения, составляющие коммерческую и иную охраняемую законом тайну;</w:t>
      </w:r>
      <w:r>
        <w:br/>
      </w:r>
      <w:r>
        <w:rPr>
          <w:rFonts w:ascii="Times New Roman"/>
          <w:b w:val="false"/>
          <w:i w:val="false"/>
          <w:color w:val="000000"/>
          <w:sz w:val="28"/>
        </w:rPr>
        <w:t>
</w:t>
      </w:r>
      <w:r>
        <w:rPr>
          <w:rFonts w:ascii="Times New Roman"/>
          <w:b w:val="false"/>
          <w:i w:val="false"/>
          <w:color w:val="000000"/>
          <w:sz w:val="28"/>
        </w:rPr>
        <w:t xml:space="preserve">
      19) выносит субъектам рынка обязательные для исполнения предписания, в том числе об (о): </w:t>
      </w:r>
      <w:r>
        <w:br/>
      </w:r>
      <w:r>
        <w:rPr>
          <w:rFonts w:ascii="Times New Roman"/>
          <w:b w:val="false"/>
          <w:i w:val="false"/>
          <w:color w:val="000000"/>
          <w:sz w:val="28"/>
        </w:rPr>
        <w:t>
</w:t>
      </w:r>
      <w:r>
        <w:rPr>
          <w:rFonts w:ascii="Times New Roman"/>
          <w:b w:val="false"/>
          <w:i w:val="false"/>
          <w:color w:val="000000"/>
          <w:sz w:val="28"/>
        </w:rPr>
        <w:t xml:space="preserve">
      устранении нарушений настоящего Закона и их последствий; </w:t>
      </w:r>
      <w:r>
        <w:br/>
      </w:r>
      <w:r>
        <w:rPr>
          <w:rFonts w:ascii="Times New Roman"/>
          <w:b w:val="false"/>
          <w:i w:val="false"/>
          <w:color w:val="000000"/>
          <w:sz w:val="28"/>
        </w:rPr>
        <w:t>
</w:t>
      </w:r>
      <w:r>
        <w:rPr>
          <w:rFonts w:ascii="Times New Roman"/>
          <w:b w:val="false"/>
          <w:i w:val="false"/>
          <w:color w:val="000000"/>
          <w:sz w:val="28"/>
        </w:rPr>
        <w:t xml:space="preserve">
      восстановлении первоначального положения; </w:t>
      </w:r>
      <w:r>
        <w:br/>
      </w:r>
      <w:r>
        <w:rPr>
          <w:rFonts w:ascii="Times New Roman"/>
          <w:b w:val="false"/>
          <w:i w:val="false"/>
          <w:color w:val="000000"/>
          <w:sz w:val="28"/>
        </w:rPr>
        <w:t>
</w:t>
      </w:r>
      <w:r>
        <w:rPr>
          <w:rFonts w:ascii="Times New Roman"/>
          <w:b w:val="false"/>
          <w:i w:val="false"/>
          <w:color w:val="000000"/>
          <w:sz w:val="28"/>
        </w:rPr>
        <w:t xml:space="preserve">
      расторжении или изменении договоров, противоречащих настоящему Закону; </w:t>
      </w:r>
      <w:r>
        <w:br/>
      </w:r>
      <w:r>
        <w:rPr>
          <w:rFonts w:ascii="Times New Roman"/>
          <w:b w:val="false"/>
          <w:i w:val="false"/>
          <w:color w:val="000000"/>
          <w:sz w:val="28"/>
        </w:rPr>
        <w:t>
</w:t>
      </w:r>
      <w:r>
        <w:rPr>
          <w:rFonts w:ascii="Times New Roman"/>
          <w:b w:val="false"/>
          <w:i w:val="false"/>
          <w:color w:val="000000"/>
          <w:sz w:val="28"/>
        </w:rPr>
        <w:t xml:space="preserve">
      заключении договора с иным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 </w:t>
      </w:r>
      <w:r>
        <w:br/>
      </w:r>
      <w:r>
        <w:rPr>
          <w:rFonts w:ascii="Times New Roman"/>
          <w:b w:val="false"/>
          <w:i w:val="false"/>
          <w:color w:val="000000"/>
          <w:sz w:val="28"/>
        </w:rPr>
        <w:t>
</w:t>
      </w:r>
      <w:r>
        <w:rPr>
          <w:rFonts w:ascii="Times New Roman"/>
          <w:b w:val="false"/>
          <w:i w:val="false"/>
          <w:color w:val="000000"/>
          <w:sz w:val="28"/>
        </w:rPr>
        <w:t xml:space="preserve">
      20) вносит государственным органам, местным исполнительным органам обязательные для исполнения предписания об отмене или изменении принятых ими актов, о прекращении нарушений, а также расторжении или изменении заключенных ими соглашений, противоречащих настоящему Закону; </w:t>
      </w:r>
      <w:r>
        <w:br/>
      </w:r>
      <w:r>
        <w:rPr>
          <w:rFonts w:ascii="Times New Roman"/>
          <w:b w:val="false"/>
          <w:i w:val="false"/>
          <w:color w:val="000000"/>
          <w:sz w:val="28"/>
        </w:rPr>
        <w:t>
</w:t>
      </w:r>
      <w:r>
        <w:rPr>
          <w:rFonts w:ascii="Times New Roman"/>
          <w:b w:val="false"/>
          <w:i w:val="false"/>
          <w:color w:val="000000"/>
          <w:sz w:val="28"/>
        </w:rPr>
        <w:t>
      21) рассматривает дела об административных правонарушениях и налагает административные взыскания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21-1) публикует на своем интернет-ресурсе анализ состояния конкуренции на товарных рынках, за исключением информации, содержащей государственные секреты и иную охраняемую законом тайну;</w:t>
      </w:r>
      <w:r>
        <w:br/>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ff0000"/>
          <w:sz w:val="28"/>
        </w:rPr>
        <w:t xml:space="preserve">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ff0000"/>
          <w:sz w:val="28"/>
        </w:rPr>
        <w:t>исключен Законом РК</w:t>
      </w:r>
      <w:r>
        <w:rPr>
          <w:rFonts w:ascii="Times New Roman"/>
          <w:b w:val="false"/>
          <w:i w:val="false"/>
          <w:color w:val="000000"/>
          <w:sz w:val="28"/>
        </w:rPr>
        <w:t> </w:t>
      </w:r>
      <w:r>
        <w:rPr>
          <w:rFonts w:ascii="Times New Roman"/>
          <w:b w:val="false"/>
          <w:i w:val="false"/>
          <w:color w:val="ff0000"/>
          <w:sz w:val="28"/>
        </w:rPr>
        <w:t>от</w:t>
      </w:r>
      <w:r>
        <w:rPr>
          <w:rFonts w:ascii="Times New Roman"/>
          <w:b w:val="false"/>
          <w:i w:val="false"/>
          <w:color w:val="000000"/>
          <w:sz w:val="28"/>
        </w:rPr>
        <w:t> </w:t>
      </w:r>
      <w:r>
        <w:rPr>
          <w:rFonts w:ascii="Times New Roman"/>
          <w:b w:val="false"/>
          <w:i w:val="false"/>
          <w:color w:val="ff0000"/>
          <w:sz w:val="28"/>
        </w:rPr>
        <w:t xml:space="preserve">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24) направляет в правоохранительные органы материалы для проведения досудебного расследования дела по признакам уголовных правонарушений, связанных с нарушением антимонопольного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24-1) в установленном законодательством Республики Казахстан порядке обращается в правоохранительные органы о проведении оперативно-розыскных мероприятий;</w:t>
      </w:r>
      <w:r>
        <w:br/>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ff0000"/>
          <w:sz w:val="28"/>
        </w:rPr>
        <w:t xml:space="preserve">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26) ежегодно не позднее 1 июня направляет в </w:t>
      </w:r>
      <w:r>
        <w:rPr>
          <w:rFonts w:ascii="Times New Roman"/>
          <w:b w:val="false"/>
          <w:i w:val="false"/>
          <w:color w:val="000000"/>
          <w:sz w:val="28"/>
        </w:rPr>
        <w:t>Администрацию Президента</w:t>
      </w:r>
      <w:r>
        <w:rPr>
          <w:rFonts w:ascii="Times New Roman"/>
          <w:b w:val="false"/>
          <w:i w:val="false"/>
          <w:color w:val="000000"/>
          <w:sz w:val="28"/>
        </w:rPr>
        <w:t xml:space="preserve"> Республики Казахстан и Правительству Республики Казахстан годовой отчет о состоянии конкуренции на отдельных товарных рынках и мерах, принимаемых по ограничению монополистической деятельности; </w:t>
      </w:r>
      <w:r>
        <w:br/>
      </w:r>
      <w:r>
        <w:rPr>
          <w:rFonts w:ascii="Times New Roman"/>
          <w:b w:val="false"/>
          <w:i w:val="false"/>
          <w:color w:val="000000"/>
          <w:sz w:val="28"/>
        </w:rPr>
        <w:t>
</w:t>
      </w:r>
      <w:r>
        <w:rPr>
          <w:rFonts w:ascii="Times New Roman"/>
          <w:b w:val="false"/>
          <w:i w:val="false"/>
          <w:color w:val="000000"/>
          <w:sz w:val="28"/>
        </w:rPr>
        <w:t>
      26-1) обеспечивает информационную открытость проводимой конкурентной политики, в том числе ежеквартально, не позднее пятнадцатого числа месяца, следующего за отчетным, размещает сведения о деятельности антимонопольного органа в средствах массовой информации и на интернет-ресурсе антимонопольного органа;</w:t>
      </w:r>
      <w:r>
        <w:br/>
      </w:r>
      <w:r>
        <w:rPr>
          <w:rFonts w:ascii="Times New Roman"/>
          <w:b w:val="false"/>
          <w:i w:val="false"/>
          <w:color w:val="000000"/>
          <w:sz w:val="28"/>
        </w:rPr>
        <w:t>
</w:t>
      </w:r>
      <w:r>
        <w:rPr>
          <w:rFonts w:ascii="Times New Roman"/>
          <w:b w:val="false"/>
          <w:i w:val="false"/>
          <w:color w:val="000000"/>
          <w:sz w:val="28"/>
        </w:rPr>
        <w:t>
      26-2) проводит экспертизу цены на товары, производимые и реализуемые субъектом государственной монополии;</w:t>
      </w:r>
      <w:r>
        <w:br/>
      </w:r>
      <w:r>
        <w:rPr>
          <w:rFonts w:ascii="Times New Roman"/>
          <w:b w:val="false"/>
          <w:i w:val="false"/>
          <w:color w:val="000000"/>
          <w:sz w:val="28"/>
        </w:rPr>
        <w:t>
</w:t>
      </w:r>
      <w:r>
        <w:rPr>
          <w:rFonts w:ascii="Times New Roman"/>
          <w:b w:val="false"/>
          <w:i w:val="false"/>
          <w:color w:val="000000"/>
          <w:sz w:val="28"/>
        </w:rPr>
        <w:t>
      26-3) направляет должностному лицу субъекта рынка, государственного органа, местного исполнительного органа предостережение в письменной форме о недопустимости совершения действия (действий), которое (которые) может (могут) привести к нарушению антимонопольного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26-4) </w:t>
      </w:r>
      <w:r>
        <w:rPr>
          <w:rFonts w:ascii="Times New Roman"/>
          <w:b w:val="false"/>
          <w:i w:val="false"/>
          <w:color w:val="000000"/>
          <w:sz w:val="28"/>
        </w:rPr>
        <w:t>утверждает</w:t>
      </w:r>
      <w:r>
        <w:rPr>
          <w:rFonts w:ascii="Times New Roman"/>
          <w:b w:val="false"/>
          <w:i w:val="false"/>
          <w:color w:val="000000"/>
          <w:sz w:val="28"/>
        </w:rPr>
        <w:t xml:space="preserve"> перечень товаров (работ, услуг) субъектов регулируемого рынка, на которые распространяется государственное регулирование цен;</w:t>
      </w:r>
      <w:r>
        <w:br/>
      </w:r>
      <w:r>
        <w:rPr>
          <w:rFonts w:ascii="Times New Roman"/>
          <w:b w:val="false"/>
          <w:i w:val="false"/>
          <w:color w:val="000000"/>
          <w:sz w:val="28"/>
        </w:rPr>
        <w:t>
</w:t>
      </w:r>
      <w:r>
        <w:rPr>
          <w:rFonts w:ascii="Times New Roman"/>
          <w:b w:val="false"/>
          <w:i w:val="false"/>
          <w:color w:val="000000"/>
          <w:sz w:val="28"/>
        </w:rPr>
        <w:t>
      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39 с изменениями, внесенными законами РК от 19.03.2010 </w:t>
      </w:r>
      <w:r>
        <w:rPr>
          <w:rFonts w:ascii="Times New Roman"/>
          <w:b w:val="false"/>
          <w:i w:val="false"/>
          <w:color w:val="000000"/>
          <w:sz w:val="28"/>
        </w:rPr>
        <w:t>№ 258-IV</w:t>
      </w:r>
      <w:r>
        <w:rPr>
          <w:rFonts w:ascii="Times New Roman"/>
          <w:b w:val="false"/>
          <w:i w:val="false"/>
          <w:color w:val="ff0000"/>
          <w:sz w:val="28"/>
        </w:rPr>
        <w:t>; от 05.07.2011</w:t>
      </w:r>
      <w:r>
        <w:rPr>
          <w:rFonts w:ascii="Times New Roman"/>
          <w:b w:val="false"/>
          <w:i w:val="false"/>
          <w:color w:val="000000"/>
          <w:sz w:val="28"/>
        </w:rPr>
        <w:t>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 xml:space="preserve">(вводится в действие с 13.10.2011);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w:t>
      </w:r>
      <w:r>
        <w:rPr>
          <w:rFonts w:ascii="Times New Roman"/>
          <w:b w:val="false"/>
          <w:i w:val="false"/>
          <w:color w:val="000000"/>
          <w:sz w:val="28"/>
        </w:rPr>
        <w:t> </w:t>
      </w:r>
      <w:r>
        <w:rPr>
          <w:rFonts w:ascii="Times New Roman"/>
          <w:b w:val="false"/>
          <w:i w:val="false"/>
          <w:color w:val="000000"/>
          <w:sz w:val="28"/>
        </w:rPr>
        <w:t>№ 227-V</w:t>
      </w:r>
      <w:r>
        <w:rPr>
          <w:rFonts w:ascii="Times New Roman"/>
          <w:b w:val="false"/>
          <w:i w:val="false"/>
          <w:color w:val="000000"/>
          <w:sz w:val="28"/>
        </w:rPr>
        <w:t> </w:t>
      </w:r>
      <w:r>
        <w:rPr>
          <w:rFonts w:ascii="Times New Roman"/>
          <w:b w:val="false"/>
          <w:i w:val="false"/>
          <w:color w:val="ff0000"/>
          <w:sz w:val="28"/>
        </w:rPr>
        <w:t xml:space="preserve">(вводится в действие с 01.01.2015);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000000"/>
          <w:sz w:val="28"/>
        </w:rPr>
        <w:t>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86"/>
    <w:bookmarkStart w:name="z302" w:id="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40. Правление антимонопольного органа </w:t>
      </w:r>
    </w:p>
    <w:bookmarkEnd w:id="87"/>
    <w:bookmarkStart w:name="z303" w:id="88"/>
    <w:p>
      <w:pPr>
        <w:spacing w:after="0"/>
        <w:ind w:left="0"/>
        <w:jc w:val="both"/>
      </w:pPr>
      <w:r>
        <w:rPr>
          <w:rFonts w:ascii="Times New Roman"/>
          <w:b w:val="false"/>
          <w:i w:val="false"/>
          <w:color w:val="ff0000"/>
          <w:sz w:val="28"/>
        </w:rPr>
        <w:t xml:space="preserve">
      Сноска. Статья 40 исключена Законом РК от 29.09.2014 </w:t>
      </w:r>
      <w:r>
        <w:rPr>
          <w:rFonts w:ascii="Times New Roman"/>
          <w:b w:val="false"/>
          <w:i w:val="false"/>
          <w:color w:val="ff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88"/>
    <w:bookmarkStart w:name="z232" w:id="89"/>
    <w:p>
      <w:pPr>
        <w:spacing w:after="0"/>
        <w:ind w:left="0"/>
        <w:jc w:val="both"/>
      </w:pPr>
      <w:r>
        <w:rPr>
          <w:rFonts w:ascii="Times New Roman"/>
          <w:b w:val="false"/>
          <w:i w:val="false"/>
          <w:color w:val="000000"/>
          <w:sz w:val="28"/>
        </w:rPr>
        <w:t>
      </w:t>
      </w:r>
      <w:r>
        <w:rPr>
          <w:rFonts w:ascii="Times New Roman"/>
          <w:b/>
          <w:i w:val="false"/>
          <w:color w:val="000000"/>
          <w:sz w:val="28"/>
        </w:rPr>
        <w:t>Статья 40-1. Формирование и ведение реестра</w:t>
      </w:r>
    </w:p>
    <w:bookmarkEnd w:id="89"/>
    <w:bookmarkStart w:name="z233" w:id="90"/>
    <w:p>
      <w:pPr>
        <w:spacing w:after="0"/>
        <w:ind w:left="0"/>
        <w:jc w:val="both"/>
      </w:pPr>
      <w:r>
        <w:rPr>
          <w:rFonts w:ascii="Times New Roman"/>
          <w:b w:val="false"/>
          <w:i w:val="false"/>
          <w:color w:val="000000"/>
          <w:sz w:val="28"/>
        </w:rPr>
        <w:t>
      1. Утверждение реестра и внесение в него изменений осуществляются по решению антимонопольного органа.</w:t>
      </w:r>
      <w:r>
        <w:br/>
      </w:r>
      <w:r>
        <w:rPr>
          <w:rFonts w:ascii="Times New Roman"/>
          <w:b w:val="false"/>
          <w:i w:val="false"/>
          <w:color w:val="000000"/>
          <w:sz w:val="28"/>
        </w:rPr>
        <w:t>
</w:t>
      </w:r>
      <w:r>
        <w:rPr>
          <w:rFonts w:ascii="Times New Roman"/>
          <w:b w:val="false"/>
          <w:i w:val="false"/>
          <w:color w:val="000000"/>
          <w:sz w:val="28"/>
        </w:rPr>
        <w:t>
      2. Реестр утверждается по форме, определяемой антимонопольным органом.</w:t>
      </w:r>
      <w:r>
        <w:br/>
      </w:r>
      <w:r>
        <w:rPr>
          <w:rFonts w:ascii="Times New Roman"/>
          <w:b w:val="false"/>
          <w:i w:val="false"/>
          <w:color w:val="000000"/>
          <w:sz w:val="28"/>
        </w:rPr>
        <w:t>
</w:t>
      </w:r>
      <w:r>
        <w:rPr>
          <w:rFonts w:ascii="Times New Roman"/>
          <w:b w:val="false"/>
          <w:i w:val="false"/>
          <w:color w:val="000000"/>
          <w:sz w:val="28"/>
        </w:rPr>
        <w:t>
      3. В случае принятия решения антимонопольным органом о включении (исключении) субъектов рынка в реестр субъекту рынка, занимающему доминирующее или монопольное положение на данном рынке, в течение десяти рабочих дней с момента принятия решения антимонопольным органом о включении (исключении) субъектов рынка в реестр направляется выписка из реестра.</w:t>
      </w:r>
      <w:r>
        <w:br/>
      </w:r>
      <w:r>
        <w:rPr>
          <w:rFonts w:ascii="Times New Roman"/>
          <w:b w:val="false"/>
          <w:i w:val="false"/>
          <w:color w:val="000000"/>
          <w:sz w:val="28"/>
        </w:rPr>
        <w:t>
</w:t>
      </w:r>
      <w:r>
        <w:rPr>
          <w:rFonts w:ascii="Times New Roman"/>
          <w:b w:val="false"/>
          <w:i w:val="false"/>
          <w:color w:val="000000"/>
          <w:sz w:val="28"/>
        </w:rPr>
        <w:t>
      4. Группа лиц включается в реестр как единый субъект рынка, и при этом указываются все физические и (или) юридические лица, входящие в группу лиц, осуществляющие деятельность на соответствующем товарном рынке.</w:t>
      </w:r>
      <w:r>
        <w:br/>
      </w:r>
      <w:r>
        <w:rPr>
          <w:rFonts w:ascii="Times New Roman"/>
          <w:b w:val="false"/>
          <w:i w:val="false"/>
          <w:color w:val="000000"/>
          <w:sz w:val="28"/>
        </w:rPr>
        <w:t>
</w:t>
      </w:r>
      <w:r>
        <w:rPr>
          <w:rFonts w:ascii="Times New Roman"/>
          <w:b w:val="false"/>
          <w:i w:val="false"/>
          <w:color w:val="000000"/>
          <w:sz w:val="28"/>
        </w:rPr>
        <w:t>
      5. Включение и исключение субъектов рынка из реестра осуществляются в соответствии с правилами, </w:t>
      </w:r>
      <w:r>
        <w:rPr>
          <w:rFonts w:ascii="Times New Roman"/>
          <w:b w:val="false"/>
          <w:i w:val="false"/>
          <w:color w:val="000000"/>
          <w:sz w:val="28"/>
        </w:rPr>
        <w:t>утвержденными</w:t>
      </w:r>
      <w:r>
        <w:rPr>
          <w:rFonts w:ascii="Times New Roman"/>
          <w:b w:val="false"/>
          <w:i w:val="false"/>
          <w:color w:val="000000"/>
          <w:sz w:val="28"/>
        </w:rPr>
        <w:t xml:space="preserve"> антимонопольным органом.</w:t>
      </w:r>
      <w:r>
        <w:br/>
      </w:r>
      <w:r>
        <w:rPr>
          <w:rFonts w:ascii="Times New Roman"/>
          <w:b w:val="false"/>
          <w:i w:val="false"/>
          <w:color w:val="000000"/>
          <w:sz w:val="28"/>
        </w:rPr>
        <w:t>
      </w:t>
      </w:r>
      <w:r>
        <w:rPr>
          <w:rFonts w:ascii="Times New Roman"/>
          <w:b w:val="false"/>
          <w:i w:val="false"/>
          <w:color w:val="ff0000"/>
          <w:sz w:val="28"/>
        </w:rPr>
        <w:t xml:space="preserve">Сноска. Глава 6 дополнена статьей 40-1 в соответствии с Законом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90"/>
    <w:bookmarkStart w:name="z308" w:id="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41. Полномочия Правления антимонопольного органа </w:t>
      </w:r>
    </w:p>
    <w:bookmarkEnd w:id="91"/>
    <w:p>
      <w:pPr>
        <w:spacing w:after="0"/>
        <w:ind w:left="0"/>
        <w:jc w:val="both"/>
      </w:pPr>
      <w:r>
        <w:rPr>
          <w:rFonts w:ascii="Times New Roman"/>
          <w:b w:val="false"/>
          <w:i w:val="false"/>
          <w:color w:val="ff0000"/>
          <w:sz w:val="28"/>
        </w:rPr>
        <w:t xml:space="preserve">      Сноска. Статья 41 исключена Законом РК от 29.09.2014 </w:t>
      </w:r>
      <w:r>
        <w:rPr>
          <w:rFonts w:ascii="Times New Roman"/>
          <w:b w:val="false"/>
          <w:i w:val="false"/>
          <w:color w:val="ff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719" w:id="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42. Права сотрудников антимонопольного органа </w:t>
      </w:r>
    </w:p>
    <w:bookmarkEnd w:id="92"/>
    <w:bookmarkStart w:name="z720" w:id="93"/>
    <w:p>
      <w:pPr>
        <w:spacing w:after="0"/>
        <w:ind w:left="0"/>
        <w:jc w:val="both"/>
      </w:pPr>
      <w:r>
        <w:rPr>
          <w:rFonts w:ascii="Times New Roman"/>
          <w:b w:val="false"/>
          <w:i w:val="false"/>
          <w:color w:val="000000"/>
          <w:sz w:val="28"/>
        </w:rPr>
        <w:t xml:space="preserve">
      Сотрудники антимонопольного органа при исполнении служебных обязанностей, в том числе при рассмотрении заявлений о нарушении антимонопольного законодательства Республики Казахстан, расследовании дел о нарушении антимонопольного законодательства, осуществлении контроля за экономической концентрацией и определении состояния уровня конкуренции, в соответствии с возложенными на них полномочиями при предъявлении ими служебных удостоверений и решения антимонопольного органа о проведении расследования соблюдения антимонопольного законодательства Республики Казахстан имеют право: </w:t>
      </w:r>
      <w:r>
        <w:br/>
      </w:r>
      <w:r>
        <w:rPr>
          <w:rFonts w:ascii="Times New Roman"/>
          <w:b w:val="false"/>
          <w:i w:val="false"/>
          <w:color w:val="000000"/>
          <w:sz w:val="28"/>
        </w:rPr>
        <w:t>
</w:t>
      </w:r>
      <w:r>
        <w:rPr>
          <w:rFonts w:ascii="Times New Roman"/>
          <w:b w:val="false"/>
          <w:i w:val="false"/>
          <w:color w:val="000000"/>
          <w:sz w:val="28"/>
        </w:rPr>
        <w:t xml:space="preserve">
      1) получать беспрепятственный доступ в помещения и на территорию государственных органов и субъектов рынка с соблюдением требований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органов, местных исполнительных органов, субъектов рынка, должностных и иных физических и юридических лиц, а также письменные и (или) устные объяснения по фактам допущенных нарушений антимонопольного законодательства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42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3"/>
    <w:bookmarkStart w:name="z312" w:id="9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43. Обязанность сотрудников антимонопольного </w:t>
      </w:r>
      <w:r>
        <w:br/>
      </w:r>
      <w:r>
        <w:rPr>
          <w:rFonts w:ascii="Times New Roman"/>
          <w:b w:val="false"/>
          <w:i w:val="false"/>
          <w:color w:val="000000"/>
          <w:sz w:val="28"/>
        </w:rPr>
        <w:t xml:space="preserve">
                   </w:t>
      </w:r>
      <w:r>
        <w:rPr>
          <w:rFonts w:ascii="Times New Roman"/>
          <w:b/>
          <w:i w:val="false"/>
          <w:color w:val="000000"/>
          <w:sz w:val="28"/>
        </w:rPr>
        <w:t xml:space="preserve">органа по соблюдению коммерческой, служебной </w:t>
      </w:r>
      <w:r>
        <w:br/>
      </w:r>
      <w:r>
        <w:rPr>
          <w:rFonts w:ascii="Times New Roman"/>
          <w:b w:val="false"/>
          <w:i w:val="false"/>
          <w:color w:val="000000"/>
          <w:sz w:val="28"/>
        </w:rPr>
        <w:t xml:space="preserve">
                   </w:t>
      </w:r>
      <w:r>
        <w:rPr>
          <w:rFonts w:ascii="Times New Roman"/>
          <w:b/>
          <w:i w:val="false"/>
          <w:color w:val="000000"/>
          <w:sz w:val="28"/>
        </w:rPr>
        <w:t xml:space="preserve">и иной охраняемой законом тайны </w:t>
      </w:r>
    </w:p>
    <w:bookmarkEnd w:id="94"/>
    <w:bookmarkStart w:name="z313" w:id="95"/>
    <w:p>
      <w:pPr>
        <w:spacing w:after="0"/>
        <w:ind w:left="0"/>
        <w:jc w:val="both"/>
      </w:pPr>
      <w:r>
        <w:rPr>
          <w:rFonts w:ascii="Times New Roman"/>
          <w:b w:val="false"/>
          <w:i w:val="false"/>
          <w:color w:val="000000"/>
          <w:sz w:val="28"/>
        </w:rPr>
        <w:t>
      1. Информация, составляющая коммерческую, служебную, иную охраняемую законом тайну, полученная антимонопольным органом при осуществлении своих полномочий, не подлежит разглашению, за исключением случаев, установленных</w:t>
      </w:r>
      <w:r>
        <w:rPr>
          <w:rFonts w:ascii="Times New Roman"/>
          <w:b w:val="false"/>
          <w:i w:val="false"/>
          <w:color w:val="000000"/>
          <w:sz w:val="28"/>
        </w:rPr>
        <w:t xml:space="preserve"> законами</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2. За разглашение информации, составляющей коммерческую, служебную, иную охраняемую законом тайну, сотрудники антимонопольного органа несут ответственность, </w:t>
      </w:r>
      <w:r>
        <w:rPr>
          <w:rFonts w:ascii="Times New Roman"/>
          <w:b w:val="false"/>
          <w:i w:val="false"/>
          <w:color w:val="000000"/>
          <w:sz w:val="28"/>
        </w:rPr>
        <w:t>установленную</w:t>
      </w:r>
      <w:r>
        <w:rPr>
          <w:rFonts w:ascii="Times New Roman"/>
          <w:b w:val="false"/>
          <w:i w:val="false"/>
          <w:color w:val="000000"/>
          <w:sz w:val="28"/>
        </w:rPr>
        <w:t>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в соответствии с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95"/>
    <w:bookmarkStart w:name="z240" w:id="96"/>
    <w:p>
      <w:pPr>
        <w:spacing w:after="0"/>
        <w:ind w:left="0"/>
        <w:jc w:val="both"/>
      </w:pPr>
      <w:r>
        <w:rPr>
          <w:rFonts w:ascii="Times New Roman"/>
          <w:b w:val="false"/>
          <w:i w:val="false"/>
          <w:color w:val="000000"/>
          <w:sz w:val="28"/>
        </w:rPr>
        <w:t>
</w:t>
      </w:r>
      <w:r>
        <w:rPr>
          <w:rFonts w:ascii="Times New Roman"/>
          <w:b/>
          <w:i w:val="false"/>
          <w:color w:val="000000"/>
          <w:sz w:val="28"/>
        </w:rPr>
        <w:t>      Статья 43-1. Компетенция государственного органа,</w:t>
      </w:r>
      <w:r>
        <w:br/>
      </w:r>
      <w:r>
        <w:rPr>
          <w:rFonts w:ascii="Times New Roman"/>
          <w:b w:val="false"/>
          <w:i w:val="false"/>
          <w:color w:val="000000"/>
          <w:sz w:val="28"/>
        </w:rPr>
        <w:t>
</w:t>
      </w:r>
      <w:r>
        <w:rPr>
          <w:rFonts w:ascii="Times New Roman"/>
          <w:b/>
          <w:i w:val="false"/>
          <w:color w:val="000000"/>
          <w:sz w:val="28"/>
        </w:rPr>
        <w:t>                   осуществляющего межотраслевую и</w:t>
      </w:r>
      <w:r>
        <w:br/>
      </w:r>
      <w:r>
        <w:rPr>
          <w:rFonts w:ascii="Times New Roman"/>
          <w:b w:val="false"/>
          <w:i w:val="false"/>
          <w:color w:val="000000"/>
          <w:sz w:val="28"/>
        </w:rPr>
        <w:t>
</w:t>
      </w:r>
      <w:r>
        <w:rPr>
          <w:rFonts w:ascii="Times New Roman"/>
          <w:b/>
          <w:i w:val="false"/>
          <w:color w:val="000000"/>
          <w:sz w:val="28"/>
        </w:rPr>
        <w:t>                   межрегиональную координацию разработки</w:t>
      </w:r>
      <w:r>
        <w:br/>
      </w:r>
      <w:r>
        <w:rPr>
          <w:rFonts w:ascii="Times New Roman"/>
          <w:b w:val="false"/>
          <w:i w:val="false"/>
          <w:color w:val="000000"/>
          <w:sz w:val="28"/>
        </w:rPr>
        <w:t>
</w:t>
      </w:r>
      <w:r>
        <w:rPr>
          <w:rFonts w:ascii="Times New Roman"/>
          <w:b/>
          <w:i w:val="false"/>
          <w:color w:val="000000"/>
          <w:sz w:val="28"/>
        </w:rPr>
        <w:t>                   основных направлений государственной</w:t>
      </w:r>
      <w:r>
        <w:br/>
      </w:r>
      <w:r>
        <w:rPr>
          <w:rFonts w:ascii="Times New Roman"/>
          <w:b w:val="false"/>
          <w:i w:val="false"/>
          <w:color w:val="000000"/>
          <w:sz w:val="28"/>
        </w:rPr>
        <w:t>
</w:t>
      </w:r>
      <w:r>
        <w:rPr>
          <w:rFonts w:ascii="Times New Roman"/>
          <w:b/>
          <w:i w:val="false"/>
          <w:color w:val="000000"/>
          <w:sz w:val="28"/>
        </w:rPr>
        <w:t>                   социально-экономической политики</w:t>
      </w:r>
    </w:p>
    <w:bookmarkEnd w:id="96"/>
    <w:bookmarkStart w:name="z241" w:id="97"/>
    <w:p>
      <w:pPr>
        <w:spacing w:after="0"/>
        <w:ind w:left="0"/>
        <w:jc w:val="both"/>
      </w:pPr>
      <w:r>
        <w:rPr>
          <w:rFonts w:ascii="Times New Roman"/>
          <w:b w:val="false"/>
          <w:i w:val="false"/>
          <w:color w:val="ff0000"/>
          <w:sz w:val="28"/>
        </w:rPr>
        <w:t xml:space="preserve">
      Сноска. Статья 43-1 исключена Законом РК от 29.09.2014 </w:t>
      </w:r>
      <w:r>
        <w:rPr>
          <w:rFonts w:ascii="Times New Roman"/>
          <w:b w:val="false"/>
          <w:i w:val="false"/>
          <w:color w:val="ff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97"/>
    <w:bookmarkStart w:name="z316" w:id="98"/>
    <w:p>
      <w:pPr>
        <w:spacing w:after="0"/>
        <w:ind w:left="0"/>
        <w:jc w:val="left"/>
      </w:pPr>
      <w:r>
        <w:rPr>
          <w:rFonts w:ascii="Times New Roman"/>
          <w:b/>
          <w:i w:val="false"/>
          <w:color w:val="000000"/>
        </w:rPr>
        <w:t xml:space="preserve"> 
Глава 7. Взаимодействие антимонопольного органа с правоохранительными органами Республики Казахстан и антимонопольными органами других государств</w:t>
      </w:r>
    </w:p>
    <w:bookmarkEnd w:id="98"/>
    <w:p>
      <w:pPr>
        <w:spacing w:after="0"/>
        <w:ind w:left="0"/>
        <w:jc w:val="both"/>
      </w:pPr>
      <w:r>
        <w:rPr>
          <w:rFonts w:ascii="Times New Roman"/>
          <w:b w:val="false"/>
          <w:i w:val="false"/>
          <w:color w:val="ff0000"/>
          <w:sz w:val="28"/>
        </w:rPr>
        <w:t xml:space="preserve">      Сноска. Заголовок главы 7 в редакции Закона РК от 29.09.2014 </w:t>
      </w:r>
      <w:r>
        <w:rPr>
          <w:rFonts w:ascii="Times New Roman"/>
          <w:b w:val="false"/>
          <w:i w:val="false"/>
          <w:color w:val="ff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317" w:id="9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44. Взаимодействие антимонопольного и </w:t>
      </w:r>
      <w:r>
        <w:br/>
      </w:r>
      <w:r>
        <w:rPr>
          <w:rFonts w:ascii="Times New Roman"/>
          <w:b w:val="false"/>
          <w:i w:val="false"/>
          <w:color w:val="000000"/>
          <w:sz w:val="28"/>
        </w:rPr>
        <w:t xml:space="preserve">
                   </w:t>
      </w:r>
      <w:r>
        <w:rPr>
          <w:rFonts w:ascii="Times New Roman"/>
          <w:b/>
          <w:i w:val="false"/>
          <w:color w:val="000000"/>
          <w:sz w:val="28"/>
        </w:rPr>
        <w:t xml:space="preserve">регулирующих органов </w:t>
      </w:r>
    </w:p>
    <w:bookmarkEnd w:id="99"/>
    <w:p>
      <w:pPr>
        <w:spacing w:after="0"/>
        <w:ind w:left="0"/>
        <w:jc w:val="both"/>
      </w:pPr>
      <w:r>
        <w:rPr>
          <w:rFonts w:ascii="Times New Roman"/>
          <w:b w:val="false"/>
          <w:i w:val="false"/>
          <w:color w:val="ff0000"/>
          <w:sz w:val="28"/>
        </w:rPr>
        <w:t xml:space="preserve">      Сноска. Статья 44 исключена Законом РК от 29.09.2014 </w:t>
      </w:r>
      <w:r>
        <w:rPr>
          <w:rFonts w:ascii="Times New Roman"/>
          <w:b w:val="false"/>
          <w:i w:val="false"/>
          <w:color w:val="ff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246" w:id="10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Статья 44-1. Взаимодействие антимонопольного органа с</w:t>
      </w:r>
      <w:r>
        <w:br/>
      </w:r>
      <w:r>
        <w:rPr>
          <w:rFonts w:ascii="Times New Roman"/>
          <w:b w:val="false"/>
          <w:i w:val="false"/>
          <w:color w:val="000000"/>
          <w:sz w:val="28"/>
        </w:rPr>
        <w:t>
                    </w:t>
      </w:r>
      <w:r>
        <w:rPr>
          <w:rFonts w:ascii="Times New Roman"/>
          <w:b/>
          <w:i w:val="false"/>
          <w:color w:val="000000"/>
          <w:sz w:val="28"/>
        </w:rPr>
        <w:t xml:space="preserve">антимонопольными органами других государств </w:t>
      </w:r>
    </w:p>
    <w:bookmarkEnd w:id="100"/>
    <w:bookmarkStart w:name="z247" w:id="101"/>
    <w:p>
      <w:pPr>
        <w:spacing w:after="0"/>
        <w:ind w:left="0"/>
        <w:jc w:val="both"/>
      </w:pPr>
      <w:r>
        <w:rPr>
          <w:rFonts w:ascii="Times New Roman"/>
          <w:b w:val="false"/>
          <w:i w:val="false"/>
          <w:color w:val="000000"/>
          <w:sz w:val="28"/>
        </w:rPr>
        <w:t>
      1. В рамках Единого экономического пространства антимонопольные органы стран Таможенного союза осуществляют взаимодействие, в том числе путем направления уведомлений, запросов о предоставлении информации, проведения консультаций, информирования о расследованиях.</w:t>
      </w:r>
      <w:r>
        <w:br/>
      </w:r>
      <w:r>
        <w:rPr>
          <w:rFonts w:ascii="Times New Roman"/>
          <w:b w:val="false"/>
          <w:i w:val="false"/>
          <w:color w:val="000000"/>
          <w:sz w:val="28"/>
        </w:rPr>
        <w:t>
</w:t>
      </w:r>
      <w:r>
        <w:rPr>
          <w:rFonts w:ascii="Times New Roman"/>
          <w:b w:val="false"/>
          <w:i w:val="false"/>
          <w:color w:val="000000"/>
          <w:sz w:val="28"/>
        </w:rPr>
        <w:t>
      2. Антимонопольный орган в рамках участия в международных организациях вправе направлять запросы в антимонопольные органы иных государств и предоставлять информацию по их запросам.</w:t>
      </w:r>
      <w:r>
        <w:br/>
      </w:r>
      <w:r>
        <w:rPr>
          <w:rFonts w:ascii="Times New Roman"/>
          <w:b w:val="false"/>
          <w:i w:val="false"/>
          <w:color w:val="000000"/>
          <w:sz w:val="28"/>
        </w:rPr>
        <w:t>
      </w:t>
      </w:r>
      <w:r>
        <w:rPr>
          <w:rFonts w:ascii="Times New Roman"/>
          <w:b w:val="false"/>
          <w:i w:val="false"/>
          <w:color w:val="ff0000"/>
          <w:sz w:val="28"/>
        </w:rPr>
        <w:t xml:space="preserve">Сноска. Глава 7 дополнена статьей 44-1 в соответствии с Законом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01"/>
    <w:bookmarkStart w:name="z327" w:id="1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45. Взаимодействие антимонопольного и </w:t>
      </w:r>
      <w:r>
        <w:br/>
      </w:r>
      <w:r>
        <w:rPr>
          <w:rFonts w:ascii="Times New Roman"/>
          <w:b w:val="false"/>
          <w:i w:val="false"/>
          <w:color w:val="000000"/>
          <w:sz w:val="28"/>
        </w:rPr>
        <w:t xml:space="preserve">
                   </w:t>
      </w:r>
      <w:r>
        <w:rPr>
          <w:rFonts w:ascii="Times New Roman"/>
          <w:b/>
          <w:i w:val="false"/>
          <w:color w:val="000000"/>
          <w:sz w:val="28"/>
        </w:rPr>
        <w:t xml:space="preserve">правоохранительных органов </w:t>
      </w:r>
    </w:p>
    <w:bookmarkEnd w:id="102"/>
    <w:bookmarkStart w:name="z328" w:id="103"/>
    <w:p>
      <w:pPr>
        <w:spacing w:after="0"/>
        <w:ind w:left="0"/>
        <w:jc w:val="both"/>
      </w:pPr>
      <w:r>
        <w:rPr>
          <w:rFonts w:ascii="Times New Roman"/>
          <w:b w:val="false"/>
          <w:i w:val="false"/>
          <w:color w:val="000000"/>
          <w:sz w:val="28"/>
        </w:rPr>
        <w:t>
      1. </w:t>
      </w:r>
      <w:r>
        <w:rPr>
          <w:rFonts w:ascii="Times New Roman"/>
          <w:b w:val="false"/>
          <w:i w:val="false"/>
          <w:color w:val="000000"/>
          <w:sz w:val="28"/>
        </w:rPr>
        <w:t>Антимонопольный орган</w:t>
      </w:r>
      <w:r>
        <w:rPr>
          <w:rFonts w:ascii="Times New Roman"/>
          <w:b w:val="false"/>
          <w:i w:val="false"/>
          <w:color w:val="000000"/>
          <w:sz w:val="28"/>
        </w:rPr>
        <w:t xml:space="preserve"> осуществляет взаимодействие с правоохранительными органами Республики Казахстан в пределах своих полномочий в следующих формах: </w:t>
      </w:r>
      <w:r>
        <w:br/>
      </w:r>
      <w:r>
        <w:rPr>
          <w:rFonts w:ascii="Times New Roman"/>
          <w:b w:val="false"/>
          <w:i w:val="false"/>
          <w:color w:val="000000"/>
          <w:sz w:val="28"/>
        </w:rPr>
        <w:t>
</w:t>
      </w:r>
      <w:r>
        <w:rPr>
          <w:rFonts w:ascii="Times New Roman"/>
          <w:b w:val="false"/>
          <w:i w:val="false"/>
          <w:color w:val="000000"/>
          <w:sz w:val="28"/>
        </w:rPr>
        <w:t xml:space="preserve">
      1) информирует правоохранительные органы о выявленных фактах антимонопольных правонарушений; </w:t>
      </w:r>
      <w:r>
        <w:br/>
      </w:r>
      <w:r>
        <w:rPr>
          <w:rFonts w:ascii="Times New Roman"/>
          <w:b w:val="false"/>
          <w:i w:val="false"/>
          <w:color w:val="000000"/>
          <w:sz w:val="28"/>
        </w:rPr>
        <w:t>
</w:t>
      </w:r>
      <w:r>
        <w:rPr>
          <w:rFonts w:ascii="Times New Roman"/>
          <w:b w:val="false"/>
          <w:i w:val="false"/>
          <w:color w:val="000000"/>
          <w:sz w:val="28"/>
        </w:rPr>
        <w:t xml:space="preserve">
      2) предоставляет аналитическую информацию и данные мониторингов о состоянии конкуренции на товарных рынках; </w:t>
      </w:r>
      <w:r>
        <w:br/>
      </w:r>
      <w:r>
        <w:rPr>
          <w:rFonts w:ascii="Times New Roman"/>
          <w:b w:val="false"/>
          <w:i w:val="false"/>
          <w:color w:val="000000"/>
          <w:sz w:val="28"/>
        </w:rPr>
        <w:t>
</w:t>
      </w:r>
      <w:r>
        <w:rPr>
          <w:rFonts w:ascii="Times New Roman"/>
          <w:b w:val="false"/>
          <w:i w:val="false"/>
          <w:color w:val="000000"/>
          <w:sz w:val="28"/>
        </w:rPr>
        <w:t xml:space="preserve">
      3) в пределах своей компетенции проводит по запросам правоохранительных органов исследования, экспертизы и дает заключения по вопросам антимонопольного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 по постановлениям и запросам правоохранительных органов, их территориальных подразделений направляет в качестве экспертов своих работников для участия в процессуальных действиях и мероприятиях по расследованию нарушений антимонопольного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Правоохранительные органы</w:t>
      </w:r>
      <w:r>
        <w:rPr>
          <w:rFonts w:ascii="Times New Roman"/>
          <w:b w:val="false"/>
          <w:i w:val="false"/>
          <w:color w:val="000000"/>
          <w:sz w:val="28"/>
        </w:rPr>
        <w:t xml:space="preserve"> Республики Казахстан осуществляют взаимодействие с антимонопольным органом в пределах своих полномочий в следующих формах: </w:t>
      </w:r>
      <w:r>
        <w:br/>
      </w:r>
      <w:r>
        <w:rPr>
          <w:rFonts w:ascii="Times New Roman"/>
          <w:b w:val="false"/>
          <w:i w:val="false"/>
          <w:color w:val="000000"/>
          <w:sz w:val="28"/>
        </w:rPr>
        <w:t>
</w:t>
      </w:r>
      <w:r>
        <w:rPr>
          <w:rFonts w:ascii="Times New Roman"/>
          <w:b w:val="false"/>
          <w:i w:val="false"/>
          <w:color w:val="000000"/>
          <w:sz w:val="28"/>
        </w:rPr>
        <w:t xml:space="preserve">
      1) информируют антимонопольный орган о выявленных правонарушениях в сфере антимонопольного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по запросам и обращениям антимонопольного органа и его территориальных органов: </w:t>
      </w:r>
      <w:r>
        <w:br/>
      </w:r>
      <w:r>
        <w:rPr>
          <w:rFonts w:ascii="Times New Roman"/>
          <w:b w:val="false"/>
          <w:i w:val="false"/>
          <w:color w:val="000000"/>
          <w:sz w:val="28"/>
        </w:rPr>
        <w:t>
</w:t>
      </w:r>
      <w:r>
        <w:rPr>
          <w:rFonts w:ascii="Times New Roman"/>
          <w:b w:val="false"/>
          <w:i w:val="false"/>
          <w:color w:val="000000"/>
          <w:sz w:val="28"/>
        </w:rPr>
        <w:t xml:space="preserve">
      направляют сотрудников для проведения совместных мероприятий по расследованию нарушений антимонопольного законодательства Республики Казахстан, а также для пресечения противоправных действий, препятствующих исполнению служебных обязанностей работниками антимонопольного органа; </w:t>
      </w:r>
      <w:r>
        <w:br/>
      </w:r>
      <w:r>
        <w:rPr>
          <w:rFonts w:ascii="Times New Roman"/>
          <w:b w:val="false"/>
          <w:i w:val="false"/>
          <w:color w:val="000000"/>
          <w:sz w:val="28"/>
        </w:rPr>
        <w:t>
</w:t>
      </w:r>
      <w:r>
        <w:rPr>
          <w:rFonts w:ascii="Times New Roman"/>
          <w:b w:val="false"/>
          <w:i w:val="false"/>
          <w:color w:val="000000"/>
          <w:sz w:val="28"/>
        </w:rPr>
        <w:t>
      принимают меры по установлению местонахождений нарушителей антимонопольного законодательства Республики Казахстан и их доставлению в антимонопольный орган для привлечения к административной ответственности согласно письменным запросам антимонопольного органа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w:t>
      </w:r>
      <w:r>
        <w:br/>
      </w:r>
      <w:r>
        <w:rPr>
          <w:rFonts w:ascii="Times New Roman"/>
          <w:b w:val="false"/>
          <w:i w:val="false"/>
          <w:color w:val="000000"/>
          <w:sz w:val="28"/>
        </w:rPr>
        <w:t>
</w:t>
      </w:r>
      <w:r>
        <w:rPr>
          <w:rFonts w:ascii="Times New Roman"/>
          <w:b w:val="false"/>
          <w:i w:val="false"/>
          <w:color w:val="000000"/>
          <w:sz w:val="28"/>
        </w:rPr>
        <w:t>
      в порядке, предусмотренном уголовно-процессуальным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принимают решения о возбуждении уголовных дел по представляемым антимонопольным органом материалам с признаками </w:t>
      </w:r>
      <w:r>
        <w:rPr>
          <w:rFonts w:ascii="Times New Roman"/>
          <w:b w:val="false"/>
          <w:i w:val="false"/>
          <w:color w:val="000000"/>
          <w:sz w:val="28"/>
        </w:rPr>
        <w:t>уголовно-наказуемых</w:t>
      </w:r>
      <w:r>
        <w:rPr>
          <w:rFonts w:ascii="Times New Roman"/>
          <w:b w:val="false"/>
          <w:i w:val="false"/>
          <w:color w:val="000000"/>
          <w:sz w:val="28"/>
        </w:rPr>
        <w:t xml:space="preserve"> антиконкурентных действий, о чем информируют антимонопольный орган; </w:t>
      </w:r>
      <w:r>
        <w:br/>
      </w:r>
      <w:r>
        <w:rPr>
          <w:rFonts w:ascii="Times New Roman"/>
          <w:b w:val="false"/>
          <w:i w:val="false"/>
          <w:color w:val="000000"/>
          <w:sz w:val="28"/>
        </w:rPr>
        <w:t>
</w:t>
      </w:r>
      <w:r>
        <w:rPr>
          <w:rFonts w:ascii="Times New Roman"/>
          <w:b w:val="false"/>
          <w:i w:val="false"/>
          <w:color w:val="000000"/>
          <w:sz w:val="28"/>
        </w:rPr>
        <w:t xml:space="preserve">
      оказывают практическую помощь антимонопольному органу в обнаружении и закреплении доказательств нарушений антимонопольного законодательства Республики Казахстан. </w:t>
      </w:r>
    </w:p>
    <w:bookmarkEnd w:id="103"/>
    <w:bookmarkStart w:name="z340" w:id="104"/>
    <w:p>
      <w:pPr>
        <w:spacing w:after="0"/>
        <w:ind w:left="0"/>
        <w:jc w:val="left"/>
      </w:pPr>
      <w:r>
        <w:rPr>
          <w:rFonts w:ascii="Times New Roman"/>
          <w:b/>
          <w:i w:val="false"/>
          <w:color w:val="000000"/>
        </w:rPr>
        <w:t xml:space="preserve"> 
РАЗДЕЛ 4. ЗАЩИТА КОНКУРЕНЦИИ </w:t>
      </w:r>
    </w:p>
    <w:bookmarkEnd w:id="104"/>
    <w:bookmarkStart w:name="z341" w:id="105"/>
    <w:p>
      <w:pPr>
        <w:spacing w:after="0"/>
        <w:ind w:left="0"/>
        <w:jc w:val="left"/>
      </w:pPr>
      <w:r>
        <w:rPr>
          <w:rFonts w:ascii="Times New Roman"/>
          <w:b/>
          <w:i w:val="false"/>
          <w:color w:val="000000"/>
        </w:rPr>
        <w:t xml:space="preserve"> 
Глава 8. Предупреждение нарушений антимонопольного </w:t>
      </w:r>
      <w:r>
        <w:br/>
      </w:r>
      <w:r>
        <w:rPr>
          <w:rFonts w:ascii="Times New Roman"/>
          <w:b/>
          <w:i w:val="false"/>
          <w:color w:val="000000"/>
        </w:rPr>
        <w:t xml:space="preserve">
законодательства Республики Казахстан </w:t>
      </w:r>
    </w:p>
    <w:bookmarkEnd w:id="105"/>
    <w:bookmarkStart w:name="z342" w:id="1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46. Предупреждение нарушений антимонопольного </w:t>
      </w:r>
      <w:r>
        <w:br/>
      </w:r>
      <w:r>
        <w:rPr>
          <w:rFonts w:ascii="Times New Roman"/>
          <w:b w:val="false"/>
          <w:i w:val="false"/>
          <w:color w:val="000000"/>
          <w:sz w:val="28"/>
        </w:rPr>
        <w:t xml:space="preserve">
                   </w:t>
      </w:r>
      <w:r>
        <w:rPr>
          <w:rFonts w:ascii="Times New Roman"/>
          <w:b/>
          <w:i w:val="false"/>
          <w:color w:val="000000"/>
          <w:sz w:val="28"/>
        </w:rPr>
        <w:t xml:space="preserve">законодательства Республики Казахстан </w:t>
      </w:r>
    </w:p>
    <w:bookmarkEnd w:id="106"/>
    <w:bookmarkStart w:name="z343" w:id="107"/>
    <w:p>
      <w:pPr>
        <w:spacing w:after="0"/>
        <w:ind w:left="0"/>
        <w:jc w:val="both"/>
      </w:pPr>
      <w:r>
        <w:rPr>
          <w:rFonts w:ascii="Times New Roman"/>
          <w:b w:val="false"/>
          <w:i w:val="false"/>
          <w:color w:val="000000"/>
          <w:sz w:val="28"/>
        </w:rPr>
        <w:t xml:space="preserve">
      В целях предупреждения нарушений антимонопольного законодательства Республики Казахстан антимонопольным органом проводится: </w:t>
      </w:r>
      <w:r>
        <w:br/>
      </w:r>
      <w:r>
        <w:rPr>
          <w:rFonts w:ascii="Times New Roman"/>
          <w:b w:val="false"/>
          <w:i w:val="false"/>
          <w:color w:val="000000"/>
          <w:sz w:val="28"/>
        </w:rPr>
        <w:t>
</w:t>
      </w:r>
      <w:r>
        <w:rPr>
          <w:rFonts w:ascii="Times New Roman"/>
          <w:b w:val="false"/>
          <w:i w:val="false"/>
          <w:color w:val="000000"/>
          <w:sz w:val="28"/>
        </w:rPr>
        <w:t xml:space="preserve">
      1) анализ состояния конкуренции на товарных рынках; </w:t>
      </w:r>
      <w:r>
        <w:br/>
      </w:r>
      <w:r>
        <w:rPr>
          <w:rFonts w:ascii="Times New Roman"/>
          <w:b w:val="false"/>
          <w:i w:val="false"/>
          <w:color w:val="000000"/>
          <w:sz w:val="28"/>
        </w:rPr>
        <w:t>
</w:t>
      </w:r>
      <w:r>
        <w:rPr>
          <w:rFonts w:ascii="Times New Roman"/>
          <w:b w:val="false"/>
          <w:i w:val="false"/>
          <w:color w:val="000000"/>
          <w:sz w:val="28"/>
        </w:rPr>
        <w:t xml:space="preserve">
      2) контроль за экономической концентрацией; </w:t>
      </w:r>
      <w:r>
        <w:br/>
      </w:r>
      <w:r>
        <w:rPr>
          <w:rFonts w:ascii="Times New Roman"/>
          <w:b w:val="false"/>
          <w:i w:val="false"/>
          <w:color w:val="000000"/>
          <w:sz w:val="28"/>
        </w:rPr>
        <w:t>
</w:t>
      </w:r>
      <w:r>
        <w:rPr>
          <w:rFonts w:ascii="Times New Roman"/>
          <w:b w:val="false"/>
          <w:i w:val="false"/>
          <w:color w:val="000000"/>
          <w:sz w:val="28"/>
        </w:rPr>
        <w:t xml:space="preserve">
      3) мониторинг деятельности субъектов рынка, занимающих доминирующее или монопольное положение. </w:t>
      </w:r>
    </w:p>
    <w:bookmarkEnd w:id="107"/>
    <w:bookmarkStart w:name="z347" w:id="108"/>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47. Анализ состояния конкуренции на товарных </w:t>
      </w:r>
      <w:r>
        <w:br/>
      </w:r>
      <w:r>
        <w:rPr>
          <w:rFonts w:ascii="Times New Roman"/>
          <w:b w:val="false"/>
          <w:i w:val="false"/>
          <w:color w:val="000000"/>
          <w:sz w:val="28"/>
        </w:rPr>
        <w:t>
                  </w:t>
      </w:r>
      <w:r>
        <w:rPr>
          <w:rFonts w:ascii="Times New Roman"/>
          <w:b/>
          <w:i w:val="false"/>
          <w:color w:val="000000"/>
          <w:sz w:val="28"/>
        </w:rPr>
        <w:t xml:space="preserve">рынках </w:t>
      </w:r>
    </w:p>
    <w:bookmarkEnd w:id="108"/>
    <w:bookmarkStart w:name="z348" w:id="109"/>
    <w:p>
      <w:pPr>
        <w:spacing w:after="0"/>
        <w:ind w:left="0"/>
        <w:jc w:val="both"/>
      </w:pPr>
      <w:r>
        <w:rPr>
          <w:rFonts w:ascii="Times New Roman"/>
          <w:b w:val="false"/>
          <w:i w:val="false"/>
          <w:color w:val="000000"/>
          <w:sz w:val="28"/>
        </w:rPr>
        <w:t xml:space="preserve">
      1. Целями проведения анализа товарных рынков являются определение уровня конкуренции, выявление субъектов рынка, занимающих доминирующее или монопольное положение, для разработки комплекса мер, направленных на защиту и развитие конкуренции, предупреждение, ограничение и пресечение монополистической деятельности. </w:t>
      </w:r>
      <w:r>
        <w:br/>
      </w:r>
      <w:r>
        <w:rPr>
          <w:rFonts w:ascii="Times New Roman"/>
          <w:b w:val="false"/>
          <w:i w:val="false"/>
          <w:color w:val="000000"/>
          <w:sz w:val="28"/>
        </w:rPr>
        <w:t>
</w:t>
      </w:r>
      <w:r>
        <w:rPr>
          <w:rFonts w:ascii="Times New Roman"/>
          <w:b w:val="false"/>
          <w:i w:val="false"/>
          <w:color w:val="000000"/>
          <w:sz w:val="28"/>
        </w:rPr>
        <w:t>
      2. Анализ товарного рынка производится на основании статистической информации и (или) иных форм отчетности, представляемых государственными органами, субъектами рынка и их объединениями, а также на основании информации, предоставляемой в соответствии с пунктом 10 настоящей статьи.</w:t>
      </w:r>
      <w:r>
        <w:br/>
      </w:r>
      <w:r>
        <w:rPr>
          <w:rFonts w:ascii="Times New Roman"/>
          <w:b w:val="false"/>
          <w:i w:val="false"/>
          <w:color w:val="000000"/>
          <w:sz w:val="28"/>
        </w:rPr>
        <w:t>
</w:t>
      </w:r>
      <w:r>
        <w:rPr>
          <w:rFonts w:ascii="Times New Roman"/>
          <w:b w:val="false"/>
          <w:i w:val="false"/>
          <w:color w:val="000000"/>
          <w:sz w:val="28"/>
        </w:rPr>
        <w:t>
      2-1. Антимонопольный орган ежегодно проводит анализ состояния конкуренции на товарных рынках, по итогам которого направляет в Правительство Республики Казахстан перечень государственных предприятий, юридических лиц, более пятидесяти процентов акций (долей участия в уставном капитале) которых принадлежат государству, с указанием процентов акций (долей участия в уставном капитале), которые принадлежат государству, а также видов деятельности, подлежащих передаче в конкурентную среду.</w:t>
      </w:r>
      <w:r>
        <w:br/>
      </w:r>
      <w:r>
        <w:rPr>
          <w:rFonts w:ascii="Times New Roman"/>
          <w:b w:val="false"/>
          <w:i w:val="false"/>
          <w:color w:val="000000"/>
          <w:sz w:val="28"/>
        </w:rPr>
        <w:t>
</w:t>
      </w:r>
      <w:r>
        <w:rPr>
          <w:rFonts w:ascii="Times New Roman"/>
          <w:b w:val="false"/>
          <w:i w:val="false"/>
          <w:color w:val="000000"/>
          <w:sz w:val="28"/>
        </w:rPr>
        <w:t xml:space="preserve">
      3.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территории по экономическим, технологическим и другим причинам. </w:t>
      </w:r>
      <w:r>
        <w:br/>
      </w:r>
      <w:r>
        <w:rPr>
          <w:rFonts w:ascii="Times New Roman"/>
          <w:b w:val="false"/>
          <w:i w:val="false"/>
          <w:color w:val="000000"/>
          <w:sz w:val="28"/>
        </w:rPr>
        <w:t>
</w:t>
      </w:r>
      <w:r>
        <w:rPr>
          <w:rFonts w:ascii="Times New Roman"/>
          <w:b w:val="false"/>
          <w:i w:val="false"/>
          <w:color w:val="000000"/>
          <w:sz w:val="28"/>
        </w:rPr>
        <w:t xml:space="preserve">
      4. Границы товарного рынка определяются с учетом доступности приобретения товаров по следующим критериям: </w:t>
      </w:r>
      <w:r>
        <w:br/>
      </w:r>
      <w:r>
        <w:rPr>
          <w:rFonts w:ascii="Times New Roman"/>
          <w:b w:val="false"/>
          <w:i w:val="false"/>
          <w:color w:val="000000"/>
          <w:sz w:val="28"/>
        </w:rPr>
        <w:t>
</w:t>
      </w:r>
      <w:r>
        <w:rPr>
          <w:rFonts w:ascii="Times New Roman"/>
          <w:b w:val="false"/>
          <w:i w:val="false"/>
          <w:color w:val="000000"/>
          <w:sz w:val="28"/>
        </w:rPr>
        <w:t xml:space="preserve">
      1) возможность приобретения товара на данной территории; </w:t>
      </w:r>
      <w:r>
        <w:br/>
      </w:r>
      <w:r>
        <w:rPr>
          <w:rFonts w:ascii="Times New Roman"/>
          <w:b w:val="false"/>
          <w:i w:val="false"/>
          <w:color w:val="000000"/>
          <w:sz w:val="28"/>
        </w:rPr>
        <w:t>
</w:t>
      </w:r>
      <w:r>
        <w:rPr>
          <w:rFonts w:ascii="Times New Roman"/>
          <w:b w:val="false"/>
          <w:i w:val="false"/>
          <w:color w:val="000000"/>
          <w:sz w:val="28"/>
        </w:rPr>
        <w:t xml:space="preserve">
      2) обоснованность и оправданность транспортных затрат относительно стоимости товара; </w:t>
      </w:r>
      <w:r>
        <w:br/>
      </w:r>
      <w:r>
        <w:rPr>
          <w:rFonts w:ascii="Times New Roman"/>
          <w:b w:val="false"/>
          <w:i w:val="false"/>
          <w:color w:val="000000"/>
          <w:sz w:val="28"/>
        </w:rPr>
        <w:t>
</w:t>
      </w:r>
      <w:r>
        <w:rPr>
          <w:rFonts w:ascii="Times New Roman"/>
          <w:b w:val="false"/>
          <w:i w:val="false"/>
          <w:color w:val="000000"/>
          <w:sz w:val="28"/>
        </w:rPr>
        <w:t xml:space="preserve">
      3) сохранение качества, надежности и других потребительских свойств товара при его транспортировке; </w:t>
      </w:r>
      <w:r>
        <w:br/>
      </w:r>
      <w:r>
        <w:rPr>
          <w:rFonts w:ascii="Times New Roman"/>
          <w:b w:val="false"/>
          <w:i w:val="false"/>
          <w:color w:val="000000"/>
          <w:sz w:val="28"/>
        </w:rPr>
        <w:t>
</w:t>
      </w:r>
      <w:r>
        <w:rPr>
          <w:rFonts w:ascii="Times New Roman"/>
          <w:b w:val="false"/>
          <w:i w:val="false"/>
          <w:color w:val="000000"/>
          <w:sz w:val="28"/>
        </w:rPr>
        <w:t xml:space="preserve">
      4) отсутствие ограничений (запретов) купли-продажи, ввоза и вывоза товаров; </w:t>
      </w:r>
      <w:r>
        <w:br/>
      </w:r>
      <w:r>
        <w:rPr>
          <w:rFonts w:ascii="Times New Roman"/>
          <w:b w:val="false"/>
          <w:i w:val="false"/>
          <w:color w:val="000000"/>
          <w:sz w:val="28"/>
        </w:rPr>
        <w:t>
</w:t>
      </w:r>
      <w:r>
        <w:rPr>
          <w:rFonts w:ascii="Times New Roman"/>
          <w:b w:val="false"/>
          <w:i w:val="false"/>
          <w:color w:val="000000"/>
          <w:sz w:val="28"/>
        </w:rPr>
        <w:t xml:space="preserve">
      5) наличие равных условий конкуренции на территории, в пределах которой осуществляются реализация, поставка товаров. </w:t>
      </w:r>
      <w:r>
        <w:br/>
      </w:r>
      <w:r>
        <w:rPr>
          <w:rFonts w:ascii="Times New Roman"/>
          <w:b w:val="false"/>
          <w:i w:val="false"/>
          <w:color w:val="000000"/>
          <w:sz w:val="28"/>
        </w:rPr>
        <w:t>
</w:t>
      </w:r>
      <w:r>
        <w:rPr>
          <w:rFonts w:ascii="Times New Roman"/>
          <w:b w:val="false"/>
          <w:i w:val="false"/>
          <w:color w:val="000000"/>
          <w:sz w:val="28"/>
        </w:rPr>
        <w:t xml:space="preserve">
      5. Определение границ соответствующих товарных рынков осуществляется антимонопольным органом: </w:t>
      </w:r>
      <w:r>
        <w:br/>
      </w:r>
      <w:r>
        <w:rPr>
          <w:rFonts w:ascii="Times New Roman"/>
          <w:b w:val="false"/>
          <w:i w:val="false"/>
          <w:color w:val="000000"/>
          <w:sz w:val="28"/>
        </w:rPr>
        <w:t>
</w:t>
      </w:r>
      <w:r>
        <w:rPr>
          <w:rFonts w:ascii="Times New Roman"/>
          <w:b w:val="false"/>
          <w:i w:val="false"/>
          <w:color w:val="000000"/>
          <w:sz w:val="28"/>
        </w:rPr>
        <w:t xml:space="preserve">
      1) при анализе товарных рынков; </w:t>
      </w:r>
      <w:r>
        <w:br/>
      </w:r>
      <w:r>
        <w:rPr>
          <w:rFonts w:ascii="Times New Roman"/>
          <w:b w:val="false"/>
          <w:i w:val="false"/>
          <w:color w:val="000000"/>
          <w:sz w:val="28"/>
        </w:rPr>
        <w:t>
</w:t>
      </w:r>
      <w:r>
        <w:rPr>
          <w:rFonts w:ascii="Times New Roman"/>
          <w:b w:val="false"/>
          <w:i w:val="false"/>
          <w:color w:val="000000"/>
          <w:sz w:val="28"/>
        </w:rPr>
        <w:t xml:space="preserve">
      2) при формировании и ведении реестра; </w:t>
      </w:r>
      <w:r>
        <w:br/>
      </w:r>
      <w:r>
        <w:rPr>
          <w:rFonts w:ascii="Times New Roman"/>
          <w:b w:val="false"/>
          <w:i w:val="false"/>
          <w:color w:val="000000"/>
          <w:sz w:val="28"/>
        </w:rPr>
        <w:t>
</w:t>
      </w:r>
      <w:r>
        <w:rPr>
          <w:rFonts w:ascii="Times New Roman"/>
          <w:b w:val="false"/>
          <w:i w:val="false"/>
          <w:color w:val="000000"/>
          <w:sz w:val="28"/>
        </w:rPr>
        <w:t xml:space="preserve">
      3) в случае мотивированного обращения физического лица, субъекта рынка и (или) объединений юридических лиц, а также государственного органа; </w:t>
      </w:r>
      <w:r>
        <w:br/>
      </w:r>
      <w:r>
        <w:rPr>
          <w:rFonts w:ascii="Times New Roman"/>
          <w:b w:val="false"/>
          <w:i w:val="false"/>
          <w:color w:val="000000"/>
          <w:sz w:val="28"/>
        </w:rPr>
        <w:t>
</w:t>
      </w:r>
      <w:r>
        <w:rPr>
          <w:rFonts w:ascii="Times New Roman"/>
          <w:b w:val="false"/>
          <w:i w:val="false"/>
          <w:color w:val="000000"/>
          <w:sz w:val="28"/>
        </w:rPr>
        <w:t xml:space="preserve">
      4) при выявлении фактов нарушения антимонопольного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 Объем товарного рынка определяется как сумма реализации субъектами рынка товара или взаимозаменяемых товаров в пределах границ рынка в натуральных показателях или стоимостных показателях, с учетом объемов ввоза и вывоза товара или взаимозаменяемых товаров. </w:t>
      </w:r>
      <w:r>
        <w:br/>
      </w:r>
      <w:r>
        <w:rPr>
          <w:rFonts w:ascii="Times New Roman"/>
          <w:b w:val="false"/>
          <w:i w:val="false"/>
          <w:color w:val="000000"/>
          <w:sz w:val="28"/>
        </w:rPr>
        <w:t>
</w:t>
      </w:r>
      <w:r>
        <w:rPr>
          <w:rFonts w:ascii="Times New Roman"/>
          <w:b w:val="false"/>
          <w:i w:val="false"/>
          <w:color w:val="000000"/>
          <w:sz w:val="28"/>
        </w:rPr>
        <w:t xml:space="preserve">
      В случае использования субъектом рынка части своей продукции для собственных нужд в объем реализации включается только объем, реализуемый на товарном рынке. </w:t>
      </w:r>
      <w:r>
        <w:br/>
      </w:r>
      <w:r>
        <w:rPr>
          <w:rFonts w:ascii="Times New Roman"/>
          <w:b w:val="false"/>
          <w:i w:val="false"/>
          <w:color w:val="000000"/>
          <w:sz w:val="28"/>
        </w:rPr>
        <w:t>
</w:t>
      </w:r>
      <w:r>
        <w:rPr>
          <w:rFonts w:ascii="Times New Roman"/>
          <w:b w:val="false"/>
          <w:i w:val="false"/>
          <w:color w:val="000000"/>
          <w:sz w:val="28"/>
        </w:rPr>
        <w:t xml:space="preserve">
      7.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географических границ рынка к общему объему соответствующего товарного рынка. </w:t>
      </w:r>
      <w:r>
        <w:br/>
      </w:r>
      <w:r>
        <w:rPr>
          <w:rFonts w:ascii="Times New Roman"/>
          <w:b w:val="false"/>
          <w:i w:val="false"/>
          <w:color w:val="000000"/>
          <w:sz w:val="28"/>
        </w:rPr>
        <w:t>
</w:t>
      </w:r>
      <w:r>
        <w:rPr>
          <w:rFonts w:ascii="Times New Roman"/>
          <w:b w:val="false"/>
          <w:i w:val="false"/>
          <w:color w:val="000000"/>
          <w:sz w:val="28"/>
        </w:rPr>
        <w:t xml:space="preserve">
      8. Определение доли субъектов рынка возможно при наличии информации от субъектов, доля объема поставки которых занимает в общем объеме поставки более восьмидесяти пяти процентов. </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ff0000"/>
          <w:sz w:val="28"/>
        </w:rPr>
        <w:t xml:space="preserve">Исключен Законом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Субъекты рынка, их объединения и руководители, государственные органы, местные исполнительные органы, в том числе уполномоченный орган в области государственной статистики, органы государственных доходов, их должностные лица, обязаны по требованию антимонопольного органа предоставлять достоверные документы, письменные и устные объяснения и иную информацию, в том числе составляющую коммерческую тайну, необходимые для осуществления антимонопольным органом полномочий, предусмотренных настоящим Законом, в срок, установленный антимонопольным органом, который не может быть менее пяти рабочих дней.</w:t>
      </w:r>
      <w:r>
        <w:br/>
      </w:r>
      <w:r>
        <w:rPr>
          <w:rFonts w:ascii="Times New Roman"/>
          <w:b w:val="false"/>
          <w:i w:val="false"/>
          <w:color w:val="000000"/>
          <w:sz w:val="28"/>
        </w:rPr>
        <w:t>
      </w:t>
      </w:r>
      <w:r>
        <w:rPr>
          <w:rFonts w:ascii="Times New Roman"/>
          <w:b w:val="false"/>
          <w:i w:val="false"/>
          <w:color w:val="ff0000"/>
          <w:sz w:val="28"/>
        </w:rPr>
        <w:t xml:space="preserve">Сноска. Статья 47 с изменениями, внесенными законами РК от 19.03.2010 </w:t>
      </w:r>
      <w:r>
        <w:rPr>
          <w:rFonts w:ascii="Times New Roman"/>
          <w:b w:val="false"/>
          <w:i w:val="false"/>
          <w:color w:val="000000"/>
          <w:sz w:val="28"/>
        </w:rPr>
        <w:t>№ 258-IV</w:t>
      </w:r>
      <w:r>
        <w:rPr>
          <w:rFonts w:ascii="Times New Roman"/>
          <w:b w:val="false"/>
          <w:i w:val="false"/>
          <w:color w:val="ff0000"/>
          <w:sz w:val="28"/>
        </w:rPr>
        <w:t xml:space="preserve">;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Законом РК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000000"/>
          <w:sz w:val="28"/>
        </w:rPr>
        <w:t>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09"/>
    <w:bookmarkStart w:name="z368" w:id="1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48. Мониторинг деятельности субъектов рынка, </w:t>
      </w:r>
      <w:r>
        <w:br/>
      </w:r>
      <w:r>
        <w:rPr>
          <w:rFonts w:ascii="Times New Roman"/>
          <w:b w:val="false"/>
          <w:i w:val="false"/>
          <w:color w:val="000000"/>
          <w:sz w:val="28"/>
        </w:rPr>
        <w:t xml:space="preserve">
                   </w:t>
      </w:r>
      <w:r>
        <w:rPr>
          <w:rFonts w:ascii="Times New Roman"/>
          <w:b/>
          <w:i w:val="false"/>
          <w:color w:val="000000"/>
          <w:sz w:val="28"/>
        </w:rPr>
        <w:t xml:space="preserve">занимающих доминирующее или монопольное </w:t>
      </w:r>
      <w:r>
        <w:br/>
      </w:r>
      <w:r>
        <w:rPr>
          <w:rFonts w:ascii="Times New Roman"/>
          <w:b w:val="false"/>
          <w:i w:val="false"/>
          <w:color w:val="000000"/>
          <w:sz w:val="28"/>
        </w:rPr>
        <w:t xml:space="preserve">
                   </w:t>
      </w:r>
      <w:r>
        <w:rPr>
          <w:rFonts w:ascii="Times New Roman"/>
          <w:b/>
          <w:i w:val="false"/>
          <w:color w:val="000000"/>
          <w:sz w:val="28"/>
        </w:rPr>
        <w:t>положение</w:t>
      </w:r>
    </w:p>
    <w:bookmarkEnd w:id="110"/>
    <w:bookmarkStart w:name="z369" w:id="111"/>
    <w:p>
      <w:pPr>
        <w:spacing w:after="0"/>
        <w:ind w:left="0"/>
        <w:jc w:val="both"/>
      </w:pPr>
      <w:r>
        <w:rPr>
          <w:rFonts w:ascii="Times New Roman"/>
          <w:b w:val="false"/>
          <w:i w:val="false"/>
          <w:color w:val="000000"/>
          <w:sz w:val="28"/>
        </w:rPr>
        <w:t>
      1. Целью мониторинга деятельности субъектов рынка, занимающих доминирующее или монопольное положение на соответствующем товарном рынке, является выявление и пресечение нарушений, связанных со злоупотреблением доминирующим или монопольным положением, за исключением нарушений,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 </w:t>
      </w:r>
      <w:r>
        <w:br/>
      </w:r>
      <w:r>
        <w:rPr>
          <w:rFonts w:ascii="Times New Roman"/>
          <w:b w:val="false"/>
          <w:i w:val="false"/>
          <w:color w:val="000000"/>
          <w:sz w:val="28"/>
        </w:rPr>
        <w:t>
</w:t>
      </w:r>
      <w:r>
        <w:rPr>
          <w:rFonts w:ascii="Times New Roman"/>
          <w:b w:val="false"/>
          <w:i w:val="false"/>
          <w:color w:val="000000"/>
          <w:sz w:val="28"/>
        </w:rPr>
        <w:t xml:space="preserve">
      2. Субъекты рынка, включенные в реестр, обязаны предоставлять в антимонопольный орган: </w:t>
      </w:r>
      <w:r>
        <w:br/>
      </w:r>
      <w:r>
        <w:rPr>
          <w:rFonts w:ascii="Times New Roman"/>
          <w:b w:val="false"/>
          <w:i w:val="false"/>
          <w:color w:val="000000"/>
          <w:sz w:val="28"/>
        </w:rPr>
        <w:t>
</w:t>
      </w:r>
      <w:r>
        <w:rPr>
          <w:rFonts w:ascii="Times New Roman"/>
          <w:b w:val="false"/>
          <w:i w:val="false"/>
          <w:color w:val="000000"/>
          <w:sz w:val="28"/>
        </w:rPr>
        <w:t>
      1) аудированную финансовую отчетность для субъектов рынка, подлежащих обязательному ежегодному аудиту в соответствии с законодательством Республики Казахстан об аудиторской деятельности по итогам года, – в срок до 31 августа следующего года;</w:t>
      </w:r>
      <w:r>
        <w:br/>
      </w:r>
      <w:r>
        <w:rPr>
          <w:rFonts w:ascii="Times New Roman"/>
          <w:b w:val="false"/>
          <w:i w:val="false"/>
          <w:color w:val="000000"/>
          <w:sz w:val="28"/>
        </w:rPr>
        <w:t>
</w:t>
      </w:r>
      <w:r>
        <w:rPr>
          <w:rFonts w:ascii="Times New Roman"/>
          <w:b w:val="false"/>
          <w:i w:val="false"/>
          <w:color w:val="000000"/>
          <w:sz w:val="28"/>
        </w:rPr>
        <w:t xml:space="preserve">
      2) ежеквартальную информацию о продаже или передаче в доверительное управление десяти и более процентов своих голосующих акций (долей участия, паев) - в срок до 15 числа, следующего за отчетным; </w:t>
      </w:r>
      <w:r>
        <w:br/>
      </w:r>
      <w:r>
        <w:rPr>
          <w:rFonts w:ascii="Times New Roman"/>
          <w:b w:val="false"/>
          <w:i w:val="false"/>
          <w:color w:val="000000"/>
          <w:sz w:val="28"/>
        </w:rPr>
        <w:t>
</w:t>
      </w:r>
      <w:r>
        <w:rPr>
          <w:rFonts w:ascii="Times New Roman"/>
          <w:b w:val="false"/>
          <w:i w:val="false"/>
          <w:color w:val="000000"/>
          <w:sz w:val="28"/>
        </w:rPr>
        <w:t>
      3) ежеквартальную информацию по монопольным видам продукции, об объемах производства и реализации, отпускных ценах и уровне доходности реализуемых монопольных товаров по форме, </w:t>
      </w:r>
      <w:r>
        <w:rPr>
          <w:rFonts w:ascii="Times New Roman"/>
          <w:b w:val="false"/>
          <w:i w:val="false"/>
          <w:color w:val="000000"/>
          <w:sz w:val="28"/>
        </w:rPr>
        <w:t>определяемой</w:t>
      </w:r>
      <w:r>
        <w:rPr>
          <w:rFonts w:ascii="Times New Roman"/>
          <w:b w:val="false"/>
          <w:i w:val="false"/>
          <w:color w:val="000000"/>
          <w:sz w:val="28"/>
        </w:rPr>
        <w:t xml:space="preserve"> антимонопольным органом, - в срок до 15 числа, следующего за отчетным.</w:t>
      </w:r>
      <w:r>
        <w:br/>
      </w:r>
      <w:r>
        <w:rPr>
          <w:rFonts w:ascii="Times New Roman"/>
          <w:b w:val="false"/>
          <w:i w:val="false"/>
          <w:color w:val="000000"/>
          <w:sz w:val="28"/>
        </w:rPr>
        <w:t>
      </w:t>
      </w:r>
      <w:r>
        <w:rPr>
          <w:rFonts w:ascii="Times New Roman"/>
          <w:b w:val="false"/>
          <w:i w:val="false"/>
          <w:color w:val="ff0000"/>
          <w:sz w:val="28"/>
        </w:rPr>
        <w:t xml:space="preserve">Сноска. Статья 48 с изменениями, внесенными Законом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11"/>
    <w:bookmarkStart w:name="z305" w:id="112"/>
    <w:p>
      <w:pPr>
        <w:spacing w:after="0"/>
        <w:ind w:left="0"/>
        <w:jc w:val="both"/>
      </w:pPr>
      <w:r>
        <w:rPr>
          <w:rFonts w:ascii="Times New Roman"/>
          <w:b w:val="false"/>
          <w:i w:val="false"/>
          <w:color w:val="000000"/>
          <w:sz w:val="28"/>
        </w:rPr>
        <w:t>
      </w:t>
      </w:r>
      <w:r>
        <w:rPr>
          <w:rFonts w:ascii="Times New Roman"/>
          <w:b/>
          <w:i w:val="false"/>
          <w:color w:val="000000"/>
          <w:sz w:val="28"/>
        </w:rPr>
        <w:t>Статья 48-1. Предостережение о недопустимости нарушения</w:t>
      </w:r>
      <w:r>
        <w:br/>
      </w:r>
      <w:r>
        <w:rPr>
          <w:rFonts w:ascii="Times New Roman"/>
          <w:b w:val="false"/>
          <w:i w:val="false"/>
          <w:color w:val="000000"/>
          <w:sz w:val="28"/>
        </w:rPr>
        <w:t>
                    </w:t>
      </w:r>
      <w:r>
        <w:rPr>
          <w:rFonts w:ascii="Times New Roman"/>
          <w:b/>
          <w:i w:val="false"/>
          <w:color w:val="000000"/>
          <w:sz w:val="28"/>
        </w:rPr>
        <w:t>антимонопольного законодательства Республики</w:t>
      </w:r>
      <w:r>
        <w:br/>
      </w:r>
      <w:r>
        <w:rPr>
          <w:rFonts w:ascii="Times New Roman"/>
          <w:b w:val="false"/>
          <w:i w:val="false"/>
          <w:color w:val="000000"/>
          <w:sz w:val="28"/>
        </w:rPr>
        <w:t>
                    </w:t>
      </w:r>
      <w:r>
        <w:rPr>
          <w:rFonts w:ascii="Times New Roman"/>
          <w:b/>
          <w:i w:val="false"/>
          <w:color w:val="000000"/>
          <w:sz w:val="28"/>
        </w:rPr>
        <w:t>Казахстан</w:t>
      </w:r>
    </w:p>
    <w:bookmarkEnd w:id="112"/>
    <w:bookmarkStart w:name="z306" w:id="113"/>
    <w:p>
      <w:pPr>
        <w:spacing w:after="0"/>
        <w:ind w:left="0"/>
        <w:jc w:val="both"/>
      </w:pPr>
      <w:r>
        <w:rPr>
          <w:rFonts w:ascii="Times New Roman"/>
          <w:b w:val="false"/>
          <w:i w:val="false"/>
          <w:color w:val="000000"/>
          <w:sz w:val="28"/>
        </w:rPr>
        <w:t>
      1. В целях предупреждения нарушения антимонопольного законодательства Республики Казахстан антимонопольный орган направляет должностному лицу субъекта рынка, государственного органа, местного исполнительного органа предостережение в письменной форме о недопустимости совершения действий, которые могут привести к нарушению антимонопольного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 Основанием для направления предостережения является публичное заявление должностного лица субъекта рынка, государственного органа, местного исполнительного органа о планируемом поведении на товарном рынке, если такое поведение может привести к нарушению антимонопольного законодательства Республики Казахстан и при этом отсутствуют основания для проведения расследования.</w:t>
      </w:r>
      <w:r>
        <w:br/>
      </w:r>
      <w:r>
        <w:rPr>
          <w:rFonts w:ascii="Times New Roman"/>
          <w:b w:val="false"/>
          <w:i w:val="false"/>
          <w:color w:val="000000"/>
          <w:sz w:val="28"/>
        </w:rPr>
        <w:t>
</w:t>
      </w:r>
      <w:r>
        <w:rPr>
          <w:rFonts w:ascii="Times New Roman"/>
          <w:b w:val="false"/>
          <w:i w:val="false"/>
          <w:color w:val="000000"/>
          <w:sz w:val="28"/>
        </w:rPr>
        <w:t>
      3. Решение о направлении предостережения принимается руководителем антимонопольного органа в срок не позднее десяти рабочих дней со дня, когда антимонопольному органу стало известно о публичном заявлении должностного лица субъекта рынка, государственного органа, местного исполнительного органа о планируемом поведении на товарном рынке.</w:t>
      </w:r>
      <w:r>
        <w:br/>
      </w:r>
      <w:r>
        <w:rPr>
          <w:rFonts w:ascii="Times New Roman"/>
          <w:b w:val="false"/>
          <w:i w:val="false"/>
          <w:color w:val="000000"/>
          <w:sz w:val="28"/>
        </w:rPr>
        <w:t>
</w:t>
      </w:r>
      <w:r>
        <w:rPr>
          <w:rFonts w:ascii="Times New Roman"/>
          <w:b w:val="false"/>
          <w:i w:val="false"/>
          <w:color w:val="000000"/>
          <w:sz w:val="28"/>
        </w:rPr>
        <w:t>
      4. Предостережение должно содержать:</w:t>
      </w:r>
      <w:r>
        <w:br/>
      </w:r>
      <w:r>
        <w:rPr>
          <w:rFonts w:ascii="Times New Roman"/>
          <w:b w:val="false"/>
          <w:i w:val="false"/>
          <w:color w:val="000000"/>
          <w:sz w:val="28"/>
        </w:rPr>
        <w:t>
      1) выводы о наличии оснований для направления предостережения;</w:t>
      </w:r>
      <w:r>
        <w:br/>
      </w:r>
      <w:r>
        <w:rPr>
          <w:rFonts w:ascii="Times New Roman"/>
          <w:b w:val="false"/>
          <w:i w:val="false"/>
          <w:color w:val="000000"/>
          <w:sz w:val="28"/>
        </w:rPr>
        <w:t>
      2) нормы антимонопольного законодательства Республики Казахстан, которые могут быть нарушены.</w:t>
      </w:r>
      <w:r>
        <w:br/>
      </w:r>
      <w:r>
        <w:rPr>
          <w:rFonts w:ascii="Times New Roman"/>
          <w:b w:val="false"/>
          <w:i w:val="false"/>
          <w:color w:val="000000"/>
          <w:sz w:val="28"/>
        </w:rPr>
        <w:t>
      </w:t>
      </w:r>
      <w:r>
        <w:rPr>
          <w:rFonts w:ascii="Times New Roman"/>
          <w:b w:val="false"/>
          <w:i w:val="false"/>
          <w:color w:val="ff0000"/>
          <w:sz w:val="28"/>
        </w:rPr>
        <w:t xml:space="preserve">Сноска. Глава 8 дополнена статьей 48-1 в соответствии с Законом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13"/>
    <w:bookmarkStart w:name="z375" w:id="114"/>
    <w:p>
      <w:pPr>
        <w:spacing w:after="0"/>
        <w:ind w:left="0"/>
        <w:jc w:val="both"/>
      </w:pPr>
      <w:r>
        <w:rPr>
          <w:rFonts w:ascii="Times New Roman"/>
          <w:b w:val="false"/>
          <w:i w:val="false"/>
          <w:color w:val="000000"/>
          <w:sz w:val="28"/>
        </w:rPr>
        <w:t>
      </w:t>
      </w:r>
      <w:r>
        <w:rPr>
          <w:rFonts w:ascii="Times New Roman"/>
          <w:b/>
          <w:i w:val="false"/>
          <w:color w:val="000000"/>
          <w:sz w:val="28"/>
        </w:rPr>
        <w:t>Статья 49. Государственный контроль за</w:t>
      </w:r>
      <w:r>
        <w:br/>
      </w:r>
      <w:r>
        <w:rPr>
          <w:rFonts w:ascii="Times New Roman"/>
          <w:b w:val="false"/>
          <w:i w:val="false"/>
          <w:color w:val="000000"/>
          <w:sz w:val="28"/>
        </w:rPr>
        <w:t>
                  </w:t>
      </w:r>
      <w:r>
        <w:rPr>
          <w:rFonts w:ascii="Times New Roman"/>
          <w:b/>
          <w:i w:val="false"/>
          <w:color w:val="000000"/>
          <w:sz w:val="28"/>
        </w:rPr>
        <w:t>экономической концентрацией</w:t>
      </w:r>
    </w:p>
    <w:bookmarkEnd w:id="114"/>
    <w:bookmarkStart w:name="z249" w:id="115"/>
    <w:p>
      <w:pPr>
        <w:spacing w:after="0"/>
        <w:ind w:left="0"/>
        <w:jc w:val="both"/>
      </w:pPr>
      <w:r>
        <w:rPr>
          <w:rFonts w:ascii="Times New Roman"/>
          <w:b w:val="false"/>
          <w:i w:val="false"/>
          <w:color w:val="000000"/>
          <w:sz w:val="28"/>
        </w:rPr>
        <w:t>
      1. В целях предотвращения возникновения или усиления доминирующего или монопольного положения и (или) ограничения конкуренции антимонопольный орган осуществляет государственный контроль за экономической концентрацией, выражающийся в предварительном получении согласия антимонопольного органа на осуществление сделок (действий), указанных в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50 настоящего Закона, либо его уведомлении о сделках, указанных в подпунктах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50 настоящего Закона.</w:t>
      </w:r>
      <w:r>
        <w:br/>
      </w:r>
      <w:r>
        <w:rPr>
          <w:rFonts w:ascii="Times New Roman"/>
          <w:b w:val="false"/>
          <w:i w:val="false"/>
          <w:color w:val="000000"/>
          <w:sz w:val="28"/>
        </w:rPr>
        <w:t>
</w:t>
      </w:r>
      <w:r>
        <w:rPr>
          <w:rFonts w:ascii="Times New Roman"/>
          <w:b w:val="false"/>
          <w:i w:val="false"/>
          <w:color w:val="000000"/>
          <w:sz w:val="28"/>
        </w:rPr>
        <w:t>
      2. Субъекты рынка, намеревающиеся совершить либо совершившие экономическую концентрацию, обращаются в антимонопольный орган с ходатайством о даче согласия на экономическую концентрацию или уведомляют антимонопольный орган о совершенной экономической концентрации в порядке, предусмотренном настоящим Законом.</w:t>
      </w:r>
      <w:r>
        <w:br/>
      </w:r>
      <w:r>
        <w:rPr>
          <w:rFonts w:ascii="Times New Roman"/>
          <w:b w:val="false"/>
          <w:i w:val="false"/>
          <w:color w:val="000000"/>
          <w:sz w:val="28"/>
        </w:rPr>
        <w:t>
</w:t>
      </w:r>
      <w:r>
        <w:rPr>
          <w:rFonts w:ascii="Times New Roman"/>
          <w:b w:val="false"/>
          <w:i w:val="false"/>
          <w:color w:val="000000"/>
          <w:sz w:val="28"/>
        </w:rPr>
        <w:t>
      3. Субъекты рынка, намеревающиеся совершить экономическую концентрацию, указанную в подпунктах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50 настоящего Закона, вправе обратиться с ходатайством в антимонопольный орган для предварительного получения согласия в порядке, предусмотренном настоящим Законом.</w:t>
      </w:r>
      <w:r>
        <w:br/>
      </w:r>
      <w:r>
        <w:rPr>
          <w:rFonts w:ascii="Times New Roman"/>
          <w:b w:val="false"/>
          <w:i w:val="false"/>
          <w:color w:val="000000"/>
          <w:sz w:val="28"/>
        </w:rPr>
        <w:t>
</w:t>
      </w:r>
      <w:r>
        <w:rPr>
          <w:rFonts w:ascii="Times New Roman"/>
          <w:b w:val="false"/>
          <w:i w:val="false"/>
          <w:color w:val="000000"/>
          <w:sz w:val="28"/>
        </w:rPr>
        <w:t>
      4. В случае, если экономическая концентрация проводится с применением конкурсных процедур (аукционы, тендеры, конкурсы), ходатайство может представляться как до начала конкурсной процедуры, так и после, но не позднее тридцати календарных дней с даты объявления победителя, если иное не предусмотрено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Государственная регистрация, перерегистрация субъектов рынка, а также прав на недвижимое имущество в случаях, предусмотренных подпунктами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50 настоящего Закона, осуществляются регистрирующим органом с согласия антимонопольного органа.</w:t>
      </w:r>
      <w:r>
        <w:br/>
      </w:r>
      <w:r>
        <w:rPr>
          <w:rFonts w:ascii="Times New Roman"/>
          <w:b w:val="false"/>
          <w:i w:val="false"/>
          <w:color w:val="000000"/>
          <w:sz w:val="28"/>
        </w:rPr>
        <w:t>
</w:t>
      </w:r>
      <w:r>
        <w:rPr>
          <w:rFonts w:ascii="Times New Roman"/>
          <w:b w:val="false"/>
          <w:i w:val="false"/>
          <w:color w:val="000000"/>
          <w:sz w:val="28"/>
        </w:rPr>
        <w:t>
      6. Экономическая концентрация, совершенная без согласия антимонопольного органа, которая привела к установлению или усилению доминирующего или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r>
        <w:br/>
      </w:r>
      <w:r>
        <w:rPr>
          <w:rFonts w:ascii="Times New Roman"/>
          <w:b w:val="false"/>
          <w:i w:val="false"/>
          <w:color w:val="000000"/>
          <w:sz w:val="28"/>
        </w:rPr>
        <w:t>
</w:t>
      </w:r>
      <w:r>
        <w:rPr>
          <w:rFonts w:ascii="Times New Roman"/>
          <w:b w:val="false"/>
          <w:i w:val="false"/>
          <w:color w:val="000000"/>
          <w:sz w:val="28"/>
        </w:rPr>
        <w:t>
      Государственная регистрация, перерегистрация субъекта рынка, прав на недвижимое имущество, осуществленные в нарушение настоящей статьи, могут быть признаны в судебном порядке незаконными и отменяются по иску антимонопольного органа.</w:t>
      </w:r>
      <w:r>
        <w:br/>
      </w:r>
      <w:r>
        <w:rPr>
          <w:rFonts w:ascii="Times New Roman"/>
          <w:b w:val="false"/>
          <w:i w:val="false"/>
          <w:color w:val="000000"/>
          <w:sz w:val="28"/>
        </w:rPr>
        <w:t>
      </w:t>
      </w:r>
      <w:r>
        <w:rPr>
          <w:rFonts w:ascii="Times New Roman"/>
          <w:b w:val="false"/>
          <w:i w:val="false"/>
          <w:color w:val="ff0000"/>
          <w:sz w:val="28"/>
        </w:rPr>
        <w:t xml:space="preserve">Сноска. Статья 49 в редакции Закона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15"/>
    <w:bookmarkStart w:name="z382" w:id="116"/>
    <w:p>
      <w:pPr>
        <w:spacing w:after="0"/>
        <w:ind w:left="0"/>
        <w:jc w:val="both"/>
      </w:pPr>
      <w:r>
        <w:rPr>
          <w:rFonts w:ascii="Times New Roman"/>
          <w:b w:val="false"/>
          <w:i w:val="false"/>
          <w:color w:val="000000"/>
          <w:sz w:val="28"/>
        </w:rPr>
        <w:t>
      </w:t>
      </w:r>
      <w:r>
        <w:rPr>
          <w:rFonts w:ascii="Times New Roman"/>
          <w:b/>
          <w:i w:val="false"/>
          <w:color w:val="000000"/>
          <w:sz w:val="28"/>
        </w:rPr>
        <w:t>Статья 50. Экономическая концентрация</w:t>
      </w:r>
    </w:p>
    <w:bookmarkEnd w:id="116"/>
    <w:bookmarkStart w:name="z258" w:id="117"/>
    <w:p>
      <w:pPr>
        <w:spacing w:after="0"/>
        <w:ind w:left="0"/>
        <w:jc w:val="both"/>
      </w:pPr>
      <w:r>
        <w:rPr>
          <w:rFonts w:ascii="Times New Roman"/>
          <w:b w:val="false"/>
          <w:i w:val="false"/>
          <w:color w:val="000000"/>
          <w:sz w:val="28"/>
        </w:rPr>
        <w:t>
      1. Экономической концентрацией признаются:</w:t>
      </w:r>
      <w:r>
        <w:br/>
      </w:r>
      <w:r>
        <w:rPr>
          <w:rFonts w:ascii="Times New Roman"/>
          <w:b w:val="false"/>
          <w:i w:val="false"/>
          <w:color w:val="000000"/>
          <w:sz w:val="28"/>
        </w:rPr>
        <w:t>
</w:t>
      </w:r>
      <w:r>
        <w:rPr>
          <w:rFonts w:ascii="Times New Roman"/>
          <w:b w:val="false"/>
          <w:i w:val="false"/>
          <w:color w:val="000000"/>
          <w:sz w:val="28"/>
        </w:rPr>
        <w:t>
      1) реорганизация субъекта рынка путем слияния или присоединения;</w:t>
      </w:r>
      <w:r>
        <w:br/>
      </w:r>
      <w:r>
        <w:rPr>
          <w:rFonts w:ascii="Times New Roman"/>
          <w:b w:val="false"/>
          <w:i w:val="false"/>
          <w:color w:val="000000"/>
          <w:sz w:val="28"/>
        </w:rPr>
        <w:t>
</w:t>
      </w:r>
      <w:r>
        <w:rPr>
          <w:rFonts w:ascii="Times New Roman"/>
          <w:b w:val="false"/>
          <w:i w:val="false"/>
          <w:color w:val="000000"/>
          <w:sz w:val="28"/>
        </w:rPr>
        <w:t>
      2)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пятьюдесятью процентами указанных акций (долей участия в уставном капитале, паев), если до приобретения такое лицо (группа лиц) не распоряжалось акциями (долями участия в уставном капитале, паями) данного субъекта рынка или распоряжалось пятьюдесятью или менее процентами голосующих акций (долей участия в уставном капитале, паев) указанного субъекта рынка.</w:t>
      </w:r>
      <w:r>
        <w:br/>
      </w:r>
      <w:r>
        <w:rPr>
          <w:rFonts w:ascii="Times New Roman"/>
          <w:b w:val="false"/>
          <w:i w:val="false"/>
          <w:color w:val="000000"/>
          <w:sz w:val="28"/>
        </w:rPr>
        <w:t>
      Данное требование не распространяется на учредителей юридического лица при его создании;</w:t>
      </w:r>
      <w:r>
        <w:br/>
      </w:r>
      <w:r>
        <w:rPr>
          <w:rFonts w:ascii="Times New Roman"/>
          <w:b w:val="false"/>
          <w:i w:val="false"/>
          <w:color w:val="000000"/>
          <w:sz w:val="28"/>
        </w:rPr>
        <w:t>
</w:t>
      </w:r>
      <w:r>
        <w:rPr>
          <w:rFonts w:ascii="Times New Roman"/>
          <w:b w:val="false"/>
          <w:i w:val="false"/>
          <w:color w:val="000000"/>
          <w:sz w:val="28"/>
        </w:rPr>
        <w:t>
      3) получение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r>
        <w:br/>
      </w:r>
      <w:r>
        <w:rPr>
          <w:rFonts w:ascii="Times New Roman"/>
          <w:b w:val="false"/>
          <w:i w:val="false"/>
          <w:color w:val="000000"/>
          <w:sz w:val="28"/>
        </w:rPr>
        <w:t>
</w:t>
      </w:r>
      <w:r>
        <w:rPr>
          <w:rFonts w:ascii="Times New Roman"/>
          <w:b w:val="false"/>
          <w:i w:val="false"/>
          <w:color w:val="000000"/>
          <w:sz w:val="28"/>
        </w:rPr>
        <w:t>
      4) приобретение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r>
        <w:br/>
      </w:r>
      <w:r>
        <w:rPr>
          <w:rFonts w:ascii="Times New Roman"/>
          <w:b w:val="false"/>
          <w:i w:val="false"/>
          <w:color w:val="000000"/>
          <w:sz w:val="28"/>
        </w:rPr>
        <w:t>
</w:t>
      </w:r>
      <w:r>
        <w:rPr>
          <w:rFonts w:ascii="Times New Roman"/>
          <w:b w:val="false"/>
          <w:i w:val="false"/>
          <w:color w:val="000000"/>
          <w:sz w:val="28"/>
        </w:rPr>
        <w:t>
      5) 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2. Экономической концентрацией не признаются:</w:t>
      </w:r>
      <w:r>
        <w:br/>
      </w:r>
      <w:r>
        <w:rPr>
          <w:rFonts w:ascii="Times New Roman"/>
          <w:b w:val="false"/>
          <w:i w:val="false"/>
          <w:color w:val="000000"/>
          <w:sz w:val="28"/>
        </w:rPr>
        <w:t>
</w:t>
      </w:r>
      <w:r>
        <w:rPr>
          <w:rFonts w:ascii="Times New Roman"/>
          <w:b w:val="false"/>
          <w:i w:val="false"/>
          <w:color w:val="000000"/>
          <w:sz w:val="28"/>
        </w:rPr>
        <w:t>
      1) приобретение акций (долей участия в уставном капитале, паев) субъекта рынка финансовыми организациями, если это приобретение осуществляется в целях их последующей перепродажи при условии, что указанная организация не принимает участия в голосовании в органах управления субъекта рынка, а также приобретение или получение в собственность финансовыми организациями имущества, основных производственных средств и (или) нематериальных активов другого субъекта рынка с целью прекращения обязательства должника в целом или в части, если это приобретение или получение осуществляется в целях их последующей перепродажи при условии, что указанные финансовые организации не используют (не эксплуатируют) такое имущество с целью извлечения дохода в собственных целях;</w:t>
      </w:r>
      <w:r>
        <w:br/>
      </w:r>
      <w:r>
        <w:rPr>
          <w:rFonts w:ascii="Times New Roman"/>
          <w:b w:val="false"/>
          <w:i w:val="false"/>
          <w:color w:val="000000"/>
          <w:sz w:val="28"/>
        </w:rPr>
        <w:t>
</w:t>
      </w:r>
      <w:r>
        <w:rPr>
          <w:rFonts w:ascii="Times New Roman"/>
          <w:b w:val="false"/>
          <w:i w:val="false"/>
          <w:color w:val="000000"/>
          <w:sz w:val="28"/>
        </w:rPr>
        <w:t>
      2) назначение реабилитационного или банкротного управляющего, временной администрации (временного администратора);</w:t>
      </w:r>
      <w:r>
        <w:br/>
      </w:r>
      <w:r>
        <w:rPr>
          <w:rFonts w:ascii="Times New Roman"/>
          <w:b w:val="false"/>
          <w:i w:val="false"/>
          <w:color w:val="000000"/>
          <w:sz w:val="28"/>
        </w:rPr>
        <w:t>
</w:t>
      </w:r>
      <w:r>
        <w:rPr>
          <w:rFonts w:ascii="Times New Roman"/>
          <w:b w:val="false"/>
          <w:i w:val="false"/>
          <w:color w:val="000000"/>
          <w:sz w:val="28"/>
        </w:rPr>
        <w:t>
      3) осуществление сделок,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если такая сделка происходит внутри одной группы лиц.</w:t>
      </w:r>
      <w:r>
        <w:br/>
      </w:r>
      <w:r>
        <w:rPr>
          <w:rFonts w:ascii="Times New Roman"/>
          <w:b w:val="false"/>
          <w:i w:val="false"/>
          <w:color w:val="000000"/>
          <w:sz w:val="28"/>
        </w:rPr>
        <w:t>
</w:t>
      </w:r>
      <w:r>
        <w:rPr>
          <w:rFonts w:ascii="Times New Roman"/>
          <w:b w:val="false"/>
          <w:i w:val="false"/>
          <w:color w:val="000000"/>
          <w:sz w:val="28"/>
        </w:rPr>
        <w:t>
      3. Согласие антимонопольного органа на осуществление сделок, указанных в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настоящей статьи, либо его уведомление о сделках, указанных в подпунктах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настоящей статьи, требуется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участия в уставном капитале, паи) с правом голоса которого приобретаются, или их совокупный объем реализации товаров за последний финансовый год превышает десятимиллионнократный размер месячного расчетного показателя, установленный на дату подачи ходатайства (уведомления), или одним из лиц, участвующих в сделке, является субъект рынка, занимающий доминирующее или монопольное положение на соответствующем товарном рынке.</w:t>
      </w:r>
      <w:r>
        <w:br/>
      </w:r>
      <w:r>
        <w:rPr>
          <w:rFonts w:ascii="Times New Roman"/>
          <w:b w:val="false"/>
          <w:i w:val="false"/>
          <w:color w:val="000000"/>
          <w:sz w:val="28"/>
        </w:rPr>
        <w:t>
</w:t>
      </w:r>
      <w:r>
        <w:rPr>
          <w:rFonts w:ascii="Times New Roman"/>
          <w:b w:val="false"/>
          <w:i w:val="false"/>
          <w:color w:val="000000"/>
          <w:sz w:val="28"/>
        </w:rPr>
        <w:t>
      3-1. Согласие антимонопольного органа на осуществление сделок,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требуется, когда совершение сделок прямо предусмотрено законами Республики Казахстан, указами Президента Республики Казахстан и (или) постановлениями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4. Согласие на экономическую концентрацию с участием финансовой организации требуется, если стоимость активов либо величина собственного капитала финансовой организации превышает размеры, установленные антимонопольным органом совместно с Национальным Банком Республики Казахстан.</w:t>
      </w:r>
      <w:r>
        <w:br/>
      </w:r>
      <w:r>
        <w:rPr>
          <w:rFonts w:ascii="Times New Roman"/>
          <w:b w:val="false"/>
          <w:i w:val="false"/>
          <w:color w:val="000000"/>
          <w:sz w:val="28"/>
        </w:rPr>
        <w:t>
</w:t>
      </w:r>
      <w:r>
        <w:rPr>
          <w:rFonts w:ascii="Times New Roman"/>
          <w:b w:val="false"/>
          <w:i w:val="false"/>
          <w:color w:val="000000"/>
          <w:sz w:val="28"/>
        </w:rPr>
        <w:t>
      В случае, если экономическая концентрация, указанная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осуществляется субъектом рынка, являющимся одновременно финансовой организацией и субъектом рынка, занимающим доминирующее или монопольное положение на соответствующем товарном рынке, такой субъект рынка руководствуется нормой, предусмотренной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5. Антимонопольный орган на основании анализа соответствующих товарных рынков вправе устанавливать более высокие размеры стоимости активов и объемы реализации товаров для данных рынков, при которых необходимо согласие антимонопольного органа на осуществление сделок, указанных в настоящей статье.</w:t>
      </w:r>
      <w:r>
        <w:br/>
      </w:r>
      <w:r>
        <w:rPr>
          <w:rFonts w:ascii="Times New Roman"/>
          <w:b w:val="false"/>
          <w:i w:val="false"/>
          <w:color w:val="000000"/>
          <w:sz w:val="28"/>
        </w:rPr>
        <w:t>
</w:t>
      </w:r>
      <w:r>
        <w:rPr>
          <w:rFonts w:ascii="Times New Roman"/>
          <w:b w:val="false"/>
          <w:i w:val="false"/>
          <w:color w:val="000000"/>
          <w:sz w:val="28"/>
        </w:rPr>
        <w:t>
      6. Совокупный объем реализации товаров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определяется как сумма дохода (выручки) от реализации товаров за последний финансовый год, предшествовавший подаче ходатайства (уведомления), за вычетом суммы налога на добавленную стоимость и акциза.</w:t>
      </w:r>
      <w:r>
        <w:br/>
      </w:r>
      <w:r>
        <w:rPr>
          <w:rFonts w:ascii="Times New Roman"/>
          <w:b w:val="false"/>
          <w:i w:val="false"/>
          <w:color w:val="000000"/>
          <w:sz w:val="28"/>
        </w:rPr>
        <w:t>
</w:t>
      </w:r>
      <w:r>
        <w:rPr>
          <w:rFonts w:ascii="Times New Roman"/>
          <w:b w:val="false"/>
          <w:i w:val="false"/>
          <w:color w:val="000000"/>
          <w:sz w:val="28"/>
        </w:rPr>
        <w:t>
      В случае, если субъект рынка осуществлял деятельность менее одного года, объем реализации товаров определяется за период деятельности субъекта рынка.</w:t>
      </w:r>
      <w:r>
        <w:br/>
      </w:r>
      <w:r>
        <w:rPr>
          <w:rFonts w:ascii="Times New Roman"/>
          <w:b w:val="false"/>
          <w:i w:val="false"/>
          <w:color w:val="000000"/>
          <w:sz w:val="28"/>
        </w:rPr>
        <w:t>
</w:t>
      </w:r>
      <w:r>
        <w:rPr>
          <w:rFonts w:ascii="Times New Roman"/>
          <w:b w:val="false"/>
          <w:i w:val="false"/>
          <w:color w:val="000000"/>
          <w:sz w:val="28"/>
        </w:rPr>
        <w:t>
      7. В случае осуществления сделок, предусмотренных подпунктами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настоящей статьи, требуется предварительное согласие антимонопольного органа.</w:t>
      </w:r>
      <w:r>
        <w:br/>
      </w:r>
      <w:r>
        <w:rPr>
          <w:rFonts w:ascii="Times New Roman"/>
          <w:b w:val="false"/>
          <w:i w:val="false"/>
          <w:color w:val="000000"/>
          <w:sz w:val="28"/>
        </w:rPr>
        <w:t>
</w:t>
      </w:r>
      <w:r>
        <w:rPr>
          <w:rFonts w:ascii="Times New Roman"/>
          <w:b w:val="false"/>
          <w:i w:val="false"/>
          <w:color w:val="000000"/>
          <w:sz w:val="28"/>
        </w:rPr>
        <w:t>
      В случае осуществления сделок, предусмотренных подпунктами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настоящей статьи, антимонопольный орган должен быть уведомлен не позднее чем через сорок пять календарных дней после даты заключения сделки.</w:t>
      </w:r>
      <w:r>
        <w:br/>
      </w:r>
      <w:r>
        <w:rPr>
          <w:rFonts w:ascii="Times New Roman"/>
          <w:b w:val="false"/>
          <w:i w:val="false"/>
          <w:color w:val="000000"/>
          <w:sz w:val="28"/>
        </w:rPr>
        <w:t>
      </w:t>
      </w:r>
      <w:r>
        <w:rPr>
          <w:rFonts w:ascii="Times New Roman"/>
          <w:b w:val="false"/>
          <w:i w:val="false"/>
          <w:color w:val="ff0000"/>
          <w:sz w:val="28"/>
        </w:rPr>
        <w:t xml:space="preserve">Сноска. Статья 50 в редакции Закона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17"/>
    <w:bookmarkStart w:name="z398" w:id="118"/>
    <w:p>
      <w:pPr>
        <w:spacing w:after="0"/>
        <w:ind w:left="0"/>
        <w:jc w:val="both"/>
      </w:pPr>
      <w:r>
        <w:rPr>
          <w:rFonts w:ascii="Times New Roman"/>
          <w:b w:val="false"/>
          <w:i w:val="false"/>
          <w:color w:val="000000"/>
          <w:sz w:val="28"/>
        </w:rPr>
        <w:t>
      </w:t>
      </w:r>
      <w:r>
        <w:rPr>
          <w:rFonts w:ascii="Times New Roman"/>
          <w:b/>
          <w:i w:val="false"/>
          <w:color w:val="000000"/>
          <w:sz w:val="28"/>
        </w:rPr>
        <w:t>Статья 51. Лица, подающие ходатайства о даче согласия</w:t>
      </w:r>
      <w:r>
        <w:br/>
      </w:r>
      <w:r>
        <w:rPr>
          <w:rFonts w:ascii="Times New Roman"/>
          <w:b w:val="false"/>
          <w:i w:val="false"/>
          <w:color w:val="000000"/>
          <w:sz w:val="28"/>
        </w:rPr>
        <w:t>
                  </w:t>
      </w:r>
      <w:r>
        <w:rPr>
          <w:rFonts w:ascii="Times New Roman"/>
          <w:b/>
          <w:i w:val="false"/>
          <w:color w:val="000000"/>
          <w:sz w:val="28"/>
        </w:rPr>
        <w:t>на экономическую концентрацию</w:t>
      </w:r>
    </w:p>
    <w:bookmarkEnd w:id="118"/>
    <w:bookmarkStart w:name="z393" w:id="119"/>
    <w:p>
      <w:pPr>
        <w:spacing w:after="0"/>
        <w:ind w:left="0"/>
        <w:jc w:val="both"/>
      </w:pPr>
      <w:r>
        <w:rPr>
          <w:rFonts w:ascii="Times New Roman"/>
          <w:b w:val="false"/>
          <w:i w:val="false"/>
          <w:color w:val="000000"/>
          <w:sz w:val="28"/>
        </w:rPr>
        <w:t>
      1. В случаях,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50 настоящего Закона, ходатайство подается в антимонопольный орган лицом, принимающим соответствующее решение, или учредителями (участниками) субъекта рынка.</w:t>
      </w:r>
      <w:r>
        <w:br/>
      </w:r>
      <w:r>
        <w:rPr>
          <w:rFonts w:ascii="Times New Roman"/>
          <w:b w:val="false"/>
          <w:i w:val="false"/>
          <w:color w:val="000000"/>
          <w:sz w:val="28"/>
        </w:rPr>
        <w:t>
</w:t>
      </w:r>
      <w:r>
        <w:rPr>
          <w:rFonts w:ascii="Times New Roman"/>
          <w:b w:val="false"/>
          <w:i w:val="false"/>
          <w:color w:val="000000"/>
          <w:sz w:val="28"/>
        </w:rPr>
        <w:t>
      2. Ходатайство о даче согласия на экономическую концентрацию, указанную в подпунктах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50 настоящего Закона, подается в антимонопольный орган лицом, приобретающим голосующие акции (доли участия в уставном капитале, паи), основные производственные средства, нематериальные активы или соответствующие права.</w:t>
      </w:r>
      <w:r>
        <w:br/>
      </w:r>
      <w:r>
        <w:rPr>
          <w:rFonts w:ascii="Times New Roman"/>
          <w:b w:val="false"/>
          <w:i w:val="false"/>
          <w:color w:val="000000"/>
          <w:sz w:val="28"/>
        </w:rPr>
        <w:t>
</w:t>
      </w:r>
      <w:r>
        <w:rPr>
          <w:rFonts w:ascii="Times New Roman"/>
          <w:b w:val="false"/>
          <w:i w:val="false"/>
          <w:color w:val="000000"/>
          <w:sz w:val="28"/>
        </w:rPr>
        <w:t>
      3. Если стороной сделок, указанных в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50 настоящего Закона, выступают несколько лиц, то ходатайство может подаваться одним лицом от имени остальных участников сделки. В ходатайстве указывается лицо, уполномоченное для представления в антимонопольном органе интересов лиц, принявших решение о совершении экономической концентрации.</w:t>
      </w:r>
      <w:r>
        <w:br/>
      </w:r>
      <w:r>
        <w:rPr>
          <w:rFonts w:ascii="Times New Roman"/>
          <w:b w:val="false"/>
          <w:i w:val="false"/>
          <w:color w:val="000000"/>
          <w:sz w:val="28"/>
        </w:rPr>
        <w:t>
      </w:t>
      </w:r>
      <w:r>
        <w:rPr>
          <w:rFonts w:ascii="Times New Roman"/>
          <w:b w:val="false"/>
          <w:i w:val="false"/>
          <w:color w:val="ff0000"/>
          <w:sz w:val="28"/>
        </w:rPr>
        <w:t xml:space="preserve">Сноска. Статья 51 в редакции Закона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19"/>
    <w:bookmarkStart w:name="z402" w:id="1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52. Порядок подачи ходатайств </w:t>
      </w:r>
    </w:p>
    <w:bookmarkEnd w:id="120"/>
    <w:bookmarkStart w:name="z403" w:id="121"/>
    <w:p>
      <w:pPr>
        <w:spacing w:after="0"/>
        <w:ind w:left="0"/>
        <w:jc w:val="both"/>
      </w:pPr>
      <w:r>
        <w:rPr>
          <w:rFonts w:ascii="Times New Roman"/>
          <w:b w:val="false"/>
          <w:i w:val="false"/>
          <w:color w:val="000000"/>
          <w:sz w:val="28"/>
        </w:rPr>
        <w:t>
      1. Ходатайство составляется в письменном виде по форме, установленной антимонопольным органом, с приложением документов и сведений, предусмотренных в </w:t>
      </w:r>
      <w:r>
        <w:rPr>
          <w:rFonts w:ascii="Times New Roman"/>
          <w:b w:val="false"/>
          <w:i w:val="false"/>
          <w:color w:val="000000"/>
          <w:sz w:val="28"/>
        </w:rPr>
        <w:t>статье 53</w:t>
      </w:r>
      <w:r>
        <w:rPr>
          <w:rFonts w:ascii="Times New Roman"/>
          <w:b w:val="false"/>
          <w:i w:val="false"/>
          <w:color w:val="000000"/>
          <w:sz w:val="28"/>
        </w:rPr>
        <w:t xml:space="preserve"> настоящего Закона. </w:t>
      </w:r>
      <w:r>
        <w:br/>
      </w:r>
      <w:r>
        <w:rPr>
          <w:rFonts w:ascii="Times New Roman"/>
          <w:b w:val="false"/>
          <w:i w:val="false"/>
          <w:color w:val="000000"/>
          <w:sz w:val="28"/>
        </w:rPr>
        <w:t>
</w:t>
      </w:r>
      <w:r>
        <w:rPr>
          <w:rFonts w:ascii="Times New Roman"/>
          <w:b w:val="false"/>
          <w:i w:val="false"/>
          <w:color w:val="000000"/>
          <w:sz w:val="28"/>
        </w:rPr>
        <w:t xml:space="preserve">
      2. Сведения, указанные в ходатайстве, и документы, приложенные к ходатайству, должны быть достоверными и полными, представлены в виде оригиналов или копии оригиналов, заверенных в установленном законодательством Республики Казахстан порядке. Лицо, подписавшее ходатайство, должно письменно подтвердить достоверность и полноту представленных в ходатайстве и приложениях к нему сведений и документов. </w:t>
      </w:r>
      <w:r>
        <w:br/>
      </w:r>
      <w:r>
        <w:rPr>
          <w:rFonts w:ascii="Times New Roman"/>
          <w:b w:val="false"/>
          <w:i w:val="false"/>
          <w:color w:val="000000"/>
          <w:sz w:val="28"/>
        </w:rPr>
        <w:t>
</w:t>
      </w:r>
      <w:r>
        <w:rPr>
          <w:rFonts w:ascii="Times New Roman"/>
          <w:b w:val="false"/>
          <w:i w:val="false"/>
          <w:color w:val="000000"/>
          <w:sz w:val="28"/>
        </w:rPr>
        <w:t>
      3. Ходатайство и приложения к нему представляются в прошитом виде и заверяются печатью (при ее наличии) лица, подающего ходатайство.</w:t>
      </w:r>
      <w:r>
        <w:br/>
      </w:r>
      <w:r>
        <w:rPr>
          <w:rFonts w:ascii="Times New Roman"/>
          <w:b w:val="false"/>
          <w:i w:val="false"/>
          <w:color w:val="000000"/>
          <w:sz w:val="28"/>
        </w:rPr>
        <w:t>
</w:t>
      </w:r>
      <w:r>
        <w:rPr>
          <w:rFonts w:ascii="Times New Roman"/>
          <w:b w:val="false"/>
          <w:i w:val="false"/>
          <w:color w:val="000000"/>
          <w:sz w:val="28"/>
        </w:rPr>
        <w:t xml:space="preserve">
      Ходатайство и приложения к нему, представляемые физическим лицом, подаются в прошитом виде и заверяются нотариально удостоверенной подписью физического лица. </w:t>
      </w:r>
      <w:r>
        <w:br/>
      </w:r>
      <w:r>
        <w:rPr>
          <w:rFonts w:ascii="Times New Roman"/>
          <w:b w:val="false"/>
          <w:i w:val="false"/>
          <w:color w:val="000000"/>
          <w:sz w:val="28"/>
        </w:rPr>
        <w:t>
</w:t>
      </w:r>
      <w:r>
        <w:rPr>
          <w:rFonts w:ascii="Times New Roman"/>
          <w:b w:val="false"/>
          <w:i w:val="false"/>
          <w:color w:val="000000"/>
          <w:sz w:val="28"/>
        </w:rPr>
        <w:t>
      4. Представляемые документы и сведения нумеруются и представляются с указанием номеров пунктов и подпунктов </w:t>
      </w:r>
      <w:r>
        <w:rPr>
          <w:rFonts w:ascii="Times New Roman"/>
          <w:b w:val="false"/>
          <w:i w:val="false"/>
          <w:color w:val="000000"/>
          <w:sz w:val="28"/>
        </w:rPr>
        <w:t>статьи 53</w:t>
      </w:r>
      <w:r>
        <w:rPr>
          <w:rFonts w:ascii="Times New Roman"/>
          <w:b w:val="false"/>
          <w:i w:val="false"/>
          <w:color w:val="000000"/>
          <w:sz w:val="28"/>
        </w:rPr>
        <w:t xml:space="preserve"> настоящего Закона. На каждый вопрос пункта и подпункта представляется исчерпывающий ответ. </w:t>
      </w:r>
      <w:r>
        <w:br/>
      </w:r>
      <w:r>
        <w:rPr>
          <w:rFonts w:ascii="Times New Roman"/>
          <w:b w:val="false"/>
          <w:i w:val="false"/>
          <w:color w:val="000000"/>
          <w:sz w:val="28"/>
        </w:rPr>
        <w:t>
</w:t>
      </w:r>
      <w:r>
        <w:rPr>
          <w:rFonts w:ascii="Times New Roman"/>
          <w:b w:val="false"/>
          <w:i w:val="false"/>
          <w:color w:val="000000"/>
          <w:sz w:val="28"/>
        </w:rPr>
        <w:t xml:space="preserve">
      При невозможности предоставить полную информацию участником экономической концентрации предоставляется оценочная или прогнозная информация с указанием на то, что она является оценочной или прогнозной, а также указываются источники ее получения и использованные методы оценки и прогноза. </w:t>
      </w:r>
      <w:r>
        <w:br/>
      </w:r>
      <w:r>
        <w:rPr>
          <w:rFonts w:ascii="Times New Roman"/>
          <w:b w:val="false"/>
          <w:i w:val="false"/>
          <w:color w:val="000000"/>
          <w:sz w:val="28"/>
        </w:rPr>
        <w:t>
</w:t>
      </w:r>
      <w:r>
        <w:rPr>
          <w:rFonts w:ascii="Times New Roman"/>
          <w:b w:val="false"/>
          <w:i w:val="false"/>
          <w:color w:val="000000"/>
          <w:sz w:val="28"/>
        </w:rPr>
        <w:t xml:space="preserve">
      5. Сведения, составляющие коммерческую тайну, представляются с обязательной пометкой "коммерческая тайна". </w:t>
      </w:r>
      <w:r>
        <w:br/>
      </w:r>
      <w:r>
        <w:rPr>
          <w:rFonts w:ascii="Times New Roman"/>
          <w:b w:val="false"/>
          <w:i w:val="false"/>
          <w:color w:val="000000"/>
          <w:sz w:val="28"/>
        </w:rPr>
        <w:t>
</w:t>
      </w:r>
      <w:r>
        <w:rPr>
          <w:rFonts w:ascii="Times New Roman"/>
          <w:b w:val="false"/>
          <w:i w:val="false"/>
          <w:color w:val="000000"/>
          <w:sz w:val="28"/>
        </w:rPr>
        <w:t xml:space="preserve">
      6. Сведения и документы к ходатайству представляются за финансовый год, предшествующий году подачи ходатайства, а также за текущий период с начала года с указанием временного периода. </w:t>
      </w:r>
      <w:r>
        <w:br/>
      </w:r>
      <w:r>
        <w:rPr>
          <w:rFonts w:ascii="Times New Roman"/>
          <w:b w:val="false"/>
          <w:i w:val="false"/>
          <w:color w:val="000000"/>
          <w:sz w:val="28"/>
        </w:rPr>
        <w:t>
</w:t>
      </w:r>
      <w:r>
        <w:rPr>
          <w:rFonts w:ascii="Times New Roman"/>
          <w:b w:val="false"/>
          <w:i w:val="false"/>
          <w:color w:val="000000"/>
          <w:sz w:val="28"/>
        </w:rPr>
        <w:t xml:space="preserve">
      В случае отсутствия сведений и документов, составленных за текущий период с начала года, сведения и документы представляются за финансовый год, предшествующий году подачи ходатайства. </w:t>
      </w:r>
      <w:r>
        <w:br/>
      </w:r>
      <w:r>
        <w:rPr>
          <w:rFonts w:ascii="Times New Roman"/>
          <w:b w:val="false"/>
          <w:i w:val="false"/>
          <w:color w:val="000000"/>
          <w:sz w:val="28"/>
        </w:rPr>
        <w:t>
</w:t>
      </w:r>
      <w:r>
        <w:rPr>
          <w:rFonts w:ascii="Times New Roman"/>
          <w:b w:val="false"/>
          <w:i w:val="false"/>
          <w:color w:val="000000"/>
          <w:sz w:val="28"/>
        </w:rPr>
        <w:t xml:space="preserve">
      В случае, если субъект рынка существовал в течение срока, меньшего чем последний финансовый год, предшествовавший подаче ходатайства, сведения и документы представляются за время с начала осуществления деятельности субъекта рынка. </w:t>
      </w:r>
      <w:r>
        <w:br/>
      </w:r>
      <w:r>
        <w:rPr>
          <w:rFonts w:ascii="Times New Roman"/>
          <w:b w:val="false"/>
          <w:i w:val="false"/>
          <w:color w:val="000000"/>
          <w:sz w:val="28"/>
        </w:rPr>
        <w:t>
</w:t>
      </w:r>
      <w:r>
        <w:rPr>
          <w:rFonts w:ascii="Times New Roman"/>
          <w:b w:val="false"/>
          <w:i w:val="false"/>
          <w:color w:val="000000"/>
          <w:sz w:val="28"/>
        </w:rPr>
        <w:t xml:space="preserve">
      7. Сведения об объемах производства, о реализации товаров в Республике Казахстан, об объемах экспорта и импорта товаров субъекта рынка (группы лиц) представляются за два финансовых года, предшествующих году подачи ходатайства, за текущий период с начала года, а также представляется прогноз на три года, следующих за текущим периодом. </w:t>
      </w:r>
      <w:r>
        <w:br/>
      </w:r>
      <w:r>
        <w:rPr>
          <w:rFonts w:ascii="Times New Roman"/>
          <w:b w:val="false"/>
          <w:i w:val="false"/>
          <w:color w:val="000000"/>
          <w:sz w:val="28"/>
        </w:rPr>
        <w:t>
</w:t>
      </w:r>
      <w:r>
        <w:rPr>
          <w:rFonts w:ascii="Times New Roman"/>
          <w:b w:val="false"/>
          <w:i w:val="false"/>
          <w:color w:val="000000"/>
          <w:sz w:val="28"/>
        </w:rPr>
        <w:t xml:space="preserve">
      В случае, если субъект рынка осуществлял деятельность менее двух лет на момент подачи ходатайства, сведения и документы представляются за время с начала осуществления деятельности субъекта рынка. </w:t>
      </w:r>
      <w:r>
        <w:br/>
      </w:r>
      <w:r>
        <w:rPr>
          <w:rFonts w:ascii="Times New Roman"/>
          <w:b w:val="false"/>
          <w:i w:val="false"/>
          <w:color w:val="000000"/>
          <w:sz w:val="28"/>
        </w:rPr>
        <w:t>
</w:t>
      </w:r>
      <w:r>
        <w:rPr>
          <w:rFonts w:ascii="Times New Roman"/>
          <w:b w:val="false"/>
          <w:i w:val="false"/>
          <w:color w:val="000000"/>
          <w:sz w:val="28"/>
        </w:rPr>
        <w:t xml:space="preserve">
      8. В рассмотрении ходатайств о даче согласия на экономическую концентрацию вправе принимать участие третьи лица, если решение антимонопольного органа может существенно затронуть их права, охраняемые настоящим Законом. </w:t>
      </w:r>
      <w:r>
        <w:br/>
      </w:r>
      <w:r>
        <w:rPr>
          <w:rFonts w:ascii="Times New Roman"/>
          <w:b w:val="false"/>
          <w:i w:val="false"/>
          <w:color w:val="000000"/>
          <w:sz w:val="28"/>
        </w:rPr>
        <w:t>
</w:t>
      </w:r>
      <w:r>
        <w:rPr>
          <w:rFonts w:ascii="Times New Roman"/>
          <w:b w:val="false"/>
          <w:i w:val="false"/>
          <w:color w:val="000000"/>
          <w:sz w:val="28"/>
        </w:rPr>
        <w:t xml:space="preserve">
      Вопрос привлечения к участию в рассмотрении ходатайства о согласии на экономическую концентрацию третьих лиц решается антимонопольным органом, о чем уведомляется лицо, подавшее ходатайство. </w:t>
      </w:r>
      <w:r>
        <w:br/>
      </w:r>
      <w:r>
        <w:rPr>
          <w:rFonts w:ascii="Times New Roman"/>
          <w:b w:val="false"/>
          <w:i w:val="false"/>
          <w:color w:val="000000"/>
          <w:sz w:val="28"/>
        </w:rPr>
        <w:t>
      </w:t>
      </w:r>
      <w:r>
        <w:rPr>
          <w:rFonts w:ascii="Times New Roman"/>
          <w:b w:val="false"/>
          <w:i w:val="false"/>
          <w:color w:val="ff0000"/>
          <w:sz w:val="28"/>
        </w:rPr>
        <w:t xml:space="preserve">Сноска. Статья 52 с изменением, внесенным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Законом РК от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(вводится в действие с 01.01.2015).</w:t>
      </w:r>
    </w:p>
    <w:bookmarkEnd w:id="121"/>
    <w:bookmarkStart w:name="z417" w:id="122"/>
    <w:p>
      <w:pPr>
        <w:spacing w:after="0"/>
        <w:ind w:left="0"/>
        <w:jc w:val="both"/>
      </w:pPr>
      <w:r>
        <w:rPr>
          <w:rFonts w:ascii="Times New Roman"/>
          <w:b w:val="false"/>
          <w:i w:val="false"/>
          <w:color w:val="000000"/>
          <w:sz w:val="28"/>
        </w:rPr>
        <w:t>
      </w:t>
      </w:r>
      <w:r>
        <w:rPr>
          <w:rFonts w:ascii="Times New Roman"/>
          <w:b/>
          <w:i w:val="false"/>
          <w:color w:val="000000"/>
          <w:sz w:val="28"/>
        </w:rPr>
        <w:t>Статья 53. Документация, прилагаемая к ходатайству о даче</w:t>
      </w:r>
      <w:r>
        <w:br/>
      </w:r>
      <w:r>
        <w:rPr>
          <w:rFonts w:ascii="Times New Roman"/>
          <w:b w:val="false"/>
          <w:i w:val="false"/>
          <w:color w:val="000000"/>
          <w:sz w:val="28"/>
        </w:rPr>
        <w:t>
                  </w:t>
      </w:r>
      <w:r>
        <w:rPr>
          <w:rFonts w:ascii="Times New Roman"/>
          <w:b/>
          <w:i w:val="false"/>
          <w:color w:val="000000"/>
          <w:sz w:val="28"/>
        </w:rPr>
        <w:t>согласия на экономическую концентрацию</w:t>
      </w:r>
    </w:p>
    <w:bookmarkEnd w:id="122"/>
    <w:bookmarkStart w:name="z396" w:id="123"/>
    <w:p>
      <w:pPr>
        <w:spacing w:after="0"/>
        <w:ind w:left="0"/>
        <w:jc w:val="both"/>
      </w:pPr>
      <w:r>
        <w:rPr>
          <w:rFonts w:ascii="Times New Roman"/>
          <w:b w:val="false"/>
          <w:i w:val="false"/>
          <w:color w:val="000000"/>
          <w:sz w:val="28"/>
        </w:rPr>
        <w:t>
      1. Документация, необходимая для представления в антимонопольный орган ходатайства о даче согласия на экономическую концентрацию, предусмотренную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50 настоящего Закона, включает:</w:t>
      </w:r>
      <w:r>
        <w:br/>
      </w:r>
      <w:r>
        <w:rPr>
          <w:rFonts w:ascii="Times New Roman"/>
          <w:b w:val="false"/>
          <w:i w:val="false"/>
          <w:color w:val="000000"/>
          <w:sz w:val="28"/>
        </w:rPr>
        <w:t>
</w:t>
      </w:r>
      <w:r>
        <w:rPr>
          <w:rFonts w:ascii="Times New Roman"/>
          <w:b w:val="false"/>
          <w:i w:val="false"/>
          <w:color w:val="000000"/>
          <w:sz w:val="28"/>
        </w:rPr>
        <w:t>
      1) проект решения лица или уполномоченного органа о реорганизации субъекта рынка;</w:t>
      </w:r>
      <w:r>
        <w:br/>
      </w:r>
      <w:r>
        <w:rPr>
          <w:rFonts w:ascii="Times New Roman"/>
          <w:b w:val="false"/>
          <w:i w:val="false"/>
          <w:color w:val="000000"/>
          <w:sz w:val="28"/>
        </w:rPr>
        <w:t>
</w:t>
      </w:r>
      <w:r>
        <w:rPr>
          <w:rFonts w:ascii="Times New Roman"/>
          <w:b w:val="false"/>
          <w:i w:val="false"/>
          <w:color w:val="000000"/>
          <w:sz w:val="28"/>
        </w:rPr>
        <w:t>
      2) обоснование цели реорганизации субъекта рынка, включая планируемые изменения в видах деятельности или географии их деловых операций;</w:t>
      </w:r>
      <w:r>
        <w:br/>
      </w:r>
      <w:r>
        <w:rPr>
          <w:rFonts w:ascii="Times New Roman"/>
          <w:b w:val="false"/>
          <w:i w:val="false"/>
          <w:color w:val="000000"/>
          <w:sz w:val="28"/>
        </w:rPr>
        <w:t>
</w:t>
      </w:r>
      <w:r>
        <w:rPr>
          <w:rFonts w:ascii="Times New Roman"/>
          <w:b w:val="false"/>
          <w:i w:val="false"/>
          <w:color w:val="000000"/>
          <w:sz w:val="28"/>
        </w:rPr>
        <w:t>
      3) утвержденный устав и учредительный договор создаваемого субъекта рынка или их проекты;</w:t>
      </w:r>
      <w:r>
        <w:br/>
      </w:r>
      <w:r>
        <w:rPr>
          <w:rFonts w:ascii="Times New Roman"/>
          <w:b w:val="false"/>
          <w:i w:val="false"/>
          <w:color w:val="000000"/>
          <w:sz w:val="28"/>
        </w:rPr>
        <w:t>
</w:t>
      </w:r>
      <w:r>
        <w:rPr>
          <w:rFonts w:ascii="Times New Roman"/>
          <w:b w:val="false"/>
          <w:i w:val="false"/>
          <w:color w:val="000000"/>
          <w:sz w:val="28"/>
        </w:rPr>
        <w:t>
      4) перечень сведений и условий передачи имущества, передаваемого создаваемому субъекту рынка;</w:t>
      </w:r>
      <w:r>
        <w:br/>
      </w:r>
      <w:r>
        <w:rPr>
          <w:rFonts w:ascii="Times New Roman"/>
          <w:b w:val="false"/>
          <w:i w:val="false"/>
          <w:color w:val="000000"/>
          <w:sz w:val="28"/>
        </w:rPr>
        <w:t>
</w:t>
      </w:r>
      <w:r>
        <w:rPr>
          <w:rFonts w:ascii="Times New Roman"/>
          <w:b w:val="false"/>
          <w:i w:val="false"/>
          <w:color w:val="000000"/>
          <w:sz w:val="28"/>
        </w:rPr>
        <w:t>
      5) по каждому из реорганизуемых субъектов рынка, а также по каждому субъекту рынка, входящему с реорганизуемыми субъектами рынка в одну группу лиц, указываются:</w:t>
      </w:r>
      <w:r>
        <w:br/>
      </w:r>
      <w:r>
        <w:rPr>
          <w:rFonts w:ascii="Times New Roman"/>
          <w:b w:val="false"/>
          <w:i w:val="false"/>
          <w:color w:val="000000"/>
          <w:sz w:val="28"/>
        </w:rPr>
        <w:t>
</w:t>
      </w: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r>
        <w:br/>
      </w:r>
      <w:r>
        <w:rPr>
          <w:rFonts w:ascii="Times New Roman"/>
          <w:b w:val="false"/>
          <w:i w:val="false"/>
          <w:color w:val="000000"/>
          <w:sz w:val="28"/>
        </w:rPr>
        <w:t>
</w:t>
      </w:r>
      <w:r>
        <w:rPr>
          <w:rFonts w:ascii="Times New Roman"/>
          <w:b w:val="false"/>
          <w:i w:val="false"/>
          <w:color w:val="000000"/>
          <w:sz w:val="28"/>
        </w:rPr>
        <w:t>
      наименование, юридический и фактический адреса;</w:t>
      </w:r>
      <w:r>
        <w:br/>
      </w:r>
      <w:r>
        <w:rPr>
          <w:rFonts w:ascii="Times New Roman"/>
          <w:b w:val="false"/>
          <w:i w:val="false"/>
          <w:color w:val="000000"/>
          <w:sz w:val="28"/>
        </w:rPr>
        <w:t>
</w:t>
      </w:r>
      <w:r>
        <w:rPr>
          <w:rFonts w:ascii="Times New Roman"/>
          <w:b w:val="false"/>
          <w:i w:val="false"/>
          <w:color w:val="000000"/>
          <w:sz w:val="28"/>
        </w:rPr>
        <w:t>
      размер уставного капитала и доля участия;</w:t>
      </w:r>
      <w:r>
        <w:br/>
      </w:r>
      <w:r>
        <w:rPr>
          <w:rFonts w:ascii="Times New Roman"/>
          <w:b w:val="false"/>
          <w:i w:val="false"/>
          <w:color w:val="000000"/>
          <w:sz w:val="28"/>
        </w:rPr>
        <w:t>
</w:t>
      </w:r>
      <w:r>
        <w:rPr>
          <w:rFonts w:ascii="Times New Roman"/>
          <w:b w:val="false"/>
          <w:i w:val="false"/>
          <w:color w:val="000000"/>
          <w:sz w:val="28"/>
        </w:rPr>
        <w:t>
      виды акций;</w:t>
      </w:r>
      <w:r>
        <w:br/>
      </w:r>
      <w:r>
        <w:rPr>
          <w:rFonts w:ascii="Times New Roman"/>
          <w:b w:val="false"/>
          <w:i w:val="false"/>
          <w:color w:val="000000"/>
          <w:sz w:val="28"/>
        </w:rPr>
        <w:t>
</w:t>
      </w:r>
      <w:r>
        <w:rPr>
          <w:rFonts w:ascii="Times New Roman"/>
          <w:b w:val="false"/>
          <w:i w:val="false"/>
          <w:color w:val="000000"/>
          <w:sz w:val="28"/>
        </w:rPr>
        <w:t>
      6)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r>
        <w:br/>
      </w:r>
      <w:r>
        <w:rPr>
          <w:rFonts w:ascii="Times New Roman"/>
          <w:b w:val="false"/>
          <w:i w:val="false"/>
          <w:color w:val="000000"/>
          <w:sz w:val="28"/>
        </w:rPr>
        <w:t>
</w:t>
      </w:r>
      <w:r>
        <w:rPr>
          <w:rFonts w:ascii="Times New Roman"/>
          <w:b w:val="false"/>
          <w:i w:val="false"/>
          <w:color w:val="000000"/>
          <w:sz w:val="28"/>
        </w:rPr>
        <w:t>
      7) объем производства и реализации товаров, экспорта и импорта товаров в Республику Казахстан, производимых и реализуемых реорганизуемыми субъектами рынка;</w:t>
      </w:r>
      <w:r>
        <w:br/>
      </w:r>
      <w:r>
        <w:rPr>
          <w:rFonts w:ascii="Times New Roman"/>
          <w:b w:val="false"/>
          <w:i w:val="false"/>
          <w:color w:val="000000"/>
          <w:sz w:val="28"/>
        </w:rPr>
        <w:t>
</w:t>
      </w:r>
      <w:r>
        <w:rPr>
          <w:rFonts w:ascii="Times New Roman"/>
          <w:b w:val="false"/>
          <w:i w:val="false"/>
          <w:color w:val="000000"/>
          <w:sz w:val="28"/>
        </w:rPr>
        <w:t>
      8)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входящими в одну группу лиц с реорганизуемыми субъектами рынка;</w:t>
      </w:r>
      <w:r>
        <w:br/>
      </w:r>
      <w:r>
        <w:rPr>
          <w:rFonts w:ascii="Times New Roman"/>
          <w:b w:val="false"/>
          <w:i w:val="false"/>
          <w:color w:val="000000"/>
          <w:sz w:val="28"/>
        </w:rPr>
        <w:t>
</w:t>
      </w:r>
      <w:r>
        <w:rPr>
          <w:rFonts w:ascii="Times New Roman"/>
          <w:b w:val="false"/>
          <w:i w:val="false"/>
          <w:color w:val="000000"/>
          <w:sz w:val="28"/>
        </w:rPr>
        <w:t>
      9) прогноз производства и реализации тех же или взаимозаменяемых товаров в результате совершения данной сделки.</w:t>
      </w:r>
      <w:r>
        <w:br/>
      </w:r>
      <w:r>
        <w:rPr>
          <w:rFonts w:ascii="Times New Roman"/>
          <w:b w:val="false"/>
          <w:i w:val="false"/>
          <w:color w:val="000000"/>
          <w:sz w:val="28"/>
        </w:rPr>
        <w:t>
</w:t>
      </w:r>
      <w:r>
        <w:rPr>
          <w:rFonts w:ascii="Times New Roman"/>
          <w:b w:val="false"/>
          <w:i w:val="false"/>
          <w:color w:val="000000"/>
          <w:sz w:val="28"/>
        </w:rPr>
        <w:t>
      2. Перечень документов и сведений, необходимых для подачи в антимонопольный орган ходатайства о даче согласия на экономическую концентрацию, предусмотренную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50 настоящего Закона:</w:t>
      </w:r>
      <w:r>
        <w:br/>
      </w:r>
      <w:r>
        <w:rPr>
          <w:rFonts w:ascii="Times New Roman"/>
          <w:b w:val="false"/>
          <w:i w:val="false"/>
          <w:color w:val="000000"/>
          <w:sz w:val="28"/>
        </w:rPr>
        <w:t>
</w:t>
      </w:r>
      <w:r>
        <w:rPr>
          <w:rFonts w:ascii="Times New Roman"/>
          <w:b w:val="false"/>
          <w:i w:val="false"/>
          <w:color w:val="000000"/>
          <w:sz w:val="28"/>
        </w:rPr>
        <w:t>
      1) договор или проект договора либо иной документ, подтверждающий совершение сделки;</w:t>
      </w:r>
      <w:r>
        <w:br/>
      </w:r>
      <w:r>
        <w:rPr>
          <w:rFonts w:ascii="Times New Roman"/>
          <w:b w:val="false"/>
          <w:i w:val="false"/>
          <w:color w:val="000000"/>
          <w:sz w:val="28"/>
        </w:rPr>
        <w:t>
</w:t>
      </w:r>
      <w:r>
        <w:rPr>
          <w:rFonts w:ascii="Times New Roman"/>
          <w:b w:val="false"/>
          <w:i w:val="false"/>
          <w:color w:val="000000"/>
          <w:sz w:val="28"/>
        </w:rPr>
        <w:t>
      2) по приобретателю и по каждому субъекту рынка, входящему с приобретателем в одну группу лиц, указываются:</w:t>
      </w:r>
      <w:r>
        <w:br/>
      </w:r>
      <w:r>
        <w:rPr>
          <w:rFonts w:ascii="Times New Roman"/>
          <w:b w:val="false"/>
          <w:i w:val="false"/>
          <w:color w:val="000000"/>
          <w:sz w:val="28"/>
        </w:rPr>
        <w:t>
</w:t>
      </w: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r>
        <w:br/>
      </w:r>
      <w:r>
        <w:rPr>
          <w:rFonts w:ascii="Times New Roman"/>
          <w:b w:val="false"/>
          <w:i w:val="false"/>
          <w:color w:val="000000"/>
          <w:sz w:val="28"/>
        </w:rPr>
        <w:t>
</w:t>
      </w:r>
      <w:r>
        <w:rPr>
          <w:rFonts w:ascii="Times New Roman"/>
          <w:b w:val="false"/>
          <w:i w:val="false"/>
          <w:color w:val="000000"/>
          <w:sz w:val="28"/>
        </w:rPr>
        <w:t>
      наименование, юридический и фактический адреса;</w:t>
      </w:r>
      <w:r>
        <w:br/>
      </w:r>
      <w:r>
        <w:rPr>
          <w:rFonts w:ascii="Times New Roman"/>
          <w:b w:val="false"/>
          <w:i w:val="false"/>
          <w:color w:val="000000"/>
          <w:sz w:val="28"/>
        </w:rPr>
        <w:t>
</w:t>
      </w:r>
      <w:r>
        <w:rPr>
          <w:rFonts w:ascii="Times New Roman"/>
          <w:b w:val="false"/>
          <w:i w:val="false"/>
          <w:color w:val="000000"/>
          <w:sz w:val="28"/>
        </w:rPr>
        <w:t>
      размер уставного капитала и доля участия;</w:t>
      </w:r>
      <w:r>
        <w:br/>
      </w:r>
      <w:r>
        <w:rPr>
          <w:rFonts w:ascii="Times New Roman"/>
          <w:b w:val="false"/>
          <w:i w:val="false"/>
          <w:color w:val="000000"/>
          <w:sz w:val="28"/>
        </w:rPr>
        <w:t>
</w:t>
      </w:r>
      <w:r>
        <w:rPr>
          <w:rFonts w:ascii="Times New Roman"/>
          <w:b w:val="false"/>
          <w:i w:val="false"/>
          <w:color w:val="000000"/>
          <w:sz w:val="28"/>
        </w:rPr>
        <w:t>
      виды акций;</w:t>
      </w:r>
      <w:r>
        <w:br/>
      </w:r>
      <w:r>
        <w:rPr>
          <w:rFonts w:ascii="Times New Roman"/>
          <w:b w:val="false"/>
          <w:i w:val="false"/>
          <w:color w:val="000000"/>
          <w:sz w:val="28"/>
        </w:rPr>
        <w:t>
</w:t>
      </w:r>
      <w:r>
        <w:rPr>
          <w:rFonts w:ascii="Times New Roman"/>
          <w:b w:val="false"/>
          <w:i w:val="false"/>
          <w:color w:val="000000"/>
          <w:sz w:val="28"/>
        </w:rPr>
        <w:t>
      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50 настоящего Закона;</w:t>
      </w:r>
      <w:r>
        <w:br/>
      </w:r>
      <w:r>
        <w:rPr>
          <w:rFonts w:ascii="Times New Roman"/>
          <w:b w:val="false"/>
          <w:i w:val="false"/>
          <w:color w:val="000000"/>
          <w:sz w:val="28"/>
        </w:rPr>
        <w:t>
</w:t>
      </w:r>
      <w:r>
        <w:rPr>
          <w:rFonts w:ascii="Times New Roman"/>
          <w:b w:val="false"/>
          <w:i w:val="false"/>
          <w:color w:val="000000"/>
          <w:sz w:val="28"/>
        </w:rPr>
        <w:t>
      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r>
        <w:br/>
      </w:r>
      <w:r>
        <w:rPr>
          <w:rFonts w:ascii="Times New Roman"/>
          <w:b w:val="false"/>
          <w:i w:val="false"/>
          <w:color w:val="000000"/>
          <w:sz w:val="28"/>
        </w:rPr>
        <w:t>
</w:t>
      </w:r>
      <w:r>
        <w:rPr>
          <w:rFonts w:ascii="Times New Roman"/>
          <w:b w:val="false"/>
          <w:i w:val="false"/>
          <w:color w:val="000000"/>
          <w:sz w:val="28"/>
        </w:rPr>
        <w:t>
      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50 настоящего Закона;</w:t>
      </w:r>
      <w:r>
        <w:br/>
      </w:r>
      <w:r>
        <w:rPr>
          <w:rFonts w:ascii="Times New Roman"/>
          <w:b w:val="false"/>
          <w:i w:val="false"/>
          <w:color w:val="000000"/>
          <w:sz w:val="28"/>
        </w:rPr>
        <w:t>
</w:t>
      </w:r>
      <w:r>
        <w:rPr>
          <w:rFonts w:ascii="Times New Roman"/>
          <w:b w:val="false"/>
          <w:i w:val="false"/>
          <w:color w:val="000000"/>
          <w:sz w:val="28"/>
        </w:rPr>
        <w:t>
      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50 настоящего Закона;</w:t>
      </w:r>
      <w:r>
        <w:br/>
      </w:r>
      <w:r>
        <w:rPr>
          <w:rFonts w:ascii="Times New Roman"/>
          <w:b w:val="false"/>
          <w:i w:val="false"/>
          <w:color w:val="000000"/>
          <w:sz w:val="28"/>
        </w:rPr>
        <w:t>
</w:t>
      </w:r>
      <w:r>
        <w:rPr>
          <w:rFonts w:ascii="Times New Roman"/>
          <w:b w:val="false"/>
          <w:i w:val="false"/>
          <w:color w:val="000000"/>
          <w:sz w:val="28"/>
        </w:rPr>
        <w:t>
      6) сведения о правах, которые после совершения сделки получит приобретатель по отношению к субъекту рынка и (или) его группе лиц, в отношении которых совершаются действия, предусмотренные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50 настоящего Закона, в том числе количество и цена размещения акций (долей участия в уставном капитале, паев) субъекта рынка, которыми будет распоряжаться приобретатель после совершения сделки, а также их доля в процентах от общего числа акций (долей участия в уставном капитале, паев) с правом голоса субъекта рынка и их доля в процентах от уставного капитала субъекта рынка;</w:t>
      </w:r>
      <w:r>
        <w:br/>
      </w:r>
      <w:r>
        <w:rPr>
          <w:rFonts w:ascii="Times New Roman"/>
          <w:b w:val="false"/>
          <w:i w:val="false"/>
          <w:color w:val="000000"/>
          <w:sz w:val="28"/>
        </w:rPr>
        <w:t>
</w:t>
      </w:r>
      <w:r>
        <w:rPr>
          <w:rFonts w:ascii="Times New Roman"/>
          <w:b w:val="false"/>
          <w:i w:val="false"/>
          <w:color w:val="000000"/>
          <w:sz w:val="28"/>
        </w:rPr>
        <w:t>
      7) прогноз производства и реализации тех же или взаимозаменяемых товаров в результате совершения данной сделки.</w:t>
      </w:r>
      <w:r>
        <w:br/>
      </w:r>
      <w:r>
        <w:rPr>
          <w:rFonts w:ascii="Times New Roman"/>
          <w:b w:val="false"/>
          <w:i w:val="false"/>
          <w:color w:val="000000"/>
          <w:sz w:val="28"/>
        </w:rPr>
        <w:t>
</w:t>
      </w:r>
      <w:r>
        <w:rPr>
          <w:rFonts w:ascii="Times New Roman"/>
          <w:b w:val="false"/>
          <w:i w:val="false"/>
          <w:color w:val="000000"/>
          <w:sz w:val="28"/>
        </w:rPr>
        <w:t>
      3. Перечень документов, необходимых для подачи в антимонопольный орган ходатайства о даче согласия на экономическую концентрацию, предусмотренную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50 настоящего Закона:</w:t>
      </w:r>
      <w:r>
        <w:br/>
      </w:r>
      <w:r>
        <w:rPr>
          <w:rFonts w:ascii="Times New Roman"/>
          <w:b w:val="false"/>
          <w:i w:val="false"/>
          <w:color w:val="000000"/>
          <w:sz w:val="28"/>
        </w:rPr>
        <w:t>
</w:t>
      </w:r>
      <w:r>
        <w:rPr>
          <w:rFonts w:ascii="Times New Roman"/>
          <w:b w:val="false"/>
          <w:i w:val="false"/>
          <w:color w:val="000000"/>
          <w:sz w:val="28"/>
        </w:rPr>
        <w:t>
      1) договор или проект договора;</w:t>
      </w:r>
      <w:r>
        <w:br/>
      </w:r>
      <w:r>
        <w:rPr>
          <w:rFonts w:ascii="Times New Roman"/>
          <w:b w:val="false"/>
          <w:i w:val="false"/>
          <w:color w:val="000000"/>
          <w:sz w:val="28"/>
        </w:rPr>
        <w:t>
</w:t>
      </w:r>
      <w:r>
        <w:rPr>
          <w:rFonts w:ascii="Times New Roman"/>
          <w:b w:val="false"/>
          <w:i w:val="false"/>
          <w:color w:val="000000"/>
          <w:sz w:val="28"/>
        </w:rPr>
        <w:t>
      2) по приобретателю и по каждому субъекту рынка, входящему с приобретателем в одну группу лиц, указываются:</w:t>
      </w:r>
      <w:r>
        <w:br/>
      </w:r>
      <w:r>
        <w:rPr>
          <w:rFonts w:ascii="Times New Roman"/>
          <w:b w:val="false"/>
          <w:i w:val="false"/>
          <w:color w:val="000000"/>
          <w:sz w:val="28"/>
        </w:rPr>
        <w:t>
</w:t>
      </w: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r>
        <w:br/>
      </w:r>
      <w:r>
        <w:rPr>
          <w:rFonts w:ascii="Times New Roman"/>
          <w:b w:val="false"/>
          <w:i w:val="false"/>
          <w:color w:val="000000"/>
          <w:sz w:val="28"/>
        </w:rPr>
        <w:t>
</w:t>
      </w:r>
      <w:r>
        <w:rPr>
          <w:rFonts w:ascii="Times New Roman"/>
          <w:b w:val="false"/>
          <w:i w:val="false"/>
          <w:color w:val="000000"/>
          <w:sz w:val="28"/>
        </w:rPr>
        <w:t>
      наименование, юридический и фактический адреса;</w:t>
      </w:r>
      <w:r>
        <w:br/>
      </w:r>
      <w:r>
        <w:rPr>
          <w:rFonts w:ascii="Times New Roman"/>
          <w:b w:val="false"/>
          <w:i w:val="false"/>
          <w:color w:val="000000"/>
          <w:sz w:val="28"/>
        </w:rPr>
        <w:t>
</w:t>
      </w:r>
      <w:r>
        <w:rPr>
          <w:rFonts w:ascii="Times New Roman"/>
          <w:b w:val="false"/>
          <w:i w:val="false"/>
          <w:color w:val="000000"/>
          <w:sz w:val="28"/>
        </w:rPr>
        <w:t>
      размер уставного капитала и доля участия;</w:t>
      </w:r>
      <w:r>
        <w:br/>
      </w:r>
      <w:r>
        <w:rPr>
          <w:rFonts w:ascii="Times New Roman"/>
          <w:b w:val="false"/>
          <w:i w:val="false"/>
          <w:color w:val="000000"/>
          <w:sz w:val="28"/>
        </w:rPr>
        <w:t>
</w:t>
      </w:r>
      <w:r>
        <w:rPr>
          <w:rFonts w:ascii="Times New Roman"/>
          <w:b w:val="false"/>
          <w:i w:val="false"/>
          <w:color w:val="000000"/>
          <w:sz w:val="28"/>
        </w:rPr>
        <w:t>
      виды акций;</w:t>
      </w:r>
      <w:r>
        <w:br/>
      </w:r>
      <w:r>
        <w:rPr>
          <w:rFonts w:ascii="Times New Roman"/>
          <w:b w:val="false"/>
          <w:i w:val="false"/>
          <w:color w:val="000000"/>
          <w:sz w:val="28"/>
        </w:rPr>
        <w:t>
</w:t>
      </w:r>
      <w:r>
        <w:rPr>
          <w:rFonts w:ascii="Times New Roman"/>
          <w:b w:val="false"/>
          <w:i w:val="false"/>
          <w:color w:val="000000"/>
          <w:sz w:val="28"/>
        </w:rPr>
        <w:t>
      объем производства и реализации, экспорта и импорта в Республику Казахстан тех же или взаимозаменяемых товаров, которые будут производиться с использованием приобретаемого имущества;</w:t>
      </w:r>
      <w:r>
        <w:br/>
      </w:r>
      <w:r>
        <w:rPr>
          <w:rFonts w:ascii="Times New Roman"/>
          <w:b w:val="false"/>
          <w:i w:val="false"/>
          <w:color w:val="000000"/>
          <w:sz w:val="28"/>
        </w:rPr>
        <w:t>
</w:t>
      </w:r>
      <w:r>
        <w:rPr>
          <w:rFonts w:ascii="Times New Roman"/>
          <w:b w:val="false"/>
          <w:i w:val="false"/>
          <w:color w:val="000000"/>
          <w:sz w:val="28"/>
        </w:rPr>
        <w:t>
      3) перечень имущества, составляющего предмет сделки, с указанием балансовой стоимости;</w:t>
      </w:r>
      <w:r>
        <w:br/>
      </w:r>
      <w:r>
        <w:rPr>
          <w:rFonts w:ascii="Times New Roman"/>
          <w:b w:val="false"/>
          <w:i w:val="false"/>
          <w:color w:val="000000"/>
          <w:sz w:val="28"/>
        </w:rPr>
        <w:t>
</w:t>
      </w:r>
      <w:r>
        <w:rPr>
          <w:rFonts w:ascii="Times New Roman"/>
          <w:b w:val="false"/>
          <w:i w:val="false"/>
          <w:color w:val="000000"/>
          <w:sz w:val="28"/>
        </w:rPr>
        <w:t>
      4) сведения о том, для выпуска каких товаров использовалось и будет использоваться получаемое имущество с указанием видов товаров;</w:t>
      </w:r>
      <w:r>
        <w:br/>
      </w:r>
      <w:r>
        <w:rPr>
          <w:rFonts w:ascii="Times New Roman"/>
          <w:b w:val="false"/>
          <w:i w:val="false"/>
          <w:color w:val="000000"/>
          <w:sz w:val="28"/>
        </w:rPr>
        <w:t>
</w:t>
      </w:r>
      <w:r>
        <w:rPr>
          <w:rFonts w:ascii="Times New Roman"/>
          <w:b w:val="false"/>
          <w:i w:val="false"/>
          <w:color w:val="000000"/>
          <w:sz w:val="28"/>
        </w:rPr>
        <w:t>
      5) прогноз производства и реализации товаров с использованием получаемого имущества с указанием видов товаров;</w:t>
      </w:r>
      <w:r>
        <w:br/>
      </w:r>
      <w:r>
        <w:rPr>
          <w:rFonts w:ascii="Times New Roman"/>
          <w:b w:val="false"/>
          <w:i w:val="false"/>
          <w:color w:val="000000"/>
          <w:sz w:val="28"/>
        </w:rPr>
        <w:t>
</w:t>
      </w:r>
      <w:r>
        <w:rPr>
          <w:rFonts w:ascii="Times New Roman"/>
          <w:b w:val="false"/>
          <w:i w:val="false"/>
          <w:color w:val="000000"/>
          <w:sz w:val="28"/>
        </w:rPr>
        <w:t>
      6) прогноз производства и реализации тех же или взаимозаменяемых товаров в результате совершения данной сделки.</w:t>
      </w:r>
      <w:r>
        <w:br/>
      </w:r>
      <w:r>
        <w:rPr>
          <w:rFonts w:ascii="Times New Roman"/>
          <w:b w:val="false"/>
          <w:i w:val="false"/>
          <w:color w:val="000000"/>
          <w:sz w:val="28"/>
        </w:rPr>
        <w:t>
</w:t>
      </w:r>
      <w:r>
        <w:rPr>
          <w:rFonts w:ascii="Times New Roman"/>
          <w:b w:val="false"/>
          <w:i w:val="false"/>
          <w:color w:val="000000"/>
          <w:sz w:val="28"/>
        </w:rPr>
        <w:t>
      4. Иностранные юридические лица, помимо информации, предоставляемой в соответствии с настоящей статьей, дополнительно предоставляют:</w:t>
      </w:r>
      <w:r>
        <w:br/>
      </w:r>
      <w:r>
        <w:rPr>
          <w:rFonts w:ascii="Times New Roman"/>
          <w:b w:val="false"/>
          <w:i w:val="false"/>
          <w:color w:val="000000"/>
          <w:sz w:val="28"/>
        </w:rPr>
        <w:t>
</w:t>
      </w:r>
      <w:r>
        <w:rPr>
          <w:rFonts w:ascii="Times New Roman"/>
          <w:b w:val="false"/>
          <w:i w:val="false"/>
          <w:color w:val="000000"/>
          <w:sz w:val="28"/>
        </w:rPr>
        <w:t>
      1) нотариально засвидетельствованную выписку из торгового реестра страны происхождения или иного эквивалентного документа, подтверждающего его юридический статус в соответствии с законодательством страны его местонахождения;</w:t>
      </w:r>
      <w:r>
        <w:br/>
      </w:r>
      <w:r>
        <w:rPr>
          <w:rFonts w:ascii="Times New Roman"/>
          <w:b w:val="false"/>
          <w:i w:val="false"/>
          <w:color w:val="000000"/>
          <w:sz w:val="28"/>
        </w:rPr>
        <w:t>
</w:t>
      </w:r>
      <w:r>
        <w:rPr>
          <w:rFonts w:ascii="Times New Roman"/>
          <w:b w:val="false"/>
          <w:i w:val="false"/>
          <w:color w:val="000000"/>
          <w:sz w:val="28"/>
        </w:rPr>
        <w:t>
      2) сведения об учетной регистрации филиала или представительства и копию положения о филиале или представительстве, если иностранное юридическое лицо имеет зарегистрированные в Республике Казахстан филиал или представительство;</w:t>
      </w:r>
      <w:r>
        <w:br/>
      </w:r>
      <w:r>
        <w:rPr>
          <w:rFonts w:ascii="Times New Roman"/>
          <w:b w:val="false"/>
          <w:i w:val="false"/>
          <w:color w:val="000000"/>
          <w:sz w:val="28"/>
        </w:rPr>
        <w:t>
</w:t>
      </w:r>
      <w:r>
        <w:rPr>
          <w:rFonts w:ascii="Times New Roman"/>
          <w:b w:val="false"/>
          <w:i w:val="false"/>
          <w:color w:val="000000"/>
          <w:sz w:val="28"/>
        </w:rPr>
        <w:t>
      3) информацию с перечислением видов товаров, производимых и (или) реализуемых в Республике Казахстан филиалом или представительством, если иностранное юридическое лицо или субъект рынка с иностранным участием – приобретатель имеет в Республике Казахстан филиал или представительство.</w:t>
      </w:r>
      <w:r>
        <w:br/>
      </w:r>
      <w:r>
        <w:rPr>
          <w:rFonts w:ascii="Times New Roman"/>
          <w:b w:val="false"/>
          <w:i w:val="false"/>
          <w:color w:val="000000"/>
          <w:sz w:val="28"/>
        </w:rPr>
        <w:t>
</w:t>
      </w:r>
      <w:r>
        <w:rPr>
          <w:rFonts w:ascii="Times New Roman"/>
          <w:b w:val="false"/>
          <w:i w:val="false"/>
          <w:color w:val="000000"/>
          <w:sz w:val="28"/>
        </w:rPr>
        <w:t>
      5. В случае,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49 настоящего Закона, ходатайство о даче согласия на экономическую концентрацию подается лицом, приобретающим соответствующие права, с представлением перечня документов и сведений, предусмотренных </w:t>
      </w:r>
      <w:r>
        <w:rPr>
          <w:rFonts w:ascii="Times New Roman"/>
          <w:b w:val="false"/>
          <w:i w:val="false"/>
          <w:color w:val="000000"/>
          <w:sz w:val="28"/>
        </w:rPr>
        <w:t>статьей 54-2</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6. Антимонопольный орган вправе запросить дополнительные сведения и (или) документы у субъекта рынка и (или) государственных органов, если их отсутствие препятствует рассмотрению ходатайства.</w:t>
      </w:r>
      <w:r>
        <w:br/>
      </w:r>
      <w:r>
        <w:rPr>
          <w:rFonts w:ascii="Times New Roman"/>
          <w:b w:val="false"/>
          <w:i w:val="false"/>
          <w:color w:val="000000"/>
          <w:sz w:val="28"/>
        </w:rPr>
        <w:t>
</w:t>
      </w:r>
      <w:r>
        <w:rPr>
          <w:rFonts w:ascii="Times New Roman"/>
          <w:b w:val="false"/>
          <w:i w:val="false"/>
          <w:color w:val="000000"/>
          <w:sz w:val="28"/>
        </w:rPr>
        <w:t>
      Срок, устанавливаемый антимонопольным органом для предоставления информации и (или) документов, не должен быть менее десяти календарных дней.</w:t>
      </w:r>
      <w:r>
        <w:br/>
      </w:r>
      <w:r>
        <w:rPr>
          <w:rFonts w:ascii="Times New Roman"/>
          <w:b w:val="false"/>
          <w:i w:val="false"/>
          <w:color w:val="000000"/>
          <w:sz w:val="28"/>
        </w:rPr>
        <w:t>
      </w:t>
      </w:r>
      <w:r>
        <w:rPr>
          <w:rFonts w:ascii="Times New Roman"/>
          <w:b w:val="false"/>
          <w:i w:val="false"/>
          <w:color w:val="ff0000"/>
          <w:sz w:val="28"/>
        </w:rPr>
        <w:t xml:space="preserve">Сноска. Статья 53 в редакции Закона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23"/>
    <w:bookmarkStart w:name="z478" w:id="124"/>
    <w:p>
      <w:pPr>
        <w:spacing w:after="0"/>
        <w:ind w:left="0"/>
        <w:jc w:val="both"/>
      </w:pPr>
      <w:r>
        <w:rPr>
          <w:rFonts w:ascii="Times New Roman"/>
          <w:b w:val="false"/>
          <w:i w:val="false"/>
          <w:color w:val="000000"/>
          <w:sz w:val="28"/>
        </w:rPr>
        <w:t>
      </w:t>
      </w:r>
      <w:r>
        <w:rPr>
          <w:rFonts w:ascii="Times New Roman"/>
          <w:b/>
          <w:i w:val="false"/>
          <w:color w:val="000000"/>
          <w:sz w:val="28"/>
        </w:rPr>
        <w:t>Статья 54. Сроки рассмотрения ходатайств о даче согласия</w:t>
      </w:r>
      <w:r>
        <w:br/>
      </w:r>
      <w:r>
        <w:rPr>
          <w:rFonts w:ascii="Times New Roman"/>
          <w:b w:val="false"/>
          <w:i w:val="false"/>
          <w:color w:val="000000"/>
          <w:sz w:val="28"/>
        </w:rPr>
        <w:t>
                  </w:t>
      </w:r>
      <w:r>
        <w:rPr>
          <w:rFonts w:ascii="Times New Roman"/>
          <w:b/>
          <w:i w:val="false"/>
          <w:color w:val="000000"/>
          <w:sz w:val="28"/>
        </w:rPr>
        <w:t>на экономическую концентрацию</w:t>
      </w:r>
    </w:p>
    <w:bookmarkEnd w:id="124"/>
    <w:bookmarkStart w:name="z459" w:id="125"/>
    <w:p>
      <w:pPr>
        <w:spacing w:after="0"/>
        <w:ind w:left="0"/>
        <w:jc w:val="both"/>
      </w:pPr>
      <w:r>
        <w:rPr>
          <w:rFonts w:ascii="Times New Roman"/>
          <w:b w:val="false"/>
          <w:i w:val="false"/>
          <w:color w:val="000000"/>
          <w:sz w:val="28"/>
        </w:rPr>
        <w:t>
      1. </w:t>
      </w:r>
      <w:r>
        <w:rPr>
          <w:rFonts w:ascii="Times New Roman"/>
          <w:b w:val="false"/>
          <w:i w:val="false"/>
          <w:color w:val="000000"/>
          <w:sz w:val="28"/>
        </w:rPr>
        <w:t>Антимонопольный орган</w:t>
      </w:r>
      <w:r>
        <w:rPr>
          <w:rFonts w:ascii="Times New Roman"/>
          <w:b w:val="false"/>
          <w:i w:val="false"/>
          <w:color w:val="000000"/>
          <w:sz w:val="28"/>
        </w:rPr>
        <w:t xml:space="preserve"> обязан в течение десяти календарных дней со дня получения ходатайства проверить полноту представленных материалов и в письменном виде уведомить лицо, подавшее ходатайство, о принятии или об отказе в принятии ходатайства к рассмотрению.</w:t>
      </w:r>
      <w:r>
        <w:br/>
      </w:r>
      <w:r>
        <w:rPr>
          <w:rFonts w:ascii="Times New Roman"/>
          <w:b w:val="false"/>
          <w:i w:val="false"/>
          <w:color w:val="000000"/>
          <w:sz w:val="28"/>
        </w:rPr>
        <w:t>
</w:t>
      </w:r>
      <w:r>
        <w:rPr>
          <w:rFonts w:ascii="Times New Roman"/>
          <w:b w:val="false"/>
          <w:i w:val="false"/>
          <w:color w:val="000000"/>
          <w:sz w:val="28"/>
        </w:rPr>
        <w:t>
      2. Срок рассмотрения ходатайства о даче согласия на экономическую концентрацию не должен превышать тридцать календарных дней с момента принятия ходатайства к рассмотрению.</w:t>
      </w:r>
      <w:r>
        <w:br/>
      </w:r>
      <w:r>
        <w:rPr>
          <w:rFonts w:ascii="Times New Roman"/>
          <w:b w:val="false"/>
          <w:i w:val="false"/>
          <w:color w:val="000000"/>
          <w:sz w:val="28"/>
        </w:rPr>
        <w:t>
</w:t>
      </w:r>
      <w:r>
        <w:rPr>
          <w:rFonts w:ascii="Times New Roman"/>
          <w:b w:val="false"/>
          <w:i w:val="false"/>
          <w:color w:val="000000"/>
          <w:sz w:val="28"/>
        </w:rPr>
        <w:t>
      3. Срок рассмотрения ходатайства приостанавливается в случае невозможности </w:t>
      </w:r>
      <w:r>
        <w:rPr>
          <w:rFonts w:ascii="Times New Roman"/>
          <w:b w:val="false"/>
          <w:i w:val="false"/>
          <w:color w:val="000000"/>
          <w:sz w:val="28"/>
        </w:rPr>
        <w:t>рассмотрения ходатайства</w:t>
      </w:r>
      <w:r>
        <w:rPr>
          <w:rFonts w:ascii="Times New Roman"/>
          <w:b w:val="false"/>
          <w:i w:val="false"/>
          <w:color w:val="000000"/>
          <w:sz w:val="28"/>
        </w:rPr>
        <w:t xml:space="preserve"> до принятия решения антимонопольным органом или судом по указанному или связанному с ним другому ходатайству,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r>
        <w:br/>
      </w:r>
      <w:r>
        <w:rPr>
          <w:rFonts w:ascii="Times New Roman"/>
          <w:b w:val="false"/>
          <w:i w:val="false"/>
          <w:color w:val="000000"/>
          <w:sz w:val="28"/>
        </w:rPr>
        <w:t>
</w:t>
      </w:r>
      <w:r>
        <w:rPr>
          <w:rFonts w:ascii="Times New Roman"/>
          <w:b w:val="false"/>
          <w:i w:val="false"/>
          <w:color w:val="000000"/>
          <w:sz w:val="28"/>
        </w:rPr>
        <w:t>
      4. В ходе рассмотрения ходатайства антимонопольный орган вправе запросить в сроки, которые не могут быть менее пяти рабочих дней, от субъекта рынка и (или) государственного органа дополнительные сведения и (или) документы, необходимые для принятия решения.</w:t>
      </w:r>
      <w:r>
        <w:br/>
      </w:r>
      <w:r>
        <w:rPr>
          <w:rFonts w:ascii="Times New Roman"/>
          <w:b w:val="false"/>
          <w:i w:val="false"/>
          <w:color w:val="000000"/>
          <w:sz w:val="28"/>
        </w:rPr>
        <w:t>
</w:t>
      </w:r>
      <w:r>
        <w:rPr>
          <w:rFonts w:ascii="Times New Roman"/>
          <w:b w:val="false"/>
          <w:i w:val="false"/>
          <w:color w:val="000000"/>
          <w:sz w:val="28"/>
        </w:rPr>
        <w:t>
      5. На период представления дополнительных сведений и (или) документов срок рассмотрения ходатайства приостанавливается,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r>
        <w:br/>
      </w:r>
      <w:r>
        <w:rPr>
          <w:rFonts w:ascii="Times New Roman"/>
          <w:b w:val="false"/>
          <w:i w:val="false"/>
          <w:color w:val="000000"/>
          <w:sz w:val="28"/>
        </w:rPr>
        <w:t>
</w:t>
      </w:r>
      <w:r>
        <w:rPr>
          <w:rFonts w:ascii="Times New Roman"/>
          <w:b w:val="false"/>
          <w:i w:val="false"/>
          <w:color w:val="000000"/>
          <w:sz w:val="28"/>
        </w:rPr>
        <w:t>
      6. Антимонопольный орган возобновляет рассмотрение ходатайства о даче согласия на экономическую концентрацию после представления дополнительных сведений и (или) документов субъектом рынка и (или) государственными органами, о чем обязан в течение трех рабочих дней в письменном виде уведомить лицо, подавшее ходатайство. Со дня возобновления рассмотрения ходатайства о даче согласия на экономическую концентрацию течение срока рассмотрения продолжается.</w:t>
      </w:r>
      <w:r>
        <w:br/>
      </w:r>
      <w:r>
        <w:rPr>
          <w:rFonts w:ascii="Times New Roman"/>
          <w:b w:val="false"/>
          <w:i w:val="false"/>
          <w:color w:val="000000"/>
          <w:sz w:val="28"/>
        </w:rPr>
        <w:t>
      </w:t>
      </w:r>
      <w:r>
        <w:rPr>
          <w:rFonts w:ascii="Times New Roman"/>
          <w:b w:val="false"/>
          <w:i w:val="false"/>
          <w:color w:val="ff0000"/>
          <w:sz w:val="28"/>
        </w:rPr>
        <w:t xml:space="preserve">Сноска. Статья 54 в редакции Закона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5"/>
    <w:bookmarkStart w:name="z465" w:id="126"/>
    <w:p>
      <w:pPr>
        <w:spacing w:after="0"/>
        <w:ind w:left="0"/>
        <w:jc w:val="both"/>
      </w:pPr>
      <w:r>
        <w:rPr>
          <w:rFonts w:ascii="Times New Roman"/>
          <w:b w:val="false"/>
          <w:i w:val="false"/>
          <w:color w:val="000000"/>
          <w:sz w:val="28"/>
        </w:rPr>
        <w:t>
</w:t>
      </w:r>
      <w:r>
        <w:rPr>
          <w:rFonts w:ascii="Times New Roman"/>
          <w:b/>
          <w:i w:val="false"/>
          <w:color w:val="000000"/>
          <w:sz w:val="28"/>
        </w:rPr>
        <w:t>      Статья 54-1. Порядок уведомления антимонопольного органа</w:t>
      </w:r>
      <w:r>
        <w:br/>
      </w:r>
      <w:r>
        <w:rPr>
          <w:rFonts w:ascii="Times New Roman"/>
          <w:b w:val="false"/>
          <w:i w:val="false"/>
          <w:color w:val="000000"/>
          <w:sz w:val="28"/>
        </w:rPr>
        <w:t>
</w:t>
      </w:r>
      <w:r>
        <w:rPr>
          <w:rFonts w:ascii="Times New Roman"/>
          <w:b/>
          <w:i w:val="false"/>
          <w:color w:val="000000"/>
          <w:sz w:val="28"/>
        </w:rPr>
        <w:t>                   о совершенной экономической концентрации</w:t>
      </w:r>
    </w:p>
    <w:bookmarkEnd w:id="126"/>
    <w:bookmarkStart w:name="z466" w:id="127"/>
    <w:p>
      <w:pPr>
        <w:spacing w:after="0"/>
        <w:ind w:left="0"/>
        <w:jc w:val="both"/>
      </w:pPr>
      <w:r>
        <w:rPr>
          <w:rFonts w:ascii="Times New Roman"/>
          <w:b w:val="false"/>
          <w:i w:val="false"/>
          <w:color w:val="000000"/>
          <w:sz w:val="28"/>
        </w:rPr>
        <w:t>
      Субъекты рынка, совершившие сделки, предусмотренные подпунктами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50 настоящего Закона, уведомляют антимонопольный орган в срок, установленный частью второй </w:t>
      </w:r>
      <w:r>
        <w:rPr>
          <w:rFonts w:ascii="Times New Roman"/>
          <w:b w:val="false"/>
          <w:i w:val="false"/>
          <w:color w:val="000000"/>
          <w:sz w:val="28"/>
        </w:rPr>
        <w:t>пункта 7</w:t>
      </w:r>
      <w:r>
        <w:rPr>
          <w:rFonts w:ascii="Times New Roman"/>
          <w:b w:val="false"/>
          <w:i w:val="false"/>
          <w:color w:val="000000"/>
          <w:sz w:val="28"/>
        </w:rPr>
        <w:t xml:space="preserve"> статьи 50 настоящего Закона.</w:t>
      </w:r>
      <w:r>
        <w:br/>
      </w:r>
      <w:r>
        <w:rPr>
          <w:rFonts w:ascii="Times New Roman"/>
          <w:b w:val="false"/>
          <w:i w:val="false"/>
          <w:color w:val="000000"/>
          <w:sz w:val="28"/>
        </w:rPr>
        <w:t>
</w:t>
      </w:r>
      <w:r>
        <w:rPr>
          <w:rFonts w:ascii="Times New Roman"/>
          <w:b w:val="false"/>
          <w:i w:val="false"/>
          <w:color w:val="000000"/>
          <w:sz w:val="28"/>
        </w:rPr>
        <w:t>
      Письменное уведомление о совершенной экономической концентрации может быть передано как непосредственно в антимонопольный орган, так и через учреждения связи.</w:t>
      </w:r>
      <w:r>
        <w:br/>
      </w:r>
      <w:r>
        <w:rPr>
          <w:rFonts w:ascii="Times New Roman"/>
          <w:b w:val="false"/>
          <w:i w:val="false"/>
          <w:color w:val="000000"/>
          <w:sz w:val="28"/>
        </w:rPr>
        <w:t>
</w:t>
      </w:r>
      <w:r>
        <w:rPr>
          <w:rFonts w:ascii="Times New Roman"/>
          <w:b w:val="false"/>
          <w:i w:val="false"/>
          <w:color w:val="000000"/>
          <w:sz w:val="28"/>
        </w:rPr>
        <w:t>
      Антимонопольный орган должен быть уведомлен:</w:t>
      </w:r>
      <w:r>
        <w:br/>
      </w:r>
      <w:r>
        <w:rPr>
          <w:rFonts w:ascii="Times New Roman"/>
          <w:b w:val="false"/>
          <w:i w:val="false"/>
          <w:color w:val="000000"/>
          <w:sz w:val="28"/>
        </w:rPr>
        <w:t>
</w:t>
      </w:r>
      <w:r>
        <w:rPr>
          <w:rFonts w:ascii="Times New Roman"/>
          <w:b w:val="false"/>
          <w:i w:val="false"/>
          <w:color w:val="000000"/>
          <w:sz w:val="28"/>
        </w:rPr>
        <w:t>
      1) физическим лицом, которое входит в состав исполнительных органов, советов директоров, наблюдательных советов или других органов управления двух и более субъектов рынка, при условии определения указанным физическим лицом условий ведения их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2) субъектом рынка, приобретающим права (в том числе на основании договора о доверительном управлении, договора о совместной деятельности, договора поручения), позволяющие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r>
        <w:br/>
      </w:r>
      <w:r>
        <w:rPr>
          <w:rFonts w:ascii="Times New Roman"/>
          <w:b w:val="false"/>
          <w:i w:val="false"/>
          <w:color w:val="000000"/>
          <w:sz w:val="28"/>
        </w:rPr>
        <w:t>
      </w:t>
      </w:r>
      <w:r>
        <w:rPr>
          <w:rFonts w:ascii="Times New Roman"/>
          <w:b w:val="false"/>
          <w:i w:val="false"/>
          <w:color w:val="ff0000"/>
          <w:sz w:val="28"/>
        </w:rPr>
        <w:t xml:space="preserve">Сноска. Глава 8 дополнена статьей 54-1 в соответствии с Законом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27"/>
    <w:bookmarkStart w:name="z471" w:id="128"/>
    <w:p>
      <w:pPr>
        <w:spacing w:after="0"/>
        <w:ind w:left="0"/>
        <w:jc w:val="both"/>
      </w:pPr>
      <w:r>
        <w:rPr>
          <w:rFonts w:ascii="Times New Roman"/>
          <w:b w:val="false"/>
          <w:i w:val="false"/>
          <w:color w:val="000000"/>
          <w:sz w:val="28"/>
        </w:rPr>
        <w:t>
</w:t>
      </w:r>
      <w:r>
        <w:rPr>
          <w:rFonts w:ascii="Times New Roman"/>
          <w:b/>
          <w:i w:val="false"/>
          <w:color w:val="000000"/>
          <w:sz w:val="28"/>
        </w:rPr>
        <w:t>      Статья 54-2. Документация, прилагаемая к уведомлению</w:t>
      </w:r>
      <w:r>
        <w:br/>
      </w:r>
      <w:r>
        <w:rPr>
          <w:rFonts w:ascii="Times New Roman"/>
          <w:b w:val="false"/>
          <w:i w:val="false"/>
          <w:color w:val="000000"/>
          <w:sz w:val="28"/>
        </w:rPr>
        <w:t>
</w:t>
      </w:r>
      <w:r>
        <w:rPr>
          <w:rFonts w:ascii="Times New Roman"/>
          <w:b/>
          <w:i w:val="false"/>
          <w:color w:val="000000"/>
          <w:sz w:val="28"/>
        </w:rPr>
        <w:t>                   (ходатайству) в антимонопольный орган о</w:t>
      </w:r>
      <w:r>
        <w:br/>
      </w:r>
      <w:r>
        <w:rPr>
          <w:rFonts w:ascii="Times New Roman"/>
          <w:b w:val="false"/>
          <w:i w:val="false"/>
          <w:color w:val="000000"/>
          <w:sz w:val="28"/>
        </w:rPr>
        <w:t>
</w:t>
      </w:r>
      <w:r>
        <w:rPr>
          <w:rFonts w:ascii="Times New Roman"/>
          <w:b/>
          <w:i w:val="false"/>
          <w:color w:val="000000"/>
          <w:sz w:val="28"/>
        </w:rPr>
        <w:t>                   совершенной (планируемой)</w:t>
      </w:r>
      <w:r>
        <w:br/>
      </w:r>
      <w:r>
        <w:rPr>
          <w:rFonts w:ascii="Times New Roman"/>
          <w:b w:val="false"/>
          <w:i w:val="false"/>
          <w:color w:val="000000"/>
          <w:sz w:val="28"/>
        </w:rPr>
        <w:t>
</w:t>
      </w:r>
      <w:r>
        <w:rPr>
          <w:rFonts w:ascii="Times New Roman"/>
          <w:b/>
          <w:i w:val="false"/>
          <w:color w:val="000000"/>
          <w:sz w:val="28"/>
        </w:rPr>
        <w:t xml:space="preserve">                   экономической концентрации </w:t>
      </w:r>
    </w:p>
    <w:bookmarkEnd w:id="128"/>
    <w:bookmarkStart w:name="z472" w:id="129"/>
    <w:p>
      <w:pPr>
        <w:spacing w:after="0"/>
        <w:ind w:left="0"/>
        <w:jc w:val="both"/>
      </w:pPr>
      <w:r>
        <w:rPr>
          <w:rFonts w:ascii="Times New Roman"/>
          <w:b w:val="false"/>
          <w:i w:val="false"/>
          <w:color w:val="000000"/>
          <w:sz w:val="28"/>
        </w:rPr>
        <w:t>
      1.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50 настоящего Закона:</w:t>
      </w:r>
      <w:r>
        <w:br/>
      </w:r>
      <w:r>
        <w:rPr>
          <w:rFonts w:ascii="Times New Roman"/>
          <w:b w:val="false"/>
          <w:i w:val="false"/>
          <w:color w:val="000000"/>
          <w:sz w:val="28"/>
        </w:rPr>
        <w:t>
</w:t>
      </w:r>
      <w:r>
        <w:rPr>
          <w:rFonts w:ascii="Times New Roman"/>
          <w:b w:val="false"/>
          <w:i w:val="false"/>
          <w:color w:val="000000"/>
          <w:sz w:val="28"/>
        </w:rPr>
        <w:t>
      1) копия договора (проект договора), заверенная (заверенный) юридическим лицом, либо иной документ, подтверждающий совершение (намерение совершить) сделки (сделку);</w:t>
      </w:r>
      <w:r>
        <w:br/>
      </w:r>
      <w:r>
        <w:rPr>
          <w:rFonts w:ascii="Times New Roman"/>
          <w:b w:val="false"/>
          <w:i w:val="false"/>
          <w:color w:val="000000"/>
          <w:sz w:val="28"/>
        </w:rPr>
        <w:t>
</w:t>
      </w:r>
      <w:r>
        <w:rPr>
          <w:rFonts w:ascii="Times New Roman"/>
          <w:b w:val="false"/>
          <w:i w:val="false"/>
          <w:color w:val="000000"/>
          <w:sz w:val="28"/>
        </w:rPr>
        <w:t>
      2) по приобретателю и по каждому субъекту рынка, входящему с приобретателем в одну группу лиц, указываются:</w:t>
      </w:r>
      <w:r>
        <w:br/>
      </w:r>
      <w:r>
        <w:rPr>
          <w:rFonts w:ascii="Times New Roman"/>
          <w:b w:val="false"/>
          <w:i w:val="false"/>
          <w:color w:val="000000"/>
          <w:sz w:val="28"/>
        </w:rPr>
        <w:t>
</w:t>
      </w: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r>
        <w:br/>
      </w:r>
      <w:r>
        <w:rPr>
          <w:rFonts w:ascii="Times New Roman"/>
          <w:b w:val="false"/>
          <w:i w:val="false"/>
          <w:color w:val="000000"/>
          <w:sz w:val="28"/>
        </w:rPr>
        <w:t>
</w:t>
      </w:r>
      <w:r>
        <w:rPr>
          <w:rFonts w:ascii="Times New Roman"/>
          <w:b w:val="false"/>
          <w:i w:val="false"/>
          <w:color w:val="000000"/>
          <w:sz w:val="28"/>
        </w:rPr>
        <w:t xml:space="preserve">
      наименование, юридический и фактический адреса; </w:t>
      </w:r>
      <w:r>
        <w:br/>
      </w:r>
      <w:r>
        <w:rPr>
          <w:rFonts w:ascii="Times New Roman"/>
          <w:b w:val="false"/>
          <w:i w:val="false"/>
          <w:color w:val="000000"/>
          <w:sz w:val="28"/>
        </w:rPr>
        <w:t>
</w:t>
      </w:r>
      <w:r>
        <w:rPr>
          <w:rFonts w:ascii="Times New Roman"/>
          <w:b w:val="false"/>
          <w:i w:val="false"/>
          <w:color w:val="000000"/>
          <w:sz w:val="28"/>
        </w:rPr>
        <w:t xml:space="preserve">
      размер уставного капитала и доля участия; </w:t>
      </w:r>
      <w:r>
        <w:br/>
      </w:r>
      <w:r>
        <w:rPr>
          <w:rFonts w:ascii="Times New Roman"/>
          <w:b w:val="false"/>
          <w:i w:val="false"/>
          <w:color w:val="000000"/>
          <w:sz w:val="28"/>
        </w:rPr>
        <w:t>
</w:t>
      </w:r>
      <w:r>
        <w:rPr>
          <w:rFonts w:ascii="Times New Roman"/>
          <w:b w:val="false"/>
          <w:i w:val="false"/>
          <w:color w:val="000000"/>
          <w:sz w:val="28"/>
        </w:rPr>
        <w:t>
      виды акций;</w:t>
      </w:r>
      <w:r>
        <w:br/>
      </w:r>
      <w:r>
        <w:rPr>
          <w:rFonts w:ascii="Times New Roman"/>
          <w:b w:val="false"/>
          <w:i w:val="false"/>
          <w:color w:val="000000"/>
          <w:sz w:val="28"/>
        </w:rPr>
        <w:t>
</w:t>
      </w:r>
      <w:r>
        <w:rPr>
          <w:rFonts w:ascii="Times New Roman"/>
          <w:b w:val="false"/>
          <w:i w:val="false"/>
          <w:color w:val="000000"/>
          <w:sz w:val="28"/>
        </w:rPr>
        <w:t>
      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50 настоящего Закона;</w:t>
      </w:r>
      <w:r>
        <w:br/>
      </w:r>
      <w:r>
        <w:rPr>
          <w:rFonts w:ascii="Times New Roman"/>
          <w:b w:val="false"/>
          <w:i w:val="false"/>
          <w:color w:val="000000"/>
          <w:sz w:val="28"/>
        </w:rPr>
        <w:t>
</w:t>
      </w:r>
      <w:r>
        <w:rPr>
          <w:rFonts w:ascii="Times New Roman"/>
          <w:b w:val="false"/>
          <w:i w:val="false"/>
          <w:color w:val="000000"/>
          <w:sz w:val="28"/>
        </w:rPr>
        <w:t>
      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r>
        <w:br/>
      </w:r>
      <w:r>
        <w:rPr>
          <w:rFonts w:ascii="Times New Roman"/>
          <w:b w:val="false"/>
          <w:i w:val="false"/>
          <w:color w:val="000000"/>
          <w:sz w:val="28"/>
        </w:rPr>
        <w:t>
</w:t>
      </w:r>
      <w:r>
        <w:rPr>
          <w:rFonts w:ascii="Times New Roman"/>
          <w:b w:val="false"/>
          <w:i w:val="false"/>
          <w:color w:val="000000"/>
          <w:sz w:val="28"/>
        </w:rPr>
        <w:t>
      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50 настоящего Закона;</w:t>
      </w:r>
      <w:r>
        <w:br/>
      </w:r>
      <w:r>
        <w:rPr>
          <w:rFonts w:ascii="Times New Roman"/>
          <w:b w:val="false"/>
          <w:i w:val="false"/>
          <w:color w:val="000000"/>
          <w:sz w:val="28"/>
        </w:rPr>
        <w:t>
</w:t>
      </w:r>
      <w:r>
        <w:rPr>
          <w:rFonts w:ascii="Times New Roman"/>
          <w:b w:val="false"/>
          <w:i w:val="false"/>
          <w:color w:val="000000"/>
          <w:sz w:val="28"/>
        </w:rPr>
        <w:t>
      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50 настоящего Закона;</w:t>
      </w:r>
      <w:r>
        <w:br/>
      </w:r>
      <w:r>
        <w:rPr>
          <w:rFonts w:ascii="Times New Roman"/>
          <w:b w:val="false"/>
          <w:i w:val="false"/>
          <w:color w:val="000000"/>
          <w:sz w:val="28"/>
        </w:rPr>
        <w:t>
</w:t>
      </w:r>
      <w:r>
        <w:rPr>
          <w:rFonts w:ascii="Times New Roman"/>
          <w:b w:val="false"/>
          <w:i w:val="false"/>
          <w:color w:val="000000"/>
          <w:sz w:val="28"/>
        </w:rPr>
        <w:t>
      6) сведения о правах, которые после совершения сделки получит приобретатель по отношению к субъекту рынка и (или) его группе лиц, в отношении которых совершаются действия, предусмотренные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50 настоящего Закона, в том числе количество и цена размещения акций (долей участия в уставном капитале, паев) субъекта рынка, которыми будет распоряжаться приобретатель после совершения сделки, а также их доля в процентах от общего числа акций (долей участия в уставном капитале, паев) с правом голоса субъекта рынка и их доля в процентах от уставного капитала субъекта рынка;</w:t>
      </w:r>
      <w:r>
        <w:br/>
      </w:r>
      <w:r>
        <w:rPr>
          <w:rFonts w:ascii="Times New Roman"/>
          <w:b w:val="false"/>
          <w:i w:val="false"/>
          <w:color w:val="000000"/>
          <w:sz w:val="28"/>
        </w:rPr>
        <w:t>
</w:t>
      </w:r>
      <w:r>
        <w:rPr>
          <w:rFonts w:ascii="Times New Roman"/>
          <w:b w:val="false"/>
          <w:i w:val="false"/>
          <w:color w:val="000000"/>
          <w:sz w:val="28"/>
        </w:rPr>
        <w:t>
      7) прогноз производства и реализации тех же или взаимозаменяемых товаров в результате совершения данной сделки.</w:t>
      </w:r>
      <w:r>
        <w:br/>
      </w:r>
      <w:r>
        <w:rPr>
          <w:rFonts w:ascii="Times New Roman"/>
          <w:b w:val="false"/>
          <w:i w:val="false"/>
          <w:color w:val="000000"/>
          <w:sz w:val="28"/>
        </w:rPr>
        <w:t>
</w:t>
      </w:r>
      <w:r>
        <w:rPr>
          <w:rFonts w:ascii="Times New Roman"/>
          <w:b w:val="false"/>
          <w:i w:val="false"/>
          <w:color w:val="000000"/>
          <w:sz w:val="28"/>
        </w:rPr>
        <w:t>
      2.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50 настоящего Закона:</w:t>
      </w:r>
      <w:r>
        <w:br/>
      </w:r>
      <w:r>
        <w:rPr>
          <w:rFonts w:ascii="Times New Roman"/>
          <w:b w:val="false"/>
          <w:i w:val="false"/>
          <w:color w:val="000000"/>
          <w:sz w:val="28"/>
        </w:rPr>
        <w:t>
</w:t>
      </w:r>
      <w:r>
        <w:rPr>
          <w:rFonts w:ascii="Times New Roman"/>
          <w:b w:val="false"/>
          <w:i w:val="false"/>
          <w:color w:val="000000"/>
          <w:sz w:val="28"/>
        </w:rPr>
        <w:t>
      1) сведения о физическом лице, участие которого предполагается в исполнительных органах, советах директоров, наблюдательных советах и других органах управления двух и более субъектов рынка:</w:t>
      </w:r>
      <w:r>
        <w:br/>
      </w:r>
      <w:r>
        <w:rPr>
          <w:rFonts w:ascii="Times New Roman"/>
          <w:b w:val="false"/>
          <w:i w:val="false"/>
          <w:color w:val="000000"/>
          <w:sz w:val="28"/>
        </w:rPr>
        <w:t>
</w:t>
      </w:r>
      <w:r>
        <w:rPr>
          <w:rFonts w:ascii="Times New Roman"/>
          <w:b w:val="false"/>
          <w:i w:val="false"/>
          <w:color w:val="000000"/>
          <w:sz w:val="28"/>
        </w:rPr>
        <w:t>
      данные документа, удостоверяющего личность, сведения о гражданстве, месте работы, занимаемой должности, позволяющие определять условия ведения предпринимательской деятельности в данных субъектах с указанием полномочий;</w:t>
      </w:r>
      <w:r>
        <w:br/>
      </w:r>
      <w:r>
        <w:rPr>
          <w:rFonts w:ascii="Times New Roman"/>
          <w:b w:val="false"/>
          <w:i w:val="false"/>
          <w:color w:val="000000"/>
          <w:sz w:val="28"/>
        </w:rPr>
        <w:t>
</w:t>
      </w:r>
      <w:r>
        <w:rPr>
          <w:rFonts w:ascii="Times New Roman"/>
          <w:b w:val="false"/>
          <w:i w:val="false"/>
          <w:color w:val="000000"/>
          <w:sz w:val="28"/>
        </w:rPr>
        <w:t>
      перечень юридических лиц, в которых лицо, направляющее (подающее) уведомление (ходатайство), определяет условия ведения предпринимательской деятельности с указанием полномочий;</w:t>
      </w:r>
      <w:r>
        <w:br/>
      </w:r>
      <w:r>
        <w:rPr>
          <w:rFonts w:ascii="Times New Roman"/>
          <w:b w:val="false"/>
          <w:i w:val="false"/>
          <w:color w:val="000000"/>
          <w:sz w:val="28"/>
        </w:rPr>
        <w:t>
</w:t>
      </w:r>
      <w:r>
        <w:rPr>
          <w:rFonts w:ascii="Times New Roman"/>
          <w:b w:val="false"/>
          <w:i w:val="false"/>
          <w:color w:val="000000"/>
          <w:sz w:val="28"/>
        </w:rPr>
        <w:t>
      2) наименование юридического лица (группы лиц) и органа управления, в которые назначается или избирается лицо, направляющее (подающее) уведомление (ходатайство);</w:t>
      </w:r>
      <w:r>
        <w:br/>
      </w:r>
      <w:r>
        <w:rPr>
          <w:rFonts w:ascii="Times New Roman"/>
          <w:b w:val="false"/>
          <w:i w:val="false"/>
          <w:color w:val="000000"/>
          <w:sz w:val="28"/>
        </w:rPr>
        <w:t>
</w:t>
      </w:r>
      <w:r>
        <w:rPr>
          <w:rFonts w:ascii="Times New Roman"/>
          <w:b w:val="false"/>
          <w:i w:val="false"/>
          <w:color w:val="000000"/>
          <w:sz w:val="28"/>
        </w:rPr>
        <w:t>
      3) наименование должности в субъектах рынка, в исполнительные органы, советы директоров, наблюдательные советы и другие органы управления которых планируется вхождение лица, направляющего (подающего) уведомление (ходатайство);</w:t>
      </w:r>
      <w:r>
        <w:br/>
      </w:r>
      <w:r>
        <w:rPr>
          <w:rFonts w:ascii="Times New Roman"/>
          <w:b w:val="false"/>
          <w:i w:val="false"/>
          <w:color w:val="000000"/>
          <w:sz w:val="28"/>
        </w:rPr>
        <w:t>
</w:t>
      </w:r>
      <w:r>
        <w:rPr>
          <w:rFonts w:ascii="Times New Roman"/>
          <w:b w:val="false"/>
          <w:i w:val="false"/>
          <w:color w:val="000000"/>
          <w:sz w:val="28"/>
        </w:rPr>
        <w:t>
      4) перечень прав, позволяющих лицу, направляющему (подающему) уведомление (ходатайство), определять условия ведения предпринимательской деятельности в субъектах рынка, в исполнительные органы, советы директоров, наблюдательные советы и другие органы управления которых планируется вхождение данного лица;</w:t>
      </w:r>
      <w:r>
        <w:br/>
      </w:r>
      <w:r>
        <w:rPr>
          <w:rFonts w:ascii="Times New Roman"/>
          <w:b w:val="false"/>
          <w:i w:val="false"/>
          <w:color w:val="000000"/>
          <w:sz w:val="28"/>
        </w:rPr>
        <w:t>
</w:t>
      </w:r>
      <w:r>
        <w:rPr>
          <w:rFonts w:ascii="Times New Roman"/>
          <w:b w:val="false"/>
          <w:i w:val="false"/>
          <w:color w:val="000000"/>
          <w:sz w:val="28"/>
        </w:rPr>
        <w:t>
      5) по каждому субъекту рынка и группе лиц, в которых лицо, направляющее (подающее) уведомление (ходатайство), определяет условия ведения предпринимательской деятельности, указываются:</w:t>
      </w:r>
      <w:r>
        <w:br/>
      </w:r>
      <w:r>
        <w:rPr>
          <w:rFonts w:ascii="Times New Roman"/>
          <w:b w:val="false"/>
          <w:i w:val="false"/>
          <w:color w:val="000000"/>
          <w:sz w:val="28"/>
        </w:rPr>
        <w:t>
</w:t>
      </w:r>
      <w:r>
        <w:rPr>
          <w:rFonts w:ascii="Times New Roman"/>
          <w:b w:val="false"/>
          <w:i w:val="false"/>
          <w:color w:val="000000"/>
          <w:sz w:val="28"/>
        </w:rPr>
        <w:t xml:space="preserve">
      наименование субъекта рынка, юридический и фактический адреса; </w:t>
      </w:r>
      <w:r>
        <w:br/>
      </w:r>
      <w:r>
        <w:rPr>
          <w:rFonts w:ascii="Times New Roman"/>
          <w:b w:val="false"/>
          <w:i w:val="false"/>
          <w:color w:val="000000"/>
          <w:sz w:val="28"/>
        </w:rPr>
        <w:t>
</w:t>
      </w:r>
      <w:r>
        <w:rPr>
          <w:rFonts w:ascii="Times New Roman"/>
          <w:b w:val="false"/>
          <w:i w:val="false"/>
          <w:color w:val="000000"/>
          <w:sz w:val="28"/>
        </w:rPr>
        <w:t>
      объем производства, реализации, экспорта и импорта товаров в Республику Казахстан;</w:t>
      </w:r>
      <w:r>
        <w:br/>
      </w:r>
      <w:r>
        <w:rPr>
          <w:rFonts w:ascii="Times New Roman"/>
          <w:b w:val="false"/>
          <w:i w:val="false"/>
          <w:color w:val="000000"/>
          <w:sz w:val="28"/>
        </w:rPr>
        <w:t>
</w:t>
      </w:r>
      <w:r>
        <w:rPr>
          <w:rFonts w:ascii="Times New Roman"/>
          <w:b w:val="false"/>
          <w:i w:val="false"/>
          <w:color w:val="000000"/>
          <w:sz w:val="28"/>
        </w:rPr>
        <w:t>
      6) по субъекту рынка, в котором планируется участие лица, направляющего (подающего) уведомление (ходатайство), а также по группе лиц, в которую входит данное лицо, указываются:</w:t>
      </w:r>
      <w:r>
        <w:br/>
      </w:r>
      <w:r>
        <w:rPr>
          <w:rFonts w:ascii="Times New Roman"/>
          <w:b w:val="false"/>
          <w:i w:val="false"/>
          <w:color w:val="000000"/>
          <w:sz w:val="28"/>
        </w:rPr>
        <w:t>
</w:t>
      </w:r>
      <w:r>
        <w:rPr>
          <w:rFonts w:ascii="Times New Roman"/>
          <w:b w:val="false"/>
          <w:i w:val="false"/>
          <w:color w:val="000000"/>
          <w:sz w:val="28"/>
        </w:rPr>
        <w:t>
      наименование субъекта рынка, юридический и фактический адреса;</w:t>
      </w:r>
      <w:r>
        <w:br/>
      </w:r>
      <w:r>
        <w:rPr>
          <w:rFonts w:ascii="Times New Roman"/>
          <w:b w:val="false"/>
          <w:i w:val="false"/>
          <w:color w:val="000000"/>
          <w:sz w:val="28"/>
        </w:rPr>
        <w:t>
</w:t>
      </w:r>
      <w:r>
        <w:rPr>
          <w:rFonts w:ascii="Times New Roman"/>
          <w:b w:val="false"/>
          <w:i w:val="false"/>
          <w:color w:val="000000"/>
          <w:sz w:val="28"/>
        </w:rPr>
        <w:t>
      объем производства, реализации, экспорта и импорта тех же или взаимозаменяемых товаров в Республику Казахстан, производимых и реализуемых субъектом рынка и группой лиц, в которых лицо, направляющее (подающее) уведомление (ходатайство), определяет условия ведения предпринимательской деятельности.</w:t>
      </w:r>
      <w:r>
        <w:br/>
      </w:r>
      <w:r>
        <w:rPr>
          <w:rFonts w:ascii="Times New Roman"/>
          <w:b w:val="false"/>
          <w:i w:val="false"/>
          <w:color w:val="000000"/>
          <w:sz w:val="28"/>
        </w:rPr>
        <w:t>
      </w:t>
      </w:r>
      <w:r>
        <w:rPr>
          <w:rFonts w:ascii="Times New Roman"/>
          <w:b w:val="false"/>
          <w:i w:val="false"/>
          <w:color w:val="ff0000"/>
          <w:sz w:val="28"/>
        </w:rPr>
        <w:t xml:space="preserve">Сноска. Глава 8 дополнена статьей 54-2 в соответствии с Законом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29"/>
    <w:bookmarkStart w:name="z486" w:id="1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55. Запрет на экономическую концентрацию </w:t>
      </w:r>
    </w:p>
    <w:bookmarkEnd w:id="130"/>
    <w:bookmarkStart w:name="z487" w:id="131"/>
    <w:p>
      <w:pPr>
        <w:spacing w:after="0"/>
        <w:ind w:left="0"/>
        <w:jc w:val="both"/>
      </w:pPr>
      <w:r>
        <w:rPr>
          <w:rFonts w:ascii="Times New Roman"/>
          <w:b w:val="false"/>
          <w:i w:val="false"/>
          <w:color w:val="000000"/>
          <w:sz w:val="28"/>
        </w:rPr>
        <w:t>
      Экономическая концентрация запрещается, если она приводит к ограничению конкуренции, а также при совершении сделок,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50 настоящего Закона, которые приводят к взаимному владению публичными компаниями более десятью процентами акций, находящихся в обращении.</w:t>
      </w:r>
      <w:r>
        <w:br/>
      </w:r>
      <w:r>
        <w:rPr>
          <w:rFonts w:ascii="Times New Roman"/>
          <w:b w:val="false"/>
          <w:i w:val="false"/>
          <w:color w:val="000000"/>
          <w:sz w:val="28"/>
        </w:rPr>
        <w:t>
      </w:t>
      </w:r>
      <w:r>
        <w:rPr>
          <w:rFonts w:ascii="Times New Roman"/>
          <w:b w:val="false"/>
          <w:i w:val="false"/>
          <w:color w:val="ff0000"/>
          <w:sz w:val="28"/>
        </w:rPr>
        <w:t xml:space="preserve">Сноска. Статья 55 в редакции Закона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31"/>
    <w:bookmarkStart w:name="z489" w:id="1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56. Решение по ходатайствам о согласии на </w:t>
      </w:r>
      <w:r>
        <w:br/>
      </w:r>
      <w:r>
        <w:rPr>
          <w:rFonts w:ascii="Times New Roman"/>
          <w:b w:val="false"/>
          <w:i w:val="false"/>
          <w:color w:val="000000"/>
          <w:sz w:val="28"/>
        </w:rPr>
        <w:t xml:space="preserve">
                   </w:t>
      </w:r>
      <w:r>
        <w:rPr>
          <w:rFonts w:ascii="Times New Roman"/>
          <w:b/>
          <w:i w:val="false"/>
          <w:color w:val="000000"/>
          <w:sz w:val="28"/>
        </w:rPr>
        <w:t xml:space="preserve">экономическую концентрацию </w:t>
      </w:r>
    </w:p>
    <w:bookmarkEnd w:id="132"/>
    <w:bookmarkStart w:name="z490" w:id="133"/>
    <w:p>
      <w:pPr>
        <w:spacing w:after="0"/>
        <w:ind w:left="0"/>
        <w:jc w:val="both"/>
      </w:pPr>
      <w:r>
        <w:rPr>
          <w:rFonts w:ascii="Times New Roman"/>
          <w:b w:val="false"/>
          <w:i w:val="false"/>
          <w:color w:val="000000"/>
          <w:sz w:val="28"/>
        </w:rPr>
        <w:t>
      1. По результатам </w:t>
      </w:r>
      <w:r>
        <w:rPr>
          <w:rFonts w:ascii="Times New Roman"/>
          <w:b w:val="false"/>
          <w:i w:val="false"/>
          <w:color w:val="000000"/>
          <w:sz w:val="28"/>
        </w:rPr>
        <w:t>рассмотрения ходатайства</w:t>
      </w:r>
      <w:r>
        <w:rPr>
          <w:rFonts w:ascii="Times New Roman"/>
          <w:b w:val="false"/>
          <w:i w:val="false"/>
          <w:color w:val="000000"/>
          <w:sz w:val="28"/>
        </w:rPr>
        <w:t xml:space="preserve"> о согласии на экономическую концентрацию антимонопольным органом принимается одно из следующих решений: </w:t>
      </w:r>
      <w:r>
        <w:br/>
      </w:r>
      <w:r>
        <w:rPr>
          <w:rFonts w:ascii="Times New Roman"/>
          <w:b w:val="false"/>
          <w:i w:val="false"/>
          <w:color w:val="000000"/>
          <w:sz w:val="28"/>
        </w:rPr>
        <w:t>
</w:t>
      </w:r>
      <w:r>
        <w:rPr>
          <w:rFonts w:ascii="Times New Roman"/>
          <w:b w:val="false"/>
          <w:i w:val="false"/>
          <w:color w:val="000000"/>
          <w:sz w:val="28"/>
        </w:rPr>
        <w:t xml:space="preserve">
      1) о согласии на экономическую концентрацию; </w:t>
      </w:r>
      <w:r>
        <w:br/>
      </w:r>
      <w:r>
        <w:rPr>
          <w:rFonts w:ascii="Times New Roman"/>
          <w:b w:val="false"/>
          <w:i w:val="false"/>
          <w:color w:val="000000"/>
          <w:sz w:val="28"/>
        </w:rPr>
        <w:t>
</w:t>
      </w:r>
      <w:r>
        <w:rPr>
          <w:rFonts w:ascii="Times New Roman"/>
          <w:b w:val="false"/>
          <w:i w:val="false"/>
          <w:color w:val="000000"/>
          <w:sz w:val="28"/>
        </w:rPr>
        <w:t xml:space="preserve">
      2) о запрете на экономическую концентрацию с мотивированным заключением. </w:t>
      </w:r>
      <w:r>
        <w:br/>
      </w:r>
      <w:r>
        <w:rPr>
          <w:rFonts w:ascii="Times New Roman"/>
          <w:b w:val="false"/>
          <w:i w:val="false"/>
          <w:color w:val="000000"/>
          <w:sz w:val="28"/>
        </w:rPr>
        <w:t>
</w:t>
      </w:r>
      <w:r>
        <w:rPr>
          <w:rFonts w:ascii="Times New Roman"/>
          <w:b w:val="false"/>
          <w:i w:val="false"/>
          <w:color w:val="000000"/>
          <w:sz w:val="28"/>
        </w:rPr>
        <w:t xml:space="preserve">
      2. Решение антимонопольного органа о согласии на экономическую концентрацию или запрете экономической концентрации оформляется актом антимонопольного органа и в течение трех рабочих дней со дня принятия такого решения направляется лицу, подавшему ходатайство, а в отношении финансовых организаций и Национальному Банку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требований и обязательств, которые устраняют или смягчают отрицательное влияние экономической концентрации на конкуренцию. Такие условия и обязательства могут касаться в том числе ограничения по управлению, пользованию или распоряжению имуществом. </w:t>
      </w:r>
      <w:r>
        <w:br/>
      </w:r>
      <w:r>
        <w:rPr>
          <w:rFonts w:ascii="Times New Roman"/>
          <w:b w:val="false"/>
          <w:i w:val="false"/>
          <w:color w:val="000000"/>
          <w:sz w:val="28"/>
        </w:rPr>
        <w:t>
</w:t>
      </w:r>
      <w:r>
        <w:rPr>
          <w:rFonts w:ascii="Times New Roman"/>
          <w:b w:val="false"/>
          <w:i w:val="false"/>
          <w:color w:val="000000"/>
          <w:sz w:val="28"/>
        </w:rPr>
        <w:t xml:space="preserve">
      4. Экономическая концентрация должна быть осуществлена в течение года со дня принятия решения антимонопольным органом о предоставлении согласия на экономическую концентрацию. Если экономическая концентрация в установленный срок не осуществлена, участники экономической концентрации подают новое ходатайство о предоставлении разрешения на экономическую концентрацию. </w:t>
      </w:r>
      <w:r>
        <w:br/>
      </w:r>
      <w:r>
        <w:rPr>
          <w:rFonts w:ascii="Times New Roman"/>
          <w:b w:val="false"/>
          <w:i w:val="false"/>
          <w:color w:val="000000"/>
          <w:sz w:val="28"/>
        </w:rPr>
        <w:t>
</w:t>
      </w:r>
      <w:r>
        <w:rPr>
          <w:rFonts w:ascii="Times New Roman"/>
          <w:b w:val="false"/>
          <w:i w:val="false"/>
          <w:color w:val="000000"/>
          <w:sz w:val="28"/>
        </w:rPr>
        <w:t xml:space="preserve">
      5. Антимонопольный орган по собственной инициативе либо по заявлению заинтересованного лица может пересмотреть свое решение о согласии или запрете на экономическую концентрацию в случаях: </w:t>
      </w:r>
      <w:r>
        <w:br/>
      </w:r>
      <w:r>
        <w:rPr>
          <w:rFonts w:ascii="Times New Roman"/>
          <w:b w:val="false"/>
          <w:i w:val="false"/>
          <w:color w:val="000000"/>
          <w:sz w:val="28"/>
        </w:rPr>
        <w:t>
</w:t>
      </w:r>
      <w:r>
        <w:rPr>
          <w:rFonts w:ascii="Times New Roman"/>
          <w:b w:val="false"/>
          <w:i w:val="false"/>
          <w:color w:val="000000"/>
          <w:sz w:val="28"/>
        </w:rPr>
        <w:t xml:space="preserve">
      1) если в течение трех лет после принятия решения стали  известны обстоятельства, на основании которых в принятии данного решения должно было быть отказано; </w:t>
      </w:r>
      <w:r>
        <w:br/>
      </w:r>
      <w:r>
        <w:rPr>
          <w:rFonts w:ascii="Times New Roman"/>
          <w:b w:val="false"/>
          <w:i w:val="false"/>
          <w:color w:val="000000"/>
          <w:sz w:val="28"/>
        </w:rPr>
        <w:t>
</w:t>
      </w:r>
      <w:r>
        <w:rPr>
          <w:rFonts w:ascii="Times New Roman"/>
          <w:b w:val="false"/>
          <w:i w:val="false"/>
          <w:color w:val="000000"/>
          <w:sz w:val="28"/>
        </w:rPr>
        <w:t xml:space="preserve">
      2) если решение было принято на основании недостоверной информации, предоставленной лицом, подавшем ходатайство об осуществлении экономической концентрации, что привело к принятию незаконного решения; </w:t>
      </w:r>
      <w:r>
        <w:br/>
      </w:r>
      <w:r>
        <w:rPr>
          <w:rFonts w:ascii="Times New Roman"/>
          <w:b w:val="false"/>
          <w:i w:val="false"/>
          <w:color w:val="000000"/>
          <w:sz w:val="28"/>
        </w:rPr>
        <w:t>
</w:t>
      </w:r>
      <w:r>
        <w:rPr>
          <w:rFonts w:ascii="Times New Roman"/>
          <w:b w:val="false"/>
          <w:i w:val="false"/>
          <w:color w:val="000000"/>
          <w:sz w:val="28"/>
        </w:rPr>
        <w:t xml:space="preserve">
      3) невыполнения участниками экономической концентрации требований и обязательств, которыми было обусловлено решение антимонопольного органа. </w:t>
      </w:r>
      <w:r>
        <w:br/>
      </w:r>
      <w:r>
        <w:rPr>
          <w:rFonts w:ascii="Times New Roman"/>
          <w:b w:val="false"/>
          <w:i w:val="false"/>
          <w:color w:val="000000"/>
          <w:sz w:val="28"/>
        </w:rPr>
        <w:t>
</w:t>
      </w:r>
      <w:r>
        <w:rPr>
          <w:rFonts w:ascii="Times New Roman"/>
          <w:b w:val="false"/>
          <w:i w:val="false"/>
          <w:color w:val="000000"/>
          <w:sz w:val="28"/>
        </w:rPr>
        <w:t xml:space="preserve">
      6. По результатам пересмотра решения антимонопольный орган: </w:t>
      </w:r>
      <w:r>
        <w:br/>
      </w:r>
      <w:r>
        <w:rPr>
          <w:rFonts w:ascii="Times New Roman"/>
          <w:b w:val="false"/>
          <w:i w:val="false"/>
          <w:color w:val="000000"/>
          <w:sz w:val="28"/>
        </w:rPr>
        <w:t>
</w:t>
      </w:r>
      <w:r>
        <w:rPr>
          <w:rFonts w:ascii="Times New Roman"/>
          <w:b w:val="false"/>
          <w:i w:val="false"/>
          <w:color w:val="000000"/>
          <w:sz w:val="28"/>
        </w:rPr>
        <w:t xml:space="preserve">
      1) оставляет решение без изменений; </w:t>
      </w:r>
      <w:r>
        <w:br/>
      </w:r>
      <w:r>
        <w:rPr>
          <w:rFonts w:ascii="Times New Roman"/>
          <w:b w:val="false"/>
          <w:i w:val="false"/>
          <w:color w:val="000000"/>
          <w:sz w:val="28"/>
        </w:rPr>
        <w:t>
</w:t>
      </w:r>
      <w:r>
        <w:rPr>
          <w:rFonts w:ascii="Times New Roman"/>
          <w:b w:val="false"/>
          <w:i w:val="false"/>
          <w:color w:val="000000"/>
          <w:sz w:val="28"/>
        </w:rPr>
        <w:t xml:space="preserve">
      2) изменяет решение; </w:t>
      </w:r>
      <w:r>
        <w:br/>
      </w:r>
      <w:r>
        <w:rPr>
          <w:rFonts w:ascii="Times New Roman"/>
          <w:b w:val="false"/>
          <w:i w:val="false"/>
          <w:color w:val="000000"/>
          <w:sz w:val="28"/>
        </w:rPr>
        <w:t>
</w:t>
      </w:r>
      <w:r>
        <w:rPr>
          <w:rFonts w:ascii="Times New Roman"/>
          <w:b w:val="false"/>
          <w:i w:val="false"/>
          <w:color w:val="000000"/>
          <w:sz w:val="28"/>
        </w:rPr>
        <w:t xml:space="preserve">
      3) отменяет решение; </w:t>
      </w:r>
      <w:r>
        <w:br/>
      </w:r>
      <w:r>
        <w:rPr>
          <w:rFonts w:ascii="Times New Roman"/>
          <w:b w:val="false"/>
          <w:i w:val="false"/>
          <w:color w:val="000000"/>
          <w:sz w:val="28"/>
        </w:rPr>
        <w:t>
</w:t>
      </w:r>
      <w:r>
        <w:rPr>
          <w:rFonts w:ascii="Times New Roman"/>
          <w:b w:val="false"/>
          <w:i w:val="false"/>
          <w:color w:val="000000"/>
          <w:sz w:val="28"/>
        </w:rPr>
        <w:t xml:space="preserve">
      4) принимает новое решение. </w:t>
      </w:r>
      <w:r>
        <w:br/>
      </w:r>
      <w:r>
        <w:rPr>
          <w:rFonts w:ascii="Times New Roman"/>
          <w:b w:val="false"/>
          <w:i w:val="false"/>
          <w:color w:val="000000"/>
          <w:sz w:val="28"/>
        </w:rPr>
        <w:t>
</w:t>
      </w:r>
      <w:r>
        <w:rPr>
          <w:rFonts w:ascii="Times New Roman"/>
          <w:b w:val="false"/>
          <w:i w:val="false"/>
          <w:color w:val="000000"/>
          <w:sz w:val="28"/>
        </w:rPr>
        <w:t xml:space="preserve">
      7. В случае, если по результатам пересмотра решения антимонопольный орган принимает решение об отмене согласия на экономическую концентрацию, государственная регистрация, перерегистрация субъекта рынка, прав на недвижимое имущество признаются незаконными и отменяются в судебном порядке по иску антимонопольного органа. </w:t>
      </w:r>
      <w:r>
        <w:br/>
      </w:r>
      <w:r>
        <w:rPr>
          <w:rFonts w:ascii="Times New Roman"/>
          <w:b w:val="false"/>
          <w:i w:val="false"/>
          <w:color w:val="000000"/>
          <w:sz w:val="28"/>
        </w:rPr>
        <w:t>
</w:t>
      </w:r>
      <w:r>
        <w:rPr>
          <w:rFonts w:ascii="Times New Roman"/>
          <w:b w:val="false"/>
          <w:i w:val="false"/>
          <w:color w:val="000000"/>
          <w:sz w:val="28"/>
        </w:rPr>
        <w:t xml:space="preserve">
      8. Для рассмотрения дополнительной информации и документов, которые могут изменить ранее принятое решение антимонопольного органа, заявителем подается ходатайство в порядке, установленном настоящим Законом. </w:t>
      </w:r>
      <w:r>
        <w:br/>
      </w:r>
      <w:r>
        <w:rPr>
          <w:rFonts w:ascii="Times New Roman"/>
          <w:b w:val="false"/>
          <w:i w:val="false"/>
          <w:color w:val="000000"/>
          <w:sz w:val="28"/>
        </w:rPr>
        <w:t>
</w:t>
      </w:r>
      <w:r>
        <w:rPr>
          <w:rFonts w:ascii="Times New Roman"/>
          <w:b w:val="false"/>
          <w:i w:val="false"/>
          <w:color w:val="000000"/>
          <w:sz w:val="28"/>
        </w:rPr>
        <w:t xml:space="preserve">
      9. Решение антимонопольного органа по пересмотру ранее принятого решения на экономическую концентрацию оформляется актом антимонопольного органа и в течение трех рабочих дней с момента принятия такого решения направляется заинтересованному лицу. </w:t>
      </w:r>
      <w:r>
        <w:br/>
      </w:r>
      <w:r>
        <w:rPr>
          <w:rFonts w:ascii="Times New Roman"/>
          <w:b w:val="false"/>
          <w:i w:val="false"/>
          <w:color w:val="000000"/>
          <w:sz w:val="28"/>
        </w:rPr>
        <w:t>
      </w:t>
      </w:r>
      <w:r>
        <w:rPr>
          <w:rFonts w:ascii="Times New Roman"/>
          <w:b w:val="false"/>
          <w:i w:val="false"/>
          <w:color w:val="ff0000"/>
          <w:sz w:val="28"/>
        </w:rPr>
        <w:t xml:space="preserve">Сноска. Статья 56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p>
    <w:bookmarkEnd w:id="133"/>
    <w:bookmarkStart w:name="z488" w:id="1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56-1. Принятие антимонопольным органом решения </w:t>
      </w:r>
      <w:r>
        <w:br/>
      </w:r>
      <w:r>
        <w:rPr>
          <w:rFonts w:ascii="Times New Roman"/>
          <w:b w:val="false"/>
          <w:i w:val="false"/>
          <w:color w:val="000000"/>
          <w:sz w:val="28"/>
        </w:rPr>
        <w:t>
</w:t>
      </w:r>
      <w:r>
        <w:rPr>
          <w:rFonts w:ascii="Times New Roman"/>
          <w:b/>
          <w:i w:val="false"/>
          <w:color w:val="000000"/>
          <w:sz w:val="28"/>
        </w:rPr>
        <w:t>                   по уведомлению о совершенной</w:t>
      </w:r>
      <w:r>
        <w:br/>
      </w:r>
      <w:r>
        <w:rPr>
          <w:rFonts w:ascii="Times New Roman"/>
          <w:b w:val="false"/>
          <w:i w:val="false"/>
          <w:color w:val="000000"/>
          <w:sz w:val="28"/>
        </w:rPr>
        <w:t>
</w:t>
      </w:r>
      <w:r>
        <w:rPr>
          <w:rFonts w:ascii="Times New Roman"/>
          <w:b/>
          <w:i w:val="false"/>
          <w:color w:val="000000"/>
          <w:sz w:val="28"/>
        </w:rPr>
        <w:t>                   экономической концентрации</w:t>
      </w:r>
      <w:r>
        <w:br/>
      </w:r>
      <w:r>
        <w:rPr>
          <w:rFonts w:ascii="Times New Roman"/>
          <w:b w:val="false"/>
          <w:i w:val="false"/>
          <w:color w:val="000000"/>
          <w:sz w:val="28"/>
        </w:rPr>
        <w:t>
</w:t>
      </w:r>
      <w:r>
        <w:rPr>
          <w:rFonts w:ascii="Times New Roman"/>
          <w:b w:val="false"/>
          <w:i w:val="false"/>
          <w:color w:val="000000"/>
          <w:sz w:val="28"/>
        </w:rPr>
        <w:t>
      1. В случае, если по истечении сорока пяти календарных дней после поступления в 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лицу, направившему уведомление, экономическая концентрация считается осуществленной.</w:t>
      </w:r>
      <w:r>
        <w:br/>
      </w:r>
      <w:r>
        <w:rPr>
          <w:rFonts w:ascii="Times New Roman"/>
          <w:b w:val="false"/>
          <w:i w:val="false"/>
          <w:color w:val="000000"/>
          <w:sz w:val="28"/>
        </w:rPr>
        <w:t>
</w:t>
      </w:r>
      <w:r>
        <w:rPr>
          <w:rFonts w:ascii="Times New Roman"/>
          <w:b w:val="false"/>
          <w:i w:val="false"/>
          <w:color w:val="000000"/>
          <w:sz w:val="28"/>
        </w:rPr>
        <w:t>
      2. В случае, если антимонопольным органом при рассмотрении уведомления о совершенной экономической концентрации будет установлено, что ее совершение привело или может привести к ограничению или устранению конкуренции, в том числе путем возникновения или усиления доминирующего положения субъекта рынка, антимонопольный орган выносит предписание о необходимости отмены сделки, которое подлежит исполнению в течение тридцати календарных дней.</w:t>
      </w:r>
      <w:r>
        <w:br/>
      </w:r>
      <w:r>
        <w:rPr>
          <w:rFonts w:ascii="Times New Roman"/>
          <w:b w:val="false"/>
          <w:i w:val="false"/>
          <w:color w:val="000000"/>
          <w:sz w:val="28"/>
        </w:rPr>
        <w:t>
</w:t>
      </w:r>
      <w:r>
        <w:rPr>
          <w:rFonts w:ascii="Times New Roman"/>
          <w:b w:val="false"/>
          <w:i w:val="false"/>
          <w:color w:val="000000"/>
          <w:sz w:val="28"/>
        </w:rPr>
        <w:t>
      3. В случае неисполнения предписания о необходимости отмены сделки антимонопольный орган обращается в суд с иском о понуждении субъекта рынка исполнить данное предписание антимонопольного органа.</w:t>
      </w:r>
      <w:r>
        <w:br/>
      </w:r>
      <w:r>
        <w:rPr>
          <w:rFonts w:ascii="Times New Roman"/>
          <w:b w:val="false"/>
          <w:i w:val="false"/>
          <w:color w:val="000000"/>
          <w:sz w:val="28"/>
        </w:rPr>
        <w:t>
      </w:t>
      </w:r>
      <w:r>
        <w:rPr>
          <w:rFonts w:ascii="Times New Roman"/>
          <w:b w:val="false"/>
          <w:i w:val="false"/>
          <w:color w:val="ff0000"/>
          <w:sz w:val="28"/>
        </w:rPr>
        <w:t xml:space="preserve">Сноска. Глава 8 дополнена статьей 56-1 в соответствии с Законом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34"/>
    <w:bookmarkStart w:name="z508" w:id="1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57. Основания прекращения рассмотрения </w:t>
      </w:r>
      <w:r>
        <w:br/>
      </w:r>
      <w:r>
        <w:rPr>
          <w:rFonts w:ascii="Times New Roman"/>
          <w:b w:val="false"/>
          <w:i w:val="false"/>
          <w:color w:val="000000"/>
          <w:sz w:val="28"/>
        </w:rPr>
        <w:t xml:space="preserve">
                   </w:t>
      </w:r>
      <w:r>
        <w:rPr>
          <w:rFonts w:ascii="Times New Roman"/>
          <w:b/>
          <w:i w:val="false"/>
          <w:color w:val="000000"/>
          <w:sz w:val="28"/>
        </w:rPr>
        <w:t xml:space="preserve">ходатайства о согласии на экономическую </w:t>
      </w:r>
      <w:r>
        <w:br/>
      </w:r>
      <w:r>
        <w:rPr>
          <w:rFonts w:ascii="Times New Roman"/>
          <w:b w:val="false"/>
          <w:i w:val="false"/>
          <w:color w:val="000000"/>
          <w:sz w:val="28"/>
        </w:rPr>
        <w:t xml:space="preserve">
                   </w:t>
      </w:r>
      <w:r>
        <w:rPr>
          <w:rFonts w:ascii="Times New Roman"/>
          <w:b/>
          <w:i w:val="false"/>
          <w:color w:val="000000"/>
          <w:sz w:val="28"/>
        </w:rPr>
        <w:t xml:space="preserve">концентрацию </w:t>
      </w:r>
    </w:p>
    <w:bookmarkEnd w:id="135"/>
    <w:bookmarkStart w:name="z509" w:id="136"/>
    <w:p>
      <w:pPr>
        <w:spacing w:after="0"/>
        <w:ind w:left="0"/>
        <w:jc w:val="both"/>
      </w:pPr>
      <w:r>
        <w:rPr>
          <w:rFonts w:ascii="Times New Roman"/>
          <w:b w:val="false"/>
          <w:i w:val="false"/>
          <w:color w:val="000000"/>
          <w:sz w:val="28"/>
        </w:rPr>
        <w:t xml:space="preserve">
      1. Рассмотрение ходатайства о согласии на экономическую концентрацию подлежит прекращению в случаях: </w:t>
      </w:r>
      <w:r>
        <w:br/>
      </w:r>
      <w:r>
        <w:rPr>
          <w:rFonts w:ascii="Times New Roman"/>
          <w:b w:val="false"/>
          <w:i w:val="false"/>
          <w:color w:val="000000"/>
          <w:sz w:val="28"/>
        </w:rPr>
        <w:t>
</w:t>
      </w:r>
      <w:r>
        <w:rPr>
          <w:rFonts w:ascii="Times New Roman"/>
          <w:b w:val="false"/>
          <w:i w:val="false"/>
          <w:color w:val="000000"/>
          <w:sz w:val="28"/>
        </w:rPr>
        <w:t xml:space="preserve">
      1) поступления от заявителей уведомлений об отзыве ходатайства; </w:t>
      </w:r>
      <w:r>
        <w:br/>
      </w:r>
      <w:r>
        <w:rPr>
          <w:rFonts w:ascii="Times New Roman"/>
          <w:b w:val="false"/>
          <w:i w:val="false"/>
          <w:color w:val="000000"/>
          <w:sz w:val="28"/>
        </w:rPr>
        <w:t>
</w:t>
      </w:r>
      <w:r>
        <w:rPr>
          <w:rFonts w:ascii="Times New Roman"/>
          <w:b w:val="false"/>
          <w:i w:val="false"/>
          <w:color w:val="000000"/>
          <w:sz w:val="28"/>
        </w:rPr>
        <w:t xml:space="preserve">
      2) непредоставления заявителем информации в определенный антимонопольным органом срок, если отсутствие такой информации препятствует рассмотрению ходатайства; </w:t>
      </w:r>
      <w:r>
        <w:br/>
      </w:r>
      <w:r>
        <w:rPr>
          <w:rFonts w:ascii="Times New Roman"/>
          <w:b w:val="false"/>
          <w:i w:val="false"/>
          <w:color w:val="000000"/>
          <w:sz w:val="28"/>
        </w:rPr>
        <w:t>
</w:t>
      </w:r>
      <w:r>
        <w:rPr>
          <w:rFonts w:ascii="Times New Roman"/>
          <w:b w:val="false"/>
          <w:i w:val="false"/>
          <w:color w:val="000000"/>
          <w:sz w:val="28"/>
        </w:rPr>
        <w:t xml:space="preserve">
      3) предоставление заявителем недостоверной информации, влияющей на объективное рассмотрение ходатайства. </w:t>
      </w:r>
      <w:r>
        <w:br/>
      </w:r>
      <w:r>
        <w:rPr>
          <w:rFonts w:ascii="Times New Roman"/>
          <w:b w:val="false"/>
          <w:i w:val="false"/>
          <w:color w:val="000000"/>
          <w:sz w:val="28"/>
        </w:rPr>
        <w:t>
</w:t>
      </w:r>
      <w:r>
        <w:rPr>
          <w:rFonts w:ascii="Times New Roman"/>
          <w:b w:val="false"/>
          <w:i w:val="false"/>
          <w:color w:val="000000"/>
          <w:sz w:val="28"/>
        </w:rPr>
        <w:t xml:space="preserve">
      2. Решение антимонопольного органа о прекращении рассмотрения ходатайства оформляется актом антимонопольного органа и в течение трех рабочих дней с момента принятия такого решения направляется лицу, подавшему ходатайство. </w:t>
      </w:r>
      <w:r>
        <w:br/>
      </w:r>
      <w:r>
        <w:rPr>
          <w:rFonts w:ascii="Times New Roman"/>
          <w:b w:val="false"/>
          <w:i w:val="false"/>
          <w:color w:val="000000"/>
          <w:sz w:val="28"/>
        </w:rPr>
        <w:t>
</w:t>
      </w:r>
      <w:r>
        <w:rPr>
          <w:rFonts w:ascii="Times New Roman"/>
          <w:b w:val="false"/>
          <w:i w:val="false"/>
          <w:color w:val="000000"/>
          <w:sz w:val="28"/>
        </w:rPr>
        <w:t>
      3. После прекращения рассмотрения ходатайства заявитель вправе обратиться в антимонопольный орган с новым заявлением о согласии на экономическую концентрацию.</w:t>
      </w:r>
    </w:p>
    <w:bookmarkEnd w:id="136"/>
    <w:bookmarkStart w:name="z318" w:id="137"/>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Главу 8 предусмотрено дополнить статьей 57-1 в соответствии с Законом РК от 05.05.2015 </w:t>
      </w:r>
      <w:r>
        <w:rPr>
          <w:rFonts w:ascii="Times New Roman"/>
          <w:b w:val="false"/>
          <w:i w:val="false"/>
          <w:color w:val="000000"/>
          <w:sz w:val="28"/>
        </w:rPr>
        <w:t>№ 312-V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01.01.2017).</w:t>
      </w:r>
    </w:p>
    <w:bookmarkEnd w:id="137"/>
    <w:bookmarkStart w:name="z515" w:id="138"/>
    <w:p>
      <w:pPr>
        <w:spacing w:after="0"/>
        <w:ind w:left="0"/>
        <w:jc w:val="left"/>
      </w:pPr>
      <w:r>
        <w:rPr>
          <w:rFonts w:ascii="Times New Roman"/>
          <w:b/>
          <w:i w:val="false"/>
          <w:color w:val="000000"/>
        </w:rPr>
        <w:t xml:space="preserve"> 
Глава 9. Выявление нарушений антимонопольного </w:t>
      </w:r>
      <w:r>
        <w:br/>
      </w:r>
      <w:r>
        <w:rPr>
          <w:rFonts w:ascii="Times New Roman"/>
          <w:b/>
          <w:i w:val="false"/>
          <w:color w:val="000000"/>
        </w:rPr>
        <w:t xml:space="preserve">
законодательства Республики Казахстан </w:t>
      </w:r>
    </w:p>
    <w:bookmarkEnd w:id="138"/>
    <w:bookmarkStart w:name="z516" w:id="1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58. Основания для начала расследования нарушения </w:t>
      </w:r>
      <w:r>
        <w:br/>
      </w:r>
      <w:r>
        <w:rPr>
          <w:rFonts w:ascii="Times New Roman"/>
          <w:b w:val="false"/>
          <w:i w:val="false"/>
          <w:color w:val="000000"/>
          <w:sz w:val="28"/>
        </w:rPr>
        <w:t xml:space="preserve">
                   </w:t>
      </w:r>
      <w:r>
        <w:rPr>
          <w:rFonts w:ascii="Times New Roman"/>
          <w:b/>
          <w:i w:val="false"/>
          <w:color w:val="000000"/>
          <w:sz w:val="28"/>
        </w:rPr>
        <w:t xml:space="preserve">антимонопольного законодательства </w:t>
      </w:r>
      <w:r>
        <w:br/>
      </w:r>
      <w:r>
        <w:rPr>
          <w:rFonts w:ascii="Times New Roman"/>
          <w:b w:val="false"/>
          <w:i w:val="false"/>
          <w:color w:val="000000"/>
          <w:sz w:val="28"/>
        </w:rPr>
        <w:t xml:space="preserve">
                   </w:t>
      </w:r>
      <w:r>
        <w:rPr>
          <w:rFonts w:ascii="Times New Roman"/>
          <w:b/>
          <w:i w:val="false"/>
          <w:color w:val="000000"/>
          <w:sz w:val="28"/>
        </w:rPr>
        <w:t xml:space="preserve">Республики Казахстан </w:t>
      </w:r>
    </w:p>
    <w:bookmarkEnd w:id="139"/>
    <w:bookmarkStart w:name="z517" w:id="140"/>
    <w:p>
      <w:pPr>
        <w:spacing w:after="0"/>
        <w:ind w:left="0"/>
        <w:jc w:val="both"/>
      </w:pPr>
      <w:r>
        <w:rPr>
          <w:rFonts w:ascii="Times New Roman"/>
          <w:b w:val="false"/>
          <w:i w:val="false"/>
          <w:color w:val="000000"/>
          <w:sz w:val="28"/>
        </w:rPr>
        <w:t>
      1. </w:t>
      </w:r>
      <w:r>
        <w:rPr>
          <w:rFonts w:ascii="Times New Roman"/>
          <w:b w:val="false"/>
          <w:i w:val="false"/>
          <w:color w:val="000000"/>
          <w:sz w:val="28"/>
        </w:rPr>
        <w:t>Антимонопольный орган</w:t>
      </w:r>
      <w:r>
        <w:rPr>
          <w:rFonts w:ascii="Times New Roman"/>
          <w:b w:val="false"/>
          <w:i w:val="false"/>
          <w:color w:val="000000"/>
          <w:sz w:val="28"/>
        </w:rPr>
        <w:t xml:space="preserve"> в пределах своих полномочий расследует нарушения антимонопольного законодательства Республики Казахстан и принимает по результатам расследования решение. </w:t>
      </w:r>
      <w:r>
        <w:br/>
      </w:r>
      <w:r>
        <w:rPr>
          <w:rFonts w:ascii="Times New Roman"/>
          <w:b w:val="false"/>
          <w:i w:val="false"/>
          <w:color w:val="000000"/>
          <w:sz w:val="28"/>
        </w:rPr>
        <w:t>
</w:t>
      </w:r>
      <w:r>
        <w:rPr>
          <w:rFonts w:ascii="Times New Roman"/>
          <w:b w:val="false"/>
          <w:i w:val="false"/>
          <w:color w:val="000000"/>
          <w:sz w:val="28"/>
        </w:rPr>
        <w:t xml:space="preserve">
      2. Основанием для начала расследования является поступление в антимонопольный орган сведений о нарушении антимонопольного законодательства Республики Казахстан, которыми являются: </w:t>
      </w:r>
      <w:r>
        <w:br/>
      </w:r>
      <w:r>
        <w:rPr>
          <w:rFonts w:ascii="Times New Roman"/>
          <w:b w:val="false"/>
          <w:i w:val="false"/>
          <w:color w:val="000000"/>
          <w:sz w:val="28"/>
        </w:rPr>
        <w:t>
</w:t>
      </w:r>
      <w:r>
        <w:rPr>
          <w:rFonts w:ascii="Times New Roman"/>
          <w:b w:val="false"/>
          <w:i w:val="false"/>
          <w:color w:val="000000"/>
          <w:sz w:val="28"/>
        </w:rPr>
        <w:t xml:space="preserve">
      1) материалы, поступившие от государственных органов, с указанием на нарушение антимонопольного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2) обращение физического и (или) юридического лица, указывающее на признаки нарушения антимонопольного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3) обнаружение антимонопольным органом при осуществлении своей деятельности в действиях субъектов рынка, государственных органов, местных исполнительных органов признаков нарушения антимонопольного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4) сообщения средств массовой информации о наличии признаков нарушений антимонопольного законодательства Республики Казахстан, поступившие в антимонопольный орган.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Исключен Законом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Начало расследования оформляется приказом о проведении расследования.</w:t>
      </w:r>
      <w:r>
        <w:br/>
      </w:r>
      <w:r>
        <w:rPr>
          <w:rFonts w:ascii="Times New Roman"/>
          <w:b w:val="false"/>
          <w:i w:val="false"/>
          <w:color w:val="000000"/>
          <w:sz w:val="28"/>
        </w:rPr>
        <w:t>
</w:t>
      </w:r>
      <w:r>
        <w:rPr>
          <w:rFonts w:ascii="Times New Roman"/>
          <w:b w:val="false"/>
          <w:i w:val="false"/>
          <w:color w:val="000000"/>
          <w:sz w:val="28"/>
        </w:rPr>
        <w:t>
      4. Копия приказа о начале расследования не позднее трех рабочих дней со дня его подписания направляется заявителю и объекту расследования, за исключением объектов расследования, в действиях которых усматриваются признаки антиконкурентного горизонтального соглашения или согласованного действия (картель).</w:t>
      </w:r>
      <w:r>
        <w:br/>
      </w:r>
      <w:r>
        <w:rPr>
          <w:rFonts w:ascii="Times New Roman"/>
          <w:b w:val="false"/>
          <w:i w:val="false"/>
          <w:color w:val="000000"/>
          <w:sz w:val="28"/>
        </w:rPr>
        <w:t>
      Расследование в отношении объектов расследования, в действиях которых усматриваются признаки антиконкурентного горизонтального соглашения или согласованного действия (картель), проводится без предварительного уведомления объектов расследования.</w:t>
      </w:r>
      <w:r>
        <w:br/>
      </w:r>
      <w:r>
        <w:rPr>
          <w:rFonts w:ascii="Times New Roman"/>
          <w:b w:val="false"/>
          <w:i w:val="false"/>
          <w:color w:val="000000"/>
          <w:sz w:val="28"/>
        </w:rPr>
        <w:t>
      </w:t>
      </w:r>
      <w:r>
        <w:rPr>
          <w:rFonts w:ascii="Times New Roman"/>
          <w:b w:val="false"/>
          <w:i w:val="false"/>
          <w:color w:val="ff0000"/>
          <w:sz w:val="28"/>
        </w:rPr>
        <w:t xml:space="preserve">Сноска. Статья 58 с изменениями, внесенными законами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0"/>
    <w:bookmarkStart w:name="z525" w:id="1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59. Предварительное рассмотрение сведений о </w:t>
      </w:r>
      <w:r>
        <w:br/>
      </w:r>
      <w:r>
        <w:rPr>
          <w:rFonts w:ascii="Times New Roman"/>
          <w:b w:val="false"/>
          <w:i w:val="false"/>
          <w:color w:val="000000"/>
          <w:sz w:val="28"/>
        </w:rPr>
        <w:t xml:space="preserve">
                   </w:t>
      </w:r>
      <w:r>
        <w:rPr>
          <w:rFonts w:ascii="Times New Roman"/>
          <w:b/>
          <w:i w:val="false"/>
          <w:color w:val="000000"/>
          <w:sz w:val="28"/>
        </w:rPr>
        <w:t xml:space="preserve">нарушении антимонопольного законодательства </w:t>
      </w:r>
      <w:r>
        <w:br/>
      </w:r>
      <w:r>
        <w:rPr>
          <w:rFonts w:ascii="Times New Roman"/>
          <w:b w:val="false"/>
          <w:i w:val="false"/>
          <w:color w:val="000000"/>
          <w:sz w:val="28"/>
        </w:rPr>
        <w:t xml:space="preserve">
                   </w:t>
      </w:r>
      <w:r>
        <w:rPr>
          <w:rFonts w:ascii="Times New Roman"/>
          <w:b/>
          <w:i w:val="false"/>
          <w:color w:val="000000"/>
          <w:sz w:val="28"/>
        </w:rPr>
        <w:t xml:space="preserve">Республики Казахстан </w:t>
      </w:r>
    </w:p>
    <w:bookmarkEnd w:id="141"/>
    <w:bookmarkStart w:name="z526" w:id="142"/>
    <w:p>
      <w:pPr>
        <w:spacing w:after="0"/>
        <w:ind w:left="0"/>
        <w:jc w:val="both"/>
      </w:pPr>
      <w:r>
        <w:rPr>
          <w:rFonts w:ascii="Times New Roman"/>
          <w:b w:val="false"/>
          <w:i w:val="false"/>
          <w:color w:val="ff0000"/>
          <w:sz w:val="28"/>
        </w:rPr>
        <w:t xml:space="preserve">
      Сноска. Статья 59 исключена Законом РК от 06.03.2013 </w:t>
      </w:r>
      <w:r>
        <w:rPr>
          <w:rFonts w:ascii="Times New Roman"/>
          <w:b w:val="false"/>
          <w:i w:val="false"/>
          <w:color w:val="ff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42"/>
    <w:bookmarkStart w:name="z534" w:id="1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60. Лица, участвующие в расследовании нарушений </w:t>
      </w:r>
      <w:r>
        <w:br/>
      </w:r>
      <w:r>
        <w:rPr>
          <w:rFonts w:ascii="Times New Roman"/>
          <w:b w:val="false"/>
          <w:i w:val="false"/>
          <w:color w:val="000000"/>
          <w:sz w:val="28"/>
        </w:rPr>
        <w:t xml:space="preserve">
                   </w:t>
      </w:r>
      <w:r>
        <w:rPr>
          <w:rFonts w:ascii="Times New Roman"/>
          <w:b/>
          <w:i w:val="false"/>
          <w:color w:val="000000"/>
          <w:sz w:val="28"/>
        </w:rPr>
        <w:t xml:space="preserve">антимонопольного законодательства Республики </w:t>
      </w:r>
      <w:r>
        <w:br/>
      </w:r>
      <w:r>
        <w:rPr>
          <w:rFonts w:ascii="Times New Roman"/>
          <w:b w:val="false"/>
          <w:i w:val="false"/>
          <w:color w:val="000000"/>
          <w:sz w:val="28"/>
        </w:rPr>
        <w:t xml:space="preserve">
                   </w:t>
      </w:r>
      <w:r>
        <w:rPr>
          <w:rFonts w:ascii="Times New Roman"/>
          <w:b/>
          <w:i w:val="false"/>
          <w:color w:val="000000"/>
          <w:sz w:val="28"/>
        </w:rPr>
        <w:t xml:space="preserve">Казахстан </w:t>
      </w:r>
    </w:p>
    <w:bookmarkEnd w:id="143"/>
    <w:bookmarkStart w:name="z535" w:id="144"/>
    <w:p>
      <w:pPr>
        <w:spacing w:after="0"/>
        <w:ind w:left="0"/>
        <w:jc w:val="both"/>
      </w:pPr>
      <w:r>
        <w:rPr>
          <w:rFonts w:ascii="Times New Roman"/>
          <w:b w:val="false"/>
          <w:i w:val="false"/>
          <w:color w:val="000000"/>
          <w:sz w:val="28"/>
        </w:rPr>
        <w:t xml:space="preserve">
      1. Лицами, участвующими в расследовании нарушений антимонопольного законодательства Республики Казахстан, являются: </w:t>
      </w:r>
      <w:r>
        <w:br/>
      </w:r>
      <w:r>
        <w:rPr>
          <w:rFonts w:ascii="Times New Roman"/>
          <w:b w:val="false"/>
          <w:i w:val="false"/>
          <w:color w:val="000000"/>
          <w:sz w:val="28"/>
        </w:rPr>
        <w:t>
</w:t>
      </w:r>
      <w:r>
        <w:rPr>
          <w:rFonts w:ascii="Times New Roman"/>
          <w:b w:val="false"/>
          <w:i w:val="false"/>
          <w:color w:val="000000"/>
          <w:sz w:val="28"/>
        </w:rPr>
        <w:t xml:space="preserve">
      1) заявитель - физическое или юридическое лицо, направившее в антимонопольный орган сведения о нарушении антимонопольного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объект расследования - физическое или юридическое лицо, в отношении действий которого проводится расследование. Указанные лица признаются объектом расследования с момента издания приказа о проведении расследования; </w:t>
      </w:r>
      <w:r>
        <w:br/>
      </w:r>
      <w:r>
        <w:rPr>
          <w:rFonts w:ascii="Times New Roman"/>
          <w:b w:val="false"/>
          <w:i w:val="false"/>
          <w:color w:val="000000"/>
          <w:sz w:val="28"/>
        </w:rPr>
        <w:t>
</w:t>
      </w:r>
      <w:r>
        <w:rPr>
          <w:rFonts w:ascii="Times New Roman"/>
          <w:b w:val="false"/>
          <w:i w:val="false"/>
          <w:color w:val="000000"/>
          <w:sz w:val="28"/>
        </w:rPr>
        <w:t xml:space="preserve">
      3) заинтересованные лица - физические или юридические лица, чьи права и законные интересы затрагиваются в связи с рассмотрением дела о нарушении антимонопольного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 должностное лицо антимонопольного органа - сотрудник антимонопольного органа, уполномоченный на проведение расследования; </w:t>
      </w:r>
      <w:r>
        <w:br/>
      </w:r>
      <w:r>
        <w:rPr>
          <w:rFonts w:ascii="Times New Roman"/>
          <w:b w:val="false"/>
          <w:i w:val="false"/>
          <w:color w:val="000000"/>
          <w:sz w:val="28"/>
        </w:rPr>
        <w:t>
</w:t>
      </w:r>
      <w:r>
        <w:rPr>
          <w:rFonts w:ascii="Times New Roman"/>
          <w:b w:val="false"/>
          <w:i w:val="false"/>
          <w:color w:val="000000"/>
          <w:sz w:val="28"/>
        </w:rPr>
        <w:t xml:space="preserve">
      5) свидетель - любое физическое лицо, которому могут быть известны какие-либо обстоятельства, имеющие значение для расследования; </w:t>
      </w:r>
      <w:r>
        <w:br/>
      </w:r>
      <w:r>
        <w:rPr>
          <w:rFonts w:ascii="Times New Roman"/>
          <w:b w:val="false"/>
          <w:i w:val="false"/>
          <w:color w:val="000000"/>
          <w:sz w:val="28"/>
        </w:rPr>
        <w:t>
</w:t>
      </w:r>
      <w:r>
        <w:rPr>
          <w:rFonts w:ascii="Times New Roman"/>
          <w:b w:val="false"/>
          <w:i w:val="false"/>
          <w:color w:val="000000"/>
          <w:sz w:val="28"/>
        </w:rPr>
        <w:t xml:space="preserve">
      6) эксперт - не заинтересованное в деле физическое лицо, обладающее специальными научными или практическими знаниями. </w:t>
      </w:r>
      <w:r>
        <w:br/>
      </w:r>
      <w:r>
        <w:rPr>
          <w:rFonts w:ascii="Times New Roman"/>
          <w:b w:val="false"/>
          <w:i w:val="false"/>
          <w:color w:val="000000"/>
          <w:sz w:val="28"/>
        </w:rPr>
        <w:t>
</w:t>
      </w:r>
      <w:r>
        <w:rPr>
          <w:rFonts w:ascii="Times New Roman"/>
          <w:b w:val="false"/>
          <w:i w:val="false"/>
          <w:color w:val="000000"/>
          <w:sz w:val="28"/>
        </w:rPr>
        <w:t xml:space="preserve">
      2. При проведении расследования лица, участвующие в деле, вправе осуществлять свои права и обязанности самостоятельно или через представителя. </w:t>
      </w:r>
      <w:r>
        <w:br/>
      </w:r>
      <w:r>
        <w:rPr>
          <w:rFonts w:ascii="Times New Roman"/>
          <w:b w:val="false"/>
          <w:i w:val="false"/>
          <w:color w:val="000000"/>
          <w:sz w:val="28"/>
        </w:rPr>
        <w:t>
</w:t>
      </w:r>
      <w:r>
        <w:rPr>
          <w:rFonts w:ascii="Times New Roman"/>
          <w:b w:val="false"/>
          <w:i w:val="false"/>
          <w:color w:val="000000"/>
          <w:sz w:val="28"/>
        </w:rPr>
        <w:t>
      3. Если в ходе расследования будет установлено, что признаки нарушения антимонопольного законодательства Республики Казахстан содержатся в действии (бездействии) не объекта расследования, а иного лица, антимонопольный орган привлекает такое лицо в качестве объекта расследования в порядке, предусмотренном </w:t>
      </w:r>
      <w:r>
        <w:rPr>
          <w:rFonts w:ascii="Times New Roman"/>
          <w:b w:val="false"/>
          <w:i w:val="false"/>
          <w:color w:val="000000"/>
          <w:sz w:val="28"/>
        </w:rPr>
        <w:t>статьей 58</w:t>
      </w:r>
      <w:r>
        <w:rPr>
          <w:rFonts w:ascii="Times New Roman"/>
          <w:b w:val="false"/>
          <w:i w:val="false"/>
          <w:color w:val="000000"/>
          <w:sz w:val="28"/>
        </w:rPr>
        <w:t xml:space="preserve"> настоящего Закона. </w:t>
      </w:r>
    </w:p>
    <w:bookmarkEnd w:id="144"/>
    <w:bookmarkStart w:name="z544" w:id="145"/>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61. Проведение расследования </w:t>
      </w:r>
    </w:p>
    <w:bookmarkEnd w:id="145"/>
    <w:bookmarkStart w:name="z545" w:id="146"/>
    <w:p>
      <w:pPr>
        <w:spacing w:after="0"/>
        <w:ind w:left="0"/>
        <w:jc w:val="both"/>
      </w:pPr>
      <w:r>
        <w:rPr>
          <w:rFonts w:ascii="Times New Roman"/>
          <w:b w:val="false"/>
          <w:i w:val="false"/>
          <w:color w:val="000000"/>
          <w:sz w:val="28"/>
        </w:rPr>
        <w:t>
      1. В случае наличия фактических данных, указывающих на наличие в действиях субъекта рынка, государственного органа, местного исполнительного органа признаков нарушений антимонопольного законодательства Республики Казахстан, устанавливаемых в рамках рассмотрения сведений,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58 настоящего Закона, антимонопольным органом издается приказ о проведении расследования.</w:t>
      </w:r>
      <w:r>
        <w:br/>
      </w:r>
      <w:r>
        <w:rPr>
          <w:rFonts w:ascii="Times New Roman"/>
          <w:b w:val="false"/>
          <w:i w:val="false"/>
          <w:color w:val="000000"/>
          <w:sz w:val="28"/>
        </w:rPr>
        <w:t>
</w:t>
      </w:r>
      <w:r>
        <w:rPr>
          <w:rFonts w:ascii="Times New Roman"/>
          <w:b w:val="false"/>
          <w:i w:val="false"/>
          <w:color w:val="000000"/>
          <w:sz w:val="28"/>
        </w:rPr>
        <w:t>
      1-1. При проведении расследования на предмет нарушений </w:t>
      </w:r>
      <w:r>
        <w:rPr>
          <w:rFonts w:ascii="Times New Roman"/>
          <w:b w:val="false"/>
          <w:i w:val="false"/>
          <w:color w:val="000000"/>
          <w:sz w:val="28"/>
        </w:rPr>
        <w:t>статьи 13</w:t>
      </w:r>
      <w:r>
        <w:rPr>
          <w:rFonts w:ascii="Times New Roman"/>
          <w:b w:val="false"/>
          <w:i w:val="false"/>
          <w:color w:val="000000"/>
          <w:sz w:val="28"/>
        </w:rPr>
        <w:t xml:space="preserve"> настоящего Закона антимонопольный орган путем проведения анализа товарных рынков вправе выявлять доминирующее или монопольное положение субъекта рынка, в отношении которого подается заявление (жалоба). При этом меры антимонопольного реагирования в отношении данного субъекта рынка применяются и за период его фактического доминирования.</w:t>
      </w:r>
      <w:r>
        <w:br/>
      </w:r>
      <w:r>
        <w:rPr>
          <w:rFonts w:ascii="Times New Roman"/>
          <w:b w:val="false"/>
          <w:i w:val="false"/>
          <w:color w:val="000000"/>
          <w:sz w:val="28"/>
        </w:rPr>
        <w:t>
</w:t>
      </w:r>
      <w:r>
        <w:rPr>
          <w:rFonts w:ascii="Times New Roman"/>
          <w:b w:val="false"/>
          <w:i w:val="false"/>
          <w:color w:val="000000"/>
          <w:sz w:val="28"/>
        </w:rPr>
        <w:t xml:space="preserve">
      2. Приказ о проведении расследования должен содержать: </w:t>
      </w:r>
      <w:r>
        <w:br/>
      </w:r>
      <w:r>
        <w:rPr>
          <w:rFonts w:ascii="Times New Roman"/>
          <w:b w:val="false"/>
          <w:i w:val="false"/>
          <w:color w:val="000000"/>
          <w:sz w:val="28"/>
        </w:rPr>
        <w:t>
</w:t>
      </w:r>
      <w:r>
        <w:rPr>
          <w:rFonts w:ascii="Times New Roman"/>
          <w:b w:val="false"/>
          <w:i w:val="false"/>
          <w:color w:val="000000"/>
          <w:sz w:val="28"/>
        </w:rPr>
        <w:t xml:space="preserve">
      1) наименование объекта расследования; </w:t>
      </w:r>
      <w:r>
        <w:br/>
      </w:r>
      <w:r>
        <w:rPr>
          <w:rFonts w:ascii="Times New Roman"/>
          <w:b w:val="false"/>
          <w:i w:val="false"/>
          <w:color w:val="000000"/>
          <w:sz w:val="28"/>
        </w:rPr>
        <w:t>
</w:t>
      </w:r>
      <w:r>
        <w:rPr>
          <w:rFonts w:ascii="Times New Roman"/>
          <w:b w:val="false"/>
          <w:i w:val="false"/>
          <w:color w:val="000000"/>
          <w:sz w:val="28"/>
        </w:rPr>
        <w:t xml:space="preserve">
      2) перечень вопросов и круг обстоятельств, подлежащих установлению в ходе расследования; </w:t>
      </w:r>
      <w:r>
        <w:br/>
      </w:r>
      <w:r>
        <w:rPr>
          <w:rFonts w:ascii="Times New Roman"/>
          <w:b w:val="false"/>
          <w:i w:val="false"/>
          <w:color w:val="000000"/>
          <w:sz w:val="28"/>
        </w:rPr>
        <w:t>
</w:t>
      </w:r>
      <w:r>
        <w:rPr>
          <w:rFonts w:ascii="Times New Roman"/>
          <w:b w:val="false"/>
          <w:i w:val="false"/>
          <w:color w:val="000000"/>
          <w:sz w:val="28"/>
        </w:rPr>
        <w:t xml:space="preserve">
      3) срок начала и окончания расследования; </w:t>
      </w:r>
      <w:r>
        <w:br/>
      </w:r>
      <w:r>
        <w:rPr>
          <w:rFonts w:ascii="Times New Roman"/>
          <w:b w:val="false"/>
          <w:i w:val="false"/>
          <w:color w:val="000000"/>
          <w:sz w:val="28"/>
        </w:rPr>
        <w:t>
</w:t>
      </w:r>
      <w:r>
        <w:rPr>
          <w:rFonts w:ascii="Times New Roman"/>
          <w:b w:val="false"/>
          <w:i w:val="false"/>
          <w:color w:val="000000"/>
          <w:sz w:val="28"/>
        </w:rPr>
        <w:t xml:space="preserve">
      4) фамилии, имена и отчества должностных лиц антимонопольного органа, уполномоченных на проведение расследования.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Исключен Законом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Расследование нарушений антимонопольного законодательства Республики Казахстан проводится в срок, не превышающий двух месяцев со дня издания приказа о проведении расследования нарушений антимонопольного законодательства Республики Казахстан. Срок расследования дела может быть продлен антимонопольным органом, но не более чем на два месяца. О продлении срока издается приказ, копии приказа в течение трех дней со дня его издания направляются заявителю и объекту расследования.</w:t>
      </w:r>
      <w:r>
        <w:br/>
      </w:r>
      <w:r>
        <w:rPr>
          <w:rFonts w:ascii="Times New Roman"/>
          <w:b w:val="false"/>
          <w:i w:val="false"/>
          <w:color w:val="000000"/>
          <w:sz w:val="28"/>
        </w:rPr>
        <w:t>
</w:t>
      </w:r>
      <w:r>
        <w:rPr>
          <w:rFonts w:ascii="Times New Roman"/>
          <w:b w:val="false"/>
          <w:i w:val="false"/>
          <w:color w:val="000000"/>
          <w:sz w:val="28"/>
        </w:rPr>
        <w:t>
      4-1. Антимонопольный орган до начала расследования регистрирует в </w:t>
      </w:r>
      <w:r>
        <w:rPr>
          <w:rFonts w:ascii="Times New Roman"/>
          <w:b w:val="false"/>
          <w:i w:val="false"/>
          <w:color w:val="000000"/>
          <w:sz w:val="28"/>
        </w:rPr>
        <w:t>уполномоченном органе</w:t>
      </w:r>
      <w:r>
        <w:rPr>
          <w:rFonts w:ascii="Times New Roman"/>
          <w:b w:val="false"/>
          <w:i w:val="false"/>
          <w:color w:val="000000"/>
          <w:sz w:val="28"/>
        </w:rPr>
        <w:t xml:space="preserve"> по правовой статистике и специальным учетам акт о назначении расследования путем его представления территориальному подразделению уполномоченного органа по правовой статистике и специальным учетам, в том числе в электронном формате.</w:t>
      </w:r>
      <w:r>
        <w:br/>
      </w:r>
      <w:r>
        <w:rPr>
          <w:rFonts w:ascii="Times New Roman"/>
          <w:b w:val="false"/>
          <w:i w:val="false"/>
          <w:color w:val="000000"/>
          <w:sz w:val="28"/>
        </w:rPr>
        <w:t>
</w:t>
      </w:r>
      <w:r>
        <w:rPr>
          <w:rFonts w:ascii="Times New Roman"/>
          <w:b w:val="false"/>
          <w:i w:val="false"/>
          <w:color w:val="000000"/>
          <w:sz w:val="28"/>
        </w:rPr>
        <w:t xml:space="preserve">
      5. Антимонопольный орган в ходе расследования может принять решение об объединении нескольких расследований в одно или о выделении и проведении отдельного расследования. </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61 с изменениями, внесенными законами РК от 10.07.2009 </w:t>
      </w:r>
      <w:r>
        <w:rPr>
          <w:rFonts w:ascii="Times New Roman"/>
          <w:b w:val="false"/>
          <w:i w:val="false"/>
          <w:color w:val="000000"/>
          <w:sz w:val="28"/>
        </w:rPr>
        <w:t>№ 178-IV</w:t>
      </w:r>
      <w:r>
        <w:rPr>
          <w:rFonts w:ascii="Times New Roman"/>
          <w:b w:val="false"/>
          <w:i w:val="false"/>
          <w:color w:val="ff0000"/>
          <w:sz w:val="28"/>
        </w:rPr>
        <w:t>;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6"/>
    <w:bookmarkStart w:name="z554" w:id="1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62. Доказательства при расследовании нарушения </w:t>
      </w:r>
      <w:r>
        <w:br/>
      </w:r>
      <w:r>
        <w:rPr>
          <w:rFonts w:ascii="Times New Roman"/>
          <w:b w:val="false"/>
          <w:i w:val="false"/>
          <w:color w:val="000000"/>
          <w:sz w:val="28"/>
        </w:rPr>
        <w:t xml:space="preserve">
                   </w:t>
      </w:r>
      <w:r>
        <w:rPr>
          <w:rFonts w:ascii="Times New Roman"/>
          <w:b/>
          <w:i w:val="false"/>
          <w:color w:val="000000"/>
          <w:sz w:val="28"/>
        </w:rPr>
        <w:t xml:space="preserve">антимонопольного законодательства Республики </w:t>
      </w:r>
      <w:r>
        <w:br/>
      </w:r>
      <w:r>
        <w:rPr>
          <w:rFonts w:ascii="Times New Roman"/>
          <w:b w:val="false"/>
          <w:i w:val="false"/>
          <w:color w:val="000000"/>
          <w:sz w:val="28"/>
        </w:rPr>
        <w:t xml:space="preserve">
                   </w:t>
      </w:r>
      <w:r>
        <w:rPr>
          <w:rFonts w:ascii="Times New Roman"/>
          <w:b/>
          <w:i w:val="false"/>
          <w:color w:val="000000"/>
          <w:sz w:val="28"/>
        </w:rPr>
        <w:t xml:space="preserve">Казахстан </w:t>
      </w:r>
    </w:p>
    <w:bookmarkEnd w:id="147"/>
    <w:bookmarkStart w:name="z555" w:id="148"/>
    <w:p>
      <w:pPr>
        <w:spacing w:after="0"/>
        <w:ind w:left="0"/>
        <w:jc w:val="both"/>
      </w:pPr>
      <w:r>
        <w:rPr>
          <w:rFonts w:ascii="Times New Roman"/>
          <w:b w:val="false"/>
          <w:i w:val="false"/>
          <w:color w:val="000000"/>
          <w:sz w:val="28"/>
        </w:rPr>
        <w:t xml:space="preserve">
      1. Доказательствами фактов нарушения антимонопольного законодательства Республики Казахстан могут быть любые фактические данные, имеющие значение для правильного проведения расследования, в том числе: </w:t>
      </w:r>
      <w:r>
        <w:br/>
      </w:r>
      <w:r>
        <w:rPr>
          <w:rFonts w:ascii="Times New Roman"/>
          <w:b w:val="false"/>
          <w:i w:val="false"/>
          <w:color w:val="000000"/>
          <w:sz w:val="28"/>
        </w:rPr>
        <w:t>
</w:t>
      </w:r>
      <w:r>
        <w:rPr>
          <w:rFonts w:ascii="Times New Roman"/>
          <w:b w:val="false"/>
          <w:i w:val="false"/>
          <w:color w:val="000000"/>
          <w:sz w:val="28"/>
        </w:rPr>
        <w:t xml:space="preserve">
      1) объяснения заявителя, объекта расследования, заинтересованных лиц и свидетелей; </w:t>
      </w:r>
      <w:r>
        <w:br/>
      </w:r>
      <w:r>
        <w:rPr>
          <w:rFonts w:ascii="Times New Roman"/>
          <w:b w:val="false"/>
          <w:i w:val="false"/>
          <w:color w:val="000000"/>
          <w:sz w:val="28"/>
        </w:rPr>
        <w:t>
</w:t>
      </w:r>
      <w:r>
        <w:rPr>
          <w:rFonts w:ascii="Times New Roman"/>
          <w:b w:val="false"/>
          <w:i w:val="false"/>
          <w:color w:val="000000"/>
          <w:sz w:val="28"/>
        </w:rPr>
        <w:t xml:space="preserve">
      2) заключения экспертов; </w:t>
      </w:r>
      <w:r>
        <w:br/>
      </w:r>
      <w:r>
        <w:rPr>
          <w:rFonts w:ascii="Times New Roman"/>
          <w:b w:val="false"/>
          <w:i w:val="false"/>
          <w:color w:val="000000"/>
          <w:sz w:val="28"/>
        </w:rPr>
        <w:t>
</w:t>
      </w:r>
      <w:r>
        <w:rPr>
          <w:rFonts w:ascii="Times New Roman"/>
          <w:b w:val="false"/>
          <w:i w:val="false"/>
          <w:color w:val="000000"/>
          <w:sz w:val="28"/>
        </w:rPr>
        <w:t xml:space="preserve">
      3) вещественные доказательства; </w:t>
      </w:r>
      <w:r>
        <w:br/>
      </w:r>
      <w:r>
        <w:rPr>
          <w:rFonts w:ascii="Times New Roman"/>
          <w:b w:val="false"/>
          <w:i w:val="false"/>
          <w:color w:val="000000"/>
          <w:sz w:val="28"/>
        </w:rPr>
        <w:t>
</w:t>
      </w:r>
      <w:r>
        <w:rPr>
          <w:rFonts w:ascii="Times New Roman"/>
          <w:b w:val="false"/>
          <w:i w:val="false"/>
          <w:color w:val="000000"/>
          <w:sz w:val="28"/>
        </w:rPr>
        <w:t xml:space="preserve">
      4) иные документы (в том числе материалы, содержащие компьютерную информацию, фото- и киносъемки, звуко-, аудио- и видеозаписи). </w:t>
      </w:r>
      <w:r>
        <w:br/>
      </w:r>
      <w:r>
        <w:rPr>
          <w:rFonts w:ascii="Times New Roman"/>
          <w:b w:val="false"/>
          <w:i w:val="false"/>
          <w:color w:val="000000"/>
          <w:sz w:val="28"/>
        </w:rPr>
        <w:t>
</w:t>
      </w:r>
      <w:r>
        <w:rPr>
          <w:rFonts w:ascii="Times New Roman"/>
          <w:b w:val="false"/>
          <w:i w:val="false"/>
          <w:color w:val="000000"/>
          <w:sz w:val="28"/>
        </w:rPr>
        <w:t xml:space="preserve">
      2. Сбор доказательств осуществляет должностное лицо антимонопольного органа. </w:t>
      </w:r>
      <w:r>
        <w:br/>
      </w:r>
      <w:r>
        <w:rPr>
          <w:rFonts w:ascii="Times New Roman"/>
          <w:b w:val="false"/>
          <w:i w:val="false"/>
          <w:color w:val="000000"/>
          <w:sz w:val="28"/>
        </w:rPr>
        <w:t>
</w:t>
      </w:r>
      <w:r>
        <w:rPr>
          <w:rFonts w:ascii="Times New Roman"/>
          <w:b w:val="false"/>
          <w:i w:val="false"/>
          <w:color w:val="000000"/>
          <w:sz w:val="28"/>
        </w:rPr>
        <w:t xml:space="preserve">
      3. Лица, участвующие в расследовании нарушений антимонопольного законодательства Республики Казахстан, вправе представлять фактические данные и доказывать их достоверность. </w:t>
      </w:r>
    </w:p>
    <w:bookmarkEnd w:id="148"/>
    <w:bookmarkStart w:name="z562" w:id="1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63. Права лиц, участвующих в расследовании </w:t>
      </w:r>
      <w:r>
        <w:br/>
      </w:r>
      <w:r>
        <w:rPr>
          <w:rFonts w:ascii="Times New Roman"/>
          <w:b w:val="false"/>
          <w:i w:val="false"/>
          <w:color w:val="000000"/>
          <w:sz w:val="28"/>
        </w:rPr>
        <w:t xml:space="preserve">
                   </w:t>
      </w:r>
      <w:r>
        <w:rPr>
          <w:rFonts w:ascii="Times New Roman"/>
          <w:b/>
          <w:i w:val="false"/>
          <w:color w:val="000000"/>
          <w:sz w:val="28"/>
        </w:rPr>
        <w:t xml:space="preserve">нарушений антимонопольного законодательства </w:t>
      </w:r>
      <w:r>
        <w:br/>
      </w:r>
      <w:r>
        <w:rPr>
          <w:rFonts w:ascii="Times New Roman"/>
          <w:b w:val="false"/>
          <w:i w:val="false"/>
          <w:color w:val="000000"/>
          <w:sz w:val="28"/>
        </w:rPr>
        <w:t xml:space="preserve">
                   </w:t>
      </w:r>
      <w:r>
        <w:rPr>
          <w:rFonts w:ascii="Times New Roman"/>
          <w:b/>
          <w:i w:val="false"/>
          <w:color w:val="000000"/>
          <w:sz w:val="28"/>
        </w:rPr>
        <w:t xml:space="preserve">Республики Казахстан </w:t>
      </w:r>
    </w:p>
    <w:bookmarkEnd w:id="149"/>
    <w:bookmarkStart w:name="z563" w:id="150"/>
    <w:p>
      <w:pPr>
        <w:spacing w:after="0"/>
        <w:ind w:left="0"/>
        <w:jc w:val="both"/>
      </w:pPr>
      <w:r>
        <w:rPr>
          <w:rFonts w:ascii="Times New Roman"/>
          <w:b w:val="false"/>
          <w:i w:val="false"/>
          <w:color w:val="000000"/>
          <w:sz w:val="28"/>
        </w:rPr>
        <w:t xml:space="preserve">
      Лица, участвующие в расследовании нарушений антимонопольного законодательства Республики Казахстан, имеют право: </w:t>
      </w:r>
      <w:r>
        <w:br/>
      </w:r>
      <w:r>
        <w:rPr>
          <w:rFonts w:ascii="Times New Roman"/>
          <w:b w:val="false"/>
          <w:i w:val="false"/>
          <w:color w:val="000000"/>
          <w:sz w:val="28"/>
        </w:rPr>
        <w:t>
</w:t>
      </w:r>
      <w:r>
        <w:rPr>
          <w:rFonts w:ascii="Times New Roman"/>
          <w:b w:val="false"/>
          <w:i w:val="false"/>
          <w:color w:val="000000"/>
          <w:sz w:val="28"/>
        </w:rPr>
        <w:t>
      1) знакомиться с материалами дела, делать выписки из них и снимать копии, за исключением материалов, содержащих конфиденциальную информацию и (или) коммерческую тайну других субъектов рынка;</w:t>
      </w:r>
      <w:r>
        <w:br/>
      </w:r>
      <w:r>
        <w:rPr>
          <w:rFonts w:ascii="Times New Roman"/>
          <w:b w:val="false"/>
          <w:i w:val="false"/>
          <w:color w:val="000000"/>
          <w:sz w:val="28"/>
        </w:rPr>
        <w:t>
</w:t>
      </w:r>
      <w:r>
        <w:rPr>
          <w:rFonts w:ascii="Times New Roman"/>
          <w:b w:val="false"/>
          <w:i w:val="false"/>
          <w:color w:val="000000"/>
          <w:sz w:val="28"/>
        </w:rPr>
        <w:t xml:space="preserve">
      2) представлять доказательства и участвовать в их исследовании; </w:t>
      </w:r>
      <w:r>
        <w:br/>
      </w:r>
      <w:r>
        <w:rPr>
          <w:rFonts w:ascii="Times New Roman"/>
          <w:b w:val="false"/>
          <w:i w:val="false"/>
          <w:color w:val="000000"/>
          <w:sz w:val="28"/>
        </w:rPr>
        <w:t>
</w:t>
      </w:r>
      <w:r>
        <w:rPr>
          <w:rFonts w:ascii="Times New Roman"/>
          <w:b w:val="false"/>
          <w:i w:val="false"/>
          <w:color w:val="000000"/>
          <w:sz w:val="28"/>
        </w:rPr>
        <w:t xml:space="preserve">
      3) задавать вопросы другим лицам, участвующим в деле; </w:t>
      </w:r>
      <w:r>
        <w:br/>
      </w:r>
      <w:r>
        <w:rPr>
          <w:rFonts w:ascii="Times New Roman"/>
          <w:b w:val="false"/>
          <w:i w:val="false"/>
          <w:color w:val="000000"/>
          <w:sz w:val="28"/>
        </w:rPr>
        <w:t>
</w:t>
      </w:r>
      <w:r>
        <w:rPr>
          <w:rFonts w:ascii="Times New Roman"/>
          <w:b w:val="false"/>
          <w:i w:val="false"/>
          <w:color w:val="000000"/>
          <w:sz w:val="28"/>
        </w:rPr>
        <w:t xml:space="preserve">
      4) заявлять ходатайства о привлечении экспертов; </w:t>
      </w:r>
      <w:r>
        <w:br/>
      </w:r>
      <w:r>
        <w:rPr>
          <w:rFonts w:ascii="Times New Roman"/>
          <w:b w:val="false"/>
          <w:i w:val="false"/>
          <w:color w:val="000000"/>
          <w:sz w:val="28"/>
        </w:rPr>
        <w:t>
</w:t>
      </w:r>
      <w:r>
        <w:rPr>
          <w:rFonts w:ascii="Times New Roman"/>
          <w:b w:val="false"/>
          <w:i w:val="false"/>
          <w:color w:val="000000"/>
          <w:sz w:val="28"/>
        </w:rPr>
        <w:t xml:space="preserve">
      5) давать пояснения в письменной или устной форме, приводить свои доводы по всем возникающим в ходе расследования вопросам; </w:t>
      </w:r>
      <w:r>
        <w:br/>
      </w:r>
      <w:r>
        <w:rPr>
          <w:rFonts w:ascii="Times New Roman"/>
          <w:b w:val="false"/>
          <w:i w:val="false"/>
          <w:color w:val="000000"/>
          <w:sz w:val="28"/>
        </w:rPr>
        <w:t>
</w:t>
      </w:r>
      <w:r>
        <w:rPr>
          <w:rFonts w:ascii="Times New Roman"/>
          <w:b w:val="false"/>
          <w:i w:val="false"/>
          <w:color w:val="000000"/>
          <w:sz w:val="28"/>
        </w:rPr>
        <w:t>
      6) знакомиться с ходатайствами других лиц, участвующих в расследовании, возражать против ходатайств, доводов других лиц, участвующих в расследовании.</w:t>
      </w:r>
      <w:r>
        <w:br/>
      </w:r>
      <w:r>
        <w:rPr>
          <w:rFonts w:ascii="Times New Roman"/>
          <w:b w:val="false"/>
          <w:i w:val="false"/>
          <w:color w:val="000000"/>
          <w:sz w:val="28"/>
        </w:rPr>
        <w:t>
      </w:t>
      </w:r>
      <w:r>
        <w:rPr>
          <w:rFonts w:ascii="Times New Roman"/>
          <w:b w:val="false"/>
          <w:i w:val="false"/>
          <w:color w:val="ff0000"/>
          <w:sz w:val="28"/>
        </w:rPr>
        <w:t xml:space="preserve">Сноска. Статья 63 с изменением, внесенным Законом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50"/>
    <w:bookmarkStart w:name="z570" w:id="1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64. Права и обязанности должностных лиц </w:t>
      </w:r>
      <w:r>
        <w:br/>
      </w:r>
      <w:r>
        <w:rPr>
          <w:rFonts w:ascii="Times New Roman"/>
          <w:b w:val="false"/>
          <w:i w:val="false"/>
          <w:color w:val="000000"/>
          <w:sz w:val="28"/>
        </w:rPr>
        <w:t xml:space="preserve">
                   </w:t>
      </w:r>
      <w:r>
        <w:rPr>
          <w:rFonts w:ascii="Times New Roman"/>
          <w:b/>
          <w:i w:val="false"/>
          <w:color w:val="000000"/>
          <w:sz w:val="28"/>
        </w:rPr>
        <w:t xml:space="preserve">антимонопольного органа при проведении </w:t>
      </w:r>
      <w:r>
        <w:br/>
      </w:r>
      <w:r>
        <w:rPr>
          <w:rFonts w:ascii="Times New Roman"/>
          <w:b w:val="false"/>
          <w:i w:val="false"/>
          <w:color w:val="000000"/>
          <w:sz w:val="28"/>
        </w:rPr>
        <w:t xml:space="preserve">
                   </w:t>
      </w:r>
      <w:r>
        <w:rPr>
          <w:rFonts w:ascii="Times New Roman"/>
          <w:b/>
          <w:i w:val="false"/>
          <w:color w:val="000000"/>
          <w:sz w:val="28"/>
        </w:rPr>
        <w:t xml:space="preserve">расследования </w:t>
      </w:r>
    </w:p>
    <w:bookmarkEnd w:id="151"/>
    <w:bookmarkStart w:name="z571" w:id="152"/>
    <w:p>
      <w:pPr>
        <w:spacing w:after="0"/>
        <w:ind w:left="0"/>
        <w:jc w:val="both"/>
      </w:pPr>
      <w:r>
        <w:rPr>
          <w:rFonts w:ascii="Times New Roman"/>
          <w:b w:val="false"/>
          <w:i w:val="false"/>
          <w:color w:val="000000"/>
          <w:sz w:val="28"/>
        </w:rPr>
        <w:t xml:space="preserve">
      1. Должностные лица антимонопольного органа при проведении расследования имеют право: </w:t>
      </w:r>
      <w:r>
        <w:br/>
      </w:r>
      <w:r>
        <w:rPr>
          <w:rFonts w:ascii="Times New Roman"/>
          <w:b w:val="false"/>
          <w:i w:val="false"/>
          <w:color w:val="000000"/>
          <w:sz w:val="28"/>
        </w:rPr>
        <w:t>
</w:t>
      </w:r>
      <w:r>
        <w:rPr>
          <w:rFonts w:ascii="Times New Roman"/>
          <w:b w:val="false"/>
          <w:i w:val="false"/>
          <w:color w:val="000000"/>
          <w:sz w:val="28"/>
        </w:rPr>
        <w:t xml:space="preserve">
      1) на беспрепятственный доступ на территорию и в помещения объекта расследования; </w:t>
      </w:r>
      <w:r>
        <w:br/>
      </w:r>
      <w:r>
        <w:rPr>
          <w:rFonts w:ascii="Times New Roman"/>
          <w:b w:val="false"/>
          <w:i w:val="false"/>
          <w:color w:val="000000"/>
          <w:sz w:val="28"/>
        </w:rPr>
        <w:t>
</w:t>
      </w:r>
      <w:r>
        <w:rPr>
          <w:rFonts w:ascii="Times New Roman"/>
          <w:b w:val="false"/>
          <w:i w:val="false"/>
          <w:color w:val="000000"/>
          <w:sz w:val="28"/>
        </w:rPr>
        <w:t xml:space="preserve">
      2) на доступ к автоматизированным базам данных (информационным системам) объекта расследования в соответствии с предметом расследования; </w:t>
      </w:r>
      <w:r>
        <w:br/>
      </w:r>
      <w:r>
        <w:rPr>
          <w:rFonts w:ascii="Times New Roman"/>
          <w:b w:val="false"/>
          <w:i w:val="false"/>
          <w:color w:val="000000"/>
          <w:sz w:val="28"/>
        </w:rPr>
        <w:t>
</w:t>
      </w:r>
      <w:r>
        <w:rPr>
          <w:rFonts w:ascii="Times New Roman"/>
          <w:b w:val="false"/>
          <w:i w:val="false"/>
          <w:color w:val="000000"/>
          <w:sz w:val="28"/>
        </w:rPr>
        <w:t>
      3) запрашивать и получать в срок, установленный антимонопольным органом, который не может быть менее пяти рабочих дней, от руководителей, должностных лиц и других работников объекта расследования необходимую информацию, документы или их копии, относящиеся к предмету расследования, объяснения в устном и письменном виде по вопросам, возникшим в ходе расследования;</w:t>
      </w:r>
      <w:r>
        <w:br/>
      </w:r>
      <w:r>
        <w:rPr>
          <w:rFonts w:ascii="Times New Roman"/>
          <w:b w:val="false"/>
          <w:i w:val="false"/>
          <w:color w:val="000000"/>
          <w:sz w:val="28"/>
        </w:rPr>
        <w:t>
</w:t>
      </w:r>
      <w:r>
        <w:rPr>
          <w:rFonts w:ascii="Times New Roman"/>
          <w:b w:val="false"/>
          <w:i w:val="false"/>
          <w:color w:val="000000"/>
          <w:sz w:val="28"/>
        </w:rPr>
        <w:t>
      4) привлекать при проведении расследования в качестве экспертов специалистов других государственных органов Республики Казахстан и иных лиц;</w:t>
      </w:r>
      <w:r>
        <w:br/>
      </w:r>
      <w:r>
        <w:rPr>
          <w:rFonts w:ascii="Times New Roman"/>
          <w:b w:val="false"/>
          <w:i w:val="false"/>
          <w:color w:val="000000"/>
          <w:sz w:val="28"/>
        </w:rPr>
        <w:t>
</w:t>
      </w:r>
      <w:r>
        <w:rPr>
          <w:rFonts w:ascii="Times New Roman"/>
          <w:b w:val="false"/>
          <w:i w:val="false"/>
          <w:color w:val="000000"/>
          <w:sz w:val="28"/>
        </w:rPr>
        <w:t>
      5) осматривать территории, помещения (за исключением жилища), документы и предметы объекта расследования, в том числе с участием объекта расследования, его представителя, а также иных лиц, привлекаемых антимонопольным органом к участию в расследовании.</w:t>
      </w:r>
      <w:r>
        <w:br/>
      </w:r>
      <w:r>
        <w:rPr>
          <w:rFonts w:ascii="Times New Roman"/>
          <w:b w:val="false"/>
          <w:i w:val="false"/>
          <w:color w:val="000000"/>
          <w:sz w:val="28"/>
        </w:rPr>
        <w:t>
</w:t>
      </w:r>
      <w:r>
        <w:rPr>
          <w:rFonts w:ascii="Times New Roman"/>
          <w:b w:val="false"/>
          <w:i w:val="false"/>
          <w:color w:val="000000"/>
          <w:sz w:val="28"/>
        </w:rPr>
        <w:t xml:space="preserve">
      2. В случае отказа руководителя и (или) должностных лиц объекта расследования по устному запросу должностного лица антимонопольного органа, ответственного за проведение расследования, предоставить информацию, документы или их копии, а также письменные либо устные объяснения, им вручается соответствующий письменный запрос. В случае невозможности вручения письменного запроса руководителю объекта расследования он направляется почтовой связью на имя руководителя объекта расследования заказным письмом с уведомлением. </w:t>
      </w:r>
      <w:r>
        <w:br/>
      </w:r>
      <w:r>
        <w:rPr>
          <w:rFonts w:ascii="Times New Roman"/>
          <w:b w:val="false"/>
          <w:i w:val="false"/>
          <w:color w:val="000000"/>
          <w:sz w:val="28"/>
        </w:rPr>
        <w:t>
</w:t>
      </w:r>
      <w:r>
        <w:rPr>
          <w:rFonts w:ascii="Times New Roman"/>
          <w:b w:val="false"/>
          <w:i w:val="false"/>
          <w:color w:val="000000"/>
          <w:sz w:val="28"/>
        </w:rPr>
        <w:t xml:space="preserve">
      3. Не может служить основанием для отказа в предоставлении информации должностным лицам антимонопольного органа, осуществляющим расследование, отнесение запрашиваемой информации к коммерческой тайне объекта расследования. </w:t>
      </w:r>
      <w:r>
        <w:br/>
      </w:r>
      <w:r>
        <w:rPr>
          <w:rFonts w:ascii="Times New Roman"/>
          <w:b w:val="false"/>
          <w:i w:val="false"/>
          <w:color w:val="000000"/>
          <w:sz w:val="28"/>
        </w:rPr>
        <w:t>
</w:t>
      </w:r>
      <w:r>
        <w:rPr>
          <w:rFonts w:ascii="Times New Roman"/>
          <w:b w:val="false"/>
          <w:i w:val="false"/>
          <w:color w:val="000000"/>
          <w:sz w:val="28"/>
        </w:rPr>
        <w:t>
      Использование указанной информации должностными лицами антимонопольного органа должно осуществляться с соблюдением установленных </w:t>
      </w:r>
      <w:r>
        <w:rPr>
          <w:rFonts w:ascii="Times New Roman"/>
          <w:b w:val="false"/>
          <w:i w:val="false"/>
          <w:color w:val="000000"/>
          <w:sz w:val="28"/>
        </w:rPr>
        <w:t>законодательными</w:t>
      </w:r>
      <w:r>
        <w:rPr>
          <w:rFonts w:ascii="Times New Roman"/>
          <w:b w:val="false"/>
          <w:i w:val="false"/>
          <w:color w:val="000000"/>
          <w:sz w:val="28"/>
        </w:rPr>
        <w:t> </w:t>
      </w:r>
      <w:r>
        <w:rPr>
          <w:rFonts w:ascii="Times New Roman"/>
          <w:b w:val="false"/>
          <w:i w:val="false"/>
          <w:color w:val="000000"/>
          <w:sz w:val="28"/>
        </w:rPr>
        <w:t>актами</w:t>
      </w:r>
      <w:r>
        <w:rPr>
          <w:rFonts w:ascii="Times New Roman"/>
          <w:b w:val="false"/>
          <w:i w:val="false"/>
          <w:color w:val="000000"/>
          <w:sz w:val="28"/>
        </w:rPr>
        <w:t xml:space="preserve"> Республики Казахстан требований к разглашению сведений, составляющих коммерческую и иную охраняемую законом тайну.</w:t>
      </w:r>
      <w:r>
        <w:br/>
      </w:r>
      <w:r>
        <w:rPr>
          <w:rFonts w:ascii="Times New Roman"/>
          <w:b w:val="false"/>
          <w:i w:val="false"/>
          <w:color w:val="000000"/>
          <w:sz w:val="28"/>
        </w:rPr>
        <w:t>
</w:t>
      </w:r>
      <w:r>
        <w:rPr>
          <w:rFonts w:ascii="Times New Roman"/>
          <w:b w:val="false"/>
          <w:i w:val="false"/>
          <w:color w:val="000000"/>
          <w:sz w:val="28"/>
        </w:rPr>
        <w:t>
      3-1. В случае отнесения субъектом рынка информации к конфиденциальной в соответствии с законодательством Республики Казахстан при представлении сведений в антимонопольный орган субъект рынка обязан указать конфиденциальность ее характера путем нанесения отметки.</w:t>
      </w:r>
      <w:r>
        <w:br/>
      </w:r>
      <w:r>
        <w:rPr>
          <w:rFonts w:ascii="Times New Roman"/>
          <w:b w:val="false"/>
          <w:i w:val="false"/>
          <w:color w:val="000000"/>
          <w:sz w:val="28"/>
        </w:rPr>
        <w:t>
</w:t>
      </w:r>
      <w:r>
        <w:rPr>
          <w:rFonts w:ascii="Times New Roman"/>
          <w:b w:val="false"/>
          <w:i w:val="false"/>
          <w:color w:val="000000"/>
          <w:sz w:val="28"/>
        </w:rPr>
        <w:t xml:space="preserve">
      4. Любая информация об объекте расследования, полученная антимонопольным органом в ходе расследования, не подлежит распространению, за исключением случаев передачи информации другому государственному органу в соответствии с законами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Должностным лицам антимонопольного органа, осуществляющим расследование, запрещается предъявлять требования и обращаться с просьбами, не относящимися к предмету расследования. </w:t>
      </w:r>
      <w:r>
        <w:br/>
      </w:r>
      <w:r>
        <w:rPr>
          <w:rFonts w:ascii="Times New Roman"/>
          <w:b w:val="false"/>
          <w:i w:val="false"/>
          <w:color w:val="000000"/>
          <w:sz w:val="28"/>
        </w:rPr>
        <w:t>
</w:t>
      </w:r>
      <w:r>
        <w:rPr>
          <w:rFonts w:ascii="Times New Roman"/>
          <w:b w:val="false"/>
          <w:i w:val="false"/>
          <w:color w:val="000000"/>
          <w:sz w:val="28"/>
        </w:rPr>
        <w:t xml:space="preserve">
      6. Должностные лица антимонопольного органа при рассмотрении сведений о нарушениях и проведении расследования обязаны: </w:t>
      </w:r>
      <w:r>
        <w:br/>
      </w:r>
      <w:r>
        <w:rPr>
          <w:rFonts w:ascii="Times New Roman"/>
          <w:b w:val="false"/>
          <w:i w:val="false"/>
          <w:color w:val="000000"/>
          <w:sz w:val="28"/>
        </w:rPr>
        <w:t>
</w:t>
      </w:r>
      <w:r>
        <w:rPr>
          <w:rFonts w:ascii="Times New Roman"/>
          <w:b w:val="false"/>
          <w:i w:val="false"/>
          <w:color w:val="000000"/>
          <w:sz w:val="28"/>
        </w:rPr>
        <w:t xml:space="preserve">
      1) принимать все меры к всестороннему, полному и объективному сбору доказательств и их исследованию; </w:t>
      </w:r>
      <w:r>
        <w:br/>
      </w:r>
      <w:r>
        <w:rPr>
          <w:rFonts w:ascii="Times New Roman"/>
          <w:b w:val="false"/>
          <w:i w:val="false"/>
          <w:color w:val="000000"/>
          <w:sz w:val="28"/>
        </w:rPr>
        <w:t>
</w:t>
      </w:r>
      <w:r>
        <w:rPr>
          <w:rFonts w:ascii="Times New Roman"/>
          <w:b w:val="false"/>
          <w:i w:val="false"/>
          <w:color w:val="000000"/>
          <w:sz w:val="28"/>
        </w:rPr>
        <w:t>
      2) своевременно готовить заключения по результатам расследования;</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исключен Законом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в срок, не превышающий трех рабочих дней со дня подписания территориальными органами приказов о проведении расследований, направлять копии этих документов в центральный государственный орган.</w:t>
      </w:r>
      <w:r>
        <w:br/>
      </w:r>
      <w:r>
        <w:rPr>
          <w:rFonts w:ascii="Times New Roman"/>
          <w:b w:val="false"/>
          <w:i w:val="false"/>
          <w:color w:val="000000"/>
          <w:sz w:val="28"/>
        </w:rPr>
        <w:t>
      </w:t>
      </w:r>
      <w:r>
        <w:rPr>
          <w:rFonts w:ascii="Times New Roman"/>
          <w:b w:val="false"/>
          <w:i w:val="false"/>
          <w:color w:val="ff0000"/>
          <w:sz w:val="28"/>
        </w:rPr>
        <w:t xml:space="preserve">Сноска. Статья 64 с изменениями, внесенными законами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52"/>
    <w:bookmarkStart w:name="z585" w:id="1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65. Приостановление расследования дела о </w:t>
      </w:r>
      <w:r>
        <w:br/>
      </w:r>
      <w:r>
        <w:rPr>
          <w:rFonts w:ascii="Times New Roman"/>
          <w:b w:val="false"/>
          <w:i w:val="false"/>
          <w:color w:val="000000"/>
          <w:sz w:val="28"/>
        </w:rPr>
        <w:t xml:space="preserve">
                   </w:t>
      </w:r>
      <w:r>
        <w:rPr>
          <w:rFonts w:ascii="Times New Roman"/>
          <w:b/>
          <w:i w:val="false"/>
          <w:color w:val="000000"/>
          <w:sz w:val="28"/>
        </w:rPr>
        <w:t xml:space="preserve">нарушении антимонопольного законодательства </w:t>
      </w:r>
      <w:r>
        <w:br/>
      </w:r>
      <w:r>
        <w:rPr>
          <w:rFonts w:ascii="Times New Roman"/>
          <w:b w:val="false"/>
          <w:i w:val="false"/>
          <w:color w:val="000000"/>
          <w:sz w:val="28"/>
        </w:rPr>
        <w:t xml:space="preserve">
                   </w:t>
      </w:r>
      <w:r>
        <w:rPr>
          <w:rFonts w:ascii="Times New Roman"/>
          <w:b/>
          <w:i w:val="false"/>
          <w:color w:val="000000"/>
          <w:sz w:val="28"/>
        </w:rPr>
        <w:t xml:space="preserve">Республики Казахстан </w:t>
      </w:r>
    </w:p>
    <w:bookmarkEnd w:id="153"/>
    <w:bookmarkStart w:name="z586" w:id="154"/>
    <w:p>
      <w:pPr>
        <w:spacing w:after="0"/>
        <w:ind w:left="0"/>
        <w:jc w:val="both"/>
      </w:pPr>
      <w:r>
        <w:rPr>
          <w:rFonts w:ascii="Times New Roman"/>
          <w:b w:val="false"/>
          <w:i w:val="false"/>
          <w:color w:val="000000"/>
          <w:sz w:val="28"/>
        </w:rPr>
        <w:t xml:space="preserve">
      1. Антимонопольный орган вправе приостановить расследование нарушения антимонопольного законодательства Республики Казахстан в случаях: </w:t>
      </w:r>
      <w:r>
        <w:br/>
      </w:r>
      <w:r>
        <w:rPr>
          <w:rFonts w:ascii="Times New Roman"/>
          <w:b w:val="false"/>
          <w:i w:val="false"/>
          <w:color w:val="000000"/>
          <w:sz w:val="28"/>
        </w:rPr>
        <w:t>
</w:t>
      </w:r>
      <w:r>
        <w:rPr>
          <w:rFonts w:ascii="Times New Roman"/>
          <w:b w:val="false"/>
          <w:i w:val="false"/>
          <w:color w:val="000000"/>
          <w:sz w:val="28"/>
        </w:rPr>
        <w:t xml:space="preserve">
      1) рассмотрения антимонопольным органом, судом, органами предварительного следствия другого дела, имеющего значение для расследования нарушений антимонопольного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проведения другого расследования нарушений антимонопольного законодательства Республики Казахстан в отношении этого же объекта расследования; </w:t>
      </w:r>
      <w:r>
        <w:br/>
      </w:r>
      <w:r>
        <w:rPr>
          <w:rFonts w:ascii="Times New Roman"/>
          <w:b w:val="false"/>
          <w:i w:val="false"/>
          <w:color w:val="000000"/>
          <w:sz w:val="28"/>
        </w:rPr>
        <w:t>
</w:t>
      </w:r>
      <w:r>
        <w:rPr>
          <w:rFonts w:ascii="Times New Roman"/>
          <w:b w:val="false"/>
          <w:i w:val="false"/>
          <w:color w:val="000000"/>
          <w:sz w:val="28"/>
        </w:rPr>
        <w:t>
      3) проведения экспертизы;</w:t>
      </w:r>
      <w:r>
        <w:br/>
      </w:r>
      <w:r>
        <w:rPr>
          <w:rFonts w:ascii="Times New Roman"/>
          <w:b w:val="false"/>
          <w:i w:val="false"/>
          <w:color w:val="000000"/>
          <w:sz w:val="28"/>
        </w:rPr>
        <w:t>
</w:t>
      </w:r>
      <w:r>
        <w:rPr>
          <w:rFonts w:ascii="Times New Roman"/>
          <w:b w:val="false"/>
          <w:i w:val="false"/>
          <w:color w:val="000000"/>
          <w:sz w:val="28"/>
        </w:rPr>
        <w:t>
      4) проведения антимонопольным органом анализа товарных рынков.</w:t>
      </w:r>
      <w:r>
        <w:br/>
      </w:r>
      <w:r>
        <w:rPr>
          <w:rFonts w:ascii="Times New Roman"/>
          <w:b w:val="false"/>
          <w:i w:val="false"/>
          <w:color w:val="000000"/>
          <w:sz w:val="28"/>
        </w:rPr>
        <w:t>
</w:t>
      </w:r>
      <w:r>
        <w:rPr>
          <w:rFonts w:ascii="Times New Roman"/>
          <w:b w:val="false"/>
          <w:i w:val="false"/>
          <w:color w:val="000000"/>
          <w:sz w:val="28"/>
        </w:rPr>
        <w:t xml:space="preserve">
      2. Срок расследования нарушения антимонопольного законодательства Республики Казахстан прерывается при приостановлении расследования и продолжается с момента возобновления расследования. </w:t>
      </w:r>
      <w:r>
        <w:br/>
      </w:r>
      <w:r>
        <w:rPr>
          <w:rFonts w:ascii="Times New Roman"/>
          <w:b w:val="false"/>
          <w:i w:val="false"/>
          <w:color w:val="000000"/>
          <w:sz w:val="28"/>
        </w:rPr>
        <w:t>
</w:t>
      </w:r>
      <w:r>
        <w:rPr>
          <w:rFonts w:ascii="Times New Roman"/>
          <w:b w:val="false"/>
          <w:i w:val="false"/>
          <w:color w:val="000000"/>
          <w:sz w:val="28"/>
        </w:rPr>
        <w:t>
      3. О приостановлении и возобновлении расследования, а также назначении экспертизы должностное лицо антимонопольного органа выносит определение. Копия определения о назначении экспертизы направляется эксперту в течение трех рабочих дней со дня вынесения такого определения.</w:t>
      </w:r>
      <w:r>
        <w:br/>
      </w:r>
      <w:r>
        <w:rPr>
          <w:rFonts w:ascii="Times New Roman"/>
          <w:b w:val="false"/>
          <w:i w:val="false"/>
          <w:color w:val="000000"/>
          <w:sz w:val="28"/>
        </w:rPr>
        <w:t>
      </w:t>
      </w:r>
      <w:r>
        <w:rPr>
          <w:rFonts w:ascii="Times New Roman"/>
          <w:b w:val="false"/>
          <w:i w:val="false"/>
          <w:color w:val="ff0000"/>
          <w:sz w:val="28"/>
        </w:rPr>
        <w:t xml:space="preserve">Сноска. Статья 65 с изменениями, внесенными законами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54"/>
    <w:bookmarkStart w:name="z592" w:id="1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66. Прекращение расследования нарушений </w:t>
      </w:r>
      <w:r>
        <w:br/>
      </w:r>
      <w:r>
        <w:rPr>
          <w:rFonts w:ascii="Times New Roman"/>
          <w:b w:val="false"/>
          <w:i w:val="false"/>
          <w:color w:val="000000"/>
          <w:sz w:val="28"/>
        </w:rPr>
        <w:t xml:space="preserve">
                   </w:t>
      </w:r>
      <w:r>
        <w:rPr>
          <w:rFonts w:ascii="Times New Roman"/>
          <w:b/>
          <w:i w:val="false"/>
          <w:color w:val="000000"/>
          <w:sz w:val="28"/>
        </w:rPr>
        <w:t xml:space="preserve">антимонопольного законодательства Республики </w:t>
      </w:r>
      <w:r>
        <w:br/>
      </w:r>
      <w:r>
        <w:rPr>
          <w:rFonts w:ascii="Times New Roman"/>
          <w:b w:val="false"/>
          <w:i w:val="false"/>
          <w:color w:val="000000"/>
          <w:sz w:val="28"/>
        </w:rPr>
        <w:t xml:space="preserve">
                   </w:t>
      </w:r>
      <w:r>
        <w:rPr>
          <w:rFonts w:ascii="Times New Roman"/>
          <w:b/>
          <w:i w:val="false"/>
          <w:color w:val="000000"/>
          <w:sz w:val="28"/>
        </w:rPr>
        <w:t xml:space="preserve">Казахстан </w:t>
      </w:r>
    </w:p>
    <w:bookmarkEnd w:id="155"/>
    <w:bookmarkStart w:name="z593" w:id="156"/>
    <w:p>
      <w:pPr>
        <w:spacing w:after="0"/>
        <w:ind w:left="0"/>
        <w:jc w:val="both"/>
      </w:pPr>
      <w:r>
        <w:rPr>
          <w:rFonts w:ascii="Times New Roman"/>
          <w:b w:val="false"/>
          <w:i w:val="false"/>
          <w:color w:val="000000"/>
          <w:sz w:val="28"/>
        </w:rPr>
        <w:t xml:space="preserve">
      Антимонопольный орган прекращает расследование нарушений антимонопольного законодательства Республики Казахстан в случае: </w:t>
      </w:r>
      <w:r>
        <w:br/>
      </w:r>
      <w:r>
        <w:rPr>
          <w:rFonts w:ascii="Times New Roman"/>
          <w:b w:val="false"/>
          <w:i w:val="false"/>
          <w:color w:val="000000"/>
          <w:sz w:val="28"/>
        </w:rPr>
        <w:t>
</w:t>
      </w:r>
      <w:r>
        <w:rPr>
          <w:rFonts w:ascii="Times New Roman"/>
          <w:b w:val="false"/>
          <w:i w:val="false"/>
          <w:color w:val="000000"/>
          <w:sz w:val="28"/>
        </w:rPr>
        <w:t xml:space="preserve">
      1) отсутствия в действиях объекта расследования нарушений антимонопольного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ликвидации юридического лица - единственного объекта расследования; </w:t>
      </w:r>
      <w:r>
        <w:br/>
      </w:r>
      <w:r>
        <w:rPr>
          <w:rFonts w:ascii="Times New Roman"/>
          <w:b w:val="false"/>
          <w:i w:val="false"/>
          <w:color w:val="000000"/>
          <w:sz w:val="28"/>
        </w:rPr>
        <w:t>
</w:t>
      </w:r>
      <w:r>
        <w:rPr>
          <w:rFonts w:ascii="Times New Roman"/>
          <w:b w:val="false"/>
          <w:i w:val="false"/>
          <w:color w:val="000000"/>
          <w:sz w:val="28"/>
        </w:rPr>
        <w:t xml:space="preserve">
      3) смерти физического лица - единственного объекта расследования; </w:t>
      </w:r>
      <w:r>
        <w:br/>
      </w:r>
      <w:r>
        <w:rPr>
          <w:rFonts w:ascii="Times New Roman"/>
          <w:b w:val="false"/>
          <w:i w:val="false"/>
          <w:color w:val="000000"/>
          <w:sz w:val="28"/>
        </w:rPr>
        <w:t>
</w:t>
      </w:r>
      <w:r>
        <w:rPr>
          <w:rFonts w:ascii="Times New Roman"/>
          <w:b w:val="false"/>
          <w:i w:val="false"/>
          <w:color w:val="000000"/>
          <w:sz w:val="28"/>
        </w:rPr>
        <w:t>
      4) за истечением срока давности, установленного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административных правонарушениях; </w:t>
      </w:r>
      <w:r>
        <w:br/>
      </w:r>
      <w:r>
        <w:rPr>
          <w:rFonts w:ascii="Times New Roman"/>
          <w:b w:val="false"/>
          <w:i w:val="false"/>
          <w:color w:val="000000"/>
          <w:sz w:val="28"/>
        </w:rPr>
        <w:t>
</w:t>
      </w:r>
      <w:r>
        <w:rPr>
          <w:rFonts w:ascii="Times New Roman"/>
          <w:b w:val="false"/>
          <w:i w:val="false"/>
          <w:color w:val="000000"/>
          <w:sz w:val="28"/>
        </w:rPr>
        <w:t xml:space="preserve">
      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Республики Казахстан в рассматриваемых антимонопольным органом действиях (бездействии). </w:t>
      </w:r>
    </w:p>
    <w:bookmarkEnd w:id="156"/>
    <w:bookmarkStart w:name="z599" w:id="1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67. Решения антимонопольного органа по </w:t>
      </w:r>
      <w:r>
        <w:br/>
      </w:r>
      <w:r>
        <w:rPr>
          <w:rFonts w:ascii="Times New Roman"/>
          <w:b w:val="false"/>
          <w:i w:val="false"/>
          <w:color w:val="000000"/>
          <w:sz w:val="28"/>
        </w:rPr>
        <w:t xml:space="preserve">
                   </w:t>
      </w:r>
      <w:r>
        <w:rPr>
          <w:rFonts w:ascii="Times New Roman"/>
          <w:b/>
          <w:i w:val="false"/>
          <w:color w:val="000000"/>
          <w:sz w:val="28"/>
        </w:rPr>
        <w:t xml:space="preserve">результатам расследования нарушений </w:t>
      </w:r>
      <w:r>
        <w:br/>
      </w:r>
      <w:r>
        <w:rPr>
          <w:rFonts w:ascii="Times New Roman"/>
          <w:b w:val="false"/>
          <w:i w:val="false"/>
          <w:color w:val="000000"/>
          <w:sz w:val="28"/>
        </w:rPr>
        <w:t xml:space="preserve">
                   </w:t>
      </w:r>
      <w:r>
        <w:rPr>
          <w:rFonts w:ascii="Times New Roman"/>
          <w:b/>
          <w:i w:val="false"/>
          <w:color w:val="000000"/>
          <w:sz w:val="28"/>
        </w:rPr>
        <w:t xml:space="preserve">антимонопольного законодательства </w:t>
      </w:r>
      <w:r>
        <w:br/>
      </w:r>
      <w:r>
        <w:rPr>
          <w:rFonts w:ascii="Times New Roman"/>
          <w:b w:val="false"/>
          <w:i w:val="false"/>
          <w:color w:val="000000"/>
          <w:sz w:val="28"/>
        </w:rPr>
        <w:t xml:space="preserve">
                   </w:t>
      </w:r>
      <w:r>
        <w:rPr>
          <w:rFonts w:ascii="Times New Roman"/>
          <w:b/>
          <w:i w:val="false"/>
          <w:color w:val="000000"/>
          <w:sz w:val="28"/>
        </w:rPr>
        <w:t xml:space="preserve">Республики Казахстан </w:t>
      </w:r>
    </w:p>
    <w:bookmarkEnd w:id="157"/>
    <w:bookmarkStart w:name="z600" w:id="158"/>
    <w:p>
      <w:pPr>
        <w:spacing w:after="0"/>
        <w:ind w:left="0"/>
        <w:jc w:val="both"/>
      </w:pPr>
      <w:r>
        <w:rPr>
          <w:rFonts w:ascii="Times New Roman"/>
          <w:b w:val="false"/>
          <w:i w:val="false"/>
          <w:color w:val="000000"/>
          <w:sz w:val="28"/>
        </w:rPr>
        <w:t xml:space="preserve">
      1. По результатам расследования нарушений антимонопольного законодательства Республики Казахстан должностное лицо антимонопольного органа готовит заключение, на основании которого антимонопольный орган принимает соответствующее (соответствующие) решение (решения): </w:t>
      </w:r>
      <w:r>
        <w:br/>
      </w:r>
      <w:r>
        <w:rPr>
          <w:rFonts w:ascii="Times New Roman"/>
          <w:b w:val="false"/>
          <w:i w:val="false"/>
          <w:color w:val="000000"/>
          <w:sz w:val="28"/>
        </w:rPr>
        <w:t>
</w:t>
      </w:r>
      <w:r>
        <w:rPr>
          <w:rFonts w:ascii="Times New Roman"/>
          <w:b w:val="false"/>
          <w:i w:val="false"/>
          <w:color w:val="000000"/>
          <w:sz w:val="28"/>
        </w:rPr>
        <w:t xml:space="preserve">
      1) о прекращении расследования нарушения антимонопольного законодательства Республики Казахстан по основаниям, предусмотренным статьей 66 настоящего Закона; </w:t>
      </w:r>
      <w:r>
        <w:br/>
      </w:r>
      <w:r>
        <w:rPr>
          <w:rFonts w:ascii="Times New Roman"/>
          <w:b w:val="false"/>
          <w:i w:val="false"/>
          <w:color w:val="000000"/>
          <w:sz w:val="28"/>
        </w:rPr>
        <w:t>
</w:t>
      </w:r>
      <w:r>
        <w:rPr>
          <w:rFonts w:ascii="Times New Roman"/>
          <w:b w:val="false"/>
          <w:i w:val="false"/>
          <w:color w:val="000000"/>
          <w:sz w:val="28"/>
        </w:rPr>
        <w:t xml:space="preserve">
      2) о возбуждении дела об административном правонарушении; </w:t>
      </w:r>
      <w:r>
        <w:br/>
      </w:r>
      <w:r>
        <w:rPr>
          <w:rFonts w:ascii="Times New Roman"/>
          <w:b w:val="false"/>
          <w:i w:val="false"/>
          <w:color w:val="000000"/>
          <w:sz w:val="28"/>
        </w:rPr>
        <w:t>
</w:t>
      </w:r>
      <w:r>
        <w:rPr>
          <w:rFonts w:ascii="Times New Roman"/>
          <w:b w:val="false"/>
          <w:i w:val="false"/>
          <w:color w:val="000000"/>
          <w:sz w:val="28"/>
        </w:rPr>
        <w:t xml:space="preserve">
      3) о вынесении предписания об устранении нарушений антимонопольного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 о передаче материалов в правоохранительные органы для возбуждения уголовного дела. </w:t>
      </w:r>
      <w:r>
        <w:br/>
      </w:r>
      <w:r>
        <w:rPr>
          <w:rFonts w:ascii="Times New Roman"/>
          <w:b w:val="false"/>
          <w:i w:val="false"/>
          <w:color w:val="000000"/>
          <w:sz w:val="28"/>
        </w:rPr>
        <w:t>
</w:t>
      </w:r>
      <w:r>
        <w:rPr>
          <w:rFonts w:ascii="Times New Roman"/>
          <w:b w:val="false"/>
          <w:i w:val="false"/>
          <w:color w:val="000000"/>
          <w:sz w:val="28"/>
        </w:rPr>
        <w:t>
      2. Завершением расследования считается день подписания должностным лицом (должностными лицами) антимонопольного органа заключения по результатам расследования нарушений антимонопольного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 Утверждение заключения по результатам расследования нарушений антимонопольного законодательства Республики Казахстан оформляется приказом антимонопольного органа в срок не более тридцати календарных дней со дня завершения расследования. </w:t>
      </w:r>
      <w:r>
        <w:br/>
      </w:r>
      <w:r>
        <w:rPr>
          <w:rFonts w:ascii="Times New Roman"/>
          <w:b w:val="false"/>
          <w:i w:val="false"/>
          <w:color w:val="000000"/>
          <w:sz w:val="28"/>
        </w:rPr>
        <w:t>
</w:t>
      </w:r>
      <w:r>
        <w:rPr>
          <w:rFonts w:ascii="Times New Roman"/>
          <w:b w:val="false"/>
          <w:i w:val="false"/>
          <w:color w:val="000000"/>
          <w:sz w:val="28"/>
        </w:rPr>
        <w:t>
      4. Копия приказа об утверждении заключения по результатам расследования не позднее трех рабочих дней со дня его подписания вручается или направляется письмом с уведомлением объекту расследования, с приложением заключения по результатам расследования. Заявитель в те же сроки информируется о принятом решении.</w:t>
      </w:r>
      <w:r>
        <w:br/>
      </w:r>
      <w:r>
        <w:rPr>
          <w:rFonts w:ascii="Times New Roman"/>
          <w:b w:val="false"/>
          <w:i w:val="false"/>
          <w:color w:val="000000"/>
          <w:sz w:val="28"/>
        </w:rPr>
        <w:t>
</w:t>
      </w:r>
      <w:r>
        <w:rPr>
          <w:rFonts w:ascii="Times New Roman"/>
          <w:b w:val="false"/>
          <w:i w:val="false"/>
          <w:color w:val="000000"/>
          <w:sz w:val="28"/>
        </w:rPr>
        <w:t>
      5. День подписания приказа об утверждении заключения по результатам расследования (принятия решения) считается моментом обнаружения факта совершения административного правонарушения.</w:t>
      </w:r>
      <w:r>
        <w:br/>
      </w:r>
      <w:r>
        <w:rPr>
          <w:rFonts w:ascii="Times New Roman"/>
          <w:b w:val="false"/>
          <w:i w:val="false"/>
          <w:color w:val="000000"/>
          <w:sz w:val="28"/>
        </w:rPr>
        <w:t>
</w:t>
      </w:r>
      <w:r>
        <w:rPr>
          <w:rFonts w:ascii="Times New Roman"/>
          <w:b w:val="false"/>
          <w:i w:val="false"/>
          <w:color w:val="000000"/>
          <w:sz w:val="28"/>
        </w:rPr>
        <w:t>
      6. Приказ об утверждении заключения по результатам расследования может быть обжалован объектом расследования в суде в порядке, предусмотренном гражданским процессуальным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67 с изменениями, внесенными законами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58"/>
    <w:bookmarkStart w:name="z609" w:id="159"/>
    <w:p>
      <w:pPr>
        <w:spacing w:after="0"/>
        <w:ind w:left="0"/>
        <w:jc w:val="left"/>
      </w:pPr>
      <w:r>
        <w:rPr>
          <w:rFonts w:ascii="Times New Roman"/>
          <w:b/>
          <w:i w:val="false"/>
          <w:color w:val="000000"/>
        </w:rPr>
        <w:t xml:space="preserve"> 
Глава 10. Пресечение нарушений антимонопольного </w:t>
      </w:r>
      <w:r>
        <w:br/>
      </w:r>
      <w:r>
        <w:rPr>
          <w:rFonts w:ascii="Times New Roman"/>
          <w:b/>
          <w:i w:val="false"/>
          <w:color w:val="000000"/>
        </w:rPr>
        <w:t xml:space="preserve">
законодательства Республики Казахстан и пересмотр </w:t>
      </w:r>
      <w:r>
        <w:br/>
      </w:r>
      <w:r>
        <w:rPr>
          <w:rFonts w:ascii="Times New Roman"/>
          <w:b/>
          <w:i w:val="false"/>
          <w:color w:val="000000"/>
        </w:rPr>
        <w:t xml:space="preserve">
предписаний антимонопольного органа </w:t>
      </w:r>
    </w:p>
    <w:bookmarkEnd w:id="159"/>
    <w:bookmarkStart w:name="z610" w:id="1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68. Основания и порядок определения монопольного </w:t>
      </w:r>
      <w:r>
        <w:br/>
      </w:r>
      <w:r>
        <w:rPr>
          <w:rFonts w:ascii="Times New Roman"/>
          <w:b w:val="false"/>
          <w:i w:val="false"/>
          <w:color w:val="000000"/>
          <w:sz w:val="28"/>
        </w:rPr>
        <w:t xml:space="preserve">
                   </w:t>
      </w:r>
      <w:r>
        <w:rPr>
          <w:rFonts w:ascii="Times New Roman"/>
          <w:b/>
          <w:i w:val="false"/>
          <w:color w:val="000000"/>
          <w:sz w:val="28"/>
        </w:rPr>
        <w:t xml:space="preserve">дохода </w:t>
      </w:r>
    </w:p>
    <w:bookmarkEnd w:id="160"/>
    <w:bookmarkStart w:name="z611" w:id="161"/>
    <w:p>
      <w:pPr>
        <w:spacing w:after="0"/>
        <w:ind w:left="0"/>
        <w:jc w:val="both"/>
      </w:pPr>
      <w:r>
        <w:rPr>
          <w:rFonts w:ascii="Times New Roman"/>
          <w:b w:val="false"/>
          <w:i w:val="false"/>
          <w:color w:val="000000"/>
          <w:sz w:val="28"/>
        </w:rPr>
        <w:t xml:space="preserve">
      1. Монопольный доход может быть получен субъектом рынка в результате: </w:t>
      </w:r>
      <w:r>
        <w:br/>
      </w:r>
      <w:r>
        <w:rPr>
          <w:rFonts w:ascii="Times New Roman"/>
          <w:b w:val="false"/>
          <w:i w:val="false"/>
          <w:color w:val="000000"/>
          <w:sz w:val="28"/>
        </w:rPr>
        <w:t>
</w:t>
      </w:r>
      <w:r>
        <w:rPr>
          <w:rFonts w:ascii="Times New Roman"/>
          <w:b w:val="false"/>
          <w:i w:val="false"/>
          <w:color w:val="000000"/>
          <w:sz w:val="28"/>
        </w:rPr>
        <w:t xml:space="preserve">
      1) совершения антиконкурентного соглашения или согласованных действий субъектов рынка; </w:t>
      </w:r>
      <w:r>
        <w:br/>
      </w:r>
      <w:r>
        <w:rPr>
          <w:rFonts w:ascii="Times New Roman"/>
          <w:b w:val="false"/>
          <w:i w:val="false"/>
          <w:color w:val="000000"/>
          <w:sz w:val="28"/>
        </w:rPr>
        <w:t>
</w:t>
      </w:r>
      <w:r>
        <w:rPr>
          <w:rFonts w:ascii="Times New Roman"/>
          <w:b w:val="false"/>
          <w:i w:val="false"/>
          <w:color w:val="000000"/>
          <w:sz w:val="28"/>
        </w:rPr>
        <w:t xml:space="preserve">
      2) злоупотребления субъектом рынка своим доминирующим или монопольным положением. </w:t>
      </w:r>
      <w:r>
        <w:br/>
      </w:r>
      <w:r>
        <w:rPr>
          <w:rFonts w:ascii="Times New Roman"/>
          <w:b w:val="false"/>
          <w:i w:val="false"/>
          <w:color w:val="000000"/>
          <w:sz w:val="28"/>
        </w:rPr>
        <w:t>
</w:t>
      </w:r>
      <w:r>
        <w:rPr>
          <w:rFonts w:ascii="Times New Roman"/>
          <w:b w:val="false"/>
          <w:i w:val="false"/>
          <w:color w:val="000000"/>
          <w:sz w:val="28"/>
        </w:rPr>
        <w:t xml:space="preserve">
      2. Монопольный доход определяется с момента осуществления субъектом рынка действий, указанных в пункте 1 настоящей статьи, до момента прекращения субъектом рынка данных действий. </w:t>
      </w:r>
      <w:r>
        <w:br/>
      </w:r>
      <w:r>
        <w:rPr>
          <w:rFonts w:ascii="Times New Roman"/>
          <w:b w:val="false"/>
          <w:i w:val="false"/>
          <w:color w:val="000000"/>
          <w:sz w:val="28"/>
        </w:rPr>
        <w:t>
</w:t>
      </w:r>
      <w:r>
        <w:rPr>
          <w:rFonts w:ascii="Times New Roman"/>
          <w:b w:val="false"/>
          <w:i w:val="false"/>
          <w:color w:val="000000"/>
          <w:sz w:val="28"/>
        </w:rPr>
        <w:t xml:space="preserve">
      3. Монопольный доход определяется при: </w:t>
      </w:r>
      <w:r>
        <w:br/>
      </w:r>
      <w:r>
        <w:rPr>
          <w:rFonts w:ascii="Times New Roman"/>
          <w:b w:val="false"/>
          <w:i w:val="false"/>
          <w:color w:val="000000"/>
          <w:sz w:val="28"/>
        </w:rPr>
        <w:t>
</w:t>
      </w:r>
      <w:r>
        <w:rPr>
          <w:rFonts w:ascii="Times New Roman"/>
          <w:b w:val="false"/>
          <w:i w:val="false"/>
          <w:color w:val="000000"/>
          <w:sz w:val="28"/>
        </w:rPr>
        <w:t>
      1) установлении субъектом рынка, занимающим доминирующее или монопольное положение, монопольно высоких цен - как разница между доходом, полученным при применении монопольно высокой цены, и доходом, рассчитанным на основании цены, определенной в соответствии с положениями </w:t>
      </w:r>
      <w:r>
        <w:rPr>
          <w:rFonts w:ascii="Times New Roman"/>
          <w:b w:val="false"/>
          <w:i w:val="false"/>
          <w:color w:val="000000"/>
          <w:sz w:val="28"/>
        </w:rPr>
        <w:t>статьи 14</w:t>
      </w:r>
      <w:r>
        <w:rPr>
          <w:rFonts w:ascii="Times New Roman"/>
          <w:b w:val="false"/>
          <w:i w:val="false"/>
          <w:color w:val="000000"/>
          <w:sz w:val="28"/>
        </w:rPr>
        <w:t xml:space="preserve"> настоящего Закона; </w:t>
      </w:r>
      <w:r>
        <w:br/>
      </w:r>
      <w:r>
        <w:rPr>
          <w:rFonts w:ascii="Times New Roman"/>
          <w:b w:val="false"/>
          <w:i w:val="false"/>
          <w:color w:val="000000"/>
          <w:sz w:val="28"/>
        </w:rPr>
        <w:t>
</w:t>
      </w:r>
      <w:r>
        <w:rPr>
          <w:rFonts w:ascii="Times New Roman"/>
          <w:b w:val="false"/>
          <w:i w:val="false"/>
          <w:color w:val="000000"/>
          <w:sz w:val="28"/>
        </w:rPr>
        <w:t xml:space="preserve">
      2) установлении субъектом рынка, занимающим доминирующее или монопольное положение, монопольно низкой цены - как дополнительный доход, полученный субъектом рынка, занимающим доминирующее положение, в результате увеличения объемов реализации за счет устранения конкурентов с товарного рынка; </w:t>
      </w:r>
      <w:r>
        <w:br/>
      </w:r>
      <w:r>
        <w:rPr>
          <w:rFonts w:ascii="Times New Roman"/>
          <w:b w:val="false"/>
          <w:i w:val="false"/>
          <w:color w:val="000000"/>
          <w:sz w:val="28"/>
        </w:rPr>
        <w:t>
</w:t>
      </w:r>
      <w:r>
        <w:rPr>
          <w:rFonts w:ascii="Times New Roman"/>
          <w:b w:val="false"/>
          <w:i w:val="false"/>
          <w:color w:val="000000"/>
          <w:sz w:val="28"/>
        </w:rPr>
        <w:t xml:space="preserve">
      3) установлении субъектом рынка, занимающим монопсоническое положение, монопсоническо низкой цены - как разница между затратами данного субъекта рынка на покупку товара по цене, определенной на основании необходимых субъекту рынка, реализующему товар, расходов на производство и реализацию такого товара и прибыли, и затратами, сложившимися при покупке товаров по монопсоническо низким ценам; </w:t>
      </w:r>
      <w:r>
        <w:br/>
      </w:r>
      <w:r>
        <w:rPr>
          <w:rFonts w:ascii="Times New Roman"/>
          <w:b w:val="false"/>
          <w:i w:val="false"/>
          <w:color w:val="000000"/>
          <w:sz w:val="28"/>
        </w:rPr>
        <w:t>
</w:t>
      </w:r>
      <w:r>
        <w:rPr>
          <w:rFonts w:ascii="Times New Roman"/>
          <w:b w:val="false"/>
          <w:i w:val="false"/>
          <w:color w:val="000000"/>
          <w:sz w:val="28"/>
        </w:rPr>
        <w:t xml:space="preserve">
      4) совершении субъектом рынка антиконкурентных соглашений или согласованных действий как весь доход, полученный от данных действий, за вычетом обоснованных расходов, необходимых для производства и (или) реализации товара, и фактически уплаченных налогов. </w:t>
      </w:r>
      <w:r>
        <w:br/>
      </w:r>
      <w:r>
        <w:rPr>
          <w:rFonts w:ascii="Times New Roman"/>
          <w:b w:val="false"/>
          <w:i w:val="false"/>
          <w:color w:val="000000"/>
          <w:sz w:val="28"/>
        </w:rPr>
        <w:t>
</w:t>
      </w:r>
      <w:r>
        <w:rPr>
          <w:rFonts w:ascii="Times New Roman"/>
          <w:b w:val="false"/>
          <w:i w:val="false"/>
          <w:color w:val="000000"/>
          <w:sz w:val="28"/>
        </w:rPr>
        <w:t>
      4. Изъятие монопольного дохода производится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w:t>
      </w:r>
    </w:p>
    <w:bookmarkEnd w:id="161"/>
    <w:bookmarkStart w:name="z621" w:id="16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69. Меры антимонопольного реагирования </w:t>
      </w:r>
    </w:p>
    <w:bookmarkEnd w:id="162"/>
    <w:bookmarkStart w:name="z622" w:id="163"/>
    <w:p>
      <w:pPr>
        <w:spacing w:after="0"/>
        <w:ind w:left="0"/>
        <w:jc w:val="both"/>
      </w:pPr>
      <w:r>
        <w:rPr>
          <w:rFonts w:ascii="Times New Roman"/>
          <w:b w:val="false"/>
          <w:i w:val="false"/>
          <w:color w:val="000000"/>
          <w:sz w:val="28"/>
        </w:rPr>
        <w:t xml:space="preserve">
      1. В соответствии с установленными полномочиями антимонопольный орган вправе: </w:t>
      </w:r>
      <w:r>
        <w:br/>
      </w:r>
      <w:r>
        <w:rPr>
          <w:rFonts w:ascii="Times New Roman"/>
          <w:b w:val="false"/>
          <w:i w:val="false"/>
          <w:color w:val="000000"/>
          <w:sz w:val="28"/>
        </w:rPr>
        <w:t>
</w:t>
      </w:r>
      <w:r>
        <w:rPr>
          <w:rFonts w:ascii="Times New Roman"/>
          <w:b w:val="false"/>
          <w:i w:val="false"/>
          <w:color w:val="000000"/>
          <w:sz w:val="28"/>
        </w:rPr>
        <w:t xml:space="preserve">
      1) давать субъектам рынка обязательные для исполнения предписания, в том числе о: </w:t>
      </w:r>
      <w:r>
        <w:br/>
      </w:r>
      <w:r>
        <w:rPr>
          <w:rFonts w:ascii="Times New Roman"/>
          <w:b w:val="false"/>
          <w:i w:val="false"/>
          <w:color w:val="000000"/>
          <w:sz w:val="28"/>
        </w:rPr>
        <w:t>
</w:t>
      </w:r>
      <w:r>
        <w:rPr>
          <w:rFonts w:ascii="Times New Roman"/>
          <w:b w:val="false"/>
          <w:i w:val="false"/>
          <w:color w:val="000000"/>
          <w:sz w:val="28"/>
        </w:rPr>
        <w:t xml:space="preserve">
      прекращении нарушений настоящего Закона и (или) устранении их последствий; </w:t>
      </w:r>
      <w:r>
        <w:br/>
      </w:r>
      <w:r>
        <w:rPr>
          <w:rFonts w:ascii="Times New Roman"/>
          <w:b w:val="false"/>
          <w:i w:val="false"/>
          <w:color w:val="000000"/>
          <w:sz w:val="28"/>
        </w:rPr>
        <w:t>
</w:t>
      </w:r>
      <w:r>
        <w:rPr>
          <w:rFonts w:ascii="Times New Roman"/>
          <w:b w:val="false"/>
          <w:i w:val="false"/>
          <w:color w:val="000000"/>
          <w:sz w:val="28"/>
        </w:rPr>
        <w:t xml:space="preserve">
      восстановлении первоначального положения; </w:t>
      </w:r>
      <w:r>
        <w:br/>
      </w:r>
      <w:r>
        <w:rPr>
          <w:rFonts w:ascii="Times New Roman"/>
          <w:b w:val="false"/>
          <w:i w:val="false"/>
          <w:color w:val="000000"/>
          <w:sz w:val="28"/>
        </w:rPr>
        <w:t>
</w:t>
      </w:r>
      <w:r>
        <w:rPr>
          <w:rFonts w:ascii="Times New Roman"/>
          <w:b w:val="false"/>
          <w:i w:val="false"/>
          <w:color w:val="000000"/>
          <w:sz w:val="28"/>
        </w:rPr>
        <w:t xml:space="preserve">
      расторжении или изменении договоров, противоречащих настоящему Закону; </w:t>
      </w:r>
      <w:r>
        <w:br/>
      </w:r>
      <w:r>
        <w:rPr>
          <w:rFonts w:ascii="Times New Roman"/>
          <w:b w:val="false"/>
          <w:i w:val="false"/>
          <w:color w:val="000000"/>
          <w:sz w:val="28"/>
        </w:rPr>
        <w:t>
</w:t>
      </w:r>
      <w:r>
        <w:rPr>
          <w:rFonts w:ascii="Times New Roman"/>
          <w:b w:val="false"/>
          <w:i w:val="false"/>
          <w:color w:val="000000"/>
          <w:sz w:val="28"/>
        </w:rPr>
        <w:t>
      заключении договора с другим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r>
        <w:br/>
      </w:r>
      <w:r>
        <w:rPr>
          <w:rFonts w:ascii="Times New Roman"/>
          <w:b w:val="false"/>
          <w:i w:val="false"/>
          <w:color w:val="000000"/>
          <w:sz w:val="28"/>
        </w:rPr>
        <w:t>
</w:t>
      </w:r>
      <w:r>
        <w:rPr>
          <w:rFonts w:ascii="Times New Roman"/>
          <w:b w:val="false"/>
          <w:i w:val="false"/>
          <w:color w:val="000000"/>
          <w:sz w:val="28"/>
        </w:rPr>
        <w:t>
      недопущении нарушений настоящего Закона;</w:t>
      </w:r>
      <w:r>
        <w:br/>
      </w:r>
      <w:r>
        <w:rPr>
          <w:rFonts w:ascii="Times New Roman"/>
          <w:b w:val="false"/>
          <w:i w:val="false"/>
          <w:color w:val="000000"/>
          <w:sz w:val="28"/>
        </w:rPr>
        <w:t>
</w:t>
      </w:r>
      <w:r>
        <w:rPr>
          <w:rFonts w:ascii="Times New Roman"/>
          <w:b w:val="false"/>
          <w:i w:val="false"/>
          <w:color w:val="000000"/>
          <w:sz w:val="28"/>
        </w:rPr>
        <w:t xml:space="preserve">
      2) давать государственным органам, местным исполнительным органам обязательные для исполнения предписания об отмене или изменении принятых ими актов, о прекращении нарушений, а также расторжении или изменении заключенных ими соглашений, противоречащих настоящему Закону; </w:t>
      </w:r>
      <w:r>
        <w:br/>
      </w:r>
      <w:r>
        <w:rPr>
          <w:rFonts w:ascii="Times New Roman"/>
          <w:b w:val="false"/>
          <w:i w:val="false"/>
          <w:color w:val="000000"/>
          <w:sz w:val="28"/>
        </w:rPr>
        <w:t>
</w:t>
      </w:r>
      <w:r>
        <w:rPr>
          <w:rFonts w:ascii="Times New Roman"/>
          <w:b w:val="false"/>
          <w:i w:val="false"/>
          <w:color w:val="000000"/>
          <w:sz w:val="28"/>
        </w:rPr>
        <w:t>
      3) рассматривать дела об административных правонарушениях в области защиты конкуренции и ограничения монополистической деятельности и налагать административные взыскания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w:t>
      </w:r>
      <w:r>
        <w:br/>
      </w:r>
      <w:r>
        <w:rPr>
          <w:rFonts w:ascii="Times New Roman"/>
          <w:b w:val="false"/>
          <w:i w:val="false"/>
          <w:color w:val="000000"/>
          <w:sz w:val="28"/>
        </w:rPr>
        <w:t>
</w:t>
      </w:r>
      <w:r>
        <w:rPr>
          <w:rFonts w:ascii="Times New Roman"/>
          <w:b w:val="false"/>
          <w:i w:val="false"/>
          <w:color w:val="000000"/>
          <w:sz w:val="28"/>
        </w:rPr>
        <w:t xml:space="preserve">
      4) обращаться в суд с исками и заявлениями, а также участвовать в процессах при рассмотрении судами дел, связанных с применением и нарушением антимонопольного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При нарушении настоящего Закона субъекты рынка, государственные органы, местные исполнительные органы обязаны: </w:t>
      </w:r>
      <w:r>
        <w:br/>
      </w:r>
      <w:r>
        <w:rPr>
          <w:rFonts w:ascii="Times New Roman"/>
          <w:b w:val="false"/>
          <w:i w:val="false"/>
          <w:color w:val="000000"/>
          <w:sz w:val="28"/>
        </w:rPr>
        <w:t>
</w:t>
      </w:r>
      <w:r>
        <w:rPr>
          <w:rFonts w:ascii="Times New Roman"/>
          <w:b w:val="false"/>
          <w:i w:val="false"/>
          <w:color w:val="000000"/>
          <w:sz w:val="28"/>
        </w:rPr>
        <w:t xml:space="preserve">
      1) в соответствии с предписаниями антимонопольного органа прекратить нарушение и устранить его последствия, восстановить первоначальное положение, расторгнуть договор, заключить договор с другим субъектом рынка или внести в него изменения, отменить акт, признанный антимонопольным органом не соответствующим антимонопольному законодательству Республики Казахстан, выполнить иные действия, предусмотренные предписанием; </w:t>
      </w:r>
      <w:r>
        <w:br/>
      </w:r>
      <w:r>
        <w:rPr>
          <w:rFonts w:ascii="Times New Roman"/>
          <w:b w:val="false"/>
          <w:i w:val="false"/>
          <w:color w:val="000000"/>
          <w:sz w:val="28"/>
        </w:rPr>
        <w:t>
</w:t>
      </w:r>
      <w:r>
        <w:rPr>
          <w:rFonts w:ascii="Times New Roman"/>
          <w:b w:val="false"/>
          <w:i w:val="false"/>
          <w:color w:val="000000"/>
          <w:sz w:val="28"/>
        </w:rPr>
        <w:t>
      2) возместить причиненные убытки в соответствии с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3) исполнить постановление антимонопольного органа о наложении административного взыскания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w:t>
      </w:r>
      <w:r>
        <w:br/>
      </w:r>
      <w:r>
        <w:rPr>
          <w:rFonts w:ascii="Times New Roman"/>
          <w:b w:val="false"/>
          <w:i w:val="false"/>
          <w:color w:val="000000"/>
          <w:sz w:val="28"/>
        </w:rPr>
        <w:t>
</w:t>
      </w:r>
      <w:r>
        <w:rPr>
          <w:rFonts w:ascii="Times New Roman"/>
          <w:b w:val="false"/>
          <w:i w:val="false"/>
          <w:color w:val="000000"/>
          <w:sz w:val="28"/>
        </w:rPr>
        <w:t xml:space="preserve">
      3. Предписание подлежит исполнению в установленный антимонопольным органом разумный срок. Антимонопольный орган осуществляет контроль за исполнением выданных предписаний. </w:t>
      </w:r>
      <w:r>
        <w:br/>
      </w:r>
      <w:r>
        <w:rPr>
          <w:rFonts w:ascii="Times New Roman"/>
          <w:b w:val="false"/>
          <w:i w:val="false"/>
          <w:color w:val="000000"/>
          <w:sz w:val="28"/>
        </w:rPr>
        <w:t>
</w:t>
      </w:r>
      <w:r>
        <w:rPr>
          <w:rFonts w:ascii="Times New Roman"/>
          <w:b w:val="false"/>
          <w:i w:val="false"/>
          <w:color w:val="000000"/>
          <w:sz w:val="28"/>
        </w:rPr>
        <w:t xml:space="preserve">
      В случае неисполнения предписания антимонопольный орган вправе обратиться в суд с иском о понуждении субъекта рынка, государственного органа исполнить предписание антимонопольного органа. </w:t>
      </w:r>
      <w:r>
        <w:br/>
      </w:r>
      <w:r>
        <w:rPr>
          <w:rFonts w:ascii="Times New Roman"/>
          <w:b w:val="false"/>
          <w:i w:val="false"/>
          <w:color w:val="000000"/>
          <w:sz w:val="28"/>
        </w:rPr>
        <w:t>
      </w:t>
      </w:r>
      <w:r>
        <w:rPr>
          <w:rFonts w:ascii="Times New Roman"/>
          <w:b w:val="false"/>
          <w:i w:val="false"/>
          <w:color w:val="ff0000"/>
          <w:sz w:val="28"/>
        </w:rPr>
        <w:t xml:space="preserve">Сноска. Статья 69 с изменениями, внесенными законами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63"/>
    <w:bookmarkStart w:name="z637" w:id="1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70. Требования к оформлению предписания </w:t>
      </w:r>
    </w:p>
    <w:bookmarkEnd w:id="164"/>
    <w:bookmarkStart w:name="z638" w:id="165"/>
    <w:p>
      <w:pPr>
        <w:spacing w:after="0"/>
        <w:ind w:left="0"/>
        <w:jc w:val="both"/>
      </w:pPr>
      <w:r>
        <w:rPr>
          <w:rFonts w:ascii="Times New Roman"/>
          <w:b w:val="false"/>
          <w:i w:val="false"/>
          <w:color w:val="000000"/>
          <w:sz w:val="28"/>
        </w:rPr>
        <w:t xml:space="preserve">
      Предписание оформляется на бланке строгой отчетности антимонопольного органа и должно содержать: </w:t>
      </w:r>
      <w:r>
        <w:br/>
      </w:r>
      <w:r>
        <w:rPr>
          <w:rFonts w:ascii="Times New Roman"/>
          <w:b w:val="false"/>
          <w:i w:val="false"/>
          <w:color w:val="000000"/>
          <w:sz w:val="28"/>
        </w:rPr>
        <w:t>
</w:t>
      </w:r>
      <w:r>
        <w:rPr>
          <w:rFonts w:ascii="Times New Roman"/>
          <w:b w:val="false"/>
          <w:i w:val="false"/>
          <w:color w:val="000000"/>
          <w:sz w:val="28"/>
        </w:rPr>
        <w:t>
      1) наименование субъекта рынка и (или) государственного органа, и (или) местного исполнительного органа, в отношении которого (которых) составляется предписание, или их должностных лиц;</w:t>
      </w:r>
      <w:r>
        <w:br/>
      </w:r>
      <w:r>
        <w:rPr>
          <w:rFonts w:ascii="Times New Roman"/>
          <w:b w:val="false"/>
          <w:i w:val="false"/>
          <w:color w:val="000000"/>
          <w:sz w:val="28"/>
        </w:rPr>
        <w:t>
</w:t>
      </w:r>
      <w:r>
        <w:rPr>
          <w:rFonts w:ascii="Times New Roman"/>
          <w:b w:val="false"/>
          <w:i w:val="false"/>
          <w:color w:val="000000"/>
          <w:sz w:val="28"/>
        </w:rPr>
        <w:t>
      2) описание установленного факта (фактов) нарушения антимонопольного законодательства Республики Казахстан, а также нормы права, которые были нарушены субъектом рынка либо государственным органом или местным исполнительным органом, или их должностными лицами;</w:t>
      </w:r>
      <w:r>
        <w:br/>
      </w:r>
      <w:r>
        <w:rPr>
          <w:rFonts w:ascii="Times New Roman"/>
          <w:b w:val="false"/>
          <w:i w:val="false"/>
          <w:color w:val="000000"/>
          <w:sz w:val="28"/>
        </w:rPr>
        <w:t>
</w:t>
      </w:r>
      <w:r>
        <w:rPr>
          <w:rFonts w:ascii="Times New Roman"/>
          <w:b w:val="false"/>
          <w:i w:val="false"/>
          <w:color w:val="000000"/>
          <w:sz w:val="28"/>
        </w:rPr>
        <w:t>
      3) действия, которые должен (должны) совершить субъект рынка и (или) государственный орган, и (или) местный исполнительный орган или их должностные лица для устранения нарушения антимонопольного законодательства Республики Казахстан (или от совершения которого (которых) должен (должны) воздержаться);</w:t>
      </w:r>
      <w:r>
        <w:br/>
      </w:r>
      <w:r>
        <w:rPr>
          <w:rFonts w:ascii="Times New Roman"/>
          <w:b w:val="false"/>
          <w:i w:val="false"/>
          <w:color w:val="000000"/>
          <w:sz w:val="28"/>
        </w:rPr>
        <w:t>
</w:t>
      </w:r>
      <w:r>
        <w:rPr>
          <w:rFonts w:ascii="Times New Roman"/>
          <w:b w:val="false"/>
          <w:i w:val="false"/>
          <w:color w:val="000000"/>
          <w:sz w:val="28"/>
        </w:rPr>
        <w:t xml:space="preserve">
      4) срок исполнения предписания; </w:t>
      </w:r>
      <w:r>
        <w:br/>
      </w:r>
      <w:r>
        <w:rPr>
          <w:rFonts w:ascii="Times New Roman"/>
          <w:b w:val="false"/>
          <w:i w:val="false"/>
          <w:color w:val="000000"/>
          <w:sz w:val="28"/>
        </w:rPr>
        <w:t>
</w:t>
      </w:r>
      <w:r>
        <w:rPr>
          <w:rFonts w:ascii="Times New Roman"/>
          <w:b w:val="false"/>
          <w:i w:val="false"/>
          <w:color w:val="000000"/>
          <w:sz w:val="28"/>
        </w:rPr>
        <w:t xml:space="preserve">
      5) срок предоставления информации об исполнении предписания; </w:t>
      </w:r>
      <w:r>
        <w:br/>
      </w:r>
      <w:r>
        <w:rPr>
          <w:rFonts w:ascii="Times New Roman"/>
          <w:b w:val="false"/>
          <w:i w:val="false"/>
          <w:color w:val="000000"/>
          <w:sz w:val="28"/>
        </w:rPr>
        <w:t>
</w:t>
      </w:r>
      <w:r>
        <w:rPr>
          <w:rFonts w:ascii="Times New Roman"/>
          <w:b w:val="false"/>
          <w:i w:val="false"/>
          <w:color w:val="000000"/>
          <w:sz w:val="28"/>
        </w:rPr>
        <w:t xml:space="preserve">
      6) подпись лица, уполномоченного подписывать предписание; </w:t>
      </w:r>
      <w:r>
        <w:br/>
      </w:r>
      <w:r>
        <w:rPr>
          <w:rFonts w:ascii="Times New Roman"/>
          <w:b w:val="false"/>
          <w:i w:val="false"/>
          <w:color w:val="000000"/>
          <w:sz w:val="28"/>
        </w:rPr>
        <w:t>
</w:t>
      </w:r>
      <w:r>
        <w:rPr>
          <w:rFonts w:ascii="Times New Roman"/>
          <w:b w:val="false"/>
          <w:i w:val="false"/>
          <w:color w:val="000000"/>
          <w:sz w:val="28"/>
        </w:rPr>
        <w:t>
      7) гербовая печать антимонопольного органа.</w:t>
      </w:r>
      <w:r>
        <w:br/>
      </w:r>
      <w:r>
        <w:rPr>
          <w:rFonts w:ascii="Times New Roman"/>
          <w:b w:val="false"/>
          <w:i w:val="false"/>
          <w:color w:val="000000"/>
          <w:sz w:val="28"/>
        </w:rPr>
        <w:t>
      </w:t>
      </w:r>
      <w:r>
        <w:rPr>
          <w:rFonts w:ascii="Times New Roman"/>
          <w:b w:val="false"/>
          <w:i w:val="false"/>
          <w:color w:val="ff0000"/>
          <w:sz w:val="28"/>
        </w:rPr>
        <w:t xml:space="preserve">Сноска. Статья 70 с изменениями, внесенными Законом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 </w:t>
      </w:r>
    </w:p>
    <w:bookmarkEnd w:id="165"/>
    <w:bookmarkStart w:name="z646" w:id="1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71. Пересмотр предписаний антимонопольного органа </w:t>
      </w:r>
    </w:p>
    <w:bookmarkEnd w:id="166"/>
    <w:bookmarkStart w:name="z647" w:id="167"/>
    <w:p>
      <w:pPr>
        <w:spacing w:after="0"/>
        <w:ind w:left="0"/>
        <w:jc w:val="both"/>
      </w:pPr>
      <w:r>
        <w:rPr>
          <w:rFonts w:ascii="Times New Roman"/>
          <w:b w:val="false"/>
          <w:i w:val="false"/>
          <w:color w:val="000000"/>
          <w:sz w:val="28"/>
        </w:rPr>
        <w:t xml:space="preserve">
      1. Антимонопольный орган по собственной инициативе либо по заявлению заинтересованного лица может пересмотреть предписание (свое или территориального органа) в случаях: </w:t>
      </w:r>
      <w:r>
        <w:br/>
      </w:r>
      <w:r>
        <w:rPr>
          <w:rFonts w:ascii="Times New Roman"/>
          <w:b w:val="false"/>
          <w:i w:val="false"/>
          <w:color w:val="000000"/>
          <w:sz w:val="28"/>
        </w:rPr>
        <w:t>
</w:t>
      </w:r>
      <w:r>
        <w:rPr>
          <w:rFonts w:ascii="Times New Roman"/>
          <w:b w:val="false"/>
          <w:i w:val="false"/>
          <w:color w:val="000000"/>
          <w:sz w:val="28"/>
        </w:rPr>
        <w:t xml:space="preserve">
      1) если существенные обстоятельства не были и не могли быть известны антимонопольному органу, что привело к вынесению незаконного или необоснованного предписания; </w:t>
      </w:r>
      <w:r>
        <w:br/>
      </w:r>
      <w:r>
        <w:rPr>
          <w:rFonts w:ascii="Times New Roman"/>
          <w:b w:val="false"/>
          <w:i w:val="false"/>
          <w:color w:val="000000"/>
          <w:sz w:val="28"/>
        </w:rPr>
        <w:t>
</w:t>
      </w:r>
      <w:r>
        <w:rPr>
          <w:rFonts w:ascii="Times New Roman"/>
          <w:b w:val="false"/>
          <w:i w:val="false"/>
          <w:color w:val="000000"/>
          <w:sz w:val="28"/>
        </w:rPr>
        <w:t xml:space="preserve">
      2) если предписание было вынесено на основании недостоверной информации, что привело к вынесению незаконного или необоснованного предписания; </w:t>
      </w:r>
      <w:r>
        <w:br/>
      </w:r>
      <w:r>
        <w:rPr>
          <w:rFonts w:ascii="Times New Roman"/>
          <w:b w:val="false"/>
          <w:i w:val="false"/>
          <w:color w:val="000000"/>
          <w:sz w:val="28"/>
        </w:rPr>
        <w:t>
</w:t>
      </w:r>
      <w:r>
        <w:rPr>
          <w:rFonts w:ascii="Times New Roman"/>
          <w:b w:val="false"/>
          <w:i w:val="false"/>
          <w:color w:val="000000"/>
          <w:sz w:val="28"/>
        </w:rPr>
        <w:t xml:space="preserve">
      3) если предписание было вынесено с нарушением норм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 исправления допущенной в предписании описки или явной арифметической ошибки. </w:t>
      </w:r>
      <w:r>
        <w:br/>
      </w:r>
      <w:r>
        <w:rPr>
          <w:rFonts w:ascii="Times New Roman"/>
          <w:b w:val="false"/>
          <w:i w:val="false"/>
          <w:color w:val="000000"/>
          <w:sz w:val="28"/>
        </w:rPr>
        <w:t>
</w:t>
      </w:r>
      <w:r>
        <w:rPr>
          <w:rFonts w:ascii="Times New Roman"/>
          <w:b w:val="false"/>
          <w:i w:val="false"/>
          <w:color w:val="000000"/>
          <w:sz w:val="28"/>
        </w:rPr>
        <w:t xml:space="preserve">
      Антимонопольный орган может приостановить выполнение своего предписания до окончания его пересмотра, о чем письменно уведомляются лица, принимающие участие в деле. </w:t>
      </w:r>
      <w:r>
        <w:br/>
      </w:r>
      <w:r>
        <w:rPr>
          <w:rFonts w:ascii="Times New Roman"/>
          <w:b w:val="false"/>
          <w:i w:val="false"/>
          <w:color w:val="000000"/>
          <w:sz w:val="28"/>
        </w:rPr>
        <w:t>
</w:t>
      </w:r>
      <w:r>
        <w:rPr>
          <w:rFonts w:ascii="Times New Roman"/>
          <w:b w:val="false"/>
          <w:i w:val="false"/>
          <w:color w:val="000000"/>
          <w:sz w:val="28"/>
        </w:rPr>
        <w:t xml:space="preserve">
      2. По результатам пересмотра антимонопольный орган может: </w:t>
      </w:r>
      <w:r>
        <w:br/>
      </w:r>
      <w:r>
        <w:rPr>
          <w:rFonts w:ascii="Times New Roman"/>
          <w:b w:val="false"/>
          <w:i w:val="false"/>
          <w:color w:val="000000"/>
          <w:sz w:val="28"/>
        </w:rPr>
        <w:t>
</w:t>
      </w:r>
      <w:r>
        <w:rPr>
          <w:rFonts w:ascii="Times New Roman"/>
          <w:b w:val="false"/>
          <w:i w:val="false"/>
          <w:color w:val="000000"/>
          <w:sz w:val="28"/>
        </w:rPr>
        <w:t xml:space="preserve">
      1) оставить предписание без изменений; </w:t>
      </w:r>
      <w:r>
        <w:br/>
      </w:r>
      <w:r>
        <w:rPr>
          <w:rFonts w:ascii="Times New Roman"/>
          <w:b w:val="false"/>
          <w:i w:val="false"/>
          <w:color w:val="000000"/>
          <w:sz w:val="28"/>
        </w:rPr>
        <w:t>
</w:t>
      </w:r>
      <w:r>
        <w:rPr>
          <w:rFonts w:ascii="Times New Roman"/>
          <w:b w:val="false"/>
          <w:i w:val="false"/>
          <w:color w:val="000000"/>
          <w:sz w:val="28"/>
        </w:rPr>
        <w:t xml:space="preserve">
      2) изменить предписание; </w:t>
      </w:r>
      <w:r>
        <w:br/>
      </w:r>
      <w:r>
        <w:rPr>
          <w:rFonts w:ascii="Times New Roman"/>
          <w:b w:val="false"/>
          <w:i w:val="false"/>
          <w:color w:val="000000"/>
          <w:sz w:val="28"/>
        </w:rPr>
        <w:t>
</w:t>
      </w:r>
      <w:r>
        <w:rPr>
          <w:rFonts w:ascii="Times New Roman"/>
          <w:b w:val="false"/>
          <w:i w:val="false"/>
          <w:color w:val="000000"/>
          <w:sz w:val="28"/>
        </w:rPr>
        <w:t xml:space="preserve">
      3) отменить предписание; </w:t>
      </w:r>
      <w:r>
        <w:br/>
      </w:r>
      <w:r>
        <w:rPr>
          <w:rFonts w:ascii="Times New Roman"/>
          <w:b w:val="false"/>
          <w:i w:val="false"/>
          <w:color w:val="000000"/>
          <w:sz w:val="28"/>
        </w:rPr>
        <w:t>
</w:t>
      </w:r>
      <w:r>
        <w:rPr>
          <w:rFonts w:ascii="Times New Roman"/>
          <w:b w:val="false"/>
          <w:i w:val="false"/>
          <w:color w:val="000000"/>
          <w:sz w:val="28"/>
        </w:rPr>
        <w:t xml:space="preserve">
      4) вынести новое предписание. </w:t>
      </w:r>
      <w:r>
        <w:br/>
      </w:r>
      <w:r>
        <w:rPr>
          <w:rFonts w:ascii="Times New Roman"/>
          <w:b w:val="false"/>
          <w:i w:val="false"/>
          <w:color w:val="000000"/>
          <w:sz w:val="28"/>
        </w:rPr>
        <w:t xml:space="preserve">
      3. При пересмотре предписания по заявлению заинтересованного лица антимонопольный орган не вправе ухудшить положение лица, подавшего заявление (жалобу) или лица, в интересах которого она была подана. </w:t>
      </w:r>
    </w:p>
    <w:bookmarkEnd w:id="167"/>
    <w:bookmarkStart w:name="z658" w:id="1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72. Проверка предписаний территориальных </w:t>
      </w:r>
      <w:r>
        <w:br/>
      </w:r>
      <w:r>
        <w:rPr>
          <w:rFonts w:ascii="Times New Roman"/>
          <w:b w:val="false"/>
          <w:i w:val="false"/>
          <w:color w:val="000000"/>
          <w:sz w:val="28"/>
        </w:rPr>
        <w:t xml:space="preserve">
                   </w:t>
      </w:r>
      <w:r>
        <w:rPr>
          <w:rFonts w:ascii="Times New Roman"/>
          <w:b/>
          <w:i w:val="false"/>
          <w:color w:val="000000"/>
          <w:sz w:val="28"/>
        </w:rPr>
        <w:t xml:space="preserve">органов антимонопольного органа </w:t>
      </w:r>
    </w:p>
    <w:bookmarkEnd w:id="168"/>
    <w:bookmarkStart w:name="z659" w:id="169"/>
    <w:p>
      <w:pPr>
        <w:spacing w:after="0"/>
        <w:ind w:left="0"/>
        <w:jc w:val="both"/>
      </w:pPr>
      <w:r>
        <w:rPr>
          <w:rFonts w:ascii="Times New Roman"/>
          <w:b w:val="false"/>
          <w:i w:val="false"/>
          <w:color w:val="000000"/>
          <w:sz w:val="28"/>
        </w:rPr>
        <w:t xml:space="preserve">
      Предписания, принятые территориальными органами антимонопольного органа, могут быть проверены по заявлениям субъектов  рынка или по инициативе вышестоящего антимонопольного органа. </w:t>
      </w:r>
    </w:p>
    <w:bookmarkEnd w:id="169"/>
    <w:bookmarkStart w:name="z660" w:id="1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73. Обжалование предписаний антимонопольного органа </w:t>
      </w:r>
    </w:p>
    <w:bookmarkEnd w:id="170"/>
    <w:bookmarkStart w:name="z661" w:id="171"/>
    <w:p>
      <w:pPr>
        <w:spacing w:after="0"/>
        <w:ind w:left="0"/>
        <w:jc w:val="both"/>
      </w:pPr>
      <w:r>
        <w:rPr>
          <w:rFonts w:ascii="Times New Roman"/>
          <w:b w:val="false"/>
          <w:i w:val="false"/>
          <w:color w:val="000000"/>
          <w:sz w:val="28"/>
        </w:rPr>
        <w:t>
      1. Предписания антимонопольного органа могут быть обжалованы в суде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Основаниями для обжалования в антимонопольный орган предписаний территориального органа являются: </w:t>
      </w:r>
      <w:r>
        <w:br/>
      </w:r>
      <w:r>
        <w:rPr>
          <w:rFonts w:ascii="Times New Roman"/>
          <w:b w:val="false"/>
          <w:i w:val="false"/>
          <w:color w:val="000000"/>
          <w:sz w:val="28"/>
        </w:rPr>
        <w:t>
</w:t>
      </w:r>
      <w:r>
        <w:rPr>
          <w:rFonts w:ascii="Times New Roman"/>
          <w:b w:val="false"/>
          <w:i w:val="false"/>
          <w:color w:val="000000"/>
          <w:sz w:val="28"/>
        </w:rPr>
        <w:t xml:space="preserve">
      1) неполное выяснение обстоятельств, имеющих значение для дела; </w:t>
      </w:r>
      <w:r>
        <w:br/>
      </w:r>
      <w:r>
        <w:rPr>
          <w:rFonts w:ascii="Times New Roman"/>
          <w:b w:val="false"/>
          <w:i w:val="false"/>
          <w:color w:val="000000"/>
          <w:sz w:val="28"/>
        </w:rPr>
        <w:t>
</w:t>
      </w:r>
      <w:r>
        <w:rPr>
          <w:rFonts w:ascii="Times New Roman"/>
          <w:b w:val="false"/>
          <w:i w:val="false"/>
          <w:color w:val="000000"/>
          <w:sz w:val="28"/>
        </w:rPr>
        <w:t xml:space="preserve">
      2) недоказанность обстоятельств, имеющих значение для дела и признанных установленными; </w:t>
      </w:r>
      <w:r>
        <w:br/>
      </w:r>
      <w:r>
        <w:rPr>
          <w:rFonts w:ascii="Times New Roman"/>
          <w:b w:val="false"/>
          <w:i w:val="false"/>
          <w:color w:val="000000"/>
          <w:sz w:val="28"/>
        </w:rPr>
        <w:t>
</w:t>
      </w:r>
      <w:r>
        <w:rPr>
          <w:rFonts w:ascii="Times New Roman"/>
          <w:b w:val="false"/>
          <w:i w:val="false"/>
          <w:color w:val="000000"/>
          <w:sz w:val="28"/>
        </w:rPr>
        <w:t xml:space="preserve">
      3) несоответствие выводов, изложенных в решении, обстоятельствам дела; </w:t>
      </w:r>
      <w:r>
        <w:br/>
      </w:r>
      <w:r>
        <w:rPr>
          <w:rFonts w:ascii="Times New Roman"/>
          <w:b w:val="false"/>
          <w:i w:val="false"/>
          <w:color w:val="000000"/>
          <w:sz w:val="28"/>
        </w:rPr>
        <w:t>
</w:t>
      </w:r>
      <w:r>
        <w:rPr>
          <w:rFonts w:ascii="Times New Roman"/>
          <w:b w:val="false"/>
          <w:i w:val="false"/>
          <w:color w:val="000000"/>
          <w:sz w:val="28"/>
        </w:rPr>
        <w:t xml:space="preserve">
      4) нарушение или неправильное применение норм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3. Предписание территориального органа антимонопольного органа может быть обжаловано субъектом рынка в антимонопольном органе либо в суде в течение трех месяцев со дня, когда оно было вручено субъекту рынка,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171"/>
    <w:bookmarkStart w:name="z668" w:id="17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74. Принудительное разделение или выделение </w:t>
      </w:r>
      <w:r>
        <w:br/>
      </w:r>
      <w:r>
        <w:rPr>
          <w:rFonts w:ascii="Times New Roman"/>
          <w:b w:val="false"/>
          <w:i w:val="false"/>
          <w:color w:val="000000"/>
          <w:sz w:val="28"/>
        </w:rPr>
        <w:t xml:space="preserve">
                   </w:t>
      </w:r>
      <w:r>
        <w:rPr>
          <w:rFonts w:ascii="Times New Roman"/>
          <w:b/>
          <w:i w:val="false"/>
          <w:color w:val="000000"/>
          <w:sz w:val="28"/>
        </w:rPr>
        <w:t xml:space="preserve">в случаях злоупотребления доминирующим или </w:t>
      </w:r>
      <w:r>
        <w:br/>
      </w:r>
      <w:r>
        <w:rPr>
          <w:rFonts w:ascii="Times New Roman"/>
          <w:b w:val="false"/>
          <w:i w:val="false"/>
          <w:color w:val="000000"/>
          <w:sz w:val="28"/>
        </w:rPr>
        <w:t xml:space="preserve">
                   </w:t>
      </w:r>
      <w:r>
        <w:rPr>
          <w:rFonts w:ascii="Times New Roman"/>
          <w:b/>
          <w:i w:val="false"/>
          <w:color w:val="000000"/>
          <w:sz w:val="28"/>
        </w:rPr>
        <w:t xml:space="preserve">монопольным положением </w:t>
      </w:r>
    </w:p>
    <w:bookmarkEnd w:id="172"/>
    <w:bookmarkStart w:name="z669" w:id="173"/>
    <w:p>
      <w:pPr>
        <w:spacing w:after="0"/>
        <w:ind w:left="0"/>
        <w:jc w:val="both"/>
      </w:pPr>
      <w:r>
        <w:rPr>
          <w:rFonts w:ascii="Times New Roman"/>
          <w:b w:val="false"/>
          <w:i w:val="false"/>
          <w:color w:val="000000"/>
          <w:sz w:val="28"/>
        </w:rPr>
        <w:t>
      1. В случае, если субъект рынка, занимающий доминирующее или монопольное положение, дважды в течение одного календарного года привлекался к административной ответственности за нарушения, предусмотренные </w:t>
      </w:r>
      <w:r>
        <w:rPr>
          <w:rFonts w:ascii="Times New Roman"/>
          <w:b w:val="false"/>
          <w:i w:val="false"/>
          <w:color w:val="000000"/>
          <w:sz w:val="28"/>
        </w:rPr>
        <w:t>статьями 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Закона, и продолжает совершать действия, ограничивающие конкуренцию,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его состава на базе его структурных подразделений одного или нескольких юридических лиц. </w:t>
      </w:r>
      <w:r>
        <w:br/>
      </w:r>
      <w:r>
        <w:rPr>
          <w:rFonts w:ascii="Times New Roman"/>
          <w:b w:val="false"/>
          <w:i w:val="false"/>
          <w:color w:val="000000"/>
          <w:sz w:val="28"/>
        </w:rPr>
        <w:t>
</w:t>
      </w:r>
      <w:r>
        <w:rPr>
          <w:rFonts w:ascii="Times New Roman"/>
          <w:b w:val="false"/>
          <w:i w:val="false"/>
          <w:color w:val="000000"/>
          <w:sz w:val="28"/>
        </w:rPr>
        <w:t xml:space="preserve">
      2. Суд принимает решение о принудительном разделении или выделении в целях развития конкуренции, если выполняются в совокупности следующие условия: </w:t>
      </w:r>
      <w:r>
        <w:br/>
      </w:r>
      <w:r>
        <w:rPr>
          <w:rFonts w:ascii="Times New Roman"/>
          <w:b w:val="false"/>
          <w:i w:val="false"/>
          <w:color w:val="000000"/>
          <w:sz w:val="28"/>
        </w:rPr>
        <w:t>
</w:t>
      </w:r>
      <w:r>
        <w:rPr>
          <w:rFonts w:ascii="Times New Roman"/>
          <w:b w:val="false"/>
          <w:i w:val="false"/>
          <w:color w:val="000000"/>
          <w:sz w:val="28"/>
        </w:rPr>
        <w:t xml:space="preserve">
      1) отсутствует технологически обусловленная взаимосвязь структурных подразделений; </w:t>
      </w:r>
      <w:r>
        <w:br/>
      </w:r>
      <w:r>
        <w:rPr>
          <w:rFonts w:ascii="Times New Roman"/>
          <w:b w:val="false"/>
          <w:i w:val="false"/>
          <w:color w:val="000000"/>
          <w:sz w:val="28"/>
        </w:rPr>
        <w:t>
</w:t>
      </w:r>
      <w:r>
        <w:rPr>
          <w:rFonts w:ascii="Times New Roman"/>
          <w:b w:val="false"/>
          <w:i w:val="false"/>
          <w:color w:val="000000"/>
          <w:sz w:val="28"/>
        </w:rPr>
        <w:t xml:space="preserve">
      2) существует возможность самостоятельной деятельности на соответствующем товарном рынке для юридических лиц, созданных в результате реорганизации. </w:t>
      </w:r>
      <w:r>
        <w:br/>
      </w:r>
      <w:r>
        <w:rPr>
          <w:rFonts w:ascii="Times New Roman"/>
          <w:b w:val="false"/>
          <w:i w:val="false"/>
          <w:color w:val="000000"/>
          <w:sz w:val="28"/>
        </w:rPr>
        <w:t>
</w:t>
      </w:r>
      <w:r>
        <w:rPr>
          <w:rFonts w:ascii="Times New Roman"/>
          <w:b w:val="false"/>
          <w:i w:val="false"/>
          <w:color w:val="000000"/>
          <w:sz w:val="28"/>
        </w:rPr>
        <w:t xml:space="preserve">
      3. Решение суда о принудительном разделении либо выделении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более чем шесть месяцев. </w:t>
      </w:r>
    </w:p>
    <w:bookmarkEnd w:id="173"/>
    <w:bookmarkStart w:name="z674" w:id="174"/>
    <w:p>
      <w:pPr>
        <w:spacing w:after="0"/>
        <w:ind w:left="0"/>
        <w:jc w:val="left"/>
      </w:pPr>
      <w:r>
        <w:rPr>
          <w:rFonts w:ascii="Times New Roman"/>
          <w:b/>
          <w:i w:val="false"/>
          <w:color w:val="000000"/>
        </w:rPr>
        <w:t xml:space="preserve"> 
Глава 11. Ответственность за нарушение </w:t>
      </w:r>
      <w:r>
        <w:br/>
      </w:r>
      <w:r>
        <w:rPr>
          <w:rFonts w:ascii="Times New Roman"/>
          <w:b/>
          <w:i w:val="false"/>
          <w:color w:val="000000"/>
        </w:rPr>
        <w:t xml:space="preserve">
антимонопольного законодательства Республики Казахстан </w:t>
      </w:r>
    </w:p>
    <w:bookmarkEnd w:id="174"/>
    <w:bookmarkStart w:name="z675" w:id="1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75. Ответственность за нарушение антимонопольного </w:t>
      </w:r>
      <w:r>
        <w:br/>
      </w:r>
      <w:r>
        <w:rPr>
          <w:rFonts w:ascii="Times New Roman"/>
          <w:b w:val="false"/>
          <w:i w:val="false"/>
          <w:color w:val="000000"/>
          <w:sz w:val="28"/>
        </w:rPr>
        <w:t xml:space="preserve">
                   </w:t>
      </w:r>
      <w:r>
        <w:rPr>
          <w:rFonts w:ascii="Times New Roman"/>
          <w:b/>
          <w:i w:val="false"/>
          <w:color w:val="000000"/>
          <w:sz w:val="28"/>
        </w:rPr>
        <w:t xml:space="preserve">законодательства Республики Казахстан </w:t>
      </w:r>
    </w:p>
    <w:bookmarkEnd w:id="175"/>
    <w:bookmarkStart w:name="z676" w:id="176"/>
    <w:p>
      <w:pPr>
        <w:spacing w:after="0"/>
        <w:ind w:left="0"/>
        <w:jc w:val="both"/>
      </w:pPr>
      <w:r>
        <w:rPr>
          <w:rFonts w:ascii="Times New Roman"/>
          <w:b w:val="false"/>
          <w:i w:val="false"/>
          <w:color w:val="000000"/>
          <w:sz w:val="28"/>
        </w:rPr>
        <w:t>
      Нарушение антимонопольного законодательства Республики Казахстан влечет ответственность, </w:t>
      </w:r>
      <w:r>
        <w:rPr>
          <w:rFonts w:ascii="Times New Roman"/>
          <w:b w:val="false"/>
          <w:i w:val="false"/>
          <w:color w:val="000000"/>
          <w:sz w:val="28"/>
        </w:rPr>
        <w:t>установленную</w:t>
      </w:r>
      <w:r>
        <w:rPr>
          <w:rFonts w:ascii="Times New Roman"/>
          <w:b w:val="false"/>
          <w:i w:val="false"/>
          <w:color w:val="ff0000"/>
          <w:sz w:val="28"/>
        </w:rPr>
        <w:t>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176"/>
    <w:bookmarkStart w:name="z677" w:id="1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76. Освобождение от перечисления монопольного </w:t>
      </w:r>
      <w:r>
        <w:br/>
      </w:r>
      <w:r>
        <w:rPr>
          <w:rFonts w:ascii="Times New Roman"/>
          <w:b w:val="false"/>
          <w:i w:val="false"/>
          <w:color w:val="000000"/>
          <w:sz w:val="28"/>
        </w:rPr>
        <w:t xml:space="preserve">
                   </w:t>
      </w:r>
      <w:r>
        <w:rPr>
          <w:rFonts w:ascii="Times New Roman"/>
          <w:b/>
          <w:i w:val="false"/>
          <w:color w:val="000000"/>
          <w:sz w:val="28"/>
        </w:rPr>
        <w:t xml:space="preserve">дохода </w:t>
      </w:r>
    </w:p>
    <w:bookmarkEnd w:id="177"/>
    <w:bookmarkStart w:name="z678" w:id="178"/>
    <w:p>
      <w:pPr>
        <w:spacing w:after="0"/>
        <w:ind w:left="0"/>
        <w:jc w:val="both"/>
      </w:pPr>
      <w:r>
        <w:rPr>
          <w:rFonts w:ascii="Times New Roman"/>
          <w:b w:val="false"/>
          <w:i w:val="false"/>
          <w:color w:val="000000"/>
          <w:sz w:val="28"/>
        </w:rPr>
        <w:t>
      1. Антимонопольный орган обращается в суд в порядке, установленном </w:t>
      </w:r>
      <w:r>
        <w:rPr>
          <w:rFonts w:ascii="Times New Roman"/>
          <w:b w:val="false"/>
          <w:i w:val="false"/>
          <w:color w:val="000000"/>
          <w:sz w:val="28"/>
        </w:rPr>
        <w:t>законодательными</w:t>
      </w:r>
      <w:r>
        <w:rPr>
          <w:rFonts w:ascii="Times New Roman"/>
          <w:b w:val="false"/>
          <w:i w:val="false"/>
          <w:color w:val="000000"/>
          <w:sz w:val="28"/>
        </w:rPr>
        <w:t> </w:t>
      </w:r>
      <w:r>
        <w:rPr>
          <w:rFonts w:ascii="Times New Roman"/>
          <w:b w:val="false"/>
          <w:i w:val="false"/>
          <w:color w:val="000000"/>
          <w:sz w:val="28"/>
        </w:rPr>
        <w:t>актами</w:t>
      </w:r>
      <w:r>
        <w:rPr>
          <w:rFonts w:ascii="Times New Roman"/>
          <w:b w:val="false"/>
          <w:i w:val="false"/>
          <w:color w:val="000000"/>
          <w:sz w:val="28"/>
        </w:rPr>
        <w:t xml:space="preserve"> Республики Казахстан, с ходатайством об освобождении субъекта рынка от изъятия монопольного дохода, полученного в результате совершения антиконкурентных соглашений или согласованных действий, при совокупном соблюдении следующих условий: </w:t>
      </w:r>
      <w:r>
        <w:br/>
      </w:r>
      <w:r>
        <w:rPr>
          <w:rFonts w:ascii="Times New Roman"/>
          <w:b w:val="false"/>
          <w:i w:val="false"/>
          <w:color w:val="000000"/>
          <w:sz w:val="28"/>
        </w:rPr>
        <w:t>
</w:t>
      </w:r>
      <w:r>
        <w:rPr>
          <w:rFonts w:ascii="Times New Roman"/>
          <w:b w:val="false"/>
          <w:i w:val="false"/>
          <w:color w:val="000000"/>
          <w:sz w:val="28"/>
        </w:rPr>
        <w:t xml:space="preserve">
      1) к моменту, когда субъект рынка заявляет антимонопольному органу об антиконкурентных соглашениях или согласованных действиях, антимонопольный орган не получал информации о данных антиконкурентных соглашениях или согласованных действиях из других источников; </w:t>
      </w:r>
      <w:r>
        <w:br/>
      </w:r>
      <w:r>
        <w:rPr>
          <w:rFonts w:ascii="Times New Roman"/>
          <w:b w:val="false"/>
          <w:i w:val="false"/>
          <w:color w:val="000000"/>
          <w:sz w:val="28"/>
        </w:rPr>
        <w:t>
</w:t>
      </w:r>
      <w:r>
        <w:rPr>
          <w:rFonts w:ascii="Times New Roman"/>
          <w:b w:val="false"/>
          <w:i w:val="false"/>
          <w:color w:val="000000"/>
          <w:sz w:val="28"/>
        </w:rPr>
        <w:t xml:space="preserve">
      2) субъект рынка предпринимает срочные меры по прекращению своего участия в антиконкурентных соглашениях или согласованных действиях; </w:t>
      </w:r>
      <w:r>
        <w:br/>
      </w:r>
      <w:r>
        <w:rPr>
          <w:rFonts w:ascii="Times New Roman"/>
          <w:b w:val="false"/>
          <w:i w:val="false"/>
          <w:color w:val="000000"/>
          <w:sz w:val="28"/>
        </w:rPr>
        <w:t>
</w:t>
      </w:r>
      <w:r>
        <w:rPr>
          <w:rFonts w:ascii="Times New Roman"/>
          <w:b w:val="false"/>
          <w:i w:val="false"/>
          <w:color w:val="000000"/>
          <w:sz w:val="28"/>
        </w:rPr>
        <w:t xml:space="preserve">
      3) субъект рынка сообщает имеющуюся информацию о фактах антиконкурентных соглашений или согласованных действий на протяжении всего расследования с момента заявления; </w:t>
      </w:r>
      <w:r>
        <w:br/>
      </w:r>
      <w:r>
        <w:rPr>
          <w:rFonts w:ascii="Times New Roman"/>
          <w:b w:val="false"/>
          <w:i w:val="false"/>
          <w:color w:val="000000"/>
          <w:sz w:val="28"/>
        </w:rPr>
        <w:t>
</w:t>
      </w:r>
      <w:r>
        <w:rPr>
          <w:rFonts w:ascii="Times New Roman"/>
          <w:b w:val="false"/>
          <w:i w:val="false"/>
          <w:color w:val="000000"/>
          <w:sz w:val="28"/>
        </w:rPr>
        <w:t xml:space="preserve">
      4) добровольном возмещении субъектом рынка ущерба потребителям, причиненного в результате совершения антиконкурентных соглашений или согласованных действий. </w:t>
      </w:r>
      <w:r>
        <w:br/>
      </w:r>
      <w:r>
        <w:rPr>
          <w:rFonts w:ascii="Times New Roman"/>
          <w:b w:val="false"/>
          <w:i w:val="false"/>
          <w:color w:val="000000"/>
          <w:sz w:val="28"/>
        </w:rPr>
        <w:t>
</w:t>
      </w:r>
      <w:r>
        <w:rPr>
          <w:rFonts w:ascii="Times New Roman"/>
          <w:b w:val="false"/>
          <w:i w:val="false"/>
          <w:color w:val="000000"/>
          <w:sz w:val="28"/>
        </w:rPr>
        <w:t>
      2. Решение об освобождении от изъятия монопольного дохода субъекта рынка в связи с деятельным раскаянием принимается судом в соответствии с нормами </w:t>
      </w:r>
      <w:r>
        <w:rPr>
          <w:rFonts w:ascii="Times New Roman"/>
          <w:b w:val="false"/>
          <w:i w:val="false"/>
          <w:color w:val="000000"/>
          <w:sz w:val="28"/>
        </w:rPr>
        <w:t>уголовного</w:t>
      </w:r>
      <w:r>
        <w:rPr>
          <w:rFonts w:ascii="Times New Roman"/>
          <w:b w:val="false"/>
          <w:i w:val="false"/>
          <w:color w:val="000000"/>
          <w:sz w:val="28"/>
        </w:rPr>
        <w:t xml:space="preserve"> и </w:t>
      </w:r>
      <w:r>
        <w:rPr>
          <w:rFonts w:ascii="Times New Roman"/>
          <w:b w:val="false"/>
          <w:i w:val="false"/>
          <w:color w:val="000000"/>
          <w:sz w:val="28"/>
        </w:rPr>
        <w:t>административного</w:t>
      </w:r>
      <w:r>
        <w:rPr>
          <w:rFonts w:ascii="Times New Roman"/>
          <w:b w:val="false"/>
          <w:i w:val="false"/>
          <w:color w:val="000000"/>
          <w:sz w:val="28"/>
        </w:rPr>
        <w:t xml:space="preserve"> законодательства Республики Казахстан. </w:t>
      </w:r>
    </w:p>
    <w:bookmarkEnd w:id="178"/>
    <w:bookmarkStart w:name="z684" w:id="179"/>
    <w:p>
      <w:pPr>
        <w:spacing w:after="0"/>
        <w:ind w:left="0"/>
        <w:jc w:val="left"/>
      </w:pPr>
      <w:r>
        <w:rPr>
          <w:rFonts w:ascii="Times New Roman"/>
          <w:b/>
          <w:i w:val="false"/>
          <w:color w:val="000000"/>
        </w:rPr>
        <w:t xml:space="preserve"> 
РАЗДЕЛ 5. Заключительные и переходные положения </w:t>
      </w:r>
    </w:p>
    <w:bookmarkEnd w:id="179"/>
    <w:bookmarkStart w:name="z685" w:id="180"/>
    <w:p>
      <w:pPr>
        <w:spacing w:after="0"/>
        <w:ind w:left="0"/>
        <w:jc w:val="left"/>
      </w:pPr>
      <w:r>
        <w:rPr>
          <w:rFonts w:ascii="Times New Roman"/>
          <w:b/>
          <w:i w:val="false"/>
          <w:color w:val="000000"/>
        </w:rPr>
        <w:t xml:space="preserve"> 
Глава 12. Переходные положения </w:t>
      </w:r>
    </w:p>
    <w:bookmarkEnd w:id="180"/>
    <w:bookmarkStart w:name="z686" w:id="1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77. Деятельность действующих государственных </w:t>
      </w:r>
      <w:r>
        <w:br/>
      </w:r>
      <w:r>
        <w:rPr>
          <w:rFonts w:ascii="Times New Roman"/>
          <w:b w:val="false"/>
          <w:i w:val="false"/>
          <w:color w:val="000000"/>
          <w:sz w:val="28"/>
        </w:rPr>
        <w:t xml:space="preserve">
                   </w:t>
      </w:r>
      <w:r>
        <w:rPr>
          <w:rFonts w:ascii="Times New Roman"/>
          <w:b/>
          <w:i w:val="false"/>
          <w:color w:val="000000"/>
          <w:sz w:val="28"/>
        </w:rPr>
        <w:t xml:space="preserve">предприятий </w:t>
      </w:r>
    </w:p>
    <w:bookmarkEnd w:id="181"/>
    <w:bookmarkStart w:name="z687" w:id="182"/>
    <w:p>
      <w:pPr>
        <w:spacing w:after="0"/>
        <w:ind w:left="0"/>
        <w:jc w:val="both"/>
      </w:pPr>
      <w:r>
        <w:rPr>
          <w:rFonts w:ascii="Times New Roman"/>
          <w:b w:val="false"/>
          <w:i w:val="false"/>
          <w:color w:val="000000"/>
          <w:sz w:val="28"/>
        </w:rPr>
        <w:t xml:space="preserve">
      1. Государственные предприятия, созданные до введения в действие настоящего Закона, обязаны в течение двух лет со дня введения его в действие получить положительное заключение антимонопольного органа на свою дальнейшую деятельность на соответствующем товарном рынке. </w:t>
      </w:r>
      <w:r>
        <w:br/>
      </w:r>
      <w:r>
        <w:rPr>
          <w:rFonts w:ascii="Times New Roman"/>
          <w:b w:val="false"/>
          <w:i w:val="false"/>
          <w:color w:val="000000"/>
          <w:sz w:val="28"/>
        </w:rPr>
        <w:t>
</w:t>
      </w:r>
      <w:r>
        <w:rPr>
          <w:rFonts w:ascii="Times New Roman"/>
          <w:b w:val="false"/>
          <w:i w:val="false"/>
          <w:color w:val="000000"/>
          <w:sz w:val="28"/>
        </w:rPr>
        <w:t xml:space="preserve">
      2. Антимонопольный орган в этот же срок обязан обследовать товарные рынки, на которых действуют государственные предприятия, и подготовить заключения об уровне развития конкуренции на данных товарных рынках, в том числе о целесообразности дальнейшей деятельности на данном товарном рынке государственных предприятий. </w:t>
      </w:r>
      <w:r>
        <w:br/>
      </w:r>
      <w:r>
        <w:rPr>
          <w:rFonts w:ascii="Times New Roman"/>
          <w:b w:val="false"/>
          <w:i w:val="false"/>
          <w:color w:val="000000"/>
          <w:sz w:val="28"/>
        </w:rPr>
        <w:t>
</w:t>
      </w:r>
      <w:r>
        <w:rPr>
          <w:rFonts w:ascii="Times New Roman"/>
          <w:b w:val="false"/>
          <w:i w:val="false"/>
          <w:color w:val="000000"/>
          <w:sz w:val="28"/>
        </w:rPr>
        <w:t>
      3. Государственные предприятия, созданные до введения в действие настоящего Закона и не получившие положительного заключения антимонопольного органа на дальнейшую деятельность в течение срока, установленного пунктом 1 настоящей статьи, в течение трех месяцев по истечении данного срока должны быть приватизированы или преобразованы в государственное учреждение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182"/>
    <w:bookmarkStart w:name="z690" w:id="18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78. Деятельность юридических лиц, более </w:t>
      </w:r>
      <w:r>
        <w:br/>
      </w:r>
      <w:r>
        <w:rPr>
          <w:rFonts w:ascii="Times New Roman"/>
          <w:b w:val="false"/>
          <w:i w:val="false"/>
          <w:color w:val="000000"/>
          <w:sz w:val="28"/>
        </w:rPr>
        <w:t xml:space="preserve">
                   </w:t>
      </w:r>
      <w:r>
        <w:rPr>
          <w:rFonts w:ascii="Times New Roman"/>
          <w:b/>
          <w:i w:val="false"/>
          <w:color w:val="000000"/>
          <w:sz w:val="28"/>
        </w:rPr>
        <w:t xml:space="preserve">пятидесяти процентов акций (долей) которых </w:t>
      </w:r>
      <w:r>
        <w:br/>
      </w:r>
      <w:r>
        <w:rPr>
          <w:rFonts w:ascii="Times New Roman"/>
          <w:b w:val="false"/>
          <w:i w:val="false"/>
          <w:color w:val="000000"/>
          <w:sz w:val="28"/>
        </w:rPr>
        <w:t xml:space="preserve">
                   </w:t>
      </w:r>
      <w:r>
        <w:rPr>
          <w:rFonts w:ascii="Times New Roman"/>
          <w:b/>
          <w:i w:val="false"/>
          <w:color w:val="000000"/>
          <w:sz w:val="28"/>
        </w:rPr>
        <w:t xml:space="preserve">принадлежат государству, и аффилиированных </w:t>
      </w:r>
      <w:r>
        <w:br/>
      </w:r>
      <w:r>
        <w:rPr>
          <w:rFonts w:ascii="Times New Roman"/>
          <w:b w:val="false"/>
          <w:i w:val="false"/>
          <w:color w:val="000000"/>
          <w:sz w:val="28"/>
        </w:rPr>
        <w:t xml:space="preserve">
                   </w:t>
      </w:r>
      <w:r>
        <w:rPr>
          <w:rFonts w:ascii="Times New Roman"/>
          <w:b/>
          <w:i w:val="false"/>
          <w:color w:val="000000"/>
          <w:sz w:val="28"/>
        </w:rPr>
        <w:t xml:space="preserve">с ними лиц </w:t>
      </w:r>
    </w:p>
    <w:bookmarkEnd w:id="183"/>
    <w:bookmarkStart w:name="z691" w:id="184"/>
    <w:p>
      <w:pPr>
        <w:spacing w:after="0"/>
        <w:ind w:left="0"/>
        <w:jc w:val="both"/>
      </w:pPr>
      <w:r>
        <w:rPr>
          <w:rFonts w:ascii="Times New Roman"/>
          <w:b w:val="false"/>
          <w:i w:val="false"/>
          <w:color w:val="000000"/>
          <w:sz w:val="28"/>
        </w:rPr>
        <w:t xml:space="preserve">
      1. Юридические лица, более пятидесяти процентов акций (долей) которых принадлежат государству, и аффилиированные с ними лица, созданные до введения в действие настоящего Закона, за исключением когда такое создание прямо предусмотрено законами Республики Казахстан, обязаны в течение трех лет со дня введения в действие настоящего Закона получить положительное заключение антимонопольного органа на дальнейшую деятельность на соответствующем товарном рынке. </w:t>
      </w:r>
      <w:r>
        <w:br/>
      </w:r>
      <w:r>
        <w:rPr>
          <w:rFonts w:ascii="Times New Roman"/>
          <w:b w:val="false"/>
          <w:i w:val="false"/>
          <w:color w:val="000000"/>
          <w:sz w:val="28"/>
        </w:rPr>
        <w:t>
</w:t>
      </w:r>
      <w:r>
        <w:rPr>
          <w:rFonts w:ascii="Times New Roman"/>
          <w:b w:val="false"/>
          <w:i w:val="false"/>
          <w:color w:val="000000"/>
          <w:sz w:val="28"/>
        </w:rPr>
        <w:t xml:space="preserve">
      2. Антимонопольный орган в этот же срок обязан обследовать товарные рынки, на которых действуют данные субъекты рынка, и подготовить заключение об уровне развития конкуренции на данных товарных рынках, в том числе о целесообразности дальнейшего присутствия на данном товарном рынке государства в лице хозяйствующего товарищества и акционерного общества. </w:t>
      </w:r>
      <w:r>
        <w:br/>
      </w:r>
      <w:r>
        <w:rPr>
          <w:rFonts w:ascii="Times New Roman"/>
          <w:b w:val="false"/>
          <w:i w:val="false"/>
          <w:color w:val="000000"/>
          <w:sz w:val="28"/>
        </w:rPr>
        <w:t>
</w:t>
      </w:r>
      <w:r>
        <w:rPr>
          <w:rFonts w:ascii="Times New Roman"/>
          <w:b w:val="false"/>
          <w:i w:val="false"/>
          <w:color w:val="000000"/>
          <w:sz w:val="28"/>
        </w:rPr>
        <w:t xml:space="preserve">
      3. Акции (доли) юридических лиц, более пятидесяти процентов акций (долей) которых принадлежат государству, и аффилиированных с ними лиц, созданных до введения в действие настоящего Закона и не получивших согласия антимонопольного органа на дальнейшую деятельность в соответствующей отрасли, в течение трех месяцев по истечении срока, установленного пунктом 1 настоящей статьи, должны быть выставлены на торги. Продажа акций (долей) данных субъектов рынка осуществляется юридическим лицам, за исключением тех, в которых более двадцати пяти процентов акций (долей) принадлежат государству. </w:t>
      </w:r>
    </w:p>
    <w:bookmarkEnd w:id="184"/>
    <w:bookmarkStart w:name="z694" w:id="1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79. Правление антимонопольного органа </w:t>
      </w:r>
    </w:p>
    <w:bookmarkEnd w:id="185"/>
    <w:p>
      <w:pPr>
        <w:spacing w:after="0"/>
        <w:ind w:left="0"/>
        <w:jc w:val="both"/>
      </w:pPr>
      <w:r>
        <w:rPr>
          <w:rFonts w:ascii="Times New Roman"/>
          <w:b w:val="false"/>
          <w:i w:val="false"/>
          <w:color w:val="ff0000"/>
          <w:sz w:val="28"/>
        </w:rPr>
        <w:t xml:space="preserve">      Сноска. Статья 79 исключена Законом РК от 29.09.2014 </w:t>
      </w:r>
      <w:r>
        <w:rPr>
          <w:rFonts w:ascii="Times New Roman"/>
          <w:b w:val="false"/>
          <w:i w:val="false"/>
          <w:color w:val="ff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697" w:id="186"/>
    <w:p>
      <w:pPr>
        <w:spacing w:after="0"/>
        <w:ind w:left="0"/>
        <w:jc w:val="left"/>
      </w:pPr>
      <w:r>
        <w:rPr>
          <w:rFonts w:ascii="Times New Roman"/>
          <w:b/>
          <w:i w:val="false"/>
          <w:color w:val="000000"/>
        </w:rPr>
        <w:t xml:space="preserve"> 
Глава 13. Заключительные положения </w:t>
      </w:r>
    </w:p>
    <w:bookmarkEnd w:id="186"/>
    <w:bookmarkStart w:name="z698" w:id="1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80. Порядок применения настоящего Закона </w:t>
      </w:r>
    </w:p>
    <w:bookmarkEnd w:id="187"/>
    <w:bookmarkStart w:name="z699" w:id="188"/>
    <w:p>
      <w:pPr>
        <w:spacing w:after="0"/>
        <w:ind w:left="0"/>
        <w:jc w:val="both"/>
      </w:pPr>
      <w:r>
        <w:rPr>
          <w:rFonts w:ascii="Times New Roman"/>
          <w:b w:val="false"/>
          <w:i w:val="false"/>
          <w:color w:val="000000"/>
          <w:sz w:val="28"/>
        </w:rPr>
        <w:t>
      Настоящий Закон применяется к общественным отношениям, возникшим после введения его в действие, за исключением случаев, предусмотренных </w:t>
      </w:r>
      <w:r>
        <w:rPr>
          <w:rFonts w:ascii="Times New Roman"/>
          <w:b w:val="false"/>
          <w:i w:val="false"/>
          <w:color w:val="000000"/>
          <w:sz w:val="28"/>
        </w:rPr>
        <w:t>статьями 77</w:t>
      </w:r>
      <w:r>
        <w:rPr>
          <w:rFonts w:ascii="Times New Roman"/>
          <w:b w:val="false"/>
          <w:i w:val="false"/>
          <w:color w:val="000000"/>
          <w:sz w:val="28"/>
        </w:rPr>
        <w:t xml:space="preserve"> и </w:t>
      </w:r>
      <w:r>
        <w:rPr>
          <w:rFonts w:ascii="Times New Roman"/>
          <w:b w:val="false"/>
          <w:i w:val="false"/>
          <w:color w:val="000000"/>
          <w:sz w:val="28"/>
        </w:rPr>
        <w:t>78</w:t>
      </w:r>
      <w:r>
        <w:rPr>
          <w:rFonts w:ascii="Times New Roman"/>
          <w:b w:val="false"/>
          <w:i w:val="false"/>
          <w:color w:val="000000"/>
          <w:sz w:val="28"/>
        </w:rPr>
        <w:t xml:space="preserve"> настоящего Закона. По остальным правоотношениям, возникшим до введения его в действие, настоящий Закон применяется к тем правам и обязанностям, которые возникнут после введения. </w:t>
      </w:r>
    </w:p>
    <w:bookmarkEnd w:id="188"/>
    <w:bookmarkStart w:name="z700" w:id="1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81. Порядок введения в действие настоящего Закона </w:t>
      </w:r>
    </w:p>
    <w:bookmarkEnd w:id="189"/>
    <w:bookmarkStart w:name="z701" w:id="190"/>
    <w:p>
      <w:pPr>
        <w:spacing w:after="0"/>
        <w:ind w:left="0"/>
        <w:jc w:val="both"/>
      </w:pPr>
      <w:r>
        <w:rPr>
          <w:rFonts w:ascii="Times New Roman"/>
          <w:b w:val="false"/>
          <w:i w:val="false"/>
          <w:color w:val="000000"/>
          <w:sz w:val="28"/>
        </w:rPr>
        <w:t xml:space="preserve">
      1. Настоящий Закон вводится в действие с 1 января 2009 года. </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утратившими силу со дня введения в действие настоящего закона: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июня 1998 года "О недобросовестной конкуренции" (Ведомости Парламента Республики Казахстан, 1998 г., N 9-10, ст. 84; 2000 г., N 21, ст. 397; 2004 г., N 23, ст. 142; 2006 г., N 3, ст. 22; N 15, ст. 95);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конкуренции и ограничении монополистической деятельности" (Ведомости Парламента Республики Казахстан, 2006 г., N 15, ст. 94; 2007 г., N 19, ст. 148). </w:t>
      </w:r>
    </w:p>
    <w:bookmarkEnd w:id="19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