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5026" w14:textId="42d5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Водный кодекс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февраля 2009 года № 132-IV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2003 года (Ведомости Парламента Республики Казахстан, 2003 г., № 17, ст. 141; 2004 г., № 23, ст. 142; 2006 г., № 1, ст. 5; № 3, ст. 22; № 15, ст. 95; 2007 г., № 1, ст. 4; № 2, ст. 18; № 19, ст. 147; № 24, ст. 180; 2008 г., № 6-7, ст. 27;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29 декабря 2008 года "О внесении изменений и дополнений в некоторые законодательные акты Республики Казахстан по вопросам деятельности независимых отраслевых регуляторов", опубликованный в газетах "Егемен Қазақстан" и "Казахстанская правда" 31 декабря 2008 г.)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"уполномоченный орган в области использования и охраны водного фонда", "уполномоченным органом в области использования и охраны водного фонда", "уполномоченного органа в области использования и охраны водного фонда", "уполномоченному органу в области использования и охраны водного фонда", "уполномоченном органе в области использования и охраны водного фонда" заменить соответственно словами "уполномоченный орган", "уполномоченным органом", "уполномоченного органа", "уполномоченному органу", "уполномоченном органе";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1, подпункты 1), 3) и 4)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;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3 </w:t>
      </w:r>
      <w:r>
        <w:rPr>
          <w:rFonts w:ascii="Times New Roman"/>
          <w:b w:val="false"/>
          <w:i w:val="false"/>
          <w:color w:val="000000"/>
          <w:sz w:val="28"/>
        </w:rPr>
        <w:t>
;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5 </w:t>
      </w:r>
      <w:r>
        <w:rPr>
          <w:rFonts w:ascii="Times New Roman"/>
          <w:b w:val="false"/>
          <w:i w:val="false"/>
          <w:color w:val="000000"/>
          <w:sz w:val="28"/>
        </w:rPr>
        <w:t>
; заголовок,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</w:t>
      </w:r>
      <w:r>
        <w:rPr>
          <w:rFonts w:ascii="Times New Roman"/>
          <w:b w:val="false"/>
          <w:i w:val="false"/>
          <w:color w:val="000000"/>
          <w:sz w:val="28"/>
        </w:rPr>
        <w:t>
; заголовок, абзац первый, подпункт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</w:t>
      </w:r>
      <w:r>
        <w:rPr>
          <w:rFonts w:ascii="Times New Roman"/>
          <w:b w:val="false"/>
          <w:i w:val="false"/>
          <w:color w:val="000000"/>
          <w:sz w:val="28"/>
        </w:rPr>
        <w:t>
; заголовок, абзац первый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</w:t>
      </w:r>
      <w:r>
        <w:rPr>
          <w:rFonts w:ascii="Times New Roman"/>
          <w:b w:val="false"/>
          <w:i w:val="false"/>
          <w:color w:val="000000"/>
          <w:sz w:val="28"/>
        </w:rPr>
        <w:t>
;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6 </w:t>
      </w:r>
      <w:r>
        <w:rPr>
          <w:rFonts w:ascii="Times New Roman"/>
          <w:b w:val="false"/>
          <w:i w:val="false"/>
          <w:color w:val="000000"/>
          <w:sz w:val="28"/>
        </w:rPr>
        <w:t>
;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</w:t>
      </w:r>
      <w:r>
        <w:rPr>
          <w:rFonts w:ascii="Times New Roman"/>
          <w:b w:val="false"/>
          <w:i w:val="false"/>
          <w:color w:val="000000"/>
          <w:sz w:val="28"/>
        </w:rPr>
        <w:t>
; подпункт 14)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</w:t>
      </w:r>
      <w:r>
        <w:rPr>
          <w:rFonts w:ascii="Times New Roman"/>
          <w:b w:val="false"/>
          <w:i w:val="false"/>
          <w:color w:val="000000"/>
          <w:sz w:val="28"/>
        </w:rPr>
        <w:t>
;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</w:t>
      </w:r>
      <w:r>
        <w:rPr>
          <w:rFonts w:ascii="Times New Roman"/>
          <w:b w:val="false"/>
          <w:i w:val="false"/>
          <w:color w:val="000000"/>
          <w:sz w:val="28"/>
        </w:rPr>
        <w:t>
;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</w:t>
      </w:r>
      <w:r>
        <w:rPr>
          <w:rFonts w:ascii="Times New Roman"/>
          <w:b w:val="false"/>
          <w:i w:val="false"/>
          <w:color w:val="000000"/>
          <w:sz w:val="28"/>
        </w:rPr>
        <w:t>
; подпункты 16) и 20)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</w:t>
      </w:r>
      <w:r>
        <w:rPr>
          <w:rFonts w:ascii="Times New Roman"/>
          <w:b w:val="false"/>
          <w:i w:val="false"/>
          <w:color w:val="000000"/>
          <w:sz w:val="28"/>
        </w:rPr>
        <w:t>
;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</w:t>
      </w:r>
      <w:r>
        <w:rPr>
          <w:rFonts w:ascii="Times New Roman"/>
          <w:b w:val="false"/>
          <w:i w:val="false"/>
          <w:color w:val="000000"/>
          <w:sz w:val="28"/>
        </w:rPr>
        <w:t>
;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8 </w:t>
      </w:r>
      <w:r>
        <w:rPr>
          <w:rFonts w:ascii="Times New Roman"/>
          <w:b w:val="false"/>
          <w:i w:val="false"/>
          <w:color w:val="000000"/>
          <w:sz w:val="28"/>
        </w:rPr>
        <w:t>
; заголовок, абзац первый пункта 1, пункт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</w:t>
      </w:r>
      <w:r>
        <w:rPr>
          <w:rFonts w:ascii="Times New Roman"/>
          <w:b w:val="false"/>
          <w:i w:val="false"/>
          <w:color w:val="000000"/>
          <w:sz w:val="28"/>
        </w:rPr>
        <w:t>
;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11 </w:t>
      </w:r>
      <w:r>
        <w:rPr>
          <w:rFonts w:ascii="Times New Roman"/>
          <w:b w:val="false"/>
          <w:i w:val="false"/>
          <w:color w:val="000000"/>
          <w:sz w:val="28"/>
        </w:rPr>
        <w:t>
; заголовок, абзац первый пункта 1, абзац первый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</w:t>
      </w:r>
      <w:r>
        <w:rPr>
          <w:rFonts w:ascii="Times New Roman"/>
          <w:b w:val="false"/>
          <w:i w:val="false"/>
          <w:color w:val="000000"/>
          <w:sz w:val="28"/>
        </w:rPr>
        <w:t>
; подпункт 9)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</w:t>
      </w:r>
      <w:r>
        <w:rPr>
          <w:rFonts w:ascii="Times New Roman"/>
          <w:b w:val="false"/>
          <w:i w:val="false"/>
          <w:color w:val="000000"/>
          <w:sz w:val="28"/>
        </w:rPr>
        <w:t>
; подпункт 18)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</w:t>
      </w:r>
      <w:r>
        <w:rPr>
          <w:rFonts w:ascii="Times New Roman"/>
          <w:b w:val="false"/>
          <w:i w:val="false"/>
          <w:color w:val="000000"/>
          <w:sz w:val="28"/>
        </w:rPr>
        <w:t>
; пункт 1, абзац первый пункта 2,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</w:t>
      </w:r>
      <w:r>
        <w:rPr>
          <w:rFonts w:ascii="Times New Roman"/>
          <w:b w:val="false"/>
          <w:i w:val="false"/>
          <w:color w:val="000000"/>
          <w:sz w:val="28"/>
        </w:rPr>
        <w:t>
;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15 </w:t>
      </w:r>
      <w:r>
        <w:rPr>
          <w:rFonts w:ascii="Times New Roman"/>
          <w:b w:val="false"/>
          <w:i w:val="false"/>
          <w:color w:val="000000"/>
          <w:sz w:val="28"/>
        </w:rPr>
        <w:t>
; заголовок, пункты 1 и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</w:t>
      </w:r>
      <w:r>
        <w:rPr>
          <w:rFonts w:ascii="Times New Roman"/>
          <w:b w:val="false"/>
          <w:i w:val="false"/>
          <w:color w:val="000000"/>
          <w:sz w:val="28"/>
        </w:rPr>
        <w:t>
; заголовок, пункты 1 и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</w:t>
      </w:r>
      <w:r>
        <w:rPr>
          <w:rFonts w:ascii="Times New Roman"/>
          <w:b w:val="false"/>
          <w:i w:val="false"/>
          <w:color w:val="000000"/>
          <w:sz w:val="28"/>
        </w:rPr>
        <w:t>
;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9 </w:t>
      </w:r>
      <w:r>
        <w:rPr>
          <w:rFonts w:ascii="Times New Roman"/>
          <w:b w:val="false"/>
          <w:i w:val="false"/>
          <w:color w:val="000000"/>
          <w:sz w:val="28"/>
        </w:rPr>
        <w:t>
;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</w:t>
      </w:r>
      <w:r>
        <w:rPr>
          <w:rFonts w:ascii="Times New Roman"/>
          <w:b w:val="false"/>
          <w:i w:val="false"/>
          <w:color w:val="000000"/>
          <w:sz w:val="28"/>
        </w:rPr>
        <w:t>
 после слов "и охраны водного фонда" дополнить словами ", водоснабжения и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Кодексе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Кодексе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водоток - водный объект, характеризующийся движением воды в направлении уклона в углублении земной поверхности;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акватория - водное пространство, ограниченное естественными, искусственными или условными границами;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безальтернативные источники питьевого водоснабжения - единственные для водопотребителей источники питьевого водоснабжения, замена которых не возможна и не целесообразна;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бассейновый принцип управления - управление водным фондом по гидрографическим признакам, реализуемое при распределении водных ресурсов в пределах бассейнов рек, озер и других водных объектов между административно-территориальными единицами;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гидромелиоративная система - комплекс технологически взаимосвязанных гидротехнических сооружений, устройств и оборудования, предназначенных для орошения, обводнения и осушения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участники гидромелиоративного кондоминиума - физические и (или) юридические лица, имеющие на праве частной собственности или временного возмездного пользования земельный участок, орошаемый одной гидромелиоративной системой или ее элементами, входящей в состав гидромелиоративного кондоминиума на праве общей долевой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гидротехнические сооружения - инженерные сооружения, используемые для управления водными ресурсами, подачи воды водопользователям, водоснабжения и водоотведения, предупреждения вредного воздействия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береговая полоса - полоса суши вдоль берегов водных объектов шириной двадцать метров от береговой линии для установки навигационных знаков и оборудования с соблюдением экологических требований;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береговая линия - линия берега водного объекта, образующаяся в результате максимального прилива (полной воды);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бассейн подземных вод - совокупность водоносных горизонтов, расположенных в недрах;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месторождения и участки подземных вод - части водоносных горизонтов, в пределах которых имеются благоприятные условия для добычи и извлечения подземных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хозяйственно-питьевые подземные воды - подземные воды, по своему качеству в естественном состоянии или после обработки отвечающие нормативным требованиям и предназначенные для питьевых и бытовых нужд человека либо для производства питьевой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поверхностные водные объекты - постоянное или временное сосредоточение вод на поверхности суши в формах ее рельефа, имеющих границы, объем и водный режим;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возвратные воды - подземные и поверхностные воды, стекающие с орошаемых территорий, или воды, сбрасываемые промышленными предприятиями, установками бытового водоснабжения и коммунальными предприятиями;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трубчатый фильтровый колодец - отрезок трубы с рядом отверстий, забиваемый в водоносные горные породы с целью их дренирования;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мелиорированные земли - земли, на которых проведены мелиоративные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минеральные подземные воды - подземные воды, которые по своему составу и (или) содержанию некоторых специфических компонентов оказывают положительные бальнеологические воздействия;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каналы, приравненные к рекам, - искусственные сооружения, предназначенные для переброски воды из одного бассейна в другой, а также из одной речной системы в другую;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производственно-технические подземные воды - подземные воды, которые по своему качеству и физическим свойствам используются или могут быть использованы для производственно-технического водоснабжения;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зона санитарной охраны - специально выделяемая территория вокруг источника водоснабжения и водопроводных сооружений, на которой должен соблюдаться установленный режим с целью охраны источника водоснабжения (открытого и подземного), водопроводных сооружений и окружающей их территории от загрязнения для предупреждения ухудшения качества 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сточные воды - воды, образующиеся в результате хозяйственной деятельности человека или на загрязненной территории, сбрасываемые в естественные или искусственные водные объекты или на рельеф местности;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оросительный канал - искусственное сооружение, предназначенное для транспортировки воды от источников орошения к участкам, требующим орошения;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водоотведение - совокупность мероприятий, обеспечивающих сбор, транспортировку, очистку и отведение сточных вод через системы водоотведения в водные объекты и (или) на рельефы местности;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система водоотведения - комплекс инженерных сетей и сооружений, предназначенный для сбора, транспортировки, очистки и отведения сточных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точка выдела - место забора воды водопользователем из водного источника, а также гидропост в месте передачи водных ресурсов от водопользователя к водопотребителю;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водосборная площадь - территория, в пределах границ которой формируются водные ресурсы водного объекта;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попуски - периодическая или эпизодическая подача воды из водохранилища для регулирования расхода или уровня воды на нижележащем участке водотока или уровня воды в самом водохранилище;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водоохранная зона - территория, примыкающая к водным объектам и водохозяйственным сооружениям, на которой устанавливается специальный режим хозяйственной деятельности для предотвращения загрязнения, засорения и истощения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водоохранная полоса - территория шириной не менее двадцати метров в пределах водоохранной зоны, прилегающая к водному объекту и водохозяйственным сооружениям, на которой устанавливается режим ограниченной хозяйственной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уполномоченный орган в области использования и охраны водного фонда, водоснабжения, водоотведения (далее - уполномоченный орган) - государственный орган, осуществляющий функции управления и контроля в области использования и охраны водного фонда, водоснабжения, водоотведения;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земли водного фонда - земли, занятые водоемами (реками и приравненными к ним каналами, озерами, водохранилищами, прудами и другими внутренними водоемами, территориальными водами), ледниками, болотами, водохозяйственными сооружениями для регулирования стока, располагаемые на водоисточниках, а также земли, выделенные под водоохранные зоны и полосы этих сооружений и зоны санитарной охраны водозаборных систем питьевого водоснабжения;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воды - совокупность всех вод, сосредоточенных в водных объектах;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вредное воздействие вод - наводнение, затопление, подтопление и иное отрицательное влияние вод, обуславливающие наступление или угрозу возникновения чрезвычайных ситуаций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водно-болотные угодья - районы болот, фенов, торфяных угодий или водоемов: естественных или искусственных, постоянных или временных, стоячих или проточных, пресных, солоноватых или соленых, включая морские акватории, глубина которых при отливе не превышает шесть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водоснабжение - совокупность мероприятий, обеспечивающих забор, хранение, подготовку, подачу и распределение воды через системы водоснабжения водопотребителям;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особо важные групповые и локальные системы водоснабжения - групповые и локальные системы водоснабжения питьевой воды, имеющие приоритетность и социальную значимость и отнесенные к категории особо важных систем водоснабжения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система водоснабжения - комплекс инженерных сетей и сооружений, предназначенный для забора, хранения, подготовки, подачи и распределения воды к местам ее потребления;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охрана водных объектов - деятельность, направленная на сохранение, восстановление и воспроизводство водных объектов, а также на недопущение вредного воздействия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использование водных объектов - извлечение полезных естественных свойств водных объектов для удовлетворения материальных или иных потребностей физических и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бассейн водного объекта - территория, включающая водосборные площади гидравлически связанных водоемов и водотоков;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водопользование - использование водных ресурсов в порядке, установленном законодательством Республики Казахстан, для удовлетворения собственных нужд и (или) коммерческих интересов физических и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водопользователь - физическое или юридическое лицо, которому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(или) коммерческих интересов;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водный режим - изменение во времени уровней, расходов и объемов воды в водных объектах и почвогрунтах;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водный сервитут - право ограниченного пользования водным объектом;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водозаборное сооружение - комплекс сооружений и устройств для забора воды из водных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гидроузел - группа технологически связанных гидротехнических сооружений различного назначения, расположенных в одном створе;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водопотребитель - физическое или юридическое лицо, потребляющее воду из водных объектов или пользующееся услугами водохозяйственных организаций и получающее воду из систем водоснабжения;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водосбережение - система мер, обеспечивающая рациональное и эффективное использование водных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водное хозяйство - отрасль экономики, связанная с использованием, охраной и воспроизводством водных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водохозяйственная система - комплекс взаимосвязанных водных объектов и гидротехнических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безопасность водохозяйственных систем и сооружений - свойства элементов водохозяйственных систем, сооружений, позволяющих обеспечивать защиту жизни, здоровья и законных интересов людей, окружающей среды и хозяйственных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обеспечение безопасности водохозяйственных систем и сооружений - разработка и осуществление мер по предупреждению возникновения аварий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критерии безопасности водохозяйственных систем и сооружений - предельные значения технических показателей состояния водохозяйственных систем и сооружений, условий их эксплуатации, соответствующие допустимому уровню риска возникновения аварий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водохозяйственные сооружения - искусственно созданные гидротехнические сооружения и устройства с целью регулирования использования и охраны водных ресурсов, водоснабжения, водоотведения и устранения вредного воздействия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водохозяйственные организации - юридические лица, деятельность которых связана с регулированием, доставкой, воспроизводством вод, водоснабжением, водоотведением и эксплуатацией водных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водоносные зоны, горизонты и комплексы горных пород - воды, сосредоточенные в трещинах и порах горных пород и находящиеся в гидравлической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трансграничное воздействие - вредные последствия, возникающие в результате количественного или качественного изменения трансграничных вод, вызываемого деятельностью человека, физический источник которых расположен полностью или частично на территории сопредельного государства или соседних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створ - участок реки, на котором располагаются сооружения гидроузла;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шахтный колодец - вертикальная горная выработка, глубина которой больше поперечного сечения, созданная для забора подземных вод в целях водоснабжения, осушения горных пород и отвода с поверхности земли атмосферных и поверхностных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каптажное сооружение - инженерно-техническое сооружение, обеспечивающее на естественном выходе подземных вод вскрытие и вывод их на поверхность земли с целью использования.";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", отношений в области водоснабжения и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 "водных ресурсов" дополнить словами ", гидромелиоративных систем";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 и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определение направлений развития гидромелиорации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защита населения и объектов хозяйствования от чрезвычайных ситуаций на водохозяйственных сооружениях и последствий, вызванных ими.";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10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"фонда Республики Казахстан" заменить словами "фонда, водоснабжения и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Водное законодательство Республики Казахстан регулирует отношения в области использования и охраны водного фонда, управления водным фондом и водохозяйственными системами, водоснабжения и водоотведения, проведения гидромелиоративных работ и работ по безопасности водохозяйственных систем и сооружений и иные водные отношения.";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"законодательством Республики Казахстан об охране окружающей среды и" заменить словами "экологическим законодательством Республики Казахстан и законодательством Республики Казахстан 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цифры "5" и "6" заменить соответственно цифрами "3" и "4";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заголовке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</w:t>
      </w:r>
      <w:r>
        <w:rPr>
          <w:rFonts w:ascii="Times New Roman"/>
          <w:b w:val="false"/>
          <w:i w:val="false"/>
          <w:color w:val="000000"/>
          <w:sz w:val="28"/>
        </w:rPr>
        <w:t>
 слова "водоснабжения питьевой водой" заменить словами "питьевого водоснабжения";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35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слова "экономики," дополнить словами "состояния водоснабжения и водоотведения населенных пунктов,";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"водопотребления" заменить словами "в области водоснабжения";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"и ограничений"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12)-14)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разработка и реализация отраслевых (секторальных) и региональных программ по гидромелиорации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обеспечение безопасности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контроль за состоянием водохозяйственных систем и сооружений, а также за их соответствием требованиям законодательства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36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водоснабжения,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 и 1-2)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утверждает правила пользования системами водоснабжения и водоотведения населенных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 утверждает правила приема сточных вод в системы водоотведения населенных пунктов;";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 и 5) после слова "групповых" дополнить словами "и локальных";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 и 15)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определяет порядок обеспечения безопасности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определяет порядок выдачи, приостановления действия разрешения на специальное водопользование.";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водоснабжения, водоотведения в пределах своей компетенции";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", в том числе гидромелиорации земель";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3-1)-3-4)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утверждает критерии безопасности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разрабатывает правила пользования системами водоснабжения и водоотведения населенных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3-3) разрабатывает правила приема сточных вод в системы водоотведения населенных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3-4) утверждает правила технической эксплуатации систем водоснабжения и водоотведения населенных пунктов;";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"установленном законодательством" заменить словами "определенном Правительством";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"групповых" дополнить словами "и локальных";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по перечню, утвержденному Правительством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26) и 27)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"26) осуществляет методическое обеспечение деятельности водохозяйственных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устанавливает порядок проведения паспортизации гидромелиоративных систем и водохозяйственных сооружений, а также форму паспорта.";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подпункт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"объектов" дополнить словами ", водоснабжению, водоотведению населенных пунктов";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39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 и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ведут учет водохозяйственных сооружений, находящихся в государственной собственности, при обнаружении бесхозяйных водохозяйственных сооружений проводят процедуры, предусмотренные гражданским законодательством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устанавливают режим и особые условия хозяйственного использования водоохранных зон и полос по согласованию с бассейновыми водохозяйственными управлениями;";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 и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принимают участие в работе бассейновых советов и в бассейновом соглашении, вносят на рассмотрение бассейновых советов проекты региональных программ по рациональному использованию и охране водных объектов, водоснабжению, водоотведению населенных пунктов, изучают рекомендации бассейновых советов, принимают меры по их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разрабатывают региональные программы по рациональному использованию и охране водных объектов, водоснабжению, водоотведению населенных пунктов, в том числе по гидромелиорации земель, обеспечению безопасности водохозяйственных систем и сооружений, и обеспечивают их реализацию;";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 и 7-2)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решают вопросы обеспечения безопасности водохозяйственных систем и сооружений на соответствующих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7-2) организуют мероприятия по ликвидации последствий аварий водохозяйственных сооружений;";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после слова "объектов," дополнить словами "систем водоснабжения и водоотведения,";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"групповых" дополнить словами "и локальных";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по перечню, утвержденному Правительством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7) перед словом "проектов" дополнить словами "предпроектной документации,";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организация работы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43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"в рамках бассейнового соглашения" заменить словами "в пределах соответствующего бассейна";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слова "объединений" дополнить словами "и их ассоциаций";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заголовке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</w:t>
      </w:r>
      <w:r>
        <w:rPr>
          <w:rFonts w:ascii="Times New Roman"/>
          <w:b w:val="false"/>
          <w:i w:val="false"/>
          <w:color w:val="000000"/>
          <w:sz w:val="28"/>
        </w:rPr>
        <w:t>
,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</w:t>
      </w:r>
      <w:r>
        <w:rPr>
          <w:rFonts w:ascii="Times New Roman"/>
          <w:b w:val="false"/>
          <w:i w:val="false"/>
          <w:color w:val="000000"/>
          <w:sz w:val="28"/>
        </w:rPr>
        <w:t>
 слова "Природоохранные", "природоохранных" заменить соответственно словами "Экологические", "экологических";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66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", выданного уполномоченным органом в области использования и охраны водного фонда в порядке, установленном Правительством Республики Казахстан" заменить словами "на специальное водопользование";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Изменение наименования юридического лица требует переоформления разрешения на специальное водопользование.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водохозяйственных систем или изменение условий водопотребления требует получения повторного разрешения на специальное водопользование.";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</w:t>
      </w:r>
      <w:r>
        <w:rPr>
          <w:rFonts w:ascii="Times New Roman"/>
          <w:b w:val="false"/>
          <w:i w:val="false"/>
          <w:color w:val="000000"/>
          <w:sz w:val="28"/>
        </w:rPr>
        <w:t>
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"Первичным водопользованием также является водопользование физических и юридических лиц, осуществляющих услуги по регулированию поверхностного стока при помощи подпорных гидротехнических сооружений для обеспечения водой различных отраслей хозяйства.";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72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слова "лимиты" дополнить словами ", разрешенные объемы";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дополнить словами ", оборудовать средствами измерения и водоизмерительными приборами водозаборы, водовыпуски водохозяйственных сооружений и сбросные сооружения сточных и коллекторных вод";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 подпункте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 слова "и эксплуатации водохозяйственных объектов" заменить словами ", эксплуатации, а также обеспечения безопасности водохозяйственных систем";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 подпункте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</w:t>
      </w:r>
      <w:r>
        <w:rPr>
          <w:rFonts w:ascii="Times New Roman"/>
          <w:b w:val="false"/>
          <w:i w:val="false"/>
          <w:color w:val="000000"/>
          <w:sz w:val="28"/>
        </w:rPr>
        <w:t>
 слова "и эксплуатации" заменить словами ", эксплуатации, а также обеспечения 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подпункт 2)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изъятию водных ресурсов для водоподготовки и (или) доставки водопользователям и (или) водопотребителям;";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 пункте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а также их безопасность";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"паспорт" дополнить словами "гидромелиоративной системы,";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 подпункте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</w:t>
      </w:r>
      <w:r>
        <w:rPr>
          <w:rFonts w:ascii="Times New Roman"/>
          <w:b w:val="false"/>
          <w:i w:val="false"/>
          <w:color w:val="000000"/>
          <w:sz w:val="28"/>
        </w:rPr>
        <w:t>
 слово "водоподачи" заменить словом "водоснабжения";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</w:t>
      </w:r>
      <w:r>
        <w:rPr>
          <w:rFonts w:ascii="Times New Roman"/>
          <w:b w:val="false"/>
          <w:i w:val="false"/>
          <w:color w:val="000000"/>
          <w:sz w:val="28"/>
        </w:rPr>
        <w:t>
 слова "для подачи питьевой воды населению"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в пункте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</w:t>
      </w:r>
      <w:r>
        <w:rPr>
          <w:rFonts w:ascii="Times New Roman"/>
          <w:b w:val="false"/>
          <w:i w:val="false"/>
          <w:color w:val="000000"/>
          <w:sz w:val="28"/>
        </w:rPr>
        <w:t>
 слова "требований охраны окружающей среды" заменить словами "экологических требований";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пункт 7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"осушение" дополнить словами ", промывка засоленных почв";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дополнить статьей 95-1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95-1. Гидромелиорация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Гидромелиорация земель представляет собой комплекс мелиоративных мероприятий, обеспечивающих коренное улучшение засушливых, эродированных, засоленных, заболоченных, излишне увлажненных, смытых и других земель, состояние которых зависит от воздействия воды.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 по подъему, подаче, распределению и отводу вод с помощью мелиоративных систем, а также отдельно расположенных гидротехнических сооружений.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видам гидромелиорации земель относятся орошение, осушение земель и промывка засоленных почв.";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в пункте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"минеральных вод," дополнить словами "а также воды, добытые попутно с другими полезными ископаемыми (шахтные, карьерные, рудничные воды),";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"требований рационального использования и охраны подземных вод" заменить словами "экологических требований";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пункт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</w:t>
      </w:r>
      <w:r>
        <w:rPr>
          <w:rFonts w:ascii="Times New Roman"/>
          <w:b w:val="false"/>
          <w:i w:val="false"/>
          <w:color w:val="000000"/>
          <w:sz w:val="28"/>
        </w:rPr>
        <w:t>
 после слова "сооружений," дополнить словами "а также сооружений, расположенных в акватории водных объектов,";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"учитываться" дополнить словами "соблюдение необходимого гидрологического режима водно-болотных угодий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в пункте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согласованию с уполномоченным органом в области использования и охраны водного фонда"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"согласованной с" дополнить словами "уполномоченным органом,";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"центральным уполномоченным органом по управлению земельными ресурсами" заменить словами "уполномоченными органами областей (города республиканского значения, столицы) по земельным отношениям";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Водохозяйственные организации, водопользователи, физические и юридические лица обязаны планировать и проводить предупредительные и текущие мероприятия по защите населенных пунктов, промышленных объектов, сельскохозяйственных угодий, охраняемых территорий от вредного воздействия вод. Финансирование предупредительных и текущих мероприятий по предупреждению и ликвидации вредного воздействия вод проводится за счет средств водопользователей и бюджетных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при проведении водохозяйственных мероприятий по предупреждению и ликвидации вредного воздействия вод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нормы и правила безопасности водохозяйственных систем и сооружений при их строительстве, вводе в эксплуатацию, эксплуатации, ремонте, реконструкции, консервации, выводе из эксплуатации и ликвидации;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систематически анализировать состояние снижения безопасности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регулярные обследования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создавать финансовые и материальные резервы, предназначенные для ликвидации аварий водохозяйственных систем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поддерживать в постоянной готовности локальные системы оповещения о чрезвычайных ситуациях на водохозяйственных системах и сооружениях.";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в подпункте 1)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</w:t>
      </w:r>
      <w:r>
        <w:rPr>
          <w:rFonts w:ascii="Times New Roman"/>
          <w:b w:val="false"/>
          <w:i w:val="false"/>
          <w:color w:val="000000"/>
          <w:sz w:val="28"/>
        </w:rPr>
        <w:t>
 слова "региональные и отраслевые" заменить словами "отраслевые (секторальные) и региональные";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132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"утвержденных"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водоснабжения и водоотведения населенных пунктов";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"осуществление" заменить словом "осуществлении";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водоснабжению и водоотведению";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134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"водопользователям, водоснабжению, водоотведению";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"водозабором, транспортировкой, распределением, очисткой вод" заменить словами "подачей воды водопользователям, водоснабжением, водоотведением";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"при подаче воды водопользователям"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"водохозяйственных систем" заменить словами "по подаче воды водопользователям, водоснабжению и водоотведению";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135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"групповых" дополнить словами "и локальных";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по перечню, утверждаемому Правительством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7) и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финансирование мероприятий по обеспечению безопасности водохозяйственных систем и сооружений, находящихся в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финансирование затрат по мониторингу и оценке мелиоративного состояния орошаемых земель.";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2 после слова "фонда" дополнить словами ", мелиорации орошаемых земель, безопасности водохозяйственных систем и сооружений";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после слова "фонда" дополнить словами ", а также по ликвидации не эксплуатируемых и не подлежащих восстановлению водохозяйственных систем и сооружений, находящихся в государственной собственности";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139 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140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140. Ответственность за нарушение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законодательства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водного законодательства Республики Казахстан влечет ответственность в соответствии с законами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в оглавлении: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заголовки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</w:t>
      </w:r>
      <w:r>
        <w:rPr>
          <w:rFonts w:ascii="Times New Roman"/>
          <w:b w:val="false"/>
          <w:i w:val="false"/>
          <w:color w:val="000000"/>
          <w:sz w:val="28"/>
        </w:rPr>
        <w:t>
 после слов "и охраны водного фонда" дополнить словами ", водоснабжения и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</w:t>
      </w:r>
      <w:r>
        <w:rPr>
          <w:rFonts w:ascii="Times New Roman"/>
          <w:b w:val="false"/>
          <w:i w:val="false"/>
          <w:color w:val="000000"/>
          <w:sz w:val="28"/>
        </w:rPr>
        <w:t>
 слова "фонда Республики Казахстан" заменить словами "фонда, водоснабжения и водоотведения";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</w:t>
      </w:r>
      <w:r>
        <w:rPr>
          <w:rFonts w:ascii="Times New Roman"/>
          <w:b w:val="false"/>
          <w:i w:val="false"/>
          <w:color w:val="000000"/>
          <w:sz w:val="28"/>
        </w:rPr>
        <w:t>
 слова "водоснабжения питьевой водой" заменить словами "питьевого водоснабжения";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</w:t>
      </w:r>
      <w:r>
        <w:rPr>
          <w:rFonts w:ascii="Times New Roman"/>
          <w:b w:val="false"/>
          <w:i w:val="false"/>
          <w:color w:val="000000"/>
          <w:sz w:val="28"/>
        </w:rPr>
        <w:t>
 слово "Природоохранные" заменить словом "Экологические";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сто двадцать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95-1. Гидромелиорация земель";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 </w:t>
      </w:r>
      <w:r>
        <w:rPr>
          <w:rFonts w:ascii="Times New Roman"/>
          <w:b w:val="false"/>
          <w:i w:val="false"/>
          <w:color w:val="000000"/>
          <w:sz w:val="28"/>
        </w:rPr>
        <w:t>
 дополнить словами "водопользователям, водоснабжению, водоотведению";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140. Ответственность за нарушение водного законодательства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Республики Казахстан                       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