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88f0" w14:textId="af68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аудиторской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февраля 2009 года № 138-IV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внесении изменений и дополнений в некоторые законодательные акты Республики Казахстан по вопросам совершенствования бюджетного процесса", опубликованный в газетах "Егемен Қазақстан" и "Казахстанская правда" 6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10 декабря 2008 года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23 декабря 2008 г. и "Казахстанская правда" 20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25 декабря 2008 года "О внесении изменений и дополнений в некоторые законодательные акты Республики Казахстан по вопросам конкуренции", опубликованный в газетах "Егемен Қазақстан" и "Казахстанская правда" 30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декабря 2008 года "О внесении изменений и дополнений в некоторые законодательные акты Республики Казахстан по вопросам специальных социальных услуг", опубликованный в газетах "Егемен Қазақстан" и "Казахстанская правда" 31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декабря 2008 года "О внесении изменений и дополнений в некоторые законодательные акты Республики Казахстан по вопросам деятельности независимых отраслевых регуляторов", опубликованный в газетах "Егемен Қазақстан" и "Казахстанская правда" 31 декабря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183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"или иным лицом"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"либо иным лицом, имевшим доступ к бухгалтерской документации,"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"от пятидесяти до ста" заменить словами "семидесяти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184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184. Составление аудитором и аудиторской организацией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недостоверного аудиторского отчета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Составление аудитором и аудиторской организацией недостоверного аудиторского отчета, за исключением случая, предусмотренного статьей 185 настоящего Кодекса,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аудиторов в размере восьмидесяти месячных расчетных показателей, на аудиторскую организацию -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Составление аудитором и аудиторской организацией заведомо недостоверного аудиторского отчета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аудиторов в размере ста десяти месячных расчетных показателей с лишением квалификационного свидетельства, на аудиторские организации - в размере двухсот двадцати месячных расчетных показателей с приостановлением действия лицензии на осуществление аудиторской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Действие, предусмотренное частью первой настоящей статьи, совершенное повторно аудитором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аудиторов в размере ста пятидесяти месячных расчетных показателей с лишением квалификационного свидетельства.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Действия, предусмотренные частями первой и второй настоящей статьи, совершенные повторно аудиторской организацией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аудиторские организации в размере двухсот пятидесяти месячных расчетных показателей с лишением лицензии на осуществление аудиторской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184-1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184-1. Нарушение законодательства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об аудиторской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Осуществление аудиторской организацией видов деятельности, не предусмотренных законодательством Республики Казахстан об аудиторской деятельности,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аудиторские организации в размере ста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Проведение аудита в запрещенных Законом Республики Казахстан "Об аудиторской деятельности" случаях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аудиторские организации в размере ста пятидесяти месячных расчетных показателей с приостановлением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Несообщение уполномоченному государственному органу по регулированию и надзору финансового рынка и финансовых организаций и неуведомление аудируемых финансовых организаций, для которых проведение аудита обязательно, о нарушениях законодательства Республики Казахстан о государственном регулировании и надзоре финансового рынка и финансовых организаций, выявленных в результате аудита данных организаций,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аудиторские организации в размере ста пятидесяти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Несвоевременное предоставление или непредоставление, а равно представление недостоверных сведений аккредитованными профессиональными аудиторскими организациями в соответствующие уполномоченные органы информации, предоставление которой требуется в соответствии с законодательством Республики Казахстан об аудиторской деятельности,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аккредитованные профессиональные аудиторские организации в размере ста пятидесяти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Несообщение аудируемыми субъектами в лице государственных учреждений и государственных предприятий, а также юридических лиц с участием государства органам государственного финансового контроля о нарушениях законодательства Республики Казахстан при использовании бюджетных средств, кредитов, связанных грантов, активов государства, гарантированных государством займов, выявленных в результате аудита данных организаций,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 в размере ста пятидесяти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Несвоевременное предоставление или непредоставление аудиторскими организациями информации по страхованию своей гражданско-правовой ответственности по форме, утвержденной уполномоченным органом,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аудиторские организации в размере ста пятидесяти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Неисполнение аудиторскими организациями письменного предписания уполномоченного государственного органа по регулированию и надзору финансового рынка и финансовых организаций о представлении аудиторского отчета в установленный срок либо непредставление аудиторского отчета аудиторскими организациями в уполномоченный государственный орган по регулированию и надзору финансового рынка и финансовых организаций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аудиторские организации в размере двухсот месячных расчетных показателей с приостановлением действия лицензии на осуществление аудиторской деятельности либо без таковой.";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185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185. Предоставление аудируемым субъектом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несвоевременной, недостоверной или неполной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информации аудиторской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аудируемым субъектом аудиторской организации в ходе проведения аудита несвоевременной, недостоверной или неполной информации, приведшей к составлению недостоверного аудиторского отчета,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двадцати пяти, на юридических лиц, являющихся субъектами крупного предпринимательства, - в размере ста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абзац второй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186 </w:t>
      </w:r>
      <w:r>
        <w:rPr>
          <w:rFonts w:ascii="Times New Roman"/>
          <w:b w:val="false"/>
          <w:i w:val="false"/>
          <w:color w:val="000000"/>
          <w:sz w:val="28"/>
        </w:rPr>
        <w:t>
 после слов "среднего предпринимательства" дополнить словами "или некоммерческими организациями";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часть первую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541 </w:t>
      </w:r>
      <w:r>
        <w:rPr>
          <w:rFonts w:ascii="Times New Roman"/>
          <w:b w:val="false"/>
          <w:i w:val="false"/>
          <w:color w:val="000000"/>
          <w:sz w:val="28"/>
        </w:rPr>
        <w:t>
 после цифр "184," дополнить цифрами "184-1, 185,";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571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частях первой и второй цифры "184-1," и "185,"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части второй дополнить словами "; руководитель уполномоченного государственного органа, осуществляющего регулирование в области аудиторской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636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"органов Министерства финансов Республики Казахстан (статьи 158 (когда эти нарушения совершены аудиторами, аудиторскими организациями), 175 (часть вторая) (когда эти нарушения совершены аудиторскими организациями), 177, 177-1, 177-2, 177-3, 177-4, 177-5, 179, 179-1, 183, 184, 184-1 (за исключением частей третьей и пятой), 185);";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после цифр "184," дополнить словами "184-1 (часть третья),";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шестой после цифр "177-5," дополнить словами "184-1 (часть пятая),".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ст. 31; № 10, ст. 51; № 11, ст. 56, 67; № 15, ст. 138, 139; 2004 г., № 11-12, ст. 66; № 15, ст. 86; № 16, ст. 91; № 23, ст. 140; 2005 г., № 7-8, ст. 24; № 14, ст. 55, 58; № 23, ст. 104; 2006 г., № 3, ст. 22; № 4, ст. 24; № 8, ст. 45; № 11, ст. 55; № 16, ст. 99; 2007 г., № 2, ст. 18; № 4, ст. 28, 33; 2008 г., № 17-18, ст. 72; № 20, ст. 88;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10 декабря 2008 года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23 декабря 2008 г. и "Казахстанская правда" 20 декабря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1-1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"Аудит организаций, входящих в банковский конгломерат в качестве родительской организации и ее дочерних организаций, являющихся резидентами Республики Казахстан, осуществляется одной и той же аудиторской организацией. Аудит родительской организации и ее дочерних организаций-нерезидентов должен осуществляться одной и той же аудиторской организацией в случаях, когда проведение такого аудита не противоречит требованиям законодательства страны их резидентства.".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ноября 1998 года "Об аудиторской деятельности" (Ведомости Парламента Республики Казахстан, 1998 г., № 22, ст. 309; 2000 г., № 22, ст. 408; 2001 г., № 1, ст. 5; № 8, ст. 52; 2002 г., № 23-24, ст. 193; 2003 г., № 11, ст. 56; № 12, ст. 86; № 15, ст. 139; 2004 г., № 23, ст. 138; 2005 г., № 14, ст. 58; 2006 г., № 8, ст. 45; 2007 г., № 2, ст. 18; № 4, ст. 28):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"являющаяся саморегулируемым объединением аудиторов и аудиторских организаций" заменить словами "объединяющая аудиторов и аудиторские 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"составлении"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"информации" дополнить словами ", связанной с финансовой отчетностью,";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аудитор - физическое лицо, аттестованное Квалификационной комиссией по аттестации кандидатов в аудиторы (далее - Квалификационная комиссия), получившее квалификационное свидетельство о присвоении квалификации "аудитор";";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"информации" дополнить словами ", связанной с финансовой отчетностью,";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"иных"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 и 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аудируемый субъект - юридическое лицо, филиалы и (или) представительства юридического лица, выступающие от его имени, индивидуальный предприниматель, в отношении которого проводится аудит;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аттестация - процедура определения Квалификационной комиссией знаний и навыков кандидатов в аудиторы;";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 и 10-2)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конфликт интересов - ситуация, при которой заинтересованность аудиторской организации может повлиять на ее мнение о достоверности финансовой отчетности аудируемого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10-2) недостоверный аудиторский отчет - аудиторский отчет, составленный с нарушением законодательства Республики Казахстан об аудиторской деятельности, содержащий недостоверные и (или) неполные сведения о финансовой отчетности и об информации, предусмотренной стандартами аудита, вводящие пользователей в заблуждение;";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стандарты организаций - внутренние документы аудиторской организации, которые устанавливают единые требования к порядку проведения аудита, не противоречащие законодательству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", не относящимися к профилю своей деятельности"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"и Кодекса этики"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Обязательному аудиту подлежат: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страховые (перестраховочные) организации и страховой брокер;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крупные участники страховой (перестраховочной) организации, владеющие (имеющие право голосовать) двадцатью пятью и более процентами голосующих акций страховой (перестраховочной) организации, а также юридические лица, в которых страховая (перестраховочная) организация имеет значительное участие;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накопительные пенсионные фонды и организации, осуществляющие инвестиционное управление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крупные участники открытого накопительного пенсионного фонда, а также юридические лица, в которых открытый накопительный пенсионный фонд имеет значительное участие;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банки, банковские холдинги и организации, в которых банк и (или) банковский холдинг являются крупными участниками;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естественной монополии, за исключением субъектов естественной монополии малой мощности;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гражданской авиации, за исключением авиакомпаний, осуществляющих авиационные работы по перечню, определяемому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хлебоприемные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гарантирования страховых выплат;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Республики Казахстан, заключившие контракт на осуществление инвестиций, предусматривающий инвестиционные преференции;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хлопкоперерабатывающие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6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утверждает правила лицензирования аудиторской деятельности и квалификационные требования, предъявляемые при лицензировании аудиторской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обеспечивает реализацию государственной политики в области аудиторской деятельности;";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 и 1-2)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ведет реестр аудиторов;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разрабатывает и утверждает квалификационные требования к аудиторским организациям, которые допускаются к проведению обязательного аудита, а в отношении обязательного аудита финансовых организаций - по согласованию с уполномоченным государственным органом по регулированию и надзору финансового рынка и финансовых организаций;";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разрабатывает правила лицензирования аудиторской деятельности и квалификационные требования, предъявляемые при лицензировании аудиторской деятельности;";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после слова "профессиональными" дополнить словами "и аудиторскими";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осуществляет проверку деятельности аудиторских организаций в порядке, установленном законами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15) и 16)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утверждает формы реестров аудиторских и профессиональных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взаимодействует с другими государственными органами, профессиональными организациями и иными организациями по вопросам аудиторской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7-1. Проверки, проводимые уполномоченным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Предметом проверки, проводимой уполномоченным органом в отношении аудиторов, аудиторских организаций при имеющихся материалах о нарушении законодательства, является соответствие их деятельности требованиям законодательства Республики Казахстан об аудиторской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 слова "аудиторскую деятельность" заменить словами "свою деятельность в качестве аудитора";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9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Иностранная организация признается аудиторской, если ее статус подтверждается профессиональной организацией страны, резидентом которой она является.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организация, подтверждающая статус иностранной аудиторской организации, должна являться членом Международной федерации бухгалтеров.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Иностранная организация также признается аудиторской, если ее статус подтверждается компетентным органом государства, резидентом которого она является.";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слово "трех" заменить словом "двух";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"аудиторам и (или) иностранным" заменить словами "аудитору (аудиторам) и (или) иностранной (иностранным)";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"Аудитор, ранее возглавлявший аудиторскую организацию, которая в соответствии с законодательными актами Республики Казахстан была лишена лицензии, в течение года с даты вступления в законную силу решения суда о лишении лицензии не может быть руководителем другой аудиторской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Учредителями и участниками профессиональных организаций могут быть только аудиторы и аудиторские организации. Аудиторы и аудиторские организации выступают членами только одной профессиональной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"профессиональных организаций" заменить словами "профессиональной 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осуществлять внешний контроль качества аудиторских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курсы по повышению квалификации аудиторов, выдавать сертификаты о прохождении курсов в порядке, установленном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разрабатывать и утверждать учебные программы повышения квалификации аудиторов.";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 течение шести месяцев с момента получения аккредитации создать Квалификационную комиссию;";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способствовать развитию аудита, повышению его эффективности, организации и координации деятельности аудиторов и аудиторских организаций;";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обеспечивать соблюдение аудиторами и аудиторскими организациями требований стандартов аудита, Кодекса этики;";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7) и 9)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 течение шести месяцев с момента получения аккредитации не создает Квалификационную комиссию;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десять процентов от средней численности, но не менее пяти аудиторских организаций - членов профессиональной организации за двенадцать календарных месяцев были лишены лицензии на осуществление аудиторской деятельности без ходатайства со стороны такой профессиональной организации;";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"последних трех лет" заменить словом "года";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несоответствие Кодекса этики требованиям Кодекса этики Международной федерации бухгалтеров.";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"из последних пяти"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Лица, не прошедшие аттестацию, допускаются к ее повторному прохождению по истечении трех месяцев с момента принятия решения Квалификационной комиссией.";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статьи 14, 15 и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14. Квалификационные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Квалификационная комиссия создается профессиональной организацией, являющейся ее учредителем, с численностью не менее десяти аудиторских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Квалификационная комиссия является некоммерческой организацией, созданной в организационно-правовой форме учреждения, и действует на основании положения (устава).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Квалификационная комиссия не вправе создавать филиалы и представительства.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состав квалификационных комиссий входят по одному представителю от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Председателями квалификационных комиссий избираются аудиторы, занимающиеся аудиторской деятельностью, из числа их членов простым большинством голосов сроком на три года. Одно и то же лицо не может быть избрано председателем два раза подряд.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и материально-техническое обеспечение деятельности квалификационных комиссий осуществляются учредителями (участниками) за счет собственных средств и иных источников, не запрещенных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Квалификационная комиссия разрабатывает и утверждает программу аттестации кандидатов в аудиторы, которая должна соответствовать международным стандартам финансовой отчетности, утвержденным Фондом Комитета международных стандартов финансовой отчетности, стандартам аудита и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Квалификационные комиссии обязаны представлять в уполномоченный орган в течение пятнадцати рабочих дней со дня принятия решения протокол заседания с указанием номера квалификационного свидетельства и нотариально удостоверенные копии документов, представленных в Квалификационную комиссию лицами, которым была присвоена квалификация "аудитор".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нарушения порядка проведения аттестации кандидатов в аудиторы уполномоченный орган вправе обжаловать решение квалификационных комиссий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15. Лишение квалификационного свидетельства "аудитор"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Лишение квалификационного свидетельства "аудитор" осуществляется в порядке, установленном Кодексом 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лишении квалификационного свидетельства "аудитор" уполномоченным органом сообщается профессиональным организациям и публикуется на государственном и русском языках в периодическом печатном издании.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которые были лишены квалификационного свидетельства "аудитор", к повторной аттестации допускаются не ранее чем через три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Лицензирование аудиторской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Аудиторская деятельность подлежит лицензированию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прекращает свое действие только в случаях, предусмотренных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Приостановление действия и лишение лицензии осуществляются в порядке, установленном Кодексом 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прекращения действия лицензии, в том числе ее лишения, аудиторские организации в течение десяти рабочих дней со дня принятия решения о прекращении действия лицензии, в том числе ее лишении, обязаны возвратить в уполномоченный орган лицензию.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лишении лицензии срок исчисляется со дня вступления в законную силу постановления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Заявление на выдачу лицензии аудиторской организации, которая в соответствии с законодательными актами Республики Казахстан была лишена лицензии, рассматривается не ранее чем через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"ответственность сторон," дополнить словами "конфиденциальность полученной информации,";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Сведения, полученные аудитором и (или) аудиторской организацией при исполнении договора на проведение аудита, составляют коммерческую тайну.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обязанности сохранения сведений, содержащих коммерческую тайну, влечет ответственность в соответствии с законами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18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(или) партнера", "составлении"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"информации" дополнить словами ", связанной с финансовой отчетностью,";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"и (или) партнером"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</w:t>
      </w:r>
      <w:r>
        <w:rPr>
          <w:rFonts w:ascii="Times New Roman"/>
          <w:b w:val="false"/>
          <w:i w:val="false"/>
          <w:color w:val="000000"/>
          <w:sz w:val="28"/>
        </w:rPr>
        <w:t>
 слово "орган" заменить словами "государственный орган по регулированию и надзору финансового рынка и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части второй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 слова "аудиторскую деятельность" заменить словами "свою деятельность в качестве аудитора";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вступить в профессиональную организацию;";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Аудиторы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об аудиторской деятельности, стандарты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разглашать коммерческую тайну;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аудируемому субъекту информацию о выявленных нарушениях в ведении бухгалтерского учета, финансовой отчетности и прочей информации, связанной с финансовой отчетностью.";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Аудиторские организации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об аудиторской деятельности, стандарты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препятствовать проведению внешнего контроля качества, проверкам, проводимым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одного месяца со дня получения лицензии на осуществление аудиторской деятельности или добровольного выхода из профессиональной организации, или исключения из нее вступить в профессиональную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лишении аккредитации профессиональной организации, членами которой они являются, в течение трех месяцев вступить в другую профессиональную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разглашать коммерческую тайну;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предоставлять аудируемому субъекту информацию о выявленных нарушениях в ведении бухгалтерского учета, финансовой отчетности и прочей информации, связанной с финансовой отчетностью.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аудита в государственных учреждениях, государственных предприятиях, в юридических лицах с участием государства аудиторские организации обязаны также предоставлять аудируемым субъектам информацию о выявленных нарушениях законодательства Республики Казахстан при использовании бюджетных средств, кредитов, связанных грантов, активов государства, гарантированных государством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сообщать уполномоченному государственному органу по регулированию и надзору финансового рынка и финансовых организаций с уведомлением аудируемых субъектов о выявленных в результате аудита финансовых организаций, для которых проведение аудита является обязательным, нарушениях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предоставлять отчетность в уполномоченный орган в соответствии с правилами лицензирования аудиторской деятельности и квалификационными требованиями, предъявляемыми при лицензировании, а также информацию по страхованию своей гражданско-правовой ответственности по форме, утвержденной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представлять в установленные законодательством Республики Казахстан сроки аудиторский отчет финансовых организаций в уполномоченный государственный орган по регулированию и надзору финансового рынка и финансовых организаций.";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23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"законодательства" дополнить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24 </w:t>
      </w:r>
      <w:r>
        <w:rPr>
          <w:rFonts w:ascii="Times New Roman"/>
          <w:b w:val="false"/>
          <w:i w:val="false"/>
          <w:color w:val="000000"/>
          <w:sz w:val="28"/>
        </w:rPr>
        <w:t>
 дополнить абзацем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случаях, влекущих возникновение конфликта интересов или создающих угрозу возникновения такого конфликта, за исключением обязательств, возникающих из заключенных публичных договоров.";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25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25. Права и обязанности аудируемого субъекта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Аудируемый субъект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от аудиторской организации необходимую информацию о требованиях законодательства Республики Казахстан, касающихся проведения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знакомиться с нормативными правовыми актами, на которых основываются замечания и выводы аудиторской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от аудитора, аудиторской организации информацию о выявленных нарушениях в ведении бухгалтерского учета, финансовой отчетности и прочей информации, связанной с финансовой отчетностью;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отказаться от услуг аудиторской организации в случае нарушения ею условий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Аудируемый субъект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создавать условия аудиторской организации для своевременного и качественного проведения аудита, представлять необходимую документацию, давать разъяснения и объяснения в устной или письменной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вмешиваться в деятельность аудиторской организации в целях ограничения круга вопросов, подлежащих аудиту, если иное не предусмотрено договором;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по требованию аудиторской организации письменный запрос от своего имени в адрес третьих лиц для получения необходимой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Аудируемые субъекты в лице государственных учреждений и государственных предприятий, юридических лиц с участием государства в месячный срок после проведенного аудита финансовой отчетности их деятельности предоставляют в органы государственного финансового контроля информацию о выявленных нарушениях законодательства Республики Казахстан при использовании бюджетных средств, кредитов, связанных грантов, активов государства, гарантированных государством займов.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Выполнение требований аудиторской организации, вытекающих из обязательств по договору, для аудируемого субъекта обязательно.";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26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"информации," дополнить словами "связанной с финансовой отчетностью,".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№ 15-16, ст. 60;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10 декабря 2008 года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23 декабря 2008 г. и "Казахстанская правда" 20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декабря 2008 года "О внесении изменений и дополнений в некоторые законодательные акты Республики Казахстан по вопросам специальных социальных услуг", опубликованный в газетах "Егемен Қазақстан" и "Казахстанская правда" 31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декабря 2008 года "О внесении изменений и дополнений в некоторые законодательные акты Республики Казахстан по вопросам деятельности независимых отраслевых регуляторов", опубликованный в газетах "Егемен Қазақстан" и "Казахстанская правда" 31 декабря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Закону дополнить пунктом 30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"30. Государственный орган в области аудиторской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законодательства Республики Казахстан об аудиторской деятельности.".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внесении изменений и дополнений в некоторые законодательные акты Республики Казахстан по вопросам совершенствования бюджетного процесса", опубликованный в газетах "Егемен Қазақстан" и "Казахстанская правда" 6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декабря 2008 года "О внесении изменений и дополнений в некоторые законодательные акты Республики Казахстан по вопросам специальных социальных услуг", опубликованный в газетах "Егемен Қазақстан" и "Казахстанская правда" 31 декабря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3) пункта 6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слова "аудиторских организаций,"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Республики Казахстан                      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