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c038" w14:textId="6bbc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Международной конвенции об упрощении и гармонизации таможенных процедур</w:t>
      </w:r>
    </w:p>
    <w:p>
      <w:pPr>
        <w:spacing w:after="0"/>
        <w:ind w:left="0"/>
        <w:jc w:val="both"/>
      </w:pPr>
      <w:r>
        <w:rPr>
          <w:rFonts w:ascii="Times New Roman"/>
          <w:b w:val="false"/>
          <w:i w:val="false"/>
          <w:color w:val="000000"/>
          <w:sz w:val="28"/>
        </w:rPr>
        <w:t>Закон Республики Казахстан от 24 февраля 2009 года № 141-IV</w:t>
      </w:r>
    </w:p>
    <w:p>
      <w:pPr>
        <w:spacing w:after="0"/>
        <w:ind w:left="0"/>
        <w:jc w:val="both"/>
      </w:pPr>
      <w:bookmarkStart w:name="z1" w:id="0"/>
      <w:r>
        <w:rPr>
          <w:rFonts w:ascii="Times New Roman"/>
          <w:b w:val="false"/>
          <w:i w:val="false"/>
          <w:color w:val="000000"/>
          <w:sz w:val="28"/>
        </w:rPr>
        <w:t xml:space="preserve">
      Ратифицировать Международную конвенцию об упрощении и гармонизации таможенных процедур, принятую в Брюсселе 26 июня 1999 года, со следующими оговорками к Конвенции: "Республика Казахстан не принимает Главу 3 "Каботажная транспортировка товаров" Специального приложения Е, Главу 3 "Возврат" Специального приложения F, Главу 1 "Таможенные правонарушения" Специального приложения Н, Главу 2 "Почтовые отправления" Специального приложения J".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 Назарбаев </w:t>
      </w:r>
    </w:p>
    <w:bookmarkStart w:name="z6" w:id="1"/>
    <w:p>
      <w:pPr>
        <w:spacing w:after="0"/>
        <w:ind w:left="0"/>
        <w:jc w:val="left"/>
      </w:pPr>
      <w:r>
        <w:rPr>
          <w:rFonts w:ascii="Times New Roman"/>
          <w:b/>
          <w:i w:val="false"/>
          <w:color w:val="000000"/>
        </w:rPr>
        <w:t xml:space="preserve"> 
Глава I Определение понятий </w:t>
      </w:r>
    </w:p>
    <w:bookmarkEnd w:id="1"/>
    <w:bookmarkStart w:name="z7" w:id="2"/>
    <w:p>
      <w:pPr>
        <w:spacing w:after="0"/>
        <w:ind w:left="0"/>
        <w:jc w:val="left"/>
      </w:pPr>
      <w:r>
        <w:rPr>
          <w:rFonts w:ascii="Times New Roman"/>
          <w:b/>
          <w:i w:val="false"/>
          <w:color w:val="000000"/>
        </w:rPr>
        <w:t xml:space="preserve"> 
Статья 1 </w:t>
      </w:r>
    </w:p>
    <w:bookmarkEnd w:id="2"/>
    <w:bookmarkStart w:name="z8" w:id="3"/>
    <w:p>
      <w:pPr>
        <w:spacing w:after="0"/>
        <w:ind w:left="0"/>
        <w:jc w:val="both"/>
      </w:pPr>
      <w:r>
        <w:rPr>
          <w:rFonts w:ascii="Times New Roman"/>
          <w:b w:val="false"/>
          <w:i w:val="false"/>
          <w:color w:val="000000"/>
          <w:sz w:val="28"/>
        </w:rPr>
        <w:t xml:space="preserve">
      Понятия, используемые в настоящей Конвенции, означают: </w:t>
      </w:r>
      <w:r>
        <w:br/>
      </w:r>
      <w:r>
        <w:rPr>
          <w:rFonts w:ascii="Times New Roman"/>
          <w:b w:val="false"/>
          <w:i w:val="false"/>
          <w:color w:val="000000"/>
          <w:sz w:val="28"/>
        </w:rPr>
        <w:t>
</w:t>
      </w:r>
      <w:r>
        <w:rPr>
          <w:rFonts w:ascii="Times New Roman"/>
          <w:b w:val="false"/>
          <w:i w:val="false"/>
          <w:color w:val="000000"/>
          <w:sz w:val="28"/>
        </w:rPr>
        <w:t xml:space="preserve">
      а) </w:t>
      </w:r>
      <w:r>
        <w:rPr>
          <w:rFonts w:ascii="Times New Roman"/>
          <w:b/>
          <w:i w:val="false"/>
          <w:color w:val="000000"/>
          <w:sz w:val="28"/>
        </w:rPr>
        <w:t xml:space="preserve">"Стандартное правило" </w:t>
      </w:r>
      <w:r>
        <w:rPr>
          <w:rFonts w:ascii="Times New Roman"/>
          <w:b w:val="false"/>
          <w:i w:val="false"/>
          <w:color w:val="000000"/>
          <w:sz w:val="28"/>
        </w:rPr>
        <w:t xml:space="preserve">- положение, применение которого признается необходимым для достижения гармонизации и упрощения таможенных правил и процедур; </w:t>
      </w:r>
      <w:r>
        <w:br/>
      </w:r>
      <w:r>
        <w:rPr>
          <w:rFonts w:ascii="Times New Roman"/>
          <w:b w:val="false"/>
          <w:i w:val="false"/>
          <w:color w:val="000000"/>
          <w:sz w:val="28"/>
        </w:rPr>
        <w:t>
</w:t>
      </w:r>
      <w:r>
        <w:rPr>
          <w:rFonts w:ascii="Times New Roman"/>
          <w:b w:val="false"/>
          <w:i w:val="false"/>
          <w:color w:val="000000"/>
          <w:sz w:val="28"/>
        </w:rPr>
        <w:t xml:space="preserve">
      б) </w:t>
      </w:r>
      <w:r>
        <w:rPr>
          <w:rFonts w:ascii="Times New Roman"/>
          <w:b/>
          <w:i w:val="false"/>
          <w:color w:val="000000"/>
          <w:sz w:val="28"/>
        </w:rPr>
        <w:t xml:space="preserve">"Стандартное правило с переходным сроком </w:t>
      </w:r>
      <w:r>
        <w:rPr>
          <w:rFonts w:ascii="Times New Roman"/>
          <w:b w:val="false"/>
          <w:i w:val="false"/>
          <w:color w:val="000000"/>
          <w:sz w:val="28"/>
        </w:rPr>
        <w:t xml:space="preserve">" - Стандартное правило Генерального приложения, для применения которого допускается более длительный срок введения в действие;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i w:val="false"/>
          <w:color w:val="000000"/>
          <w:sz w:val="28"/>
        </w:rPr>
        <w:t xml:space="preserve">"Рекомендуемое правило" </w:t>
      </w:r>
      <w:r>
        <w:rPr>
          <w:rFonts w:ascii="Times New Roman"/>
          <w:b w:val="false"/>
          <w:i w:val="false"/>
          <w:color w:val="000000"/>
          <w:sz w:val="28"/>
        </w:rPr>
        <w:t xml:space="preserve">- положение Специального приложения, признаваемое содействующим достижению цели гармонизации и упрощения таможенных правил и процедур, возможно более широкое применение которого считается желательным; </w:t>
      </w:r>
      <w:r>
        <w:br/>
      </w:r>
      <w:r>
        <w:rPr>
          <w:rFonts w:ascii="Times New Roman"/>
          <w:b w:val="false"/>
          <w:i w:val="false"/>
          <w:color w:val="000000"/>
          <w:sz w:val="28"/>
        </w:rPr>
        <w:t>
</w:t>
      </w:r>
      <w:r>
        <w:rPr>
          <w:rFonts w:ascii="Times New Roman"/>
          <w:b w:val="false"/>
          <w:i w:val="false"/>
          <w:color w:val="000000"/>
          <w:sz w:val="28"/>
        </w:rPr>
        <w:t xml:space="preserve">
      г) </w:t>
      </w:r>
      <w:r>
        <w:rPr>
          <w:rFonts w:ascii="Times New Roman"/>
          <w:b/>
          <w:i w:val="false"/>
          <w:color w:val="000000"/>
          <w:sz w:val="28"/>
        </w:rPr>
        <w:t xml:space="preserve">"национальное законодательство" </w:t>
      </w:r>
      <w:r>
        <w:rPr>
          <w:rFonts w:ascii="Times New Roman"/>
          <w:b w:val="false"/>
          <w:i w:val="false"/>
          <w:color w:val="000000"/>
          <w:sz w:val="28"/>
        </w:rPr>
        <w:t xml:space="preserve">- законодательные, нормативные правовые и иные акты компетентных органов Договаривающейся Стороны, подлежащие применению на территории этой Договаривающейся Стороны, включая вступившие в силу для этой Стороны международные договоры; </w:t>
      </w:r>
      <w:r>
        <w:br/>
      </w:r>
      <w:r>
        <w:rPr>
          <w:rFonts w:ascii="Times New Roman"/>
          <w:b w:val="false"/>
          <w:i w:val="false"/>
          <w:color w:val="000000"/>
          <w:sz w:val="28"/>
        </w:rPr>
        <w:t>
</w:t>
      </w:r>
      <w:r>
        <w:rPr>
          <w:rFonts w:ascii="Times New Roman"/>
          <w:b w:val="false"/>
          <w:i w:val="false"/>
          <w:color w:val="000000"/>
          <w:sz w:val="28"/>
        </w:rPr>
        <w:t xml:space="preserve">
      д) </w:t>
      </w:r>
      <w:r>
        <w:rPr>
          <w:rFonts w:ascii="Times New Roman"/>
          <w:b/>
          <w:i w:val="false"/>
          <w:color w:val="000000"/>
          <w:sz w:val="28"/>
        </w:rPr>
        <w:t xml:space="preserve">"Генеральное приложение" </w:t>
      </w:r>
      <w:r>
        <w:rPr>
          <w:rFonts w:ascii="Times New Roman"/>
          <w:b w:val="false"/>
          <w:i w:val="false"/>
          <w:color w:val="000000"/>
          <w:sz w:val="28"/>
        </w:rPr>
        <w:t xml:space="preserve">- свод положений, подлежащих применению ко всем таможенным правилам и процедурам, отнесенным к регулированию настоящей Конвенцией; </w:t>
      </w:r>
      <w:r>
        <w:br/>
      </w:r>
      <w:r>
        <w:rPr>
          <w:rFonts w:ascii="Times New Roman"/>
          <w:b w:val="false"/>
          <w:i w:val="false"/>
          <w:color w:val="000000"/>
          <w:sz w:val="28"/>
        </w:rPr>
        <w:t>
</w:t>
      </w:r>
      <w:r>
        <w:rPr>
          <w:rFonts w:ascii="Times New Roman"/>
          <w:b w:val="false"/>
          <w:i w:val="false"/>
          <w:color w:val="000000"/>
          <w:sz w:val="28"/>
        </w:rPr>
        <w:t xml:space="preserve">
      е) </w:t>
      </w:r>
      <w:r>
        <w:rPr>
          <w:rFonts w:ascii="Times New Roman"/>
          <w:b/>
          <w:i w:val="false"/>
          <w:color w:val="000000"/>
          <w:sz w:val="28"/>
        </w:rPr>
        <w:t xml:space="preserve">"Специальное приложение" </w:t>
      </w:r>
      <w:r>
        <w:rPr>
          <w:rFonts w:ascii="Times New Roman"/>
          <w:b w:val="false"/>
          <w:i w:val="false"/>
          <w:color w:val="000000"/>
          <w:sz w:val="28"/>
        </w:rPr>
        <w:t xml:space="preserve">- свод положений, подлежащих применению к одному или нескольким таможенным правилам и процедурам, отнесенным к регулированию настоящей Конвенцией; </w:t>
      </w:r>
      <w:r>
        <w:br/>
      </w:r>
      <w:r>
        <w:rPr>
          <w:rFonts w:ascii="Times New Roman"/>
          <w:b w:val="false"/>
          <w:i w:val="false"/>
          <w:color w:val="000000"/>
          <w:sz w:val="28"/>
        </w:rPr>
        <w:t>
</w:t>
      </w:r>
      <w:r>
        <w:rPr>
          <w:rFonts w:ascii="Times New Roman"/>
          <w:b w:val="false"/>
          <w:i w:val="false"/>
          <w:color w:val="000000"/>
          <w:sz w:val="28"/>
        </w:rPr>
        <w:t xml:space="preserve">
      ж) </w:t>
      </w:r>
      <w:r>
        <w:rPr>
          <w:rFonts w:ascii="Times New Roman"/>
          <w:b/>
          <w:i w:val="false"/>
          <w:color w:val="000000"/>
          <w:sz w:val="28"/>
        </w:rPr>
        <w:t xml:space="preserve">"Рекомендации" </w:t>
      </w:r>
      <w:r>
        <w:rPr>
          <w:rFonts w:ascii="Times New Roman"/>
          <w:b w:val="false"/>
          <w:i w:val="false"/>
          <w:color w:val="000000"/>
          <w:sz w:val="28"/>
        </w:rPr>
        <w:t xml:space="preserve">- пояснения к положениям Генерального приложения, Специальных приложений и их Глав, указывающие ряд возможных способов применения Стандартных правил, Стандартных правил с переходным сроком и Рекомендуемых правил и, в частности, описывающие передовой опыт и примеры, рекомендуемые для достижения большей эффективности; </w:t>
      </w:r>
      <w:r>
        <w:br/>
      </w:r>
      <w:r>
        <w:rPr>
          <w:rFonts w:ascii="Times New Roman"/>
          <w:b w:val="false"/>
          <w:i w:val="false"/>
          <w:color w:val="000000"/>
          <w:sz w:val="28"/>
        </w:rPr>
        <w:t>
</w:t>
      </w:r>
      <w:r>
        <w:rPr>
          <w:rFonts w:ascii="Times New Roman"/>
          <w:b w:val="false"/>
          <w:i w:val="false"/>
          <w:color w:val="000000"/>
          <w:sz w:val="28"/>
        </w:rPr>
        <w:t xml:space="preserve">
      з) </w:t>
      </w:r>
      <w:r>
        <w:rPr>
          <w:rFonts w:ascii="Times New Roman"/>
          <w:b/>
          <w:i w:val="false"/>
          <w:color w:val="000000"/>
          <w:sz w:val="28"/>
        </w:rPr>
        <w:t xml:space="preserve">"Постоянный технический комитет" </w:t>
      </w:r>
      <w:r>
        <w:rPr>
          <w:rFonts w:ascii="Times New Roman"/>
          <w:b w:val="false"/>
          <w:i w:val="false"/>
          <w:color w:val="000000"/>
          <w:sz w:val="28"/>
        </w:rPr>
        <w:t xml:space="preserve">- Постоянный технический комитет Совета; </w:t>
      </w:r>
      <w:r>
        <w:br/>
      </w:r>
      <w:r>
        <w:rPr>
          <w:rFonts w:ascii="Times New Roman"/>
          <w:b w:val="false"/>
          <w:i w:val="false"/>
          <w:color w:val="000000"/>
          <w:sz w:val="28"/>
        </w:rPr>
        <w:t>
</w:t>
      </w:r>
      <w:r>
        <w:rPr>
          <w:rFonts w:ascii="Times New Roman"/>
          <w:b w:val="false"/>
          <w:i w:val="false"/>
          <w:color w:val="000000"/>
          <w:sz w:val="28"/>
        </w:rPr>
        <w:t xml:space="preserve">
      и) </w:t>
      </w:r>
      <w:r>
        <w:rPr>
          <w:rFonts w:ascii="Times New Roman"/>
          <w:b/>
          <w:i w:val="false"/>
          <w:color w:val="000000"/>
          <w:sz w:val="28"/>
        </w:rPr>
        <w:t xml:space="preserve">"Совет" </w:t>
      </w:r>
      <w:r>
        <w:rPr>
          <w:rFonts w:ascii="Times New Roman"/>
          <w:b w:val="false"/>
          <w:i w:val="false"/>
          <w:color w:val="000000"/>
          <w:sz w:val="28"/>
        </w:rPr>
        <w:t xml:space="preserve">- организация, учрежденная Конвенцией о создании Совета таможенного сотрудничества, совершенной в Брюсселе 15 декабря 1950 г.;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i w:val="false"/>
          <w:color w:val="000000"/>
          <w:sz w:val="28"/>
        </w:rPr>
        <w:t xml:space="preserve">"таможенный или экономический союз" </w:t>
      </w:r>
      <w:r>
        <w:rPr>
          <w:rFonts w:ascii="Times New Roman"/>
          <w:b w:val="false"/>
          <w:i w:val="false"/>
          <w:color w:val="000000"/>
          <w:sz w:val="28"/>
        </w:rPr>
        <w:t xml:space="preserve">- союз, учрежденный состоящими в нем государствами, который правомочен принимать обязательные для применения этими государствами собственные нормативные правовые акты по вопросам, регулируемым настоящей Конвенцией, а также имеет полномочия принимать решение о подписании, ратификации или присоединении к настоящей Конвенции в соответствии со своими внутренними процедурами. </w:t>
      </w:r>
    </w:p>
    <w:bookmarkEnd w:id="3"/>
    <w:bookmarkStart w:name="z39" w:id="4"/>
    <w:p>
      <w:pPr>
        <w:spacing w:after="0"/>
        <w:ind w:left="0"/>
        <w:jc w:val="left"/>
      </w:pPr>
      <w:r>
        <w:rPr>
          <w:rFonts w:ascii="Times New Roman"/>
          <w:b/>
          <w:i w:val="false"/>
          <w:color w:val="000000"/>
        </w:rPr>
        <w:t xml:space="preserve"> 
Глава II </w:t>
      </w:r>
      <w:r>
        <w:br/>
      </w:r>
      <w:r>
        <w:rPr>
          <w:rFonts w:ascii="Times New Roman"/>
          <w:b/>
          <w:i w:val="false"/>
          <w:color w:val="000000"/>
        </w:rPr>
        <w:t xml:space="preserve">
Сфера действия и структура конвенции </w:t>
      </w:r>
    </w:p>
    <w:bookmarkEnd w:id="4"/>
    <w:bookmarkStart w:name="z41" w:id="5"/>
    <w:p>
      <w:pPr>
        <w:spacing w:after="0"/>
        <w:ind w:left="0"/>
        <w:jc w:val="left"/>
      </w:pPr>
      <w:r>
        <w:rPr>
          <w:rFonts w:ascii="Times New Roman"/>
          <w:b/>
          <w:i w:val="false"/>
          <w:color w:val="000000"/>
        </w:rPr>
        <w:t xml:space="preserve"> 
Сфера действия Конвенции </w:t>
      </w:r>
      <w:r>
        <w:br/>
      </w:r>
      <w:r>
        <w:rPr>
          <w:rFonts w:ascii="Times New Roman"/>
          <w:b/>
          <w:i w:val="false"/>
          <w:color w:val="000000"/>
        </w:rPr>
        <w:t xml:space="preserve">
Статья 2 </w:t>
      </w:r>
    </w:p>
    <w:bookmarkEnd w:id="5"/>
    <w:bookmarkStart w:name="z43" w:id="6"/>
    <w:p>
      <w:pPr>
        <w:spacing w:after="0"/>
        <w:ind w:left="0"/>
        <w:jc w:val="both"/>
      </w:pPr>
      <w:r>
        <w:rPr>
          <w:rFonts w:ascii="Times New Roman"/>
          <w:b w:val="false"/>
          <w:i w:val="false"/>
          <w:color w:val="000000"/>
          <w:sz w:val="28"/>
        </w:rPr>
        <w:t xml:space="preserve">
      Каждая из Договаривающихся Сторон принимает на себя обязательства способствовать упрощению и гармонизации таможенных процедур и с этой целью соблюдать в соответствии с положениями настоящей Конвенции Стандартные правила, Стандартные правила с переходным сроком и Рекомендуемые правила, содержащиеся в приложениях к настоящей Конвенции. Однако ничто не препятствует Договаривающейся Стороне предоставлять более благоприятные условия, чем это в них предусмотрено, и каждой из Договаривающихся Сторон рекомендуется по возможности шире предоставлять такие благоприятные условия. </w:t>
      </w:r>
    </w:p>
    <w:bookmarkEnd w:id="6"/>
    <w:bookmarkStart w:name="z44" w:id="7"/>
    <w:p>
      <w:pPr>
        <w:spacing w:after="0"/>
        <w:ind w:left="0"/>
        <w:jc w:val="left"/>
      </w:pPr>
      <w:r>
        <w:rPr>
          <w:rFonts w:ascii="Times New Roman"/>
          <w:b/>
          <w:i w:val="false"/>
          <w:color w:val="000000"/>
        </w:rPr>
        <w:t xml:space="preserve"> 
Статья 3 </w:t>
      </w:r>
    </w:p>
    <w:bookmarkEnd w:id="7"/>
    <w:bookmarkStart w:name="z45" w:id="8"/>
    <w:p>
      <w:pPr>
        <w:spacing w:after="0"/>
        <w:ind w:left="0"/>
        <w:jc w:val="both"/>
      </w:pPr>
      <w:r>
        <w:rPr>
          <w:rFonts w:ascii="Times New Roman"/>
          <w:b w:val="false"/>
          <w:i w:val="false"/>
          <w:color w:val="000000"/>
          <w:sz w:val="28"/>
        </w:rPr>
        <w:t xml:space="preserve">
      Положения настоящей Конвенции не препятствуют применению национального законодательства в отношении запретов и ограничений, применяемых к товарам, подлежащим таможенному контролю. </w:t>
      </w:r>
    </w:p>
    <w:bookmarkEnd w:id="8"/>
    <w:bookmarkStart w:name="z46" w:id="9"/>
    <w:p>
      <w:pPr>
        <w:spacing w:after="0"/>
        <w:ind w:left="0"/>
        <w:jc w:val="left"/>
      </w:pPr>
      <w:r>
        <w:rPr>
          <w:rFonts w:ascii="Times New Roman"/>
          <w:b/>
          <w:i w:val="false"/>
          <w:color w:val="000000"/>
        </w:rPr>
        <w:t xml:space="preserve"> 
Структура Конвенции </w:t>
      </w:r>
      <w:r>
        <w:br/>
      </w:r>
      <w:r>
        <w:rPr>
          <w:rFonts w:ascii="Times New Roman"/>
          <w:b/>
          <w:i w:val="false"/>
          <w:color w:val="000000"/>
        </w:rPr>
        <w:t xml:space="preserve">
Статья 4 </w:t>
      </w:r>
    </w:p>
    <w:bookmarkEnd w:id="9"/>
    <w:bookmarkStart w:name="z48" w:id="10"/>
    <w:p>
      <w:pPr>
        <w:spacing w:after="0"/>
        <w:ind w:left="0"/>
        <w:jc w:val="both"/>
      </w:pPr>
      <w:r>
        <w:rPr>
          <w:rFonts w:ascii="Times New Roman"/>
          <w:b w:val="false"/>
          <w:i w:val="false"/>
          <w:color w:val="000000"/>
          <w:sz w:val="28"/>
        </w:rPr>
        <w:t xml:space="preserve">
      1. Конвенция включает в себя Основной текст, Генеральное приложение и Специальные приложения. </w:t>
      </w:r>
      <w:r>
        <w:br/>
      </w:r>
      <w:r>
        <w:rPr>
          <w:rFonts w:ascii="Times New Roman"/>
          <w:b w:val="false"/>
          <w:i w:val="false"/>
          <w:color w:val="000000"/>
          <w:sz w:val="28"/>
        </w:rPr>
        <w:t>
</w:t>
      </w:r>
      <w:r>
        <w:rPr>
          <w:rFonts w:ascii="Times New Roman"/>
          <w:b w:val="false"/>
          <w:i w:val="false"/>
          <w:color w:val="000000"/>
          <w:sz w:val="28"/>
        </w:rPr>
        <w:t xml:space="preserve">
      2. Генеральное приложение и каждое из Специальных приложений к настоящей Конвенции состоит, как правило, из Глав, на которые подразделяется соответствующее Приложение, и которые включают в себя: </w:t>
      </w:r>
      <w:r>
        <w:br/>
      </w:r>
      <w:r>
        <w:rPr>
          <w:rFonts w:ascii="Times New Roman"/>
          <w:b w:val="false"/>
          <w:i w:val="false"/>
          <w:color w:val="000000"/>
          <w:sz w:val="28"/>
        </w:rPr>
        <w:t>
</w:t>
      </w:r>
      <w:r>
        <w:rPr>
          <w:rFonts w:ascii="Times New Roman"/>
          <w:b w:val="false"/>
          <w:i w:val="false"/>
          <w:color w:val="000000"/>
          <w:sz w:val="28"/>
        </w:rPr>
        <w:t xml:space="preserve">
      а) определения понятий; </w:t>
      </w:r>
      <w:r>
        <w:br/>
      </w:r>
      <w:r>
        <w:rPr>
          <w:rFonts w:ascii="Times New Roman"/>
          <w:b w:val="false"/>
          <w:i w:val="false"/>
          <w:color w:val="000000"/>
          <w:sz w:val="28"/>
        </w:rPr>
        <w:t>
</w:t>
      </w:r>
      <w:r>
        <w:rPr>
          <w:rFonts w:ascii="Times New Roman"/>
          <w:b w:val="false"/>
          <w:i w:val="false"/>
          <w:color w:val="000000"/>
          <w:sz w:val="28"/>
        </w:rPr>
        <w:t xml:space="preserve">
      б) Стандартные правила, некоторые из которых в Генеральном приложении являются Стандартными правилами с переходным сроком. </w:t>
      </w:r>
      <w:r>
        <w:br/>
      </w:r>
      <w:r>
        <w:rPr>
          <w:rFonts w:ascii="Times New Roman"/>
          <w:b w:val="false"/>
          <w:i w:val="false"/>
          <w:color w:val="000000"/>
          <w:sz w:val="28"/>
        </w:rPr>
        <w:t>
</w:t>
      </w:r>
      <w:r>
        <w:rPr>
          <w:rFonts w:ascii="Times New Roman"/>
          <w:b w:val="false"/>
          <w:i w:val="false"/>
          <w:color w:val="000000"/>
          <w:sz w:val="28"/>
        </w:rPr>
        <w:t xml:space="preserve">
      3. В каждом Специальном приложении содержатся также Рекомендуемые правила. </w:t>
      </w:r>
      <w:r>
        <w:br/>
      </w:r>
      <w:r>
        <w:rPr>
          <w:rFonts w:ascii="Times New Roman"/>
          <w:b w:val="false"/>
          <w:i w:val="false"/>
          <w:color w:val="000000"/>
          <w:sz w:val="28"/>
        </w:rPr>
        <w:t>
</w:t>
      </w:r>
      <w:r>
        <w:rPr>
          <w:rFonts w:ascii="Times New Roman"/>
          <w:b w:val="false"/>
          <w:i w:val="false"/>
          <w:color w:val="000000"/>
          <w:sz w:val="28"/>
        </w:rPr>
        <w:t xml:space="preserve">
      4. Каждое из Приложений снабжается Рекомендациями, которые не являются обязательными для Договаривающихся Сторон. </w:t>
      </w:r>
    </w:p>
    <w:bookmarkEnd w:id="10"/>
    <w:bookmarkStart w:name="z54" w:id="11"/>
    <w:p>
      <w:pPr>
        <w:spacing w:after="0"/>
        <w:ind w:left="0"/>
        <w:jc w:val="left"/>
      </w:pPr>
      <w:r>
        <w:rPr>
          <w:rFonts w:ascii="Times New Roman"/>
          <w:b/>
          <w:i w:val="false"/>
          <w:color w:val="000000"/>
        </w:rPr>
        <w:t xml:space="preserve"> 
Статья 5 </w:t>
      </w:r>
    </w:p>
    <w:bookmarkEnd w:id="11"/>
    <w:bookmarkStart w:name="z55" w:id="12"/>
    <w:p>
      <w:pPr>
        <w:spacing w:after="0"/>
        <w:ind w:left="0"/>
        <w:jc w:val="both"/>
      </w:pPr>
      <w:r>
        <w:rPr>
          <w:rFonts w:ascii="Times New Roman"/>
          <w:b w:val="false"/>
          <w:i w:val="false"/>
          <w:color w:val="000000"/>
          <w:sz w:val="28"/>
        </w:rPr>
        <w:t xml:space="preserve">
      Для целей настоящей Конвенции любое из Специальных приложений или любая из их Глав, в отношении которых Договаривающаяся Сторона приняла на себя обязательства об их применении, считаются неотъемлемой частью настоящей Конвенции, и применительно к этой Договаривающейся Стороне любая ссылка на Конвенцию означает и ссылку на Приложения или их Главы. </w:t>
      </w:r>
    </w:p>
    <w:bookmarkEnd w:id="12"/>
    <w:bookmarkStart w:name="z56" w:id="13"/>
    <w:p>
      <w:pPr>
        <w:spacing w:after="0"/>
        <w:ind w:left="0"/>
        <w:jc w:val="left"/>
      </w:pPr>
      <w:r>
        <w:rPr>
          <w:rFonts w:ascii="Times New Roman"/>
          <w:b/>
          <w:i w:val="false"/>
          <w:color w:val="000000"/>
        </w:rPr>
        <w:t xml:space="preserve"> 
Глава III </w:t>
      </w:r>
      <w:r>
        <w:br/>
      </w:r>
      <w:r>
        <w:rPr>
          <w:rFonts w:ascii="Times New Roman"/>
          <w:b/>
          <w:i w:val="false"/>
          <w:color w:val="000000"/>
        </w:rPr>
        <w:t xml:space="preserve">
Управление применением конвенции </w:t>
      </w:r>
    </w:p>
    <w:bookmarkEnd w:id="13"/>
    <w:bookmarkStart w:name="z58" w:id="14"/>
    <w:p>
      <w:pPr>
        <w:spacing w:after="0"/>
        <w:ind w:left="0"/>
        <w:jc w:val="left"/>
      </w:pPr>
      <w:r>
        <w:rPr>
          <w:rFonts w:ascii="Times New Roman"/>
          <w:b/>
          <w:i w:val="false"/>
          <w:color w:val="000000"/>
        </w:rPr>
        <w:t xml:space="preserve"> 
Управляющий комитет </w:t>
      </w:r>
      <w:r>
        <w:br/>
      </w:r>
      <w:r>
        <w:rPr>
          <w:rFonts w:ascii="Times New Roman"/>
          <w:b/>
          <w:i w:val="false"/>
          <w:color w:val="000000"/>
        </w:rPr>
        <w:t xml:space="preserve">
Статья 6 </w:t>
      </w:r>
    </w:p>
    <w:bookmarkEnd w:id="14"/>
    <w:bookmarkStart w:name="z60" w:id="15"/>
    <w:p>
      <w:pPr>
        <w:spacing w:after="0"/>
        <w:ind w:left="0"/>
        <w:jc w:val="both"/>
      </w:pPr>
      <w:r>
        <w:rPr>
          <w:rFonts w:ascii="Times New Roman"/>
          <w:b w:val="false"/>
          <w:i w:val="false"/>
          <w:color w:val="000000"/>
          <w:sz w:val="28"/>
        </w:rPr>
        <w:t xml:space="preserve">
      1. Для рассмотрения вопросов обеспечения выполнения Конвенции, принятия мер по ее единообразному толкованию и применению, а также подготовки предложений по внесению в нее изменений создается Управляющий комитет. </w:t>
      </w:r>
      <w:r>
        <w:br/>
      </w:r>
      <w:r>
        <w:rPr>
          <w:rFonts w:ascii="Times New Roman"/>
          <w:b w:val="false"/>
          <w:i w:val="false"/>
          <w:color w:val="000000"/>
          <w:sz w:val="28"/>
        </w:rPr>
        <w:t>
</w:t>
      </w:r>
      <w:r>
        <w:rPr>
          <w:rFonts w:ascii="Times New Roman"/>
          <w:b w:val="false"/>
          <w:i w:val="false"/>
          <w:color w:val="000000"/>
          <w:sz w:val="28"/>
        </w:rPr>
        <w:t xml:space="preserve">
      2. Членами Управляющего комитета являются Договаривающиеся Стороны. </w:t>
      </w:r>
      <w:r>
        <w:br/>
      </w:r>
      <w:r>
        <w:rPr>
          <w:rFonts w:ascii="Times New Roman"/>
          <w:b w:val="false"/>
          <w:i w:val="false"/>
          <w:color w:val="000000"/>
          <w:sz w:val="28"/>
        </w:rPr>
        <w:t>
</w:t>
      </w:r>
      <w:r>
        <w:rPr>
          <w:rFonts w:ascii="Times New Roman"/>
          <w:b w:val="false"/>
          <w:i w:val="false"/>
          <w:color w:val="000000"/>
          <w:sz w:val="28"/>
        </w:rPr>
        <w:t>
      3. Уполномоченный орган любого субъекта международного права, за которым в соответствии с положениями </w:t>
      </w:r>
      <w:r>
        <w:rPr>
          <w:rFonts w:ascii="Times New Roman"/>
          <w:b w:val="false"/>
          <w:i w:val="false"/>
          <w:color w:val="000000"/>
          <w:sz w:val="28"/>
        </w:rPr>
        <w:t xml:space="preserve">Статьи 8 </w:t>
      </w:r>
      <w:r>
        <w:rPr>
          <w:rFonts w:ascii="Times New Roman"/>
          <w:b w:val="false"/>
          <w:i w:val="false"/>
          <w:color w:val="000000"/>
          <w:sz w:val="28"/>
        </w:rPr>
        <w:t xml:space="preserve">настоящей Конвенции признается право участия в Конвенции в качестве Договаривающейся Стороны, или любого из участников Всемирной торговой организации правомочен участвовать в заседаниях Управляющего комитета в качестве наблюдателя. Статус и права такого наблюдателя определяются решением Совета. Вышеупомянутое право не может быть использовано, прежде чем соответствующее решение Совета не вступит в силу. </w:t>
      </w:r>
      <w:r>
        <w:br/>
      </w:r>
      <w:r>
        <w:rPr>
          <w:rFonts w:ascii="Times New Roman"/>
          <w:b w:val="false"/>
          <w:i w:val="false"/>
          <w:color w:val="000000"/>
          <w:sz w:val="28"/>
        </w:rPr>
        <w:t>
</w:t>
      </w:r>
      <w:r>
        <w:rPr>
          <w:rFonts w:ascii="Times New Roman"/>
          <w:b w:val="false"/>
          <w:i w:val="false"/>
          <w:color w:val="000000"/>
          <w:sz w:val="28"/>
        </w:rPr>
        <w:t xml:space="preserve">
      4. Управляющий комитет может приглашать представителей международных правительственных и неправительственных организаций для участия в заседаниях Управляющего комитета в качестве наблюдателей. </w:t>
      </w:r>
      <w:r>
        <w:br/>
      </w:r>
      <w:r>
        <w:rPr>
          <w:rFonts w:ascii="Times New Roman"/>
          <w:b w:val="false"/>
          <w:i w:val="false"/>
          <w:color w:val="000000"/>
          <w:sz w:val="28"/>
        </w:rPr>
        <w:t>
</w:t>
      </w:r>
      <w:r>
        <w:rPr>
          <w:rFonts w:ascii="Times New Roman"/>
          <w:b w:val="false"/>
          <w:i w:val="false"/>
          <w:color w:val="000000"/>
          <w:sz w:val="28"/>
        </w:rPr>
        <w:t xml:space="preserve">
      5. Управляющий комитет: </w:t>
      </w:r>
      <w:r>
        <w:br/>
      </w:r>
      <w:r>
        <w:rPr>
          <w:rFonts w:ascii="Times New Roman"/>
          <w:b w:val="false"/>
          <w:i w:val="false"/>
          <w:color w:val="000000"/>
          <w:sz w:val="28"/>
        </w:rPr>
        <w:t>
</w:t>
      </w:r>
      <w:r>
        <w:rPr>
          <w:rFonts w:ascii="Times New Roman"/>
          <w:b w:val="false"/>
          <w:i w:val="false"/>
          <w:color w:val="000000"/>
          <w:sz w:val="28"/>
        </w:rPr>
        <w:t xml:space="preserve">
      а) вносит на рассмотрение Договаривающихся Сторон предложения: </w:t>
      </w:r>
      <w:r>
        <w:br/>
      </w:r>
      <w:r>
        <w:rPr>
          <w:rFonts w:ascii="Times New Roman"/>
          <w:b w:val="false"/>
          <w:i w:val="false"/>
          <w:color w:val="000000"/>
          <w:sz w:val="28"/>
        </w:rPr>
        <w:t>
</w:t>
      </w:r>
      <w:r>
        <w:rPr>
          <w:rFonts w:ascii="Times New Roman"/>
          <w:b w:val="false"/>
          <w:i w:val="false"/>
          <w:color w:val="000000"/>
          <w:sz w:val="28"/>
        </w:rPr>
        <w:t xml:space="preserve">
      (I) по внесению изменений в Основной текст Конвенции; </w:t>
      </w:r>
      <w:r>
        <w:br/>
      </w:r>
      <w:r>
        <w:rPr>
          <w:rFonts w:ascii="Times New Roman"/>
          <w:b w:val="false"/>
          <w:i w:val="false"/>
          <w:color w:val="000000"/>
          <w:sz w:val="28"/>
        </w:rPr>
        <w:t>
</w:t>
      </w:r>
      <w:r>
        <w:rPr>
          <w:rFonts w:ascii="Times New Roman"/>
          <w:b w:val="false"/>
          <w:i w:val="false"/>
          <w:color w:val="000000"/>
          <w:sz w:val="28"/>
        </w:rPr>
        <w:t xml:space="preserve">
      (II) по внесению изменений в Генеральное приложение, Специальные приложения и их Главы, а также по введению новых Глав в Генеральное приложение; </w:t>
      </w:r>
      <w:r>
        <w:br/>
      </w:r>
      <w:r>
        <w:rPr>
          <w:rFonts w:ascii="Times New Roman"/>
          <w:b w:val="false"/>
          <w:i w:val="false"/>
          <w:color w:val="000000"/>
          <w:sz w:val="28"/>
        </w:rPr>
        <w:t>
</w:t>
      </w:r>
      <w:r>
        <w:rPr>
          <w:rFonts w:ascii="Times New Roman"/>
          <w:b w:val="false"/>
          <w:i w:val="false"/>
          <w:color w:val="000000"/>
          <w:sz w:val="28"/>
        </w:rPr>
        <w:t xml:space="preserve">
      (III) по введению новых Специальных приложений и новых Глав в Специальные приложения; </w:t>
      </w:r>
      <w:r>
        <w:br/>
      </w:r>
      <w:r>
        <w:rPr>
          <w:rFonts w:ascii="Times New Roman"/>
          <w:b w:val="false"/>
          <w:i w:val="false"/>
          <w:color w:val="000000"/>
          <w:sz w:val="28"/>
        </w:rPr>
        <w:t>
</w:t>
      </w:r>
      <w:r>
        <w:rPr>
          <w:rFonts w:ascii="Times New Roman"/>
          <w:b w:val="false"/>
          <w:i w:val="false"/>
          <w:color w:val="000000"/>
          <w:sz w:val="28"/>
        </w:rPr>
        <w:t>
      б) принимает решения о внесении изменений в Рекомендуемые правила или о введении новых Рекомендуемых правил в Специальные приложения или их Главы в порядке, предусмотренном </w:t>
      </w:r>
      <w:r>
        <w:rPr>
          <w:rFonts w:ascii="Times New Roman"/>
          <w:b w:val="false"/>
          <w:i w:val="false"/>
          <w:color w:val="000000"/>
          <w:sz w:val="28"/>
        </w:rPr>
        <w:t xml:space="preserve">Статьей 16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в) рассматривает исполнение положений настоящей Конвенции в порядке, предусмотренном </w:t>
      </w:r>
      <w:r>
        <w:rPr>
          <w:rFonts w:ascii="Times New Roman"/>
          <w:b w:val="false"/>
          <w:i w:val="false"/>
          <w:color w:val="000000"/>
          <w:sz w:val="28"/>
        </w:rPr>
        <w:t xml:space="preserve">пунктом 4 </w:t>
      </w:r>
      <w:r>
        <w:rPr>
          <w:rFonts w:ascii="Times New Roman"/>
          <w:b w:val="false"/>
          <w:i w:val="false"/>
          <w:color w:val="000000"/>
          <w:sz w:val="28"/>
        </w:rPr>
        <w:t xml:space="preserve">Статьи 13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г) пересматривает и обновляет текст Рекомендаций; </w:t>
      </w:r>
      <w:r>
        <w:br/>
      </w:r>
      <w:r>
        <w:rPr>
          <w:rFonts w:ascii="Times New Roman"/>
          <w:b w:val="false"/>
          <w:i w:val="false"/>
          <w:color w:val="000000"/>
          <w:sz w:val="28"/>
        </w:rPr>
        <w:t>
</w:t>
      </w:r>
      <w:r>
        <w:rPr>
          <w:rFonts w:ascii="Times New Roman"/>
          <w:b w:val="false"/>
          <w:i w:val="false"/>
          <w:color w:val="000000"/>
          <w:sz w:val="28"/>
        </w:rPr>
        <w:t xml:space="preserve">
      д) рассматривает любые другие вопросы, имеющие отношение к настоящей Конвенции, которые могут быть переданы на его рассмотрение; </w:t>
      </w:r>
      <w:r>
        <w:br/>
      </w:r>
      <w:r>
        <w:rPr>
          <w:rFonts w:ascii="Times New Roman"/>
          <w:b w:val="false"/>
          <w:i w:val="false"/>
          <w:color w:val="000000"/>
          <w:sz w:val="28"/>
        </w:rPr>
        <w:t>
</w:t>
      </w:r>
      <w:r>
        <w:rPr>
          <w:rFonts w:ascii="Times New Roman"/>
          <w:b w:val="false"/>
          <w:i w:val="false"/>
          <w:color w:val="000000"/>
          <w:sz w:val="28"/>
        </w:rPr>
        <w:t xml:space="preserve">
      е) информирует Постоянный технический комитет и Совет о своих решениях. </w:t>
      </w:r>
      <w:r>
        <w:br/>
      </w:r>
      <w:r>
        <w:rPr>
          <w:rFonts w:ascii="Times New Roman"/>
          <w:b w:val="false"/>
          <w:i w:val="false"/>
          <w:color w:val="000000"/>
          <w:sz w:val="28"/>
        </w:rPr>
        <w:t>
</w:t>
      </w:r>
      <w:r>
        <w:rPr>
          <w:rFonts w:ascii="Times New Roman"/>
          <w:b w:val="false"/>
          <w:i w:val="false"/>
          <w:color w:val="000000"/>
          <w:sz w:val="28"/>
        </w:rPr>
        <w:t xml:space="preserve">
      6. Уполномоченные органы Договаривающихся Сторон направляют свои предложения, касающиеся подпунктов "а", "б", "в" и "г" пункта 5 настоящей Статьи на имя Генерального секретаря Совета, с изложением их обоснования, а также просьбой о включении вопроса в повестку заседания Управляющего комитета. Генеральный секретарь Совета направляет поступившие предложения для рассмотрения уполномоченным органам Договаривающихся Сторон и наблюдателям, упомянутым в пунктах 2, 3 и 4 настоящей Статьи. </w:t>
      </w:r>
      <w:r>
        <w:br/>
      </w:r>
      <w:r>
        <w:rPr>
          <w:rFonts w:ascii="Times New Roman"/>
          <w:b w:val="false"/>
          <w:i w:val="false"/>
          <w:color w:val="000000"/>
          <w:sz w:val="28"/>
        </w:rPr>
        <w:t>
</w:t>
      </w:r>
      <w:r>
        <w:rPr>
          <w:rFonts w:ascii="Times New Roman"/>
          <w:b w:val="false"/>
          <w:i w:val="false"/>
          <w:color w:val="000000"/>
          <w:sz w:val="28"/>
        </w:rPr>
        <w:t xml:space="preserve">
      7. Заседания Управляющего комитета проводятся не реже одного раза в год. Комитет ежегодно избирает своего Председателя и заместителя Председателя. Генеральный Секретарь Совета рассылает уполномоченным органам Договаривающихся Сторон и наблюдателям, упомянутым в пунктах 2, 3 и 4 настоящей Статьи, приглашения для участия в заседании и проект повестки дня не позднее чем за шесть недель до даты заседания Управляющего комитета. </w:t>
      </w:r>
      <w:r>
        <w:br/>
      </w:r>
      <w:r>
        <w:rPr>
          <w:rFonts w:ascii="Times New Roman"/>
          <w:b w:val="false"/>
          <w:i w:val="false"/>
          <w:color w:val="000000"/>
          <w:sz w:val="28"/>
        </w:rPr>
        <w:t>
</w:t>
      </w:r>
      <w:r>
        <w:rPr>
          <w:rFonts w:ascii="Times New Roman"/>
          <w:b w:val="false"/>
          <w:i w:val="false"/>
          <w:color w:val="000000"/>
          <w:sz w:val="28"/>
        </w:rPr>
        <w:t xml:space="preserve">
      8. В тех случаях, когда решение не получает общего согласия участников, вопросы, вынесенные на рассмотрение Управляющего комитета, решаются путем голосования, проведенного между присутствующими участниками Договаривающихся Сторон. Для принятия решения по вопросам, предусмотренным подпунктами "а", "б" и "в" пункта 5 настоящей Статьи, необходимо большинство в две трети голосов участников заседания, обладающих правом голоса. По остальным вопросам решения Управляющего комитета принимаются простым большинством голосов. </w:t>
      </w:r>
      <w:r>
        <w:br/>
      </w:r>
      <w:r>
        <w:rPr>
          <w:rFonts w:ascii="Times New Roman"/>
          <w:b w:val="false"/>
          <w:i w:val="false"/>
          <w:color w:val="000000"/>
          <w:sz w:val="28"/>
        </w:rPr>
        <w:t>
</w:t>
      </w:r>
      <w:r>
        <w:rPr>
          <w:rFonts w:ascii="Times New Roman"/>
          <w:b w:val="false"/>
          <w:i w:val="false"/>
          <w:color w:val="000000"/>
          <w:sz w:val="28"/>
        </w:rPr>
        <w:t>
      9. В случаях применения положений </w:t>
      </w:r>
      <w:r>
        <w:rPr>
          <w:rFonts w:ascii="Times New Roman"/>
          <w:b w:val="false"/>
          <w:i w:val="false"/>
          <w:color w:val="000000"/>
          <w:sz w:val="28"/>
        </w:rPr>
        <w:t xml:space="preserve">пункта 5 </w:t>
      </w:r>
      <w:r>
        <w:rPr>
          <w:rFonts w:ascii="Times New Roman"/>
          <w:b w:val="false"/>
          <w:i w:val="false"/>
          <w:color w:val="000000"/>
          <w:sz w:val="28"/>
        </w:rPr>
        <w:t xml:space="preserve">Статьи 8 настоящей Конвенции, таможенные или экономические союзы, являющиеся Договаривающимися Сторонами, при голосовании обладают только таким количеством голосов, которое равно количеству голосов государств-участников союза, являющихся Договаривающимися Сторонами. </w:t>
      </w:r>
      <w:r>
        <w:br/>
      </w:r>
      <w:r>
        <w:rPr>
          <w:rFonts w:ascii="Times New Roman"/>
          <w:b w:val="false"/>
          <w:i w:val="false"/>
          <w:color w:val="000000"/>
          <w:sz w:val="28"/>
        </w:rPr>
        <w:t>
</w:t>
      </w:r>
      <w:r>
        <w:rPr>
          <w:rFonts w:ascii="Times New Roman"/>
          <w:b w:val="false"/>
          <w:i w:val="false"/>
          <w:color w:val="000000"/>
          <w:sz w:val="28"/>
        </w:rPr>
        <w:t xml:space="preserve">
      10. Перед закрытием каждого заседания Управляющий комитет утверждает отчет. Этот отчет направляется Совету и всем Договаривающимся Сторонам, а также наблюдателям, упомянутым в пунктах 2, 3 и 4. </w:t>
      </w:r>
      <w:r>
        <w:br/>
      </w:r>
      <w:r>
        <w:rPr>
          <w:rFonts w:ascii="Times New Roman"/>
          <w:b w:val="false"/>
          <w:i w:val="false"/>
          <w:color w:val="000000"/>
          <w:sz w:val="28"/>
        </w:rPr>
        <w:t>
</w:t>
      </w:r>
      <w:r>
        <w:rPr>
          <w:rFonts w:ascii="Times New Roman"/>
          <w:b w:val="false"/>
          <w:i w:val="false"/>
          <w:color w:val="000000"/>
          <w:sz w:val="28"/>
        </w:rPr>
        <w:t xml:space="preserve">
      11. При отсутствии в настоящей Статье соответствующих положений, применяются Правила процедуры Совета, если иное не будет установлено решениями Управляющего комитета. </w:t>
      </w:r>
    </w:p>
    <w:bookmarkEnd w:id="15"/>
    <w:bookmarkStart w:name="z80" w:id="16"/>
    <w:p>
      <w:pPr>
        <w:spacing w:after="0"/>
        <w:ind w:left="0"/>
        <w:jc w:val="left"/>
      </w:pPr>
      <w:r>
        <w:rPr>
          <w:rFonts w:ascii="Times New Roman"/>
          <w:b/>
          <w:i w:val="false"/>
          <w:color w:val="000000"/>
        </w:rPr>
        <w:t xml:space="preserve"> 
Статья 7 </w:t>
      </w:r>
    </w:p>
    <w:bookmarkEnd w:id="16"/>
    <w:bookmarkStart w:name="z81" w:id="17"/>
    <w:p>
      <w:pPr>
        <w:spacing w:after="0"/>
        <w:ind w:left="0"/>
        <w:jc w:val="both"/>
      </w:pPr>
      <w:r>
        <w:rPr>
          <w:rFonts w:ascii="Times New Roman"/>
          <w:b w:val="false"/>
          <w:i w:val="false"/>
          <w:color w:val="000000"/>
          <w:sz w:val="28"/>
        </w:rPr>
        <w:t xml:space="preserve">
      Голосование на заседаниях Управляющего комитета проводится раздельно по каждому Специальному приложению и каждой Главе Специального приложения. </w:t>
      </w:r>
      <w:r>
        <w:br/>
      </w:r>
      <w:r>
        <w:rPr>
          <w:rFonts w:ascii="Times New Roman"/>
          <w:b w:val="false"/>
          <w:i w:val="false"/>
          <w:color w:val="000000"/>
          <w:sz w:val="28"/>
        </w:rPr>
        <w:t>
</w:t>
      </w:r>
      <w:r>
        <w:rPr>
          <w:rFonts w:ascii="Times New Roman"/>
          <w:b w:val="false"/>
          <w:i w:val="false"/>
          <w:color w:val="000000"/>
          <w:sz w:val="28"/>
        </w:rPr>
        <w:t xml:space="preserve">
      а) Каждая Договаривающаяся Сторона имеет право голоса по вопросам толкования, применения или внесения изменений в Основной текст Конвенции и Генеральное приложение к Конвенции; </w:t>
      </w:r>
      <w:r>
        <w:br/>
      </w:r>
      <w:r>
        <w:rPr>
          <w:rFonts w:ascii="Times New Roman"/>
          <w:b w:val="false"/>
          <w:i w:val="false"/>
          <w:color w:val="000000"/>
          <w:sz w:val="28"/>
        </w:rPr>
        <w:t>
</w:t>
      </w:r>
      <w:r>
        <w:rPr>
          <w:rFonts w:ascii="Times New Roman"/>
          <w:b w:val="false"/>
          <w:i w:val="false"/>
          <w:color w:val="000000"/>
          <w:sz w:val="28"/>
        </w:rPr>
        <w:t xml:space="preserve">
      б) По вопросам, касающимся положений какого-либо из вступивших в силу Специальных приложений или Глав Специальных приложений, правом голоса обладают только те Договаривающиеся Стороны, которые приняли соответствующие Специальные приложения или Главы Специальных приложений; </w:t>
      </w:r>
      <w:r>
        <w:br/>
      </w:r>
      <w:r>
        <w:rPr>
          <w:rFonts w:ascii="Times New Roman"/>
          <w:b w:val="false"/>
          <w:i w:val="false"/>
          <w:color w:val="000000"/>
          <w:sz w:val="28"/>
        </w:rPr>
        <w:t>
</w:t>
      </w:r>
      <w:r>
        <w:rPr>
          <w:rFonts w:ascii="Times New Roman"/>
          <w:b w:val="false"/>
          <w:i w:val="false"/>
          <w:color w:val="000000"/>
          <w:sz w:val="28"/>
        </w:rPr>
        <w:t xml:space="preserve">
      в) Каждая Договаривающаяся Сторона имеет право голоса по проектам новых Специальных приложений или новых Глав любого Специального приложения. </w:t>
      </w:r>
    </w:p>
    <w:bookmarkEnd w:id="17"/>
    <w:bookmarkStart w:name="z85" w:id="18"/>
    <w:p>
      <w:pPr>
        <w:spacing w:after="0"/>
        <w:ind w:left="0"/>
        <w:jc w:val="left"/>
      </w:pPr>
      <w:r>
        <w:rPr>
          <w:rFonts w:ascii="Times New Roman"/>
          <w:b/>
          <w:i w:val="false"/>
          <w:color w:val="000000"/>
        </w:rPr>
        <w:t xml:space="preserve"> 
Глава IV </w:t>
      </w:r>
      <w:r>
        <w:br/>
      </w:r>
      <w:r>
        <w:rPr>
          <w:rFonts w:ascii="Times New Roman"/>
          <w:b/>
          <w:i w:val="false"/>
          <w:color w:val="000000"/>
        </w:rPr>
        <w:t xml:space="preserve">
Договаривающиеся стороны </w:t>
      </w:r>
    </w:p>
    <w:bookmarkEnd w:id="18"/>
    <w:bookmarkStart w:name="z87" w:id="19"/>
    <w:p>
      <w:pPr>
        <w:spacing w:after="0"/>
        <w:ind w:left="0"/>
        <w:jc w:val="left"/>
      </w:pPr>
      <w:r>
        <w:rPr>
          <w:rFonts w:ascii="Times New Roman"/>
          <w:b/>
          <w:i w:val="false"/>
          <w:color w:val="000000"/>
        </w:rPr>
        <w:t xml:space="preserve"> 
Ратификация Конвенции </w:t>
      </w:r>
      <w:r>
        <w:br/>
      </w:r>
      <w:r>
        <w:rPr>
          <w:rFonts w:ascii="Times New Roman"/>
          <w:b/>
          <w:i w:val="false"/>
          <w:color w:val="000000"/>
        </w:rPr>
        <w:t xml:space="preserve">
Статья 8 </w:t>
      </w:r>
    </w:p>
    <w:bookmarkEnd w:id="19"/>
    <w:bookmarkStart w:name="z89" w:id="20"/>
    <w:p>
      <w:pPr>
        <w:spacing w:after="0"/>
        <w:ind w:left="0"/>
        <w:jc w:val="both"/>
      </w:pPr>
      <w:r>
        <w:rPr>
          <w:rFonts w:ascii="Times New Roman"/>
          <w:b w:val="false"/>
          <w:i w:val="false"/>
          <w:color w:val="000000"/>
          <w:sz w:val="28"/>
        </w:rPr>
        <w:t xml:space="preserve">
      1. Любой член Совета и любой член Организации Объединенных Наций или ее специализированных учреждений может стать Договаривающейся Стороной настоящей Конвенции путем: </w:t>
      </w:r>
      <w:r>
        <w:br/>
      </w:r>
      <w:r>
        <w:rPr>
          <w:rFonts w:ascii="Times New Roman"/>
          <w:b w:val="false"/>
          <w:i w:val="false"/>
          <w:color w:val="000000"/>
          <w:sz w:val="28"/>
        </w:rPr>
        <w:t>
</w:t>
      </w:r>
      <w:r>
        <w:rPr>
          <w:rFonts w:ascii="Times New Roman"/>
          <w:b w:val="false"/>
          <w:i w:val="false"/>
          <w:color w:val="000000"/>
          <w:sz w:val="28"/>
        </w:rPr>
        <w:t xml:space="preserve">
      а) ее подписания без оговорки о ратификации; </w:t>
      </w:r>
      <w:r>
        <w:br/>
      </w:r>
      <w:r>
        <w:rPr>
          <w:rFonts w:ascii="Times New Roman"/>
          <w:b w:val="false"/>
          <w:i w:val="false"/>
          <w:color w:val="000000"/>
          <w:sz w:val="28"/>
        </w:rPr>
        <w:t>
</w:t>
      </w:r>
      <w:r>
        <w:rPr>
          <w:rFonts w:ascii="Times New Roman"/>
          <w:b w:val="false"/>
          <w:i w:val="false"/>
          <w:color w:val="000000"/>
          <w:sz w:val="28"/>
        </w:rPr>
        <w:t xml:space="preserve">
      б) передачи на хранение документа о ратификации после ее подписания с оговоркой о ратификации; </w:t>
      </w:r>
      <w:r>
        <w:br/>
      </w:r>
      <w:r>
        <w:rPr>
          <w:rFonts w:ascii="Times New Roman"/>
          <w:b w:val="false"/>
          <w:i w:val="false"/>
          <w:color w:val="000000"/>
          <w:sz w:val="28"/>
        </w:rPr>
        <w:t>
</w:t>
      </w:r>
      <w:r>
        <w:rPr>
          <w:rFonts w:ascii="Times New Roman"/>
          <w:b w:val="false"/>
          <w:i w:val="false"/>
          <w:color w:val="000000"/>
          <w:sz w:val="28"/>
        </w:rPr>
        <w:t xml:space="preserve">
      в) присоединения к ней. </w:t>
      </w:r>
      <w:r>
        <w:br/>
      </w:r>
      <w:r>
        <w:rPr>
          <w:rFonts w:ascii="Times New Roman"/>
          <w:b w:val="false"/>
          <w:i w:val="false"/>
          <w:color w:val="000000"/>
          <w:sz w:val="28"/>
        </w:rPr>
        <w:t>
</w:t>
      </w:r>
      <w:r>
        <w:rPr>
          <w:rFonts w:ascii="Times New Roman"/>
          <w:b w:val="false"/>
          <w:i w:val="false"/>
          <w:color w:val="000000"/>
          <w:sz w:val="28"/>
        </w:rPr>
        <w:t xml:space="preserve">
      2. Настоящая Конвенция открыта для подписания субъектами, упомянутыми в пункте 1 настоящей Статьи, до 30 июня 1974 года в штаб- квартире Совета в Брюсселе. По истечении этого срока она будет открыта для присоединения к ней таких субъектов. </w:t>
      </w:r>
      <w:r>
        <w:br/>
      </w:r>
      <w:r>
        <w:rPr>
          <w:rFonts w:ascii="Times New Roman"/>
          <w:b w:val="false"/>
          <w:i w:val="false"/>
          <w:color w:val="000000"/>
          <w:sz w:val="28"/>
        </w:rPr>
        <w:t>
</w:t>
      </w:r>
      <w:r>
        <w:rPr>
          <w:rFonts w:ascii="Times New Roman"/>
          <w:b w:val="false"/>
          <w:i w:val="false"/>
          <w:color w:val="000000"/>
          <w:sz w:val="28"/>
        </w:rPr>
        <w:t xml:space="preserve">
      3. Любая из Договаривающихся Сторон при подписании, ратификации или присоединении к Конвенции оговаривает, принимает ли она какие-либо из Специальных приложений или их Глав. Впоследствии, она может уведомить депозитария о том, что ею принимается одно или более Специальных приложений или их Глав. </w:t>
      </w:r>
      <w:r>
        <w:br/>
      </w:r>
      <w:r>
        <w:rPr>
          <w:rFonts w:ascii="Times New Roman"/>
          <w:b w:val="false"/>
          <w:i w:val="false"/>
          <w:color w:val="000000"/>
          <w:sz w:val="28"/>
        </w:rPr>
        <w:t>
</w:t>
      </w:r>
      <w:r>
        <w:rPr>
          <w:rFonts w:ascii="Times New Roman"/>
          <w:b w:val="false"/>
          <w:i w:val="false"/>
          <w:color w:val="000000"/>
          <w:sz w:val="28"/>
        </w:rPr>
        <w:t xml:space="preserve">
      4. Договаривающиеся Стороны, принимающие любое новое Специальное приложение или любую новую Главу какого-либо Специального приложения, уведомляют об этом депозитария в соответствии с пунктом 3 настоящей Статьи. </w:t>
      </w:r>
      <w:r>
        <w:br/>
      </w:r>
      <w:r>
        <w:rPr>
          <w:rFonts w:ascii="Times New Roman"/>
          <w:b w:val="false"/>
          <w:i w:val="false"/>
          <w:color w:val="000000"/>
          <w:sz w:val="28"/>
        </w:rPr>
        <w:t>
</w:t>
      </w:r>
      <w:r>
        <w:rPr>
          <w:rFonts w:ascii="Times New Roman"/>
          <w:b w:val="false"/>
          <w:i w:val="false"/>
          <w:color w:val="000000"/>
          <w:sz w:val="28"/>
        </w:rPr>
        <w:t xml:space="preserve">
      5. (а) Любой таможенный или экономический союз может стать Договаривающейся Стороной в соответствии с пунктами 1, 2 и 3 настоящей статьи. Такой таможенный или экономический союз информирует депозитария о своей компетенции по вопросам, регулируемым настоящей Конвенцией. Такой таможенный или экономический союз должен также информировать депозитария о любых существенных изменениях пределов своей компетенции. </w:t>
      </w:r>
      <w:r>
        <w:br/>
      </w:r>
      <w:r>
        <w:rPr>
          <w:rFonts w:ascii="Times New Roman"/>
          <w:b w:val="false"/>
          <w:i w:val="false"/>
          <w:color w:val="000000"/>
          <w:sz w:val="28"/>
        </w:rPr>
        <w:t>
</w:t>
      </w:r>
      <w:r>
        <w:rPr>
          <w:rFonts w:ascii="Times New Roman"/>
          <w:b w:val="false"/>
          <w:i w:val="false"/>
          <w:color w:val="000000"/>
          <w:sz w:val="28"/>
        </w:rPr>
        <w:t xml:space="preserve">
      (б) Любой таможенный или экономический союз, являющийся Договаривающейся Стороной настоящей Конвенции, по вопросам, входящим в его компетенцию, приобретает от своего имени права и становится обязанным в той степени, в которой Конвенция предоставляет права и налагает обязанности на государства-участники такого Союза, являющиеся Договаривающимися Сторонами настоящей Конвенции. В этом случае, государства-участники такого Союза не правомочны индивидуально пользоваться этими правами, в том числе и правом голоса. </w:t>
      </w:r>
    </w:p>
    <w:bookmarkEnd w:id="20"/>
    <w:bookmarkStart w:name="z98" w:id="21"/>
    <w:p>
      <w:pPr>
        <w:spacing w:after="0"/>
        <w:ind w:left="0"/>
        <w:jc w:val="left"/>
      </w:pPr>
      <w:r>
        <w:rPr>
          <w:rFonts w:ascii="Times New Roman"/>
          <w:b/>
          <w:i w:val="false"/>
          <w:color w:val="000000"/>
        </w:rPr>
        <w:t xml:space="preserve"> 
Статья 9 </w:t>
      </w:r>
    </w:p>
    <w:bookmarkEnd w:id="21"/>
    <w:bookmarkStart w:name="z99" w:id="22"/>
    <w:p>
      <w:pPr>
        <w:spacing w:after="0"/>
        <w:ind w:left="0"/>
        <w:jc w:val="both"/>
      </w:pPr>
      <w:r>
        <w:rPr>
          <w:rFonts w:ascii="Times New Roman"/>
          <w:b w:val="false"/>
          <w:i w:val="false"/>
          <w:color w:val="000000"/>
          <w:sz w:val="28"/>
        </w:rPr>
        <w:t xml:space="preserve">
      1. Любая Договаривающаяся Сторона, которая ратифицирует настоящую Конвенцию или присоединяется к ней, принимает на себя обязательства по всем изменениям к настоящей Конвенции, включая изменения к Генеральному приложению, которые вступили в силу на момент сдачи этой Договаривающейся Стороной депозитарию документа о ратификации или о присоединении. </w:t>
      </w:r>
      <w:r>
        <w:br/>
      </w:r>
      <w:r>
        <w:rPr>
          <w:rFonts w:ascii="Times New Roman"/>
          <w:b w:val="false"/>
          <w:i w:val="false"/>
          <w:color w:val="000000"/>
          <w:sz w:val="28"/>
        </w:rPr>
        <w:t>
</w:t>
      </w:r>
      <w:r>
        <w:rPr>
          <w:rFonts w:ascii="Times New Roman"/>
          <w:b w:val="false"/>
          <w:i w:val="false"/>
          <w:color w:val="000000"/>
          <w:sz w:val="28"/>
        </w:rPr>
        <w:t>
      2. Любая Договаривающаяся Сторона, которая принимает любое Специальное приложение или его Главу, принимает на себя обязательства по всем изменениям к Стандартным правилам, содержащимся в этом Специальном приложении или его Главе, которые вступили в силу на момент уведомления депозитария об их принятии. Любая Договаривающаяся Сторона, которая принимает Специальное приложение или его Главу, принимает на себя обязательства по любым изменениям к содержащимся в них Рекомендуемым правилам, которые вступили в силу на момент уведомления депозитария об их принятии, если только она не сделала оговорки о неприменении одного или более из таких Рекомендуемых правил в соответствии со </w:t>
      </w:r>
      <w:r>
        <w:rPr>
          <w:rFonts w:ascii="Times New Roman"/>
          <w:b w:val="false"/>
          <w:i w:val="false"/>
          <w:color w:val="000000"/>
          <w:sz w:val="28"/>
        </w:rPr>
        <w:t xml:space="preserve">Статьей 12 </w:t>
      </w:r>
      <w:r>
        <w:rPr>
          <w:rFonts w:ascii="Times New Roman"/>
          <w:b w:val="false"/>
          <w:i w:val="false"/>
          <w:color w:val="000000"/>
          <w:sz w:val="28"/>
        </w:rPr>
        <w:t xml:space="preserve">настоящей Конвенции. </w:t>
      </w:r>
    </w:p>
    <w:bookmarkEnd w:id="22"/>
    <w:bookmarkStart w:name="z101" w:id="23"/>
    <w:p>
      <w:pPr>
        <w:spacing w:after="0"/>
        <w:ind w:left="0"/>
        <w:jc w:val="left"/>
      </w:pPr>
      <w:r>
        <w:rPr>
          <w:rFonts w:ascii="Times New Roman"/>
          <w:b/>
          <w:i w:val="false"/>
          <w:color w:val="000000"/>
        </w:rPr>
        <w:t xml:space="preserve"> 
Применение Конвенции </w:t>
      </w:r>
      <w:r>
        <w:br/>
      </w:r>
      <w:r>
        <w:rPr>
          <w:rFonts w:ascii="Times New Roman"/>
          <w:b/>
          <w:i w:val="false"/>
          <w:color w:val="000000"/>
        </w:rPr>
        <w:t xml:space="preserve">
Статья 10 </w:t>
      </w:r>
    </w:p>
    <w:bookmarkEnd w:id="23"/>
    <w:bookmarkStart w:name="z103" w:id="24"/>
    <w:p>
      <w:pPr>
        <w:spacing w:after="0"/>
        <w:ind w:left="0"/>
        <w:jc w:val="both"/>
      </w:pPr>
      <w:r>
        <w:rPr>
          <w:rFonts w:ascii="Times New Roman"/>
          <w:b w:val="false"/>
          <w:i w:val="false"/>
          <w:color w:val="000000"/>
          <w:sz w:val="28"/>
        </w:rPr>
        <w:t xml:space="preserve">
      1. Любая Договаривающаяся Сторона при подписании настоящей Конвенции без оговорки о ратификации или при передаче депозитарию документа о ратификации или о присоединении, либо в любое время после этого имеет право путем уведомления депозитария сделать заявление, что действие настоящей Конвенции распространяется на все или отдельные территории, подпадающие под ее юрисдикцию в области международных отношений. Такое уведомление вступает в силу через три месяца с даты его получения депозитарием. Однако настоящая Конвенция не будет применяться для указанных в уведомлении территорий до ее вступления в силу для соответствующей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которая представила уведомление, предусмотренное пунктом 1 настоящей Статьи, о распространении действия настоящей Конвенции на какую-либо территорию, подпадающую под ее юрисдикцию в области международных отношений, может в соответствии с порядком, установленным в </w:t>
      </w:r>
      <w:r>
        <w:rPr>
          <w:rFonts w:ascii="Times New Roman"/>
          <w:b w:val="false"/>
          <w:i w:val="false"/>
          <w:color w:val="000000"/>
          <w:sz w:val="28"/>
        </w:rPr>
        <w:t xml:space="preserve">Статье 19 </w:t>
      </w:r>
      <w:r>
        <w:rPr>
          <w:rFonts w:ascii="Times New Roman"/>
          <w:b w:val="false"/>
          <w:i w:val="false"/>
          <w:color w:val="000000"/>
          <w:sz w:val="28"/>
        </w:rPr>
        <w:t xml:space="preserve">настоящей Конвенции, уведомить депозитария, что на данной территории настоящая Конвенция в дальнейшем применяться не будет. </w:t>
      </w:r>
    </w:p>
    <w:bookmarkEnd w:id="24"/>
    <w:bookmarkStart w:name="z105" w:id="25"/>
    <w:p>
      <w:pPr>
        <w:spacing w:after="0"/>
        <w:ind w:left="0"/>
        <w:jc w:val="left"/>
      </w:pPr>
      <w:r>
        <w:rPr>
          <w:rFonts w:ascii="Times New Roman"/>
          <w:b/>
          <w:i w:val="false"/>
          <w:color w:val="000000"/>
        </w:rPr>
        <w:t xml:space="preserve"> 
Статья 11 </w:t>
      </w:r>
    </w:p>
    <w:bookmarkEnd w:id="25"/>
    <w:bookmarkStart w:name="z106" w:id="26"/>
    <w:p>
      <w:pPr>
        <w:spacing w:after="0"/>
        <w:ind w:left="0"/>
        <w:jc w:val="both"/>
      </w:pPr>
      <w:r>
        <w:rPr>
          <w:rFonts w:ascii="Times New Roman"/>
          <w:b w:val="false"/>
          <w:i w:val="false"/>
          <w:color w:val="000000"/>
          <w:sz w:val="28"/>
        </w:rPr>
        <w:t xml:space="preserve">
      Для целей применения настоящей Конвенции таможенному или экономическому союзу, являющемуся Договаривающейся Стороной, надлежит уведомить Генерального Секретаря Совета о территориях, которые образуют этот таможенный или экономический союз, и эти территории будут рассматриваться как единая территория. </w:t>
      </w:r>
    </w:p>
    <w:bookmarkEnd w:id="26"/>
    <w:bookmarkStart w:name="z107" w:id="27"/>
    <w:p>
      <w:pPr>
        <w:spacing w:after="0"/>
        <w:ind w:left="0"/>
        <w:jc w:val="left"/>
      </w:pPr>
      <w:r>
        <w:rPr>
          <w:rFonts w:ascii="Times New Roman"/>
          <w:b/>
          <w:i w:val="false"/>
          <w:color w:val="000000"/>
        </w:rPr>
        <w:t xml:space="preserve"> 
Принятие положений и оговорок </w:t>
      </w:r>
      <w:r>
        <w:br/>
      </w:r>
      <w:r>
        <w:rPr>
          <w:rFonts w:ascii="Times New Roman"/>
          <w:b/>
          <w:i w:val="false"/>
          <w:color w:val="000000"/>
        </w:rPr>
        <w:t xml:space="preserve">
Статья 12 </w:t>
      </w:r>
    </w:p>
    <w:bookmarkEnd w:id="27"/>
    <w:bookmarkStart w:name="z109" w:id="28"/>
    <w:p>
      <w:pPr>
        <w:spacing w:after="0"/>
        <w:ind w:left="0"/>
        <w:jc w:val="both"/>
      </w:pPr>
      <w:r>
        <w:rPr>
          <w:rFonts w:ascii="Times New Roman"/>
          <w:b w:val="false"/>
          <w:i w:val="false"/>
          <w:color w:val="000000"/>
          <w:sz w:val="28"/>
        </w:rPr>
        <w:t xml:space="preserve">
      1. Все Договаривающиеся Стороны настоящим принимают на себя обязательства по соблюдению Генерального приложения. </w:t>
      </w:r>
      <w:r>
        <w:br/>
      </w:r>
      <w:r>
        <w:rPr>
          <w:rFonts w:ascii="Times New Roman"/>
          <w:b w:val="false"/>
          <w:i w:val="false"/>
          <w:color w:val="000000"/>
          <w:sz w:val="28"/>
        </w:rPr>
        <w:t>
</w:t>
      </w:r>
      <w:r>
        <w:rPr>
          <w:rFonts w:ascii="Times New Roman"/>
          <w:b w:val="false"/>
          <w:i w:val="false"/>
          <w:color w:val="000000"/>
          <w:sz w:val="28"/>
        </w:rPr>
        <w:t xml:space="preserve">
      2. Договаривающаяся Сторона может принять одно или более Специальных приложений или одну или более их Глав. Договаривающаяся Сторона, которая приняла любое Специальное приложение или его Главу (Главы) считается принявшей обязательства о соблюдении всех содержащихся в них Стандартных правил. Договаривающаяся Сторона, которая приняла Специальное приложение или его Главу (Главы) считается принявшей обязательства о соблюдении всех содержащихся в них Рекомендуемых правил, если только в момент принятия или в любое иное время после этого она не уведомила депозитария о Рекомендуемом правиле (правилах), в отношении которых она делает оговорки, с указанием о расхождении между положениями ее национального законодательства и соответствующим Рекомендуемым правилом (правилами). Любая Договаривающаяся Сторона, сделавшая оговорки, может в любое время отозвать их полностью или частично путем уведомления депозитария, в котором указывается, с какой даты такой отзыв вступает в силу. </w:t>
      </w:r>
      <w:r>
        <w:br/>
      </w:r>
      <w:r>
        <w:rPr>
          <w:rFonts w:ascii="Times New Roman"/>
          <w:b w:val="false"/>
          <w:i w:val="false"/>
          <w:color w:val="000000"/>
          <w:sz w:val="28"/>
        </w:rPr>
        <w:t>
</w:t>
      </w:r>
      <w:r>
        <w:rPr>
          <w:rFonts w:ascii="Times New Roman"/>
          <w:b w:val="false"/>
          <w:i w:val="false"/>
          <w:color w:val="000000"/>
          <w:sz w:val="28"/>
        </w:rPr>
        <w:t xml:space="preserve">
      3. Любая Договаривающаяся Сторона, принявшая на себя обязательства в соответствии с тем или иным Специальным приложением или его Главой (Главами), изучает возможность отзыва любых своих оговорок к Рекомендуемым правилам, сделанных в соответствии с пунктом 2 настоящей Статьи, и в конце каждого трехлетнего периода, исчисляемого с даты вступления в силу для этой Договаривающейся Стороны настоящей Конвенции, уведомляет Генерального Секретаря Совета о результатах с указанием тех положений ее национального законодательства, которые, по ее мнению, не позволяют отозвать те или иные оговорки. </w:t>
      </w:r>
    </w:p>
    <w:bookmarkEnd w:id="28"/>
    <w:bookmarkStart w:name="z112" w:id="29"/>
    <w:p>
      <w:pPr>
        <w:spacing w:after="0"/>
        <w:ind w:left="0"/>
        <w:jc w:val="left"/>
      </w:pPr>
      <w:r>
        <w:rPr>
          <w:rFonts w:ascii="Times New Roman"/>
          <w:b/>
          <w:i w:val="false"/>
          <w:color w:val="000000"/>
        </w:rPr>
        <w:t xml:space="preserve"> 
Применение положений Конвенции </w:t>
      </w:r>
      <w:r>
        <w:br/>
      </w:r>
      <w:r>
        <w:rPr>
          <w:rFonts w:ascii="Times New Roman"/>
          <w:b/>
          <w:i w:val="false"/>
          <w:color w:val="000000"/>
        </w:rPr>
        <w:t xml:space="preserve">
Статья 13 </w:t>
      </w:r>
    </w:p>
    <w:bookmarkEnd w:id="29"/>
    <w:bookmarkStart w:name="z114" w:id="30"/>
    <w:p>
      <w:pPr>
        <w:spacing w:after="0"/>
        <w:ind w:left="0"/>
        <w:jc w:val="both"/>
      </w:pPr>
      <w:r>
        <w:rPr>
          <w:rFonts w:ascii="Times New Roman"/>
          <w:b w:val="false"/>
          <w:i w:val="false"/>
          <w:color w:val="000000"/>
          <w:sz w:val="28"/>
        </w:rPr>
        <w:t xml:space="preserve">
      1. Каждая Договаривающаяся Сторона должна приступить к применению принятых ею Стандартных правил Генерального приложения, Специальных приложений и их Глав не позднее чем через 36 месяцев после вступления этих Приложений и Глав в силу для этой Договаривающейся Стороны. </w:t>
      </w:r>
      <w:r>
        <w:br/>
      </w:r>
      <w:r>
        <w:rPr>
          <w:rFonts w:ascii="Times New Roman"/>
          <w:b w:val="false"/>
          <w:i w:val="false"/>
          <w:color w:val="000000"/>
          <w:sz w:val="28"/>
        </w:rPr>
        <w:t>
</w:t>
      </w:r>
      <w:r>
        <w:rPr>
          <w:rFonts w:ascii="Times New Roman"/>
          <w:b w:val="false"/>
          <w:i w:val="false"/>
          <w:color w:val="000000"/>
          <w:sz w:val="28"/>
        </w:rPr>
        <w:t xml:space="preserve">
      2. Каждая Договаривающаяся Сторона должна приступить к применению принятых ею Стандартных правил с переходным сроком Генерального приложения не позднее чем через 60 месяцев с даты вступления в силу для этой Договаривающейся Стороны Генерального приложения. </w:t>
      </w:r>
      <w:r>
        <w:br/>
      </w:r>
      <w:r>
        <w:rPr>
          <w:rFonts w:ascii="Times New Roman"/>
          <w:b w:val="false"/>
          <w:i w:val="false"/>
          <w:color w:val="000000"/>
          <w:sz w:val="28"/>
        </w:rPr>
        <w:t>
</w:t>
      </w:r>
      <w:r>
        <w:rPr>
          <w:rFonts w:ascii="Times New Roman"/>
          <w:b w:val="false"/>
          <w:i w:val="false"/>
          <w:color w:val="000000"/>
          <w:sz w:val="28"/>
        </w:rPr>
        <w:t xml:space="preserve">
      3. Каждая Договаривающаяся Сторона должна приступить к применению принятых ею Рекомендуемых правил Специальных приложений или их Глав не позднее чем через 36 месяцев после вступления этих Специальных приложений и их Глав в силу для этой Договаривающейся Стороны, если только не было сделано оговорок в отношении одного или более из этих Рекомендуемых правил. </w:t>
      </w:r>
      <w:r>
        <w:br/>
      </w:r>
      <w:r>
        <w:rPr>
          <w:rFonts w:ascii="Times New Roman"/>
          <w:b w:val="false"/>
          <w:i w:val="false"/>
          <w:color w:val="000000"/>
          <w:sz w:val="28"/>
        </w:rPr>
        <w:t>
</w:t>
      </w:r>
      <w:r>
        <w:rPr>
          <w:rFonts w:ascii="Times New Roman"/>
          <w:b w:val="false"/>
          <w:i w:val="false"/>
          <w:color w:val="000000"/>
          <w:sz w:val="28"/>
        </w:rPr>
        <w:t xml:space="preserve">
      4. (а) В случаях, когда сроки, предусмотренные положениями пунктов 1 или 2 настоящей Статьи, окажутся практически не достаточными для введения в действие положений Генерального Приложения какой-либо Договаривающейся Стороной, эта Договаривающаяся Сторона может, до истечения установленных пунктами 1 и 2 настоящей Статьи сроков, обратиться в Управляющий комитет за продлением этих сроков. В своем обращении эта Договаривающаяся Сторона указывает, в отношении какого (каких) из положений Генерального приложения испрашивается продление, а также причины такого обращения. </w:t>
      </w:r>
      <w:r>
        <w:br/>
      </w:r>
      <w:r>
        <w:rPr>
          <w:rFonts w:ascii="Times New Roman"/>
          <w:b w:val="false"/>
          <w:i w:val="false"/>
          <w:color w:val="000000"/>
          <w:sz w:val="28"/>
        </w:rPr>
        <w:t>
</w:t>
      </w:r>
      <w:r>
        <w:rPr>
          <w:rFonts w:ascii="Times New Roman"/>
          <w:b w:val="false"/>
          <w:i w:val="false"/>
          <w:color w:val="000000"/>
          <w:sz w:val="28"/>
        </w:rPr>
        <w:t xml:space="preserve">
      (б) В исключительных случаях Управляющий комитет может принять решение о предоставлении такого продления. Любое решение Управляющего комитета о предоставлении продления должно содержать ссылку на те исключительные обстоятельства, которые явились основанием для принятия решения, а срок продления в любом случае не может превышать одного года. По истечении срока продления Договаривающаяся Сторона должна уведомить депозитария о введении в действие тех положений, в отношении которых это продление было предоставлено. </w:t>
      </w:r>
    </w:p>
    <w:bookmarkEnd w:id="30"/>
    <w:bookmarkStart w:name="z119" w:id="31"/>
    <w:p>
      <w:pPr>
        <w:spacing w:after="0"/>
        <w:ind w:left="0"/>
        <w:jc w:val="left"/>
      </w:pPr>
      <w:r>
        <w:rPr>
          <w:rFonts w:ascii="Times New Roman"/>
          <w:b/>
          <w:i w:val="false"/>
          <w:color w:val="000000"/>
        </w:rPr>
        <w:t xml:space="preserve"> 
Разрешение споров </w:t>
      </w:r>
      <w:r>
        <w:br/>
      </w:r>
      <w:r>
        <w:rPr>
          <w:rFonts w:ascii="Times New Roman"/>
          <w:b/>
          <w:i w:val="false"/>
          <w:color w:val="000000"/>
        </w:rPr>
        <w:t xml:space="preserve">
Статья 14 </w:t>
      </w:r>
    </w:p>
    <w:bookmarkEnd w:id="31"/>
    <w:bookmarkStart w:name="z121" w:id="32"/>
    <w:p>
      <w:pPr>
        <w:spacing w:after="0"/>
        <w:ind w:left="0"/>
        <w:jc w:val="both"/>
      </w:pPr>
      <w:r>
        <w:rPr>
          <w:rFonts w:ascii="Times New Roman"/>
          <w:b w:val="false"/>
          <w:i w:val="false"/>
          <w:color w:val="000000"/>
          <w:sz w:val="28"/>
        </w:rPr>
        <w:t xml:space="preserve">
      1. Любые споры между двумя или более Договаривающимися Сторонами по поводу толкования или применения настоящей Конвенции подлежат, по возможности, разрешению путем переговоров между ними. </w:t>
      </w:r>
      <w:r>
        <w:br/>
      </w:r>
      <w:r>
        <w:rPr>
          <w:rFonts w:ascii="Times New Roman"/>
          <w:b w:val="false"/>
          <w:i w:val="false"/>
          <w:color w:val="000000"/>
          <w:sz w:val="28"/>
        </w:rPr>
        <w:t>
</w:t>
      </w:r>
      <w:r>
        <w:rPr>
          <w:rFonts w:ascii="Times New Roman"/>
          <w:b w:val="false"/>
          <w:i w:val="false"/>
          <w:color w:val="000000"/>
          <w:sz w:val="28"/>
        </w:rPr>
        <w:t xml:space="preserve">
      2. Любые споры, не нашедшие разрешения в процессе переговоров, спорящие Договаривающиеся Стороны передают в Управляющий комитет, который рассматривает спор и дает рекомендации по его разрешению. </w:t>
      </w:r>
      <w:r>
        <w:br/>
      </w:r>
      <w:r>
        <w:rPr>
          <w:rFonts w:ascii="Times New Roman"/>
          <w:b w:val="false"/>
          <w:i w:val="false"/>
          <w:color w:val="000000"/>
          <w:sz w:val="28"/>
        </w:rPr>
        <w:t>
</w:t>
      </w:r>
      <w:r>
        <w:rPr>
          <w:rFonts w:ascii="Times New Roman"/>
          <w:b w:val="false"/>
          <w:i w:val="false"/>
          <w:color w:val="000000"/>
          <w:sz w:val="28"/>
        </w:rPr>
        <w:t xml:space="preserve">
      3. Спорящие Договаривающиеся Стороны могут заранее прийти к соглашению, что рекомендации Управляющего комитета будут для них обязательными. </w:t>
      </w:r>
    </w:p>
    <w:bookmarkEnd w:id="32"/>
    <w:bookmarkStart w:name="z124" w:id="33"/>
    <w:p>
      <w:pPr>
        <w:spacing w:after="0"/>
        <w:ind w:left="0"/>
        <w:jc w:val="left"/>
      </w:pPr>
      <w:r>
        <w:rPr>
          <w:rFonts w:ascii="Times New Roman"/>
          <w:b/>
          <w:i w:val="false"/>
          <w:color w:val="000000"/>
        </w:rPr>
        <w:t xml:space="preserve"> 
Изменения к Конвенции </w:t>
      </w:r>
      <w:r>
        <w:br/>
      </w:r>
      <w:r>
        <w:rPr>
          <w:rFonts w:ascii="Times New Roman"/>
          <w:b/>
          <w:i w:val="false"/>
          <w:color w:val="000000"/>
        </w:rPr>
        <w:t xml:space="preserve">
Статья 15 </w:t>
      </w:r>
    </w:p>
    <w:bookmarkEnd w:id="33"/>
    <w:bookmarkStart w:name="z126" w:id="34"/>
    <w:p>
      <w:pPr>
        <w:spacing w:after="0"/>
        <w:ind w:left="0"/>
        <w:jc w:val="both"/>
      </w:pPr>
      <w:r>
        <w:rPr>
          <w:rFonts w:ascii="Times New Roman"/>
          <w:b w:val="false"/>
          <w:i w:val="false"/>
          <w:color w:val="000000"/>
          <w:sz w:val="28"/>
        </w:rPr>
        <w:t>
      1. Текст любого изменения, рекомендованного Договаривающимся Сторонам решением Управляющего комитета, принятым в соответствии с порядком, предусмотренным подпунктами "а"(I) и "а"(II) </w:t>
      </w:r>
      <w:r>
        <w:rPr>
          <w:rFonts w:ascii="Times New Roman"/>
          <w:b w:val="false"/>
          <w:i w:val="false"/>
          <w:color w:val="000000"/>
          <w:sz w:val="28"/>
        </w:rPr>
        <w:t xml:space="preserve">пункта 5 </w:t>
      </w:r>
      <w:r>
        <w:rPr>
          <w:rFonts w:ascii="Times New Roman"/>
          <w:b w:val="false"/>
          <w:i w:val="false"/>
          <w:color w:val="000000"/>
          <w:sz w:val="28"/>
        </w:rPr>
        <w:t xml:space="preserve">Статьи 6, Генеральный Секретарь Совета доводит до всех Договаривающихся Сторон и тех членов Совета, которые не являются Договаривающимися Сторонами. </w:t>
      </w:r>
      <w:r>
        <w:br/>
      </w:r>
      <w:r>
        <w:rPr>
          <w:rFonts w:ascii="Times New Roman"/>
          <w:b w:val="false"/>
          <w:i w:val="false"/>
          <w:color w:val="000000"/>
          <w:sz w:val="28"/>
        </w:rPr>
        <w:t>
</w:t>
      </w:r>
      <w:r>
        <w:rPr>
          <w:rFonts w:ascii="Times New Roman"/>
          <w:b w:val="false"/>
          <w:i w:val="false"/>
          <w:color w:val="000000"/>
          <w:sz w:val="28"/>
        </w:rPr>
        <w:t xml:space="preserve">
      2. Изменения к Основному тексту Конвенции вступают в силу для всех Договаривающихся Сторон по истечении двенадцати месяцев после передачи депозитарию документов о принятии всеми Договаривающимися Сторонами, присутствовавшими на заседании Управляющего комитета, на котором было принято решение рекомендовать эти изменения, при условии, что в течение двенадцати месяцев с момента направления уведомления об этих изменениях, ни одна из Договаривающихся Сторон не представила своих возражений. </w:t>
      </w:r>
      <w:r>
        <w:br/>
      </w:r>
      <w:r>
        <w:rPr>
          <w:rFonts w:ascii="Times New Roman"/>
          <w:b w:val="false"/>
          <w:i w:val="false"/>
          <w:color w:val="000000"/>
          <w:sz w:val="28"/>
        </w:rPr>
        <w:t>
</w:t>
      </w:r>
      <w:r>
        <w:rPr>
          <w:rFonts w:ascii="Times New Roman"/>
          <w:b w:val="false"/>
          <w:i w:val="false"/>
          <w:color w:val="000000"/>
          <w:sz w:val="28"/>
        </w:rPr>
        <w:t xml:space="preserve">
      3. Любое изменение, рекомендованное для внесения в Генеральное приложение или Специальные приложения или их Главы, считается принятым по истечении шести месяцев с даты направления Договаривающимся Сторонам этого изменения при условии, что: </w:t>
      </w:r>
      <w:r>
        <w:br/>
      </w:r>
      <w:r>
        <w:rPr>
          <w:rFonts w:ascii="Times New Roman"/>
          <w:b w:val="false"/>
          <w:i w:val="false"/>
          <w:color w:val="000000"/>
          <w:sz w:val="28"/>
        </w:rPr>
        <w:t>
</w:t>
      </w:r>
      <w:r>
        <w:rPr>
          <w:rFonts w:ascii="Times New Roman"/>
          <w:b w:val="false"/>
          <w:i w:val="false"/>
          <w:color w:val="000000"/>
          <w:sz w:val="28"/>
        </w:rPr>
        <w:t xml:space="preserve">
      а) ни одна из Договаривающихся Сторон Конвенции или в случае внесения изменений в Специальное приложение или его Главу, ни одна из Договаривающихся Сторон, применяющих это Специальное приложение или Главу, не представила возражений; </w:t>
      </w:r>
      <w:r>
        <w:br/>
      </w:r>
      <w:r>
        <w:rPr>
          <w:rFonts w:ascii="Times New Roman"/>
          <w:b w:val="false"/>
          <w:i w:val="false"/>
          <w:color w:val="000000"/>
          <w:sz w:val="28"/>
        </w:rPr>
        <w:t>
</w:t>
      </w:r>
      <w:r>
        <w:rPr>
          <w:rFonts w:ascii="Times New Roman"/>
          <w:b w:val="false"/>
          <w:i w:val="false"/>
          <w:color w:val="000000"/>
          <w:sz w:val="28"/>
        </w:rPr>
        <w:t xml:space="preserve">
      б) ни одна из Договаривающихся Сторон не проинформировала Генерального Секретаря Совета о том, что имеет намерение принять рекомендуемые изменения, но необходимые для этого условия еще не выполнены. </w:t>
      </w:r>
      <w:r>
        <w:br/>
      </w:r>
      <w:r>
        <w:rPr>
          <w:rFonts w:ascii="Times New Roman"/>
          <w:b w:val="false"/>
          <w:i w:val="false"/>
          <w:color w:val="000000"/>
          <w:sz w:val="28"/>
        </w:rPr>
        <w:t>
</w:t>
      </w:r>
      <w:r>
        <w:rPr>
          <w:rFonts w:ascii="Times New Roman"/>
          <w:b w:val="false"/>
          <w:i w:val="false"/>
          <w:color w:val="000000"/>
          <w:sz w:val="28"/>
        </w:rPr>
        <w:t xml:space="preserve">
      4. Если какая-либо Договаривающаяся Сторона направляет Генеральному Секретарю Совета уведомление, предусмотренное подпунктом "б" пункта 3 настоящей Статьи, то, поскольку она еще не извещала Генерального Секретаря Совета о принятии рекомендуемых изменений, эта Договаривающаяся Сторона в течение восемнадцати месяцев после истечения шестимесячного срока, установленного в пункте 3 настоящей Статьи, может заявить свои возражения по поводу этих изменений. </w:t>
      </w:r>
      <w:r>
        <w:br/>
      </w:r>
      <w:r>
        <w:rPr>
          <w:rFonts w:ascii="Times New Roman"/>
          <w:b w:val="false"/>
          <w:i w:val="false"/>
          <w:color w:val="000000"/>
          <w:sz w:val="28"/>
        </w:rPr>
        <w:t>
</w:t>
      </w:r>
      <w:r>
        <w:rPr>
          <w:rFonts w:ascii="Times New Roman"/>
          <w:b w:val="false"/>
          <w:i w:val="false"/>
          <w:color w:val="000000"/>
          <w:sz w:val="28"/>
        </w:rPr>
        <w:t xml:space="preserve">
      5. При наличии хотя бы одного уведомления о возражениях по поводу рекомендованного изменения, сделанного в соответствии с подпунктом "а" пункта 3 или пунктом 4 настоящей Статьи, соответствующее изменение считается не принятым и не имеет силы. </w:t>
      </w:r>
      <w:r>
        <w:br/>
      </w:r>
      <w:r>
        <w:rPr>
          <w:rFonts w:ascii="Times New Roman"/>
          <w:b w:val="false"/>
          <w:i w:val="false"/>
          <w:color w:val="000000"/>
          <w:sz w:val="28"/>
        </w:rPr>
        <w:t>
</w:t>
      </w:r>
      <w:r>
        <w:rPr>
          <w:rFonts w:ascii="Times New Roman"/>
          <w:b w:val="false"/>
          <w:i w:val="false"/>
          <w:color w:val="000000"/>
          <w:sz w:val="28"/>
        </w:rPr>
        <w:t xml:space="preserve">
      6. Если хотя бы одна из Договаривающихся Сторон направила уведомление, предусмотренное подпунктом "б" пункта 3 настоящей Статьи, то соответствующее изменение будет считаться принятым на более раннюю из двух следующих дат: </w:t>
      </w:r>
      <w:r>
        <w:br/>
      </w:r>
      <w:r>
        <w:rPr>
          <w:rFonts w:ascii="Times New Roman"/>
          <w:b w:val="false"/>
          <w:i w:val="false"/>
          <w:color w:val="000000"/>
          <w:sz w:val="28"/>
        </w:rPr>
        <w:t>
</w:t>
      </w:r>
      <w:r>
        <w:rPr>
          <w:rFonts w:ascii="Times New Roman"/>
          <w:b w:val="false"/>
          <w:i w:val="false"/>
          <w:color w:val="000000"/>
          <w:sz w:val="28"/>
        </w:rPr>
        <w:t xml:space="preserve">
      а) даты, к которой все Договаривающиеся Стороны, направившие такие уведомления, сообщили Генеральному Секретарю Совета о своем принятии рекомендованного изменения, при том условии, что все указанные сообщения поступили до истечения установленного в пункте 3 настоящей Статьи шестимесячного срока, причем эта дата принимается за дату истечения указанного шестимесячного срока; </w:t>
      </w:r>
      <w:r>
        <w:br/>
      </w:r>
      <w:r>
        <w:rPr>
          <w:rFonts w:ascii="Times New Roman"/>
          <w:b w:val="false"/>
          <w:i w:val="false"/>
          <w:color w:val="000000"/>
          <w:sz w:val="28"/>
        </w:rPr>
        <w:t>
</w:t>
      </w:r>
      <w:r>
        <w:rPr>
          <w:rFonts w:ascii="Times New Roman"/>
          <w:b w:val="false"/>
          <w:i w:val="false"/>
          <w:color w:val="000000"/>
          <w:sz w:val="28"/>
        </w:rPr>
        <w:t xml:space="preserve">
      б) даты истечения установленного в пункте 4 настоящей Статьи восемнадцатимесячного срока. </w:t>
      </w:r>
      <w:r>
        <w:br/>
      </w:r>
      <w:r>
        <w:rPr>
          <w:rFonts w:ascii="Times New Roman"/>
          <w:b w:val="false"/>
          <w:i w:val="false"/>
          <w:color w:val="000000"/>
          <w:sz w:val="28"/>
        </w:rPr>
        <w:t>
</w:t>
      </w:r>
      <w:r>
        <w:rPr>
          <w:rFonts w:ascii="Times New Roman"/>
          <w:b w:val="false"/>
          <w:i w:val="false"/>
          <w:color w:val="000000"/>
          <w:sz w:val="28"/>
        </w:rPr>
        <w:t xml:space="preserve">
      7. Любое изменение к Генеральному приложению или Специальным приложениям и их Главам вступает в силу по истечении либо шести месяцев после даты, на которую они считаются принятыми, либо, в случаях, когда в рекомендованных изменениях установлен иной срок, по истечении этого срока, начиная с даты, на которую они считаются принятыми. </w:t>
      </w:r>
      <w:r>
        <w:br/>
      </w:r>
      <w:r>
        <w:rPr>
          <w:rFonts w:ascii="Times New Roman"/>
          <w:b w:val="false"/>
          <w:i w:val="false"/>
          <w:color w:val="000000"/>
          <w:sz w:val="28"/>
        </w:rPr>
        <w:t>
</w:t>
      </w:r>
      <w:r>
        <w:rPr>
          <w:rFonts w:ascii="Times New Roman"/>
          <w:b w:val="false"/>
          <w:i w:val="false"/>
          <w:color w:val="000000"/>
          <w:sz w:val="28"/>
        </w:rPr>
        <w:t xml:space="preserve">
      8. Генеральный Секретарь Совета в возможно кратчайшие сроки уведомляет Договаривающиеся Стороны настоящей Конвенции о любых возражениях по поводу рекомендованного изменения, сделанного в соответствии с подпунктом "а" пункта 3 настоящей Статьи и о любых сообщениях, полученных по основаниям, предусмотренным в подпункте "б" пункта 3 настоящей Статьи. Генеральный Секретарь Совета информирует в дальнейшем Договаривающиеся Стороны, что Договаривающаяся Сторона или Стороны, которые направили такие сообщения, представили возражения по поводу рекомендованного изменения или сообщили об их принятии. </w:t>
      </w:r>
    </w:p>
    <w:bookmarkEnd w:id="34"/>
    <w:bookmarkStart w:name="z138" w:id="35"/>
    <w:p>
      <w:pPr>
        <w:spacing w:after="0"/>
        <w:ind w:left="0"/>
        <w:jc w:val="left"/>
      </w:pPr>
      <w:r>
        <w:rPr>
          <w:rFonts w:ascii="Times New Roman"/>
          <w:b/>
          <w:i w:val="false"/>
          <w:color w:val="000000"/>
        </w:rPr>
        <w:t xml:space="preserve"> 
Статья 16 </w:t>
      </w:r>
    </w:p>
    <w:bookmarkEnd w:id="35"/>
    <w:bookmarkStart w:name="z139" w:id="36"/>
    <w:p>
      <w:pPr>
        <w:spacing w:after="0"/>
        <w:ind w:left="0"/>
        <w:jc w:val="both"/>
      </w:pPr>
      <w:r>
        <w:rPr>
          <w:rFonts w:ascii="Times New Roman"/>
          <w:b w:val="false"/>
          <w:i w:val="false"/>
          <w:color w:val="000000"/>
          <w:sz w:val="28"/>
        </w:rPr>
        <w:t>
      1. Независимо от изложенного в </w:t>
      </w:r>
      <w:r>
        <w:rPr>
          <w:rFonts w:ascii="Times New Roman"/>
          <w:b w:val="false"/>
          <w:i w:val="false"/>
          <w:color w:val="000000"/>
          <w:sz w:val="28"/>
        </w:rPr>
        <w:t xml:space="preserve">Статье 15 </w:t>
      </w:r>
      <w:r>
        <w:rPr>
          <w:rFonts w:ascii="Times New Roman"/>
          <w:b w:val="false"/>
          <w:i w:val="false"/>
          <w:color w:val="000000"/>
          <w:sz w:val="28"/>
        </w:rPr>
        <w:t>настоящей Конвенции порядка внесения изменений, Управляющий комитет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 xml:space="preserve">настоящей Конвенции может принять решение о внесении изменений в любое из Рекомендуемых правил или о введении новых Рекомендуемых правил в любое Специальное приложение или его Главу. Каждая Договаривающаяся Сторона приглашается Генеральным Секретарем Совета для участия в рассмотрении вопросов на заседании Управляющего комитета. Текст любых изменений или новых Рекомендуемых правил, по которым было принято вышеуказанное решение, направляется Генеральным Секретарем Совета Договаривающимся Сторонам и тем членам Совета, которые не являются Договаривающимися Сторонами настоящей Конвенции. </w:t>
      </w:r>
      <w:r>
        <w:br/>
      </w:r>
      <w:r>
        <w:rPr>
          <w:rFonts w:ascii="Times New Roman"/>
          <w:b w:val="false"/>
          <w:i w:val="false"/>
          <w:color w:val="000000"/>
          <w:sz w:val="28"/>
        </w:rPr>
        <w:t>
</w:t>
      </w:r>
      <w:r>
        <w:rPr>
          <w:rFonts w:ascii="Times New Roman"/>
          <w:b w:val="false"/>
          <w:i w:val="false"/>
          <w:color w:val="000000"/>
          <w:sz w:val="28"/>
        </w:rPr>
        <w:t>
      2. Любое изменение иди вводимое новое Рекомендуемое правило, решение по которым было принято в соответствии с пунктом 1 настоящей Статьи, вступает в силу по истечении шести месяцев с даты их направления Генеральным Секретарем Совета. Каждая Договаривающаяся Сторона, принявшая на себя обязательства по тому же Специальному приложению или той его Главе, в которые вносятся изменения или новое Рекомендуемое правило, считается обязанной принять эти изменения или новое Рекомендованное правило, если только эта Сторона не сделает оговорки в соответствии с порядком, предусмотренным </w:t>
      </w:r>
      <w:r>
        <w:rPr>
          <w:rFonts w:ascii="Times New Roman"/>
          <w:b w:val="false"/>
          <w:i w:val="false"/>
          <w:color w:val="000000"/>
          <w:sz w:val="28"/>
        </w:rPr>
        <w:t xml:space="preserve">Статьей 12 </w:t>
      </w:r>
      <w:r>
        <w:rPr>
          <w:rFonts w:ascii="Times New Roman"/>
          <w:b w:val="false"/>
          <w:i w:val="false"/>
          <w:color w:val="000000"/>
          <w:sz w:val="28"/>
        </w:rPr>
        <w:t xml:space="preserve">настоящей Конвенции. </w:t>
      </w:r>
    </w:p>
    <w:bookmarkEnd w:id="36"/>
    <w:bookmarkStart w:name="z140" w:id="37"/>
    <w:p>
      <w:pPr>
        <w:spacing w:after="0"/>
        <w:ind w:left="0"/>
        <w:jc w:val="left"/>
      </w:pPr>
      <w:r>
        <w:rPr>
          <w:rFonts w:ascii="Times New Roman"/>
          <w:b/>
          <w:i w:val="false"/>
          <w:color w:val="000000"/>
        </w:rPr>
        <w:t xml:space="preserve"> 
Срок действия Конвенции для Договаривающейся Стороны </w:t>
      </w:r>
      <w:r>
        <w:br/>
      </w:r>
      <w:r>
        <w:rPr>
          <w:rFonts w:ascii="Times New Roman"/>
          <w:b/>
          <w:i w:val="false"/>
          <w:color w:val="000000"/>
        </w:rPr>
        <w:t xml:space="preserve">
Статья 17 </w:t>
      </w:r>
    </w:p>
    <w:bookmarkEnd w:id="37"/>
    <w:bookmarkStart w:name="z142" w:id="38"/>
    <w:p>
      <w:pPr>
        <w:spacing w:after="0"/>
        <w:ind w:left="0"/>
        <w:jc w:val="both"/>
      </w:pPr>
      <w:r>
        <w:rPr>
          <w:rFonts w:ascii="Times New Roman"/>
          <w:b w:val="false"/>
          <w:i w:val="false"/>
          <w:color w:val="000000"/>
          <w:sz w:val="28"/>
        </w:rPr>
        <w:t>
      1. Настоящая Конвенция имеет неограниченный срок действия, однако любая Договаривающаяся Сторона вправе заявить о своем отказе от участия в ней в любое время после ее вступления в силу в соответствии с порядком, установленным </w:t>
      </w:r>
      <w:r>
        <w:rPr>
          <w:rFonts w:ascii="Times New Roman"/>
          <w:b w:val="false"/>
          <w:i w:val="false"/>
          <w:color w:val="000000"/>
          <w:sz w:val="28"/>
        </w:rPr>
        <w:t xml:space="preserve">Статьей 18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Заявление о денонсации оформляется письменным документом, который направляется депозитарию. </w:t>
      </w:r>
      <w:r>
        <w:br/>
      </w:r>
      <w:r>
        <w:rPr>
          <w:rFonts w:ascii="Times New Roman"/>
          <w:b w:val="false"/>
          <w:i w:val="false"/>
          <w:color w:val="000000"/>
          <w:sz w:val="28"/>
        </w:rPr>
        <w:t>
</w:t>
      </w:r>
      <w:r>
        <w:rPr>
          <w:rFonts w:ascii="Times New Roman"/>
          <w:b w:val="false"/>
          <w:i w:val="false"/>
          <w:color w:val="000000"/>
          <w:sz w:val="28"/>
        </w:rPr>
        <w:t xml:space="preserve">
      3. Денонсация вступает в силу по истечении шести месяцев с момента получения депозитарием соответствующего документа о денонсации. </w:t>
      </w:r>
      <w:r>
        <w:br/>
      </w:r>
      <w:r>
        <w:rPr>
          <w:rFonts w:ascii="Times New Roman"/>
          <w:b w:val="false"/>
          <w:i w:val="false"/>
          <w:color w:val="000000"/>
          <w:sz w:val="28"/>
        </w:rPr>
        <w:t>
</w:t>
      </w:r>
      <w:r>
        <w:rPr>
          <w:rFonts w:ascii="Times New Roman"/>
          <w:b w:val="false"/>
          <w:i w:val="false"/>
          <w:color w:val="000000"/>
          <w:sz w:val="28"/>
        </w:rPr>
        <w:t xml:space="preserve">
      4. Порядок, установленный в пунктах 2 и 3 настоящей Статьи, применяется также в отношении Специальных приложений или их Глав, по которым любая Договаривающаяся Сторона вправе отозвать свое согласие на их применение в любое время после их вступления в силу. </w:t>
      </w:r>
      <w:r>
        <w:br/>
      </w:r>
      <w:r>
        <w:rPr>
          <w:rFonts w:ascii="Times New Roman"/>
          <w:b w:val="false"/>
          <w:i w:val="false"/>
          <w:color w:val="000000"/>
          <w:sz w:val="28"/>
        </w:rPr>
        <w:t>
</w:t>
      </w:r>
      <w:r>
        <w:rPr>
          <w:rFonts w:ascii="Times New Roman"/>
          <w:b w:val="false"/>
          <w:i w:val="false"/>
          <w:color w:val="000000"/>
          <w:sz w:val="28"/>
        </w:rPr>
        <w:t xml:space="preserve">
      5. Договаривающаяся Сторона, которая отозвала свое согласие на применение Генерального приложения к Конвенции, рассматривается как денонсировавшая настоящую Конвенцию. В этом случае также применяется порядок, установленный в пунктах 2 и 3 настоящей Статьи. </w:t>
      </w:r>
    </w:p>
    <w:bookmarkEnd w:id="38"/>
    <w:bookmarkStart w:name="z147" w:id="39"/>
    <w:p>
      <w:pPr>
        <w:spacing w:after="0"/>
        <w:ind w:left="0"/>
        <w:jc w:val="left"/>
      </w:pPr>
      <w:r>
        <w:rPr>
          <w:rFonts w:ascii="Times New Roman"/>
          <w:b/>
          <w:i w:val="false"/>
          <w:color w:val="000000"/>
        </w:rPr>
        <w:t xml:space="preserve"> 
Глава V </w:t>
      </w:r>
      <w:r>
        <w:br/>
      </w:r>
      <w:r>
        <w:rPr>
          <w:rFonts w:ascii="Times New Roman"/>
          <w:b/>
          <w:i w:val="false"/>
          <w:color w:val="000000"/>
        </w:rPr>
        <w:t xml:space="preserve">
Заключительные положения </w:t>
      </w:r>
    </w:p>
    <w:bookmarkEnd w:id="39"/>
    <w:bookmarkStart w:name="z149" w:id="40"/>
    <w:p>
      <w:pPr>
        <w:spacing w:after="0"/>
        <w:ind w:left="0"/>
        <w:jc w:val="left"/>
      </w:pPr>
      <w:r>
        <w:rPr>
          <w:rFonts w:ascii="Times New Roman"/>
          <w:b/>
          <w:i w:val="false"/>
          <w:color w:val="000000"/>
        </w:rPr>
        <w:t xml:space="preserve"> 
Вступление Конвенции в силу </w:t>
      </w:r>
      <w:r>
        <w:br/>
      </w:r>
      <w:r>
        <w:rPr>
          <w:rFonts w:ascii="Times New Roman"/>
          <w:b/>
          <w:i w:val="false"/>
          <w:color w:val="000000"/>
        </w:rPr>
        <w:t xml:space="preserve">
Статья 18 </w:t>
      </w:r>
    </w:p>
    <w:bookmarkEnd w:id="40"/>
    <w:bookmarkStart w:name="z151" w:id="41"/>
    <w:p>
      <w:pPr>
        <w:spacing w:after="0"/>
        <w:ind w:left="0"/>
        <w:jc w:val="both"/>
      </w:pPr>
      <w:r>
        <w:rPr>
          <w:rFonts w:ascii="Times New Roman"/>
          <w:b w:val="false"/>
          <w:i w:val="false"/>
          <w:color w:val="000000"/>
          <w:sz w:val="28"/>
        </w:rPr>
        <w:t>
      1. Настоящая Конвенция вступает в силу по истечении трех месяцев, после того как пять из субъектов, упомянутых в </w:t>
      </w:r>
      <w:r>
        <w:rPr>
          <w:rFonts w:ascii="Times New Roman"/>
          <w:b w:val="false"/>
          <w:i w:val="false"/>
          <w:color w:val="000000"/>
          <w:sz w:val="28"/>
        </w:rPr>
        <w:t xml:space="preserve">пунктах 1 </w:t>
      </w:r>
      <w:r>
        <w:rPr>
          <w:rFonts w:ascii="Times New Roman"/>
          <w:b w:val="false"/>
          <w:i w:val="false"/>
          <w:color w:val="000000"/>
          <w:sz w:val="28"/>
        </w:rPr>
        <w:t>и  </w:t>
      </w:r>
      <w:r>
        <w:rPr>
          <w:rFonts w:ascii="Times New Roman"/>
          <w:b w:val="false"/>
          <w:i w:val="false"/>
          <w:color w:val="000000"/>
          <w:sz w:val="28"/>
        </w:rPr>
        <w:t xml:space="preserve">5 </w:t>
      </w:r>
      <w:r>
        <w:rPr>
          <w:rFonts w:ascii="Times New Roman"/>
          <w:b w:val="false"/>
          <w:i w:val="false"/>
          <w:color w:val="000000"/>
          <w:sz w:val="28"/>
        </w:rPr>
        <w:t xml:space="preserve">Статьи 8 этой Конвенции, подпишут ее без оговорки о ратификации или передадут на хранение свои документы о ратификации или о присоединении. </w:t>
      </w:r>
      <w:r>
        <w:br/>
      </w:r>
      <w:r>
        <w:rPr>
          <w:rFonts w:ascii="Times New Roman"/>
          <w:b w:val="false"/>
          <w:i w:val="false"/>
          <w:color w:val="000000"/>
          <w:sz w:val="28"/>
        </w:rPr>
        <w:t>
</w:t>
      </w:r>
      <w:r>
        <w:rPr>
          <w:rFonts w:ascii="Times New Roman"/>
          <w:b w:val="false"/>
          <w:i w:val="false"/>
          <w:color w:val="000000"/>
          <w:sz w:val="28"/>
        </w:rPr>
        <w:t xml:space="preserve">
      2. Настоящая Конвенция вступает в силу для любой Договаривающейся Стороны по истечении трех месяцев после того момента, когда она становится Договаривающейся Стороной в соответствии с порядком, предусмотренным Статьей 8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Любое Специальное приложение к настоящей Конвенции или его Глава вступает в силу по истечении трех месяцев с момента принятия соответствующего Специального приложения или соответствующей Главы пятью Договаривающимися Сторонами. </w:t>
      </w:r>
      <w:r>
        <w:br/>
      </w:r>
      <w:r>
        <w:rPr>
          <w:rFonts w:ascii="Times New Roman"/>
          <w:b w:val="false"/>
          <w:i w:val="false"/>
          <w:color w:val="000000"/>
          <w:sz w:val="28"/>
        </w:rPr>
        <w:t>
</w:t>
      </w:r>
      <w:r>
        <w:rPr>
          <w:rFonts w:ascii="Times New Roman"/>
          <w:b w:val="false"/>
          <w:i w:val="false"/>
          <w:color w:val="000000"/>
          <w:sz w:val="28"/>
        </w:rPr>
        <w:t xml:space="preserve">
      4. После того как любое Специальное приложение или его Глава вступит в силу в соответствии с положениями пункта 3 настоящей Статьи, это Специальное приложение или его Глава вступает в силу для любой Договаривающейся Стороны по истечении трех месяцев после поступления от нее уведомления о его принятии. Однако ни одно из Специальных приложений или их Глав не вступают в силу для какой-либо из Договаривающихся Сторон до того момента, пока настоящая Конвенция не вступит в силу для этой Договаривающейся Стороны. </w:t>
      </w:r>
    </w:p>
    <w:bookmarkEnd w:id="41"/>
    <w:bookmarkStart w:name="z155" w:id="42"/>
    <w:p>
      <w:pPr>
        <w:spacing w:after="0"/>
        <w:ind w:left="0"/>
        <w:jc w:val="left"/>
      </w:pPr>
      <w:r>
        <w:rPr>
          <w:rFonts w:ascii="Times New Roman"/>
          <w:b/>
          <w:i w:val="false"/>
          <w:color w:val="000000"/>
        </w:rPr>
        <w:t xml:space="preserve"> 
Депозитарий Конвенции </w:t>
      </w:r>
      <w:r>
        <w:br/>
      </w:r>
      <w:r>
        <w:rPr>
          <w:rFonts w:ascii="Times New Roman"/>
          <w:b/>
          <w:i w:val="false"/>
          <w:color w:val="000000"/>
        </w:rPr>
        <w:t xml:space="preserve">
Статья 19 </w:t>
      </w:r>
    </w:p>
    <w:bookmarkEnd w:id="42"/>
    <w:bookmarkStart w:name="z157" w:id="43"/>
    <w:p>
      <w:pPr>
        <w:spacing w:after="0"/>
        <w:ind w:left="0"/>
        <w:jc w:val="both"/>
      </w:pPr>
      <w:r>
        <w:rPr>
          <w:rFonts w:ascii="Times New Roman"/>
          <w:b w:val="false"/>
          <w:i w:val="false"/>
          <w:color w:val="000000"/>
          <w:sz w:val="28"/>
        </w:rPr>
        <w:t xml:space="preserve">
      1. Настоящая Конвенция, все подписи с оговорками или без оговорок о ратификации, а также все документы о ратификации или о присоединении находятся на хранении у Генерального Секретаря Совета. </w:t>
      </w:r>
      <w:r>
        <w:br/>
      </w:r>
      <w:r>
        <w:rPr>
          <w:rFonts w:ascii="Times New Roman"/>
          <w:b w:val="false"/>
          <w:i w:val="false"/>
          <w:color w:val="000000"/>
          <w:sz w:val="28"/>
        </w:rPr>
        <w:t xml:space="preserve">
      2. Депозитарий выполняет следующие функции: </w:t>
      </w:r>
      <w:r>
        <w:br/>
      </w:r>
      <w:r>
        <w:rPr>
          <w:rFonts w:ascii="Times New Roman"/>
          <w:b w:val="false"/>
          <w:i w:val="false"/>
          <w:color w:val="000000"/>
          <w:sz w:val="28"/>
        </w:rPr>
        <w:t>
</w:t>
      </w:r>
      <w:r>
        <w:rPr>
          <w:rFonts w:ascii="Times New Roman"/>
          <w:b w:val="false"/>
          <w:i w:val="false"/>
          <w:color w:val="000000"/>
          <w:sz w:val="28"/>
        </w:rPr>
        <w:t xml:space="preserve">
      а) получает и принимает на хранение оригиналы текстов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б) подготавливает заверенные копии оригиналов настоящей Конвенции и передает их Договаривающимся Сторонам и тем членам Совета, которые не являются Договаривающимися Сторонами, а также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xml:space="preserve">
      в) получает все подписи с оговоркой о ратификации или без таковой, о ратификации или присоединении к настоящей Конвенции, а также получает и принимает на хранение любые документы, уведомления и сообщения, касающиеся принятия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г) проверяет соблюдение порядка подписания или оформления документов, уведомлений и сообщений, касающихся настоящей Конвенции и в случае необходимости указывает Договаривающейся Стороне на имеющиеся нарушения; </w:t>
      </w:r>
      <w:r>
        <w:br/>
      </w:r>
      <w:r>
        <w:rPr>
          <w:rFonts w:ascii="Times New Roman"/>
          <w:b w:val="false"/>
          <w:i w:val="false"/>
          <w:color w:val="000000"/>
          <w:sz w:val="28"/>
        </w:rPr>
        <w:t>
</w:t>
      </w:r>
      <w:r>
        <w:rPr>
          <w:rFonts w:ascii="Times New Roman"/>
          <w:b w:val="false"/>
          <w:i w:val="false"/>
          <w:color w:val="000000"/>
          <w:sz w:val="28"/>
        </w:rPr>
        <w:t xml:space="preserve">
      д) уведомляет Договаривающиеся Стороны, членов Совета, не являющихся Договаривающимися Сторонами, и Генерального Секретаря Организации Объединенных Наций о: </w:t>
      </w:r>
      <w:r>
        <w:br/>
      </w:r>
      <w:r>
        <w:rPr>
          <w:rFonts w:ascii="Times New Roman"/>
          <w:b w:val="false"/>
          <w:i w:val="false"/>
          <w:color w:val="000000"/>
          <w:sz w:val="28"/>
        </w:rPr>
        <w:t>
</w:t>
      </w:r>
      <w:r>
        <w:rPr>
          <w:rFonts w:ascii="Times New Roman"/>
          <w:b w:val="false"/>
          <w:i w:val="false"/>
          <w:color w:val="000000"/>
          <w:sz w:val="28"/>
        </w:rPr>
        <w:t>
      - подписании, ратификации, присоединении и принятии Приложений и Глав в соответствии со </w:t>
      </w:r>
      <w:r>
        <w:rPr>
          <w:rFonts w:ascii="Times New Roman"/>
          <w:b w:val="false"/>
          <w:i w:val="false"/>
          <w:color w:val="000000"/>
          <w:sz w:val="28"/>
        </w:rPr>
        <w:t xml:space="preserve">Статьей 8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xml:space="preserve">
      - новых Главах Генерального приложения и новых Специальных приложениях или их Главах, которые Управляющий комитет рекомендовал включить в настоящую Конвенцию; </w:t>
      </w:r>
      <w:r>
        <w:br/>
      </w:r>
      <w:r>
        <w:rPr>
          <w:rFonts w:ascii="Times New Roman"/>
          <w:b w:val="false"/>
          <w:i w:val="false"/>
          <w:color w:val="000000"/>
          <w:sz w:val="28"/>
        </w:rPr>
        <w:t>
</w:t>
      </w:r>
      <w:r>
        <w:rPr>
          <w:rFonts w:ascii="Times New Roman"/>
          <w:b w:val="false"/>
          <w:i w:val="false"/>
          <w:color w:val="000000"/>
          <w:sz w:val="28"/>
        </w:rPr>
        <w:t>
      - дате вступления в силу настоящей Конвенции, Генерального приложения и каждого Специального приложения или его Главы в соответствии с положениями </w:t>
      </w:r>
      <w:r>
        <w:rPr>
          <w:rFonts w:ascii="Times New Roman"/>
          <w:b w:val="false"/>
          <w:i w:val="false"/>
          <w:color w:val="000000"/>
          <w:sz w:val="28"/>
        </w:rPr>
        <w:t xml:space="preserve">Статьи 18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 уведомлениях, полученных по основаниям, предусмотренным в </w:t>
      </w:r>
      <w:r>
        <w:rPr>
          <w:rFonts w:ascii="Times New Roman"/>
          <w:b w:val="false"/>
          <w:i w:val="false"/>
          <w:color w:val="000000"/>
          <w:sz w:val="28"/>
        </w:rPr>
        <w:t xml:space="preserve">Статьях 8 </w:t>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и </w:t>
      </w:r>
      <w:r>
        <w:rPr>
          <w:rFonts w:ascii="Times New Roman"/>
          <w:b w:val="false"/>
          <w:i w:val="false"/>
          <w:color w:val="000000"/>
          <w:sz w:val="28"/>
        </w:rPr>
        <w:t xml:space="preserve">13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xml:space="preserve">
      - уведомлениях Договаривающихся Сторон об отзыве своего согласия на применение Приложений или их Глав; </w:t>
      </w:r>
      <w:r>
        <w:br/>
      </w:r>
      <w:r>
        <w:rPr>
          <w:rFonts w:ascii="Times New Roman"/>
          <w:b w:val="false"/>
          <w:i w:val="false"/>
          <w:color w:val="000000"/>
          <w:sz w:val="28"/>
        </w:rPr>
        <w:t>
</w:t>
      </w:r>
      <w:r>
        <w:rPr>
          <w:rFonts w:ascii="Times New Roman"/>
          <w:b w:val="false"/>
          <w:i w:val="false"/>
          <w:color w:val="000000"/>
          <w:sz w:val="28"/>
        </w:rPr>
        <w:t>
      - отказе от участия в порядке, предусмотренном </w:t>
      </w:r>
      <w:r>
        <w:rPr>
          <w:rFonts w:ascii="Times New Roman"/>
          <w:b w:val="false"/>
          <w:i w:val="false"/>
          <w:color w:val="000000"/>
          <w:sz w:val="28"/>
        </w:rPr>
        <w:t xml:space="preserve">Статьей 17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 любом изменении, принятом в соответствии со </w:t>
      </w:r>
      <w:r>
        <w:rPr>
          <w:rFonts w:ascii="Times New Roman"/>
          <w:b w:val="false"/>
          <w:i w:val="false"/>
          <w:color w:val="000000"/>
          <w:sz w:val="28"/>
        </w:rPr>
        <w:t xml:space="preserve">Статьей 15 </w:t>
      </w:r>
      <w:r>
        <w:rPr>
          <w:rFonts w:ascii="Times New Roman"/>
          <w:b w:val="false"/>
          <w:i w:val="false"/>
          <w:color w:val="000000"/>
          <w:sz w:val="28"/>
        </w:rPr>
        <w:t xml:space="preserve">настоящей Конвенции, и дате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3. При возникновении любых разногласий между какой-либо из Договаривающихся Сторон и депозитарием по поводу исполнения последним своих функций, депозитарий или такая Договаривающаяся Сторона доводят этот вопрос до сведения других Договаривающихся Сторон и Сторон, подписавших настоящую Конвенцию, или в зависимости от обстоятельств - до сведения Управляющего комитета или Совета. </w:t>
      </w:r>
    </w:p>
    <w:bookmarkEnd w:id="43"/>
    <w:bookmarkStart w:name="z171" w:id="44"/>
    <w:p>
      <w:pPr>
        <w:spacing w:after="0"/>
        <w:ind w:left="0"/>
        <w:jc w:val="left"/>
      </w:pPr>
      <w:r>
        <w:rPr>
          <w:rFonts w:ascii="Times New Roman"/>
          <w:b/>
          <w:i w:val="false"/>
          <w:color w:val="000000"/>
        </w:rPr>
        <w:t xml:space="preserve"> 
Регистрация конвенции и аутентичность текстов </w:t>
      </w:r>
      <w:r>
        <w:br/>
      </w:r>
      <w:r>
        <w:rPr>
          <w:rFonts w:ascii="Times New Roman"/>
          <w:b/>
          <w:i w:val="false"/>
          <w:color w:val="000000"/>
        </w:rPr>
        <w:t xml:space="preserve">
Статья 20 </w:t>
      </w:r>
    </w:p>
    <w:bookmarkEnd w:id="44"/>
    <w:bookmarkStart w:name="z173" w:id="45"/>
    <w:p>
      <w:pPr>
        <w:spacing w:after="0"/>
        <w:ind w:left="0"/>
        <w:jc w:val="both"/>
      </w:pPr>
      <w:r>
        <w:rPr>
          <w:rFonts w:ascii="Times New Roman"/>
          <w:b w:val="false"/>
          <w:i w:val="false"/>
          <w:color w:val="000000"/>
          <w:sz w:val="28"/>
        </w:rPr>
        <w:t xml:space="preserve">
      В соответствии со Статьей 102 Устава Организации Объединенных Наций, настоящая Конвенция подлежит регистрации в Секретариате Организации Объединенных Наций по обращению Генерального Секретаря Совета. </w:t>
      </w:r>
      <w:r>
        <w:br/>
      </w:r>
      <w:r>
        <w:rPr>
          <w:rFonts w:ascii="Times New Roman"/>
          <w:b w:val="false"/>
          <w:i w:val="false"/>
          <w:color w:val="000000"/>
          <w:sz w:val="28"/>
        </w:rPr>
        <w:t>
</w:t>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w:t>
      </w:r>
      <w:r>
        <w:rPr>
          <w:rFonts w:ascii="Times New Roman"/>
          <w:b w:val="false"/>
          <w:i w:val="false"/>
          <w:color w:val="000000"/>
          <w:sz w:val="28"/>
        </w:rPr>
        <w:t>
      Совершено в Киото, сего восемнадцатого мая тысяча девятьсот семьдесят третьего года на английском и французском языках, причем оба текста равно аутентичны, в одном экземпляре, подлежащем сдаче на хранение Генеральному Секретарю Совета, который передает заверенные копии всем субъектам, указанным в </w:t>
      </w:r>
      <w:r>
        <w:rPr>
          <w:rFonts w:ascii="Times New Roman"/>
          <w:b w:val="false"/>
          <w:i w:val="false"/>
          <w:color w:val="000000"/>
          <w:sz w:val="28"/>
        </w:rPr>
        <w:t xml:space="preserve">пункте 1 </w:t>
      </w:r>
      <w:r>
        <w:rPr>
          <w:rFonts w:ascii="Times New Roman"/>
          <w:b w:val="false"/>
          <w:i w:val="false"/>
          <w:color w:val="000000"/>
          <w:sz w:val="28"/>
        </w:rPr>
        <w:t xml:space="preserve">Статьи 8 настоящей Конвенции. </w:t>
      </w:r>
    </w:p>
    <w:bookmarkEnd w:id="45"/>
    <w:bookmarkStart w:name="z176" w:id="46"/>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Генеральное приложение </w:t>
      </w:r>
    </w:p>
    <w:bookmarkEnd w:id="46"/>
    <w:bookmarkStart w:name="z178" w:id="47"/>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Оглавление </w:t>
      </w:r>
    </w:p>
    <w:bookmarkEnd w:id="47"/>
    <w:p>
      <w:pPr>
        <w:spacing w:after="0"/>
        <w:ind w:left="0"/>
        <w:jc w:val="both"/>
      </w:pPr>
      <w:r>
        <w:rPr>
          <w:rFonts w:ascii="Times New Roman"/>
          <w:b w:val="false"/>
          <w:i w:val="false"/>
          <w:color w:val="000000"/>
          <w:sz w:val="28"/>
        </w:rPr>
        <w:t xml:space="preserve">Глава 1 </w:t>
      </w:r>
      <w:r>
        <w:rPr>
          <w:rFonts w:ascii="Times New Roman"/>
          <w:b w:val="false"/>
          <w:i w:val="false"/>
          <w:color w:val="000000"/>
          <w:sz w:val="28"/>
        </w:rPr>
        <w:t xml:space="preserve">Общие положения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Определение понятий </w:t>
      </w:r>
      <w:r>
        <w:br/>
      </w:r>
      <w:r>
        <w:rPr>
          <w:rFonts w:ascii="Times New Roman"/>
          <w:b w:val="false"/>
          <w:i w:val="false"/>
          <w:color w:val="000000"/>
          <w:sz w:val="28"/>
        </w:rPr>
        <w:t>
</w:t>
      </w:r>
      <w:r>
        <w:rPr>
          <w:rFonts w:ascii="Times New Roman"/>
          <w:b w:val="false"/>
          <w:i w:val="false"/>
          <w:color w:val="000000"/>
          <w:sz w:val="28"/>
        </w:rPr>
        <w:t xml:space="preserve">Глава 3 </w:t>
      </w:r>
      <w:r>
        <w:rPr>
          <w:rFonts w:ascii="Times New Roman"/>
          <w:b w:val="false"/>
          <w:i w:val="false"/>
          <w:color w:val="000000"/>
          <w:sz w:val="28"/>
        </w:rPr>
        <w:t xml:space="preserve">Таможенное оформление и другие таможенные формальности </w:t>
      </w:r>
      <w:r>
        <w:br/>
      </w:r>
      <w:r>
        <w:rPr>
          <w:rFonts w:ascii="Times New Roman"/>
          <w:b w:val="false"/>
          <w:i w:val="false"/>
          <w:color w:val="000000"/>
          <w:sz w:val="28"/>
        </w:rPr>
        <w:t>
</w:t>
      </w:r>
      <w:r>
        <w:rPr>
          <w:rFonts w:ascii="Times New Roman"/>
          <w:b w:val="false"/>
          <w:i w:val="false"/>
          <w:color w:val="000000"/>
          <w:sz w:val="28"/>
        </w:rPr>
        <w:t xml:space="preserve">Глава 4 </w:t>
      </w:r>
      <w:r>
        <w:rPr>
          <w:rFonts w:ascii="Times New Roman"/>
          <w:b w:val="false"/>
          <w:i w:val="false"/>
          <w:color w:val="000000"/>
          <w:sz w:val="28"/>
        </w:rPr>
        <w:t xml:space="preserve">Пошлины и налоги </w:t>
      </w:r>
      <w:r>
        <w:br/>
      </w:r>
      <w:r>
        <w:rPr>
          <w:rFonts w:ascii="Times New Roman"/>
          <w:b w:val="false"/>
          <w:i w:val="false"/>
          <w:color w:val="000000"/>
          <w:sz w:val="28"/>
        </w:rPr>
        <w:t>
       </w:t>
      </w:r>
      <w:r>
        <w:rPr>
          <w:rFonts w:ascii="Times New Roman"/>
          <w:b w:val="false"/>
          <w:i w:val="false"/>
          <w:color w:val="000000"/>
          <w:sz w:val="28"/>
        </w:rPr>
        <w:t xml:space="preserve">A </w:t>
      </w:r>
      <w:r>
        <w:rPr>
          <w:rFonts w:ascii="Times New Roman"/>
          <w:b w:val="false"/>
          <w:i w:val="false"/>
          <w:color w:val="000000"/>
          <w:sz w:val="28"/>
        </w:rPr>
        <w:t xml:space="preserve">. Начисление, взимание и уплата пошлин и налогов </w:t>
      </w:r>
      <w:r>
        <w:br/>
      </w:r>
      <w:r>
        <w:rPr>
          <w:rFonts w:ascii="Times New Roman"/>
          <w:b w:val="false"/>
          <w:i w:val="false"/>
          <w:color w:val="000000"/>
          <w:sz w:val="28"/>
        </w:rPr>
        <w:t>
       </w:t>
      </w:r>
      <w:r>
        <w:rPr>
          <w:rFonts w:ascii="Times New Roman"/>
          <w:b w:val="false"/>
          <w:i w:val="false"/>
          <w:color w:val="000000"/>
          <w:sz w:val="28"/>
        </w:rPr>
        <w:t xml:space="preserve">Б </w:t>
      </w:r>
      <w:r>
        <w:rPr>
          <w:rFonts w:ascii="Times New Roman"/>
          <w:b w:val="false"/>
          <w:i w:val="false"/>
          <w:color w:val="000000"/>
          <w:sz w:val="28"/>
        </w:rPr>
        <w:t xml:space="preserve">. Отсрочка уплаты пошлин и налогов </w:t>
      </w:r>
      <w:r>
        <w:br/>
      </w:r>
      <w:r>
        <w:rPr>
          <w:rFonts w:ascii="Times New Roman"/>
          <w:b w:val="false"/>
          <w:i w:val="false"/>
          <w:color w:val="000000"/>
          <w:sz w:val="28"/>
        </w:rPr>
        <w:t>
       </w:t>
      </w:r>
      <w:r>
        <w:rPr>
          <w:rFonts w:ascii="Times New Roman"/>
          <w:b w:val="false"/>
          <w:i w:val="false"/>
          <w:color w:val="000000"/>
          <w:sz w:val="28"/>
        </w:rPr>
        <w:t xml:space="preserve">B </w:t>
      </w:r>
      <w:r>
        <w:rPr>
          <w:rFonts w:ascii="Times New Roman"/>
          <w:b w:val="false"/>
          <w:i w:val="false"/>
          <w:color w:val="000000"/>
          <w:sz w:val="28"/>
        </w:rPr>
        <w:t xml:space="preserve">. Возврат пошлин и налогов </w:t>
      </w:r>
      <w:r>
        <w:br/>
      </w:r>
      <w:r>
        <w:rPr>
          <w:rFonts w:ascii="Times New Roman"/>
          <w:b w:val="false"/>
          <w:i w:val="false"/>
          <w:color w:val="000000"/>
          <w:sz w:val="28"/>
        </w:rPr>
        <w:t>
</w:t>
      </w:r>
      <w:r>
        <w:rPr>
          <w:rFonts w:ascii="Times New Roman"/>
          <w:b w:val="false"/>
          <w:i w:val="false"/>
          <w:color w:val="000000"/>
          <w:sz w:val="28"/>
        </w:rPr>
        <w:t xml:space="preserve">Глава 5 </w:t>
      </w:r>
      <w:r>
        <w:rPr>
          <w:rFonts w:ascii="Times New Roman"/>
          <w:b w:val="false"/>
          <w:i w:val="false"/>
          <w:color w:val="000000"/>
          <w:sz w:val="28"/>
        </w:rPr>
        <w:t xml:space="preserve">Гарантии </w:t>
      </w:r>
      <w:r>
        <w:br/>
      </w:r>
      <w:r>
        <w:rPr>
          <w:rFonts w:ascii="Times New Roman"/>
          <w:b w:val="false"/>
          <w:i w:val="false"/>
          <w:color w:val="000000"/>
          <w:sz w:val="28"/>
        </w:rPr>
        <w:t>
</w:t>
      </w:r>
      <w:r>
        <w:rPr>
          <w:rFonts w:ascii="Times New Roman"/>
          <w:b w:val="false"/>
          <w:i w:val="false"/>
          <w:color w:val="000000"/>
          <w:sz w:val="28"/>
        </w:rPr>
        <w:t xml:space="preserve">Глава 6 </w:t>
      </w:r>
      <w:r>
        <w:rPr>
          <w:rFonts w:ascii="Times New Roman"/>
          <w:b w:val="false"/>
          <w:i w:val="false"/>
          <w:color w:val="000000"/>
          <w:sz w:val="28"/>
        </w:rPr>
        <w:t xml:space="preserve">Таможенный контроль </w:t>
      </w:r>
      <w:r>
        <w:br/>
      </w:r>
      <w:r>
        <w:rPr>
          <w:rFonts w:ascii="Times New Roman"/>
          <w:b w:val="false"/>
          <w:i w:val="false"/>
          <w:color w:val="000000"/>
          <w:sz w:val="28"/>
        </w:rPr>
        <w:t>
</w:t>
      </w:r>
      <w:r>
        <w:rPr>
          <w:rFonts w:ascii="Times New Roman"/>
          <w:b w:val="false"/>
          <w:i w:val="false"/>
          <w:color w:val="000000"/>
          <w:sz w:val="28"/>
        </w:rPr>
        <w:t xml:space="preserve">Глава 7 </w:t>
      </w:r>
      <w:r>
        <w:rPr>
          <w:rFonts w:ascii="Times New Roman"/>
          <w:b w:val="false"/>
          <w:i w:val="false"/>
          <w:color w:val="000000"/>
          <w:sz w:val="28"/>
        </w:rPr>
        <w:t xml:space="preserve">Применение информационных технологий </w:t>
      </w:r>
      <w:r>
        <w:br/>
      </w:r>
      <w:r>
        <w:rPr>
          <w:rFonts w:ascii="Times New Roman"/>
          <w:b w:val="false"/>
          <w:i w:val="false"/>
          <w:color w:val="000000"/>
          <w:sz w:val="28"/>
        </w:rPr>
        <w:t>
</w:t>
      </w:r>
      <w:r>
        <w:rPr>
          <w:rFonts w:ascii="Times New Roman"/>
          <w:b w:val="false"/>
          <w:i w:val="false"/>
          <w:color w:val="000000"/>
          <w:sz w:val="28"/>
        </w:rPr>
        <w:t xml:space="preserve">Глава 8 </w:t>
      </w:r>
      <w:r>
        <w:rPr>
          <w:rFonts w:ascii="Times New Roman"/>
          <w:b w:val="false"/>
          <w:i w:val="false"/>
          <w:color w:val="000000"/>
          <w:sz w:val="28"/>
        </w:rPr>
        <w:t xml:space="preserve">Отношения между таможенной службой и третьими лицами </w:t>
      </w:r>
      <w:r>
        <w:br/>
      </w:r>
      <w:r>
        <w:rPr>
          <w:rFonts w:ascii="Times New Roman"/>
          <w:b w:val="false"/>
          <w:i w:val="false"/>
          <w:color w:val="000000"/>
          <w:sz w:val="28"/>
        </w:rPr>
        <w:t>
</w:t>
      </w:r>
      <w:r>
        <w:rPr>
          <w:rFonts w:ascii="Times New Roman"/>
          <w:b w:val="false"/>
          <w:i w:val="false"/>
          <w:color w:val="000000"/>
          <w:sz w:val="28"/>
        </w:rPr>
        <w:t xml:space="preserve">Глава 9 </w:t>
      </w:r>
      <w:r>
        <w:rPr>
          <w:rFonts w:ascii="Times New Roman"/>
          <w:b w:val="false"/>
          <w:i w:val="false"/>
          <w:color w:val="000000"/>
          <w:sz w:val="28"/>
        </w:rPr>
        <w:t xml:space="preserve">Информация, решения и предписания таможенной службы </w:t>
      </w:r>
      <w:r>
        <w:br/>
      </w:r>
      <w:r>
        <w:rPr>
          <w:rFonts w:ascii="Times New Roman"/>
          <w:b w:val="false"/>
          <w:i w:val="false"/>
          <w:color w:val="000000"/>
          <w:sz w:val="28"/>
        </w:rPr>
        <w:t>
       </w:t>
      </w:r>
      <w:r>
        <w:rPr>
          <w:rFonts w:ascii="Times New Roman"/>
          <w:b w:val="false"/>
          <w:i w:val="false"/>
          <w:color w:val="000000"/>
          <w:sz w:val="28"/>
        </w:rPr>
        <w:t xml:space="preserve">A </w:t>
      </w:r>
      <w:r>
        <w:rPr>
          <w:rFonts w:ascii="Times New Roman"/>
          <w:b w:val="false"/>
          <w:i w:val="false"/>
          <w:color w:val="000000"/>
          <w:sz w:val="28"/>
        </w:rPr>
        <w:t xml:space="preserve">. Информация общего характера информация по конкретным </w:t>
      </w:r>
      <w:r>
        <w:br/>
      </w:r>
      <w:r>
        <w:rPr>
          <w:rFonts w:ascii="Times New Roman"/>
          <w:b w:val="false"/>
          <w:i w:val="false"/>
          <w:color w:val="000000"/>
          <w:sz w:val="28"/>
        </w:rPr>
        <w:t xml:space="preserve">
      вопросам </w:t>
      </w:r>
      <w:r>
        <w:br/>
      </w:r>
      <w:r>
        <w:rPr>
          <w:rFonts w:ascii="Times New Roman"/>
          <w:b w:val="false"/>
          <w:i w:val="false"/>
          <w:color w:val="000000"/>
          <w:sz w:val="28"/>
        </w:rPr>
        <w:t>
       </w:t>
      </w:r>
      <w:r>
        <w:rPr>
          <w:rFonts w:ascii="Times New Roman"/>
          <w:b w:val="false"/>
          <w:i w:val="false"/>
          <w:color w:val="000000"/>
          <w:sz w:val="28"/>
        </w:rPr>
        <w:t xml:space="preserve">Б </w:t>
      </w:r>
      <w:r>
        <w:rPr>
          <w:rFonts w:ascii="Times New Roman"/>
          <w:b w:val="false"/>
          <w:i w:val="false"/>
          <w:color w:val="000000"/>
          <w:sz w:val="28"/>
        </w:rPr>
        <w:t xml:space="preserve">. Информация по конкретным вопросам </w:t>
      </w:r>
      <w:r>
        <w:br/>
      </w:r>
      <w:r>
        <w:rPr>
          <w:rFonts w:ascii="Times New Roman"/>
          <w:b w:val="false"/>
          <w:i w:val="false"/>
          <w:color w:val="000000"/>
          <w:sz w:val="28"/>
        </w:rPr>
        <w:t>
       </w:t>
      </w:r>
      <w:r>
        <w:rPr>
          <w:rFonts w:ascii="Times New Roman"/>
          <w:b w:val="false"/>
          <w:i w:val="false"/>
          <w:color w:val="000000"/>
          <w:sz w:val="28"/>
        </w:rPr>
        <w:t xml:space="preserve">B </w:t>
      </w:r>
      <w:r>
        <w:rPr>
          <w:rFonts w:ascii="Times New Roman"/>
          <w:b w:val="false"/>
          <w:i w:val="false"/>
          <w:color w:val="000000"/>
          <w:sz w:val="28"/>
        </w:rPr>
        <w:t xml:space="preserve">. Решения и предписания </w:t>
      </w:r>
      <w:r>
        <w:br/>
      </w:r>
      <w:r>
        <w:rPr>
          <w:rFonts w:ascii="Times New Roman"/>
          <w:b w:val="false"/>
          <w:i w:val="false"/>
          <w:color w:val="000000"/>
          <w:sz w:val="28"/>
        </w:rPr>
        <w:t>
</w:t>
      </w:r>
      <w:r>
        <w:rPr>
          <w:rFonts w:ascii="Times New Roman"/>
          <w:b w:val="false"/>
          <w:i w:val="false"/>
          <w:color w:val="000000"/>
          <w:sz w:val="28"/>
        </w:rPr>
        <w:t xml:space="preserve">Глава 10 </w:t>
      </w:r>
      <w:r>
        <w:rPr>
          <w:rFonts w:ascii="Times New Roman"/>
          <w:b w:val="false"/>
          <w:i w:val="false"/>
          <w:color w:val="000000"/>
          <w:sz w:val="28"/>
        </w:rPr>
        <w:t xml:space="preserve">Обжалование по таможенным вопросам </w:t>
      </w:r>
      <w:r>
        <w:br/>
      </w:r>
      <w:r>
        <w:rPr>
          <w:rFonts w:ascii="Times New Roman"/>
          <w:b w:val="false"/>
          <w:i w:val="false"/>
          <w:color w:val="000000"/>
          <w:sz w:val="28"/>
        </w:rPr>
        <w:t>
       </w:t>
      </w:r>
      <w:r>
        <w:rPr>
          <w:rFonts w:ascii="Times New Roman"/>
          <w:b w:val="false"/>
          <w:i w:val="false"/>
          <w:color w:val="000000"/>
          <w:sz w:val="28"/>
        </w:rPr>
        <w:t xml:space="preserve">A </w:t>
      </w:r>
      <w:r>
        <w:rPr>
          <w:rFonts w:ascii="Times New Roman"/>
          <w:b w:val="false"/>
          <w:i w:val="false"/>
          <w:color w:val="000000"/>
          <w:sz w:val="28"/>
        </w:rPr>
        <w:t xml:space="preserve">. Право на обжалование </w:t>
      </w:r>
      <w:r>
        <w:br/>
      </w:r>
      <w:r>
        <w:rPr>
          <w:rFonts w:ascii="Times New Roman"/>
          <w:b w:val="false"/>
          <w:i w:val="false"/>
          <w:color w:val="000000"/>
          <w:sz w:val="28"/>
        </w:rPr>
        <w:t>
       </w:t>
      </w:r>
      <w:r>
        <w:rPr>
          <w:rFonts w:ascii="Times New Roman"/>
          <w:b w:val="false"/>
          <w:i w:val="false"/>
          <w:color w:val="000000"/>
          <w:sz w:val="28"/>
        </w:rPr>
        <w:t xml:space="preserve">Б </w:t>
      </w:r>
      <w:r>
        <w:rPr>
          <w:rFonts w:ascii="Times New Roman"/>
          <w:b w:val="false"/>
          <w:i w:val="false"/>
          <w:color w:val="000000"/>
          <w:sz w:val="28"/>
        </w:rPr>
        <w:t xml:space="preserve">. Форма и основания для подачи жалобы </w:t>
      </w:r>
      <w:r>
        <w:br/>
      </w:r>
      <w:r>
        <w:rPr>
          <w:rFonts w:ascii="Times New Roman"/>
          <w:b w:val="false"/>
          <w:i w:val="false"/>
          <w:color w:val="000000"/>
          <w:sz w:val="28"/>
        </w:rPr>
        <w:t>
       </w:t>
      </w:r>
      <w:r>
        <w:rPr>
          <w:rFonts w:ascii="Times New Roman"/>
          <w:b w:val="false"/>
          <w:i w:val="false"/>
          <w:color w:val="000000"/>
          <w:sz w:val="28"/>
        </w:rPr>
        <w:t xml:space="preserve">B </w:t>
      </w:r>
      <w:r>
        <w:rPr>
          <w:rFonts w:ascii="Times New Roman"/>
          <w:b w:val="false"/>
          <w:i w:val="false"/>
          <w:color w:val="000000"/>
          <w:sz w:val="28"/>
        </w:rPr>
        <w:t xml:space="preserve">. Рассмотрение жалобы </w:t>
      </w:r>
    </w:p>
    <w:bookmarkStart w:name="z180" w:id="48"/>
    <w:p>
      <w:pPr>
        <w:spacing w:after="0"/>
        <w:ind w:left="0"/>
        <w:jc w:val="left"/>
      </w:pPr>
      <w:r>
        <w:rPr>
          <w:rFonts w:ascii="Times New Roman"/>
          <w:b/>
          <w:i w:val="false"/>
          <w:color w:val="000000"/>
        </w:rPr>
        <w:t xml:space="preserve"> 
Глава 1 </w:t>
      </w:r>
    </w:p>
    <w:bookmarkEnd w:id="48"/>
    <w:bookmarkStart w:name="z181" w:id="49"/>
    <w:p>
      <w:pPr>
        <w:spacing w:after="0"/>
        <w:ind w:left="0"/>
        <w:jc w:val="left"/>
      </w:pPr>
      <w:r>
        <w:rPr>
          <w:rFonts w:ascii="Times New Roman"/>
          <w:b/>
          <w:i w:val="false"/>
          <w:color w:val="000000"/>
        </w:rPr>
        <w:t xml:space="preserve"> 
Общие положения </w:t>
      </w:r>
    </w:p>
    <w:bookmarkEnd w:id="49"/>
    <w:bookmarkStart w:name="z182" w:id="50"/>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Определения понятий, Стандартные правила и Стандартные правила с переходным сроком настоящего Приложения применяются к тем таможенным правилам и процедурам, которые приведены в настоящем Приложении, а также, в той степени, в которой это применимо, к правилам и процедурам, содержащимся в Специальных приложениях. </w:t>
      </w:r>
      <w:r>
        <w:br/>
      </w:r>
      <w:r>
        <w:rPr>
          <w:rFonts w:ascii="Times New Roman"/>
          <w:b w:val="false"/>
          <w:i w:val="false"/>
          <w:color w:val="000000"/>
          <w:sz w:val="28"/>
        </w:rPr>
        <w:t>
</w:t>
      </w:r>
      <w:r>
        <w:rPr>
          <w:rFonts w:ascii="Times New Roman"/>
          <w:b w:val="false"/>
          <w:i w:val="false"/>
          <w:color w:val="000000"/>
          <w:sz w:val="28"/>
        </w:rPr>
        <w:t xml:space="preserve">
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Условия и порядок применения таможенных правил и процедур настоящего Приложения, а также Специальных приложений определяются национальным законодательством и должны быть предельно простыми. </w:t>
      </w:r>
      <w:r>
        <w:br/>
      </w:r>
      <w:r>
        <w:rPr>
          <w:rFonts w:ascii="Times New Roman"/>
          <w:b w:val="false"/>
          <w:i w:val="false"/>
          <w:color w:val="000000"/>
          <w:sz w:val="28"/>
        </w:rPr>
        <w:t>
</w:t>
      </w:r>
      <w:r>
        <w:rPr>
          <w:rFonts w:ascii="Times New Roman"/>
          <w:b w:val="false"/>
          <w:i w:val="false"/>
          <w:color w:val="000000"/>
          <w:sz w:val="28"/>
        </w:rPr>
        <w:t xml:space="preserve">
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и поддерживает официальные отношения консультативного характера с участниками внешней торговли в целях развития сотрудничества и содействия их участию во внедрении наиболее эффективных методов работы, согласующихся с национальным законодательством и международными договорами. </w:t>
      </w:r>
    </w:p>
    <w:bookmarkEnd w:id="50"/>
    <w:bookmarkStart w:name="z188" w:id="51"/>
    <w:p>
      <w:pPr>
        <w:spacing w:after="0"/>
        <w:ind w:left="0"/>
        <w:jc w:val="left"/>
      </w:pPr>
      <w:r>
        <w:rPr>
          <w:rFonts w:ascii="Times New Roman"/>
          <w:b/>
          <w:i w:val="false"/>
          <w:color w:val="000000"/>
        </w:rPr>
        <w:t xml:space="preserve"> 
Глава 2 </w:t>
      </w:r>
    </w:p>
    <w:bookmarkEnd w:id="51"/>
    <w:bookmarkStart w:name="z189" w:id="52"/>
    <w:p>
      <w:pPr>
        <w:spacing w:after="0"/>
        <w:ind w:left="0"/>
        <w:jc w:val="left"/>
      </w:pPr>
      <w:r>
        <w:rPr>
          <w:rFonts w:ascii="Times New Roman"/>
          <w:b/>
          <w:i w:val="false"/>
          <w:color w:val="000000"/>
        </w:rPr>
        <w:t xml:space="preserve"> 
Определение понятий </w:t>
      </w:r>
    </w:p>
    <w:bookmarkEnd w:id="52"/>
    <w:bookmarkStart w:name="z2" w:id="53"/>
    <w:p>
      <w:pPr>
        <w:spacing w:after="0"/>
        <w:ind w:left="0"/>
        <w:jc w:val="both"/>
      </w:pPr>
      <w:r>
        <w:rPr>
          <w:rFonts w:ascii="Times New Roman"/>
          <w:b w:val="false"/>
          <w:i w:val="false"/>
          <w:color w:val="000000"/>
          <w:sz w:val="28"/>
        </w:rPr>
        <w:t xml:space="preserve">      Понятия, используемые в настоящей Конвенции, означают: </w:t>
      </w:r>
      <w:r>
        <w:br/>
      </w:r>
      <w:r>
        <w:rPr>
          <w:rFonts w:ascii="Times New Roman"/>
          <w:b w:val="false"/>
          <w:i w:val="false"/>
          <w:color w:val="000000"/>
          <w:sz w:val="28"/>
        </w:rPr>
        <w:t xml:space="preserve">
Е1    "обжалование" - действие лица, интересы которого </w:t>
      </w:r>
      <w:r>
        <w:br/>
      </w:r>
      <w:r>
        <w:rPr>
          <w:rFonts w:ascii="Times New Roman"/>
          <w:b w:val="false"/>
          <w:i w:val="false"/>
          <w:color w:val="000000"/>
          <w:sz w:val="28"/>
        </w:rPr>
        <w:t>
</w:t>
      </w:r>
      <w:r>
        <w:rPr>
          <w:rFonts w:ascii="Times New Roman"/>
          <w:b w:val="false"/>
          <w:i/>
          <w:color w:val="000000"/>
          <w:sz w:val="28"/>
        </w:rPr>
        <w:t xml:space="preserve">F23 </w:t>
      </w:r>
      <w:r>
        <w:rPr>
          <w:rFonts w:ascii="Times New Roman"/>
          <w:b w:val="false"/>
          <w:i w:val="false"/>
          <w:color w:val="000000"/>
          <w:sz w:val="28"/>
        </w:rPr>
        <w:t xml:space="preserve">   непосредственно затрагиваются решением или бездействием </w:t>
      </w:r>
      <w:r>
        <w:br/>
      </w:r>
      <w:r>
        <w:rPr>
          <w:rFonts w:ascii="Times New Roman"/>
          <w:b w:val="false"/>
          <w:i w:val="false"/>
          <w:color w:val="000000"/>
          <w:sz w:val="28"/>
        </w:rPr>
        <w:t xml:space="preserve">
      таможенной службы и который считает себя понесшим в результате </w:t>
      </w:r>
      <w:r>
        <w:br/>
      </w:r>
      <w:r>
        <w:rPr>
          <w:rFonts w:ascii="Times New Roman"/>
          <w:b w:val="false"/>
          <w:i w:val="false"/>
          <w:color w:val="000000"/>
          <w:sz w:val="28"/>
        </w:rPr>
        <w:t xml:space="preserve">
      этого ущерб, по обращению в компетентный орган о возмещении </w:t>
      </w:r>
      <w:r>
        <w:br/>
      </w:r>
      <w:r>
        <w:rPr>
          <w:rFonts w:ascii="Times New Roman"/>
          <w:b w:val="false"/>
          <w:i w:val="false"/>
          <w:color w:val="000000"/>
          <w:sz w:val="28"/>
        </w:rPr>
        <w:t xml:space="preserve">
      этого ущерба; </w:t>
      </w:r>
      <w:r>
        <w:br/>
      </w:r>
      <w:r>
        <w:rPr>
          <w:rFonts w:ascii="Times New Roman"/>
          <w:b w:val="false"/>
          <w:i w:val="false"/>
          <w:color w:val="000000"/>
          <w:sz w:val="28"/>
        </w:rPr>
        <w:t>
</w:t>
      </w:r>
      <w:r>
        <w:rPr>
          <w:rFonts w:ascii="Times New Roman"/>
          <w:b w:val="false"/>
          <w:i w:val="false"/>
          <w:color w:val="000000"/>
          <w:sz w:val="28"/>
        </w:rPr>
        <w:t xml:space="preserve">
Е2    "начисление пошлин и налогов" - определение сумм пошлин и </w:t>
      </w:r>
      <w:r>
        <w:br/>
      </w:r>
      <w:r>
        <w:rPr>
          <w:rFonts w:ascii="Times New Roman"/>
          <w:b w:val="false"/>
          <w:i w:val="false"/>
          <w:color w:val="000000"/>
          <w:sz w:val="28"/>
        </w:rPr>
        <w:t>
</w:t>
      </w:r>
      <w:r>
        <w:rPr>
          <w:rFonts w:ascii="Times New Roman"/>
          <w:b w:val="false"/>
          <w:i/>
          <w:color w:val="000000"/>
          <w:sz w:val="28"/>
        </w:rPr>
        <w:t xml:space="preserve">F19 </w:t>
      </w:r>
      <w:r>
        <w:rPr>
          <w:rFonts w:ascii="Times New Roman"/>
          <w:b w:val="false"/>
          <w:i w:val="false"/>
          <w:color w:val="000000"/>
          <w:sz w:val="28"/>
        </w:rPr>
        <w:t xml:space="preserve">   налогов, подлежащих уплате; </w:t>
      </w:r>
      <w:r>
        <w:br/>
      </w:r>
      <w:r>
        <w:rPr>
          <w:rFonts w:ascii="Times New Roman"/>
          <w:b w:val="false"/>
          <w:i w:val="false"/>
          <w:color w:val="000000"/>
          <w:sz w:val="28"/>
        </w:rPr>
        <w:t>
</w:t>
      </w:r>
      <w:r>
        <w:rPr>
          <w:rFonts w:ascii="Times New Roman"/>
          <w:b w:val="false"/>
          <w:i w:val="false"/>
          <w:color w:val="000000"/>
          <w:sz w:val="28"/>
        </w:rPr>
        <w:t xml:space="preserve">
Е3    "контроль на основе методов аудита" - совокупность мер, при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помощи которых таможенная служба убеждается в правильности </w:t>
      </w:r>
      <w:r>
        <w:br/>
      </w:r>
      <w:r>
        <w:rPr>
          <w:rFonts w:ascii="Times New Roman"/>
          <w:b w:val="false"/>
          <w:i w:val="false"/>
          <w:color w:val="000000"/>
          <w:sz w:val="28"/>
        </w:rPr>
        <w:t xml:space="preserve">
      заполнения деклараций на товары и достоверности указанных в </w:t>
      </w:r>
      <w:r>
        <w:br/>
      </w:r>
      <w:r>
        <w:rPr>
          <w:rFonts w:ascii="Times New Roman"/>
          <w:b w:val="false"/>
          <w:i w:val="false"/>
          <w:color w:val="000000"/>
          <w:sz w:val="28"/>
        </w:rPr>
        <w:t xml:space="preserve">
      них сведений, проверяя имеющиеся у причастных к декларированию </w:t>
      </w:r>
      <w:r>
        <w:br/>
      </w:r>
      <w:r>
        <w:rPr>
          <w:rFonts w:ascii="Times New Roman"/>
          <w:b w:val="false"/>
          <w:i w:val="false"/>
          <w:color w:val="000000"/>
          <w:sz w:val="28"/>
        </w:rPr>
        <w:t xml:space="preserve">
      лиц соответствующие книги учета счетов, документы, учетную </w:t>
      </w:r>
      <w:r>
        <w:br/>
      </w:r>
      <w:r>
        <w:rPr>
          <w:rFonts w:ascii="Times New Roman"/>
          <w:b w:val="false"/>
          <w:i w:val="false"/>
          <w:color w:val="000000"/>
          <w:sz w:val="28"/>
        </w:rPr>
        <w:t xml:space="preserve">
      документацию и коммерческую информацию; </w:t>
      </w:r>
      <w:r>
        <w:br/>
      </w:r>
      <w:r>
        <w:rPr>
          <w:rFonts w:ascii="Times New Roman"/>
          <w:b w:val="false"/>
          <w:i w:val="false"/>
          <w:color w:val="000000"/>
          <w:sz w:val="28"/>
        </w:rPr>
        <w:t>
</w:t>
      </w:r>
      <w:r>
        <w:rPr>
          <w:rFonts w:ascii="Times New Roman"/>
          <w:b w:val="false"/>
          <w:i w:val="false"/>
          <w:color w:val="000000"/>
          <w:sz w:val="28"/>
        </w:rPr>
        <w:t xml:space="preserve">
Е4    "проверка декларации на товары" - действия, совершаемые </w:t>
      </w:r>
      <w:r>
        <w:br/>
      </w:r>
      <w:r>
        <w:rPr>
          <w:rFonts w:ascii="Times New Roman"/>
          <w:b w:val="false"/>
          <w:i w:val="false"/>
          <w:color w:val="000000"/>
          <w:sz w:val="28"/>
        </w:rPr>
        <w:t>
</w:t>
      </w:r>
      <w:r>
        <w:rPr>
          <w:rFonts w:ascii="Times New Roman"/>
          <w:b w:val="false"/>
          <w:i/>
          <w:color w:val="000000"/>
          <w:sz w:val="28"/>
        </w:rPr>
        <w:t xml:space="preserve">F15 </w:t>
      </w:r>
      <w:r>
        <w:rPr>
          <w:rFonts w:ascii="Times New Roman"/>
          <w:b w:val="false"/>
          <w:i w:val="false"/>
          <w:color w:val="000000"/>
          <w:sz w:val="28"/>
        </w:rPr>
        <w:t xml:space="preserve">   таможенной службой, чтобы убедиться в правильности оформления </w:t>
      </w:r>
      <w:r>
        <w:br/>
      </w:r>
      <w:r>
        <w:rPr>
          <w:rFonts w:ascii="Times New Roman"/>
          <w:b w:val="false"/>
          <w:i w:val="false"/>
          <w:color w:val="000000"/>
          <w:sz w:val="28"/>
        </w:rPr>
        <w:t xml:space="preserve">
      декларации на товары и соответствия необходимых подтверждающих </w:t>
      </w:r>
      <w:r>
        <w:br/>
      </w:r>
      <w:r>
        <w:rPr>
          <w:rFonts w:ascii="Times New Roman"/>
          <w:b w:val="false"/>
          <w:i w:val="false"/>
          <w:color w:val="000000"/>
          <w:sz w:val="28"/>
        </w:rPr>
        <w:t xml:space="preserve">
      документов установленным требованиям; </w:t>
      </w:r>
      <w:r>
        <w:br/>
      </w:r>
      <w:r>
        <w:rPr>
          <w:rFonts w:ascii="Times New Roman"/>
          <w:b w:val="false"/>
          <w:i w:val="false"/>
          <w:color w:val="000000"/>
          <w:sz w:val="28"/>
        </w:rPr>
        <w:t>
</w:t>
      </w:r>
      <w:r>
        <w:rPr>
          <w:rFonts w:ascii="Times New Roman"/>
          <w:b w:val="false"/>
          <w:i w:val="false"/>
          <w:color w:val="000000"/>
          <w:sz w:val="28"/>
        </w:rPr>
        <w:t xml:space="preserve">
Е5    "завершение таможенного оформления" - выполнение </w:t>
      </w:r>
      <w:r>
        <w:br/>
      </w:r>
      <w:r>
        <w:rPr>
          <w:rFonts w:ascii="Times New Roman"/>
          <w:b w:val="false"/>
          <w:i w:val="false"/>
          <w:color w:val="000000"/>
          <w:sz w:val="28"/>
        </w:rPr>
        <w:t>
</w:t>
      </w:r>
      <w:r>
        <w:rPr>
          <w:rFonts w:ascii="Times New Roman"/>
          <w:b w:val="false"/>
          <w:i/>
          <w:color w:val="000000"/>
          <w:sz w:val="28"/>
        </w:rPr>
        <w:t xml:space="preserve">F9 </w:t>
      </w:r>
      <w:r>
        <w:rPr>
          <w:rFonts w:ascii="Times New Roman"/>
          <w:b w:val="false"/>
          <w:i w:val="false"/>
          <w:color w:val="000000"/>
          <w:sz w:val="28"/>
        </w:rPr>
        <w:t xml:space="preserve">    таможенных формальностей, необходимых для выпуска товаров в </w:t>
      </w:r>
      <w:r>
        <w:br/>
      </w:r>
      <w:r>
        <w:rPr>
          <w:rFonts w:ascii="Times New Roman"/>
          <w:b w:val="false"/>
          <w:i w:val="false"/>
          <w:color w:val="000000"/>
          <w:sz w:val="28"/>
        </w:rPr>
        <w:t xml:space="preserve">
      свободное обращение, для их экспорта или для помещения под иные </w:t>
      </w:r>
      <w:r>
        <w:br/>
      </w:r>
      <w:r>
        <w:rPr>
          <w:rFonts w:ascii="Times New Roman"/>
          <w:b w:val="false"/>
          <w:i w:val="false"/>
          <w:color w:val="000000"/>
          <w:sz w:val="28"/>
        </w:rPr>
        <w:t xml:space="preserve">
      таможенные режимы; </w:t>
      </w:r>
      <w:r>
        <w:br/>
      </w:r>
      <w:r>
        <w:rPr>
          <w:rFonts w:ascii="Times New Roman"/>
          <w:b w:val="false"/>
          <w:i w:val="false"/>
          <w:color w:val="000000"/>
          <w:sz w:val="28"/>
        </w:rPr>
        <w:t>
</w:t>
      </w:r>
      <w:r>
        <w:rPr>
          <w:rFonts w:ascii="Times New Roman"/>
          <w:b w:val="false"/>
          <w:i w:val="false"/>
          <w:color w:val="000000"/>
          <w:sz w:val="28"/>
        </w:rPr>
        <w:t xml:space="preserve">
Е6    "таможенная служба" - государственная служба, на которую </w:t>
      </w:r>
      <w:r>
        <w:br/>
      </w:r>
      <w:r>
        <w:rPr>
          <w:rFonts w:ascii="Times New Roman"/>
          <w:b w:val="false"/>
          <w:i w:val="false"/>
          <w:color w:val="000000"/>
          <w:sz w:val="28"/>
        </w:rPr>
        <w:t>
</w:t>
      </w:r>
      <w:r>
        <w:rPr>
          <w:rFonts w:ascii="Times New Roman"/>
          <w:b w:val="false"/>
          <w:i/>
          <w:color w:val="000000"/>
          <w:sz w:val="28"/>
        </w:rPr>
        <w:t xml:space="preserve">F10 </w:t>
      </w:r>
      <w:r>
        <w:rPr>
          <w:rFonts w:ascii="Times New Roman"/>
          <w:b w:val="false"/>
          <w:i w:val="false"/>
          <w:color w:val="000000"/>
          <w:sz w:val="28"/>
        </w:rPr>
        <w:t xml:space="preserve">   возложено применение таможенного законодательства и взимание </w:t>
      </w:r>
      <w:r>
        <w:br/>
      </w:r>
      <w:r>
        <w:rPr>
          <w:rFonts w:ascii="Times New Roman"/>
          <w:b w:val="false"/>
          <w:i w:val="false"/>
          <w:color w:val="000000"/>
          <w:sz w:val="28"/>
        </w:rPr>
        <w:t xml:space="preserve">
      пошлин и налогов, а также применение иных законов и правил, </w:t>
      </w:r>
      <w:r>
        <w:br/>
      </w:r>
      <w:r>
        <w:rPr>
          <w:rFonts w:ascii="Times New Roman"/>
          <w:b w:val="false"/>
          <w:i w:val="false"/>
          <w:color w:val="000000"/>
          <w:sz w:val="28"/>
        </w:rPr>
        <w:t xml:space="preserve">
      касающихся, ввоза, вывоза, перемещения или хранения товаров; </w:t>
      </w:r>
      <w:r>
        <w:br/>
      </w:r>
      <w:r>
        <w:rPr>
          <w:rFonts w:ascii="Times New Roman"/>
          <w:b w:val="false"/>
          <w:i w:val="false"/>
          <w:color w:val="000000"/>
          <w:sz w:val="28"/>
        </w:rPr>
        <w:t>
</w:t>
      </w:r>
      <w:r>
        <w:rPr>
          <w:rFonts w:ascii="Times New Roman"/>
          <w:b w:val="false"/>
          <w:i w:val="false"/>
          <w:color w:val="000000"/>
          <w:sz w:val="28"/>
        </w:rPr>
        <w:t xml:space="preserve">
Е7    "таможенный контроль" - совокупность мер, осуществляемых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таможенной службой в целях обеспечения соблюдения таможенного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w:t>
      </w:r>
      <w:r>
        <w:rPr>
          <w:rFonts w:ascii="Times New Roman"/>
          <w:b w:val="false"/>
          <w:i w:val="false"/>
          <w:color w:val="000000"/>
          <w:sz w:val="28"/>
        </w:rPr>
        <w:t xml:space="preserve">
Е8    "таможенные пошлины" - предусмотренные таможенным тарифом </w:t>
      </w:r>
      <w:r>
        <w:br/>
      </w:r>
      <w:r>
        <w:rPr>
          <w:rFonts w:ascii="Times New Roman"/>
          <w:b w:val="false"/>
          <w:i w:val="false"/>
          <w:color w:val="000000"/>
          <w:sz w:val="28"/>
        </w:rPr>
        <w:t>
</w:t>
      </w:r>
      <w:r>
        <w:rPr>
          <w:rFonts w:ascii="Times New Roman"/>
          <w:b w:val="false"/>
          <w:i/>
          <w:color w:val="000000"/>
          <w:sz w:val="28"/>
        </w:rPr>
        <w:t xml:space="preserve">F11 </w:t>
      </w:r>
      <w:r>
        <w:rPr>
          <w:rFonts w:ascii="Times New Roman"/>
          <w:b w:val="false"/>
          <w:i w:val="false"/>
          <w:color w:val="000000"/>
          <w:sz w:val="28"/>
        </w:rPr>
        <w:t xml:space="preserve">   пошлины, которые применяются в отношении товаров, ввозимых на </w:t>
      </w:r>
      <w:r>
        <w:br/>
      </w:r>
      <w:r>
        <w:rPr>
          <w:rFonts w:ascii="Times New Roman"/>
          <w:b w:val="false"/>
          <w:i w:val="false"/>
          <w:color w:val="000000"/>
          <w:sz w:val="28"/>
        </w:rPr>
        <w:t xml:space="preserve">
      таможенную территорию или вывозимых с этой территории; </w:t>
      </w:r>
      <w:r>
        <w:br/>
      </w:r>
      <w:r>
        <w:rPr>
          <w:rFonts w:ascii="Times New Roman"/>
          <w:b w:val="false"/>
          <w:i w:val="false"/>
          <w:color w:val="000000"/>
          <w:sz w:val="28"/>
        </w:rPr>
        <w:t>
</w:t>
      </w:r>
      <w:r>
        <w:rPr>
          <w:rFonts w:ascii="Times New Roman"/>
          <w:b w:val="false"/>
          <w:i w:val="false"/>
          <w:color w:val="000000"/>
          <w:sz w:val="28"/>
        </w:rPr>
        <w:t xml:space="preserve">
Е9    "таможенные формальности" - совокупность действий, </w:t>
      </w:r>
      <w:r>
        <w:br/>
      </w:r>
      <w:r>
        <w:rPr>
          <w:rFonts w:ascii="Times New Roman"/>
          <w:b w:val="false"/>
          <w:i w:val="false"/>
          <w:color w:val="000000"/>
          <w:sz w:val="28"/>
        </w:rPr>
        <w:t>
</w:t>
      </w:r>
      <w:r>
        <w:rPr>
          <w:rFonts w:ascii="Times New Roman"/>
          <w:b w:val="false"/>
          <w:i/>
          <w:color w:val="000000"/>
          <w:sz w:val="28"/>
        </w:rPr>
        <w:t xml:space="preserve">F16 </w:t>
      </w:r>
      <w:r>
        <w:rPr>
          <w:rFonts w:ascii="Times New Roman"/>
          <w:b w:val="false"/>
          <w:i w:val="false"/>
          <w:color w:val="000000"/>
          <w:sz w:val="28"/>
        </w:rPr>
        <w:t xml:space="preserve">   подлежащих совершению соответствующими лицами и таможенной </w:t>
      </w:r>
      <w:r>
        <w:br/>
      </w:r>
      <w:r>
        <w:rPr>
          <w:rFonts w:ascii="Times New Roman"/>
          <w:b w:val="false"/>
          <w:i w:val="false"/>
          <w:color w:val="000000"/>
          <w:sz w:val="28"/>
        </w:rPr>
        <w:t xml:space="preserve">
      службой в целях исполнения требований таможенного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w:t>
      </w:r>
      <w:r>
        <w:rPr>
          <w:rFonts w:ascii="Times New Roman"/>
          <w:b w:val="false"/>
          <w:i w:val="false"/>
          <w:color w:val="000000"/>
          <w:sz w:val="28"/>
        </w:rPr>
        <w:t xml:space="preserve">
Е10   "таможенное законодательство" - совокупность законов и </w:t>
      </w:r>
      <w:r>
        <w:br/>
      </w:r>
      <w:r>
        <w:rPr>
          <w:rFonts w:ascii="Times New Roman"/>
          <w:b w:val="false"/>
          <w:i w:val="false"/>
          <w:color w:val="000000"/>
          <w:sz w:val="28"/>
        </w:rPr>
        <w:t>
</w:t>
      </w:r>
      <w:r>
        <w:rPr>
          <w:rFonts w:ascii="Times New Roman"/>
          <w:b w:val="false"/>
          <w:i/>
          <w:color w:val="000000"/>
          <w:sz w:val="28"/>
        </w:rPr>
        <w:t xml:space="preserve">F18 </w:t>
      </w:r>
      <w:r>
        <w:rPr>
          <w:rFonts w:ascii="Times New Roman"/>
          <w:b w:val="false"/>
          <w:i w:val="false"/>
          <w:color w:val="000000"/>
          <w:sz w:val="28"/>
        </w:rPr>
        <w:t xml:space="preserve">   подзаконных актов, касающихся ввоза, вывоза, перемещения или </w:t>
      </w:r>
      <w:r>
        <w:br/>
      </w:r>
      <w:r>
        <w:rPr>
          <w:rFonts w:ascii="Times New Roman"/>
          <w:b w:val="false"/>
          <w:i w:val="false"/>
          <w:color w:val="000000"/>
          <w:sz w:val="28"/>
        </w:rPr>
        <w:t xml:space="preserve">
      хранения товаров, применение и обеспечение исполнения которых </w:t>
      </w:r>
      <w:r>
        <w:br/>
      </w:r>
      <w:r>
        <w:rPr>
          <w:rFonts w:ascii="Times New Roman"/>
          <w:b w:val="false"/>
          <w:i w:val="false"/>
          <w:color w:val="000000"/>
          <w:sz w:val="28"/>
        </w:rPr>
        <w:t xml:space="preserve">
      возложено непосредственно на таможенную службу, а также любых </w:t>
      </w:r>
      <w:r>
        <w:br/>
      </w:r>
      <w:r>
        <w:rPr>
          <w:rFonts w:ascii="Times New Roman"/>
          <w:b w:val="false"/>
          <w:i w:val="false"/>
          <w:color w:val="000000"/>
          <w:sz w:val="28"/>
        </w:rPr>
        <w:t xml:space="preserve">
      нормативных предписаний, издаваемых таможенной службой в </w:t>
      </w:r>
      <w:r>
        <w:br/>
      </w:r>
      <w:r>
        <w:rPr>
          <w:rFonts w:ascii="Times New Roman"/>
          <w:b w:val="false"/>
          <w:i w:val="false"/>
          <w:color w:val="000000"/>
          <w:sz w:val="28"/>
        </w:rPr>
        <w:t xml:space="preserve">
      пределах ее компетенции; </w:t>
      </w:r>
      <w:r>
        <w:br/>
      </w:r>
      <w:r>
        <w:rPr>
          <w:rFonts w:ascii="Times New Roman"/>
          <w:b w:val="false"/>
          <w:i w:val="false"/>
          <w:color w:val="000000"/>
          <w:sz w:val="28"/>
        </w:rPr>
        <w:t>
</w:t>
      </w:r>
      <w:r>
        <w:rPr>
          <w:rFonts w:ascii="Times New Roman"/>
          <w:b w:val="false"/>
          <w:i w:val="false"/>
          <w:color w:val="000000"/>
          <w:sz w:val="28"/>
        </w:rPr>
        <w:t xml:space="preserve">
Е11   "таможенный орган" - административное подразделение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таможенной службы, уполномоченное на производство таможенных </w:t>
      </w:r>
      <w:r>
        <w:br/>
      </w:r>
      <w:r>
        <w:rPr>
          <w:rFonts w:ascii="Times New Roman"/>
          <w:b w:val="false"/>
          <w:i w:val="false"/>
          <w:color w:val="000000"/>
          <w:sz w:val="28"/>
        </w:rPr>
        <w:t xml:space="preserve">
      формальностей, а также здания и сооружения или другие места, </w:t>
      </w:r>
      <w:r>
        <w:br/>
      </w:r>
      <w:r>
        <w:rPr>
          <w:rFonts w:ascii="Times New Roman"/>
          <w:b w:val="false"/>
          <w:i w:val="false"/>
          <w:color w:val="000000"/>
          <w:sz w:val="28"/>
        </w:rPr>
        <w:t xml:space="preserve">
      определенные компетентными органами для этой цели; </w:t>
      </w:r>
      <w:r>
        <w:br/>
      </w:r>
      <w:r>
        <w:rPr>
          <w:rFonts w:ascii="Times New Roman"/>
          <w:b w:val="false"/>
          <w:i w:val="false"/>
          <w:color w:val="000000"/>
          <w:sz w:val="28"/>
        </w:rPr>
        <w:t>
</w:t>
      </w:r>
      <w:r>
        <w:rPr>
          <w:rFonts w:ascii="Times New Roman"/>
          <w:b w:val="false"/>
          <w:i w:val="false"/>
          <w:color w:val="000000"/>
          <w:sz w:val="28"/>
        </w:rPr>
        <w:t xml:space="preserve">
Е12   "таможенная территория" - территория, на которой применяется </w:t>
      </w:r>
      <w:r>
        <w:br/>
      </w:r>
      <w:r>
        <w:rPr>
          <w:rFonts w:ascii="Times New Roman"/>
          <w:b w:val="false"/>
          <w:i w:val="false"/>
          <w:color w:val="000000"/>
          <w:sz w:val="28"/>
        </w:rPr>
        <w:t>
</w:t>
      </w:r>
      <w:r>
        <w:rPr>
          <w:rFonts w:ascii="Times New Roman"/>
          <w:b w:val="false"/>
          <w:i/>
          <w:color w:val="000000"/>
          <w:sz w:val="28"/>
        </w:rPr>
        <w:t xml:space="preserve">F25 </w:t>
      </w:r>
      <w:r>
        <w:rPr>
          <w:rFonts w:ascii="Times New Roman"/>
          <w:b w:val="false"/>
          <w:i w:val="false"/>
          <w:color w:val="000000"/>
          <w:sz w:val="28"/>
        </w:rPr>
        <w:t xml:space="preserve">   таможенное законодательство Договаривающейся Стороны; </w:t>
      </w:r>
      <w:r>
        <w:br/>
      </w:r>
      <w:r>
        <w:rPr>
          <w:rFonts w:ascii="Times New Roman"/>
          <w:b w:val="false"/>
          <w:i w:val="false"/>
          <w:color w:val="000000"/>
          <w:sz w:val="28"/>
        </w:rPr>
        <w:t>
</w:t>
      </w:r>
      <w:r>
        <w:rPr>
          <w:rFonts w:ascii="Times New Roman"/>
          <w:b w:val="false"/>
          <w:i w:val="false"/>
          <w:color w:val="000000"/>
          <w:sz w:val="28"/>
        </w:rPr>
        <w:t xml:space="preserve">
Е13   "решение" - акт индивидуального характера, которым таможенная </w:t>
      </w:r>
      <w:r>
        <w:br/>
      </w:r>
      <w:r>
        <w:rPr>
          <w:rFonts w:ascii="Times New Roman"/>
          <w:b w:val="false"/>
          <w:i w:val="false"/>
          <w:color w:val="000000"/>
          <w:sz w:val="28"/>
        </w:rPr>
        <w:t>
</w:t>
      </w:r>
      <w:r>
        <w:rPr>
          <w:rFonts w:ascii="Times New Roman"/>
          <w:b w:val="false"/>
          <w:i/>
          <w:color w:val="000000"/>
          <w:sz w:val="28"/>
        </w:rPr>
        <w:t xml:space="preserve">F6 </w:t>
      </w:r>
      <w:r>
        <w:rPr>
          <w:rFonts w:ascii="Times New Roman"/>
          <w:b w:val="false"/>
          <w:i w:val="false"/>
          <w:color w:val="000000"/>
          <w:sz w:val="28"/>
        </w:rPr>
        <w:t xml:space="preserve">    служба принимает решение по вопросу, предусмотренному </w:t>
      </w:r>
      <w:r>
        <w:br/>
      </w:r>
      <w:r>
        <w:rPr>
          <w:rFonts w:ascii="Times New Roman"/>
          <w:b w:val="false"/>
          <w:i w:val="false"/>
          <w:color w:val="000000"/>
          <w:sz w:val="28"/>
        </w:rPr>
        <w:t xml:space="preserve">
      таможенным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Е14   "декларант" - любое лицо, которое производит декларирование </w:t>
      </w:r>
      <w:r>
        <w:br/>
      </w:r>
      <w:r>
        <w:rPr>
          <w:rFonts w:ascii="Times New Roman"/>
          <w:b w:val="false"/>
          <w:i w:val="false"/>
          <w:color w:val="000000"/>
          <w:sz w:val="28"/>
        </w:rPr>
        <w:t>
</w:t>
      </w:r>
      <w:r>
        <w:rPr>
          <w:rFonts w:ascii="Times New Roman"/>
          <w:b w:val="false"/>
          <w:i/>
          <w:color w:val="000000"/>
          <w:sz w:val="28"/>
        </w:rPr>
        <w:t xml:space="preserve">F7 </w:t>
      </w:r>
      <w:r>
        <w:rPr>
          <w:rFonts w:ascii="Times New Roman"/>
          <w:b w:val="false"/>
          <w:i w:val="false"/>
          <w:color w:val="000000"/>
          <w:sz w:val="28"/>
        </w:rPr>
        <w:t xml:space="preserve">    товаров или от чьего имени такое декларирование производится; </w:t>
      </w:r>
      <w:r>
        <w:br/>
      </w:r>
      <w:r>
        <w:rPr>
          <w:rFonts w:ascii="Times New Roman"/>
          <w:b w:val="false"/>
          <w:i w:val="false"/>
          <w:color w:val="000000"/>
          <w:sz w:val="28"/>
        </w:rPr>
        <w:t>
</w:t>
      </w:r>
      <w:r>
        <w:rPr>
          <w:rFonts w:ascii="Times New Roman"/>
          <w:b w:val="false"/>
          <w:i w:val="false"/>
          <w:color w:val="000000"/>
          <w:sz w:val="28"/>
        </w:rPr>
        <w:t xml:space="preserve">
Е15   "срок уплаты" - дата, на которую пошлины и налоги подлежат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уплате; </w:t>
      </w:r>
      <w:r>
        <w:br/>
      </w:r>
      <w:r>
        <w:rPr>
          <w:rFonts w:ascii="Times New Roman"/>
          <w:b w:val="false"/>
          <w:i w:val="false"/>
          <w:color w:val="000000"/>
          <w:sz w:val="28"/>
        </w:rPr>
        <w:t>
</w:t>
      </w:r>
      <w:r>
        <w:rPr>
          <w:rFonts w:ascii="Times New Roman"/>
          <w:b w:val="false"/>
          <w:i w:val="false"/>
          <w:color w:val="000000"/>
          <w:sz w:val="28"/>
        </w:rPr>
        <w:t xml:space="preserve">
Е16   "пошлины и налоги" - пошлины и налоги при ввозе и/или </w:t>
      </w:r>
      <w:r>
        <w:br/>
      </w:r>
      <w:r>
        <w:rPr>
          <w:rFonts w:ascii="Times New Roman"/>
          <w:b w:val="false"/>
          <w:i w:val="false"/>
          <w:color w:val="000000"/>
          <w:sz w:val="28"/>
        </w:rPr>
        <w:t>
</w:t>
      </w:r>
      <w:r>
        <w:rPr>
          <w:rFonts w:ascii="Times New Roman"/>
          <w:b w:val="false"/>
          <w:i/>
          <w:color w:val="000000"/>
          <w:sz w:val="28"/>
        </w:rPr>
        <w:t xml:space="preserve">F12 </w:t>
      </w:r>
      <w:r>
        <w:rPr>
          <w:rFonts w:ascii="Times New Roman"/>
          <w:b w:val="false"/>
          <w:i w:val="false"/>
          <w:color w:val="000000"/>
          <w:sz w:val="28"/>
        </w:rPr>
        <w:t xml:space="preserve">   пошлины и налоги при вывозе; </w:t>
      </w:r>
      <w:r>
        <w:br/>
      </w:r>
      <w:r>
        <w:rPr>
          <w:rFonts w:ascii="Times New Roman"/>
          <w:b w:val="false"/>
          <w:i w:val="false"/>
          <w:color w:val="000000"/>
          <w:sz w:val="28"/>
        </w:rPr>
        <w:t>
</w:t>
      </w:r>
      <w:r>
        <w:rPr>
          <w:rFonts w:ascii="Times New Roman"/>
          <w:b w:val="false"/>
          <w:i w:val="false"/>
          <w:color w:val="000000"/>
          <w:sz w:val="28"/>
        </w:rPr>
        <w:t xml:space="preserve">
Е17   "проверка товаров" - операции по фактической проверке товаров </w:t>
      </w:r>
      <w:r>
        <w:br/>
      </w:r>
      <w:r>
        <w:rPr>
          <w:rFonts w:ascii="Times New Roman"/>
          <w:b w:val="false"/>
          <w:i w:val="false"/>
          <w:color w:val="000000"/>
          <w:sz w:val="28"/>
        </w:rPr>
        <w:t>
</w:t>
      </w:r>
      <w:r>
        <w:rPr>
          <w:rFonts w:ascii="Times New Roman"/>
          <w:b w:val="false"/>
          <w:i/>
          <w:color w:val="000000"/>
          <w:sz w:val="28"/>
        </w:rPr>
        <w:t xml:space="preserve">F27 </w:t>
      </w:r>
      <w:r>
        <w:rPr>
          <w:rFonts w:ascii="Times New Roman"/>
          <w:b w:val="false"/>
          <w:i w:val="false"/>
          <w:color w:val="000000"/>
          <w:sz w:val="28"/>
        </w:rPr>
        <w:t xml:space="preserve">   силами таможенной службы в целях установления соответствия </w:t>
      </w:r>
      <w:r>
        <w:br/>
      </w:r>
      <w:r>
        <w:rPr>
          <w:rFonts w:ascii="Times New Roman"/>
          <w:b w:val="false"/>
          <w:i w:val="false"/>
          <w:color w:val="000000"/>
          <w:sz w:val="28"/>
        </w:rPr>
        <w:t xml:space="preserve">
      характера, происхождения, количества и стоимости товаров </w:t>
      </w:r>
      <w:r>
        <w:br/>
      </w:r>
      <w:r>
        <w:rPr>
          <w:rFonts w:ascii="Times New Roman"/>
          <w:b w:val="false"/>
          <w:i w:val="false"/>
          <w:color w:val="000000"/>
          <w:sz w:val="28"/>
        </w:rPr>
        <w:t xml:space="preserve">
      сведениям, указанным в декларации на товары; </w:t>
      </w:r>
      <w:r>
        <w:br/>
      </w:r>
      <w:r>
        <w:rPr>
          <w:rFonts w:ascii="Times New Roman"/>
          <w:b w:val="false"/>
          <w:i w:val="false"/>
          <w:color w:val="000000"/>
          <w:sz w:val="28"/>
        </w:rPr>
        <w:t>
</w:t>
      </w:r>
      <w:r>
        <w:rPr>
          <w:rFonts w:ascii="Times New Roman"/>
          <w:b w:val="false"/>
          <w:i w:val="false"/>
          <w:color w:val="000000"/>
          <w:sz w:val="28"/>
        </w:rPr>
        <w:t xml:space="preserve">
Е18   "вывозные пошлины и налоги" - таможенные и все иные </w:t>
      </w:r>
      <w:r>
        <w:br/>
      </w:r>
      <w:r>
        <w:rPr>
          <w:rFonts w:ascii="Times New Roman"/>
          <w:b w:val="false"/>
          <w:i w:val="false"/>
          <w:color w:val="000000"/>
          <w:sz w:val="28"/>
        </w:rPr>
        <w:t>
</w:t>
      </w:r>
      <w:r>
        <w:rPr>
          <w:rFonts w:ascii="Times New Roman"/>
          <w:b w:val="false"/>
          <w:i/>
          <w:color w:val="000000"/>
          <w:sz w:val="28"/>
        </w:rPr>
        <w:t xml:space="preserve">F13 </w:t>
      </w:r>
      <w:r>
        <w:rPr>
          <w:rFonts w:ascii="Times New Roman"/>
          <w:b w:val="false"/>
          <w:i w:val="false"/>
          <w:color w:val="000000"/>
          <w:sz w:val="28"/>
        </w:rPr>
        <w:t xml:space="preserve">   пошлины, налоги или сборы, которые подлежат уплате при вывозе </w:t>
      </w:r>
      <w:r>
        <w:br/>
      </w:r>
      <w:r>
        <w:rPr>
          <w:rFonts w:ascii="Times New Roman"/>
          <w:b w:val="false"/>
          <w:i w:val="false"/>
          <w:color w:val="000000"/>
          <w:sz w:val="28"/>
        </w:rPr>
        <w:t xml:space="preserve">
      или в связи с вывозом товаров, за исключением любых сборов, </w:t>
      </w:r>
      <w:r>
        <w:br/>
      </w:r>
      <w:r>
        <w:rPr>
          <w:rFonts w:ascii="Times New Roman"/>
          <w:b w:val="false"/>
          <w:i w:val="false"/>
          <w:color w:val="000000"/>
          <w:sz w:val="28"/>
        </w:rPr>
        <w:t xml:space="preserve">
      уплачиваемых таможенной службе или собираемых ею по поручению </w:t>
      </w:r>
      <w:r>
        <w:br/>
      </w:r>
      <w:r>
        <w:rPr>
          <w:rFonts w:ascii="Times New Roman"/>
          <w:b w:val="false"/>
          <w:i w:val="false"/>
          <w:color w:val="000000"/>
          <w:sz w:val="28"/>
        </w:rPr>
        <w:t xml:space="preserve">
      других государственных органов, величина которых ограничена </w:t>
      </w:r>
      <w:r>
        <w:br/>
      </w:r>
      <w:r>
        <w:rPr>
          <w:rFonts w:ascii="Times New Roman"/>
          <w:b w:val="false"/>
          <w:i w:val="false"/>
          <w:color w:val="000000"/>
          <w:sz w:val="28"/>
        </w:rPr>
        <w:t xml:space="preserve">
      приблизительной стоимостью оказанных услуг; </w:t>
      </w:r>
      <w:r>
        <w:br/>
      </w:r>
      <w:r>
        <w:rPr>
          <w:rFonts w:ascii="Times New Roman"/>
          <w:b w:val="false"/>
          <w:i w:val="false"/>
          <w:color w:val="000000"/>
          <w:sz w:val="28"/>
        </w:rPr>
        <w:t>
</w:t>
      </w:r>
      <w:r>
        <w:rPr>
          <w:rFonts w:ascii="Times New Roman"/>
          <w:b w:val="false"/>
          <w:i w:val="false"/>
          <w:color w:val="000000"/>
          <w:sz w:val="28"/>
        </w:rPr>
        <w:t xml:space="preserve">
Е19   "декларация на товары" - заявление, составленное по </w:t>
      </w:r>
      <w:r>
        <w:br/>
      </w:r>
      <w:r>
        <w:rPr>
          <w:rFonts w:ascii="Times New Roman"/>
          <w:b w:val="false"/>
          <w:i w:val="false"/>
          <w:color w:val="000000"/>
          <w:sz w:val="28"/>
        </w:rPr>
        <w:t>
</w:t>
      </w:r>
      <w:r>
        <w:rPr>
          <w:rFonts w:ascii="Times New Roman"/>
          <w:b w:val="false"/>
          <w:i/>
          <w:color w:val="000000"/>
          <w:sz w:val="28"/>
        </w:rPr>
        <w:t xml:space="preserve">F8 </w:t>
      </w:r>
      <w:r>
        <w:rPr>
          <w:rFonts w:ascii="Times New Roman"/>
          <w:b w:val="false"/>
          <w:i w:val="false"/>
          <w:color w:val="000000"/>
          <w:sz w:val="28"/>
        </w:rPr>
        <w:t xml:space="preserve">    установленной таможенной службой форме, в котором </w:t>
      </w:r>
      <w:r>
        <w:br/>
      </w:r>
      <w:r>
        <w:rPr>
          <w:rFonts w:ascii="Times New Roman"/>
          <w:b w:val="false"/>
          <w:i w:val="false"/>
          <w:color w:val="000000"/>
          <w:sz w:val="28"/>
        </w:rPr>
        <w:t xml:space="preserve">
      заинтересованные лица указывают таможенную процедуру, </w:t>
      </w:r>
      <w:r>
        <w:br/>
      </w:r>
      <w:r>
        <w:rPr>
          <w:rFonts w:ascii="Times New Roman"/>
          <w:b w:val="false"/>
          <w:i w:val="false"/>
          <w:color w:val="000000"/>
          <w:sz w:val="28"/>
        </w:rPr>
        <w:t xml:space="preserve">
      подлежащую применению в отношении товаров, и сведения, </w:t>
      </w:r>
      <w:r>
        <w:br/>
      </w:r>
      <w:r>
        <w:rPr>
          <w:rFonts w:ascii="Times New Roman"/>
          <w:b w:val="false"/>
          <w:i w:val="false"/>
          <w:color w:val="000000"/>
          <w:sz w:val="28"/>
        </w:rPr>
        <w:t xml:space="preserve">
      заявления которых требует таможенная служба для применения этой </w:t>
      </w:r>
      <w:r>
        <w:br/>
      </w:r>
      <w:r>
        <w:rPr>
          <w:rFonts w:ascii="Times New Roman"/>
          <w:b w:val="false"/>
          <w:i w:val="false"/>
          <w:color w:val="000000"/>
          <w:sz w:val="28"/>
        </w:rPr>
        <w:t xml:space="preserve">
      процедуры; </w:t>
      </w:r>
      <w:r>
        <w:br/>
      </w:r>
      <w:r>
        <w:rPr>
          <w:rFonts w:ascii="Times New Roman"/>
          <w:b w:val="false"/>
          <w:i w:val="false"/>
          <w:color w:val="000000"/>
          <w:sz w:val="28"/>
        </w:rPr>
        <w:t>
</w:t>
      </w:r>
      <w:r>
        <w:rPr>
          <w:rFonts w:ascii="Times New Roman"/>
          <w:b w:val="false"/>
          <w:i w:val="false"/>
          <w:color w:val="000000"/>
          <w:sz w:val="28"/>
        </w:rPr>
        <w:t xml:space="preserve">
Е20   "ввозные пошлины и налоги" - таможенные и все иные пошлины, </w:t>
      </w:r>
      <w:r>
        <w:br/>
      </w:r>
      <w:r>
        <w:rPr>
          <w:rFonts w:ascii="Times New Roman"/>
          <w:b w:val="false"/>
          <w:i w:val="false"/>
          <w:color w:val="000000"/>
          <w:sz w:val="28"/>
        </w:rPr>
        <w:t>
</w:t>
      </w:r>
      <w:r>
        <w:rPr>
          <w:rFonts w:ascii="Times New Roman"/>
          <w:b w:val="false"/>
          <w:i/>
          <w:color w:val="000000"/>
          <w:sz w:val="28"/>
        </w:rPr>
        <w:t xml:space="preserve">F14 </w:t>
      </w:r>
      <w:r>
        <w:rPr>
          <w:rFonts w:ascii="Times New Roman"/>
          <w:b w:val="false"/>
          <w:i w:val="false"/>
          <w:color w:val="000000"/>
          <w:sz w:val="28"/>
        </w:rPr>
        <w:t xml:space="preserve">   налоги или сборы, которые подлежат уплате при ввозе или в связи </w:t>
      </w:r>
      <w:r>
        <w:br/>
      </w:r>
      <w:r>
        <w:rPr>
          <w:rFonts w:ascii="Times New Roman"/>
          <w:b w:val="false"/>
          <w:i w:val="false"/>
          <w:color w:val="000000"/>
          <w:sz w:val="28"/>
        </w:rPr>
        <w:t xml:space="preserve">
      с ввозом товаров, но за исключением любых сборов, уплачиваемых </w:t>
      </w:r>
      <w:r>
        <w:br/>
      </w:r>
      <w:r>
        <w:rPr>
          <w:rFonts w:ascii="Times New Roman"/>
          <w:b w:val="false"/>
          <w:i w:val="false"/>
          <w:color w:val="000000"/>
          <w:sz w:val="28"/>
        </w:rPr>
        <w:t xml:space="preserve">
      таможенной службе или собираемых ею по поручению других </w:t>
      </w:r>
      <w:r>
        <w:br/>
      </w:r>
      <w:r>
        <w:rPr>
          <w:rFonts w:ascii="Times New Roman"/>
          <w:b w:val="false"/>
          <w:i w:val="false"/>
          <w:color w:val="000000"/>
          <w:sz w:val="28"/>
        </w:rPr>
        <w:t xml:space="preserve">
      государственных органов, величина которых ограничена </w:t>
      </w:r>
      <w:r>
        <w:br/>
      </w:r>
      <w:r>
        <w:rPr>
          <w:rFonts w:ascii="Times New Roman"/>
          <w:b w:val="false"/>
          <w:i w:val="false"/>
          <w:color w:val="000000"/>
          <w:sz w:val="28"/>
        </w:rPr>
        <w:t xml:space="preserve">
      приблизительной стоимостью оказанных услуг; </w:t>
      </w:r>
      <w:r>
        <w:br/>
      </w:r>
      <w:r>
        <w:rPr>
          <w:rFonts w:ascii="Times New Roman"/>
          <w:b w:val="false"/>
          <w:i w:val="false"/>
          <w:color w:val="000000"/>
          <w:sz w:val="28"/>
        </w:rPr>
        <w:t>
</w:t>
      </w:r>
      <w:r>
        <w:rPr>
          <w:rFonts w:ascii="Times New Roman"/>
          <w:b w:val="false"/>
          <w:i w:val="false"/>
          <w:color w:val="000000"/>
          <w:sz w:val="28"/>
        </w:rPr>
        <w:t xml:space="preserve">
Е21   "взаимная административная помощь" - действия, совершаемые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одной таможенной службой по поручению другой таможенной службы </w:t>
      </w:r>
      <w:r>
        <w:br/>
      </w:r>
      <w:r>
        <w:rPr>
          <w:rFonts w:ascii="Times New Roman"/>
          <w:b w:val="false"/>
          <w:i w:val="false"/>
          <w:color w:val="000000"/>
          <w:sz w:val="28"/>
        </w:rPr>
        <w:t xml:space="preserve">
      или совместно с ней в целях надлежащего применения таможенного </w:t>
      </w:r>
      <w:r>
        <w:br/>
      </w:r>
      <w:r>
        <w:rPr>
          <w:rFonts w:ascii="Times New Roman"/>
          <w:b w:val="false"/>
          <w:i w:val="false"/>
          <w:color w:val="000000"/>
          <w:sz w:val="28"/>
        </w:rPr>
        <w:t xml:space="preserve">
      законодательства, а также для предупреждения, расследования или </w:t>
      </w:r>
      <w:r>
        <w:br/>
      </w:r>
      <w:r>
        <w:rPr>
          <w:rFonts w:ascii="Times New Roman"/>
          <w:b w:val="false"/>
          <w:i w:val="false"/>
          <w:color w:val="000000"/>
          <w:sz w:val="28"/>
        </w:rPr>
        <w:t xml:space="preserve">
      пресечения нарушений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xml:space="preserve">
Е22   "бездействие" - несовершение действия или непринятие решения, </w:t>
      </w:r>
      <w:r>
        <w:br/>
      </w:r>
      <w:r>
        <w:rPr>
          <w:rFonts w:ascii="Times New Roman"/>
          <w:b w:val="false"/>
          <w:i w:val="false"/>
          <w:color w:val="000000"/>
          <w:sz w:val="28"/>
        </w:rPr>
        <w:t>
</w:t>
      </w:r>
      <w:r>
        <w:rPr>
          <w:rFonts w:ascii="Times New Roman"/>
          <w:b w:val="false"/>
          <w:i/>
          <w:color w:val="000000"/>
          <w:sz w:val="28"/>
        </w:rPr>
        <w:t xml:space="preserve">F21 </w:t>
      </w:r>
      <w:r>
        <w:rPr>
          <w:rFonts w:ascii="Times New Roman"/>
          <w:b w:val="false"/>
          <w:i w:val="false"/>
          <w:color w:val="000000"/>
          <w:sz w:val="28"/>
        </w:rPr>
        <w:t xml:space="preserve">   предусмотренного для таможенной службы в соответствии с </w:t>
      </w:r>
      <w:r>
        <w:br/>
      </w:r>
      <w:r>
        <w:rPr>
          <w:rFonts w:ascii="Times New Roman"/>
          <w:b w:val="false"/>
          <w:i w:val="false"/>
          <w:color w:val="000000"/>
          <w:sz w:val="28"/>
        </w:rPr>
        <w:t xml:space="preserve">
      таможенным законодательством, в течение разумного срока по </w:t>
      </w:r>
      <w:r>
        <w:br/>
      </w:r>
      <w:r>
        <w:rPr>
          <w:rFonts w:ascii="Times New Roman"/>
          <w:b w:val="false"/>
          <w:i w:val="false"/>
          <w:color w:val="000000"/>
          <w:sz w:val="28"/>
        </w:rPr>
        <w:t xml:space="preserve">
      вопросу, поставленному перед ней надлежащим образом; </w:t>
      </w:r>
      <w:r>
        <w:br/>
      </w:r>
      <w:r>
        <w:rPr>
          <w:rFonts w:ascii="Times New Roman"/>
          <w:b w:val="false"/>
          <w:i w:val="false"/>
          <w:color w:val="000000"/>
          <w:sz w:val="28"/>
        </w:rPr>
        <w:t>
</w:t>
      </w:r>
      <w:r>
        <w:rPr>
          <w:rFonts w:ascii="Times New Roman"/>
          <w:b w:val="false"/>
          <w:i w:val="false"/>
          <w:color w:val="000000"/>
          <w:sz w:val="28"/>
        </w:rPr>
        <w:t xml:space="preserve">
Е23   "лицо" - физическое или юридическое лицо, если иное не </w:t>
      </w:r>
      <w:r>
        <w:br/>
      </w:r>
      <w:r>
        <w:rPr>
          <w:rFonts w:ascii="Times New Roman"/>
          <w:b w:val="false"/>
          <w:i w:val="false"/>
          <w:color w:val="000000"/>
          <w:sz w:val="28"/>
        </w:rPr>
        <w:t>
</w:t>
      </w:r>
      <w:r>
        <w:rPr>
          <w:rFonts w:ascii="Times New Roman"/>
          <w:b w:val="false"/>
          <w:i/>
          <w:color w:val="000000"/>
          <w:sz w:val="28"/>
        </w:rPr>
        <w:t xml:space="preserve">F22 </w:t>
      </w:r>
      <w:r>
        <w:rPr>
          <w:rFonts w:ascii="Times New Roman"/>
          <w:b w:val="false"/>
          <w:i w:val="false"/>
          <w:color w:val="000000"/>
          <w:sz w:val="28"/>
        </w:rPr>
        <w:t xml:space="preserve">   вытекает из контекста; </w:t>
      </w:r>
      <w:r>
        <w:br/>
      </w:r>
      <w:r>
        <w:rPr>
          <w:rFonts w:ascii="Times New Roman"/>
          <w:b w:val="false"/>
          <w:i w:val="false"/>
          <w:color w:val="000000"/>
          <w:sz w:val="28"/>
        </w:rPr>
        <w:t>
</w:t>
      </w:r>
      <w:r>
        <w:rPr>
          <w:rFonts w:ascii="Times New Roman"/>
          <w:b w:val="false"/>
          <w:i w:val="false"/>
          <w:color w:val="000000"/>
          <w:sz w:val="28"/>
        </w:rPr>
        <w:t xml:space="preserve">
Е24   "выпуск товаров" - действие таможенной службы, заключающееся </w:t>
      </w:r>
      <w:r>
        <w:br/>
      </w:r>
      <w:r>
        <w:rPr>
          <w:rFonts w:ascii="Times New Roman"/>
          <w:b w:val="false"/>
          <w:i w:val="false"/>
          <w:color w:val="000000"/>
          <w:sz w:val="28"/>
        </w:rPr>
        <w:t>
</w:t>
      </w:r>
      <w:r>
        <w:rPr>
          <w:rFonts w:ascii="Times New Roman"/>
          <w:b w:val="false"/>
          <w:i/>
          <w:color w:val="000000"/>
          <w:sz w:val="28"/>
        </w:rPr>
        <w:t xml:space="preserve">F20 </w:t>
      </w:r>
      <w:r>
        <w:rPr>
          <w:rFonts w:ascii="Times New Roman"/>
          <w:b w:val="false"/>
          <w:i w:val="false"/>
          <w:color w:val="000000"/>
          <w:sz w:val="28"/>
        </w:rPr>
        <w:t xml:space="preserve">   в разрешении заинтересованным лицам распоряжаться товарами, в </w:t>
      </w:r>
      <w:r>
        <w:br/>
      </w:r>
      <w:r>
        <w:rPr>
          <w:rFonts w:ascii="Times New Roman"/>
          <w:b w:val="false"/>
          <w:i w:val="false"/>
          <w:color w:val="000000"/>
          <w:sz w:val="28"/>
        </w:rPr>
        <w:t xml:space="preserve">
      отношении которых осуществляется таможенное оформление; </w:t>
      </w:r>
      <w:r>
        <w:br/>
      </w:r>
      <w:r>
        <w:rPr>
          <w:rFonts w:ascii="Times New Roman"/>
          <w:b w:val="false"/>
          <w:i w:val="false"/>
          <w:color w:val="000000"/>
          <w:sz w:val="28"/>
        </w:rPr>
        <w:t>
</w:t>
      </w:r>
      <w:r>
        <w:rPr>
          <w:rFonts w:ascii="Times New Roman"/>
          <w:b w:val="false"/>
          <w:i w:val="false"/>
          <w:color w:val="000000"/>
          <w:sz w:val="28"/>
        </w:rPr>
        <w:t xml:space="preserve">
Е25   "возврат" - полный или частичный возврат пошлин и налогов, </w:t>
      </w:r>
      <w:r>
        <w:br/>
      </w:r>
      <w:r>
        <w:rPr>
          <w:rFonts w:ascii="Times New Roman"/>
          <w:b w:val="false"/>
          <w:i w:val="false"/>
          <w:color w:val="000000"/>
          <w:sz w:val="28"/>
        </w:rPr>
        <w:t>
</w:t>
      </w:r>
      <w:r>
        <w:rPr>
          <w:rFonts w:ascii="Times New Roman"/>
          <w:b w:val="false"/>
          <w:i/>
          <w:color w:val="000000"/>
          <w:sz w:val="28"/>
        </w:rPr>
        <w:t xml:space="preserve">F24 </w:t>
      </w:r>
      <w:r>
        <w:rPr>
          <w:rFonts w:ascii="Times New Roman"/>
          <w:b w:val="false"/>
          <w:i w:val="false"/>
          <w:color w:val="000000"/>
          <w:sz w:val="28"/>
        </w:rPr>
        <w:t xml:space="preserve">   уплаченных в отношении товаров, а также полное или частичное </w:t>
      </w:r>
      <w:r>
        <w:br/>
      </w:r>
      <w:r>
        <w:rPr>
          <w:rFonts w:ascii="Times New Roman"/>
          <w:b w:val="false"/>
          <w:i w:val="false"/>
          <w:color w:val="000000"/>
          <w:sz w:val="28"/>
        </w:rPr>
        <w:t xml:space="preserve">
      освобождение от пошлин и налогов, если они еще не уплачены; </w:t>
      </w:r>
      <w:r>
        <w:br/>
      </w:r>
      <w:r>
        <w:rPr>
          <w:rFonts w:ascii="Times New Roman"/>
          <w:b w:val="false"/>
          <w:i w:val="false"/>
          <w:color w:val="000000"/>
          <w:sz w:val="28"/>
        </w:rPr>
        <w:t>
</w:t>
      </w:r>
      <w:r>
        <w:rPr>
          <w:rFonts w:ascii="Times New Roman"/>
          <w:b w:val="false"/>
          <w:i w:val="false"/>
          <w:color w:val="000000"/>
          <w:sz w:val="28"/>
        </w:rPr>
        <w:t xml:space="preserve">
Е26   "гарантия" - признаваемое таможенной службой обеспечение </w:t>
      </w:r>
      <w:r>
        <w:br/>
      </w:r>
      <w:r>
        <w:rPr>
          <w:rFonts w:ascii="Times New Roman"/>
          <w:b w:val="false"/>
          <w:i w:val="false"/>
          <w:color w:val="000000"/>
          <w:sz w:val="28"/>
        </w:rPr>
        <w:t>
</w:t>
      </w:r>
      <w:r>
        <w:rPr>
          <w:rFonts w:ascii="Times New Roman"/>
          <w:b w:val="false"/>
          <w:i/>
          <w:color w:val="000000"/>
          <w:sz w:val="28"/>
        </w:rPr>
        <w:t xml:space="preserve">F17 </w:t>
      </w:r>
      <w:r>
        <w:rPr>
          <w:rFonts w:ascii="Times New Roman"/>
          <w:b w:val="false"/>
          <w:i w:val="false"/>
          <w:color w:val="000000"/>
          <w:sz w:val="28"/>
        </w:rPr>
        <w:t xml:space="preserve">   исполнения обязательств перед таможенной службой. Гарантия </w:t>
      </w:r>
      <w:r>
        <w:br/>
      </w:r>
      <w:r>
        <w:rPr>
          <w:rFonts w:ascii="Times New Roman"/>
          <w:b w:val="false"/>
          <w:i w:val="false"/>
          <w:color w:val="000000"/>
          <w:sz w:val="28"/>
        </w:rPr>
        <w:t xml:space="preserve">
      является "генеральной", если она обеспечивает исполнение </w:t>
      </w:r>
      <w:r>
        <w:br/>
      </w:r>
      <w:r>
        <w:rPr>
          <w:rFonts w:ascii="Times New Roman"/>
          <w:b w:val="false"/>
          <w:i w:val="false"/>
          <w:color w:val="000000"/>
          <w:sz w:val="28"/>
        </w:rPr>
        <w:t xml:space="preserve">
      обязательств по нескольким операциям; </w:t>
      </w:r>
      <w:r>
        <w:br/>
      </w:r>
      <w:r>
        <w:rPr>
          <w:rFonts w:ascii="Times New Roman"/>
          <w:b w:val="false"/>
          <w:i w:val="false"/>
          <w:color w:val="000000"/>
          <w:sz w:val="28"/>
        </w:rPr>
        <w:t>
</w:t>
      </w:r>
      <w:r>
        <w:rPr>
          <w:rFonts w:ascii="Times New Roman"/>
          <w:b w:val="false"/>
          <w:i w:val="false"/>
          <w:color w:val="000000"/>
          <w:sz w:val="28"/>
        </w:rPr>
        <w:t xml:space="preserve">
Е27   "третье лицо" - любое лицо, непосредственно взаимодействующее </w:t>
      </w:r>
      <w:r>
        <w:br/>
      </w:r>
      <w:r>
        <w:rPr>
          <w:rFonts w:ascii="Times New Roman"/>
          <w:b w:val="false"/>
          <w:i w:val="false"/>
          <w:color w:val="000000"/>
          <w:sz w:val="28"/>
        </w:rPr>
        <w:t>
</w:t>
      </w:r>
      <w:r>
        <w:rPr>
          <w:rFonts w:ascii="Times New Roman"/>
          <w:b w:val="false"/>
          <w:i/>
          <w:color w:val="000000"/>
          <w:sz w:val="28"/>
        </w:rPr>
        <w:t xml:space="preserve">F26 </w:t>
      </w:r>
      <w:r>
        <w:rPr>
          <w:rFonts w:ascii="Times New Roman"/>
          <w:b w:val="false"/>
          <w:i w:val="false"/>
          <w:color w:val="000000"/>
          <w:sz w:val="28"/>
        </w:rPr>
        <w:t xml:space="preserve">   с таможенной службой в интересах другого лица по вопросам </w:t>
      </w:r>
      <w:r>
        <w:br/>
      </w:r>
      <w:r>
        <w:rPr>
          <w:rFonts w:ascii="Times New Roman"/>
          <w:b w:val="false"/>
          <w:i w:val="false"/>
          <w:color w:val="000000"/>
          <w:sz w:val="28"/>
        </w:rPr>
        <w:t xml:space="preserve">
      ввоза, вывоза, перевозки или хранения товаров. </w:t>
      </w:r>
    </w:p>
    <w:bookmarkEnd w:id="53"/>
    <w:bookmarkStart w:name="z190" w:id="54"/>
    <w:p>
      <w:pPr>
        <w:spacing w:after="0"/>
        <w:ind w:left="0"/>
        <w:jc w:val="left"/>
      </w:pPr>
      <w:r>
        <w:rPr>
          <w:rFonts w:ascii="Times New Roman"/>
          <w:b/>
          <w:i w:val="false"/>
          <w:color w:val="000000"/>
        </w:rPr>
        <w:t xml:space="preserve"> 
Глава 3 </w:t>
      </w:r>
      <w:r>
        <w:br/>
      </w:r>
      <w:r>
        <w:rPr>
          <w:rFonts w:ascii="Times New Roman"/>
          <w:b/>
          <w:i w:val="false"/>
          <w:color w:val="000000"/>
        </w:rPr>
        <w:t xml:space="preserve">
Таможенное оформление и другие таможенные формальности </w:t>
      </w:r>
    </w:p>
    <w:bookmarkEnd w:id="54"/>
    <w:bookmarkStart w:name="z192" w:id="55"/>
    <w:p>
      <w:pPr>
        <w:spacing w:after="0"/>
        <w:ind w:left="0"/>
        <w:jc w:val="left"/>
      </w:pPr>
      <w:r>
        <w:rPr>
          <w:rFonts w:ascii="Times New Roman"/>
          <w:b/>
          <w:i w:val="false"/>
          <w:color w:val="000000"/>
        </w:rPr>
        <w:t xml:space="preserve"> 
Таможенные органы </w:t>
      </w:r>
    </w:p>
    <w:bookmarkEnd w:id="55"/>
    <w:bookmarkStart w:name="z193" w:id="56"/>
    <w:p>
      <w:pPr>
        <w:spacing w:after="0"/>
        <w:ind w:left="0"/>
        <w:jc w:val="both"/>
      </w:pPr>
      <w:r>
        <w:rPr>
          <w:rFonts w:ascii="Times New Roman"/>
          <w:b w:val="false"/>
          <w:i w:val="false"/>
          <w:color w:val="000000"/>
          <w:sz w:val="28"/>
        </w:rPr>
        <w:t>
</w:t>
      </w:r>
      <w:r>
        <w:rPr>
          <w:rFonts w:ascii="Times New Roman"/>
          <w:b/>
          <w:i w:val="false"/>
          <w:color w:val="000000"/>
          <w:sz w:val="28"/>
        </w:rPr>
        <w:t xml:space="preserve">3.1.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таможенные органы, в которых товары предъявляются или производится их таможенное оформление. При определении полномочий и мест расположения таких органов, графика их работы учитываются определенные факторы, в частности потребности торговли.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таможенная служба, при наличии необходимых условий, осуществляет функции, необходимые для применения таможенных правил и процедур вне установленных мест и времени работы таможенного органа. Все платежи, взимаемые при этом таможенной службой, ограничиваются приблизительной стоимостью оказанных услуг.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таможенные органы расположены в пунктах пропуска на общей границе, сопредельные таможенные службы согласуют часы работы и полномочия таможенных органов.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В пунктах пропуска на общей границе таможенные службы сопредельных государств во всех случаях, когда это возможно, осуществляют совместный таможенный контроль.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3.5.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Если одна таможенная служба планирует создать новый таможенный орган или реорганизовать существующий в пункте пропуска на общей границе, она во всех случаях, когда это возможно, взаимодействует с сопредельной таможенной службой в целях создания совместного пункта пропуска для упрощения совместного контроля. </w:t>
      </w:r>
    </w:p>
    <w:bookmarkEnd w:id="56"/>
    <w:bookmarkStart w:name="z203" w:id="57"/>
    <w:p>
      <w:pPr>
        <w:spacing w:after="0"/>
        <w:ind w:left="0"/>
        <w:jc w:val="left"/>
      </w:pPr>
      <w:r>
        <w:rPr>
          <w:rFonts w:ascii="Times New Roman"/>
          <w:b/>
          <w:i w:val="false"/>
          <w:color w:val="000000"/>
        </w:rPr>
        <w:t xml:space="preserve"> 
Декларант </w:t>
      </w:r>
    </w:p>
    <w:bookmarkEnd w:id="57"/>
    <w:bookmarkStart w:name="z204" w:id="58"/>
    <w:p>
      <w:pPr>
        <w:spacing w:after="0"/>
        <w:ind w:left="0"/>
        <w:jc w:val="both"/>
      </w:pPr>
      <w:r>
        <w:rPr>
          <w:rFonts w:ascii="Times New Roman"/>
          <w:b w:val="false"/>
          <w:i w:val="false"/>
          <w:color w:val="000000"/>
          <w:sz w:val="28"/>
        </w:rPr>
        <w:t>
</w:t>
      </w:r>
      <w:r>
        <w:rPr>
          <w:rFonts w:ascii="Times New Roman"/>
          <w:b w:val="false"/>
          <w:i/>
          <w:color w:val="000000"/>
          <w:sz w:val="28"/>
        </w:rPr>
        <w:t xml:space="preserve">а) Лица, правомочные выступать в качестве декларанта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условия признания лица в качестве декларанта.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Любое лицо, обладающее правом распоряжаться товарами, признается декларантом. </w:t>
      </w:r>
    </w:p>
    <w:bookmarkEnd w:id="58"/>
    <w:bookmarkStart w:name="z209" w:id="59"/>
    <w:p>
      <w:pPr>
        <w:spacing w:after="0"/>
        <w:ind w:left="0"/>
        <w:jc w:val="both"/>
      </w:pPr>
      <w:r>
        <w:rPr>
          <w:rFonts w:ascii="Times New Roman"/>
          <w:b w:val="false"/>
          <w:i w:val="false"/>
          <w:color w:val="000000"/>
          <w:sz w:val="28"/>
        </w:rPr>
        <w:t>
</w:t>
      </w:r>
      <w:r>
        <w:rPr>
          <w:rFonts w:ascii="Times New Roman"/>
          <w:b w:val="false"/>
          <w:i/>
          <w:color w:val="000000"/>
          <w:sz w:val="28"/>
        </w:rPr>
        <w:t xml:space="preserve">б) Ответственность декларанта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Декларант несет ответственность перед таможенной службой за достоверность сведений, указанных в декларации, и за уплату пошлин и налогов. </w:t>
      </w:r>
    </w:p>
    <w:bookmarkEnd w:id="59"/>
    <w:bookmarkStart w:name="z212" w:id="60"/>
    <w:p>
      <w:pPr>
        <w:spacing w:after="0"/>
        <w:ind w:left="0"/>
        <w:jc w:val="both"/>
      </w:pPr>
      <w:r>
        <w:rPr>
          <w:rFonts w:ascii="Times New Roman"/>
          <w:b w:val="false"/>
          <w:i w:val="false"/>
          <w:color w:val="000000"/>
          <w:sz w:val="28"/>
        </w:rPr>
        <w:t>
</w:t>
      </w:r>
      <w:r>
        <w:rPr>
          <w:rFonts w:ascii="Times New Roman"/>
          <w:b w:val="false"/>
          <w:i/>
          <w:color w:val="000000"/>
          <w:sz w:val="28"/>
        </w:rPr>
        <w:t xml:space="preserve">в) Права декларанта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Перед подачей декларации на товары декларанту разрешается на условиях, определяемых таможенной службой: </w:t>
      </w:r>
      <w:r>
        <w:br/>
      </w:r>
      <w:r>
        <w:rPr>
          <w:rFonts w:ascii="Times New Roman"/>
          <w:b w:val="false"/>
          <w:i w:val="false"/>
          <w:color w:val="000000"/>
          <w:sz w:val="28"/>
        </w:rPr>
        <w:t>
</w:t>
      </w:r>
      <w:r>
        <w:rPr>
          <w:rFonts w:ascii="Times New Roman"/>
          <w:b w:val="false"/>
          <w:i w:val="false"/>
          <w:color w:val="000000"/>
          <w:sz w:val="28"/>
        </w:rPr>
        <w:t xml:space="preserve">
      а) произвести осмотр товаров; </w:t>
      </w:r>
      <w:r>
        <w:br/>
      </w:r>
      <w:r>
        <w:rPr>
          <w:rFonts w:ascii="Times New Roman"/>
          <w:b w:val="false"/>
          <w:i w:val="false"/>
          <w:color w:val="000000"/>
          <w:sz w:val="28"/>
        </w:rPr>
        <w:t>
</w:t>
      </w:r>
      <w:r>
        <w:rPr>
          <w:rFonts w:ascii="Times New Roman"/>
          <w:b w:val="false"/>
          <w:i w:val="false"/>
          <w:color w:val="000000"/>
          <w:sz w:val="28"/>
        </w:rPr>
        <w:t xml:space="preserve">
      б) взять образцы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представления отдельной декларации на товары в отношении образцов, взятых с разрешения и под контролем таможенной службы, при условии, что эти образцы включены в декларацию на товары на соответствующую товарную партию. </w:t>
      </w:r>
    </w:p>
    <w:bookmarkEnd w:id="60"/>
    <w:bookmarkStart w:name="z219" w:id="61"/>
    <w:p>
      <w:pPr>
        <w:spacing w:after="0"/>
        <w:ind w:left="0"/>
        <w:jc w:val="left"/>
      </w:pPr>
      <w:r>
        <w:rPr>
          <w:rFonts w:ascii="Times New Roman"/>
          <w:b/>
          <w:i w:val="false"/>
          <w:color w:val="000000"/>
        </w:rPr>
        <w:t xml:space="preserve"> 
Декларация на товары </w:t>
      </w:r>
    </w:p>
    <w:bookmarkEnd w:id="61"/>
    <w:bookmarkStart w:name="z220" w:id="62"/>
    <w:p>
      <w:pPr>
        <w:spacing w:after="0"/>
        <w:ind w:left="0"/>
        <w:jc w:val="both"/>
      </w:pPr>
      <w:r>
        <w:rPr>
          <w:rFonts w:ascii="Times New Roman"/>
          <w:b w:val="false"/>
          <w:i w:val="false"/>
          <w:color w:val="000000"/>
          <w:sz w:val="28"/>
        </w:rPr>
        <w:t>
</w:t>
      </w:r>
      <w:r>
        <w:rPr>
          <w:rFonts w:ascii="Times New Roman"/>
          <w:b w:val="false"/>
          <w:i/>
          <w:color w:val="000000"/>
          <w:sz w:val="28"/>
        </w:rPr>
        <w:t xml:space="preserve">а) Форма и содержание декларации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Содержание декларации на товары определяется таможенной службой. Письменная форма декларации на товары должна соответствовать типовой форме ООН. </w:t>
      </w:r>
      <w:r>
        <w:br/>
      </w:r>
      <w:r>
        <w:rPr>
          <w:rFonts w:ascii="Times New Roman"/>
          <w:b w:val="false"/>
          <w:i w:val="false"/>
          <w:color w:val="000000"/>
          <w:sz w:val="28"/>
        </w:rPr>
        <w:t>
</w:t>
      </w:r>
      <w:r>
        <w:rPr>
          <w:rFonts w:ascii="Times New Roman"/>
          <w:b w:val="false"/>
          <w:i w:val="false"/>
          <w:color w:val="000000"/>
          <w:sz w:val="28"/>
        </w:rPr>
        <w:t xml:space="preserve">
      В случае применения процесса автоматизированного таможенного оформления формат декларации на товары, подаваемой электронным способом, основывается на международных стандартах электронного обмена данными, как это предписано Рекомендациями Совета таможенного сотрудничества по информационным технологиям.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ограничивает перечень данных, подлежащих внесению в декларацию на товары, только теми сведениями, которые признаны необходимыми для целей начисления и взимания таможенных пошлин и налогов, формирования статистики и применения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по причинам, признанным таможенной службой обоснованными, декларант не располагает всей необходимой для заполнения декларации на товары информацией, разрешается подача предварительной или неполной декларации на товары при условии, что она содержит сведения, признанные таможенной службой необходимыми, и что декларант принимает обязательство полностью ее заполнить в установленный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если таможенная служба регистрирует предварительную или неполную декларацию на товары, применяемые к этим товарам меры таможенно-тарифного регулирования не должны отличаться от тех, которые применялись бы, если с самого начала была подана полная и надлежащим образом заполненная декларация на товары. </w:t>
      </w:r>
      <w:r>
        <w:br/>
      </w:r>
      <w:r>
        <w:rPr>
          <w:rFonts w:ascii="Times New Roman"/>
          <w:b w:val="false"/>
          <w:i w:val="false"/>
          <w:color w:val="000000"/>
          <w:sz w:val="28"/>
        </w:rPr>
        <w:t>
</w:t>
      </w:r>
      <w:r>
        <w:rPr>
          <w:rFonts w:ascii="Times New Roman"/>
          <w:b w:val="false"/>
          <w:i w:val="false"/>
          <w:color w:val="000000"/>
          <w:sz w:val="28"/>
        </w:rPr>
        <w:t xml:space="preserve">
      Выпуск товаров не задерживается при условии представления необходимых гарантий для обеспечения взимания пошлин и налогов, подлежащих уплате.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требует представления оригинала декларации на товары и только минимально необходимого количества копий. </w:t>
      </w:r>
    </w:p>
    <w:bookmarkEnd w:id="62"/>
    <w:bookmarkStart w:name="z233" w:id="63"/>
    <w:p>
      <w:pPr>
        <w:spacing w:after="0"/>
        <w:ind w:left="0"/>
        <w:jc w:val="both"/>
      </w:pPr>
      <w:r>
        <w:rPr>
          <w:rFonts w:ascii="Times New Roman"/>
          <w:b w:val="false"/>
          <w:i w:val="false"/>
          <w:color w:val="000000"/>
          <w:sz w:val="28"/>
        </w:rPr>
        <w:t>
</w:t>
      </w:r>
      <w:r>
        <w:rPr>
          <w:rFonts w:ascii="Times New Roman"/>
          <w:b w:val="false"/>
          <w:i/>
          <w:color w:val="000000"/>
          <w:sz w:val="28"/>
        </w:rPr>
        <w:t xml:space="preserve">б) Документы, прилагаемые к декларации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подтверждение декларации на товары таможенная служба требует только те документы, которые необходимы для проведения контроля за данной операцией и обеспечения исполнения всех требований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отдельные подтверждающие документы не могут быть представлены вместе с декларацией на товары по причинам, признанным таможенной службой обоснованными, она разрешает подачу таких документов в течение определенного периода времени.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3.18.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представление подтверждающих документов электронным способом.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перевода сведений, содержащихся в документах, за исключением случаев, когда это необходимо для обработки декларации на товары. </w:t>
      </w:r>
    </w:p>
    <w:bookmarkEnd w:id="63"/>
    <w:bookmarkStart w:name="z242" w:id="64"/>
    <w:p>
      <w:pPr>
        <w:spacing w:after="0"/>
        <w:ind w:left="0"/>
        <w:jc w:val="left"/>
      </w:pPr>
      <w:r>
        <w:rPr>
          <w:rFonts w:ascii="Times New Roman"/>
          <w:b/>
          <w:i w:val="false"/>
          <w:color w:val="000000"/>
        </w:rPr>
        <w:t xml:space="preserve"> 
Подача, регистрация и проверка декларации на товары </w:t>
      </w:r>
    </w:p>
    <w:bookmarkEnd w:id="64"/>
    <w:bookmarkStart w:name="z243" w:id="65"/>
    <w:p>
      <w:pPr>
        <w:spacing w:after="0"/>
        <w:ind w:left="0"/>
        <w:jc w:val="both"/>
      </w:pPr>
      <w:r>
        <w:rPr>
          <w:rFonts w:ascii="Times New Roman"/>
          <w:b w:val="false"/>
          <w:i w:val="false"/>
          <w:color w:val="000000"/>
          <w:sz w:val="28"/>
        </w:rPr>
        <w:t>
</w:t>
      </w:r>
      <w:r>
        <w:rPr>
          <w:rFonts w:ascii="Times New Roman"/>
          <w:b/>
          <w:i w:val="false"/>
          <w:color w:val="000000"/>
          <w:sz w:val="28"/>
        </w:rPr>
        <w:t xml:space="preserve">3.20.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подачу декларации на товары в любом уполномоченном таможенном органе.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3.21.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подачу декларации на товары электронным способом.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Декларация на товары подается в установленное таможенной службой рабочее время.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национальным законодательством установлены сроки для подачи декларации на товары, эти сроки должны быть достаточными, чтобы позволить декларанту заполнить декларацию на товары и получить требуемые подтверждающие документы.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просьбе декларанта и по основаниям, признанным таможенной службой обоснованными, последняя продлевает сроки, предусмотренные для подачи декларации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национальном законодательстве предусматриваются положения, регулирующие порядок подачи и регистрации или проверки декларации на товары и подтверждающих документов до прибытия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таможенная служба не может зарегистрировать декларацию на товары, она уведомляет декларанта о причинах этого.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декларанту вносить изменения в поданную декларацию на товары при условии, что к моменту получения такого запроса, она не начала проверку декларации на товары или осмотр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3.28.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декларанту вносить изменения в поданную декларацию на товары, если запрос получен после начала проверки декларации на товары, при условии, что причины, указанные декларантом, признаны таможенной службой обоснованными.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3.29.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Декларанту разрешается отозвать декларацию на товары и обратиться с просьбой о применении другого таможенного режима при условии, что просьба об этом подается в таможенную службу до того, как товары выпущены, а причины признаны таможенной службой обоснованными.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Проверка декларации на товары производится одновременно или в возможно короткие сроки после регистрации декларации.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целях проверки декларации на товары таможенная служба предпринимает только те действия, которые она считает необходимыми для того, чтобы удостовериться в соблюдении таможенного законодательства. </w:t>
      </w:r>
    </w:p>
    <w:bookmarkEnd w:id="65"/>
    <w:bookmarkStart w:name="z267" w:id="66"/>
    <w:p>
      <w:pPr>
        <w:spacing w:after="0"/>
        <w:ind w:left="0"/>
        <w:jc w:val="left"/>
      </w:pPr>
      <w:r>
        <w:rPr>
          <w:rFonts w:ascii="Times New Roman"/>
          <w:b/>
          <w:i w:val="false"/>
          <w:color w:val="000000"/>
        </w:rPr>
        <w:t xml:space="preserve"> 
Специальные процедуры для уполномоченных лиц </w:t>
      </w:r>
    </w:p>
    <w:bookmarkEnd w:id="66"/>
    <w:bookmarkStart w:name="z268" w:id="67"/>
    <w:p>
      <w:pPr>
        <w:spacing w:after="0"/>
        <w:ind w:left="0"/>
        <w:jc w:val="both"/>
      </w:pPr>
      <w:r>
        <w:rPr>
          <w:rFonts w:ascii="Times New Roman"/>
          <w:b w:val="false"/>
          <w:i w:val="false"/>
          <w:color w:val="000000"/>
          <w:sz w:val="28"/>
        </w:rPr>
        <w:t>
</w:t>
      </w:r>
      <w:r>
        <w:rPr>
          <w:rFonts w:ascii="Times New Roman"/>
          <w:b/>
          <w:i w:val="false"/>
          <w:color w:val="000000"/>
          <w:sz w:val="28"/>
        </w:rPr>
        <w:t xml:space="preserve">3.32.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Для уполномоченных лиц, отвечающих установленным таможенной службой критериям, включая соблюдение требований таможенной службы и использование удовлетворительной системы ведения коммерческой документации, таможенная служба предусматривает: </w:t>
      </w:r>
      <w:r>
        <w:br/>
      </w:r>
      <w:r>
        <w:rPr>
          <w:rFonts w:ascii="Times New Roman"/>
          <w:b w:val="false"/>
          <w:i w:val="false"/>
          <w:color w:val="000000"/>
          <w:sz w:val="28"/>
        </w:rPr>
        <w:t>
</w:t>
      </w:r>
      <w:r>
        <w:rPr>
          <w:rFonts w:ascii="Times New Roman"/>
          <w:b w:val="false"/>
          <w:i w:val="false"/>
          <w:color w:val="000000"/>
          <w:sz w:val="28"/>
        </w:rPr>
        <w:t xml:space="preserve">
      - выпуск товаров по представлению минимума сведений, необходимых для идентификации товаров и позволяющих заполнение окончательной декларации на товары в последующем; </w:t>
      </w:r>
      <w:r>
        <w:br/>
      </w:r>
      <w:r>
        <w:rPr>
          <w:rFonts w:ascii="Times New Roman"/>
          <w:b w:val="false"/>
          <w:i w:val="false"/>
          <w:color w:val="000000"/>
          <w:sz w:val="28"/>
        </w:rPr>
        <w:t>
</w:t>
      </w:r>
      <w:r>
        <w:rPr>
          <w:rFonts w:ascii="Times New Roman"/>
          <w:b w:val="false"/>
          <w:i w:val="false"/>
          <w:color w:val="000000"/>
          <w:sz w:val="28"/>
        </w:rPr>
        <w:t xml:space="preserve">
      - оформление товаров на объектах декларанта или в ином месте, разрешенном таможенной службой; и в дополнение, по мере возможности, другие специальные процедуры, а именно: </w:t>
      </w:r>
      <w:r>
        <w:br/>
      </w:r>
      <w:r>
        <w:rPr>
          <w:rFonts w:ascii="Times New Roman"/>
          <w:b w:val="false"/>
          <w:i w:val="false"/>
          <w:color w:val="000000"/>
          <w:sz w:val="28"/>
        </w:rPr>
        <w:t>
</w:t>
      </w:r>
      <w:r>
        <w:rPr>
          <w:rFonts w:ascii="Times New Roman"/>
          <w:b w:val="false"/>
          <w:i w:val="false"/>
          <w:color w:val="000000"/>
          <w:sz w:val="28"/>
        </w:rPr>
        <w:t xml:space="preserve">
      - разрешающие подачу единой декларации на товары при их ввозе или вывозе за период времени, в течение которого товары неоднократно ввозились или вывозились одним и тем же лицом; </w:t>
      </w:r>
      <w:r>
        <w:br/>
      </w:r>
      <w:r>
        <w:rPr>
          <w:rFonts w:ascii="Times New Roman"/>
          <w:b w:val="false"/>
          <w:i w:val="false"/>
          <w:color w:val="000000"/>
          <w:sz w:val="28"/>
        </w:rPr>
        <w:t>
</w:t>
      </w:r>
      <w:r>
        <w:rPr>
          <w:rFonts w:ascii="Times New Roman"/>
          <w:b w:val="false"/>
          <w:i w:val="false"/>
          <w:color w:val="000000"/>
          <w:sz w:val="28"/>
        </w:rPr>
        <w:t xml:space="preserve">
      - допускающие использование такими уполномоченными лицами данных их коммерческой документации для самостоятельного начисления подлежащих уплате ими пошлин и налогов и в необходимых случаях для обеспечения соблюдения других требований таможенной службы; </w:t>
      </w:r>
      <w:r>
        <w:br/>
      </w:r>
      <w:r>
        <w:rPr>
          <w:rFonts w:ascii="Times New Roman"/>
          <w:b w:val="false"/>
          <w:i w:val="false"/>
          <w:color w:val="000000"/>
          <w:sz w:val="28"/>
        </w:rPr>
        <w:t>
</w:t>
      </w:r>
      <w:r>
        <w:rPr>
          <w:rFonts w:ascii="Times New Roman"/>
          <w:b w:val="false"/>
          <w:i w:val="false"/>
          <w:color w:val="000000"/>
          <w:sz w:val="28"/>
        </w:rPr>
        <w:t xml:space="preserve">
      - разрешающие подачу декларации на товары в форме внесения сведений в коммерческую документацию уполномоченного лица с последующей подачей дополнительно декларации на товары. </w:t>
      </w:r>
    </w:p>
    <w:bookmarkEnd w:id="67"/>
    <w:bookmarkStart w:name="z275" w:id="68"/>
    <w:p>
      <w:pPr>
        <w:spacing w:after="0"/>
        <w:ind w:left="0"/>
        <w:jc w:val="left"/>
      </w:pPr>
      <w:r>
        <w:rPr>
          <w:rFonts w:ascii="Times New Roman"/>
          <w:b/>
          <w:i w:val="false"/>
          <w:color w:val="000000"/>
        </w:rPr>
        <w:t xml:space="preserve"> 
Проверка товаров </w:t>
      </w:r>
    </w:p>
    <w:bookmarkEnd w:id="68"/>
    <w:bookmarkStart w:name="z276" w:id="69"/>
    <w:p>
      <w:pPr>
        <w:spacing w:after="0"/>
        <w:ind w:left="0"/>
        <w:jc w:val="both"/>
      </w:pPr>
      <w:r>
        <w:rPr>
          <w:rFonts w:ascii="Times New Roman"/>
          <w:b w:val="false"/>
          <w:i w:val="false"/>
          <w:color w:val="000000"/>
          <w:sz w:val="28"/>
        </w:rPr>
        <w:t>
</w:t>
      </w:r>
      <w:r>
        <w:rPr>
          <w:rFonts w:ascii="Times New Roman"/>
          <w:b w:val="false"/>
          <w:i/>
          <w:color w:val="000000"/>
          <w:sz w:val="28"/>
        </w:rPr>
        <w:t xml:space="preserve">а) Время, отводимое для проверки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таможенная служба принимает решение о том, что указанные в декларации товары должны быть проверены, такая проверка проводится в возможно короткий срок после регистрации декларации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планировании проверок приоритет отдается проверке живых животных и скоропортящихся товаров, а также других товаров, срочный характер которых признается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3.35.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В тех случаях, когда товары подлежат контролю другими компетентными органами, а таможенная служба также планирует проверку, то таможенная служба обеспечивает координацию таких проверок и, по мере возможности, одновременное их проведение. </w:t>
      </w:r>
    </w:p>
    <w:bookmarkEnd w:id="69"/>
    <w:bookmarkStart w:name="z283" w:id="70"/>
    <w:p>
      <w:pPr>
        <w:spacing w:after="0"/>
        <w:ind w:left="0"/>
        <w:jc w:val="both"/>
      </w:pPr>
      <w:r>
        <w:rPr>
          <w:rFonts w:ascii="Times New Roman"/>
          <w:b w:val="false"/>
          <w:i w:val="false"/>
          <w:color w:val="000000"/>
          <w:sz w:val="28"/>
        </w:rPr>
        <w:t>
</w:t>
      </w:r>
      <w:r>
        <w:rPr>
          <w:rFonts w:ascii="Times New Roman"/>
          <w:b w:val="false"/>
          <w:i/>
          <w:color w:val="000000"/>
          <w:sz w:val="28"/>
        </w:rPr>
        <w:t xml:space="preserve">б) Присутствие декларанта при проверке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рассматривает просьбы декларанта присутствовать или быть представленным при проверке товаров. Такие просьбы удовлетворяются, если не имеют место исключительные обстоятельства.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таможенная служба считает это целесообразным, она требует присутствия декларанта или его представителя при проверке товаров в целях оказания ей любой необходимой помощи для упрощения проведения проверки. </w:t>
      </w:r>
    </w:p>
    <w:bookmarkEnd w:id="70"/>
    <w:bookmarkStart w:name="z288" w:id="71"/>
    <w:p>
      <w:pPr>
        <w:spacing w:after="0"/>
        <w:ind w:left="0"/>
        <w:jc w:val="both"/>
      </w:pPr>
      <w:r>
        <w:rPr>
          <w:rFonts w:ascii="Times New Roman"/>
          <w:b w:val="false"/>
          <w:i w:val="false"/>
          <w:color w:val="000000"/>
          <w:sz w:val="28"/>
        </w:rPr>
        <w:t>
</w:t>
      </w:r>
      <w:r>
        <w:rPr>
          <w:rFonts w:ascii="Times New Roman"/>
          <w:b w:val="false"/>
          <w:i/>
          <w:color w:val="000000"/>
          <w:sz w:val="28"/>
        </w:rPr>
        <w:t xml:space="preserve">в) Отбор образцов/взятие проб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3.38.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Образцы/пробы отбираются только в случаях, когда это признается таможенной службой необходимым для того, чтобы установить наименование тарифной позиции товаров и/или стоимость декларируемых товаров, или в целях обеспечения применения других положений национального законодательства. Отобранные образцы/пробы должны быть минимальными. </w:t>
      </w:r>
    </w:p>
    <w:bookmarkEnd w:id="71"/>
    <w:bookmarkStart w:name="z291" w:id="72"/>
    <w:p>
      <w:pPr>
        <w:spacing w:after="0"/>
        <w:ind w:left="0"/>
        <w:jc w:val="left"/>
      </w:pPr>
      <w:r>
        <w:rPr>
          <w:rFonts w:ascii="Times New Roman"/>
          <w:b/>
          <w:i w:val="false"/>
          <w:color w:val="000000"/>
        </w:rPr>
        <w:t xml:space="preserve"> 
Ошибки </w:t>
      </w:r>
    </w:p>
    <w:bookmarkEnd w:id="72"/>
    <w:bookmarkStart w:name="z292" w:id="73"/>
    <w:p>
      <w:pPr>
        <w:spacing w:after="0"/>
        <w:ind w:left="0"/>
        <w:jc w:val="both"/>
      </w:pPr>
      <w:r>
        <w:rPr>
          <w:rFonts w:ascii="Times New Roman"/>
          <w:b w:val="false"/>
          <w:i w:val="false"/>
          <w:color w:val="000000"/>
          <w:sz w:val="28"/>
        </w:rPr>
        <w:t>
</w:t>
      </w:r>
      <w:r>
        <w:rPr>
          <w:rFonts w:ascii="Times New Roman"/>
          <w:b/>
          <w:i w:val="false"/>
          <w:color w:val="000000"/>
          <w:sz w:val="28"/>
        </w:rPr>
        <w:t xml:space="preserve">3.39.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применяет существенных санкций за ошибки, если она убеждается, что ошибки не являются умышленными и не допущены вследствие преднамеренного введения в заблуждение или грубой небрежности. В случаях, когда таможенная служба считает необходимым предупредить повторение таких ошибок, санкции могут применяться в объеме не большем, чем необходимо для достижения этой цели. </w:t>
      </w:r>
    </w:p>
    <w:bookmarkEnd w:id="73"/>
    <w:bookmarkStart w:name="z294" w:id="74"/>
    <w:p>
      <w:pPr>
        <w:spacing w:after="0"/>
        <w:ind w:left="0"/>
        <w:jc w:val="left"/>
      </w:pPr>
      <w:r>
        <w:rPr>
          <w:rFonts w:ascii="Times New Roman"/>
          <w:b/>
          <w:i w:val="false"/>
          <w:color w:val="000000"/>
        </w:rPr>
        <w:t xml:space="preserve"> 
Выпуск товаров </w:t>
      </w:r>
    </w:p>
    <w:bookmarkEnd w:id="74"/>
    <w:bookmarkStart w:name="z295" w:id="75"/>
    <w:p>
      <w:pPr>
        <w:spacing w:after="0"/>
        <w:ind w:left="0"/>
        <w:jc w:val="both"/>
      </w:pPr>
      <w:r>
        <w:rPr>
          <w:rFonts w:ascii="Times New Roman"/>
          <w:b w:val="false"/>
          <w:i w:val="false"/>
          <w:color w:val="000000"/>
          <w:sz w:val="28"/>
        </w:rPr>
        <w:t>
</w:t>
      </w:r>
      <w:r>
        <w:rPr>
          <w:rFonts w:ascii="Times New Roman"/>
          <w:b/>
          <w:i w:val="false"/>
          <w:color w:val="000000"/>
          <w:sz w:val="28"/>
        </w:rPr>
        <w:t xml:space="preserve">3.40.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указанные в декларации на товары, выпускаются непосредственно после проведения их проверки таможенной службой или после принятия решения не производить их проверку, при условии, что: </w:t>
      </w:r>
      <w:r>
        <w:br/>
      </w:r>
      <w:r>
        <w:rPr>
          <w:rFonts w:ascii="Times New Roman"/>
          <w:b w:val="false"/>
          <w:i w:val="false"/>
          <w:color w:val="000000"/>
          <w:sz w:val="28"/>
        </w:rPr>
        <w:t>
</w:t>
      </w:r>
      <w:r>
        <w:rPr>
          <w:rFonts w:ascii="Times New Roman"/>
          <w:b w:val="false"/>
          <w:i w:val="false"/>
          <w:color w:val="000000"/>
          <w:sz w:val="28"/>
        </w:rPr>
        <w:t xml:space="preserve">
      - не было выявлено никаких правонарушений; </w:t>
      </w:r>
      <w:r>
        <w:br/>
      </w:r>
      <w:r>
        <w:rPr>
          <w:rFonts w:ascii="Times New Roman"/>
          <w:b w:val="false"/>
          <w:i w:val="false"/>
          <w:color w:val="000000"/>
          <w:sz w:val="28"/>
        </w:rPr>
        <w:t>
</w:t>
      </w:r>
      <w:r>
        <w:rPr>
          <w:rFonts w:ascii="Times New Roman"/>
          <w:b w:val="false"/>
          <w:i w:val="false"/>
          <w:color w:val="000000"/>
          <w:sz w:val="28"/>
        </w:rPr>
        <w:t xml:space="preserve">
      - представлены лицензии на ввоз или вывоз либо любые другие необходимые документы; </w:t>
      </w:r>
      <w:r>
        <w:br/>
      </w:r>
      <w:r>
        <w:rPr>
          <w:rFonts w:ascii="Times New Roman"/>
          <w:b w:val="false"/>
          <w:i w:val="false"/>
          <w:color w:val="000000"/>
          <w:sz w:val="28"/>
        </w:rPr>
        <w:t>
</w:t>
      </w:r>
      <w:r>
        <w:rPr>
          <w:rFonts w:ascii="Times New Roman"/>
          <w:b w:val="false"/>
          <w:i w:val="false"/>
          <w:color w:val="000000"/>
          <w:sz w:val="28"/>
        </w:rPr>
        <w:t xml:space="preserve">
      - представлены все разрешения, касающиеся конкретной процедуры; </w:t>
      </w:r>
      <w:r>
        <w:br/>
      </w:r>
      <w:r>
        <w:rPr>
          <w:rFonts w:ascii="Times New Roman"/>
          <w:b w:val="false"/>
          <w:i w:val="false"/>
          <w:color w:val="000000"/>
          <w:sz w:val="28"/>
        </w:rPr>
        <w:t>
</w:t>
      </w:r>
      <w:r>
        <w:rPr>
          <w:rFonts w:ascii="Times New Roman"/>
          <w:b w:val="false"/>
          <w:i w:val="false"/>
          <w:color w:val="000000"/>
          <w:sz w:val="28"/>
        </w:rPr>
        <w:t xml:space="preserve">
      - уплачены все пошлины и налоги или приняты необходимые меры для обеспечения их уплаты.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таможенная служба имеет достаточно оснований полагать, что впоследствии декларант выполнит все операции для завершения таможенного оформления, она выпускает товары при условии, что декларант предъявляет коммерческий или официальный документ, содержащий основные сведения о соответствующей партии товаров, который может быть принят таможенной службой, а в необходимых случаях - представляет гарантию, обеспечивающую взимание требуемых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таможенная служба принимает решение о необходимости проведения лабораторного анализа образцов/проб товаров, представления подробной технической документации или заключения специалиста, она выпускает товары до получения результатов соответствующих исследований при условии, что представлены все необходимые гарантии и что такие товары не подпадают под действие каких-либо запретов или ограничений.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выявлении правонарушения таможенная служба производит выпуск товаров, не дожидаясь окончания административной или судебной процедуры при условии, что товары не подлежат конфискации или не потребуются в дальнейшем в качестве вещественного доказательства, а также что декларант уплачивает таможенные пошлины и налоги и представляет гарантию, обеспечивающую взимание всех дополнительных пошлин и налогов, а также сумм штрафов, которые могут быть наложены. </w:t>
      </w:r>
    </w:p>
    <w:bookmarkEnd w:id="75"/>
    <w:bookmarkStart w:name="z307" w:id="76"/>
    <w:p>
      <w:pPr>
        <w:spacing w:after="0"/>
        <w:ind w:left="0"/>
        <w:jc w:val="left"/>
      </w:pPr>
      <w:r>
        <w:rPr>
          <w:rFonts w:ascii="Times New Roman"/>
          <w:b/>
          <w:i w:val="false"/>
          <w:color w:val="000000"/>
        </w:rPr>
        <w:t xml:space="preserve"> 
Отказ или уничтожение товаров </w:t>
      </w:r>
    </w:p>
    <w:bookmarkEnd w:id="76"/>
    <w:bookmarkStart w:name="z308" w:id="77"/>
    <w:p>
      <w:pPr>
        <w:spacing w:after="0"/>
        <w:ind w:left="0"/>
        <w:jc w:val="both"/>
      </w:pPr>
      <w:r>
        <w:rPr>
          <w:rFonts w:ascii="Times New Roman"/>
          <w:b w:val="false"/>
          <w:i w:val="false"/>
          <w:color w:val="000000"/>
          <w:sz w:val="28"/>
        </w:rPr>
        <w:t>
</w:t>
      </w:r>
      <w:r>
        <w:rPr>
          <w:rFonts w:ascii="Times New Roman"/>
          <w:b/>
          <w:i w:val="false"/>
          <w:color w:val="000000"/>
          <w:sz w:val="28"/>
        </w:rPr>
        <w:t xml:space="preserve">3.44.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товары еще не выпущены для свободного обращения или когда они помещены под другой таможенный режим и при условии, что не выявлено никаких правонарушений, соответствующему лицу не предъявляется требование уплаты пошлин и налогов или уплаченные им таможенные пошлины и налоги подлежат возврату в следующих случаях: </w:t>
      </w:r>
      <w:r>
        <w:br/>
      </w:r>
      <w:r>
        <w:rPr>
          <w:rFonts w:ascii="Times New Roman"/>
          <w:b w:val="false"/>
          <w:i w:val="false"/>
          <w:color w:val="000000"/>
          <w:sz w:val="28"/>
        </w:rPr>
        <w:t>
</w:t>
      </w:r>
      <w:r>
        <w:rPr>
          <w:rFonts w:ascii="Times New Roman"/>
          <w:b w:val="false"/>
          <w:i w:val="false"/>
          <w:color w:val="000000"/>
          <w:sz w:val="28"/>
        </w:rPr>
        <w:t xml:space="preserve">
      - если по просьбе заинтересованного лица такие товары под таможенным контролем и с разрешения таможенной службы передаются государству или уничтожаются, либо доводятся до состояния утраты коммерческой ценности, причем все связанные с этим затраты относятся за счет заинтересованного лица; </w:t>
      </w:r>
      <w:r>
        <w:br/>
      </w:r>
      <w:r>
        <w:rPr>
          <w:rFonts w:ascii="Times New Roman"/>
          <w:b w:val="false"/>
          <w:i w:val="false"/>
          <w:color w:val="000000"/>
          <w:sz w:val="28"/>
        </w:rPr>
        <w:t>
</w:t>
      </w:r>
      <w:r>
        <w:rPr>
          <w:rFonts w:ascii="Times New Roman"/>
          <w:b w:val="false"/>
          <w:i w:val="false"/>
          <w:color w:val="000000"/>
          <w:sz w:val="28"/>
        </w:rPr>
        <w:t xml:space="preserve">
      - если такие товары уничтожаются или безвозвратно утрачиваются в результате аварии или форс-мажорных обстоятельств при условии, что такое уничтожение или утрата установлены надлежащим и признаваемым таможенной службой способом; </w:t>
      </w:r>
      <w:r>
        <w:br/>
      </w:r>
      <w:r>
        <w:rPr>
          <w:rFonts w:ascii="Times New Roman"/>
          <w:b w:val="false"/>
          <w:i w:val="false"/>
          <w:color w:val="000000"/>
          <w:sz w:val="28"/>
        </w:rPr>
        <w:t>
</w:t>
      </w:r>
      <w:r>
        <w:rPr>
          <w:rFonts w:ascii="Times New Roman"/>
          <w:b w:val="false"/>
          <w:i w:val="false"/>
          <w:color w:val="000000"/>
          <w:sz w:val="28"/>
        </w:rPr>
        <w:t xml:space="preserve">
      - естественного износа или убыли при условии, что естественный износ или убыль установлены должным образом, удовлетворительным для таможенной службы. </w:t>
      </w:r>
      <w:r>
        <w:br/>
      </w:r>
      <w:r>
        <w:rPr>
          <w:rFonts w:ascii="Times New Roman"/>
          <w:b w:val="false"/>
          <w:i w:val="false"/>
          <w:color w:val="000000"/>
          <w:sz w:val="28"/>
        </w:rPr>
        <w:t>
</w:t>
      </w:r>
      <w:r>
        <w:rPr>
          <w:rFonts w:ascii="Times New Roman"/>
          <w:b w:val="false"/>
          <w:i w:val="false"/>
          <w:color w:val="000000"/>
          <w:sz w:val="28"/>
        </w:rPr>
        <w:t xml:space="preserve">
      Любые отходы или остатки, образовавшиеся в результате уничтожения товаров, в случае их использования на внутреннем рынке или вывоза облагаются пошлинами и налогами, применяемыми к таким отходам или остаткам, ввозимым или вывозимым в этом состоянии.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3.45.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В случаях реализации таможенной службой товаров, которые не были задекларированы в течение установленного срока или которые не могли быть выпущены, хотя правонарушений не было выявлено, поступления от их реализации за вычетом соответствующих пошлин и налогов и других расходов, перечисляются лицам, имеющим право на их получение, а в тех случаях, когда это невозможно, они резервируются для этих лиц на определенный срок. </w:t>
      </w:r>
    </w:p>
    <w:bookmarkEnd w:id="77"/>
    <w:bookmarkStart w:name="z316" w:id="78"/>
    <w:p>
      <w:pPr>
        <w:spacing w:after="0"/>
        <w:ind w:left="0"/>
        <w:jc w:val="left"/>
      </w:pPr>
      <w:r>
        <w:rPr>
          <w:rFonts w:ascii="Times New Roman"/>
          <w:b/>
          <w:i w:val="false"/>
          <w:color w:val="000000"/>
        </w:rPr>
        <w:t xml:space="preserve"> 
Глава 4 </w:t>
      </w:r>
    </w:p>
    <w:bookmarkEnd w:id="78"/>
    <w:bookmarkStart w:name="z317" w:id="79"/>
    <w:p>
      <w:pPr>
        <w:spacing w:after="0"/>
        <w:ind w:left="0"/>
        <w:jc w:val="left"/>
      </w:pPr>
      <w:r>
        <w:rPr>
          <w:rFonts w:ascii="Times New Roman"/>
          <w:b/>
          <w:i w:val="false"/>
          <w:color w:val="000000"/>
        </w:rPr>
        <w:t xml:space="preserve"> 
Пошлины и налоги </w:t>
      </w:r>
    </w:p>
    <w:bookmarkEnd w:id="79"/>
    <w:bookmarkStart w:name="z318" w:id="80"/>
    <w:p>
      <w:pPr>
        <w:spacing w:after="0"/>
        <w:ind w:left="0"/>
        <w:jc w:val="left"/>
      </w:pPr>
      <w:r>
        <w:rPr>
          <w:rFonts w:ascii="Times New Roman"/>
          <w:b/>
          <w:i w:val="false"/>
          <w:color w:val="000000"/>
        </w:rPr>
        <w:t xml:space="preserve"> 
А. Начисление, взимание и уплата пошлин и налогов </w:t>
      </w:r>
    </w:p>
    <w:bookmarkEnd w:id="80"/>
    <w:bookmarkStart w:name="z319" w:id="81"/>
    <w:p>
      <w:pPr>
        <w:spacing w:after="0"/>
        <w:ind w:left="0"/>
        <w:jc w:val="both"/>
      </w:pPr>
      <w:r>
        <w:rPr>
          <w:rFonts w:ascii="Times New Roman"/>
          <w:b w:val="false"/>
          <w:i w:val="false"/>
          <w:color w:val="000000"/>
          <w:sz w:val="28"/>
        </w:rPr>
        <w:t>
</w:t>
      </w:r>
      <w:r>
        <w:rPr>
          <w:rFonts w:ascii="Times New Roman"/>
          <w:b/>
          <w:i w:val="false"/>
          <w:color w:val="000000"/>
          <w:sz w:val="28"/>
        </w:rPr>
        <w:t xml:space="preserve">4.1.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Условия возникновения обязательств по уплате пошлин и налогов определяются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Срок, в течение которого производится начисление применяемых пошлин и налогов, устанавливается национальным законодательством. Начисление осуществляется в возможно короткие сроки после подачи декларации на товары или иного возникновения обязанности по уплате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Элементы, служащие базой для начисления сумм пошлин и налогов, и условия их определения устанавливаются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Ставки пошлин и налогов публикуются в официальных изданиях.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момент времени, на который устанавливаются ставки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формы уплаты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лицо/лиц, ответственных за уплату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срок и место уплаты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национальное законодательство предусматривает возможность уплаты пошлин и налогов после выпуска товаров, срок их уплаты должен быть не менее 10 дней после такого выпуска. Проценты в течение периода времени с момента выпуска товаров и до установленного срока уплаты не взимаются.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срок, в течение которого таможенная служба может принять меры по взиманию пошлин и налогов, не уплаченных в установленный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процентные ставки для расчета платежей, взимаемых сверх сумм, не уплаченных в срок пошлин и налогов, и условия их применения.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уплате пошлин и налогов плательщику выдается документ об уплате, если факт уплаты не может быть подтвержден иным образом.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4.13.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минимальную стоимость и/или минимальную сумму пошлин и налогов, ниже которых пошлины и налоги не взимаются.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таможенная служба обнаруживает, что ошибки, допущенные в декларации на товары или при начислении пошлин и налогов, приведут или привели к взиманию или взысканию суммы пошлин и налогов меньше, чем это установлено законодательством, она исправляет ошибки и взимает недоплаченные суммы. Тем не менее, если данные суммы меньше минимальных, установленных национальным законодательством, таможенная служба не взимает и не взыскивает недоплаченные суммы. </w:t>
      </w:r>
    </w:p>
    <w:bookmarkEnd w:id="81"/>
    <w:bookmarkStart w:name="z347" w:id="82"/>
    <w:p>
      <w:pPr>
        <w:spacing w:after="0"/>
        <w:ind w:left="0"/>
        <w:jc w:val="left"/>
      </w:pPr>
      <w:r>
        <w:rPr>
          <w:rFonts w:ascii="Times New Roman"/>
          <w:b/>
          <w:i w:val="false"/>
          <w:color w:val="000000"/>
        </w:rPr>
        <w:t xml:space="preserve"> 
Б. Отсрочка уплаты пошлин и налогов </w:t>
      </w:r>
    </w:p>
    <w:bookmarkEnd w:id="82"/>
    <w:bookmarkStart w:name="z348" w:id="83"/>
    <w:p>
      <w:pPr>
        <w:spacing w:after="0"/>
        <w:ind w:left="0"/>
        <w:jc w:val="both"/>
      </w:pPr>
      <w:r>
        <w:rPr>
          <w:rFonts w:ascii="Times New Roman"/>
          <w:b w:val="false"/>
          <w:i w:val="false"/>
          <w:color w:val="000000"/>
          <w:sz w:val="28"/>
        </w:rPr>
        <w:t>
</w:t>
      </w:r>
      <w:r>
        <w:rPr>
          <w:rFonts w:ascii="Times New Roman"/>
          <w:b/>
          <w:i w:val="false"/>
          <w:color w:val="000000"/>
          <w:sz w:val="28"/>
        </w:rPr>
        <w:t xml:space="preserve">4.15.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национальное законодательство предусматривает возможность отсрочки уплаты пошлин и налогов, оно устанавливает условия, при которых такая отсрочка предоставляется.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отсрочке взимания пошлин и налогов проценты, по мере возможности, не взимаются.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Отсрочка по уплате пошлин и налогов составляет не менее четырнадцати дней. </w:t>
      </w:r>
    </w:p>
    <w:bookmarkEnd w:id="83"/>
    <w:bookmarkStart w:name="z354" w:id="84"/>
    <w:p>
      <w:pPr>
        <w:spacing w:after="0"/>
        <w:ind w:left="0"/>
        <w:jc w:val="left"/>
      </w:pPr>
      <w:r>
        <w:rPr>
          <w:rFonts w:ascii="Times New Roman"/>
          <w:b/>
          <w:i w:val="false"/>
          <w:color w:val="000000"/>
        </w:rPr>
        <w:t xml:space="preserve"> 
В. Возврат пошлин и налогов </w:t>
      </w:r>
    </w:p>
    <w:bookmarkEnd w:id="84"/>
    <w:bookmarkStart w:name="z355" w:id="85"/>
    <w:p>
      <w:pPr>
        <w:spacing w:after="0"/>
        <w:ind w:left="0"/>
        <w:jc w:val="both"/>
      </w:pPr>
      <w:r>
        <w:rPr>
          <w:rFonts w:ascii="Times New Roman"/>
          <w:b w:val="false"/>
          <w:i w:val="false"/>
          <w:color w:val="000000"/>
          <w:sz w:val="28"/>
        </w:rPr>
        <w:t>
</w:t>
      </w:r>
      <w:r>
        <w:rPr>
          <w:rFonts w:ascii="Times New Roman"/>
          <w:b/>
          <w:i w:val="false"/>
          <w:color w:val="000000"/>
          <w:sz w:val="28"/>
        </w:rPr>
        <w:t xml:space="preserve">4.18.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Возврат пошлин и налогов осуществляется в случаях, когда произошла излишняя уплата пошлин и налогов в результате ошибки в их начислении.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Возврат пошлин и налогов осуществляется в отношении ввозимых или вывозимых товаров, если установлено, что на момент ввоза или вывоза в них обнаружены дефекты, или они каким-либо иным образом не соответствуют согласованным спецификациям, и что они возвращены поставщику либо иному указанному им лицу, при соблюдении следующих условий: </w:t>
      </w:r>
      <w:r>
        <w:br/>
      </w:r>
      <w:r>
        <w:rPr>
          <w:rFonts w:ascii="Times New Roman"/>
          <w:b w:val="false"/>
          <w:i w:val="false"/>
          <w:color w:val="000000"/>
          <w:sz w:val="28"/>
        </w:rPr>
        <w:t>
</w:t>
      </w:r>
      <w:r>
        <w:rPr>
          <w:rFonts w:ascii="Times New Roman"/>
          <w:b w:val="false"/>
          <w:i w:val="false"/>
          <w:color w:val="000000"/>
          <w:sz w:val="28"/>
        </w:rPr>
        <w:t xml:space="preserve">
      - товары не использовались и не ремонтировались в стране ввоза и реэкспортированы в разумные сроки; </w:t>
      </w:r>
      <w:r>
        <w:br/>
      </w:r>
      <w:r>
        <w:rPr>
          <w:rFonts w:ascii="Times New Roman"/>
          <w:b w:val="false"/>
          <w:i w:val="false"/>
          <w:color w:val="000000"/>
          <w:sz w:val="28"/>
        </w:rPr>
        <w:t>
</w:t>
      </w:r>
      <w:r>
        <w:rPr>
          <w:rFonts w:ascii="Times New Roman"/>
          <w:b w:val="false"/>
          <w:i w:val="false"/>
          <w:color w:val="000000"/>
          <w:sz w:val="28"/>
        </w:rPr>
        <w:t xml:space="preserve">
      - товары не использовались и не ремонтировались в стране, в которую они были экспортированы, и реимпортированы в разумные сроки. </w:t>
      </w:r>
      <w:r>
        <w:br/>
      </w:r>
      <w:r>
        <w:rPr>
          <w:rFonts w:ascii="Times New Roman"/>
          <w:b w:val="false"/>
          <w:i w:val="false"/>
          <w:color w:val="000000"/>
          <w:sz w:val="28"/>
        </w:rPr>
        <w:t>
</w:t>
      </w:r>
      <w:r>
        <w:rPr>
          <w:rFonts w:ascii="Times New Roman"/>
          <w:b w:val="false"/>
          <w:i w:val="false"/>
          <w:color w:val="000000"/>
          <w:sz w:val="28"/>
        </w:rPr>
        <w:t xml:space="preserve">
      Использование товаров, тем не менее, не препятствует осуществлению возврата пошлин и налогов при условии, что такое использование признается неизбежным для обнаружения дефектов или других обстоятельств, повлекших за собой реэкспорт или реимпорт. </w:t>
      </w:r>
      <w:r>
        <w:br/>
      </w:r>
      <w:r>
        <w:rPr>
          <w:rFonts w:ascii="Times New Roman"/>
          <w:b w:val="false"/>
          <w:i w:val="false"/>
          <w:color w:val="000000"/>
          <w:sz w:val="28"/>
        </w:rPr>
        <w:t>
</w:t>
      </w:r>
      <w:r>
        <w:rPr>
          <w:rFonts w:ascii="Times New Roman"/>
          <w:b w:val="false"/>
          <w:i w:val="false"/>
          <w:color w:val="000000"/>
          <w:sz w:val="28"/>
        </w:rPr>
        <w:t xml:space="preserve">
      В качестве альтернативы реэкспорта или реимпорта, товары могут под таможенным контролем и с разрешения таможенной службы передаваться в доход государства или уничтожаться либо приводиться в состояние непригодности для дальнейшего коммерческого использования. Такие передача или уничтожение не влекут каких-либо расходов для государства.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4.20.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В случаях изменения с разрешения таможенной службы ранее заявленного таможенного режима осуществляется возврат пошлин и налогов, превышающих суммы пошлин и налогов, подлежащих уплате при помещении товаров под вновь избранный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Решения по заявлениям о возврате принимаются и сообщаются в письменной форме заинтересованным лицам в возможно короткие сроки. Возврат излишне уплаченных сумм осуществляется в кратчайшие сроки после проверки обоснованности заявления.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таможенной службой устанавливается, что излишне уплаченные суммы являются результатом ошибки со стороны таможенной службы при начислении пошлин и налогов, возврат осуществляется в приоритетном порядке.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сроков, по истечении которых заявления о возврате не могут быть удовлетворены, такие сроки должны быть достаточными и учитывать специфические обстоятельства каждого случая, при наличии которых может быть осуществлен возврат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4.24.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Возврат не осуществляется, если его сумма меньше минимальной суммы, установленной национальным законодательством. </w:t>
      </w:r>
    </w:p>
    <w:bookmarkEnd w:id="85"/>
    <w:bookmarkStart w:name="z373" w:id="86"/>
    <w:p>
      <w:pPr>
        <w:spacing w:after="0"/>
        <w:ind w:left="0"/>
        <w:jc w:val="left"/>
      </w:pPr>
      <w:r>
        <w:rPr>
          <w:rFonts w:ascii="Times New Roman"/>
          <w:b/>
          <w:i w:val="false"/>
          <w:color w:val="000000"/>
        </w:rPr>
        <w:t xml:space="preserve"> 
Глава 5 </w:t>
      </w:r>
      <w:r>
        <w:br/>
      </w:r>
      <w:r>
        <w:rPr>
          <w:rFonts w:ascii="Times New Roman"/>
          <w:b/>
          <w:i w:val="false"/>
          <w:color w:val="000000"/>
        </w:rPr>
        <w:t xml:space="preserve">
Гарантии </w:t>
      </w:r>
    </w:p>
    <w:bookmarkEnd w:id="86"/>
    <w:bookmarkStart w:name="z375" w:id="87"/>
    <w:p>
      <w:pPr>
        <w:spacing w:after="0"/>
        <w:ind w:left="0"/>
        <w:jc w:val="both"/>
      </w:pPr>
      <w:r>
        <w:rPr>
          <w:rFonts w:ascii="Times New Roman"/>
          <w:b w:val="false"/>
          <w:i w:val="false"/>
          <w:color w:val="000000"/>
          <w:sz w:val="28"/>
        </w:rPr>
        <w:t>
</w:t>
      </w:r>
      <w:r>
        <w:rPr>
          <w:rFonts w:ascii="Times New Roman"/>
          <w:b/>
          <w:i w:val="false"/>
          <w:color w:val="000000"/>
          <w:sz w:val="28"/>
        </w:rPr>
        <w:t xml:space="preserve">5.1.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предусматривает случаи, требующие представления гарантий, и устанавливает формы их представления.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общую сумму гарантий.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Любому лицу, от которого требуется представление гарантий, разрешается выбрать одну из форм гарантий при условии, что она приемлема для таможенной службы.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это предусмотрено национальным законодательством, таможенная служба не требует представления гарантий, если она убеждается, что обязательство, взятое перед ней, будет выполнено.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требуется представление гарантий для обеспечения выполнения обязательств, вытекающих из таможенных процедур, таможенная служба принимает генеральную гарантию, в том числе от декларантов, регулярно декларирующих товары в различных таможенных органах на данной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требуется представление гарантий, общая сумма этих гарантий является возможно минимальной и в отношении уплаты пошлин и налогов не превышает сумму, подлежащую взиманию в случае необходимости.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гарантии представлены, освобождение от обязательств по этим гарантиям осуществляется в возможно короткий срок после того, как таможенная служба удостоверилась в надлежащем исполнении обязательств, в обеспечение исполнения которых эти гарантии представлялись. </w:t>
      </w:r>
    </w:p>
    <w:bookmarkEnd w:id="87"/>
    <w:bookmarkStart w:name="z389" w:id="88"/>
    <w:p>
      <w:pPr>
        <w:spacing w:after="0"/>
        <w:ind w:left="0"/>
        <w:jc w:val="left"/>
      </w:pPr>
      <w:r>
        <w:rPr>
          <w:rFonts w:ascii="Times New Roman"/>
          <w:b/>
          <w:i w:val="false"/>
          <w:color w:val="000000"/>
        </w:rPr>
        <w:t xml:space="preserve"> 
Глава 6 </w:t>
      </w:r>
      <w:r>
        <w:br/>
      </w:r>
      <w:r>
        <w:rPr>
          <w:rFonts w:ascii="Times New Roman"/>
          <w:b/>
          <w:i w:val="false"/>
          <w:color w:val="000000"/>
        </w:rPr>
        <w:t xml:space="preserve">
Таможенный контроль </w:t>
      </w:r>
    </w:p>
    <w:bookmarkEnd w:id="88"/>
    <w:bookmarkStart w:name="z391" w:id="89"/>
    <w:p>
      <w:pPr>
        <w:spacing w:after="0"/>
        <w:ind w:left="0"/>
        <w:jc w:val="both"/>
      </w:pPr>
      <w:r>
        <w:rPr>
          <w:rFonts w:ascii="Times New Roman"/>
          <w:b w:val="false"/>
          <w:i w:val="false"/>
          <w:color w:val="000000"/>
          <w:sz w:val="28"/>
        </w:rPr>
        <w:t>
</w:t>
      </w:r>
      <w:r>
        <w:rPr>
          <w:rFonts w:ascii="Times New Roman"/>
          <w:b/>
          <w:i w:val="false"/>
          <w:color w:val="000000"/>
          <w:sz w:val="28"/>
        </w:rPr>
        <w:t xml:space="preserve">6.1.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Все товары, включая транспортные средства, ввозимые на таможенную территорию или вывозимые с нее, независимо от того, облагаются ли они таможенными пошлинами и налогами, подлежат таможенному контролю.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Таможенный контроль ограничивается минимумом, необходимым для обеспечения соблюдения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выборе форм таможенного контроля используется система управления рисками.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применяет метод анализа рисков для определения лиц и товаров, включая транспортные средства, подлежащих проверке, и степени такой проверки.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принимает стратегию, базирующуюся на системе мер оценки вероятности несоблюдения законодательства, в целях поддержки системы управления рисками.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Система таможенного контроля включает в себя контроль на основе методов аудита.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стремится к сотрудничеству с другими таможенными службами и заключению соглашений о взаимной помощи в целях совершенствования таможенного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стремится к сотрудничеству с участниками внешней торговли и заключению меморандумов о взаимопонимании в целях совершенствования таможенного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6.9.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Таможенная служба, где это возможно, использует информационные технологии и средства электронных коммуникаций для совершенствования таможенного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оценивает системы электронных коммуникаций участников внешней торговли, используемые при проведении таможенных операций, в целях установления их сопоставимости с требованиями таможенной службы. </w:t>
      </w:r>
    </w:p>
    <w:bookmarkEnd w:id="89"/>
    <w:bookmarkStart w:name="z411" w:id="90"/>
    <w:p>
      <w:pPr>
        <w:spacing w:after="0"/>
        <w:ind w:left="0"/>
        <w:jc w:val="left"/>
      </w:pPr>
      <w:r>
        <w:rPr>
          <w:rFonts w:ascii="Times New Roman"/>
          <w:b/>
          <w:i w:val="false"/>
          <w:color w:val="000000"/>
        </w:rPr>
        <w:t xml:space="preserve"> 
Глава 7 </w:t>
      </w:r>
      <w:r>
        <w:br/>
      </w:r>
      <w:r>
        <w:rPr>
          <w:rFonts w:ascii="Times New Roman"/>
          <w:b/>
          <w:i w:val="false"/>
          <w:color w:val="000000"/>
        </w:rPr>
        <w:t xml:space="preserve">
Применение информационных технологий </w:t>
      </w:r>
    </w:p>
    <w:bookmarkEnd w:id="90"/>
    <w:bookmarkStart w:name="z413" w:id="91"/>
    <w:p>
      <w:pPr>
        <w:spacing w:after="0"/>
        <w:ind w:left="0"/>
        <w:jc w:val="both"/>
      </w:pPr>
      <w:r>
        <w:rPr>
          <w:rFonts w:ascii="Times New Roman"/>
          <w:b w:val="false"/>
          <w:i w:val="false"/>
          <w:color w:val="000000"/>
          <w:sz w:val="28"/>
        </w:rPr>
        <w:t>
</w:t>
      </w:r>
      <w:r>
        <w:rPr>
          <w:rFonts w:ascii="Times New Roman"/>
          <w:b/>
          <w:i w:val="false"/>
          <w:color w:val="000000"/>
          <w:sz w:val="28"/>
        </w:rPr>
        <w:t xml:space="preserve">7.1.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целях обеспечения таможенных операций таможенная служба применяет информационные технологии в случае, если они экономически выгодны и эффективны для таможенных служб и участников внешней торговли. Таможенная служба определяет условия их применения.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внедрении компьютерных систем таможенная служба применяет соответствующие международные стандарты.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внедрении информационных технологий осуществляются, по возможности, максимально широкие консультации со всеми непосредственно заинтересованными лицами.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Новые или измененные нормы национального законодательства должны предусматривать: </w:t>
      </w:r>
      <w:r>
        <w:br/>
      </w:r>
      <w:r>
        <w:rPr>
          <w:rFonts w:ascii="Times New Roman"/>
          <w:b w:val="false"/>
          <w:i w:val="false"/>
          <w:color w:val="000000"/>
          <w:sz w:val="28"/>
        </w:rPr>
        <w:t>
</w:t>
      </w:r>
      <w:r>
        <w:rPr>
          <w:rFonts w:ascii="Times New Roman"/>
          <w:b w:val="false"/>
          <w:i w:val="false"/>
          <w:color w:val="000000"/>
          <w:sz w:val="28"/>
        </w:rPr>
        <w:t xml:space="preserve">
      - электронные способы обмена информацией в качестве альтернативы требованию представления письменных документов; </w:t>
      </w:r>
      <w:r>
        <w:br/>
      </w:r>
      <w:r>
        <w:rPr>
          <w:rFonts w:ascii="Times New Roman"/>
          <w:b w:val="false"/>
          <w:i w:val="false"/>
          <w:color w:val="000000"/>
          <w:sz w:val="28"/>
        </w:rPr>
        <w:t>
</w:t>
      </w:r>
      <w:r>
        <w:rPr>
          <w:rFonts w:ascii="Times New Roman"/>
          <w:b w:val="false"/>
          <w:i w:val="false"/>
          <w:color w:val="000000"/>
          <w:sz w:val="28"/>
        </w:rPr>
        <w:t xml:space="preserve">
      - сочетание электронных и документарных методов удостоверения подлинности и идентичности; </w:t>
      </w:r>
      <w:r>
        <w:br/>
      </w:r>
      <w:r>
        <w:rPr>
          <w:rFonts w:ascii="Times New Roman"/>
          <w:b w:val="false"/>
          <w:i w:val="false"/>
          <w:color w:val="000000"/>
          <w:sz w:val="28"/>
        </w:rPr>
        <w:t>
</w:t>
      </w:r>
      <w:r>
        <w:rPr>
          <w:rFonts w:ascii="Times New Roman"/>
          <w:b w:val="false"/>
          <w:i w:val="false"/>
          <w:color w:val="000000"/>
          <w:sz w:val="28"/>
        </w:rPr>
        <w:t xml:space="preserve">
      - право таможенной службы оставлять у себя информацию для использования в таможенных целях и, в случае необходимости, для обмена информацией с другими таможенными службами и со всеми иными пользователями, если это допускается законом, при помощи электронных способов обмена информацией. </w:t>
      </w:r>
    </w:p>
    <w:bookmarkEnd w:id="91"/>
    <w:bookmarkStart w:name="z424" w:id="92"/>
    <w:p>
      <w:pPr>
        <w:spacing w:after="0"/>
        <w:ind w:left="0"/>
        <w:jc w:val="left"/>
      </w:pPr>
      <w:r>
        <w:rPr>
          <w:rFonts w:ascii="Times New Roman"/>
          <w:b/>
          <w:i w:val="false"/>
          <w:color w:val="000000"/>
        </w:rPr>
        <w:t xml:space="preserve"> 
Глава 8 </w:t>
      </w:r>
      <w:r>
        <w:br/>
      </w:r>
      <w:r>
        <w:rPr>
          <w:rFonts w:ascii="Times New Roman"/>
          <w:b/>
          <w:i w:val="false"/>
          <w:color w:val="000000"/>
        </w:rPr>
        <w:t xml:space="preserve">
Отношения между таможенной службой и третьими лицами </w:t>
      </w:r>
    </w:p>
    <w:bookmarkEnd w:id="92"/>
    <w:bookmarkStart w:name="z426" w:id="93"/>
    <w:p>
      <w:pPr>
        <w:spacing w:after="0"/>
        <w:ind w:left="0"/>
        <w:jc w:val="both"/>
      </w:pPr>
      <w:r>
        <w:rPr>
          <w:rFonts w:ascii="Times New Roman"/>
          <w:b w:val="false"/>
          <w:i w:val="false"/>
          <w:color w:val="000000"/>
          <w:sz w:val="28"/>
        </w:rPr>
        <w:t>
</w:t>
      </w:r>
      <w:r>
        <w:rPr>
          <w:rFonts w:ascii="Times New Roman"/>
          <w:b/>
          <w:i w:val="false"/>
          <w:color w:val="000000"/>
          <w:sz w:val="28"/>
        </w:rPr>
        <w:t xml:space="preserve">8.1.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Заинтересованные лица осуществляют, по своему выбору, взаимоотношения с таможенной службой лично либо через уполномоченное третье лицо, действующее от его имени.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условия, при соблюдении которых третье лицо может действовать от имени и по поручению заинтересованного лица во взаимоотношениях с таможенной службой, и устанавливает ответственность третьего лица перед таможенной службой за уплату пошлин и налогов, а также за любые нарушения.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совершении таможенных операций, которые по выбору заинтересованного лица осуществляются им от собственного имени,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осуществляемых для этого заинтересованного лица третьим лицом.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Уполномоченное третье лицо обладает теми же правами, что и лицо, которое уполномочивает его представлять свои интересы во взаимоотношениях с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предусматривает возможность участия третьих лиц при проведении официальных консультаций с участниками внешней торговли.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условия, при которых третье лицо не допускается к участию в таможенных операциях.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уведомляет в письменном виде третье лицо о своем решении об отказе в участии этого лица в таможенных операциях. </w:t>
      </w:r>
    </w:p>
    <w:bookmarkEnd w:id="93"/>
    <w:bookmarkStart w:name="z440" w:id="94"/>
    <w:p>
      <w:pPr>
        <w:spacing w:after="0"/>
        <w:ind w:left="0"/>
        <w:jc w:val="left"/>
      </w:pPr>
      <w:r>
        <w:rPr>
          <w:rFonts w:ascii="Times New Roman"/>
          <w:b/>
          <w:i w:val="false"/>
          <w:color w:val="000000"/>
        </w:rPr>
        <w:t xml:space="preserve"> 
Глава 9 </w:t>
      </w:r>
      <w:r>
        <w:br/>
      </w:r>
      <w:r>
        <w:rPr>
          <w:rFonts w:ascii="Times New Roman"/>
          <w:b/>
          <w:i w:val="false"/>
          <w:color w:val="000000"/>
        </w:rPr>
        <w:t xml:space="preserve">
Информация, решения и предписания таможенной службы </w:t>
      </w:r>
    </w:p>
    <w:bookmarkEnd w:id="94"/>
    <w:bookmarkStart w:name="z442" w:id="95"/>
    <w:p>
      <w:pPr>
        <w:spacing w:after="0"/>
        <w:ind w:left="0"/>
        <w:jc w:val="left"/>
      </w:pPr>
      <w:r>
        <w:rPr>
          <w:rFonts w:ascii="Times New Roman"/>
          <w:b/>
          <w:i w:val="false"/>
          <w:color w:val="000000"/>
        </w:rPr>
        <w:t xml:space="preserve"> 
А. Информация общего характера </w:t>
      </w:r>
    </w:p>
    <w:bookmarkEnd w:id="95"/>
    <w:bookmarkStart w:name="z443" w:id="96"/>
    <w:p>
      <w:pPr>
        <w:spacing w:after="0"/>
        <w:ind w:left="0"/>
        <w:jc w:val="both"/>
      </w:pPr>
      <w:r>
        <w:rPr>
          <w:rFonts w:ascii="Times New Roman"/>
          <w:b w:val="false"/>
          <w:i w:val="false"/>
          <w:color w:val="000000"/>
          <w:sz w:val="28"/>
        </w:rPr>
        <w:t>
</w:t>
      </w:r>
      <w:r>
        <w:rPr>
          <w:rFonts w:ascii="Times New Roman"/>
          <w:b/>
          <w:i w:val="false"/>
          <w:color w:val="000000"/>
          <w:sz w:val="28"/>
        </w:rPr>
        <w:t xml:space="preserve">9.1.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обеспечивает беспрепятственный доступ любого заинтересованного лица ко всей необходимой информации общего характера по применению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информация, к которой был обеспечен доступ, нуждается в корректировке в силу изменений таможенного законодательства или административных требований и предписаний, таможенная служба до вступления в силу таких изменений заблаговременно обеспечивает беспрепятственный доступ к уточненной информации в сроки, достаточные для того, чтобы заинтересованные лица смогли учесть эти изменения, за исключением случаев, когда предварительное уведомление недопустимо.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9.3 Стандартное правило с переходным сроком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применяет информационные технологии с целью облегчения доступа к получению информации. </w:t>
      </w:r>
    </w:p>
    <w:bookmarkEnd w:id="96"/>
    <w:bookmarkStart w:name="z449" w:id="97"/>
    <w:p>
      <w:pPr>
        <w:spacing w:after="0"/>
        <w:ind w:left="0"/>
        <w:jc w:val="left"/>
      </w:pPr>
      <w:r>
        <w:rPr>
          <w:rFonts w:ascii="Times New Roman"/>
          <w:b/>
          <w:i w:val="false"/>
          <w:color w:val="000000"/>
        </w:rPr>
        <w:t xml:space="preserve"> 
Б. Информация по конкретным вопросам </w:t>
      </w:r>
    </w:p>
    <w:bookmarkEnd w:id="97"/>
    <w:bookmarkStart w:name="z450" w:id="98"/>
    <w:p>
      <w:pPr>
        <w:spacing w:after="0"/>
        <w:ind w:left="0"/>
        <w:jc w:val="both"/>
      </w:pPr>
      <w:r>
        <w:rPr>
          <w:rFonts w:ascii="Times New Roman"/>
          <w:b w:val="false"/>
          <w:i w:val="false"/>
          <w:color w:val="000000"/>
          <w:sz w:val="28"/>
        </w:rPr>
        <w:t>
</w:t>
      </w:r>
      <w:r>
        <w:rPr>
          <w:rFonts w:ascii="Times New Roman"/>
          <w:b/>
          <w:i w:val="false"/>
          <w:color w:val="000000"/>
          <w:sz w:val="28"/>
        </w:rPr>
        <w:t xml:space="preserve">9.4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таможенная служба в возможно короткие сроки предоставляет, возможно более точную информацию по конкретным вопросам в области таможенного законодательства, поставленным заинтересованным лицом.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предоставляет не только запрошенную информацию, но и любую другую относящуюся к делу информацию, которую она сочтет целесообразным довести до сведения заинтересованного лица.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предоставления информации таможенная служба обязана обеспечить неразглашение сведений частного и конфиденциального характера, затрагивающих интересы таможенной службы или третьих лиц, за исключением случаев, когда такое разглашение предписано или санкционировано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таможенная служба не может предоставить информацию бесплатно, размер платы ограничивается примерной стоимостью оказанных услуг. </w:t>
      </w:r>
    </w:p>
    <w:bookmarkEnd w:id="98"/>
    <w:bookmarkStart w:name="z458" w:id="99"/>
    <w:p>
      <w:pPr>
        <w:spacing w:after="0"/>
        <w:ind w:left="0"/>
        <w:jc w:val="left"/>
      </w:pPr>
      <w:r>
        <w:rPr>
          <w:rFonts w:ascii="Times New Roman"/>
          <w:b/>
          <w:i w:val="false"/>
          <w:color w:val="000000"/>
        </w:rPr>
        <w:t xml:space="preserve"> 
В. Решения и предписания </w:t>
      </w:r>
    </w:p>
    <w:bookmarkEnd w:id="99"/>
    <w:bookmarkStart w:name="z459" w:id="100"/>
    <w:p>
      <w:pPr>
        <w:spacing w:after="0"/>
        <w:ind w:left="0"/>
        <w:jc w:val="both"/>
      </w:pPr>
      <w:r>
        <w:rPr>
          <w:rFonts w:ascii="Times New Roman"/>
          <w:b w:val="false"/>
          <w:i w:val="false"/>
          <w:color w:val="000000"/>
          <w:sz w:val="28"/>
        </w:rPr>
        <w:t>
</w:t>
      </w:r>
      <w:r>
        <w:rPr>
          <w:rFonts w:ascii="Times New Roman"/>
          <w:b/>
          <w:i w:val="false"/>
          <w:color w:val="000000"/>
          <w:sz w:val="28"/>
        </w:rPr>
        <w:t xml:space="preserve">9.8.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письменному обращению заинтересованного лица таможенная служба представляет свое решение в письменной форме и в сроки, установленные национальным законодательством. Если решение неблагоприятно для заинтересованного лица, последнему сообщаются причины его вынесения и разъясняется право на обжалование.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просьбе заинтересованного лица таможенная служба выпускает обязательные для исполнения предписания при условии, что таможенная служба обладает всей необходимой информацией. </w:t>
      </w:r>
    </w:p>
    <w:bookmarkEnd w:id="100"/>
    <w:bookmarkStart w:name="z463" w:id="101"/>
    <w:p>
      <w:pPr>
        <w:spacing w:after="0"/>
        <w:ind w:left="0"/>
        <w:jc w:val="left"/>
      </w:pPr>
      <w:r>
        <w:rPr>
          <w:rFonts w:ascii="Times New Roman"/>
          <w:b/>
          <w:i w:val="false"/>
          <w:color w:val="000000"/>
        </w:rPr>
        <w:t xml:space="preserve"> 
Глава 10 </w:t>
      </w:r>
      <w:r>
        <w:br/>
      </w:r>
      <w:r>
        <w:rPr>
          <w:rFonts w:ascii="Times New Roman"/>
          <w:b/>
          <w:i w:val="false"/>
          <w:color w:val="000000"/>
        </w:rPr>
        <w:t xml:space="preserve">
Обжалование по таможенным вопросам </w:t>
      </w:r>
    </w:p>
    <w:bookmarkEnd w:id="101"/>
    <w:bookmarkStart w:name="z465" w:id="102"/>
    <w:p>
      <w:pPr>
        <w:spacing w:after="0"/>
        <w:ind w:left="0"/>
        <w:jc w:val="left"/>
      </w:pPr>
      <w:r>
        <w:rPr>
          <w:rFonts w:ascii="Times New Roman"/>
          <w:b/>
          <w:i w:val="false"/>
          <w:color w:val="000000"/>
        </w:rPr>
        <w:t xml:space="preserve"> 
А. Право на обжалование </w:t>
      </w:r>
    </w:p>
    <w:bookmarkEnd w:id="102"/>
    <w:bookmarkStart w:name="z466" w:id="103"/>
    <w:p>
      <w:pPr>
        <w:spacing w:after="0"/>
        <w:ind w:left="0"/>
        <w:jc w:val="both"/>
      </w:pPr>
      <w:r>
        <w:rPr>
          <w:rFonts w:ascii="Times New Roman"/>
          <w:b w:val="false"/>
          <w:i w:val="false"/>
          <w:color w:val="000000"/>
          <w:sz w:val="28"/>
        </w:rPr>
        <w:t>
</w:t>
      </w:r>
      <w:r>
        <w:rPr>
          <w:rFonts w:ascii="Times New Roman"/>
          <w:b/>
          <w:i w:val="false"/>
          <w:color w:val="000000"/>
          <w:sz w:val="28"/>
        </w:rPr>
        <w:t xml:space="preserve">10.1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предусматривает право на обжалование по таможенным вопросам.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Любое лицо, права и интересы которого непосредственно затрагиваются решением или бездействием таможенной службы, имеет право на обжалование.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Лицу, права и интересы которого затрагиваются решением или бездействием таможенной службы, по его запросу в таможенную службу и в сроки, установленные национальным законодательством, сообщается причина такого решения или бездействия, что может повлечь или не повлечь за собой подачу жалобы.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предусматривает право на подачу первоначальной жалобы таможенной службе.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когда жалоба оставлена таможенной службой без удовлетворения, податель жалобы имеет право на дальнейшее обжалование в орган, не зависимый от таможенной службы.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последней инстанции податель жалобы вправе обратиться в судебный орган. </w:t>
      </w:r>
    </w:p>
    <w:bookmarkEnd w:id="103"/>
    <w:bookmarkStart w:name="z478" w:id="104"/>
    <w:p>
      <w:pPr>
        <w:spacing w:after="0"/>
        <w:ind w:left="0"/>
        <w:jc w:val="left"/>
      </w:pPr>
      <w:r>
        <w:rPr>
          <w:rFonts w:ascii="Times New Roman"/>
          <w:b/>
          <w:i w:val="false"/>
          <w:color w:val="000000"/>
        </w:rPr>
        <w:t xml:space="preserve"> 
Б. Форма жалобы и основания для ее подачи </w:t>
      </w:r>
    </w:p>
    <w:bookmarkEnd w:id="104"/>
    <w:bookmarkStart w:name="z479" w:id="105"/>
    <w:p>
      <w:pPr>
        <w:spacing w:after="0"/>
        <w:ind w:left="0"/>
        <w:jc w:val="both"/>
      </w:pPr>
      <w:r>
        <w:rPr>
          <w:rFonts w:ascii="Times New Roman"/>
          <w:b w:val="false"/>
          <w:i w:val="false"/>
          <w:color w:val="000000"/>
          <w:sz w:val="28"/>
        </w:rPr>
        <w:t>
</w:t>
      </w:r>
      <w:r>
        <w:rPr>
          <w:rFonts w:ascii="Times New Roman"/>
          <w:b/>
          <w:i w:val="false"/>
          <w:color w:val="000000"/>
          <w:sz w:val="28"/>
        </w:rPr>
        <w:t xml:space="preserve">10.7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Жалоба подается в письменной форме; она должна быть мотивирована.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Для подачи жалобы на решения таможенной службы устанавливаются такие сроки, которые предоставляют заявителю достаточное время для изучения обжалуемого решения и подготовки жалобы.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подачи жалобы в таможенные органы, таможенная служба не требует одновременного представления каких-либо подтверждающих доказательств, но при определенных обстоятельствах отводит достаточное время для представления таких доказательств. </w:t>
      </w:r>
    </w:p>
    <w:bookmarkEnd w:id="105"/>
    <w:bookmarkStart w:name="z485" w:id="106"/>
    <w:p>
      <w:pPr>
        <w:spacing w:after="0"/>
        <w:ind w:left="0"/>
        <w:jc w:val="left"/>
      </w:pPr>
      <w:r>
        <w:rPr>
          <w:rFonts w:ascii="Times New Roman"/>
          <w:b/>
          <w:i w:val="false"/>
          <w:color w:val="000000"/>
        </w:rPr>
        <w:t xml:space="preserve"> 
В. Рассмотрение жалобы </w:t>
      </w:r>
    </w:p>
    <w:bookmarkEnd w:id="106"/>
    <w:bookmarkStart w:name="z486" w:id="107"/>
    <w:p>
      <w:pPr>
        <w:spacing w:after="0"/>
        <w:ind w:left="0"/>
        <w:jc w:val="both"/>
      </w:pPr>
      <w:r>
        <w:rPr>
          <w:rFonts w:ascii="Times New Roman"/>
          <w:b w:val="false"/>
          <w:i w:val="false"/>
          <w:color w:val="000000"/>
          <w:sz w:val="28"/>
        </w:rPr>
        <w:t>
</w:t>
      </w:r>
      <w:r>
        <w:rPr>
          <w:rFonts w:ascii="Times New Roman"/>
          <w:b/>
          <w:i w:val="false"/>
          <w:color w:val="000000"/>
          <w:sz w:val="28"/>
        </w:rPr>
        <w:t xml:space="preserve">10.10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выносит решение по жалобе и направляет соответствующее письменное уведомление заявителю в возможно короткий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таможенная служба отказывает в удовлетворении жалобы, она указывает причины в письменной форме и информирует заявителя о его праве на дальнейшее обжалование в соответствующий административный или независимый орган, а также о сроке, отведенном для подачи такой жалобы.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жалоба удовлетворяется, таможенная служба в кратчайшие сроки приводит в исполнение свое решение или постановление независимого либо судебного органа, за исключением случаев, когда таможенная служба обжалует такое постановление. </w:t>
      </w:r>
    </w:p>
    <w:bookmarkEnd w:id="107"/>
    <w:bookmarkStart w:name="z492" w:id="108"/>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Специальные приложения </w:t>
      </w:r>
    </w:p>
    <w:bookmarkEnd w:id="108"/>
    <w:bookmarkStart w:name="z494" w:id="109"/>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Оглавление </w:t>
      </w:r>
    </w:p>
    <w:bookmarkEnd w:id="109"/>
    <w:p>
      <w:pPr>
        <w:spacing w:after="0"/>
        <w:ind w:left="0"/>
        <w:jc w:val="both"/>
      </w:pPr>
      <w:r>
        <w:rPr>
          <w:rFonts w:ascii="Times New Roman"/>
          <w:b w:val="false"/>
          <w:i w:val="false"/>
          <w:color w:val="000000"/>
          <w:sz w:val="28"/>
        </w:rPr>
        <w:t xml:space="preserve">Специальное приложение А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Таможенные формальности, предшествующие подаче декларации на товары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Временное хранение товаров </w:t>
      </w:r>
    </w:p>
    <w:p>
      <w:pPr>
        <w:spacing w:after="0"/>
        <w:ind w:left="0"/>
        <w:jc w:val="both"/>
      </w:pPr>
      <w:r>
        <w:rPr>
          <w:rFonts w:ascii="Times New Roman"/>
          <w:b w:val="false"/>
          <w:i w:val="false"/>
          <w:color w:val="000000"/>
          <w:sz w:val="28"/>
        </w:rPr>
        <w:t xml:space="preserve">Специальное приложение В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Выпуск для свободного обращения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Реимпорт </w:t>
      </w:r>
      <w:r>
        <w:br/>
      </w:r>
      <w:r>
        <w:rPr>
          <w:rFonts w:ascii="Times New Roman"/>
          <w:b w:val="false"/>
          <w:i w:val="false"/>
          <w:color w:val="000000"/>
          <w:sz w:val="28"/>
        </w:rPr>
        <w:t>
</w:t>
      </w:r>
      <w:r>
        <w:rPr>
          <w:rFonts w:ascii="Times New Roman"/>
          <w:b w:val="false"/>
          <w:i w:val="false"/>
          <w:color w:val="000000"/>
          <w:sz w:val="28"/>
        </w:rPr>
        <w:t xml:space="preserve">Глава 3 </w:t>
      </w:r>
      <w:r>
        <w:rPr>
          <w:rFonts w:ascii="Times New Roman"/>
          <w:b w:val="false"/>
          <w:i w:val="false"/>
          <w:color w:val="000000"/>
          <w:sz w:val="28"/>
        </w:rPr>
        <w:t xml:space="preserve">Освобождение от ввозных пошлин и налогов </w:t>
      </w:r>
    </w:p>
    <w:p>
      <w:pPr>
        <w:spacing w:after="0"/>
        <w:ind w:left="0"/>
        <w:jc w:val="both"/>
      </w:pPr>
      <w:r>
        <w:rPr>
          <w:rFonts w:ascii="Times New Roman"/>
          <w:b w:val="false"/>
          <w:i w:val="false"/>
          <w:color w:val="000000"/>
          <w:sz w:val="28"/>
        </w:rPr>
        <w:t xml:space="preserve">Специальное приложение С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Окончательный вывоз </w:t>
      </w:r>
    </w:p>
    <w:p>
      <w:pPr>
        <w:spacing w:after="0"/>
        <w:ind w:left="0"/>
        <w:jc w:val="both"/>
      </w:pPr>
      <w:r>
        <w:rPr>
          <w:rFonts w:ascii="Times New Roman"/>
          <w:b w:val="false"/>
          <w:i w:val="false"/>
          <w:color w:val="000000"/>
          <w:sz w:val="28"/>
        </w:rPr>
        <w:t xml:space="preserve">Специальное приложение D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Таможенные склады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Свободные зоны </w:t>
      </w:r>
    </w:p>
    <w:p>
      <w:pPr>
        <w:spacing w:after="0"/>
        <w:ind w:left="0"/>
        <w:jc w:val="both"/>
      </w:pPr>
      <w:r>
        <w:rPr>
          <w:rFonts w:ascii="Times New Roman"/>
          <w:b w:val="false"/>
          <w:i w:val="false"/>
          <w:color w:val="000000"/>
          <w:sz w:val="28"/>
        </w:rPr>
        <w:t xml:space="preserve">Специальное приложение Е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Таможенный транзит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Перегрузка </w:t>
      </w:r>
      <w:r>
        <w:br/>
      </w:r>
      <w:r>
        <w:rPr>
          <w:rFonts w:ascii="Times New Roman"/>
          <w:b w:val="false"/>
          <w:i w:val="false"/>
          <w:color w:val="000000"/>
          <w:sz w:val="28"/>
        </w:rPr>
        <w:t>
</w:t>
      </w:r>
      <w:r>
        <w:rPr>
          <w:rFonts w:ascii="Times New Roman"/>
          <w:b w:val="false"/>
          <w:i w:val="false"/>
          <w:color w:val="000000"/>
          <w:sz w:val="28"/>
        </w:rPr>
        <w:t xml:space="preserve">Глава 3 </w:t>
      </w:r>
      <w:r>
        <w:rPr>
          <w:rFonts w:ascii="Times New Roman"/>
          <w:b w:val="false"/>
          <w:i w:val="false"/>
          <w:color w:val="000000"/>
          <w:sz w:val="28"/>
        </w:rPr>
        <w:t xml:space="preserve">Каботажная транспортировка товаров </w:t>
      </w:r>
    </w:p>
    <w:p>
      <w:pPr>
        <w:spacing w:after="0"/>
        <w:ind w:left="0"/>
        <w:jc w:val="both"/>
      </w:pPr>
      <w:r>
        <w:rPr>
          <w:rFonts w:ascii="Times New Roman"/>
          <w:b w:val="false"/>
          <w:i w:val="false"/>
          <w:color w:val="000000"/>
          <w:sz w:val="28"/>
        </w:rPr>
        <w:t xml:space="preserve">Специальное приложение F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Переработка на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Переработка вне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Глава 3 </w:t>
      </w:r>
      <w:r>
        <w:rPr>
          <w:rFonts w:ascii="Times New Roman"/>
          <w:b w:val="false"/>
          <w:i w:val="false"/>
          <w:color w:val="000000"/>
          <w:sz w:val="28"/>
        </w:rPr>
        <w:t xml:space="preserve">Возврат </w:t>
      </w:r>
      <w:r>
        <w:br/>
      </w:r>
      <w:r>
        <w:rPr>
          <w:rFonts w:ascii="Times New Roman"/>
          <w:b w:val="false"/>
          <w:i w:val="false"/>
          <w:color w:val="000000"/>
          <w:sz w:val="28"/>
        </w:rPr>
        <w:t>
</w:t>
      </w:r>
      <w:r>
        <w:rPr>
          <w:rFonts w:ascii="Times New Roman"/>
          <w:b w:val="false"/>
          <w:i w:val="false"/>
          <w:color w:val="000000"/>
          <w:sz w:val="28"/>
        </w:rPr>
        <w:t xml:space="preserve">Глава 4 </w:t>
      </w:r>
      <w:r>
        <w:rPr>
          <w:rFonts w:ascii="Times New Roman"/>
          <w:b w:val="false"/>
          <w:i w:val="false"/>
          <w:color w:val="000000"/>
          <w:sz w:val="28"/>
        </w:rPr>
        <w:t xml:space="preserve">Переработка товаров для свободного обращения </w:t>
      </w:r>
    </w:p>
    <w:p>
      <w:pPr>
        <w:spacing w:after="0"/>
        <w:ind w:left="0"/>
        <w:jc w:val="both"/>
      </w:pPr>
      <w:r>
        <w:rPr>
          <w:rFonts w:ascii="Times New Roman"/>
          <w:b w:val="false"/>
          <w:i w:val="false"/>
          <w:color w:val="000000"/>
          <w:sz w:val="28"/>
        </w:rPr>
        <w:t xml:space="preserve">Специальное приложение G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Временный ввоз </w:t>
      </w:r>
    </w:p>
    <w:p>
      <w:pPr>
        <w:spacing w:after="0"/>
        <w:ind w:left="0"/>
        <w:jc w:val="both"/>
      </w:pPr>
      <w:r>
        <w:rPr>
          <w:rFonts w:ascii="Times New Roman"/>
          <w:b w:val="false"/>
          <w:i w:val="false"/>
          <w:color w:val="000000"/>
          <w:sz w:val="28"/>
        </w:rPr>
        <w:t xml:space="preserve">Специальное приложение Н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Таможенные правонарушения </w:t>
      </w:r>
    </w:p>
    <w:p>
      <w:pPr>
        <w:spacing w:after="0"/>
        <w:ind w:left="0"/>
        <w:jc w:val="both"/>
      </w:pPr>
      <w:r>
        <w:rPr>
          <w:rFonts w:ascii="Times New Roman"/>
          <w:b w:val="false"/>
          <w:i w:val="false"/>
          <w:color w:val="000000"/>
          <w:sz w:val="28"/>
        </w:rPr>
        <w:t xml:space="preserve">Специальное приложение J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Пассажиры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Почтовые отправления </w:t>
      </w:r>
      <w:r>
        <w:br/>
      </w:r>
      <w:r>
        <w:rPr>
          <w:rFonts w:ascii="Times New Roman"/>
          <w:b w:val="false"/>
          <w:i w:val="false"/>
          <w:color w:val="000000"/>
          <w:sz w:val="28"/>
        </w:rPr>
        <w:t>
</w:t>
      </w:r>
      <w:r>
        <w:rPr>
          <w:rFonts w:ascii="Times New Roman"/>
          <w:b w:val="false"/>
          <w:i w:val="false"/>
          <w:color w:val="000000"/>
          <w:sz w:val="28"/>
        </w:rPr>
        <w:t xml:space="preserve">Глава 3 </w:t>
      </w:r>
      <w:r>
        <w:rPr>
          <w:rFonts w:ascii="Times New Roman"/>
          <w:b w:val="false"/>
          <w:i w:val="false"/>
          <w:color w:val="000000"/>
          <w:sz w:val="28"/>
        </w:rPr>
        <w:t xml:space="preserve">Транспортные средства коммерческого назначения </w:t>
      </w:r>
      <w:r>
        <w:br/>
      </w:r>
      <w:r>
        <w:rPr>
          <w:rFonts w:ascii="Times New Roman"/>
          <w:b w:val="false"/>
          <w:i w:val="false"/>
          <w:color w:val="000000"/>
          <w:sz w:val="28"/>
        </w:rPr>
        <w:t>
</w:t>
      </w:r>
      <w:r>
        <w:rPr>
          <w:rFonts w:ascii="Times New Roman"/>
          <w:b w:val="false"/>
          <w:i w:val="false"/>
          <w:color w:val="000000"/>
          <w:sz w:val="28"/>
        </w:rPr>
        <w:t xml:space="preserve">Глава 4 </w:t>
      </w:r>
      <w:r>
        <w:rPr>
          <w:rFonts w:ascii="Times New Roman"/>
          <w:b w:val="false"/>
          <w:i w:val="false"/>
          <w:color w:val="000000"/>
          <w:sz w:val="28"/>
        </w:rPr>
        <w:t xml:space="preserve">Припасы </w:t>
      </w:r>
      <w:r>
        <w:br/>
      </w:r>
      <w:r>
        <w:rPr>
          <w:rFonts w:ascii="Times New Roman"/>
          <w:b w:val="false"/>
          <w:i w:val="false"/>
          <w:color w:val="000000"/>
          <w:sz w:val="28"/>
        </w:rPr>
        <w:t>
</w:t>
      </w:r>
      <w:r>
        <w:rPr>
          <w:rFonts w:ascii="Times New Roman"/>
          <w:b w:val="false"/>
          <w:i w:val="false"/>
          <w:color w:val="000000"/>
          <w:sz w:val="28"/>
        </w:rPr>
        <w:t xml:space="preserve">Глава 5 </w:t>
      </w:r>
      <w:r>
        <w:rPr>
          <w:rFonts w:ascii="Times New Roman"/>
          <w:b w:val="false"/>
          <w:i w:val="false"/>
          <w:color w:val="000000"/>
          <w:sz w:val="28"/>
        </w:rPr>
        <w:t xml:space="preserve">Грузы помощи </w:t>
      </w:r>
    </w:p>
    <w:p>
      <w:pPr>
        <w:spacing w:after="0"/>
        <w:ind w:left="0"/>
        <w:jc w:val="both"/>
      </w:pPr>
      <w:r>
        <w:rPr>
          <w:rFonts w:ascii="Times New Roman"/>
          <w:b w:val="false"/>
          <w:i w:val="false"/>
          <w:color w:val="000000"/>
          <w:sz w:val="28"/>
        </w:rPr>
        <w:t xml:space="preserve">Специальное приложение K </w:t>
      </w:r>
      <w:r>
        <w:br/>
      </w:r>
      <w:r>
        <w:rPr>
          <w:rFonts w:ascii="Times New Roman"/>
          <w:b w:val="false"/>
          <w:i w:val="false"/>
          <w:color w:val="000000"/>
          <w:sz w:val="28"/>
        </w:rPr>
        <w:t>
</w:t>
      </w:r>
      <w:r>
        <w:rPr>
          <w:rFonts w:ascii="Times New Roman"/>
          <w:b w:val="false"/>
          <w:i w:val="false"/>
          <w:color w:val="000000"/>
          <w:sz w:val="28"/>
        </w:rPr>
        <w:t xml:space="preserve">Глава 1 </w:t>
      </w:r>
      <w:r>
        <w:rPr>
          <w:rFonts w:ascii="Times New Roman"/>
          <w:b w:val="false"/>
          <w:i w:val="false"/>
          <w:color w:val="000000"/>
          <w:sz w:val="28"/>
        </w:rPr>
        <w:t xml:space="preserve">Правила происхождения товаров </w:t>
      </w:r>
      <w:r>
        <w:br/>
      </w:r>
      <w:r>
        <w:rPr>
          <w:rFonts w:ascii="Times New Roman"/>
          <w:b w:val="false"/>
          <w:i w:val="false"/>
          <w:color w:val="000000"/>
          <w:sz w:val="28"/>
        </w:rPr>
        <w:t>
</w:t>
      </w:r>
      <w:r>
        <w:rPr>
          <w:rFonts w:ascii="Times New Roman"/>
          <w:b w:val="false"/>
          <w:i w:val="false"/>
          <w:color w:val="000000"/>
          <w:sz w:val="28"/>
        </w:rPr>
        <w:t xml:space="preserve">Глава 2 </w:t>
      </w:r>
      <w:r>
        <w:rPr>
          <w:rFonts w:ascii="Times New Roman"/>
          <w:b w:val="false"/>
          <w:i w:val="false"/>
          <w:color w:val="000000"/>
          <w:sz w:val="28"/>
        </w:rPr>
        <w:t xml:space="preserve">Документы, подтверждающие происхождение товаров </w:t>
      </w:r>
      <w:r>
        <w:br/>
      </w:r>
      <w:r>
        <w:rPr>
          <w:rFonts w:ascii="Times New Roman"/>
          <w:b w:val="false"/>
          <w:i w:val="false"/>
          <w:color w:val="000000"/>
          <w:sz w:val="28"/>
        </w:rPr>
        <w:t>
</w:t>
      </w:r>
      <w:r>
        <w:rPr>
          <w:rFonts w:ascii="Times New Roman"/>
          <w:b w:val="false"/>
          <w:i w:val="false"/>
          <w:color w:val="000000"/>
          <w:sz w:val="28"/>
        </w:rPr>
        <w:t xml:space="preserve">Глава 3 </w:t>
      </w:r>
      <w:r>
        <w:rPr>
          <w:rFonts w:ascii="Times New Roman"/>
          <w:b w:val="false"/>
          <w:i w:val="false"/>
          <w:color w:val="000000"/>
          <w:sz w:val="28"/>
        </w:rPr>
        <w:t xml:space="preserve">Проверка документов, подтверждающих происхождение товаров </w:t>
      </w:r>
    </w:p>
    <w:bookmarkStart w:name="z191" w:id="110"/>
    <w:p>
      <w:pPr>
        <w:spacing w:after="0"/>
        <w:ind w:left="0"/>
        <w:jc w:val="left"/>
      </w:pPr>
      <w:r>
        <w:rPr>
          <w:rFonts w:ascii="Times New Roman"/>
          <w:b/>
          <w:i w:val="false"/>
          <w:color w:val="000000"/>
        </w:rPr>
        <w:t xml:space="preserve"> 
Специальное приложение А </w:t>
      </w:r>
      <w:r>
        <w:br/>
      </w:r>
      <w:r>
        <w:rPr>
          <w:rFonts w:ascii="Times New Roman"/>
          <w:b/>
          <w:i w:val="false"/>
          <w:color w:val="000000"/>
        </w:rPr>
        <w:t>
</w:t>
      </w:r>
      <w:r>
        <w:rPr>
          <w:rFonts w:ascii="Times New Roman"/>
          <w:b/>
          <w:i w:val="false"/>
          <w:color w:val="000000"/>
        </w:rPr>
        <w:t xml:space="preserve">
Глава 1 </w:t>
      </w:r>
    </w:p>
    <w:bookmarkEnd w:id="110"/>
    <w:bookmarkStart w:name="z374" w:id="111"/>
    <w:p>
      <w:pPr>
        <w:spacing w:after="0"/>
        <w:ind w:left="0"/>
        <w:jc w:val="left"/>
      </w:pPr>
      <w:r>
        <w:rPr>
          <w:rFonts w:ascii="Times New Roman"/>
          <w:b/>
          <w:i w:val="false"/>
          <w:color w:val="000000"/>
        </w:rPr>
        <w:t xml:space="preserve"> 
Таможенные формальности, предшествующие подаче </w:t>
      </w:r>
      <w:r>
        <w:br/>
      </w:r>
      <w:r>
        <w:rPr>
          <w:rFonts w:ascii="Times New Roman"/>
          <w:b/>
          <w:i w:val="false"/>
          <w:color w:val="000000"/>
        </w:rPr>
        <w:t xml:space="preserve">
декларации на товары </w:t>
      </w:r>
    </w:p>
    <w:bookmarkEnd w:id="111"/>
    <w:bookmarkStart w:name="z390" w:id="112"/>
    <w:p>
      <w:pPr>
        <w:spacing w:after="0"/>
        <w:ind w:left="0"/>
        <w:jc w:val="left"/>
      </w:pPr>
      <w:r>
        <w:rPr>
          <w:rFonts w:ascii="Times New Roman"/>
          <w:b/>
          <w:i w:val="false"/>
          <w:color w:val="000000"/>
        </w:rPr>
        <w:t xml:space="preserve"> 
Определение понятий </w:t>
      </w:r>
    </w:p>
    <w:bookmarkEnd w:id="112"/>
    <w:bookmarkStart w:name="z412" w:id="113"/>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"грузовая декларация" - сведения, представляемые до или в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момент прибытия или отбытия транспортного средства </w:t>
      </w:r>
      <w:r>
        <w:br/>
      </w:r>
      <w:r>
        <w:rPr>
          <w:rFonts w:ascii="Times New Roman"/>
          <w:b w:val="false"/>
          <w:i w:val="false"/>
          <w:color w:val="000000"/>
          <w:sz w:val="28"/>
        </w:rPr>
        <w:t xml:space="preserve">
      коммерческого назначения, которые содержат требуемую таможенной </w:t>
      </w:r>
      <w:r>
        <w:br/>
      </w:r>
      <w:r>
        <w:rPr>
          <w:rFonts w:ascii="Times New Roman"/>
          <w:b w:val="false"/>
          <w:i w:val="false"/>
          <w:color w:val="000000"/>
          <w:sz w:val="28"/>
        </w:rPr>
        <w:t xml:space="preserve">
      службой информацию о грузе, ввозимом на таможенную территорию </w:t>
      </w:r>
      <w:r>
        <w:br/>
      </w:r>
      <w:r>
        <w:rPr>
          <w:rFonts w:ascii="Times New Roman"/>
          <w:b w:val="false"/>
          <w:i w:val="false"/>
          <w:color w:val="000000"/>
          <w:sz w:val="28"/>
        </w:rPr>
        <w:t xml:space="preserve">
      или вывозимом с этой территории; </w:t>
      </w:r>
      <w:r>
        <w:br/>
      </w:r>
      <w:r>
        <w:rPr>
          <w:rFonts w:ascii="Times New Roman"/>
          <w:b w:val="false"/>
          <w:i w:val="false"/>
          <w:color w:val="000000"/>
          <w:sz w:val="28"/>
        </w:rPr>
        <w:t>
</w:t>
      </w:r>
      <w:r>
        <w:rPr>
          <w:rFonts w:ascii="Times New Roman"/>
          <w:b w:val="false"/>
          <w:i w:val="false"/>
          <w:color w:val="000000"/>
          <w:sz w:val="28"/>
        </w:rPr>
        <w:t xml:space="preserve">
Е2./  "перевозчик" - лицо, осуществляющее фактическую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транспортировку товаров либо являющееся ответственным за </w:t>
      </w:r>
      <w:r>
        <w:br/>
      </w:r>
      <w:r>
        <w:rPr>
          <w:rFonts w:ascii="Times New Roman"/>
          <w:b w:val="false"/>
          <w:i w:val="false"/>
          <w:color w:val="000000"/>
          <w:sz w:val="28"/>
        </w:rPr>
        <w:t xml:space="preserve">
      использование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Е3./  "таможенные формальности, предшествующие подаче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декларации на товары" - все операции, осуществляемые </w:t>
      </w:r>
      <w:r>
        <w:br/>
      </w:r>
      <w:r>
        <w:rPr>
          <w:rFonts w:ascii="Times New Roman"/>
          <w:b w:val="false"/>
          <w:i w:val="false"/>
          <w:color w:val="000000"/>
          <w:sz w:val="28"/>
        </w:rPr>
        <w:t xml:space="preserve">
      заинтересованным лицом и таможенной службой с момента ввоза </w:t>
      </w:r>
      <w:r>
        <w:br/>
      </w:r>
      <w:r>
        <w:rPr>
          <w:rFonts w:ascii="Times New Roman"/>
          <w:b w:val="false"/>
          <w:i w:val="false"/>
          <w:color w:val="000000"/>
          <w:sz w:val="28"/>
        </w:rPr>
        <w:t xml:space="preserve">
      товаров на таможенную территорию до момента помещения товаров </w:t>
      </w:r>
      <w:r>
        <w:br/>
      </w:r>
      <w:r>
        <w:rPr>
          <w:rFonts w:ascii="Times New Roman"/>
          <w:b w:val="false"/>
          <w:i w:val="false"/>
          <w:color w:val="000000"/>
          <w:sz w:val="28"/>
        </w:rPr>
        <w:t xml:space="preserve">
      под таможенный режим. </w:t>
      </w:r>
    </w:p>
    <w:bookmarkEnd w:id="113"/>
    <w:bookmarkStart w:name="z496" w:id="114"/>
    <w:p>
      <w:pPr>
        <w:spacing w:after="0"/>
        <w:ind w:left="0"/>
        <w:jc w:val="left"/>
      </w:pPr>
      <w:r>
        <w:rPr>
          <w:rFonts w:ascii="Times New Roman"/>
          <w:b/>
          <w:i w:val="false"/>
          <w:color w:val="000000"/>
        </w:rPr>
        <w:t xml:space="preserve"> 
Принципы </w:t>
      </w:r>
    </w:p>
    <w:bookmarkEnd w:id="114"/>
    <w:bookmarkStart w:name="z497" w:id="115"/>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предшествующие подаче декларации на товары, регулируются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предшествующие подаче декларации на товары, должны равно применяться независимо от страны происхождения товаров или страны их отправления. </w:t>
      </w:r>
    </w:p>
    <w:bookmarkEnd w:id="115"/>
    <w:bookmarkStart w:name="z501" w:id="116"/>
    <w:p>
      <w:pPr>
        <w:spacing w:after="0"/>
        <w:ind w:left="0"/>
        <w:jc w:val="left"/>
      </w:pPr>
      <w:r>
        <w:rPr>
          <w:rFonts w:ascii="Times New Roman"/>
          <w:b/>
          <w:i w:val="false"/>
          <w:color w:val="000000"/>
        </w:rPr>
        <w:t xml:space="preserve"> 
Ввоз товаров на таможенную территорию </w:t>
      </w:r>
    </w:p>
    <w:bookmarkEnd w:id="116"/>
    <w:bookmarkStart w:name="z502" w:id="117"/>
    <w:p>
      <w:pPr>
        <w:spacing w:after="0"/>
        <w:ind w:left="0"/>
        <w:jc w:val="both"/>
      </w:pPr>
      <w:r>
        <w:rPr>
          <w:rFonts w:ascii="Times New Roman"/>
          <w:b w:val="false"/>
          <w:i w:val="false"/>
          <w:color w:val="000000"/>
          <w:sz w:val="28"/>
        </w:rPr>
        <w:t>
</w:t>
      </w:r>
      <w:r>
        <w:rPr>
          <w:rFonts w:ascii="Times New Roman"/>
          <w:b w:val="false"/>
          <w:i/>
          <w:color w:val="000000"/>
          <w:sz w:val="28"/>
        </w:rPr>
        <w:t xml:space="preserve">а) Места ввоза товаров на таможенную территорию.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места ввоза товаров на таможенную территорию. Таможенная служба устанавливает маршруты доставки товаров непосредственно в таможенный орган или в другое место, установленное таможенной службой, только в тех случаях, когда она сочтет это необходимым для целей контроля. Для определения этих мест и маршрутов, в том числе, учитываются специфические потребности торговли. </w:t>
      </w:r>
      <w:r>
        <w:br/>
      </w:r>
      <w:r>
        <w:rPr>
          <w:rFonts w:ascii="Times New Roman"/>
          <w:b w:val="false"/>
          <w:i w:val="false"/>
          <w:color w:val="000000"/>
          <w:sz w:val="28"/>
        </w:rPr>
        <w:t>
</w:t>
      </w:r>
      <w:r>
        <w:rPr>
          <w:rFonts w:ascii="Times New Roman"/>
          <w:b w:val="false"/>
          <w:i w:val="false"/>
          <w:color w:val="000000"/>
          <w:sz w:val="28"/>
        </w:rPr>
        <w:t xml:space="preserve">
      Настоящее Стандартное правило не применяется в отношении товаров, перевозимых морскими или воздушными судами, пересекающими таможенную территорию без остановки в порту или аэропорту, расположенных на этой таможенной территории. </w:t>
      </w:r>
    </w:p>
    <w:bookmarkEnd w:id="117"/>
    <w:bookmarkStart w:name="z506" w:id="118"/>
    <w:p>
      <w:pPr>
        <w:spacing w:after="0"/>
        <w:ind w:left="0"/>
        <w:jc w:val="both"/>
      </w:pPr>
      <w:r>
        <w:rPr>
          <w:rFonts w:ascii="Times New Roman"/>
          <w:b w:val="false"/>
          <w:i w:val="false"/>
          <w:color w:val="000000"/>
          <w:sz w:val="28"/>
        </w:rPr>
        <w:t>
</w:t>
      </w:r>
      <w:r>
        <w:rPr>
          <w:rFonts w:ascii="Times New Roman"/>
          <w:b w:val="false"/>
          <w:i/>
          <w:color w:val="000000"/>
          <w:sz w:val="28"/>
        </w:rPr>
        <w:t xml:space="preserve">б) Обязанности перевозчика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Перевозчик несет ответственность перед таможенной службой за обеспечение указания всех товаров в грузовой декларации или за доведение информации о них до сведения таможенной службы любым другим разрешенным способом.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Ввоз товаров на таможенную территорию влечет за собой обязанность перевозчика доставить их без промедления непосредственно в таможенный орган или в другое место, установленное таможенной службой, следуя, где это требуется, по установленным маршрутам. При этом не допускаются изменение состояния товаров или нарушение их упаковки, а также повреждение таможенных пломб. </w:t>
      </w:r>
      <w:r>
        <w:br/>
      </w:r>
      <w:r>
        <w:rPr>
          <w:rFonts w:ascii="Times New Roman"/>
          <w:b w:val="false"/>
          <w:i w:val="false"/>
          <w:color w:val="000000"/>
          <w:sz w:val="28"/>
        </w:rPr>
        <w:t>
</w:t>
      </w:r>
      <w:r>
        <w:rPr>
          <w:rFonts w:ascii="Times New Roman"/>
          <w:b w:val="false"/>
          <w:i w:val="false"/>
          <w:color w:val="000000"/>
          <w:sz w:val="28"/>
        </w:rPr>
        <w:t xml:space="preserve">
      Настоящее Стандартное правило не применяется в отношении товаров, перевозимых морскими или воздушными судами, пересекающими таможенную территорию без остановки в порту или аэропорту, расположенных на этой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доставка товаров из места их ввоза на таможенную территорию в уполномоченный таможенный орган или другое установленное место прекращается в результате аварии или форс-мажорных обстоятельств, перевозчик обязан принять все разумные меры предосторожности для недопущения неразрешенного использования товаров и для информирования таможенных властей или других компетентных органов о характере аварии либо других обстоятельствах, являющихся причиной прекращения доставки товаров. </w:t>
      </w:r>
    </w:p>
    <w:bookmarkEnd w:id="118"/>
    <w:bookmarkStart w:name="z514" w:id="119"/>
    <w:p>
      <w:pPr>
        <w:spacing w:after="0"/>
        <w:ind w:left="0"/>
        <w:jc w:val="left"/>
      </w:pPr>
      <w:r>
        <w:rPr>
          <w:rFonts w:ascii="Times New Roman"/>
          <w:b/>
          <w:i w:val="false"/>
          <w:color w:val="000000"/>
        </w:rPr>
        <w:t xml:space="preserve"> 
Представление товаров таможенной службе </w:t>
      </w:r>
    </w:p>
    <w:bookmarkEnd w:id="119"/>
    <w:bookmarkStart w:name="z515" w:id="120"/>
    <w:p>
      <w:pPr>
        <w:spacing w:after="0"/>
        <w:ind w:left="0"/>
        <w:jc w:val="both"/>
      </w:pPr>
      <w:r>
        <w:rPr>
          <w:rFonts w:ascii="Times New Roman"/>
          <w:b w:val="false"/>
          <w:i w:val="false"/>
          <w:color w:val="000000"/>
          <w:sz w:val="28"/>
        </w:rPr>
        <w:t>
</w:t>
      </w:r>
      <w:r>
        <w:rPr>
          <w:rFonts w:ascii="Times New Roman"/>
          <w:b w:val="false"/>
          <w:i/>
          <w:color w:val="000000"/>
          <w:sz w:val="28"/>
        </w:rPr>
        <w:t xml:space="preserve">а) Документы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таможенный орган, в котором товары должны быть представлены, расположен не в месте ввоза товаров на таможенную территорию, таможенная служба должна требовать подачи документов в месте ввоза только в случаях, когда она считает это необходимым для целей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таможенная служба требует документы в связи с представлением ей товаров, информация, содержащаяся в этих документах, ограничивается лишь сведениями, необходимыми для идентификации товаров и транспортного средства.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ограничить требуемые сведения теми, которые содержатся в обычных документах перевозчика, и должна опираться в этих целях на требования, предусмотренные в международных соглашениях, относящихся к области транспорта.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обычно должна принимать грузовую декларацию в качестве единственного документа, требуемого для представления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Таможенный орган, ответственный за прием документов, требуемых для представления товаров, также должен быть уполномочен принимать декларацию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документы, представляемые таможенной службе, составлены на языке, использование которого не оговорено для этой цели, или на языке, не являющимся языком страны ввоза товаров, таможенная служба не требует перевода подробных сведений, содержащихся в этих документах. </w:t>
      </w:r>
    </w:p>
    <w:bookmarkEnd w:id="120"/>
    <w:bookmarkStart w:name="z528" w:id="121"/>
    <w:p>
      <w:pPr>
        <w:spacing w:after="0"/>
        <w:ind w:left="0"/>
        <w:jc w:val="both"/>
      </w:pPr>
      <w:r>
        <w:rPr>
          <w:rFonts w:ascii="Times New Roman"/>
          <w:b w:val="false"/>
          <w:i w:val="false"/>
          <w:color w:val="000000"/>
          <w:sz w:val="28"/>
        </w:rPr>
        <w:t>
</w:t>
      </w:r>
      <w:r>
        <w:rPr>
          <w:rFonts w:ascii="Times New Roman"/>
          <w:b w:val="false"/>
          <w:i/>
          <w:color w:val="000000"/>
          <w:sz w:val="28"/>
        </w:rPr>
        <w:t xml:space="preserve">б) Прибытие товаров во внерабочее время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меры предосторожности, которые должны быть приняты перевозчиком для предотвращения неразрешенного использования товаров на таможенной территории, в случае прибытия в таможенный орган во внерабочее время.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перевозчика и по причинам, признанным таможенной службой обоснованными, она обязана, по мере возможности, разрешить выполнение таможенных формальностей, предшествующих подаче декларации на товары, во внерабочее время таможенного органа. </w:t>
      </w:r>
    </w:p>
    <w:bookmarkEnd w:id="121"/>
    <w:bookmarkStart w:name="z533" w:id="122"/>
    <w:p>
      <w:pPr>
        <w:spacing w:after="0"/>
        <w:ind w:left="0"/>
        <w:jc w:val="left"/>
      </w:pPr>
      <w:r>
        <w:rPr>
          <w:rFonts w:ascii="Times New Roman"/>
          <w:b/>
          <w:i w:val="false"/>
          <w:color w:val="000000"/>
        </w:rPr>
        <w:t xml:space="preserve"> 
Разгрузка </w:t>
      </w:r>
    </w:p>
    <w:bookmarkEnd w:id="122"/>
    <w:bookmarkStart w:name="z534" w:id="123"/>
    <w:p>
      <w:pPr>
        <w:spacing w:after="0"/>
        <w:ind w:left="0"/>
        <w:jc w:val="both"/>
      </w:pPr>
      <w:r>
        <w:rPr>
          <w:rFonts w:ascii="Times New Roman"/>
          <w:b w:val="false"/>
          <w:i w:val="false"/>
          <w:color w:val="000000"/>
          <w:sz w:val="28"/>
        </w:rPr>
        <w:t>
</w:t>
      </w:r>
      <w:r>
        <w:rPr>
          <w:rFonts w:ascii="Times New Roman"/>
          <w:b w:val="false"/>
          <w:i/>
          <w:color w:val="000000"/>
          <w:sz w:val="28"/>
        </w:rPr>
        <w:t xml:space="preserve">а) Места разгрузки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места, где разрешается осуществлять разгрузку.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признанными таможенной службой обоснованными, она обязана разрешить осуществление разгрузки товаров в иных местах, нежели те, которые установлены для этих целей. </w:t>
      </w:r>
    </w:p>
    <w:bookmarkEnd w:id="123"/>
    <w:bookmarkStart w:name="z539" w:id="124"/>
    <w:p>
      <w:pPr>
        <w:spacing w:after="0"/>
        <w:ind w:left="0"/>
        <w:jc w:val="both"/>
      </w:pPr>
      <w:r>
        <w:rPr>
          <w:rFonts w:ascii="Times New Roman"/>
          <w:b w:val="false"/>
          <w:i w:val="false"/>
          <w:color w:val="000000"/>
          <w:sz w:val="28"/>
        </w:rPr>
        <w:t>
</w:t>
      </w:r>
      <w:r>
        <w:rPr>
          <w:rFonts w:ascii="Times New Roman"/>
          <w:b w:val="false"/>
          <w:i/>
          <w:color w:val="000000"/>
          <w:sz w:val="28"/>
        </w:rPr>
        <w:t xml:space="preserve">б) Начало разгрузки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Начало разгрузки разрешается в кратчайшие сроки после прибытия транспортного средства в место разгрузки.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она обязана, по мере возможности, разрешить осуществление разгрузки во внерабочее время таможенного органа. </w:t>
      </w:r>
    </w:p>
    <w:bookmarkEnd w:id="124"/>
    <w:bookmarkStart w:name="z544" w:id="125"/>
    <w:p>
      <w:pPr>
        <w:spacing w:after="0"/>
        <w:ind w:left="0"/>
        <w:jc w:val="left"/>
      </w:pPr>
      <w:r>
        <w:rPr>
          <w:rFonts w:ascii="Times New Roman"/>
          <w:b/>
          <w:i w:val="false"/>
          <w:color w:val="000000"/>
        </w:rPr>
        <w:t xml:space="preserve"> 
Сборы </w:t>
      </w:r>
    </w:p>
    <w:bookmarkEnd w:id="125"/>
    <w:bookmarkStart w:name="z545" w:id="126"/>
    <w:p>
      <w:pPr>
        <w:spacing w:after="0"/>
        <w:ind w:left="0"/>
        <w:jc w:val="both"/>
      </w:pPr>
      <w:r>
        <w:rPr>
          <w:rFonts w:ascii="Times New Roman"/>
          <w:b w:val="false"/>
          <w:i w:val="false"/>
          <w:color w:val="000000"/>
          <w:sz w:val="28"/>
        </w:rPr>
        <w:t>
</w:t>
      </w:r>
      <w:r>
        <w:rPr>
          <w:rFonts w:ascii="Times New Roman"/>
          <w:b/>
          <w:i w:val="false"/>
          <w:color w:val="000000"/>
          <w:sz w:val="28"/>
        </w:rPr>
        <w:t xml:space="preserve">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Сборы, взимаемые таможенной службой в связи с: </w:t>
      </w:r>
      <w:r>
        <w:br/>
      </w:r>
      <w:r>
        <w:rPr>
          <w:rFonts w:ascii="Times New Roman"/>
          <w:b w:val="false"/>
          <w:i w:val="false"/>
          <w:color w:val="000000"/>
          <w:sz w:val="28"/>
        </w:rPr>
        <w:t>
</w:t>
      </w:r>
      <w:r>
        <w:rPr>
          <w:rFonts w:ascii="Times New Roman"/>
          <w:b w:val="false"/>
          <w:i w:val="false"/>
          <w:color w:val="000000"/>
          <w:sz w:val="28"/>
        </w:rPr>
        <w:t xml:space="preserve">
      - выполнением таможенных формальностей, предшествующих подаче декларации на товары, во внерабочее время таможенного органа; </w:t>
      </w:r>
      <w:r>
        <w:br/>
      </w:r>
      <w:r>
        <w:rPr>
          <w:rFonts w:ascii="Times New Roman"/>
          <w:b w:val="false"/>
          <w:i w:val="false"/>
          <w:color w:val="000000"/>
          <w:sz w:val="28"/>
        </w:rPr>
        <w:t>
</w:t>
      </w:r>
      <w:r>
        <w:rPr>
          <w:rFonts w:ascii="Times New Roman"/>
          <w:b w:val="false"/>
          <w:i w:val="false"/>
          <w:color w:val="000000"/>
          <w:sz w:val="28"/>
        </w:rPr>
        <w:t xml:space="preserve">
      - разгрузкой товаров в иных местах, нежели те, которые установлены для этих целей; или </w:t>
      </w:r>
      <w:r>
        <w:br/>
      </w:r>
      <w:r>
        <w:rPr>
          <w:rFonts w:ascii="Times New Roman"/>
          <w:b w:val="false"/>
          <w:i w:val="false"/>
          <w:color w:val="000000"/>
          <w:sz w:val="28"/>
        </w:rPr>
        <w:t>
</w:t>
      </w:r>
      <w:r>
        <w:rPr>
          <w:rFonts w:ascii="Times New Roman"/>
          <w:b w:val="false"/>
          <w:i w:val="false"/>
          <w:color w:val="000000"/>
          <w:sz w:val="28"/>
        </w:rPr>
        <w:t xml:space="preserve">
      - разгрузкой товаров во внерабочее время таможенного органа, ограничиваются приблизительной стоимостью оказанных услуг. </w:t>
      </w:r>
    </w:p>
    <w:bookmarkEnd w:id="126"/>
    <w:bookmarkStart w:name="z550" w:id="127"/>
    <w:p>
      <w:pPr>
        <w:spacing w:after="0"/>
        <w:ind w:left="0"/>
        <w:jc w:val="left"/>
      </w:pPr>
      <w:r>
        <w:rPr>
          <w:rFonts w:ascii="Times New Roman"/>
          <w:b/>
          <w:i w:val="false"/>
          <w:color w:val="000000"/>
        </w:rPr>
        <w:t xml:space="preserve"> 
Специальное приложение А </w:t>
      </w:r>
      <w:r>
        <w:br/>
      </w:r>
      <w:r>
        <w:rPr>
          <w:rFonts w:ascii="Times New Roman"/>
          <w:b/>
          <w:i w:val="false"/>
          <w:color w:val="000000"/>
        </w:rPr>
        <w:t xml:space="preserve">
Глава 2 </w:t>
      </w:r>
    </w:p>
    <w:bookmarkEnd w:id="127"/>
    <w:bookmarkStart w:name="z552" w:id="128"/>
    <w:p>
      <w:pPr>
        <w:spacing w:after="0"/>
        <w:ind w:left="0"/>
        <w:jc w:val="left"/>
      </w:pPr>
      <w:r>
        <w:rPr>
          <w:rFonts w:ascii="Times New Roman"/>
          <w:b/>
          <w:i w:val="false"/>
          <w:color w:val="000000"/>
        </w:rPr>
        <w:t xml:space="preserve"> 
Временное хранение товаров </w:t>
      </w:r>
    </w:p>
    <w:bookmarkEnd w:id="128"/>
    <w:bookmarkStart w:name="z553" w:id="129"/>
    <w:p>
      <w:pPr>
        <w:spacing w:after="0"/>
        <w:ind w:left="0"/>
        <w:jc w:val="left"/>
      </w:pPr>
      <w:r>
        <w:rPr>
          <w:rFonts w:ascii="Times New Roman"/>
          <w:b/>
          <w:i w:val="false"/>
          <w:color w:val="000000"/>
        </w:rPr>
        <w:t xml:space="preserve"> 
Определение понятий </w:t>
      </w:r>
    </w:p>
    <w:bookmarkEnd w:id="129"/>
    <w:bookmarkStart w:name="z464" w:id="130"/>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E1./  "грузовая декларация" - сведения, представляемые до или в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момент прибытия или отбытия транспортного средства </w:t>
      </w:r>
      <w:r>
        <w:br/>
      </w:r>
      <w:r>
        <w:rPr>
          <w:rFonts w:ascii="Times New Roman"/>
          <w:b w:val="false"/>
          <w:i w:val="false"/>
          <w:color w:val="000000"/>
          <w:sz w:val="28"/>
        </w:rPr>
        <w:t xml:space="preserve">
      коммерческого назначения, которые содержат требуемую таможенной </w:t>
      </w:r>
      <w:r>
        <w:br/>
      </w:r>
      <w:r>
        <w:rPr>
          <w:rFonts w:ascii="Times New Roman"/>
          <w:b w:val="false"/>
          <w:i w:val="false"/>
          <w:color w:val="000000"/>
          <w:sz w:val="28"/>
        </w:rPr>
        <w:t xml:space="preserve">
      службой информацию о грузе, ввозимом на таможенную территорию </w:t>
      </w:r>
      <w:r>
        <w:br/>
      </w:r>
      <w:r>
        <w:rPr>
          <w:rFonts w:ascii="Times New Roman"/>
          <w:b w:val="false"/>
          <w:i w:val="false"/>
          <w:color w:val="000000"/>
          <w:sz w:val="28"/>
        </w:rPr>
        <w:t xml:space="preserve">
      или вывозимом с этой территории; </w:t>
      </w:r>
      <w:r>
        <w:br/>
      </w:r>
      <w:r>
        <w:rPr>
          <w:rFonts w:ascii="Times New Roman"/>
          <w:b w:val="false"/>
          <w:i w:val="false"/>
          <w:color w:val="000000"/>
          <w:sz w:val="28"/>
        </w:rPr>
        <w:t>
</w:t>
      </w:r>
      <w:r>
        <w:rPr>
          <w:rFonts w:ascii="Times New Roman"/>
          <w:b w:val="false"/>
          <w:i w:val="false"/>
          <w:color w:val="000000"/>
          <w:sz w:val="28"/>
        </w:rPr>
        <w:t xml:space="preserve">
Е2./  "временное хранение товаров" - временное хранение товаров под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таможенным контролем в помещениях либо на огороженных или не </w:t>
      </w:r>
      <w:r>
        <w:br/>
      </w:r>
      <w:r>
        <w:rPr>
          <w:rFonts w:ascii="Times New Roman"/>
          <w:b w:val="false"/>
          <w:i w:val="false"/>
          <w:color w:val="000000"/>
          <w:sz w:val="28"/>
        </w:rPr>
        <w:t xml:space="preserve">
      огороженных открытых участках, установленных таможенной службой </w:t>
      </w:r>
      <w:r>
        <w:br/>
      </w:r>
      <w:r>
        <w:rPr>
          <w:rFonts w:ascii="Times New Roman"/>
          <w:b w:val="false"/>
          <w:i w:val="false"/>
          <w:color w:val="000000"/>
          <w:sz w:val="28"/>
        </w:rPr>
        <w:t xml:space="preserve">
      (в дальнейшем именуемых временными складами) в ожидании подачи </w:t>
      </w:r>
      <w:r>
        <w:br/>
      </w:r>
      <w:r>
        <w:rPr>
          <w:rFonts w:ascii="Times New Roman"/>
          <w:b w:val="false"/>
          <w:i w:val="false"/>
          <w:color w:val="000000"/>
          <w:sz w:val="28"/>
        </w:rPr>
        <w:t xml:space="preserve">
      декларации на товары. </w:t>
      </w:r>
    </w:p>
    <w:bookmarkEnd w:id="130"/>
    <w:bookmarkStart w:name="z554" w:id="131"/>
    <w:p>
      <w:pPr>
        <w:spacing w:after="0"/>
        <w:ind w:left="0"/>
        <w:jc w:val="left"/>
      </w:pPr>
      <w:r>
        <w:rPr>
          <w:rFonts w:ascii="Times New Roman"/>
          <w:b/>
          <w:i w:val="false"/>
          <w:color w:val="000000"/>
        </w:rPr>
        <w:t xml:space="preserve"> 
Принципы </w:t>
      </w:r>
    </w:p>
    <w:bookmarkEnd w:id="131"/>
    <w:bookmarkStart w:name="z555" w:id="132"/>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Временное хранение товаров регулируется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создание временных складов во всех случаях, когда она считает это необходимым для обеспечения удовлетворения потребностей торговли.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Временное хранение должно разрешаться в отношении всех товаров, независимо от количества, страны происхождения или страны их отправления. Вместе с тем, опасные товары, товары, могущие повредить другие товары, или товары, требующие специальных условий хранения, должны разрешаться к временному хранению на складах, специально оборудованных и назначенных компетентными органами для их приемки. </w:t>
      </w:r>
    </w:p>
    <w:bookmarkEnd w:id="132"/>
    <w:bookmarkStart w:name="z561" w:id="133"/>
    <w:p>
      <w:pPr>
        <w:spacing w:after="0"/>
        <w:ind w:left="0"/>
        <w:jc w:val="left"/>
      </w:pPr>
      <w:r>
        <w:rPr>
          <w:rFonts w:ascii="Times New Roman"/>
          <w:b/>
          <w:i w:val="false"/>
          <w:color w:val="000000"/>
        </w:rPr>
        <w:t xml:space="preserve"> 
Документы </w:t>
      </w:r>
    </w:p>
    <w:bookmarkEnd w:id="133"/>
    <w:bookmarkStart w:name="z562" w:id="134"/>
    <w:p>
      <w:pPr>
        <w:spacing w:after="0"/>
        <w:ind w:left="0"/>
        <w:jc w:val="both"/>
      </w:pP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Единственным документом, который требуется, чтобы поместить товары на временное хранение, является документ, содержащий описание этих товаров и использованный при их представлении таможенной службе.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обязана принимать грузовую декларацию или другой коммерческий документ в качестве единственного документа, необходимого для помещения товаров на временное хранение, при условии, что все товары, упомянутые в этой грузовой декларации или другом коммерческом документе, помещаются на временный склад. </w:t>
      </w:r>
    </w:p>
    <w:bookmarkEnd w:id="134"/>
    <w:bookmarkStart w:name="z566" w:id="135"/>
    <w:p>
      <w:pPr>
        <w:spacing w:after="0"/>
        <w:ind w:left="0"/>
        <w:jc w:val="left"/>
      </w:pPr>
      <w:r>
        <w:rPr>
          <w:rFonts w:ascii="Times New Roman"/>
          <w:b/>
          <w:i w:val="false"/>
          <w:color w:val="000000"/>
        </w:rPr>
        <w:t xml:space="preserve"> 
Управление временными складами </w:t>
      </w:r>
    </w:p>
    <w:bookmarkEnd w:id="135"/>
    <w:bookmarkStart w:name="z567" w:id="136"/>
    <w:p>
      <w:pPr>
        <w:spacing w:after="0"/>
        <w:ind w:left="0"/>
        <w:jc w:val="both"/>
      </w:pP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требования в отношении сооружения, обустройства и организации работы временных складов, а также условия для хранения товаров, ведения складского учета и отчетности и для осуществления таможенного контроля. </w:t>
      </w:r>
    </w:p>
    <w:bookmarkEnd w:id="136"/>
    <w:bookmarkStart w:name="z569" w:id="137"/>
    <w:p>
      <w:pPr>
        <w:spacing w:after="0"/>
        <w:ind w:left="0"/>
        <w:jc w:val="left"/>
      </w:pPr>
      <w:r>
        <w:rPr>
          <w:rFonts w:ascii="Times New Roman"/>
          <w:b/>
          <w:i w:val="false"/>
          <w:color w:val="000000"/>
        </w:rPr>
        <w:t xml:space="preserve"> 
Разрешенные операции </w:t>
      </w:r>
    </w:p>
    <w:bookmarkEnd w:id="137"/>
    <w:bookmarkStart w:name="z570" w:id="138"/>
    <w:p>
      <w:pPr>
        <w:spacing w:after="0"/>
        <w:ind w:left="0"/>
        <w:jc w:val="both"/>
      </w:pP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находящихся на временном хранении, разрешается по причинам, признанным таможенной службой обоснованными, осуществлять обычные операции, необходимые для обеспечения их сохранности в неизменном виде.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находящихся на временном хранении должно разрешаться по причинам, признанным таможенной службой обоснованными, осуществление обычных операций, необходимых для ускорения их вывоза с временного склада и последующей транспортировки. </w:t>
      </w:r>
    </w:p>
    <w:bookmarkEnd w:id="138"/>
    <w:bookmarkStart w:name="z574" w:id="139"/>
    <w:p>
      <w:pPr>
        <w:spacing w:after="0"/>
        <w:ind w:left="0"/>
        <w:jc w:val="left"/>
      </w:pPr>
      <w:r>
        <w:rPr>
          <w:rFonts w:ascii="Times New Roman"/>
          <w:b/>
          <w:i w:val="false"/>
          <w:color w:val="000000"/>
        </w:rPr>
        <w:t xml:space="preserve"> 
Продолжительность временного хранения </w:t>
      </w:r>
    </w:p>
    <w:bookmarkEnd w:id="139"/>
    <w:bookmarkStart w:name="z575" w:id="140"/>
    <w:p>
      <w:pPr>
        <w:spacing w:after="0"/>
        <w:ind w:left="0"/>
        <w:jc w:val="both"/>
      </w:pP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национальное законодательство устанавливает ограниченный срок временного хранения, этот срок должен быть достаточен для того, чтобы импортер имел возможность полностью выполнить необходимые формальности для помещения товаров под какой-либо другой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она обязана продлить первоначально установленный срок. </w:t>
      </w:r>
    </w:p>
    <w:bookmarkEnd w:id="140"/>
    <w:bookmarkStart w:name="z579" w:id="141"/>
    <w:p>
      <w:pPr>
        <w:spacing w:after="0"/>
        <w:ind w:left="0"/>
        <w:jc w:val="left"/>
      </w:pPr>
      <w:r>
        <w:rPr>
          <w:rFonts w:ascii="Times New Roman"/>
          <w:b/>
          <w:i w:val="false"/>
          <w:color w:val="000000"/>
        </w:rPr>
        <w:t xml:space="preserve"> 
Пришедшие в негодность или поврежденные товары </w:t>
      </w:r>
    </w:p>
    <w:bookmarkEnd w:id="141"/>
    <w:bookmarkStart w:name="z580" w:id="142"/>
    <w:p>
      <w:pPr>
        <w:spacing w:after="0"/>
        <w:ind w:left="0"/>
        <w:jc w:val="both"/>
      </w:pPr>
      <w:r>
        <w:rPr>
          <w:rFonts w:ascii="Times New Roman"/>
          <w:b w:val="false"/>
          <w:i w:val="false"/>
          <w:color w:val="000000"/>
          <w:sz w:val="28"/>
        </w:rPr>
        <w:t>
</w:t>
      </w:r>
      <w:r>
        <w:rPr>
          <w:rFonts w:ascii="Times New Roman"/>
          <w:b/>
          <w:i w:val="false"/>
          <w:color w:val="000000"/>
          <w:sz w:val="28"/>
        </w:rPr>
        <w:t xml:space="preserve">11.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пришедших в негодность, испорченных или поврежденных в результате аварии или форс-мажорных обстоятельств до их вывоза с временного склада, должно разрешаться таможенное оформление, как если бы они были ввезены в негодном, испорченном или поврежденном состоянии, при условии, негодность, испорченность или повреждение установлены должным образом, удовлетворительным для таможенной службы. </w:t>
      </w:r>
    </w:p>
    <w:bookmarkEnd w:id="142"/>
    <w:bookmarkStart w:name="z582" w:id="143"/>
    <w:p>
      <w:pPr>
        <w:spacing w:after="0"/>
        <w:ind w:left="0"/>
        <w:jc w:val="left"/>
      </w:pPr>
      <w:r>
        <w:rPr>
          <w:rFonts w:ascii="Times New Roman"/>
          <w:b/>
          <w:i w:val="false"/>
          <w:color w:val="000000"/>
        </w:rPr>
        <w:t xml:space="preserve"> 
Вывоз с временного склада </w:t>
      </w:r>
    </w:p>
    <w:bookmarkEnd w:id="143"/>
    <w:bookmarkStart w:name="z583" w:id="144"/>
    <w:p>
      <w:pPr>
        <w:spacing w:after="0"/>
        <w:ind w:left="0"/>
        <w:jc w:val="both"/>
      </w:pP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Любое лицо, имеющее право распоряжаться товарами, имеет право вывезти их с временного склада, при условии соблюдения условий и формальностей, применимых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порядок, которому необходимо следовать, когда товары не вывезены с временного склада в установленный срок. </w:t>
      </w:r>
    </w:p>
    <w:bookmarkEnd w:id="144"/>
    <w:bookmarkStart w:name="z587" w:id="145"/>
    <w:p>
      <w:pPr>
        <w:spacing w:after="0"/>
        <w:ind w:left="0"/>
        <w:jc w:val="left"/>
      </w:pPr>
      <w:r>
        <w:rPr>
          <w:rFonts w:ascii="Times New Roman"/>
          <w:b/>
          <w:i w:val="false"/>
          <w:color w:val="000000"/>
        </w:rPr>
        <w:t xml:space="preserve"> 
Специальное приложение В </w:t>
      </w:r>
      <w:r>
        <w:br/>
      </w:r>
      <w:r>
        <w:rPr>
          <w:rFonts w:ascii="Times New Roman"/>
          <w:b/>
          <w:i w:val="false"/>
          <w:color w:val="000000"/>
        </w:rPr>
        <w:t>
</w:t>
      </w:r>
      <w:r>
        <w:rPr>
          <w:rFonts w:ascii="Times New Roman"/>
          <w:b/>
          <w:i w:val="false"/>
          <w:color w:val="000000"/>
        </w:rPr>
        <w:t xml:space="preserve">
Глава 1 </w:t>
      </w:r>
    </w:p>
    <w:bookmarkEnd w:id="145"/>
    <w:bookmarkStart w:name="z589" w:id="146"/>
    <w:p>
      <w:pPr>
        <w:spacing w:after="0"/>
        <w:ind w:left="0"/>
        <w:jc w:val="left"/>
      </w:pPr>
      <w:r>
        <w:rPr>
          <w:rFonts w:ascii="Times New Roman"/>
          <w:b/>
          <w:i w:val="false"/>
          <w:color w:val="000000"/>
        </w:rPr>
        <w:t xml:space="preserve"> 
Выпуск для свободного обращения </w:t>
      </w:r>
    </w:p>
    <w:bookmarkEnd w:id="146"/>
    <w:bookmarkStart w:name="z590" w:id="147"/>
    <w:p>
      <w:pPr>
        <w:spacing w:after="0"/>
        <w:ind w:left="0"/>
        <w:jc w:val="left"/>
      </w:pPr>
      <w:r>
        <w:rPr>
          <w:rFonts w:ascii="Times New Roman"/>
          <w:b/>
          <w:i w:val="false"/>
          <w:color w:val="000000"/>
        </w:rPr>
        <w:t xml:space="preserve"> 
Определение понятий </w:t>
      </w:r>
    </w:p>
    <w:bookmarkEnd w:id="147"/>
    <w:bookmarkStart w:name="z591" w:id="148"/>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E1./  "выпуск для свободного обращения" - таможенный режим, который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предусматривает, что ввозимые товары принимают статус товаров в </w:t>
      </w:r>
      <w:r>
        <w:br/>
      </w:r>
      <w:r>
        <w:rPr>
          <w:rFonts w:ascii="Times New Roman"/>
          <w:b w:val="false"/>
          <w:i w:val="false"/>
          <w:color w:val="000000"/>
          <w:sz w:val="28"/>
        </w:rPr>
        <w:t xml:space="preserve">
      свободном обращении на таможенной территории после уплаты всех </w:t>
      </w:r>
      <w:r>
        <w:br/>
      </w:r>
      <w:r>
        <w:rPr>
          <w:rFonts w:ascii="Times New Roman"/>
          <w:b w:val="false"/>
          <w:i w:val="false"/>
          <w:color w:val="000000"/>
          <w:sz w:val="28"/>
        </w:rPr>
        <w:t xml:space="preserve">
      причитающихся ввозных пошлин и налогов и выполнения всех </w:t>
      </w:r>
      <w:r>
        <w:br/>
      </w:r>
      <w:r>
        <w:rPr>
          <w:rFonts w:ascii="Times New Roman"/>
          <w:b w:val="false"/>
          <w:i w:val="false"/>
          <w:color w:val="000000"/>
          <w:sz w:val="28"/>
        </w:rPr>
        <w:t xml:space="preserve">
      необходимых таможенных формальностей; </w:t>
      </w:r>
      <w:r>
        <w:br/>
      </w:r>
      <w:r>
        <w:rPr>
          <w:rFonts w:ascii="Times New Roman"/>
          <w:b w:val="false"/>
          <w:i w:val="false"/>
          <w:color w:val="000000"/>
          <w:sz w:val="28"/>
        </w:rPr>
        <w:t>
</w:t>
      </w:r>
      <w:r>
        <w:rPr>
          <w:rFonts w:ascii="Times New Roman"/>
          <w:b w:val="false"/>
          <w:i w:val="false"/>
          <w:color w:val="000000"/>
          <w:sz w:val="28"/>
        </w:rPr>
        <w:t xml:space="preserve">
Е2./  "товары в свободном обращении" - товары, распоряжение которыми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может осуществляться без ограничений со стороны таможенной </w:t>
      </w:r>
      <w:r>
        <w:br/>
      </w:r>
      <w:r>
        <w:rPr>
          <w:rFonts w:ascii="Times New Roman"/>
          <w:b w:val="false"/>
          <w:i w:val="false"/>
          <w:color w:val="000000"/>
          <w:sz w:val="28"/>
        </w:rPr>
        <w:t xml:space="preserve">
      службы. </w:t>
      </w:r>
    </w:p>
    <w:bookmarkEnd w:id="148"/>
    <w:bookmarkStart w:name="z600" w:id="149"/>
    <w:p>
      <w:pPr>
        <w:spacing w:after="0"/>
        <w:ind w:left="0"/>
        <w:jc w:val="left"/>
      </w:pPr>
      <w:r>
        <w:rPr>
          <w:rFonts w:ascii="Times New Roman"/>
          <w:b/>
          <w:i w:val="false"/>
          <w:color w:val="000000"/>
        </w:rPr>
        <w:t xml:space="preserve"> 
Принцип </w:t>
      </w:r>
    </w:p>
    <w:bookmarkEnd w:id="149"/>
    <w:bookmarkStart w:name="z601" w:id="150"/>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Выпуск для свободного обращения регулируется положениями настоящей Главы и, в той степени, в какой это применимо, - положениями Генерального приложения. </w:t>
      </w:r>
    </w:p>
    <w:bookmarkEnd w:id="150"/>
    <w:bookmarkStart w:name="z603" w:id="151"/>
    <w:p>
      <w:pPr>
        <w:spacing w:after="0"/>
        <w:ind w:left="0"/>
        <w:jc w:val="left"/>
      </w:pPr>
      <w:r>
        <w:rPr>
          <w:rFonts w:ascii="Times New Roman"/>
          <w:b/>
          <w:i w:val="false"/>
          <w:color w:val="000000"/>
        </w:rPr>
        <w:t xml:space="preserve"> 
Документы </w:t>
      </w:r>
    </w:p>
    <w:bookmarkEnd w:id="151"/>
    <w:bookmarkStart w:name="z604" w:id="152"/>
    <w:p>
      <w:pPr>
        <w:spacing w:after="0"/>
        <w:ind w:left="0"/>
        <w:jc w:val="both"/>
      </w:pP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должно предусматривать формы декларирования товаров, альтернативные стандартной форме декларации на товары, при условии, что они обеспечивают представление необходимых данных, относящихся к товарам, предназначенным для выпуска для свободного обращения. </w:t>
      </w:r>
    </w:p>
    <w:bookmarkEnd w:id="152"/>
    <w:bookmarkStart w:name="z606" w:id="153"/>
    <w:p>
      <w:pPr>
        <w:spacing w:after="0"/>
        <w:ind w:left="0"/>
        <w:jc w:val="left"/>
      </w:pPr>
      <w:r>
        <w:rPr>
          <w:rFonts w:ascii="Times New Roman"/>
          <w:b/>
          <w:i w:val="false"/>
          <w:color w:val="000000"/>
        </w:rPr>
        <w:t xml:space="preserve"> 
Специальное приложение В </w:t>
      </w:r>
      <w:r>
        <w:br/>
      </w:r>
      <w:r>
        <w:rPr>
          <w:rFonts w:ascii="Times New Roman"/>
          <w:b/>
          <w:i w:val="false"/>
          <w:color w:val="000000"/>
        </w:rPr>
        <w:t xml:space="preserve">
Глава 2 </w:t>
      </w:r>
    </w:p>
    <w:bookmarkEnd w:id="153"/>
    <w:bookmarkStart w:name="z608" w:id="154"/>
    <w:p>
      <w:pPr>
        <w:spacing w:after="0"/>
        <w:ind w:left="0"/>
        <w:jc w:val="left"/>
      </w:pPr>
      <w:r>
        <w:rPr>
          <w:rFonts w:ascii="Times New Roman"/>
          <w:b/>
          <w:i w:val="false"/>
          <w:color w:val="000000"/>
        </w:rPr>
        <w:t xml:space="preserve"> 
Реимпорт </w:t>
      </w:r>
    </w:p>
    <w:bookmarkEnd w:id="154"/>
    <w:bookmarkStart w:name="z609" w:id="155"/>
    <w:p>
      <w:pPr>
        <w:spacing w:after="0"/>
        <w:ind w:left="0"/>
        <w:jc w:val="left"/>
      </w:pPr>
      <w:r>
        <w:rPr>
          <w:rFonts w:ascii="Times New Roman"/>
          <w:b/>
          <w:i w:val="false"/>
          <w:color w:val="000000"/>
        </w:rPr>
        <w:t xml:space="preserve"> 
Определение понятий </w:t>
      </w:r>
    </w:p>
    <w:bookmarkEnd w:id="155"/>
    <w:bookmarkStart w:name="z588" w:id="156"/>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"выпуск для свободного обращения" - таможенный режим, который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предусматривает, что товары принимают статус товаров в </w:t>
      </w:r>
      <w:r>
        <w:br/>
      </w:r>
      <w:r>
        <w:rPr>
          <w:rFonts w:ascii="Times New Roman"/>
          <w:b w:val="false"/>
          <w:i w:val="false"/>
          <w:color w:val="000000"/>
          <w:sz w:val="28"/>
        </w:rPr>
        <w:t xml:space="preserve">
      свободном обращении на таможенной территории после уплаты всех </w:t>
      </w:r>
      <w:r>
        <w:br/>
      </w:r>
      <w:r>
        <w:rPr>
          <w:rFonts w:ascii="Times New Roman"/>
          <w:b w:val="false"/>
          <w:i w:val="false"/>
          <w:color w:val="000000"/>
          <w:sz w:val="28"/>
        </w:rPr>
        <w:t xml:space="preserve">
      требуемых ввозных пошлин и налогов и выполнения всех </w:t>
      </w:r>
      <w:r>
        <w:br/>
      </w:r>
      <w:r>
        <w:rPr>
          <w:rFonts w:ascii="Times New Roman"/>
          <w:b w:val="false"/>
          <w:i w:val="false"/>
          <w:color w:val="000000"/>
          <w:sz w:val="28"/>
        </w:rPr>
        <w:t xml:space="preserve">
      необходимых таможенных формальностей; </w:t>
      </w:r>
      <w:r>
        <w:br/>
      </w:r>
      <w:r>
        <w:rPr>
          <w:rFonts w:ascii="Times New Roman"/>
          <w:b w:val="false"/>
          <w:i w:val="false"/>
          <w:color w:val="000000"/>
          <w:sz w:val="28"/>
        </w:rPr>
        <w:t>
</w:t>
      </w:r>
      <w:r>
        <w:rPr>
          <w:rFonts w:ascii="Times New Roman"/>
          <w:b w:val="false"/>
          <w:i w:val="false"/>
          <w:color w:val="000000"/>
          <w:sz w:val="28"/>
        </w:rPr>
        <w:t xml:space="preserve">
Е2./  "компенсирующие продукты" - продукты, являющиеся результатом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производства, переработки или ремонта товаров, в отношении </w:t>
      </w:r>
      <w:r>
        <w:br/>
      </w:r>
      <w:r>
        <w:rPr>
          <w:rFonts w:ascii="Times New Roman"/>
          <w:b w:val="false"/>
          <w:i w:val="false"/>
          <w:color w:val="000000"/>
          <w:sz w:val="28"/>
        </w:rPr>
        <w:t xml:space="preserve">
      которых разрешено использовать режим переработки на таможенной </w:t>
      </w:r>
      <w:r>
        <w:br/>
      </w:r>
      <w:r>
        <w:rPr>
          <w:rFonts w:ascii="Times New Roman"/>
          <w:b w:val="false"/>
          <w:i w:val="false"/>
          <w:color w:val="000000"/>
          <w:sz w:val="28"/>
        </w:rPr>
        <w:t xml:space="preserve">
      территории; </w:t>
      </w:r>
      <w:r>
        <w:br/>
      </w:r>
      <w:r>
        <w:rPr>
          <w:rFonts w:ascii="Times New Roman"/>
          <w:b w:val="false"/>
          <w:i w:val="false"/>
          <w:color w:val="000000"/>
          <w:sz w:val="28"/>
        </w:rPr>
        <w:t>
</w:t>
      </w:r>
      <w:r>
        <w:rPr>
          <w:rFonts w:ascii="Times New Roman"/>
          <w:b w:val="false"/>
          <w:i w:val="false"/>
          <w:color w:val="000000"/>
          <w:sz w:val="28"/>
        </w:rPr>
        <w:t xml:space="preserve">
Е3./  "товары, вывозимые с объявлением об их предполагаемом обратном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ввозе" - товары, указанные декларантом как предполагаемые к </w:t>
      </w:r>
      <w:r>
        <w:br/>
      </w:r>
      <w:r>
        <w:rPr>
          <w:rFonts w:ascii="Times New Roman"/>
          <w:b w:val="false"/>
          <w:i w:val="false"/>
          <w:color w:val="000000"/>
          <w:sz w:val="28"/>
        </w:rPr>
        <w:t xml:space="preserve">
      обратному ввозу, в отношении которых таможенная служба может </w:t>
      </w:r>
      <w:r>
        <w:br/>
      </w:r>
      <w:r>
        <w:rPr>
          <w:rFonts w:ascii="Times New Roman"/>
          <w:b w:val="false"/>
          <w:i w:val="false"/>
          <w:color w:val="000000"/>
          <w:sz w:val="28"/>
        </w:rPr>
        <w:t xml:space="preserve">
      принимать меры по их идентификации для обеспечения их обратного </w:t>
      </w:r>
      <w:r>
        <w:br/>
      </w:r>
      <w:r>
        <w:rPr>
          <w:rFonts w:ascii="Times New Roman"/>
          <w:b w:val="false"/>
          <w:i w:val="false"/>
          <w:color w:val="000000"/>
          <w:sz w:val="28"/>
        </w:rPr>
        <w:t xml:space="preserve">
      ввоза в неизменном состоянии; </w:t>
      </w:r>
      <w:r>
        <w:br/>
      </w:r>
      <w:r>
        <w:rPr>
          <w:rFonts w:ascii="Times New Roman"/>
          <w:b w:val="false"/>
          <w:i w:val="false"/>
          <w:color w:val="000000"/>
          <w:sz w:val="28"/>
        </w:rPr>
        <w:t>
</w:t>
      </w:r>
      <w:r>
        <w:rPr>
          <w:rFonts w:ascii="Times New Roman"/>
          <w:b w:val="false"/>
          <w:i w:val="false"/>
          <w:color w:val="000000"/>
          <w:sz w:val="28"/>
        </w:rPr>
        <w:t xml:space="preserve">
Е4./  "товары в свободном обращении" - товары, распоряжение которыми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может осуществляться без ограничений со стороны таможенной </w:t>
      </w:r>
      <w:r>
        <w:br/>
      </w:r>
      <w:r>
        <w:rPr>
          <w:rFonts w:ascii="Times New Roman"/>
          <w:b w:val="false"/>
          <w:i w:val="false"/>
          <w:color w:val="000000"/>
          <w:sz w:val="28"/>
        </w:rPr>
        <w:t xml:space="preserve">
      службы; </w:t>
      </w:r>
      <w:r>
        <w:br/>
      </w:r>
      <w:r>
        <w:rPr>
          <w:rFonts w:ascii="Times New Roman"/>
          <w:b w:val="false"/>
          <w:i w:val="false"/>
          <w:color w:val="000000"/>
          <w:sz w:val="28"/>
        </w:rPr>
        <w:t>
</w:t>
      </w:r>
      <w:r>
        <w:rPr>
          <w:rFonts w:ascii="Times New Roman"/>
          <w:b w:val="false"/>
          <w:i w:val="false"/>
          <w:color w:val="000000"/>
          <w:sz w:val="28"/>
        </w:rPr>
        <w:t xml:space="preserve">
Е5./  "реимпорт" (обратный ввоз в неизменном состоянии) - таможенный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режим, в соответствии с которым ранее вывезенные товары </w:t>
      </w:r>
      <w:r>
        <w:br/>
      </w:r>
      <w:r>
        <w:rPr>
          <w:rFonts w:ascii="Times New Roman"/>
          <w:b w:val="false"/>
          <w:i w:val="false"/>
          <w:color w:val="000000"/>
          <w:sz w:val="28"/>
        </w:rPr>
        <w:t xml:space="preserve">
      выпускаются для свободного обращения с освобождением от ввозных </w:t>
      </w:r>
      <w:r>
        <w:br/>
      </w:r>
      <w:r>
        <w:rPr>
          <w:rFonts w:ascii="Times New Roman"/>
          <w:b w:val="false"/>
          <w:i w:val="false"/>
          <w:color w:val="000000"/>
          <w:sz w:val="28"/>
        </w:rPr>
        <w:t xml:space="preserve">
      пошлин и налогов при условии, что они не подвергались никаким </w:t>
      </w:r>
      <w:r>
        <w:br/>
      </w:r>
      <w:r>
        <w:rPr>
          <w:rFonts w:ascii="Times New Roman"/>
          <w:b w:val="false"/>
          <w:i w:val="false"/>
          <w:color w:val="000000"/>
          <w:sz w:val="28"/>
        </w:rPr>
        <w:t xml:space="preserve">
      операциям по производству, переработке или ремонту за рубежом, </w:t>
      </w:r>
      <w:r>
        <w:br/>
      </w:r>
      <w:r>
        <w:rPr>
          <w:rFonts w:ascii="Times New Roman"/>
          <w:b w:val="false"/>
          <w:i w:val="false"/>
          <w:color w:val="000000"/>
          <w:sz w:val="28"/>
        </w:rPr>
        <w:t xml:space="preserve">
      и что уплачены все суммы, подлежащие истребованию вследствие </w:t>
      </w:r>
      <w:r>
        <w:br/>
      </w:r>
      <w:r>
        <w:rPr>
          <w:rFonts w:ascii="Times New Roman"/>
          <w:b w:val="false"/>
          <w:i w:val="false"/>
          <w:color w:val="000000"/>
          <w:sz w:val="28"/>
        </w:rPr>
        <w:t xml:space="preserve">
      предоставленных в связи с вывозом возмещения или возврата </w:t>
      </w:r>
      <w:r>
        <w:br/>
      </w:r>
      <w:r>
        <w:rPr>
          <w:rFonts w:ascii="Times New Roman"/>
          <w:b w:val="false"/>
          <w:i w:val="false"/>
          <w:color w:val="000000"/>
          <w:sz w:val="28"/>
        </w:rPr>
        <w:t xml:space="preserve">
      пошлин и налогов, либо условного освобождения от них, либо </w:t>
      </w:r>
      <w:r>
        <w:br/>
      </w:r>
      <w:r>
        <w:rPr>
          <w:rFonts w:ascii="Times New Roman"/>
          <w:b w:val="false"/>
          <w:i w:val="false"/>
          <w:color w:val="000000"/>
          <w:sz w:val="28"/>
        </w:rPr>
        <w:t xml:space="preserve">
      любых субсидий или других выплат. Реимпорт допускается в </w:t>
      </w:r>
      <w:r>
        <w:br/>
      </w:r>
      <w:r>
        <w:rPr>
          <w:rFonts w:ascii="Times New Roman"/>
          <w:b w:val="false"/>
          <w:i w:val="false"/>
          <w:color w:val="000000"/>
          <w:sz w:val="28"/>
        </w:rPr>
        <w:t xml:space="preserve">
      отношении товаров, имевших статус товаров в свободном обращении </w:t>
      </w:r>
      <w:r>
        <w:br/>
      </w:r>
      <w:r>
        <w:rPr>
          <w:rFonts w:ascii="Times New Roman"/>
          <w:b w:val="false"/>
          <w:i w:val="false"/>
          <w:color w:val="000000"/>
          <w:sz w:val="28"/>
        </w:rPr>
        <w:t xml:space="preserve">
      или являвшихся продуктами переработки. </w:t>
      </w:r>
    </w:p>
    <w:bookmarkEnd w:id="156"/>
    <w:bookmarkStart w:name="z610" w:id="157"/>
    <w:p>
      <w:pPr>
        <w:spacing w:after="0"/>
        <w:ind w:left="0"/>
        <w:jc w:val="left"/>
      </w:pPr>
      <w:r>
        <w:rPr>
          <w:rFonts w:ascii="Times New Roman"/>
          <w:b/>
          <w:i w:val="false"/>
          <w:color w:val="000000"/>
        </w:rPr>
        <w:t xml:space="preserve"> 
Принцип </w:t>
      </w:r>
    </w:p>
    <w:bookmarkEnd w:id="157"/>
    <w:bookmarkStart w:name="z611" w:id="158"/>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Реимпорт регулируется положениями настоящей Главы и, в той степени, в какой это применимо, - положениями Генерального приложения. </w:t>
      </w:r>
    </w:p>
    <w:bookmarkEnd w:id="158"/>
    <w:bookmarkStart w:name="z613" w:id="159"/>
    <w:p>
      <w:pPr>
        <w:spacing w:after="0"/>
        <w:ind w:left="0"/>
        <w:jc w:val="left"/>
      </w:pPr>
      <w:r>
        <w:rPr>
          <w:rFonts w:ascii="Times New Roman"/>
          <w:b/>
          <w:i w:val="false"/>
          <w:color w:val="000000"/>
        </w:rPr>
        <w:t xml:space="preserve"> 
Область применения </w:t>
      </w:r>
    </w:p>
    <w:bookmarkEnd w:id="159"/>
    <w:bookmarkStart w:name="z614" w:id="160"/>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Реимпорт разрешается даже в том случае, если обратно ввозится только часть вывезенных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Когда это оправдано обстоятельствами, реимпорт разрешается, даже если обратный ввоз товаров осуществляется иным лицом, нежели то, которое их вывезло.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реимпорте не должно быть отказано на том основании, что товары были использованы или повреждены либо пришли в изношенное состояние во время их нахождения за рубежом.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реимпорте не должно быть отказано на том основании, что во время нахождения товаров за рубежом они подвергались операциям, необходимым для обеспечения их сохранности или эксплуатации при условии, однако, что такие операции не привели к увеличению их стоимости на момент вывоза.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Реимпорт не ограничивается товарами, непосредственно ввозимыми из-за рубежа, но также допускается для товаров, уже помещенных под другой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реимпорте не должно быть отказано на том основании, что товары вывозились без объявления об их предполагаемом обратном ввозе. </w:t>
      </w:r>
    </w:p>
    <w:bookmarkEnd w:id="160"/>
    <w:bookmarkStart w:name="z626" w:id="161"/>
    <w:p>
      <w:pPr>
        <w:spacing w:after="0"/>
        <w:ind w:left="0"/>
        <w:jc w:val="left"/>
      </w:pPr>
      <w:r>
        <w:rPr>
          <w:rFonts w:ascii="Times New Roman"/>
          <w:b/>
          <w:i w:val="false"/>
          <w:color w:val="000000"/>
        </w:rPr>
        <w:t xml:space="preserve"> 
Сроки реимпорта </w:t>
      </w:r>
    </w:p>
    <w:bookmarkEnd w:id="161"/>
    <w:bookmarkStart w:name="z627" w:id="162"/>
    <w:p>
      <w:pPr>
        <w:spacing w:after="0"/>
        <w:ind w:left="0"/>
        <w:jc w:val="both"/>
      </w:pP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установлен срок, по истечении которого реимпорт не допускается, его продолжительность должна быть достаточной, чтобы учесть различные обстоятельства, относящиеся к каждому случаю. </w:t>
      </w:r>
    </w:p>
    <w:bookmarkEnd w:id="162"/>
    <w:bookmarkStart w:name="z629" w:id="163"/>
    <w:p>
      <w:pPr>
        <w:spacing w:after="0"/>
        <w:ind w:left="0"/>
        <w:jc w:val="left"/>
      </w:pPr>
      <w:r>
        <w:rPr>
          <w:rFonts w:ascii="Times New Roman"/>
          <w:b/>
          <w:i w:val="false"/>
          <w:color w:val="000000"/>
        </w:rPr>
        <w:t xml:space="preserve"> 
Уполномоченные таможенные органы </w:t>
      </w:r>
    </w:p>
    <w:bookmarkEnd w:id="163"/>
    <w:bookmarkStart w:name="z630" w:id="164"/>
    <w:p>
      <w:pPr>
        <w:spacing w:after="0"/>
        <w:ind w:left="0"/>
        <w:jc w:val="both"/>
      </w:pP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требует представления реимпортируемых товаров  в том же таможенном органе, через который они были вывезены, только в случаях, когда такое представление будет способствовать реимпорту. </w:t>
      </w:r>
    </w:p>
    <w:bookmarkEnd w:id="164"/>
    <w:bookmarkStart w:name="z632" w:id="165"/>
    <w:p>
      <w:pPr>
        <w:spacing w:after="0"/>
        <w:ind w:left="0"/>
        <w:jc w:val="left"/>
      </w:pPr>
      <w:r>
        <w:rPr>
          <w:rFonts w:ascii="Times New Roman"/>
          <w:b/>
          <w:i w:val="false"/>
          <w:color w:val="000000"/>
        </w:rPr>
        <w:t xml:space="preserve"> 
Декларация на товары </w:t>
      </w:r>
    </w:p>
    <w:bookmarkEnd w:id="165"/>
    <w:bookmarkStart w:name="z633" w:id="166"/>
    <w:p>
      <w:pPr>
        <w:spacing w:after="0"/>
        <w:ind w:left="0"/>
        <w:jc w:val="both"/>
      </w:pP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Письменная декларация на товары не требуется для реимпорта упаковок, контейнеров, поддонов и транспортных средств коммерческого назначения, которые используются для международной перевозки товаров, при условии подтверждения удовлетворительным для таможенной службы способом того, что эти упаковки, контейнеры, поддоны и транспортные средства коммерческого назначения находились в свободном обращении при вывозе. </w:t>
      </w:r>
    </w:p>
    <w:bookmarkEnd w:id="166"/>
    <w:bookmarkStart w:name="z635" w:id="167"/>
    <w:p>
      <w:pPr>
        <w:spacing w:after="0"/>
        <w:ind w:left="0"/>
        <w:jc w:val="left"/>
      </w:pPr>
      <w:r>
        <w:rPr>
          <w:rFonts w:ascii="Times New Roman"/>
          <w:b/>
          <w:i w:val="false"/>
          <w:color w:val="000000"/>
        </w:rPr>
        <w:t xml:space="preserve"> 
Товары, вывозимые с объявлением об </w:t>
      </w:r>
      <w:r>
        <w:br/>
      </w:r>
      <w:r>
        <w:rPr>
          <w:rFonts w:ascii="Times New Roman"/>
          <w:b/>
          <w:i w:val="false"/>
          <w:color w:val="000000"/>
        </w:rPr>
        <w:t xml:space="preserve">
их предполагаемом обратном ввозе </w:t>
      </w:r>
    </w:p>
    <w:bookmarkEnd w:id="167"/>
    <w:bookmarkStart w:name="z637" w:id="168"/>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декларанта таможенная служба разрешает вывоз товаров с объявлением об их предполагаемом обратном ввозе и принимает все необходимые меры, способствующие их реимпорту.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требования, относящиеся к идентификации товаров, вывозимых с объявлением об их предполагаемом обратном ввозе. При этом таможенная служба учитывает характер товаров и важность затрагиваемых интересов.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вывозимых с объявлением об их предполагаемом обратном ввозе, должно предоставляться условное освобождение от применимых вывозных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таможенная служба разрешает заменить вывоз товаров с объявлением об их предполагаемом обратном ввозе на окончательный вывоз, если соблюдены соответствующие условия и формальности, применимые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один и тот же товар неоднократно вывозится с объявлением о предполагаемом обратном ввозе, по запросу декларанта таможенная служба обязана разрешить, чтобы декларация на вывоз с объявлением об обратном ввозе, подаваемая при первом вывозе товара, была действительна для последующих случаев реимпорта и вывоза этого товара в течение определенного времени. </w:t>
      </w:r>
    </w:p>
    <w:bookmarkEnd w:id="168"/>
    <w:bookmarkStart w:name="z647" w:id="169"/>
    <w:p>
      <w:pPr>
        <w:spacing w:after="0"/>
        <w:ind w:left="0"/>
        <w:jc w:val="left"/>
      </w:pPr>
      <w:r>
        <w:rPr>
          <w:rFonts w:ascii="Times New Roman"/>
          <w:b/>
          <w:i w:val="false"/>
          <w:color w:val="000000"/>
        </w:rPr>
        <w:t xml:space="preserve"> 
Специальное приложение В </w:t>
      </w:r>
      <w:r>
        <w:br/>
      </w:r>
      <w:r>
        <w:rPr>
          <w:rFonts w:ascii="Times New Roman"/>
          <w:b/>
          <w:i w:val="false"/>
          <w:color w:val="000000"/>
        </w:rPr>
        <w:t xml:space="preserve">
Глава 3 </w:t>
      </w:r>
    </w:p>
    <w:bookmarkEnd w:id="169"/>
    <w:bookmarkStart w:name="z649" w:id="170"/>
    <w:p>
      <w:pPr>
        <w:spacing w:after="0"/>
        <w:ind w:left="0"/>
        <w:jc w:val="left"/>
      </w:pPr>
      <w:r>
        <w:rPr>
          <w:rFonts w:ascii="Times New Roman"/>
          <w:b/>
          <w:i w:val="false"/>
          <w:color w:val="000000"/>
        </w:rPr>
        <w:t xml:space="preserve"> 
Освобождение от ввозных пошлин и налогов </w:t>
      </w:r>
    </w:p>
    <w:bookmarkEnd w:id="170"/>
    <w:bookmarkStart w:name="z650" w:id="171"/>
    <w:p>
      <w:pPr>
        <w:spacing w:after="0"/>
        <w:ind w:left="0"/>
        <w:jc w:val="left"/>
      </w:pPr>
      <w:r>
        <w:rPr>
          <w:rFonts w:ascii="Times New Roman"/>
          <w:b/>
          <w:i w:val="false"/>
          <w:color w:val="000000"/>
        </w:rPr>
        <w:t xml:space="preserve"> 
Определение понятий </w:t>
      </w:r>
    </w:p>
    <w:bookmarkEnd w:id="171"/>
    <w:bookmarkStart w:name="z598" w:id="172"/>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E1./  "выпуск для свободного обращения" - таможенный режим,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который предусматривает, что ввозимые товары принимают статус </w:t>
      </w:r>
      <w:r>
        <w:br/>
      </w:r>
      <w:r>
        <w:rPr>
          <w:rFonts w:ascii="Times New Roman"/>
          <w:b w:val="false"/>
          <w:i w:val="false"/>
          <w:color w:val="000000"/>
          <w:sz w:val="28"/>
        </w:rPr>
        <w:t xml:space="preserve">
      товаров в свободном обращении на таможенной территории после </w:t>
      </w:r>
      <w:r>
        <w:br/>
      </w:r>
      <w:r>
        <w:rPr>
          <w:rFonts w:ascii="Times New Roman"/>
          <w:b w:val="false"/>
          <w:i w:val="false"/>
          <w:color w:val="000000"/>
          <w:sz w:val="28"/>
        </w:rPr>
        <w:t xml:space="preserve">
      уплаты всех причитающихся ввозных пошлин и налогов и выполнения </w:t>
      </w:r>
      <w:r>
        <w:br/>
      </w:r>
      <w:r>
        <w:rPr>
          <w:rFonts w:ascii="Times New Roman"/>
          <w:b w:val="false"/>
          <w:i w:val="false"/>
          <w:color w:val="000000"/>
          <w:sz w:val="28"/>
        </w:rPr>
        <w:t xml:space="preserve">
      всех необходимых таможенных формальностей; </w:t>
      </w:r>
      <w:r>
        <w:br/>
      </w:r>
      <w:r>
        <w:rPr>
          <w:rFonts w:ascii="Times New Roman"/>
          <w:b w:val="false"/>
          <w:i w:val="false"/>
          <w:color w:val="000000"/>
          <w:sz w:val="28"/>
        </w:rPr>
        <w:t>
</w:t>
      </w:r>
      <w:r>
        <w:rPr>
          <w:rFonts w:ascii="Times New Roman"/>
          <w:b w:val="false"/>
          <w:i w:val="false"/>
          <w:color w:val="000000"/>
          <w:sz w:val="28"/>
        </w:rPr>
        <w:t xml:space="preserve">
Е2./  "освобождение от ввозных пошлин и налогов" - выпуск товаров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для свободного обращения с освобождением от ввозных пошлин и </w:t>
      </w:r>
      <w:r>
        <w:br/>
      </w:r>
      <w:r>
        <w:rPr>
          <w:rFonts w:ascii="Times New Roman"/>
          <w:b w:val="false"/>
          <w:i w:val="false"/>
          <w:color w:val="000000"/>
          <w:sz w:val="28"/>
        </w:rPr>
        <w:t xml:space="preserve">
      налогов, независимо от их обычной тарифной классификации или </w:t>
      </w:r>
      <w:r>
        <w:br/>
      </w:r>
      <w:r>
        <w:rPr>
          <w:rFonts w:ascii="Times New Roman"/>
          <w:b w:val="false"/>
          <w:i w:val="false"/>
          <w:color w:val="000000"/>
          <w:sz w:val="28"/>
        </w:rPr>
        <w:t xml:space="preserve">
      суммы пошлин и налогов, обычно подлежащих уплате, если товары </w:t>
      </w:r>
      <w:r>
        <w:br/>
      </w:r>
      <w:r>
        <w:rPr>
          <w:rFonts w:ascii="Times New Roman"/>
          <w:b w:val="false"/>
          <w:i w:val="false"/>
          <w:color w:val="000000"/>
          <w:sz w:val="28"/>
        </w:rPr>
        <w:t xml:space="preserve">
      были ввезены в определенных условиях и с определенной целью. </w:t>
      </w:r>
    </w:p>
    <w:bookmarkEnd w:id="172"/>
    <w:bookmarkStart w:name="z651" w:id="173"/>
    <w:p>
      <w:pPr>
        <w:spacing w:after="0"/>
        <w:ind w:left="0"/>
        <w:jc w:val="left"/>
      </w:pPr>
      <w:r>
        <w:rPr>
          <w:rFonts w:ascii="Times New Roman"/>
          <w:b/>
          <w:i w:val="false"/>
          <w:color w:val="000000"/>
        </w:rPr>
        <w:t xml:space="preserve"> 
Принцип </w:t>
      </w:r>
    </w:p>
    <w:bookmarkEnd w:id="173"/>
    <w:bookmarkStart w:name="z652" w:id="174"/>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в отношении товаров, заявленных для выпуска для свободного обращения, регулируется положениями настоящей Главы и, в той степени, в какой это применимо, - положениями Генерального приложения. </w:t>
      </w:r>
    </w:p>
    <w:bookmarkEnd w:id="174"/>
    <w:bookmarkStart w:name="z654" w:id="175"/>
    <w:p>
      <w:pPr>
        <w:spacing w:after="0"/>
        <w:ind w:left="0"/>
        <w:jc w:val="left"/>
      </w:pPr>
      <w:r>
        <w:rPr>
          <w:rFonts w:ascii="Times New Roman"/>
          <w:b/>
          <w:i w:val="false"/>
          <w:color w:val="000000"/>
        </w:rPr>
        <w:t xml:space="preserve"> 
Область применения </w:t>
      </w:r>
    </w:p>
    <w:bookmarkEnd w:id="175"/>
    <w:bookmarkStart w:name="z655" w:id="176"/>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перечень случаев, когда предоставляется освобождение от ввозных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не ограничивается товарами, непосредственно ввозимыми из-за рубежа, но также допускается для товаров, уже помещенных под другой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должно предоставляться независимо от страны происхождения товаров или страны их отправления, за исключением случаев, когда такое освобождение предоставляется на условиях взаимности согласно международному договору.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перечень случаев, когда для освобождения от ввозных пошлин и налогов необходимо предварительное разрешение, и устанавливает органы, уполномоченные выдавать такое разрешение. Такие случаи должны быть сведены к минимуму.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Договаривающиеся стороны обязаны принимать во внимание при предоставлении освобождения от ввозных пошлин и налогов в отношении товаров, предусмотренных международными договорами, условия, заложенные в них, а также тщательно изучать возможность присоединения к таким международным договорам.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и запретов и ограничений экономического характера должно предоставляться в отношении следующих товаров на указанных условиях, а также при соблюдении всех других требований, предусмотренных национальным законодательством для предоставления такого освобождения: </w:t>
      </w:r>
      <w:r>
        <w:br/>
      </w:r>
      <w:r>
        <w:rPr>
          <w:rFonts w:ascii="Times New Roman"/>
          <w:b w:val="false"/>
          <w:i w:val="false"/>
          <w:color w:val="000000"/>
          <w:sz w:val="28"/>
        </w:rPr>
        <w:t>
</w:t>
      </w:r>
      <w:r>
        <w:rPr>
          <w:rFonts w:ascii="Times New Roman"/>
          <w:b w:val="false"/>
          <w:i w:val="false"/>
          <w:color w:val="000000"/>
          <w:sz w:val="28"/>
        </w:rPr>
        <w:t xml:space="preserve">
      а) лечебные препараты человеческого происхождения, реактивы для определения групп крови и ткани, в тех случаях, когда они предназначены для организаций или лабораторий, уполномоченных компетентными органами; </w:t>
      </w:r>
      <w:r>
        <w:br/>
      </w:r>
      <w:r>
        <w:rPr>
          <w:rFonts w:ascii="Times New Roman"/>
          <w:b w:val="false"/>
          <w:i w:val="false"/>
          <w:color w:val="000000"/>
          <w:sz w:val="28"/>
        </w:rPr>
        <w:t>
</w:t>
      </w:r>
      <w:r>
        <w:rPr>
          <w:rFonts w:ascii="Times New Roman"/>
          <w:b w:val="false"/>
          <w:i w:val="false"/>
          <w:color w:val="000000"/>
          <w:sz w:val="28"/>
        </w:rPr>
        <w:t xml:space="preserve">
      б) не имеющие коммерческой стоимости образцы, которые рассматриваются таможенной службой как имеющие ничтожно малую стоимость и которые подлежат использованию только с целью получения заказов на товары одного с ними вида; </w:t>
      </w:r>
      <w:r>
        <w:br/>
      </w:r>
      <w:r>
        <w:rPr>
          <w:rFonts w:ascii="Times New Roman"/>
          <w:b w:val="false"/>
          <w:i w:val="false"/>
          <w:color w:val="000000"/>
          <w:sz w:val="28"/>
        </w:rPr>
        <w:t>
</w:t>
      </w:r>
      <w:r>
        <w:rPr>
          <w:rFonts w:ascii="Times New Roman"/>
          <w:b w:val="false"/>
          <w:i w:val="false"/>
          <w:color w:val="000000"/>
          <w:sz w:val="28"/>
        </w:rPr>
        <w:t xml:space="preserve">
      в) движимое имущество, кроме установок или оборудования промышленного, коммерческого или сельскохозяйственного назначения, предназначенное для использования лицом или членами его семьи в личных и профессиональных целях, которое ввозится в страну вместе с этим лицом или отдельно с целью его переезда на постоянное место жительства в эту страну; </w:t>
      </w:r>
      <w:r>
        <w:br/>
      </w:r>
      <w:r>
        <w:rPr>
          <w:rFonts w:ascii="Times New Roman"/>
          <w:b w:val="false"/>
          <w:i w:val="false"/>
          <w:color w:val="000000"/>
          <w:sz w:val="28"/>
        </w:rPr>
        <w:t>
</w:t>
      </w:r>
      <w:r>
        <w:rPr>
          <w:rFonts w:ascii="Times New Roman"/>
          <w:b w:val="false"/>
          <w:i w:val="false"/>
          <w:color w:val="000000"/>
          <w:sz w:val="28"/>
        </w:rPr>
        <w:t xml:space="preserve">
      г) предметы, унаследованные лицом, которое на момент смерти их предыдущего владельца, имеет основное постоянное место жительства в стране ввоза, при условии, что эти предметы личного имущества использовались умершим владельцем в личных целях; </w:t>
      </w:r>
      <w:r>
        <w:br/>
      </w:r>
      <w:r>
        <w:rPr>
          <w:rFonts w:ascii="Times New Roman"/>
          <w:b w:val="false"/>
          <w:i w:val="false"/>
          <w:color w:val="000000"/>
          <w:sz w:val="28"/>
        </w:rPr>
        <w:t>
</w:t>
      </w:r>
      <w:r>
        <w:rPr>
          <w:rFonts w:ascii="Times New Roman"/>
          <w:b w:val="false"/>
          <w:i w:val="false"/>
          <w:color w:val="000000"/>
          <w:sz w:val="28"/>
        </w:rPr>
        <w:t xml:space="preserve">
      д) личные подарки, за исключением спирта, алкогольных напитков и табачных изделий, общая стоимость которых не превышает величину, установленную национальным законодательством на основе их розничной цены; </w:t>
      </w:r>
      <w:r>
        <w:br/>
      </w:r>
      <w:r>
        <w:rPr>
          <w:rFonts w:ascii="Times New Roman"/>
          <w:b w:val="false"/>
          <w:i w:val="false"/>
          <w:color w:val="000000"/>
          <w:sz w:val="28"/>
        </w:rPr>
        <w:t>
</w:t>
      </w:r>
      <w:r>
        <w:rPr>
          <w:rFonts w:ascii="Times New Roman"/>
          <w:b w:val="false"/>
          <w:i w:val="false"/>
          <w:color w:val="000000"/>
          <w:sz w:val="28"/>
        </w:rPr>
        <w:t xml:space="preserve">
      е) товары, такие, как продукты питания, медикаменты, одежда и одеяла, направляемые в дар уполномоченной благотворительной или филантропической организации для бесплатной раздачи нуждающимся этой организацией или под ее контролем; </w:t>
      </w:r>
      <w:r>
        <w:br/>
      </w:r>
      <w:r>
        <w:rPr>
          <w:rFonts w:ascii="Times New Roman"/>
          <w:b w:val="false"/>
          <w:i w:val="false"/>
          <w:color w:val="000000"/>
          <w:sz w:val="28"/>
        </w:rPr>
        <w:t>
</w:t>
      </w:r>
      <w:r>
        <w:rPr>
          <w:rFonts w:ascii="Times New Roman"/>
          <w:b w:val="false"/>
          <w:i w:val="false"/>
          <w:color w:val="000000"/>
          <w:sz w:val="28"/>
        </w:rPr>
        <w:t xml:space="preserve">
      ж) призы лицам, постоянно проживающим в стране ввоза, при условии предъявления подтверждающих документов, требуемых таможенной службой; </w:t>
      </w:r>
      <w:r>
        <w:br/>
      </w:r>
      <w:r>
        <w:rPr>
          <w:rFonts w:ascii="Times New Roman"/>
          <w:b w:val="false"/>
          <w:i w:val="false"/>
          <w:color w:val="000000"/>
          <w:sz w:val="28"/>
        </w:rPr>
        <w:t>
</w:t>
      </w:r>
      <w:r>
        <w:rPr>
          <w:rFonts w:ascii="Times New Roman"/>
          <w:b w:val="false"/>
          <w:i w:val="false"/>
          <w:color w:val="000000"/>
          <w:sz w:val="28"/>
        </w:rPr>
        <w:t xml:space="preserve">
      з) материалы для строительства, содержания или оформления военных кладбищ; гробы, погребальные урны и погребальные принадлежности для оформления, ввозимые организациями, уполномоченными на это компетентными органами; </w:t>
      </w:r>
      <w:r>
        <w:br/>
      </w:r>
      <w:r>
        <w:rPr>
          <w:rFonts w:ascii="Times New Roman"/>
          <w:b w:val="false"/>
          <w:i w:val="false"/>
          <w:color w:val="000000"/>
          <w:sz w:val="28"/>
        </w:rPr>
        <w:t>
</w:t>
      </w:r>
      <w:r>
        <w:rPr>
          <w:rFonts w:ascii="Times New Roman"/>
          <w:b w:val="false"/>
          <w:i w:val="false"/>
          <w:color w:val="000000"/>
          <w:sz w:val="28"/>
        </w:rPr>
        <w:t xml:space="preserve">
      и) документы, бланки, публикации, отчеты и прочие не имеющие коммерческой стоимости предметы, определенные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к) предметы религиозного культа; и </w:t>
      </w:r>
      <w:r>
        <w:br/>
      </w:r>
      <w:r>
        <w:rPr>
          <w:rFonts w:ascii="Times New Roman"/>
          <w:b w:val="false"/>
          <w:i w:val="false"/>
          <w:color w:val="000000"/>
          <w:sz w:val="28"/>
        </w:rPr>
        <w:t>
</w:t>
      </w:r>
      <w:r>
        <w:rPr>
          <w:rFonts w:ascii="Times New Roman"/>
          <w:b w:val="false"/>
          <w:i w:val="false"/>
          <w:color w:val="000000"/>
          <w:sz w:val="28"/>
        </w:rPr>
        <w:t xml:space="preserve">
      л) продукты, ввозимые для тестирования, при условии, что ввозимое количество таких продуктов не превышает количество, однозначно необходимое для тестирования, и при условии полного использования этих продуктов в ходе тестирования или обратного их вывоза либо приведения оставшихся продуктов в коммерчески непригодное состояние под контролем таможенной службы. </w:t>
      </w:r>
    </w:p>
    <w:bookmarkEnd w:id="176"/>
    <w:bookmarkStart w:name="z678" w:id="177"/>
    <w:p>
      <w:pPr>
        <w:spacing w:after="0"/>
        <w:ind w:left="0"/>
        <w:jc w:val="left"/>
      </w:pPr>
      <w:r>
        <w:rPr>
          <w:rFonts w:ascii="Times New Roman"/>
          <w:b/>
          <w:i w:val="false"/>
          <w:color w:val="000000"/>
        </w:rPr>
        <w:t xml:space="preserve"> 
Специальное приложение С </w:t>
      </w:r>
      <w:r>
        <w:br/>
      </w:r>
      <w:r>
        <w:rPr>
          <w:rFonts w:ascii="Times New Roman"/>
          <w:b/>
          <w:i w:val="false"/>
          <w:color w:val="000000"/>
        </w:rPr>
        <w:t>
</w:t>
      </w:r>
      <w:r>
        <w:rPr>
          <w:rFonts w:ascii="Times New Roman"/>
          <w:b/>
          <w:i w:val="false"/>
          <w:color w:val="000000"/>
        </w:rPr>
        <w:t xml:space="preserve">
Глава 1 </w:t>
      </w:r>
    </w:p>
    <w:bookmarkEnd w:id="177"/>
    <w:bookmarkStart w:name="z680" w:id="178"/>
    <w:p>
      <w:pPr>
        <w:spacing w:after="0"/>
        <w:ind w:left="0"/>
        <w:jc w:val="left"/>
      </w:pPr>
      <w:r>
        <w:rPr>
          <w:rFonts w:ascii="Times New Roman"/>
          <w:b/>
          <w:i w:val="false"/>
          <w:color w:val="000000"/>
        </w:rPr>
        <w:t xml:space="preserve"> 
Окончательный вывоз </w:t>
      </w:r>
    </w:p>
    <w:bookmarkEnd w:id="178"/>
    <w:bookmarkStart w:name="z681" w:id="179"/>
    <w:p>
      <w:pPr>
        <w:spacing w:after="0"/>
        <w:ind w:left="0"/>
        <w:jc w:val="left"/>
      </w:pPr>
      <w:r>
        <w:rPr>
          <w:rFonts w:ascii="Times New Roman"/>
          <w:b/>
          <w:i w:val="false"/>
          <w:color w:val="000000"/>
        </w:rPr>
        <w:t xml:space="preserve"> 
Определение понятий </w:t>
      </w:r>
    </w:p>
    <w:bookmarkEnd w:id="179"/>
    <w:bookmarkStart w:name="z682" w:id="180"/>
    <w:p>
      <w:pPr>
        <w:spacing w:after="0"/>
        <w:ind w:left="0"/>
        <w:jc w:val="both"/>
      </w:pPr>
      <w:r>
        <w:rPr>
          <w:rFonts w:ascii="Times New Roman"/>
          <w:b w:val="false"/>
          <w:i w:val="false"/>
          <w:color w:val="000000"/>
          <w:sz w:val="28"/>
        </w:rPr>
        <w:t xml:space="preserve">
      Термины,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"окончательный вывоз" - таможенный режим, применимый к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товарам, имеющим статус товаров в свободном обращении, которые </w:t>
      </w:r>
      <w:r>
        <w:br/>
      </w:r>
      <w:r>
        <w:rPr>
          <w:rFonts w:ascii="Times New Roman"/>
          <w:b w:val="false"/>
          <w:i w:val="false"/>
          <w:color w:val="000000"/>
          <w:sz w:val="28"/>
        </w:rPr>
        <w:t xml:space="preserve">
      ввозятся с таможенной территории и предназначены для того, </w:t>
      </w:r>
      <w:r>
        <w:br/>
      </w:r>
      <w:r>
        <w:rPr>
          <w:rFonts w:ascii="Times New Roman"/>
          <w:b w:val="false"/>
          <w:i w:val="false"/>
          <w:color w:val="000000"/>
          <w:sz w:val="28"/>
        </w:rPr>
        <w:t xml:space="preserve">
      чтобы оставаться за ее пределами. </w:t>
      </w:r>
    </w:p>
    <w:bookmarkEnd w:id="180"/>
    <w:bookmarkStart w:name="z687" w:id="181"/>
    <w:p>
      <w:pPr>
        <w:spacing w:after="0"/>
        <w:ind w:left="0"/>
        <w:jc w:val="left"/>
      </w:pPr>
      <w:r>
        <w:rPr>
          <w:rFonts w:ascii="Times New Roman"/>
          <w:b/>
          <w:i w:val="false"/>
          <w:color w:val="000000"/>
        </w:rPr>
        <w:t xml:space="preserve"> 
Принцип </w:t>
      </w:r>
    </w:p>
    <w:bookmarkEnd w:id="181"/>
    <w:bookmarkStart w:name="z688" w:id="182"/>
    <w:p>
      <w:pPr>
        <w:spacing w:after="0"/>
        <w:ind w:left="0"/>
        <w:jc w:val="both"/>
      </w:pPr>
      <w:r>
        <w:rPr>
          <w:rFonts w:ascii="Times New Roman"/>
          <w:b w:val="false"/>
          <w:i w:val="false"/>
          <w:color w:val="000000"/>
          <w:sz w:val="28"/>
        </w:rPr>
        <w:t>
</w:t>
      </w:r>
      <w:r>
        <w:rPr>
          <w:rFonts w:ascii="Times New Roman"/>
          <w:b/>
          <w:i w:val="false"/>
          <w:color w:val="000000"/>
          <w:sz w:val="28"/>
        </w:rPr>
        <w:t xml:space="preserve">1. Обязательное правило </w:t>
      </w:r>
      <w:r>
        <w:br/>
      </w:r>
      <w:r>
        <w:rPr>
          <w:rFonts w:ascii="Times New Roman"/>
          <w:b w:val="false"/>
          <w:i w:val="false"/>
          <w:color w:val="000000"/>
          <w:sz w:val="28"/>
        </w:rPr>
        <w:t>
</w:t>
      </w:r>
      <w:r>
        <w:rPr>
          <w:rFonts w:ascii="Times New Roman"/>
          <w:b w:val="false"/>
          <w:i w:val="false"/>
          <w:color w:val="000000"/>
          <w:sz w:val="28"/>
        </w:rPr>
        <w:t xml:space="preserve">
      Окончательный вывоз регулируется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должно предусматривать формы декларирования товаров, альтернативные стандартной форме декларации на товары, при условии, что они обеспечивают представление необходимых данных, относящихся к товарам, предназначенным для окончательного вывоза. </w:t>
      </w:r>
    </w:p>
    <w:bookmarkEnd w:id="182"/>
    <w:bookmarkStart w:name="z692" w:id="183"/>
    <w:p>
      <w:pPr>
        <w:spacing w:after="0"/>
        <w:ind w:left="0"/>
        <w:jc w:val="left"/>
      </w:pPr>
      <w:r>
        <w:rPr>
          <w:rFonts w:ascii="Times New Roman"/>
          <w:b/>
          <w:i w:val="false"/>
          <w:color w:val="000000"/>
        </w:rPr>
        <w:t xml:space="preserve"> 
Подтверждение прибытия в пункт назначения </w:t>
      </w:r>
    </w:p>
    <w:bookmarkEnd w:id="183"/>
    <w:bookmarkStart w:name="z693" w:id="184"/>
    <w:p>
      <w:pPr>
        <w:spacing w:after="0"/>
        <w:ind w:left="0"/>
        <w:jc w:val="both"/>
      </w:pPr>
      <w:r>
        <w:rPr>
          <w:rFonts w:ascii="Times New Roman"/>
          <w:b w:val="false"/>
          <w:i w:val="false"/>
          <w:color w:val="000000"/>
          <w:sz w:val="28"/>
        </w:rPr>
        <w:t>
</w:t>
      </w:r>
      <w:r>
        <w:rPr>
          <w:rFonts w:ascii="Times New Roman"/>
          <w:b/>
          <w:i w:val="false"/>
          <w:color w:val="000000"/>
          <w:sz w:val="28"/>
        </w:rPr>
        <w:t xml:space="preserve">3. Обязательное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в обязательном порядке подтверждения факта прибытия товаров в зарубежную страну. </w:t>
      </w:r>
    </w:p>
    <w:bookmarkEnd w:id="184"/>
    <w:bookmarkStart w:name="z695" w:id="185"/>
    <w:p>
      <w:pPr>
        <w:spacing w:after="0"/>
        <w:ind w:left="0"/>
        <w:jc w:val="left"/>
      </w:pPr>
      <w:r>
        <w:rPr>
          <w:rFonts w:ascii="Times New Roman"/>
          <w:b/>
          <w:i w:val="false"/>
          <w:color w:val="000000"/>
        </w:rPr>
        <w:t xml:space="preserve"> 
Специальное приложение D </w:t>
      </w:r>
      <w:r>
        <w:br/>
      </w:r>
      <w:r>
        <w:rPr>
          <w:rFonts w:ascii="Times New Roman"/>
          <w:b/>
          <w:i w:val="false"/>
          <w:color w:val="000000"/>
        </w:rPr>
        <w:t>
</w:t>
      </w:r>
      <w:r>
        <w:rPr>
          <w:rFonts w:ascii="Times New Roman"/>
          <w:b/>
          <w:i w:val="false"/>
          <w:color w:val="000000"/>
        </w:rPr>
        <w:t xml:space="preserve">
Глава 1 </w:t>
      </w:r>
    </w:p>
    <w:bookmarkEnd w:id="185"/>
    <w:bookmarkStart w:name="z697" w:id="186"/>
    <w:p>
      <w:pPr>
        <w:spacing w:after="0"/>
        <w:ind w:left="0"/>
        <w:jc w:val="left"/>
      </w:pPr>
      <w:r>
        <w:rPr>
          <w:rFonts w:ascii="Times New Roman"/>
          <w:b/>
          <w:i w:val="false"/>
          <w:color w:val="000000"/>
        </w:rPr>
        <w:t xml:space="preserve"> 
Таможенные склады </w:t>
      </w:r>
      <w:r>
        <w:br/>
      </w:r>
      <w:r>
        <w:rPr>
          <w:rFonts w:ascii="Times New Roman"/>
          <w:b/>
          <w:i w:val="false"/>
          <w:color w:val="000000"/>
        </w:rPr>
        <w:t>
</w:t>
      </w:r>
      <w:r>
        <w:rPr>
          <w:rFonts w:ascii="Times New Roman"/>
          <w:b/>
          <w:i w:val="false"/>
          <w:color w:val="000000"/>
        </w:rPr>
        <w:t xml:space="preserve">
Определение понятий </w:t>
      </w:r>
    </w:p>
    <w:bookmarkEnd w:id="186"/>
    <w:bookmarkStart w:name="z699" w:id="187"/>
    <w:p>
      <w:pPr>
        <w:spacing w:after="0"/>
        <w:ind w:left="0"/>
        <w:jc w:val="both"/>
      </w:pPr>
      <w:r>
        <w:rPr>
          <w:rFonts w:ascii="Times New Roman"/>
          <w:b w:val="false"/>
          <w:i w:val="false"/>
          <w:color w:val="000000"/>
          <w:sz w:val="28"/>
        </w:rPr>
        <w:t xml:space="preserve">
      Определения,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"режим таможенного склада" - таможенный режим, в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соответствии с которым ввозимые товары хранятся под таможенным </w:t>
      </w:r>
      <w:r>
        <w:br/>
      </w:r>
      <w:r>
        <w:rPr>
          <w:rFonts w:ascii="Times New Roman"/>
          <w:b w:val="false"/>
          <w:i w:val="false"/>
          <w:color w:val="000000"/>
          <w:sz w:val="28"/>
        </w:rPr>
        <w:t xml:space="preserve">
      контролем в определенном для этих целей месте (таможенном </w:t>
      </w:r>
      <w:r>
        <w:br/>
      </w:r>
      <w:r>
        <w:rPr>
          <w:rFonts w:ascii="Times New Roman"/>
          <w:b w:val="false"/>
          <w:i w:val="false"/>
          <w:color w:val="000000"/>
          <w:sz w:val="28"/>
        </w:rPr>
        <w:t xml:space="preserve">
      складе) без уплаты ввозных пошлин и налогов. </w:t>
      </w:r>
    </w:p>
    <w:bookmarkEnd w:id="187"/>
    <w:bookmarkStart w:name="z704" w:id="188"/>
    <w:p>
      <w:pPr>
        <w:spacing w:after="0"/>
        <w:ind w:left="0"/>
        <w:jc w:val="left"/>
      </w:pPr>
      <w:r>
        <w:rPr>
          <w:rFonts w:ascii="Times New Roman"/>
          <w:b/>
          <w:i w:val="false"/>
          <w:color w:val="000000"/>
        </w:rPr>
        <w:t xml:space="preserve"> 
Принцип </w:t>
      </w:r>
    </w:p>
    <w:bookmarkEnd w:id="188"/>
    <w:bookmarkStart w:name="z705" w:id="189"/>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Режим таможенного склада регулируется положениями настоящей Главы и, в той степени, в какой это применимо, - положениями Генерального приложения. </w:t>
      </w:r>
    </w:p>
    <w:bookmarkEnd w:id="189"/>
    <w:bookmarkStart w:name="z707" w:id="190"/>
    <w:p>
      <w:pPr>
        <w:spacing w:after="0"/>
        <w:ind w:left="0"/>
        <w:jc w:val="left"/>
      </w:pPr>
      <w:r>
        <w:rPr>
          <w:rFonts w:ascii="Times New Roman"/>
          <w:b/>
          <w:i w:val="false"/>
          <w:color w:val="000000"/>
        </w:rPr>
        <w:t xml:space="preserve"> 
Типы таможенных складов </w:t>
      </w:r>
    </w:p>
    <w:bookmarkEnd w:id="190"/>
    <w:bookmarkStart w:name="z708" w:id="191"/>
    <w:p>
      <w:pPr>
        <w:spacing w:after="0"/>
        <w:ind w:left="0"/>
        <w:jc w:val="both"/>
      </w:pP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предусматривает таможенные склады, доступные для любых лиц, имеющих право распоряжаться товарами (открытые таможенные склады).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предусматривает таможенные склады, предназначенные для использования только определенными лицами (закрытые таможенные склады) в случаях, когда это необходимо для удовлетворения специфических потребностей торговли. </w:t>
      </w:r>
    </w:p>
    <w:bookmarkEnd w:id="191"/>
    <w:bookmarkStart w:name="z712" w:id="192"/>
    <w:p>
      <w:pPr>
        <w:spacing w:after="0"/>
        <w:ind w:left="0"/>
        <w:jc w:val="left"/>
      </w:pPr>
      <w:r>
        <w:rPr>
          <w:rFonts w:ascii="Times New Roman"/>
          <w:b/>
          <w:i w:val="false"/>
          <w:color w:val="000000"/>
        </w:rPr>
        <w:t xml:space="preserve"> 
Создание, организация работы и контроль </w:t>
      </w:r>
    </w:p>
    <w:bookmarkEnd w:id="192"/>
    <w:bookmarkStart w:name="z713" w:id="193"/>
    <w:p>
      <w:pPr>
        <w:spacing w:after="0"/>
        <w:ind w:left="0"/>
        <w:jc w:val="both"/>
      </w:pP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требования в отношении создания, обустройства и организации работы таможенных складов, а также мер, принимаемых в целях таможенного контроля. </w:t>
      </w:r>
      <w:r>
        <w:br/>
      </w:r>
      <w:r>
        <w:rPr>
          <w:rFonts w:ascii="Times New Roman"/>
          <w:b w:val="false"/>
          <w:i w:val="false"/>
          <w:color w:val="000000"/>
          <w:sz w:val="28"/>
        </w:rPr>
        <w:t>
</w:t>
      </w:r>
      <w:r>
        <w:rPr>
          <w:rFonts w:ascii="Times New Roman"/>
          <w:b w:val="false"/>
          <w:i w:val="false"/>
          <w:color w:val="000000"/>
          <w:sz w:val="28"/>
        </w:rPr>
        <w:t xml:space="preserve">
      Меры, принимаемые по хранению товаров на таможенных складах, по ведению учета и отчетности, подлежат согласованию с таможенной службой. </w:t>
      </w:r>
    </w:p>
    <w:bookmarkEnd w:id="193"/>
    <w:bookmarkStart w:name="z716" w:id="194"/>
    <w:p>
      <w:pPr>
        <w:spacing w:after="0"/>
        <w:ind w:left="0"/>
        <w:jc w:val="left"/>
      </w:pPr>
      <w:r>
        <w:rPr>
          <w:rFonts w:ascii="Times New Roman"/>
          <w:b/>
          <w:i w:val="false"/>
          <w:color w:val="000000"/>
        </w:rPr>
        <w:t xml:space="preserve"> 
Допущение товаров к хранению </w:t>
      </w:r>
    </w:p>
    <w:bookmarkEnd w:id="194"/>
    <w:bookmarkStart w:name="z717" w:id="195"/>
    <w:p>
      <w:pPr>
        <w:spacing w:after="0"/>
        <w:ind w:left="0"/>
        <w:jc w:val="both"/>
      </w:pP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 открытых таможенных складах должно быть разрешено хранение всех видов ввозимых товаров, облагаемых ввозными пошлинами и налогами или подпадающих под запреты и ограничения, кроме установленных исходя из соображений: </w:t>
      </w:r>
      <w:r>
        <w:br/>
      </w:r>
      <w:r>
        <w:rPr>
          <w:rFonts w:ascii="Times New Roman"/>
          <w:b w:val="false"/>
          <w:i w:val="false"/>
          <w:color w:val="000000"/>
          <w:sz w:val="28"/>
        </w:rPr>
        <w:t>
</w:t>
      </w:r>
      <w:r>
        <w:rPr>
          <w:rFonts w:ascii="Times New Roman"/>
          <w:b w:val="false"/>
          <w:i w:val="false"/>
          <w:color w:val="000000"/>
          <w:sz w:val="28"/>
        </w:rPr>
        <w:t xml:space="preserve">
      - общественных морали или порядка, общественной безопасности, общественных гигиены или здоровья, либо ветеринарных или фитосанитарных правил; </w:t>
      </w:r>
      <w:r>
        <w:br/>
      </w:r>
      <w:r>
        <w:rPr>
          <w:rFonts w:ascii="Times New Roman"/>
          <w:b w:val="false"/>
          <w:i w:val="false"/>
          <w:color w:val="000000"/>
          <w:sz w:val="28"/>
        </w:rPr>
        <w:t>
</w:t>
      </w:r>
      <w:r>
        <w:rPr>
          <w:rFonts w:ascii="Times New Roman"/>
          <w:b w:val="false"/>
          <w:i w:val="false"/>
          <w:color w:val="000000"/>
          <w:sz w:val="28"/>
        </w:rPr>
        <w:t xml:space="preserve">
      - защиты прав по патентам, торговых марок и авторских прав, вне зависимости от количества, страны происхождения, страны отправления или назначения товаров. </w:t>
      </w:r>
      <w:r>
        <w:br/>
      </w:r>
      <w:r>
        <w:rPr>
          <w:rFonts w:ascii="Times New Roman"/>
          <w:b w:val="false"/>
          <w:i w:val="false"/>
          <w:color w:val="000000"/>
          <w:sz w:val="28"/>
        </w:rPr>
        <w:t>
</w:t>
      </w:r>
      <w:r>
        <w:rPr>
          <w:rFonts w:ascii="Times New Roman"/>
          <w:b w:val="false"/>
          <w:i w:val="false"/>
          <w:color w:val="000000"/>
          <w:sz w:val="28"/>
        </w:rPr>
        <w:t xml:space="preserve">
      Опасные товары, товары, могущие повредить другие товары, или товары, требующие специальных условий хранения, должны разрешаться к хранению на таможенных складах, специально предназначенных для хранения таких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виды товаров, которые могут быть допущены к хранению на закрытых таможенных складах.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Товары, в отношении которых предусматривается возврат ввозных пошлин и налогов при их вывозе, могут быть допущены на таможенные склады с целью получения права на такой возврат при условии, что они предназначены к последующему вывозу.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Товары, помещенные под режим временного ввоза, могут быть допущены на таможенные склады с приостановлением или завершением обязательств по этому режиму в целях их последующего вывоза или другого разрешенного распоряжения ими.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Товары, предназначенные для вывоза, которые подлежат обложению или облагавшиеся внутренними пошлинами и налогами, могут быть допущены на таможенные склады с целью освобождения или получения права на возврат таких внутренних пошлин и налогов при условии, что они предназначены к последующему вывозу.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Любому лицу, имеющему право распоряжаться находящимися на хранении товарами, при наличии оснований, признанных таможенной службой обоснованными, разрешается: </w:t>
      </w:r>
      <w:r>
        <w:br/>
      </w:r>
      <w:r>
        <w:rPr>
          <w:rFonts w:ascii="Times New Roman"/>
          <w:b w:val="false"/>
          <w:i w:val="false"/>
          <w:color w:val="000000"/>
          <w:sz w:val="28"/>
        </w:rPr>
        <w:t>
</w:t>
      </w:r>
      <w:r>
        <w:rPr>
          <w:rFonts w:ascii="Times New Roman"/>
          <w:b w:val="false"/>
          <w:i w:val="false"/>
          <w:color w:val="000000"/>
          <w:sz w:val="28"/>
        </w:rPr>
        <w:t xml:space="preserve">
      а) проверять товары; </w:t>
      </w:r>
      <w:r>
        <w:br/>
      </w:r>
      <w:r>
        <w:rPr>
          <w:rFonts w:ascii="Times New Roman"/>
          <w:b w:val="false"/>
          <w:i w:val="false"/>
          <w:color w:val="000000"/>
          <w:sz w:val="28"/>
        </w:rPr>
        <w:t>
</w:t>
      </w:r>
      <w:r>
        <w:rPr>
          <w:rFonts w:ascii="Times New Roman"/>
          <w:b w:val="false"/>
          <w:i w:val="false"/>
          <w:color w:val="000000"/>
          <w:sz w:val="28"/>
        </w:rPr>
        <w:t xml:space="preserve">
      б) брать образцы/пробы с уплатой ввозных пошлин и налогов, где это применимо; </w:t>
      </w:r>
      <w:r>
        <w:br/>
      </w:r>
      <w:r>
        <w:rPr>
          <w:rFonts w:ascii="Times New Roman"/>
          <w:b w:val="false"/>
          <w:i w:val="false"/>
          <w:color w:val="000000"/>
          <w:sz w:val="28"/>
        </w:rPr>
        <w:t>
</w:t>
      </w:r>
      <w:r>
        <w:rPr>
          <w:rFonts w:ascii="Times New Roman"/>
          <w:b w:val="false"/>
          <w:i w:val="false"/>
          <w:color w:val="000000"/>
          <w:sz w:val="28"/>
        </w:rPr>
        <w:t xml:space="preserve">
      в) совершать операции, необходимые для обеспечения сохранности товаров; и </w:t>
      </w:r>
      <w:r>
        <w:br/>
      </w:r>
      <w:r>
        <w:rPr>
          <w:rFonts w:ascii="Times New Roman"/>
          <w:b w:val="false"/>
          <w:i w:val="false"/>
          <w:color w:val="000000"/>
          <w:sz w:val="28"/>
        </w:rPr>
        <w:t>
</w:t>
      </w:r>
      <w:r>
        <w:rPr>
          <w:rFonts w:ascii="Times New Roman"/>
          <w:b w:val="false"/>
          <w:i w:val="false"/>
          <w:color w:val="000000"/>
          <w:sz w:val="28"/>
        </w:rPr>
        <w:t xml:space="preserve">
      г) совершать иные обычные операции по обработке товаров, необходимые для улучшения их упаковки или товарных качеств, либо для их подготовки к отгрузке, такие как, дробление партий, группировка упаковочных мест, сортировка, маркировка и переупаковка товаров. </w:t>
      </w:r>
    </w:p>
    <w:bookmarkEnd w:id="195"/>
    <w:bookmarkStart w:name="z736" w:id="196"/>
    <w:p>
      <w:pPr>
        <w:spacing w:after="0"/>
        <w:ind w:left="0"/>
        <w:jc w:val="left"/>
      </w:pPr>
      <w:r>
        <w:rPr>
          <w:rFonts w:ascii="Times New Roman"/>
          <w:b/>
          <w:i w:val="false"/>
          <w:color w:val="000000"/>
        </w:rPr>
        <w:t xml:space="preserve"> 
Сроки хранения </w:t>
      </w:r>
    </w:p>
    <w:bookmarkEnd w:id="196"/>
    <w:bookmarkStart w:name="z737" w:id="197"/>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максимальный срок, разрешенный для хранения товаров на таможенном складе с учетом потребностей торговли; в отношении нескоропортящихся товаров такой срок должен быть не менее одного года. </w:t>
      </w:r>
    </w:p>
    <w:bookmarkEnd w:id="197"/>
    <w:bookmarkStart w:name="z739" w:id="198"/>
    <w:p>
      <w:pPr>
        <w:spacing w:after="0"/>
        <w:ind w:left="0"/>
        <w:jc w:val="left"/>
      </w:pPr>
      <w:r>
        <w:rPr>
          <w:rFonts w:ascii="Times New Roman"/>
          <w:b/>
          <w:i w:val="false"/>
          <w:color w:val="000000"/>
        </w:rPr>
        <w:t xml:space="preserve"> 
Передача прав собственности </w:t>
      </w:r>
    </w:p>
    <w:bookmarkEnd w:id="198"/>
    <w:bookmarkStart w:name="z740" w:id="199"/>
    <w:p>
      <w:pPr>
        <w:spacing w:after="0"/>
        <w:ind w:left="0"/>
        <w:jc w:val="both"/>
      </w:pP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Допускается передача прав собственности на товары, находящиеся на таможенном складе. </w:t>
      </w:r>
    </w:p>
    <w:bookmarkEnd w:id="199"/>
    <w:bookmarkStart w:name="z742" w:id="200"/>
    <w:p>
      <w:pPr>
        <w:spacing w:after="0"/>
        <w:ind w:left="0"/>
        <w:jc w:val="left"/>
      </w:pPr>
      <w:r>
        <w:rPr>
          <w:rFonts w:ascii="Times New Roman"/>
          <w:b/>
          <w:i w:val="false"/>
          <w:color w:val="000000"/>
        </w:rPr>
        <w:t xml:space="preserve"> 
Порча товаров </w:t>
      </w:r>
    </w:p>
    <w:bookmarkEnd w:id="200"/>
    <w:bookmarkStart w:name="z743" w:id="201"/>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пришедших в негодность или испорченных в результате аварии или форс-мажорных обстоятельств во время их нахождения под режимом таможенного склада, разрешается декларировать их для свободного обращения, как если бы они были ввезены в негодном или испорченном состоянии при условии, что эти негодность или испорченность установлены должным образом, удовлетворительным для таможенной службы. </w:t>
      </w:r>
    </w:p>
    <w:bookmarkEnd w:id="201"/>
    <w:bookmarkStart w:name="z745" w:id="202"/>
    <w:p>
      <w:pPr>
        <w:spacing w:after="0"/>
        <w:ind w:left="0"/>
        <w:jc w:val="left"/>
      </w:pPr>
      <w:r>
        <w:rPr>
          <w:rFonts w:ascii="Times New Roman"/>
          <w:b/>
          <w:i w:val="false"/>
          <w:color w:val="000000"/>
        </w:rPr>
        <w:t xml:space="preserve"> 
Изъятие товаров </w:t>
      </w:r>
    </w:p>
    <w:bookmarkEnd w:id="202"/>
    <w:bookmarkStart w:name="z746" w:id="203"/>
    <w:p>
      <w:pPr>
        <w:spacing w:after="0"/>
        <w:ind w:left="0"/>
        <w:jc w:val="both"/>
      </w:pP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Любому лицу, имеющему право распоряжаться товарами, разрешается забирать их с таможенного склада полностью или частями, чтобы переместить товары на другой таможенный склад или поместить их под иной таможенный режим при соблюдении условий и формальностей, применимых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порядок, которому необходимо следовать, когда товары не вывезены с таможенного склада в установленный срок. </w:t>
      </w:r>
    </w:p>
    <w:bookmarkEnd w:id="203"/>
    <w:bookmarkStart w:name="z750" w:id="204"/>
    <w:p>
      <w:pPr>
        <w:spacing w:after="0"/>
        <w:ind w:left="0"/>
        <w:jc w:val="left"/>
      </w:pPr>
      <w:r>
        <w:rPr>
          <w:rFonts w:ascii="Times New Roman"/>
          <w:b/>
          <w:i w:val="false"/>
          <w:color w:val="000000"/>
        </w:rPr>
        <w:t xml:space="preserve"> 
Ликвидация таможенного склада </w:t>
      </w:r>
    </w:p>
    <w:bookmarkEnd w:id="204"/>
    <w:bookmarkStart w:name="z751" w:id="205"/>
    <w:p>
      <w:pPr>
        <w:spacing w:after="0"/>
        <w:ind w:left="0"/>
        <w:jc w:val="both"/>
      </w:pPr>
      <w:r>
        <w:rPr>
          <w:rFonts w:ascii="Times New Roman"/>
          <w:b w:val="false"/>
          <w:i w:val="false"/>
          <w:color w:val="000000"/>
          <w:sz w:val="28"/>
        </w:rPr>
        <w:t>
</w:t>
      </w:r>
      <w:r>
        <w:rPr>
          <w:rFonts w:ascii="Times New Roman"/>
          <w:b/>
          <w:i w:val="false"/>
          <w:color w:val="000000"/>
          <w:sz w:val="28"/>
        </w:rPr>
        <w:t xml:space="preserve">16.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ликвидации таможенного склада заинтересованным лицам должно предоставляться достаточное время, чтобы переместить товары на другой таможенный склад или поместить их под иной таможенный режим с соблюдением условий и формальностей, применимых в каждом случае. </w:t>
      </w:r>
    </w:p>
    <w:bookmarkEnd w:id="205"/>
    <w:bookmarkStart w:name="z753" w:id="206"/>
    <w:p>
      <w:pPr>
        <w:spacing w:after="0"/>
        <w:ind w:left="0"/>
        <w:jc w:val="left"/>
      </w:pPr>
      <w:r>
        <w:rPr>
          <w:rFonts w:ascii="Times New Roman"/>
          <w:b/>
          <w:i w:val="false"/>
          <w:color w:val="000000"/>
        </w:rPr>
        <w:t xml:space="preserve"> 
Специальное приложение D </w:t>
      </w:r>
      <w:r>
        <w:br/>
      </w:r>
      <w:r>
        <w:rPr>
          <w:rFonts w:ascii="Times New Roman"/>
          <w:b/>
          <w:i w:val="false"/>
          <w:color w:val="000000"/>
        </w:rPr>
        <w:t xml:space="preserve">
Глава 2 </w:t>
      </w:r>
    </w:p>
    <w:bookmarkEnd w:id="206"/>
    <w:bookmarkStart w:name="z755" w:id="207"/>
    <w:p>
      <w:pPr>
        <w:spacing w:after="0"/>
        <w:ind w:left="0"/>
        <w:jc w:val="left"/>
      </w:pPr>
      <w:r>
        <w:rPr>
          <w:rFonts w:ascii="Times New Roman"/>
          <w:b/>
          <w:i w:val="false"/>
          <w:color w:val="000000"/>
        </w:rPr>
        <w:t xml:space="preserve"> 
Свободные зоны </w:t>
      </w:r>
    </w:p>
    <w:bookmarkEnd w:id="207"/>
    <w:bookmarkStart w:name="z756" w:id="208"/>
    <w:p>
      <w:pPr>
        <w:spacing w:after="0"/>
        <w:ind w:left="0"/>
        <w:jc w:val="left"/>
      </w:pPr>
      <w:r>
        <w:rPr>
          <w:rFonts w:ascii="Times New Roman"/>
          <w:b/>
          <w:i w:val="false"/>
          <w:color w:val="000000"/>
        </w:rPr>
        <w:t xml:space="preserve"> 
Определение понятий </w:t>
      </w:r>
    </w:p>
    <w:bookmarkEnd w:id="208"/>
    <w:bookmarkStart w:name="z757" w:id="209"/>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"свободная зона" - часть территории Договаривающейся стороны, в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пределах которой помещенные туда товары обычно рассматриваются </w:t>
      </w:r>
      <w:r>
        <w:br/>
      </w:r>
      <w:r>
        <w:rPr>
          <w:rFonts w:ascii="Times New Roman"/>
          <w:b w:val="false"/>
          <w:i w:val="false"/>
          <w:color w:val="000000"/>
          <w:sz w:val="28"/>
        </w:rPr>
        <w:t xml:space="preserve">
      как находящиеся за пределами таможенной территории в отношении </w:t>
      </w:r>
      <w:r>
        <w:br/>
      </w:r>
      <w:r>
        <w:rPr>
          <w:rFonts w:ascii="Times New Roman"/>
          <w:b w:val="false"/>
          <w:i w:val="false"/>
          <w:color w:val="000000"/>
          <w:sz w:val="28"/>
        </w:rPr>
        <w:t xml:space="preserve">
      ввозных пошлин и налогов. </w:t>
      </w:r>
    </w:p>
    <w:bookmarkEnd w:id="209"/>
    <w:bookmarkStart w:name="z762" w:id="210"/>
    <w:p>
      <w:pPr>
        <w:spacing w:after="0"/>
        <w:ind w:left="0"/>
        <w:jc w:val="left"/>
      </w:pPr>
      <w:r>
        <w:rPr>
          <w:rFonts w:ascii="Times New Roman"/>
          <w:b/>
          <w:i w:val="false"/>
          <w:color w:val="000000"/>
        </w:rPr>
        <w:t xml:space="preserve"> 
Принцип </w:t>
      </w:r>
    </w:p>
    <w:bookmarkEnd w:id="210"/>
    <w:bookmarkStart w:name="z763" w:id="211"/>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правила, применяемые к свободным зонам, регулируются положениями настоящей Главы и, в той степени, в какой это применимо, - положениями Генерального приложения. </w:t>
      </w:r>
    </w:p>
    <w:bookmarkEnd w:id="211"/>
    <w:bookmarkStart w:name="z765" w:id="212"/>
    <w:p>
      <w:pPr>
        <w:spacing w:after="0"/>
        <w:ind w:left="0"/>
        <w:jc w:val="left"/>
      </w:pPr>
      <w:r>
        <w:rPr>
          <w:rFonts w:ascii="Times New Roman"/>
          <w:b/>
          <w:i w:val="false"/>
          <w:color w:val="000000"/>
        </w:rPr>
        <w:t xml:space="preserve"> 
Создание и контроль </w:t>
      </w:r>
    </w:p>
    <w:bookmarkEnd w:id="212"/>
    <w:bookmarkStart w:name="z766" w:id="213"/>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условия, относящиеся к созданию свободных зон, категории товаров, которые могут быть допущены в такие зоны и предусматривает характер операций, которым могут подвергаться товары во время их нахождения в свободных зонах.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условия осуществления таможенного контроля, включая соответствующие требования в отношении обустройства, сооружения и планировки свободных зон.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вправе в любое время осуществлять контроль товаров, находящихся в свободной зоне. </w:t>
      </w:r>
    </w:p>
    <w:bookmarkEnd w:id="213"/>
    <w:bookmarkStart w:name="z772" w:id="214"/>
    <w:p>
      <w:pPr>
        <w:spacing w:after="0"/>
        <w:ind w:left="0"/>
        <w:jc w:val="left"/>
      </w:pPr>
      <w:r>
        <w:rPr>
          <w:rFonts w:ascii="Times New Roman"/>
          <w:b/>
          <w:i w:val="false"/>
          <w:color w:val="000000"/>
        </w:rPr>
        <w:t xml:space="preserve"> 
Допущение товаров </w:t>
      </w:r>
    </w:p>
    <w:bookmarkEnd w:id="214"/>
    <w:bookmarkStart w:name="z773" w:id="215"/>
    <w:p>
      <w:pPr>
        <w:spacing w:after="0"/>
        <w:ind w:left="0"/>
        <w:jc w:val="both"/>
      </w:pP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свободную зону допускаются товары, не только непосредственно ввезенные из-за рубежа, но также товары, ввезенные с таможенной территории заинтересованной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допущении ввезенных из-за рубежа товаров в свободную зону не должно быть отказано только на том основании, что товары подпадают под запреты или ограничения, кроме установленных исходя из соображений: </w:t>
      </w:r>
      <w:r>
        <w:br/>
      </w:r>
      <w:r>
        <w:rPr>
          <w:rFonts w:ascii="Times New Roman"/>
          <w:b w:val="false"/>
          <w:i w:val="false"/>
          <w:color w:val="000000"/>
          <w:sz w:val="28"/>
        </w:rPr>
        <w:t>
</w:t>
      </w:r>
      <w:r>
        <w:rPr>
          <w:rFonts w:ascii="Times New Roman"/>
          <w:b w:val="false"/>
          <w:i w:val="false"/>
          <w:color w:val="000000"/>
          <w:sz w:val="28"/>
        </w:rPr>
        <w:t xml:space="preserve">
      - общественных морали или порядка, общественной безопасности, общественных гигиены или здоровья, либо ветеринарных или фитосанитарных правил; или </w:t>
      </w:r>
      <w:r>
        <w:br/>
      </w:r>
      <w:r>
        <w:rPr>
          <w:rFonts w:ascii="Times New Roman"/>
          <w:b w:val="false"/>
          <w:i w:val="false"/>
          <w:color w:val="000000"/>
          <w:sz w:val="28"/>
        </w:rPr>
        <w:t>
</w:t>
      </w:r>
      <w:r>
        <w:rPr>
          <w:rFonts w:ascii="Times New Roman"/>
          <w:b w:val="false"/>
          <w:i w:val="false"/>
          <w:color w:val="000000"/>
          <w:sz w:val="28"/>
        </w:rPr>
        <w:t xml:space="preserve">
      - защиты прав по патентам, торговых марок и авторских прав, независимо от страны происхождения, страны отправления или назначения. </w:t>
      </w:r>
      <w:r>
        <w:br/>
      </w:r>
      <w:r>
        <w:rPr>
          <w:rFonts w:ascii="Times New Roman"/>
          <w:b w:val="false"/>
          <w:i w:val="false"/>
          <w:color w:val="000000"/>
          <w:sz w:val="28"/>
        </w:rPr>
        <w:t>
</w:t>
      </w:r>
      <w:r>
        <w:rPr>
          <w:rFonts w:ascii="Times New Roman"/>
          <w:b w:val="false"/>
          <w:i w:val="false"/>
          <w:color w:val="000000"/>
          <w:sz w:val="28"/>
        </w:rPr>
        <w:t xml:space="preserve">
      Опасные товары, товары, могущие повредить другие товары или товары, требующие специальных условий хранения, должны допускаться к хранению в свободных зонах, специально предназначенных для хранения таких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Допускаемые в свободную зону товары, в отношении которых предусматривается освобождение от ввозных пошлин и налогов или их возврат при вывозе этих товаров, получают такие освобождение или возврат после их помещения в свободную зону.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Допускаемые в свободную зону товары, в отношении которых предусматривается освобождение от внутренних пошлин и налогов или их возврат при вывозе этих товаров, получают такие освобождение или возврат после их помещения в свободную зону.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должна требовать декларации на товары в отношении товаров, непосредственно ввезенных в свободную зону из-за рубежа, если необходимые сведения уже имеются в сопроводительных документах на товары. </w:t>
      </w:r>
    </w:p>
    <w:bookmarkEnd w:id="215"/>
    <w:bookmarkStart w:name="z786" w:id="216"/>
    <w:p>
      <w:pPr>
        <w:spacing w:after="0"/>
        <w:ind w:left="0"/>
        <w:jc w:val="left"/>
      </w:pPr>
      <w:r>
        <w:rPr>
          <w:rFonts w:ascii="Times New Roman"/>
          <w:b/>
          <w:i w:val="false"/>
          <w:color w:val="000000"/>
        </w:rPr>
        <w:t xml:space="preserve"> 
Гарантии </w:t>
      </w:r>
    </w:p>
    <w:bookmarkEnd w:id="216"/>
    <w:bookmarkStart w:name="z787" w:id="217"/>
    <w:p>
      <w:pPr>
        <w:spacing w:after="0"/>
        <w:ind w:left="0"/>
        <w:jc w:val="both"/>
      </w:pP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должна требовать гарантий для допущения товаров в свободную зону. </w:t>
      </w:r>
    </w:p>
    <w:bookmarkEnd w:id="217"/>
    <w:bookmarkStart w:name="z789" w:id="218"/>
    <w:p>
      <w:pPr>
        <w:spacing w:after="0"/>
        <w:ind w:left="0"/>
        <w:jc w:val="left"/>
      </w:pPr>
      <w:r>
        <w:rPr>
          <w:rFonts w:ascii="Times New Roman"/>
          <w:b/>
          <w:i w:val="false"/>
          <w:color w:val="000000"/>
        </w:rPr>
        <w:t xml:space="preserve"> 
Разрешенные операции </w:t>
      </w:r>
    </w:p>
    <w:bookmarkEnd w:id="218"/>
    <w:bookmarkStart w:name="z790" w:id="219"/>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допущенных в свободную зону, разрешается производить операции, необходимые для обеспечения их сохранности, а также иные обычные операции по обработке товаров для улучшения их упаковки или товарных качеств либо для подготовки товаров к отгрузке, такие как, дробление партий, группировка упаковочных мест, сортировка, маркировка и переупаковка.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компетентные органы допускают осуществление в свободной зоне операций по переработке или изготовлению, эти органы указывают те операции по переработке или изготовлению, которым могут подвергаться товары, в общих чертах, или детально, или комбинируя эти варианты в правилах, применяемых на всей территории свободной зоны, либо в разрешении, выдаваемом организации, которая осуществляет эти операции. </w:t>
      </w:r>
    </w:p>
    <w:bookmarkEnd w:id="219"/>
    <w:bookmarkStart w:name="z794" w:id="220"/>
    <w:p>
      <w:pPr>
        <w:spacing w:after="0"/>
        <w:ind w:left="0"/>
        <w:jc w:val="left"/>
      </w:pPr>
      <w:r>
        <w:rPr>
          <w:rFonts w:ascii="Times New Roman"/>
          <w:b/>
          <w:i w:val="false"/>
          <w:color w:val="000000"/>
        </w:rPr>
        <w:t xml:space="preserve"> 
Потребление товаров в пределах свободной зоны </w:t>
      </w:r>
    </w:p>
    <w:bookmarkEnd w:id="220"/>
    <w:bookmarkStart w:name="z795" w:id="221"/>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перечень случаев, когда товары, потребляемые в свободной зоне, могут быть допущены в свободную зону с освобождением от пошлин и налогов, и устанавливает условия, которые должны быть соблюдены. </w:t>
      </w:r>
    </w:p>
    <w:bookmarkEnd w:id="221"/>
    <w:bookmarkStart w:name="z797" w:id="222"/>
    <w:p>
      <w:pPr>
        <w:spacing w:after="0"/>
        <w:ind w:left="0"/>
        <w:jc w:val="left"/>
      </w:pPr>
      <w:r>
        <w:rPr>
          <w:rFonts w:ascii="Times New Roman"/>
          <w:b/>
          <w:i w:val="false"/>
          <w:color w:val="000000"/>
        </w:rPr>
        <w:t xml:space="preserve"> 
Сроки нахождения в свободной зоне </w:t>
      </w:r>
    </w:p>
    <w:bookmarkEnd w:id="222"/>
    <w:bookmarkStart w:name="z798" w:id="223"/>
    <w:p>
      <w:pPr>
        <w:spacing w:after="0"/>
        <w:ind w:left="0"/>
        <w:jc w:val="both"/>
      </w:pP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Срок нахождения товаров в свободной зоне ограничивается только в исключительных обстоятельствах. </w:t>
      </w:r>
    </w:p>
    <w:bookmarkEnd w:id="223"/>
    <w:bookmarkStart w:name="z800" w:id="224"/>
    <w:p>
      <w:pPr>
        <w:spacing w:after="0"/>
        <w:ind w:left="0"/>
        <w:jc w:val="left"/>
      </w:pPr>
      <w:r>
        <w:rPr>
          <w:rFonts w:ascii="Times New Roman"/>
          <w:b/>
          <w:i w:val="false"/>
          <w:color w:val="000000"/>
        </w:rPr>
        <w:t xml:space="preserve"> 
Передача прав собственности </w:t>
      </w:r>
    </w:p>
    <w:bookmarkEnd w:id="224"/>
    <w:bookmarkStart w:name="z801" w:id="225"/>
    <w:p>
      <w:pPr>
        <w:spacing w:after="0"/>
        <w:ind w:left="0"/>
        <w:jc w:val="both"/>
      </w:pP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Допускается передача прав собственности на товары, допущенные в свободную зону. </w:t>
      </w:r>
    </w:p>
    <w:bookmarkEnd w:id="225"/>
    <w:bookmarkStart w:name="z803" w:id="226"/>
    <w:p>
      <w:pPr>
        <w:spacing w:after="0"/>
        <w:ind w:left="0"/>
        <w:jc w:val="left"/>
      </w:pPr>
      <w:r>
        <w:rPr>
          <w:rFonts w:ascii="Times New Roman"/>
          <w:b/>
          <w:i w:val="false"/>
          <w:color w:val="000000"/>
        </w:rPr>
        <w:t xml:space="preserve"> 
Вывоз товаров </w:t>
      </w:r>
    </w:p>
    <w:bookmarkEnd w:id="226"/>
    <w:bookmarkStart w:name="z804" w:id="227"/>
    <w:p>
      <w:pPr>
        <w:spacing w:after="0"/>
        <w:ind w:left="0"/>
        <w:jc w:val="both"/>
      </w:pPr>
      <w:r>
        <w:rPr>
          <w:rFonts w:ascii="Times New Roman"/>
          <w:b w:val="false"/>
          <w:i w:val="false"/>
          <w:color w:val="000000"/>
          <w:sz w:val="28"/>
        </w:rPr>
        <w:t>
</w:t>
      </w:r>
      <w:r>
        <w:rPr>
          <w:rFonts w:ascii="Times New Roman"/>
          <w:b/>
          <w:i w:val="false"/>
          <w:color w:val="000000"/>
          <w:sz w:val="28"/>
        </w:rPr>
        <w:t xml:space="preserve">16.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допущенные в свободную зону или произведенные в ней, разрешается вывозить полностью или частично на другую свободную зону или помещать под какой-либо таможенный режим с соблюдением условий и формальностей, применимых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Единственной декларацией, необходимой при вывозе из свободной зоны является декларация на товары, обычно требуемая, чтобы поместить их под таможенный режим, который определен и требуется.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в отношении товаров, которые после вывоза из свободной зоны направляются непосредственно за рубеж, таможенной службе должны представляться документы, таможенная служба не должна требовать больше сведений, нежели те, которые уже имеются в сопроводительных документах на товары. </w:t>
      </w:r>
    </w:p>
    <w:bookmarkEnd w:id="227"/>
    <w:bookmarkStart w:name="z810" w:id="228"/>
    <w:p>
      <w:pPr>
        <w:spacing w:after="0"/>
        <w:ind w:left="0"/>
        <w:jc w:val="left"/>
      </w:pPr>
      <w:r>
        <w:rPr>
          <w:rFonts w:ascii="Times New Roman"/>
          <w:b/>
          <w:i w:val="false"/>
          <w:color w:val="000000"/>
        </w:rPr>
        <w:t xml:space="preserve"> 
Начисление пошлин и налогов </w:t>
      </w:r>
    </w:p>
    <w:bookmarkEnd w:id="228"/>
    <w:bookmarkStart w:name="z811" w:id="229"/>
    <w:p>
      <w:pPr>
        <w:spacing w:after="0"/>
        <w:ind w:left="0"/>
        <w:jc w:val="both"/>
      </w:pPr>
      <w:r>
        <w:rPr>
          <w:rFonts w:ascii="Times New Roman"/>
          <w:b w:val="false"/>
          <w:i w:val="false"/>
          <w:color w:val="000000"/>
          <w:sz w:val="28"/>
        </w:rPr>
        <w:t>
</w:t>
      </w:r>
      <w:r>
        <w:rPr>
          <w:rFonts w:ascii="Times New Roman"/>
          <w:b/>
          <w:i w:val="false"/>
          <w:color w:val="000000"/>
          <w:sz w:val="28"/>
        </w:rPr>
        <w:t xml:space="preserve">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момент времени в целях определения стоимости и количества товаров, которые могут выпускаться для свободного обращения при вывозе из свободной зоны, а также ставки применимых соответственно ввозных или внутренних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правила, применяемые для определения суммы соответственно ввозных или внутренних пошлин и налогов, взимаемых с товаров, выпускаемых для свободного обращения после операций по переработке или изготовлению в свободной зоне. </w:t>
      </w:r>
    </w:p>
    <w:bookmarkEnd w:id="229"/>
    <w:bookmarkStart w:name="z815" w:id="230"/>
    <w:p>
      <w:pPr>
        <w:spacing w:after="0"/>
        <w:ind w:left="0"/>
        <w:jc w:val="left"/>
      </w:pPr>
      <w:r>
        <w:rPr>
          <w:rFonts w:ascii="Times New Roman"/>
          <w:b/>
          <w:i w:val="false"/>
          <w:color w:val="000000"/>
        </w:rPr>
        <w:t xml:space="preserve"> 
Ликвидация свободной зоны </w:t>
      </w:r>
    </w:p>
    <w:bookmarkEnd w:id="230"/>
    <w:bookmarkStart w:name="z816" w:id="231"/>
    <w:p>
      <w:pPr>
        <w:spacing w:after="0"/>
        <w:ind w:left="0"/>
        <w:jc w:val="both"/>
      </w:pPr>
      <w:r>
        <w:rPr>
          <w:rFonts w:ascii="Times New Roman"/>
          <w:b w:val="false"/>
          <w:i w:val="false"/>
          <w:color w:val="000000"/>
          <w:sz w:val="28"/>
        </w:rPr>
        <w:t>
</w:t>
      </w:r>
      <w:r>
        <w:rPr>
          <w:rFonts w:ascii="Times New Roman"/>
          <w:b/>
          <w:i w:val="false"/>
          <w:color w:val="000000"/>
          <w:sz w:val="28"/>
        </w:rPr>
        <w:t xml:space="preserve">21.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ликвидации свободной зоны заинтересованным лицам должно предоставляться достаточное время для вывоза товаров в другую свободную зону или помещения их под какой-либо таможенный режим с соблюдением условий и формальностей, применимых в каждом случае. </w:t>
      </w:r>
    </w:p>
    <w:bookmarkEnd w:id="231"/>
    <w:bookmarkStart w:name="z818" w:id="232"/>
    <w:p>
      <w:pPr>
        <w:spacing w:after="0"/>
        <w:ind w:left="0"/>
        <w:jc w:val="left"/>
      </w:pPr>
      <w:r>
        <w:rPr>
          <w:rFonts w:ascii="Times New Roman"/>
          <w:b/>
          <w:i w:val="false"/>
          <w:color w:val="000000"/>
        </w:rPr>
        <w:t xml:space="preserve"> 
Специальное приложение Е </w:t>
      </w:r>
      <w:r>
        <w:br/>
      </w:r>
      <w:r>
        <w:rPr>
          <w:rFonts w:ascii="Times New Roman"/>
          <w:b/>
          <w:i w:val="false"/>
          <w:color w:val="000000"/>
        </w:rPr>
        <w:t>
</w:t>
      </w:r>
      <w:r>
        <w:rPr>
          <w:rFonts w:ascii="Times New Roman"/>
          <w:b/>
          <w:i w:val="false"/>
          <w:color w:val="000000"/>
        </w:rPr>
        <w:t xml:space="preserve">
Глава 1 </w:t>
      </w:r>
    </w:p>
    <w:bookmarkEnd w:id="232"/>
    <w:bookmarkStart w:name="z820" w:id="233"/>
    <w:p>
      <w:pPr>
        <w:spacing w:after="0"/>
        <w:ind w:left="0"/>
        <w:jc w:val="left"/>
      </w:pPr>
      <w:r>
        <w:rPr>
          <w:rFonts w:ascii="Times New Roman"/>
          <w:b/>
          <w:i w:val="false"/>
          <w:color w:val="000000"/>
        </w:rPr>
        <w:t xml:space="preserve"> 
Таможенный транзит </w:t>
      </w:r>
    </w:p>
    <w:bookmarkEnd w:id="233"/>
    <w:bookmarkStart w:name="z821" w:id="234"/>
    <w:p>
      <w:pPr>
        <w:spacing w:after="0"/>
        <w:ind w:left="0"/>
        <w:jc w:val="left"/>
      </w:pPr>
      <w:r>
        <w:rPr>
          <w:rFonts w:ascii="Times New Roman"/>
          <w:b/>
          <w:i w:val="false"/>
          <w:color w:val="000000"/>
        </w:rPr>
        <w:t xml:space="preserve"> 
Определение понятий </w:t>
      </w:r>
    </w:p>
    <w:bookmarkEnd w:id="234"/>
    <w:bookmarkStart w:name="z607" w:id="235"/>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"уполномоченный грузополучатель" - лицо, уполномоченное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таможенной службой получать товары непосредственно по месту его </w:t>
      </w:r>
      <w:r>
        <w:br/>
      </w:r>
      <w:r>
        <w:rPr>
          <w:rFonts w:ascii="Times New Roman"/>
          <w:b w:val="false"/>
          <w:i w:val="false"/>
          <w:color w:val="000000"/>
          <w:sz w:val="28"/>
        </w:rPr>
        <w:t xml:space="preserve">
      нахождения без представления этих товаров в таможенный орган </w:t>
      </w:r>
      <w:r>
        <w:br/>
      </w:r>
      <w:r>
        <w:rPr>
          <w:rFonts w:ascii="Times New Roman"/>
          <w:b w:val="false"/>
          <w:i w:val="false"/>
          <w:color w:val="000000"/>
          <w:sz w:val="28"/>
        </w:rPr>
        <w:t xml:space="preserve">
      назначения; </w:t>
      </w:r>
      <w:r>
        <w:br/>
      </w:r>
      <w:r>
        <w:rPr>
          <w:rFonts w:ascii="Times New Roman"/>
          <w:b w:val="false"/>
          <w:i w:val="false"/>
          <w:color w:val="000000"/>
          <w:sz w:val="28"/>
        </w:rPr>
        <w:t>
</w:t>
      </w:r>
      <w:r>
        <w:rPr>
          <w:rFonts w:ascii="Times New Roman"/>
          <w:b w:val="false"/>
          <w:i w:val="false"/>
          <w:color w:val="000000"/>
          <w:sz w:val="28"/>
        </w:rPr>
        <w:t xml:space="preserve">
Е2./  "уполномоченный грузоотправитель" - лицо, уполномоченное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таможенной службой отправлять товары непосредственно из места </w:t>
      </w:r>
      <w:r>
        <w:br/>
      </w:r>
      <w:r>
        <w:rPr>
          <w:rFonts w:ascii="Times New Roman"/>
          <w:b w:val="false"/>
          <w:i w:val="false"/>
          <w:color w:val="000000"/>
          <w:sz w:val="28"/>
        </w:rPr>
        <w:t xml:space="preserve">
      его нахождения без представления этих товаров в таможенный </w:t>
      </w:r>
      <w:r>
        <w:br/>
      </w:r>
      <w:r>
        <w:rPr>
          <w:rFonts w:ascii="Times New Roman"/>
          <w:b w:val="false"/>
          <w:i w:val="false"/>
          <w:color w:val="000000"/>
          <w:sz w:val="28"/>
        </w:rPr>
        <w:t xml:space="preserve">
      орган отправления; </w:t>
      </w:r>
      <w:r>
        <w:br/>
      </w:r>
      <w:r>
        <w:rPr>
          <w:rFonts w:ascii="Times New Roman"/>
          <w:b w:val="false"/>
          <w:i w:val="false"/>
          <w:color w:val="000000"/>
          <w:sz w:val="28"/>
        </w:rPr>
        <w:t>
</w:t>
      </w:r>
      <w:r>
        <w:rPr>
          <w:rFonts w:ascii="Times New Roman"/>
          <w:b w:val="false"/>
          <w:i w:val="false"/>
          <w:color w:val="000000"/>
          <w:sz w:val="28"/>
        </w:rPr>
        <w:t xml:space="preserve">
Е3./  "контролирующий таможенный орган" - таможенный орган,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отвечающий за одного или более уполномоченных грузоотправителей </w:t>
      </w:r>
      <w:r>
        <w:br/>
      </w:r>
      <w:r>
        <w:rPr>
          <w:rFonts w:ascii="Times New Roman"/>
          <w:b w:val="false"/>
          <w:i w:val="false"/>
          <w:color w:val="000000"/>
          <w:sz w:val="28"/>
        </w:rPr>
        <w:t xml:space="preserve">
      или уполномоченных грузополучателей и в этом отношении </w:t>
      </w:r>
      <w:r>
        <w:br/>
      </w:r>
      <w:r>
        <w:rPr>
          <w:rFonts w:ascii="Times New Roman"/>
          <w:b w:val="false"/>
          <w:i w:val="false"/>
          <w:color w:val="000000"/>
          <w:sz w:val="28"/>
        </w:rPr>
        <w:t xml:space="preserve">
      выполняющий специальную функцию контроля для всех операций </w:t>
      </w:r>
      <w:r>
        <w:br/>
      </w:r>
      <w:r>
        <w:rPr>
          <w:rFonts w:ascii="Times New Roman"/>
          <w:b w:val="false"/>
          <w:i w:val="false"/>
          <w:color w:val="000000"/>
          <w:sz w:val="28"/>
        </w:rPr>
        <w:t xml:space="preserve">
      таможенного транзита; </w:t>
      </w:r>
      <w:r>
        <w:br/>
      </w:r>
      <w:r>
        <w:rPr>
          <w:rFonts w:ascii="Times New Roman"/>
          <w:b w:val="false"/>
          <w:i w:val="false"/>
          <w:color w:val="000000"/>
          <w:sz w:val="28"/>
        </w:rPr>
        <w:t>
</w:t>
      </w:r>
      <w:r>
        <w:rPr>
          <w:rFonts w:ascii="Times New Roman"/>
          <w:b w:val="false"/>
          <w:i w:val="false"/>
          <w:color w:val="000000"/>
          <w:sz w:val="28"/>
        </w:rPr>
        <w:t xml:space="preserve">
Е4./  "таможенный транзит" - таможенный режим, в соответствии с </w:t>
      </w:r>
      <w:r>
        <w:br/>
      </w:r>
      <w:r>
        <w:rPr>
          <w:rFonts w:ascii="Times New Roman"/>
          <w:b w:val="false"/>
          <w:i w:val="false"/>
          <w:color w:val="000000"/>
          <w:sz w:val="28"/>
        </w:rPr>
        <w:t>
</w:t>
      </w:r>
      <w:r>
        <w:rPr>
          <w:rFonts w:ascii="Times New Roman"/>
          <w:b w:val="false"/>
          <w:i/>
          <w:color w:val="000000"/>
          <w:sz w:val="28"/>
        </w:rPr>
        <w:t xml:space="preserve">F.7 </w:t>
      </w:r>
      <w:r>
        <w:rPr>
          <w:rFonts w:ascii="Times New Roman"/>
          <w:b w:val="false"/>
          <w:i w:val="false"/>
          <w:color w:val="000000"/>
          <w:sz w:val="28"/>
        </w:rPr>
        <w:t xml:space="preserve">   которым товары транспортируются под таможенным контролем из </w:t>
      </w:r>
      <w:r>
        <w:br/>
      </w:r>
      <w:r>
        <w:rPr>
          <w:rFonts w:ascii="Times New Roman"/>
          <w:b w:val="false"/>
          <w:i w:val="false"/>
          <w:color w:val="000000"/>
          <w:sz w:val="28"/>
        </w:rPr>
        <w:t xml:space="preserve">
      одного таможенного органа в другой таможенный орган; </w:t>
      </w:r>
      <w:r>
        <w:br/>
      </w:r>
      <w:r>
        <w:rPr>
          <w:rFonts w:ascii="Times New Roman"/>
          <w:b w:val="false"/>
          <w:i w:val="false"/>
          <w:color w:val="000000"/>
          <w:sz w:val="28"/>
        </w:rPr>
        <w:t>
</w:t>
      </w:r>
      <w:r>
        <w:rPr>
          <w:rFonts w:ascii="Times New Roman"/>
          <w:b w:val="false"/>
          <w:i w:val="false"/>
          <w:color w:val="000000"/>
          <w:sz w:val="28"/>
        </w:rPr>
        <w:t xml:space="preserve">
Е5./  "операция таможенного транзита" - транспортировка товаров под </w:t>
      </w:r>
      <w:r>
        <w:br/>
      </w:r>
      <w:r>
        <w:rPr>
          <w:rFonts w:ascii="Times New Roman"/>
          <w:b w:val="false"/>
          <w:i w:val="false"/>
          <w:color w:val="000000"/>
          <w:sz w:val="28"/>
        </w:rPr>
        <w:t>
</w:t>
      </w:r>
      <w:r>
        <w:rPr>
          <w:rFonts w:ascii="Times New Roman"/>
          <w:b w:val="false"/>
          <w:i/>
          <w:color w:val="000000"/>
          <w:sz w:val="28"/>
        </w:rPr>
        <w:t xml:space="preserve">F.6 </w:t>
      </w:r>
      <w:r>
        <w:rPr>
          <w:rFonts w:ascii="Times New Roman"/>
          <w:b w:val="false"/>
          <w:i w:val="false"/>
          <w:color w:val="000000"/>
          <w:sz w:val="28"/>
        </w:rPr>
        <w:t xml:space="preserve">   режимом таможенного транзита из таможенного органа отправления </w:t>
      </w:r>
      <w:r>
        <w:br/>
      </w:r>
      <w:r>
        <w:rPr>
          <w:rFonts w:ascii="Times New Roman"/>
          <w:b w:val="false"/>
          <w:i w:val="false"/>
          <w:color w:val="000000"/>
          <w:sz w:val="28"/>
        </w:rPr>
        <w:t xml:space="preserve">
      в таможенный орган назначения; </w:t>
      </w:r>
      <w:r>
        <w:br/>
      </w:r>
      <w:r>
        <w:rPr>
          <w:rFonts w:ascii="Times New Roman"/>
          <w:b w:val="false"/>
          <w:i w:val="false"/>
          <w:color w:val="000000"/>
          <w:sz w:val="28"/>
        </w:rPr>
        <w:t>
</w:t>
      </w:r>
      <w:r>
        <w:rPr>
          <w:rFonts w:ascii="Times New Roman"/>
          <w:b w:val="false"/>
          <w:i w:val="false"/>
          <w:color w:val="000000"/>
          <w:sz w:val="28"/>
        </w:rPr>
        <w:t xml:space="preserve">
Е6./  "таможенный орган отправления" - любой таможенный орган, в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котором начинается операция таможенного транзита; </w:t>
      </w:r>
      <w:r>
        <w:br/>
      </w:r>
      <w:r>
        <w:rPr>
          <w:rFonts w:ascii="Times New Roman"/>
          <w:b w:val="false"/>
          <w:i w:val="false"/>
          <w:color w:val="000000"/>
          <w:sz w:val="28"/>
        </w:rPr>
        <w:t>
</w:t>
      </w:r>
      <w:r>
        <w:rPr>
          <w:rFonts w:ascii="Times New Roman"/>
          <w:b w:val="false"/>
          <w:i w:val="false"/>
          <w:color w:val="000000"/>
          <w:sz w:val="28"/>
        </w:rPr>
        <w:t xml:space="preserve">
Е7./  "таможенный орган назначения" - любой таможенный орган, в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котором заканчивается операция таможенного транзита; </w:t>
      </w:r>
      <w:r>
        <w:br/>
      </w:r>
      <w:r>
        <w:rPr>
          <w:rFonts w:ascii="Times New Roman"/>
          <w:b w:val="false"/>
          <w:i w:val="false"/>
          <w:color w:val="000000"/>
          <w:sz w:val="28"/>
        </w:rPr>
        <w:t>
</w:t>
      </w:r>
      <w:r>
        <w:rPr>
          <w:rFonts w:ascii="Times New Roman"/>
          <w:b w:val="false"/>
          <w:i w:val="false"/>
          <w:color w:val="000000"/>
          <w:sz w:val="28"/>
        </w:rPr>
        <w:t xml:space="preserve">
Е8./  "транспортная единица" - </w:t>
      </w:r>
      <w:r>
        <w:br/>
      </w:r>
      <w:r>
        <w:rPr>
          <w:rFonts w:ascii="Times New Roman"/>
          <w:b w:val="false"/>
          <w:i w:val="false"/>
          <w:color w:val="000000"/>
          <w:sz w:val="28"/>
        </w:rPr>
        <w:t>
</w:t>
      </w:r>
      <w:r>
        <w:rPr>
          <w:rFonts w:ascii="Times New Roman"/>
          <w:b w:val="false"/>
          <w:i/>
          <w:color w:val="000000"/>
          <w:sz w:val="28"/>
        </w:rPr>
        <w:t xml:space="preserve">F.8 </w:t>
      </w:r>
      <w:r>
        <w:rPr>
          <w:rFonts w:ascii="Times New Roman"/>
          <w:b w:val="false"/>
          <w:i w:val="false"/>
          <w:color w:val="000000"/>
          <w:sz w:val="28"/>
        </w:rPr>
        <w:t xml:space="preserve">   а) контейнеры с внутренним объемом в один кубический метр или </w:t>
      </w:r>
      <w:r>
        <w:br/>
      </w:r>
      <w:r>
        <w:rPr>
          <w:rFonts w:ascii="Times New Roman"/>
          <w:b w:val="false"/>
          <w:i w:val="false"/>
          <w:color w:val="000000"/>
          <w:sz w:val="28"/>
        </w:rPr>
        <w:t xml:space="preserve">
      более, включая съемные части, </w:t>
      </w:r>
      <w:r>
        <w:br/>
      </w:r>
      <w:r>
        <w:rPr>
          <w:rFonts w:ascii="Times New Roman"/>
          <w:b w:val="false"/>
          <w:i w:val="false"/>
          <w:color w:val="000000"/>
          <w:sz w:val="28"/>
        </w:rPr>
        <w:t xml:space="preserve">
      б) автотранспортные средства, включая прицепы и полуприцепы, </w:t>
      </w:r>
      <w:r>
        <w:br/>
      </w:r>
      <w:r>
        <w:rPr>
          <w:rFonts w:ascii="Times New Roman"/>
          <w:b w:val="false"/>
          <w:i w:val="false"/>
          <w:color w:val="000000"/>
          <w:sz w:val="28"/>
        </w:rPr>
        <w:t xml:space="preserve">
      в) железнодорожные пассажирские или грузовые вагоны, </w:t>
      </w:r>
      <w:r>
        <w:br/>
      </w:r>
      <w:r>
        <w:rPr>
          <w:rFonts w:ascii="Times New Roman"/>
          <w:b w:val="false"/>
          <w:i w:val="false"/>
          <w:color w:val="000000"/>
          <w:sz w:val="28"/>
        </w:rPr>
        <w:t xml:space="preserve">
      г) лихтеры, баржи и другие суда, и </w:t>
      </w:r>
      <w:r>
        <w:br/>
      </w:r>
      <w:r>
        <w:rPr>
          <w:rFonts w:ascii="Times New Roman"/>
          <w:b w:val="false"/>
          <w:i w:val="false"/>
          <w:color w:val="000000"/>
          <w:sz w:val="28"/>
        </w:rPr>
        <w:t xml:space="preserve">
      д) воздушные суда. </w:t>
      </w:r>
    </w:p>
    <w:bookmarkEnd w:id="235"/>
    <w:bookmarkStart w:name="z853" w:id="236"/>
    <w:p>
      <w:pPr>
        <w:spacing w:after="0"/>
        <w:ind w:left="0"/>
        <w:jc w:val="left"/>
      </w:pPr>
      <w:r>
        <w:rPr>
          <w:rFonts w:ascii="Times New Roman"/>
          <w:b/>
          <w:i w:val="false"/>
          <w:color w:val="000000"/>
        </w:rPr>
        <w:t xml:space="preserve"> 
Принцип </w:t>
      </w:r>
    </w:p>
    <w:bookmarkEnd w:id="236"/>
    <w:bookmarkStart w:name="z854" w:id="237"/>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Таможенный транзит регулируется положениями настоящей Главы и, в той степени, в какой это применимо, - положениями Генерального приложения. </w:t>
      </w:r>
    </w:p>
    <w:bookmarkEnd w:id="237"/>
    <w:bookmarkStart w:name="z856" w:id="238"/>
    <w:p>
      <w:pPr>
        <w:spacing w:after="0"/>
        <w:ind w:left="0"/>
        <w:jc w:val="left"/>
      </w:pPr>
      <w:r>
        <w:rPr>
          <w:rFonts w:ascii="Times New Roman"/>
          <w:b/>
          <w:i w:val="false"/>
          <w:color w:val="000000"/>
        </w:rPr>
        <w:t xml:space="preserve"> 
Область применения </w:t>
      </w:r>
    </w:p>
    <w:bookmarkEnd w:id="238"/>
    <w:bookmarkStart w:name="z857" w:id="239"/>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транспортировку товаров под режимом таможенного транзита по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а) от пункта ввоза до пункта вывоза; </w:t>
      </w:r>
      <w:r>
        <w:br/>
      </w:r>
      <w:r>
        <w:rPr>
          <w:rFonts w:ascii="Times New Roman"/>
          <w:b w:val="false"/>
          <w:i w:val="false"/>
          <w:color w:val="000000"/>
          <w:sz w:val="28"/>
        </w:rPr>
        <w:t>
</w:t>
      </w:r>
      <w:r>
        <w:rPr>
          <w:rFonts w:ascii="Times New Roman"/>
          <w:b w:val="false"/>
          <w:i w:val="false"/>
          <w:color w:val="000000"/>
          <w:sz w:val="28"/>
        </w:rPr>
        <w:t xml:space="preserve">
      б) от пункта ввоза до внутреннего таможенного органа; </w:t>
      </w:r>
      <w:r>
        <w:br/>
      </w:r>
      <w:r>
        <w:rPr>
          <w:rFonts w:ascii="Times New Roman"/>
          <w:b w:val="false"/>
          <w:i w:val="false"/>
          <w:color w:val="000000"/>
          <w:sz w:val="28"/>
        </w:rPr>
        <w:t>
</w:t>
      </w:r>
      <w:r>
        <w:rPr>
          <w:rFonts w:ascii="Times New Roman"/>
          <w:b w:val="false"/>
          <w:i w:val="false"/>
          <w:color w:val="000000"/>
          <w:sz w:val="28"/>
        </w:rPr>
        <w:t xml:space="preserve">
      в) от внутреннего таможенного органа до пункта вывоза; </w:t>
      </w:r>
      <w:r>
        <w:br/>
      </w:r>
      <w:r>
        <w:rPr>
          <w:rFonts w:ascii="Times New Roman"/>
          <w:b w:val="false"/>
          <w:i w:val="false"/>
          <w:color w:val="000000"/>
          <w:sz w:val="28"/>
        </w:rPr>
        <w:t>
</w:t>
      </w:r>
      <w:r>
        <w:rPr>
          <w:rFonts w:ascii="Times New Roman"/>
          <w:b w:val="false"/>
          <w:i w:val="false"/>
          <w:color w:val="000000"/>
          <w:sz w:val="28"/>
        </w:rPr>
        <w:t>
      г) от одного внутреннего таможенного органа до другого 
</w:t>
      </w:r>
      <w:r>
        <w:rPr>
          <w:rFonts w:ascii="Times New Roman"/>
          <w:b w:val="false"/>
          <w:i w:val="false"/>
          <w:color w:val="000000"/>
          <w:sz w:val="28"/>
        </w:rPr>
        <w:t xml:space="preserve">
внутреннего таможенного органа.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перевозимые в режиме таможенного транзита, не облагаются пошлинами и налогами при соблюдении установленных таможенной службой условий и представления любых необходимых гарантий.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лиц, ответственных перед таможенной службой за соблюдение обязательств, вытекающих из режима таможенного транзита, в частности - за обеспечение представления товаров в таможенный орган назначения в неизменном состоянии в соответствии с условиями, установленными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признает лиц в качестве уполномоченных грузоотправителей или уполномоченных грузополучателей, когда она убеждается, что соблюдены условия, установленные таможенной службой. </w:t>
      </w:r>
    </w:p>
    <w:bookmarkEnd w:id="239"/>
    <w:bookmarkStart w:name="z870" w:id="240"/>
    <w:p>
      <w:pPr>
        <w:spacing w:after="0"/>
        <w:ind w:left="0"/>
        <w:jc w:val="left"/>
      </w:pPr>
      <w:r>
        <w:rPr>
          <w:rFonts w:ascii="Times New Roman"/>
          <w:b/>
          <w:i w:val="false"/>
          <w:color w:val="000000"/>
        </w:rPr>
        <w:t xml:space="preserve"> 
Формальности в таможенном органе отправления </w:t>
      </w:r>
    </w:p>
    <w:bookmarkEnd w:id="240"/>
    <w:bookmarkStart w:name="z871" w:id="241"/>
    <w:p>
      <w:pPr>
        <w:spacing w:after="0"/>
        <w:ind w:left="0"/>
        <w:jc w:val="both"/>
      </w:pPr>
      <w:r>
        <w:rPr>
          <w:rFonts w:ascii="Times New Roman"/>
          <w:b w:val="false"/>
          <w:i w:val="false"/>
          <w:color w:val="000000"/>
          <w:sz w:val="28"/>
        </w:rPr>
        <w:t>
</w:t>
      </w:r>
      <w:r>
        <w:rPr>
          <w:rFonts w:ascii="Times New Roman"/>
          <w:b w:val="false"/>
          <w:i/>
          <w:color w:val="000000"/>
          <w:sz w:val="28"/>
        </w:rPr>
        <w:t xml:space="preserve">а) Декларация на товары для таможенного транзита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Любой коммерческий или транспортный документ, в котором подробно изложены необходимые сведения, принимается в качестве описательной части декларации на товары для таможенного транзита, и это принятие отмечается на таком документе.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принимать в качестве декларации на товары для таможенного транзита любой коммерческий или транспортный документ на соответствующий груз, если документ отвечает всем требованиям таможенной службы. Это принятие отмечается на таком документе. </w:t>
      </w:r>
    </w:p>
    <w:bookmarkEnd w:id="241"/>
    <w:bookmarkStart w:name="z876" w:id="242"/>
    <w:p>
      <w:pPr>
        <w:spacing w:after="0"/>
        <w:ind w:left="0"/>
        <w:jc w:val="both"/>
      </w:pPr>
      <w:r>
        <w:rPr>
          <w:rFonts w:ascii="Times New Roman"/>
          <w:b w:val="false"/>
          <w:i w:val="false"/>
          <w:color w:val="000000"/>
          <w:sz w:val="28"/>
        </w:rPr>
        <w:t>
</w:t>
      </w:r>
      <w:r>
        <w:rPr>
          <w:rFonts w:ascii="Times New Roman"/>
          <w:b w:val="false"/>
          <w:i/>
          <w:color w:val="000000"/>
          <w:sz w:val="28"/>
        </w:rPr>
        <w:t xml:space="preserve">б) Пломбирование и идентификация груза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Таможенный орган отправления принимает все необходимые меры для того, чтобы таможенный орган назначения мог идентифицировать груз и обнаружить любое несанкционированное вмешательство.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это не предусмотрено другими международными соглашениями, таможенная служба обычно не должна требовать предварительного допущения транспортных единиц для транспортировки товаров под таможенными пломбами.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случаях, когда груз перевозится в транспортной единице и при этом груз должен быть опломбирован таможенной службой, таможенные пломбы налагаются непосредственно на транспортную единицу, если она сконструирована и оборудована таким образом, что: </w:t>
      </w:r>
      <w:r>
        <w:br/>
      </w:r>
      <w:r>
        <w:rPr>
          <w:rFonts w:ascii="Times New Roman"/>
          <w:b w:val="false"/>
          <w:i w:val="false"/>
          <w:color w:val="000000"/>
          <w:sz w:val="28"/>
        </w:rPr>
        <w:t>
</w:t>
      </w:r>
      <w:r>
        <w:rPr>
          <w:rFonts w:ascii="Times New Roman"/>
          <w:b w:val="false"/>
          <w:i w:val="false"/>
          <w:color w:val="000000"/>
          <w:sz w:val="28"/>
        </w:rPr>
        <w:t xml:space="preserve">
      а) таможенные пломбы могут быть наложены простым и надежным способом; </w:t>
      </w:r>
      <w:r>
        <w:br/>
      </w:r>
      <w:r>
        <w:rPr>
          <w:rFonts w:ascii="Times New Roman"/>
          <w:b w:val="false"/>
          <w:i w:val="false"/>
          <w:color w:val="000000"/>
          <w:sz w:val="28"/>
        </w:rPr>
        <w:t>
</w:t>
      </w:r>
      <w:r>
        <w:rPr>
          <w:rFonts w:ascii="Times New Roman"/>
          <w:b w:val="false"/>
          <w:i w:val="false"/>
          <w:color w:val="000000"/>
          <w:sz w:val="28"/>
        </w:rPr>
        <w:t xml:space="preserve">
      б) никакие товары не могут быть извлечены или вложены в опломбированную часть транспортной единицы без оставления видимых следов вскрытия или повреждения таможенной пломбы; </w:t>
      </w:r>
      <w:r>
        <w:br/>
      </w:r>
      <w:r>
        <w:rPr>
          <w:rFonts w:ascii="Times New Roman"/>
          <w:b w:val="false"/>
          <w:i w:val="false"/>
          <w:color w:val="000000"/>
          <w:sz w:val="28"/>
        </w:rPr>
        <w:t>
</w:t>
      </w:r>
      <w:r>
        <w:rPr>
          <w:rFonts w:ascii="Times New Roman"/>
          <w:b w:val="false"/>
          <w:i w:val="false"/>
          <w:color w:val="000000"/>
          <w:sz w:val="28"/>
        </w:rPr>
        <w:t xml:space="preserve">
      в) отсутствуют потайные места для сокрытия товаров; </w:t>
      </w:r>
      <w:r>
        <w:br/>
      </w:r>
      <w:r>
        <w:rPr>
          <w:rFonts w:ascii="Times New Roman"/>
          <w:b w:val="false"/>
          <w:i w:val="false"/>
          <w:color w:val="000000"/>
          <w:sz w:val="28"/>
        </w:rPr>
        <w:t>
</w:t>
      </w:r>
      <w:r>
        <w:rPr>
          <w:rFonts w:ascii="Times New Roman"/>
          <w:b w:val="false"/>
          <w:i w:val="false"/>
          <w:color w:val="000000"/>
          <w:sz w:val="28"/>
        </w:rPr>
        <w:t xml:space="preserve">
      г) все места, в которых могут находиться товары, легко доступны для таможенного осмотра. </w:t>
      </w:r>
      <w:r>
        <w:br/>
      </w:r>
      <w:r>
        <w:rPr>
          <w:rFonts w:ascii="Times New Roman"/>
          <w:b w:val="false"/>
          <w:i w:val="false"/>
          <w:color w:val="000000"/>
          <w:sz w:val="28"/>
        </w:rPr>
        <w:t>
</w:t>
      </w:r>
      <w:r>
        <w:rPr>
          <w:rFonts w:ascii="Times New Roman"/>
          <w:b w:val="false"/>
          <w:i w:val="false"/>
          <w:color w:val="000000"/>
          <w:sz w:val="28"/>
        </w:rPr>
        <w:t xml:space="preserve">
      Таможенная служба решает, обеспечивает ли транспортная единица цели таможенного транзита.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сопроводительные документы позволяют однозначно идентифицировать товары, то их транспортировка обычно должна осуществляться без наложения таможенных пломб или крепежных приспособлений. Однако таможенная пломба или крепежное приспособление может потребоваться, если: </w:t>
      </w:r>
      <w:r>
        <w:br/>
      </w:r>
      <w:r>
        <w:rPr>
          <w:rFonts w:ascii="Times New Roman"/>
          <w:b w:val="false"/>
          <w:i w:val="false"/>
          <w:color w:val="000000"/>
          <w:sz w:val="28"/>
        </w:rPr>
        <w:t>
</w:t>
      </w:r>
      <w:r>
        <w:rPr>
          <w:rFonts w:ascii="Times New Roman"/>
          <w:b w:val="false"/>
          <w:i w:val="false"/>
          <w:color w:val="000000"/>
          <w:sz w:val="28"/>
        </w:rPr>
        <w:t xml:space="preserve">
      - таможенный орган отправления считает это необходимым, учитывая управления рисками; </w:t>
      </w:r>
      <w:r>
        <w:br/>
      </w:r>
      <w:r>
        <w:rPr>
          <w:rFonts w:ascii="Times New Roman"/>
          <w:b w:val="false"/>
          <w:i w:val="false"/>
          <w:color w:val="000000"/>
          <w:sz w:val="28"/>
        </w:rPr>
        <w:t>
</w:t>
      </w:r>
      <w:r>
        <w:rPr>
          <w:rFonts w:ascii="Times New Roman"/>
          <w:b w:val="false"/>
          <w:i w:val="false"/>
          <w:color w:val="000000"/>
          <w:sz w:val="28"/>
        </w:rPr>
        <w:t xml:space="preserve">
      - это способствует в целом облегчению операции таможенного транзита; или </w:t>
      </w:r>
      <w:r>
        <w:br/>
      </w:r>
      <w:r>
        <w:rPr>
          <w:rFonts w:ascii="Times New Roman"/>
          <w:b w:val="false"/>
          <w:i w:val="false"/>
          <w:color w:val="000000"/>
          <w:sz w:val="28"/>
        </w:rPr>
        <w:t>
</w:t>
      </w:r>
      <w:r>
        <w:rPr>
          <w:rFonts w:ascii="Times New Roman"/>
          <w:b w:val="false"/>
          <w:i w:val="false"/>
          <w:color w:val="000000"/>
          <w:sz w:val="28"/>
        </w:rPr>
        <w:t xml:space="preserve">
      - это предусмотрено международным соглашением.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груз в принципе должен транспортироваться под таможенными пломбами, но транспортную единицу невозможно надежно опломбировать, для обеспечения идентификации груза и быстрого обнаружения несанкционированного вмешательства используются следующие способы: </w:t>
      </w:r>
      <w:r>
        <w:br/>
      </w:r>
      <w:r>
        <w:rPr>
          <w:rFonts w:ascii="Times New Roman"/>
          <w:b w:val="false"/>
          <w:i w:val="false"/>
          <w:color w:val="000000"/>
          <w:sz w:val="28"/>
        </w:rPr>
        <w:t>
</w:t>
      </w:r>
      <w:r>
        <w:rPr>
          <w:rFonts w:ascii="Times New Roman"/>
          <w:b w:val="false"/>
          <w:i w:val="false"/>
          <w:color w:val="000000"/>
          <w:sz w:val="28"/>
        </w:rPr>
        <w:t xml:space="preserve">
      - полный осмотр товаров с подробным описанием его результатов в транзитных документах; </w:t>
      </w:r>
      <w:r>
        <w:br/>
      </w:r>
      <w:r>
        <w:rPr>
          <w:rFonts w:ascii="Times New Roman"/>
          <w:b w:val="false"/>
          <w:i w:val="false"/>
          <w:color w:val="000000"/>
          <w:sz w:val="28"/>
        </w:rPr>
        <w:t>
</w:t>
      </w:r>
      <w:r>
        <w:rPr>
          <w:rFonts w:ascii="Times New Roman"/>
          <w:b w:val="false"/>
          <w:i w:val="false"/>
          <w:color w:val="000000"/>
          <w:sz w:val="28"/>
        </w:rPr>
        <w:t xml:space="preserve">
      - наложение таможенных пломб или крепежных приспособлений на индивидуальные упаковки; </w:t>
      </w:r>
      <w:r>
        <w:br/>
      </w:r>
      <w:r>
        <w:rPr>
          <w:rFonts w:ascii="Times New Roman"/>
          <w:b w:val="false"/>
          <w:i w:val="false"/>
          <w:color w:val="000000"/>
          <w:sz w:val="28"/>
        </w:rPr>
        <w:t>
</w:t>
      </w:r>
      <w:r>
        <w:rPr>
          <w:rFonts w:ascii="Times New Roman"/>
          <w:b w:val="false"/>
          <w:i w:val="false"/>
          <w:color w:val="000000"/>
          <w:sz w:val="28"/>
        </w:rPr>
        <w:t xml:space="preserve">
      - полное описание товаров со ссылкой на образцы, схемы, рисунки, фотографии и другие подробные средства, которые прилагаются к транзитным документам; </w:t>
      </w:r>
      <w:r>
        <w:br/>
      </w:r>
      <w:r>
        <w:rPr>
          <w:rFonts w:ascii="Times New Roman"/>
          <w:b w:val="false"/>
          <w:i w:val="false"/>
          <w:color w:val="000000"/>
          <w:sz w:val="28"/>
        </w:rPr>
        <w:t>
</w:t>
      </w:r>
      <w:r>
        <w:rPr>
          <w:rFonts w:ascii="Times New Roman"/>
          <w:b w:val="false"/>
          <w:i w:val="false"/>
          <w:color w:val="000000"/>
          <w:sz w:val="28"/>
        </w:rPr>
        <w:t xml:space="preserve">
      - установление строгих маршрутов и сроков; и </w:t>
      </w:r>
      <w:r>
        <w:br/>
      </w:r>
      <w:r>
        <w:rPr>
          <w:rFonts w:ascii="Times New Roman"/>
          <w:b w:val="false"/>
          <w:i w:val="false"/>
          <w:color w:val="000000"/>
          <w:sz w:val="28"/>
        </w:rPr>
        <w:t>
</w:t>
      </w:r>
      <w:r>
        <w:rPr>
          <w:rFonts w:ascii="Times New Roman"/>
          <w:b w:val="false"/>
          <w:i w:val="false"/>
          <w:color w:val="000000"/>
          <w:sz w:val="28"/>
        </w:rPr>
        <w:t xml:space="preserve">
      - таможенное сопровождение. </w:t>
      </w:r>
      <w:r>
        <w:br/>
      </w:r>
      <w:r>
        <w:rPr>
          <w:rFonts w:ascii="Times New Roman"/>
          <w:b w:val="false"/>
          <w:i w:val="false"/>
          <w:color w:val="000000"/>
          <w:sz w:val="28"/>
        </w:rPr>
        <w:t>
</w:t>
      </w:r>
      <w:r>
        <w:rPr>
          <w:rFonts w:ascii="Times New Roman"/>
          <w:b w:val="false"/>
          <w:i w:val="false"/>
          <w:color w:val="000000"/>
          <w:sz w:val="28"/>
        </w:rPr>
        <w:t xml:space="preserve">
      Решение об отказе от опломбирования транспортной единицы принимается исключительно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таможенная служба устанавливает срок для таможенного транзита, он должен быть достаточен для целей транзитной операции.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просьбе заинтересованного лица и по основаниям, признанным таможенной службой обоснованными, она должна продлить первоначально установленный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Только в случаях, когда таможенная служба считает такие меры обязательными, она требует: </w:t>
      </w:r>
      <w:r>
        <w:br/>
      </w:r>
      <w:r>
        <w:rPr>
          <w:rFonts w:ascii="Times New Roman"/>
          <w:b w:val="false"/>
          <w:i w:val="false"/>
          <w:color w:val="000000"/>
          <w:sz w:val="28"/>
        </w:rPr>
        <w:t>
</w:t>
      </w:r>
      <w:r>
        <w:rPr>
          <w:rFonts w:ascii="Times New Roman"/>
          <w:b w:val="false"/>
          <w:i w:val="false"/>
          <w:color w:val="000000"/>
          <w:sz w:val="28"/>
        </w:rPr>
        <w:t xml:space="preserve">
      а) транспортировку товаров по предписанному маршруту; или </w:t>
      </w:r>
      <w:r>
        <w:br/>
      </w:r>
      <w:r>
        <w:rPr>
          <w:rFonts w:ascii="Times New Roman"/>
          <w:b w:val="false"/>
          <w:i w:val="false"/>
          <w:color w:val="000000"/>
          <w:sz w:val="28"/>
        </w:rPr>
        <w:t>
</w:t>
      </w:r>
      <w:r>
        <w:rPr>
          <w:rFonts w:ascii="Times New Roman"/>
          <w:b w:val="false"/>
          <w:i w:val="false"/>
          <w:color w:val="000000"/>
          <w:sz w:val="28"/>
        </w:rPr>
        <w:t xml:space="preserve">
      б) транспортировку товаров под таможенным сопровождением. </w:t>
      </w:r>
    </w:p>
    <w:bookmarkEnd w:id="242"/>
    <w:bookmarkStart w:name="z909" w:id="243"/>
    <w:p>
      <w:pPr>
        <w:spacing w:after="0"/>
        <w:ind w:left="0"/>
        <w:jc w:val="left"/>
      </w:pPr>
      <w:r>
        <w:rPr>
          <w:rFonts w:ascii="Times New Roman"/>
          <w:b/>
          <w:i w:val="false"/>
          <w:color w:val="000000"/>
        </w:rPr>
        <w:t xml:space="preserve"> 
Таможенные пломбы </w:t>
      </w:r>
    </w:p>
    <w:bookmarkEnd w:id="243"/>
    <w:bookmarkStart w:name="z910" w:id="244"/>
    <w:p>
      <w:pPr>
        <w:spacing w:after="0"/>
        <w:ind w:left="0"/>
        <w:jc w:val="both"/>
      </w:pPr>
      <w:r>
        <w:rPr>
          <w:rFonts w:ascii="Times New Roman"/>
          <w:b w:val="false"/>
          <w:i w:val="false"/>
          <w:color w:val="000000"/>
          <w:sz w:val="28"/>
        </w:rPr>
        <w:t>
</w:t>
      </w:r>
      <w:r>
        <w:rPr>
          <w:rFonts w:ascii="Times New Roman"/>
          <w:b/>
          <w:i w:val="false"/>
          <w:color w:val="000000"/>
          <w:sz w:val="28"/>
        </w:rPr>
        <w:t xml:space="preserve">16.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пломбы и крепежные приспособления, используемые для таможенного транзита, должны отвечать обязательным минимальным требованиям, приведенным в Приложении к настоящей Главе.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Для целей операций таможенного транзита должны признаваться таможенные пломбы и средства идентификации зарубежной таможенной службы за исключением случаев, когда: </w:t>
      </w:r>
      <w:r>
        <w:br/>
      </w:r>
      <w:r>
        <w:rPr>
          <w:rFonts w:ascii="Times New Roman"/>
          <w:b w:val="false"/>
          <w:i w:val="false"/>
          <w:color w:val="000000"/>
          <w:sz w:val="28"/>
        </w:rPr>
        <w:t>
</w:t>
      </w:r>
      <w:r>
        <w:rPr>
          <w:rFonts w:ascii="Times New Roman"/>
          <w:b w:val="false"/>
          <w:i w:val="false"/>
          <w:color w:val="000000"/>
          <w:sz w:val="28"/>
        </w:rPr>
        <w:t xml:space="preserve">
      - они сочтены недостаточными; </w:t>
      </w:r>
      <w:r>
        <w:br/>
      </w:r>
      <w:r>
        <w:rPr>
          <w:rFonts w:ascii="Times New Roman"/>
          <w:b w:val="false"/>
          <w:i w:val="false"/>
          <w:color w:val="000000"/>
          <w:sz w:val="28"/>
        </w:rPr>
        <w:t>
</w:t>
      </w:r>
      <w:r>
        <w:rPr>
          <w:rFonts w:ascii="Times New Roman"/>
          <w:b w:val="false"/>
          <w:i w:val="false"/>
          <w:color w:val="000000"/>
          <w:sz w:val="28"/>
        </w:rPr>
        <w:t xml:space="preserve">
      - они считаются ненадежными; </w:t>
      </w:r>
      <w:r>
        <w:br/>
      </w:r>
      <w:r>
        <w:rPr>
          <w:rFonts w:ascii="Times New Roman"/>
          <w:b w:val="false"/>
          <w:i w:val="false"/>
          <w:color w:val="000000"/>
          <w:sz w:val="28"/>
        </w:rPr>
        <w:t>
</w:t>
      </w:r>
      <w:r>
        <w:rPr>
          <w:rFonts w:ascii="Times New Roman"/>
          <w:b w:val="false"/>
          <w:i w:val="false"/>
          <w:color w:val="000000"/>
          <w:sz w:val="28"/>
        </w:rPr>
        <w:t xml:space="preserve">
      - таможенная служба производит контроль товаров. </w:t>
      </w:r>
      <w:r>
        <w:br/>
      </w:r>
      <w:r>
        <w:rPr>
          <w:rFonts w:ascii="Times New Roman"/>
          <w:b w:val="false"/>
          <w:i w:val="false"/>
          <w:color w:val="000000"/>
          <w:sz w:val="28"/>
        </w:rPr>
        <w:t>
</w:t>
      </w:r>
      <w:r>
        <w:rPr>
          <w:rFonts w:ascii="Times New Roman"/>
          <w:b w:val="false"/>
          <w:i w:val="false"/>
          <w:color w:val="000000"/>
          <w:sz w:val="28"/>
        </w:rPr>
        <w:t xml:space="preserve">
      Когда таможенные пломбы и крепежные приспособления зарубежной таможенной службы признаны на таможенной территории, они должны пользоваться такой же правовой защитой на этой территории, как и национальные пломбы и крепежные приспособления.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Когда соответствующие таможенные органы проверяют таможенные пломбы и крепежные приспособления или производят проверку товаров, они должны фиксировать результаты таких проверок в транзитном документе. </w:t>
      </w:r>
    </w:p>
    <w:bookmarkEnd w:id="244"/>
    <w:bookmarkStart w:name="z920" w:id="245"/>
    <w:p>
      <w:pPr>
        <w:spacing w:after="0"/>
        <w:ind w:left="0"/>
        <w:jc w:val="left"/>
      </w:pPr>
      <w:r>
        <w:rPr>
          <w:rFonts w:ascii="Times New Roman"/>
          <w:b/>
          <w:i w:val="false"/>
          <w:color w:val="000000"/>
        </w:rPr>
        <w:t xml:space="preserve"> 
Формальности в пути следования </w:t>
      </w:r>
    </w:p>
    <w:bookmarkEnd w:id="245"/>
    <w:bookmarkStart w:name="z921" w:id="246"/>
    <w:p>
      <w:pPr>
        <w:spacing w:after="0"/>
        <w:ind w:left="0"/>
        <w:jc w:val="both"/>
      </w:pPr>
      <w:r>
        <w:rPr>
          <w:rFonts w:ascii="Times New Roman"/>
          <w:b w:val="false"/>
          <w:i w:val="false"/>
          <w:color w:val="000000"/>
          <w:sz w:val="28"/>
        </w:rPr>
        <w:t>
</w:t>
      </w:r>
      <w:r>
        <w:rPr>
          <w:rFonts w:ascii="Times New Roman"/>
          <w:b/>
          <w:i w:val="false"/>
          <w:color w:val="000000"/>
          <w:sz w:val="28"/>
        </w:rPr>
        <w:t xml:space="preserve">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Допускается изменение таможенного органа назначения без предварительного уведомления, за исключением случаев, когда таможенной службой установлено, что предварительное согласование необходимо.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могут быть перегружены из одного транспортного средства в другое без разрешения таможенной службы при условии, что таможенные пломбы и крепежные приспособления не взломаны и не нарушены.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разрешить транспортировку товаров в режиме таможенного транзита в транспортной единице, одновременно перевозящей другие товары, если она убедится в возможности идентификации товаров в режиме таможенного транзита, и в том, что требования, установленные таможенной службой, будут выполнены.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требовать от заинтересованного лица незамедлительного сообщения в ближайший таможенный орган или в иные компетентные органы об аварии или других непредвиденных случаях, непосредственно влияющих на операцию таможенного транзита. </w:t>
      </w:r>
    </w:p>
    <w:bookmarkEnd w:id="246"/>
    <w:bookmarkStart w:name="z929" w:id="247"/>
    <w:p>
      <w:pPr>
        <w:spacing w:after="0"/>
        <w:ind w:left="0"/>
        <w:jc w:val="left"/>
      </w:pPr>
      <w:r>
        <w:rPr>
          <w:rFonts w:ascii="Times New Roman"/>
          <w:b/>
          <w:i w:val="false"/>
          <w:color w:val="000000"/>
        </w:rPr>
        <w:t xml:space="preserve"> 
Завершение таможенного транзита </w:t>
      </w:r>
    </w:p>
    <w:bookmarkEnd w:id="247"/>
    <w:bookmarkStart w:name="z930" w:id="248"/>
    <w:p>
      <w:pPr>
        <w:spacing w:after="0"/>
        <w:ind w:left="0"/>
        <w:jc w:val="both"/>
      </w:pPr>
      <w:r>
        <w:rPr>
          <w:rFonts w:ascii="Times New Roman"/>
          <w:b w:val="false"/>
          <w:i w:val="false"/>
          <w:color w:val="000000"/>
          <w:sz w:val="28"/>
        </w:rPr>
        <w:t>
</w:t>
      </w:r>
      <w:r>
        <w:rPr>
          <w:rFonts w:ascii="Times New Roman"/>
          <w:b/>
          <w:i w:val="false"/>
          <w:color w:val="000000"/>
          <w:sz w:val="28"/>
        </w:rPr>
        <w:t xml:space="preserve">23.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не предусматривает никаких других условий для завершения таможенного транзита, кроме представления товаров и соответствующей декларации на товары таможенному органу назначения в любые установленные сроки; при этом товары не должны подвергаться никаким изменениям, не должны использоваться, и таможенные пломбы, крепежные приспособления и средства идентификации не должны быть повреждены.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Как только товары подпадают под контроль таможенного органа назначения, этот орган незамедлительно производит завершение операций таможенного транзита после того, как убедится, что все необходимые условия выполнены.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Несоблюдение установленного маршрута или сроков не должно влечь за собой взыскания потенциально подлежащих уплате пошлин и налогов при условии, что таможенная служба удостоверилась в соблюдении всех других требований. </w:t>
      </w:r>
    </w:p>
    <w:bookmarkEnd w:id="248"/>
    <w:bookmarkStart w:name="z936" w:id="249"/>
    <w:p>
      <w:pPr>
        <w:spacing w:after="0"/>
        <w:ind w:left="0"/>
        <w:jc w:val="left"/>
      </w:pPr>
      <w:r>
        <w:rPr>
          <w:rFonts w:ascii="Times New Roman"/>
          <w:b/>
          <w:i w:val="false"/>
          <w:color w:val="000000"/>
        </w:rPr>
        <w:t xml:space="preserve"> 
Международные соглашения, относящиеся к таможенному транзиту </w:t>
      </w:r>
    </w:p>
    <w:bookmarkEnd w:id="249"/>
    <w:bookmarkStart w:name="z937" w:id="250"/>
    <w:p>
      <w:pPr>
        <w:spacing w:after="0"/>
        <w:ind w:left="0"/>
        <w:jc w:val="both"/>
      </w:pPr>
      <w:r>
        <w:rPr>
          <w:rFonts w:ascii="Times New Roman"/>
          <w:b w:val="false"/>
          <w:i w:val="false"/>
          <w:color w:val="000000"/>
          <w:sz w:val="28"/>
        </w:rPr>
        <w:t>
</w:t>
      </w:r>
      <w:r>
        <w:rPr>
          <w:rFonts w:ascii="Times New Roman"/>
          <w:b/>
          <w:i w:val="false"/>
          <w:color w:val="000000"/>
          <w:sz w:val="28"/>
        </w:rPr>
        <w:t xml:space="preserve">26.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Договаривающиеся стороны должны тщательно анализировать возможность присоединения к международным соглашениям, касающимся таможенного транзита. Если присоединение к таким международным соглашениям не представляется возможным, при составлении двусторонних или многосторонних соглашений с целью организации международной схемы таможенного транзита следует руководствоваться Стандартными правилами и Рекомендуемыми правилами, изложенными в настоящей Главе. </w:t>
      </w:r>
    </w:p>
    <w:bookmarkEnd w:id="250"/>
    <w:bookmarkStart w:name="z701" w:id="251"/>
    <w:p>
      <w:pPr>
        <w:spacing w:after="0"/>
        <w:ind w:left="0"/>
        <w:jc w:val="both"/>
      </w:pPr>
      <w:r>
        <w:rPr>
          <w:rFonts w:ascii="Times New Roman"/>
          <w:b w:val="false"/>
          <w:i w:val="false"/>
          <w:color w:val="000000"/>
          <w:sz w:val="28"/>
        </w:rPr>
        <w:t xml:space="preserve">
Приложение к Главе 1     </w:t>
      </w:r>
      <w:r>
        <w:br/>
      </w:r>
      <w:r>
        <w:rPr>
          <w:rFonts w:ascii="Times New Roman"/>
          <w:b w:val="false"/>
          <w:i w:val="false"/>
          <w:color w:val="000000"/>
          <w:sz w:val="28"/>
        </w:rPr>
        <w:t xml:space="preserve">
Специального приложения Е </w:t>
      </w:r>
    </w:p>
    <w:bookmarkEnd w:id="251"/>
    <w:bookmarkStart w:name="z939" w:id="252"/>
    <w:p>
      <w:pPr>
        <w:spacing w:after="0"/>
        <w:ind w:left="0"/>
        <w:jc w:val="left"/>
      </w:pPr>
      <w:r>
        <w:rPr>
          <w:rFonts w:ascii="Times New Roman"/>
          <w:b/>
          <w:i w:val="false"/>
          <w:color w:val="000000"/>
        </w:rPr>
        <w:t xml:space="preserve"> 
Минимальные требования, предъявляемые к таможенным </w:t>
      </w:r>
      <w:r>
        <w:br/>
      </w:r>
      <w:r>
        <w:rPr>
          <w:rFonts w:ascii="Times New Roman"/>
          <w:b/>
          <w:i w:val="false"/>
          <w:color w:val="000000"/>
        </w:rPr>
        <w:t xml:space="preserve">
пломбам и крепежным приспособлениям </w:t>
      </w:r>
    </w:p>
    <w:bookmarkEnd w:id="252"/>
    <w:bookmarkStart w:name="z941" w:id="253"/>
    <w:p>
      <w:pPr>
        <w:spacing w:after="0"/>
        <w:ind w:left="0"/>
        <w:jc w:val="both"/>
      </w:pPr>
      <w:r>
        <w:rPr>
          <w:rFonts w:ascii="Times New Roman"/>
          <w:b w:val="false"/>
          <w:i w:val="false"/>
          <w:color w:val="000000"/>
          <w:sz w:val="28"/>
        </w:rPr>
        <w:t xml:space="preserve">
      А. Таможенные пломбы и крепежные приспособления должны отвечать следующим минимальным требованиям: </w:t>
      </w:r>
      <w:r>
        <w:br/>
      </w:r>
      <w:r>
        <w:rPr>
          <w:rFonts w:ascii="Times New Roman"/>
          <w:b w:val="false"/>
          <w:i w:val="false"/>
          <w:color w:val="000000"/>
          <w:sz w:val="28"/>
        </w:rPr>
        <w:t>
</w:t>
      </w:r>
      <w:r>
        <w:rPr>
          <w:rFonts w:ascii="Times New Roman"/>
          <w:b w:val="false"/>
          <w:i w:val="false"/>
          <w:color w:val="000000"/>
          <w:sz w:val="28"/>
        </w:rPr>
        <w:t xml:space="preserve">
      1. Общие требования в отношении пломб и крепежных приспособлений: </w:t>
      </w:r>
      <w:r>
        <w:br/>
      </w:r>
      <w:r>
        <w:rPr>
          <w:rFonts w:ascii="Times New Roman"/>
          <w:b w:val="false"/>
          <w:i w:val="false"/>
          <w:color w:val="000000"/>
          <w:sz w:val="28"/>
        </w:rPr>
        <w:t>
</w:t>
      </w:r>
      <w:r>
        <w:rPr>
          <w:rFonts w:ascii="Times New Roman"/>
          <w:b w:val="false"/>
          <w:i w:val="false"/>
          <w:color w:val="000000"/>
          <w:sz w:val="28"/>
        </w:rPr>
        <w:t xml:space="preserve">
      Пломбы и крепежные приспособления должны: </w:t>
      </w:r>
      <w:r>
        <w:br/>
      </w:r>
      <w:r>
        <w:rPr>
          <w:rFonts w:ascii="Times New Roman"/>
          <w:b w:val="false"/>
          <w:i w:val="false"/>
          <w:color w:val="000000"/>
          <w:sz w:val="28"/>
        </w:rPr>
        <w:t>
</w:t>
      </w:r>
      <w:r>
        <w:rPr>
          <w:rFonts w:ascii="Times New Roman"/>
          <w:b w:val="false"/>
          <w:i w:val="false"/>
          <w:color w:val="000000"/>
          <w:sz w:val="28"/>
        </w:rPr>
        <w:t xml:space="preserve">
      а) быть прочными и износостойкими; </w:t>
      </w:r>
      <w:r>
        <w:br/>
      </w:r>
      <w:r>
        <w:rPr>
          <w:rFonts w:ascii="Times New Roman"/>
          <w:b w:val="false"/>
          <w:i w:val="false"/>
          <w:color w:val="000000"/>
          <w:sz w:val="28"/>
        </w:rPr>
        <w:t>
</w:t>
      </w:r>
      <w:r>
        <w:rPr>
          <w:rFonts w:ascii="Times New Roman"/>
          <w:b w:val="false"/>
          <w:i w:val="false"/>
          <w:color w:val="000000"/>
          <w:sz w:val="28"/>
        </w:rPr>
        <w:t xml:space="preserve">
      б) обеспечивать возможность их наложения легким и быстрым способом; </w:t>
      </w:r>
      <w:r>
        <w:br/>
      </w:r>
      <w:r>
        <w:rPr>
          <w:rFonts w:ascii="Times New Roman"/>
          <w:b w:val="false"/>
          <w:i w:val="false"/>
          <w:color w:val="000000"/>
          <w:sz w:val="28"/>
        </w:rPr>
        <w:t>
</w:t>
      </w:r>
      <w:r>
        <w:rPr>
          <w:rFonts w:ascii="Times New Roman"/>
          <w:b w:val="false"/>
          <w:i w:val="false"/>
          <w:color w:val="000000"/>
          <w:sz w:val="28"/>
        </w:rPr>
        <w:t xml:space="preserve">
      в) обеспечивать их доступную проверку и идентификацию; </w:t>
      </w:r>
      <w:r>
        <w:br/>
      </w:r>
      <w:r>
        <w:rPr>
          <w:rFonts w:ascii="Times New Roman"/>
          <w:b w:val="false"/>
          <w:i w:val="false"/>
          <w:color w:val="000000"/>
          <w:sz w:val="28"/>
        </w:rPr>
        <w:t>
</w:t>
      </w:r>
      <w:r>
        <w:rPr>
          <w:rFonts w:ascii="Times New Roman"/>
          <w:b w:val="false"/>
          <w:i w:val="false"/>
          <w:color w:val="000000"/>
          <w:sz w:val="28"/>
        </w:rPr>
        <w:t xml:space="preserve">
      г) обеспечивать невозможность их снятия или раскрепления без оставления следов взлома или повреждения; </w:t>
      </w:r>
      <w:r>
        <w:br/>
      </w:r>
      <w:r>
        <w:rPr>
          <w:rFonts w:ascii="Times New Roman"/>
          <w:b w:val="false"/>
          <w:i w:val="false"/>
          <w:color w:val="000000"/>
          <w:sz w:val="28"/>
        </w:rPr>
        <w:t>
</w:t>
      </w:r>
      <w:r>
        <w:rPr>
          <w:rFonts w:ascii="Times New Roman"/>
          <w:b w:val="false"/>
          <w:i w:val="false"/>
          <w:color w:val="000000"/>
          <w:sz w:val="28"/>
        </w:rPr>
        <w:t xml:space="preserve">
      д) быть одноразовыми, за исключением пломб, предназначенных для многократного использования (например, электронных); </w:t>
      </w:r>
      <w:r>
        <w:br/>
      </w:r>
      <w:r>
        <w:rPr>
          <w:rFonts w:ascii="Times New Roman"/>
          <w:b w:val="false"/>
          <w:i w:val="false"/>
          <w:color w:val="000000"/>
          <w:sz w:val="28"/>
        </w:rPr>
        <w:t>
</w:t>
      </w:r>
      <w:r>
        <w:rPr>
          <w:rFonts w:ascii="Times New Roman"/>
          <w:b w:val="false"/>
          <w:i w:val="false"/>
          <w:color w:val="000000"/>
          <w:sz w:val="28"/>
        </w:rPr>
        <w:t xml:space="preserve">
      е) быть сконструированными таким образом, чтобы максимально затруднять их копирование или подделку. </w:t>
      </w:r>
      <w:r>
        <w:br/>
      </w:r>
      <w:r>
        <w:rPr>
          <w:rFonts w:ascii="Times New Roman"/>
          <w:b w:val="false"/>
          <w:i w:val="false"/>
          <w:color w:val="000000"/>
          <w:sz w:val="28"/>
        </w:rPr>
        <w:t>
</w:t>
      </w:r>
      <w:r>
        <w:rPr>
          <w:rFonts w:ascii="Times New Roman"/>
          <w:b w:val="false"/>
          <w:i w:val="false"/>
          <w:color w:val="000000"/>
          <w:sz w:val="28"/>
        </w:rPr>
        <w:t xml:space="preserve">
      2. Физические характеристики пломб: </w:t>
      </w:r>
      <w:r>
        <w:br/>
      </w:r>
      <w:r>
        <w:rPr>
          <w:rFonts w:ascii="Times New Roman"/>
          <w:b w:val="false"/>
          <w:i w:val="false"/>
          <w:color w:val="000000"/>
          <w:sz w:val="28"/>
        </w:rPr>
        <w:t>
</w:t>
      </w:r>
      <w:r>
        <w:rPr>
          <w:rFonts w:ascii="Times New Roman"/>
          <w:b w:val="false"/>
          <w:i w:val="false"/>
          <w:color w:val="000000"/>
          <w:sz w:val="28"/>
        </w:rPr>
        <w:t xml:space="preserve">
      а) форма и размер пломбы должны обеспечивать различимость любой идентификационной маркировки; </w:t>
      </w:r>
      <w:r>
        <w:br/>
      </w:r>
      <w:r>
        <w:rPr>
          <w:rFonts w:ascii="Times New Roman"/>
          <w:b w:val="false"/>
          <w:i w:val="false"/>
          <w:color w:val="000000"/>
          <w:sz w:val="28"/>
        </w:rPr>
        <w:t>
</w:t>
      </w:r>
      <w:r>
        <w:rPr>
          <w:rFonts w:ascii="Times New Roman"/>
          <w:b w:val="false"/>
          <w:i w:val="false"/>
          <w:color w:val="000000"/>
          <w:sz w:val="28"/>
        </w:rPr>
        <w:t xml:space="preserve">
      б) все отверстия в пломбе по размеру должны соответствовать используемым крепежным приспособлениям и должны быть размещены таким образом, чтобы при наложении пломбы крепежное приспособление жестко фиксировалось; </w:t>
      </w:r>
      <w:r>
        <w:br/>
      </w:r>
      <w:r>
        <w:rPr>
          <w:rFonts w:ascii="Times New Roman"/>
          <w:b w:val="false"/>
          <w:i w:val="false"/>
          <w:color w:val="000000"/>
          <w:sz w:val="28"/>
        </w:rPr>
        <w:t>
</w:t>
      </w:r>
      <w:r>
        <w:rPr>
          <w:rFonts w:ascii="Times New Roman"/>
          <w:b w:val="false"/>
          <w:i w:val="false"/>
          <w:color w:val="000000"/>
          <w:sz w:val="28"/>
        </w:rPr>
        <w:t>
      в) используемый материал должен быть достаточно прочным для предотвращения возможности случайного нарушения пломбы, преждевременного износа (под воздействием погодных условий, химикатов и т. 
</w:t>
      </w:r>
      <w:r>
        <w:rPr>
          <w:rFonts w:ascii="Times New Roman"/>
          <w:b w:val="false"/>
          <w:i w:val="false"/>
          <w:color w:val="000000"/>
          <w:sz w:val="28"/>
        </w:rPr>
        <w:t xml:space="preserve">
д.) или незаметного повреждения; </w:t>
      </w:r>
      <w:r>
        <w:br/>
      </w:r>
      <w:r>
        <w:rPr>
          <w:rFonts w:ascii="Times New Roman"/>
          <w:b w:val="false"/>
          <w:i w:val="false"/>
          <w:color w:val="000000"/>
          <w:sz w:val="28"/>
        </w:rPr>
        <w:t>
</w:t>
      </w:r>
      <w:r>
        <w:rPr>
          <w:rFonts w:ascii="Times New Roman"/>
          <w:b w:val="false"/>
          <w:i w:val="false"/>
          <w:color w:val="000000"/>
          <w:sz w:val="28"/>
        </w:rPr>
        <w:t xml:space="preserve">
      г) используемый материал должен выбираться с учетом применяемой системы опломбирования. </w:t>
      </w:r>
      <w:r>
        <w:br/>
      </w:r>
      <w:r>
        <w:rPr>
          <w:rFonts w:ascii="Times New Roman"/>
          <w:b w:val="false"/>
          <w:i w:val="false"/>
          <w:color w:val="000000"/>
          <w:sz w:val="28"/>
        </w:rPr>
        <w:t>
</w:t>
      </w:r>
      <w:r>
        <w:rPr>
          <w:rFonts w:ascii="Times New Roman"/>
          <w:b w:val="false"/>
          <w:i w:val="false"/>
          <w:color w:val="000000"/>
          <w:sz w:val="28"/>
        </w:rPr>
        <w:t xml:space="preserve">
      3. Физические характеристики крепежных приспособлений: </w:t>
      </w:r>
      <w:r>
        <w:br/>
      </w:r>
      <w:r>
        <w:rPr>
          <w:rFonts w:ascii="Times New Roman"/>
          <w:b w:val="false"/>
          <w:i w:val="false"/>
          <w:color w:val="000000"/>
          <w:sz w:val="28"/>
        </w:rPr>
        <w:t>
</w:t>
      </w:r>
      <w:r>
        <w:rPr>
          <w:rFonts w:ascii="Times New Roman"/>
          <w:b w:val="false"/>
          <w:i w:val="false"/>
          <w:color w:val="000000"/>
          <w:sz w:val="28"/>
        </w:rPr>
        <w:t xml:space="preserve">
      а) крепежное приспособление должно быть прочным, износостойким и устойчивым к погодным условиям и коррозии; </w:t>
      </w:r>
      <w:r>
        <w:br/>
      </w:r>
      <w:r>
        <w:rPr>
          <w:rFonts w:ascii="Times New Roman"/>
          <w:b w:val="false"/>
          <w:i w:val="false"/>
          <w:color w:val="000000"/>
          <w:sz w:val="28"/>
        </w:rPr>
        <w:t>
</w:t>
      </w:r>
      <w:r>
        <w:rPr>
          <w:rFonts w:ascii="Times New Roman"/>
          <w:b w:val="false"/>
          <w:i w:val="false"/>
          <w:color w:val="000000"/>
          <w:sz w:val="28"/>
        </w:rPr>
        <w:t xml:space="preserve">
      б) длина используемого крепежного приспособления должна обеспечивать невозможность полного или частичного открытия опломбированного запорного приспособления без повреждения пломбы или крепежного приспособления или иных явных следов попыток вскрытия; </w:t>
      </w:r>
      <w:r>
        <w:br/>
      </w:r>
      <w:r>
        <w:rPr>
          <w:rFonts w:ascii="Times New Roman"/>
          <w:b w:val="false"/>
          <w:i w:val="false"/>
          <w:color w:val="000000"/>
          <w:sz w:val="28"/>
        </w:rPr>
        <w:t>
</w:t>
      </w:r>
      <w:r>
        <w:rPr>
          <w:rFonts w:ascii="Times New Roman"/>
          <w:b w:val="false"/>
          <w:i w:val="false"/>
          <w:color w:val="000000"/>
          <w:sz w:val="28"/>
        </w:rPr>
        <w:t xml:space="preserve">
      в) используемый материал должен выбираться с учетом применяемой системы опломбирования. </w:t>
      </w:r>
      <w:r>
        <w:br/>
      </w:r>
      <w:r>
        <w:rPr>
          <w:rFonts w:ascii="Times New Roman"/>
          <w:b w:val="false"/>
          <w:i w:val="false"/>
          <w:color w:val="000000"/>
          <w:sz w:val="28"/>
        </w:rPr>
        <w:t>
</w:t>
      </w:r>
      <w:r>
        <w:rPr>
          <w:rFonts w:ascii="Times New Roman"/>
          <w:b w:val="false"/>
          <w:i w:val="false"/>
          <w:color w:val="000000"/>
          <w:sz w:val="28"/>
        </w:rPr>
        <w:t xml:space="preserve">
      4. Идентификационная маркировка: </w:t>
      </w:r>
      <w:r>
        <w:br/>
      </w:r>
      <w:r>
        <w:rPr>
          <w:rFonts w:ascii="Times New Roman"/>
          <w:b w:val="false"/>
          <w:i w:val="false"/>
          <w:color w:val="000000"/>
          <w:sz w:val="28"/>
        </w:rPr>
        <w:t>
</w:t>
      </w:r>
      <w:r>
        <w:rPr>
          <w:rFonts w:ascii="Times New Roman"/>
          <w:b w:val="false"/>
          <w:i w:val="false"/>
          <w:color w:val="000000"/>
          <w:sz w:val="28"/>
        </w:rPr>
        <w:t xml:space="preserve">
      Пломба или крепежное приспособление, в зависимости от конкретных обстоятельств, должны иметь маркировку: </w:t>
      </w:r>
      <w:r>
        <w:br/>
      </w:r>
      <w:r>
        <w:rPr>
          <w:rFonts w:ascii="Times New Roman"/>
          <w:b w:val="false"/>
          <w:i w:val="false"/>
          <w:color w:val="000000"/>
          <w:sz w:val="28"/>
        </w:rPr>
        <w:t>
</w:t>
      </w:r>
      <w:r>
        <w:rPr>
          <w:rFonts w:ascii="Times New Roman"/>
          <w:b w:val="false"/>
          <w:i w:val="false"/>
          <w:color w:val="000000"/>
          <w:sz w:val="28"/>
        </w:rPr>
        <w:t xml:space="preserve">
      а) идентифицирующую пломбу как таможенную, для чего на ней проставляется слово "Таможня" - предпочтительно на одном из официальных языков Совета (английском или французском); </w:t>
      </w:r>
      <w:r>
        <w:br/>
      </w:r>
      <w:r>
        <w:rPr>
          <w:rFonts w:ascii="Times New Roman"/>
          <w:b w:val="false"/>
          <w:i w:val="false"/>
          <w:color w:val="000000"/>
          <w:sz w:val="28"/>
        </w:rPr>
        <w:t>
</w:t>
      </w:r>
      <w:r>
        <w:rPr>
          <w:rFonts w:ascii="Times New Roman"/>
          <w:b w:val="false"/>
          <w:i w:val="false"/>
          <w:color w:val="000000"/>
          <w:sz w:val="28"/>
        </w:rPr>
        <w:t xml:space="preserve">
      б) содержащую указание на страну, в которой была наложена пломба, - предпочтительно в виде присвоенного ей знака, используемого на автотранспортных средствах для обозначения страны их регистрации при международном сообщении; </w:t>
      </w:r>
      <w:r>
        <w:br/>
      </w:r>
      <w:r>
        <w:rPr>
          <w:rFonts w:ascii="Times New Roman"/>
          <w:b w:val="false"/>
          <w:i w:val="false"/>
          <w:color w:val="000000"/>
          <w:sz w:val="28"/>
        </w:rPr>
        <w:t>
</w:t>
      </w:r>
      <w:r>
        <w:rPr>
          <w:rFonts w:ascii="Times New Roman"/>
          <w:b w:val="false"/>
          <w:i w:val="false"/>
          <w:color w:val="000000"/>
          <w:sz w:val="28"/>
        </w:rPr>
        <w:t xml:space="preserve">
      в) обеспечивающую возможность идентификации таможенного органа, которым или под юрисдикцией которого было произведено наложение пломбы, например, с помощью буквенных или цифровых кодов. </w:t>
      </w:r>
      <w:r>
        <w:br/>
      </w:r>
      <w:r>
        <w:rPr>
          <w:rFonts w:ascii="Times New Roman"/>
          <w:b w:val="false"/>
          <w:i w:val="false"/>
          <w:color w:val="000000"/>
          <w:sz w:val="28"/>
        </w:rPr>
        <w:t>
</w:t>
      </w:r>
      <w:r>
        <w:rPr>
          <w:rFonts w:ascii="Times New Roman"/>
          <w:b w:val="false"/>
          <w:i w:val="false"/>
          <w:color w:val="000000"/>
          <w:sz w:val="28"/>
        </w:rPr>
        <w:t xml:space="preserve">
      Б. Пломбы или крепежные приспособления, используемые уполномоченными грузоотправителями либо иными уполномоченными лицами для обеспечения безопасности в интересах таможенной службы для целей таможенного транзита, должны обеспечивать сопоставимую с таможенными пломбами степень физической защиты и возможность идентификации производившего наложение пломбы лица по соответствующим цифровым кодам, указанным в транзитных документах. </w:t>
      </w:r>
    </w:p>
    <w:bookmarkEnd w:id="253"/>
    <w:bookmarkStart w:name="z966" w:id="254"/>
    <w:p>
      <w:pPr>
        <w:spacing w:after="0"/>
        <w:ind w:left="0"/>
        <w:jc w:val="left"/>
      </w:pPr>
      <w:r>
        <w:rPr>
          <w:rFonts w:ascii="Times New Roman"/>
          <w:b/>
          <w:i w:val="false"/>
          <w:color w:val="000000"/>
        </w:rPr>
        <w:t xml:space="preserve"> 
Специальное приложение Е </w:t>
      </w:r>
      <w:r>
        <w:br/>
      </w:r>
      <w:r>
        <w:rPr>
          <w:rFonts w:ascii="Times New Roman"/>
          <w:b/>
          <w:i w:val="false"/>
          <w:color w:val="000000"/>
        </w:rPr>
        <w:t xml:space="preserve">
Глава 2 </w:t>
      </w:r>
    </w:p>
    <w:bookmarkEnd w:id="254"/>
    <w:bookmarkStart w:name="z968" w:id="255"/>
    <w:p>
      <w:pPr>
        <w:spacing w:after="0"/>
        <w:ind w:left="0"/>
        <w:jc w:val="left"/>
      </w:pPr>
      <w:r>
        <w:rPr>
          <w:rFonts w:ascii="Times New Roman"/>
          <w:b/>
          <w:i w:val="false"/>
          <w:color w:val="000000"/>
        </w:rPr>
        <w:t xml:space="preserve"> 
Перегрузка </w:t>
      </w:r>
    </w:p>
    <w:bookmarkEnd w:id="255"/>
    <w:bookmarkStart w:name="z969" w:id="256"/>
    <w:p>
      <w:pPr>
        <w:spacing w:after="0"/>
        <w:ind w:left="0"/>
        <w:jc w:val="left"/>
      </w:pPr>
      <w:r>
        <w:rPr>
          <w:rFonts w:ascii="Times New Roman"/>
          <w:b/>
          <w:i w:val="false"/>
          <w:color w:val="000000"/>
        </w:rPr>
        <w:t xml:space="preserve"> 
Определение понятий </w:t>
      </w:r>
    </w:p>
    <w:bookmarkEnd w:id="256"/>
    <w:bookmarkStart w:name="z970" w:id="257"/>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"перегрузка" - таможенный режим, в соответствии с которым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товары перегружаются под таможенным контролем с транспортного </w:t>
      </w:r>
      <w:r>
        <w:br/>
      </w:r>
      <w:r>
        <w:rPr>
          <w:rFonts w:ascii="Times New Roman"/>
          <w:b w:val="false"/>
          <w:i w:val="false"/>
          <w:color w:val="000000"/>
          <w:sz w:val="28"/>
        </w:rPr>
        <w:t xml:space="preserve">
      средства, используемого при ввозе, на транспортное средство, </w:t>
      </w:r>
      <w:r>
        <w:br/>
      </w:r>
      <w:r>
        <w:rPr>
          <w:rFonts w:ascii="Times New Roman"/>
          <w:b w:val="false"/>
          <w:i w:val="false"/>
          <w:color w:val="000000"/>
          <w:sz w:val="28"/>
        </w:rPr>
        <w:t xml:space="preserve">
      используемое при вывозе, на территории одного и того же </w:t>
      </w:r>
      <w:r>
        <w:br/>
      </w:r>
      <w:r>
        <w:rPr>
          <w:rFonts w:ascii="Times New Roman"/>
          <w:b w:val="false"/>
          <w:i w:val="false"/>
          <w:color w:val="000000"/>
          <w:sz w:val="28"/>
        </w:rPr>
        <w:t xml:space="preserve">
      таможенного органа, являющегося одновременно таможенным органом </w:t>
      </w:r>
      <w:r>
        <w:br/>
      </w:r>
      <w:r>
        <w:rPr>
          <w:rFonts w:ascii="Times New Roman"/>
          <w:b w:val="false"/>
          <w:i w:val="false"/>
          <w:color w:val="000000"/>
          <w:sz w:val="28"/>
        </w:rPr>
        <w:t xml:space="preserve">
      ввоза и вывоза. </w:t>
      </w:r>
    </w:p>
    <w:bookmarkEnd w:id="257"/>
    <w:bookmarkStart w:name="z977" w:id="258"/>
    <w:p>
      <w:pPr>
        <w:spacing w:after="0"/>
        <w:ind w:left="0"/>
        <w:jc w:val="left"/>
      </w:pPr>
      <w:r>
        <w:rPr>
          <w:rFonts w:ascii="Times New Roman"/>
          <w:b/>
          <w:i w:val="false"/>
          <w:color w:val="000000"/>
        </w:rPr>
        <w:t xml:space="preserve"> 
Принципы </w:t>
      </w:r>
    </w:p>
    <w:bookmarkEnd w:id="258"/>
    <w:bookmarkStart w:name="z978" w:id="259"/>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Перегрузка регулируется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допущенные к перегрузке, не облагаются пошлинами и налогами, если соблюдаются условия, установленные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перегрузке не должно быть отказано только на основании страны происхождения, отправления или назначения товаров. </w:t>
      </w:r>
    </w:p>
    <w:bookmarkEnd w:id="259"/>
    <w:bookmarkStart w:name="z984" w:id="260"/>
    <w:p>
      <w:pPr>
        <w:spacing w:after="0"/>
        <w:ind w:left="0"/>
        <w:jc w:val="left"/>
      </w:pPr>
      <w:r>
        <w:rPr>
          <w:rFonts w:ascii="Times New Roman"/>
          <w:b/>
          <w:i w:val="false"/>
          <w:color w:val="000000"/>
        </w:rPr>
        <w:t xml:space="preserve"> 
Помещение под режим перегрузки </w:t>
      </w:r>
    </w:p>
    <w:bookmarkEnd w:id="260"/>
    <w:bookmarkStart w:name="z985" w:id="261"/>
    <w:p>
      <w:pPr>
        <w:spacing w:after="0"/>
        <w:ind w:left="0"/>
        <w:jc w:val="both"/>
      </w:pPr>
      <w:r>
        <w:rPr>
          <w:rFonts w:ascii="Times New Roman"/>
          <w:b w:val="false"/>
          <w:i w:val="false"/>
          <w:color w:val="000000"/>
          <w:sz w:val="28"/>
        </w:rPr>
        <w:t>
</w:t>
      </w:r>
      <w:r>
        <w:rPr>
          <w:rFonts w:ascii="Times New Roman"/>
          <w:b w:val="false"/>
          <w:i/>
          <w:color w:val="000000"/>
          <w:sz w:val="28"/>
        </w:rPr>
        <w:t xml:space="preserve">а) Декларация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Для целей перегрузки требуется единственная декларация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Любой коммерческий или транспортный документ, в котором подробно изложены необходимые сведения, принимается в качестве описательной части декларации на товары для перегрузки, и это принятие отмечается на таком документе.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принимать в качестве декларации на товары для перегрузки любой коммерческий или транспортный документ, относящийся к грузу, если этот документ отвечает всем требованиям таможенной службы. Это принятие отмечается в таком документе. </w:t>
      </w:r>
    </w:p>
    <w:bookmarkEnd w:id="261"/>
    <w:bookmarkStart w:name="z992" w:id="262"/>
    <w:p>
      <w:pPr>
        <w:spacing w:after="0"/>
        <w:ind w:left="0"/>
        <w:jc w:val="both"/>
      </w:pPr>
      <w:r>
        <w:rPr>
          <w:rFonts w:ascii="Times New Roman"/>
          <w:b w:val="false"/>
          <w:i w:val="false"/>
          <w:color w:val="000000"/>
          <w:sz w:val="28"/>
        </w:rPr>
        <w:t>
</w:t>
      </w:r>
      <w:r>
        <w:rPr>
          <w:rFonts w:ascii="Times New Roman"/>
          <w:b w:val="false"/>
          <w:i/>
          <w:color w:val="000000"/>
          <w:sz w:val="28"/>
        </w:rPr>
        <w:t xml:space="preserve">б) Проверка и идентификация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таможенная служба сочтет это необходимым, при ввозе она принимает меры для обеспечения возможности идентификации перегруженных товаров при их вывозе и быстрого выявления любого несанкционированного вмешательства. </w:t>
      </w:r>
    </w:p>
    <w:bookmarkEnd w:id="262"/>
    <w:bookmarkStart w:name="z995" w:id="263"/>
    <w:p>
      <w:pPr>
        <w:spacing w:after="0"/>
        <w:ind w:left="0"/>
        <w:jc w:val="both"/>
      </w:pPr>
      <w:r>
        <w:rPr>
          <w:rFonts w:ascii="Times New Roman"/>
          <w:b w:val="false"/>
          <w:i w:val="false"/>
          <w:color w:val="000000"/>
          <w:sz w:val="28"/>
        </w:rPr>
        <w:t>
</w:t>
      </w:r>
      <w:r>
        <w:rPr>
          <w:rFonts w:ascii="Times New Roman"/>
          <w:b w:val="false"/>
          <w:i/>
          <w:color w:val="000000"/>
          <w:sz w:val="28"/>
        </w:rPr>
        <w:t xml:space="preserve">в) Дополнительные меры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Когда таможенная служба устанавливает срок для вывоза товаров, декларируемых к перегрузке, этот срок должен быть достаточен для совершения перегрузки.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основаниям, признанным таможенной службой обоснованными, таможенная служба продлевает первоначально установленный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Несоблюдение установленных сроков не должно влечь за собой взыскания потенциально подлежащих уплате пошлин и налогов при условии, что таможенная служба удостоверилась в соблюдении всех других требований. </w:t>
      </w:r>
    </w:p>
    <w:bookmarkEnd w:id="263"/>
    <w:bookmarkStart w:name="z1002" w:id="264"/>
    <w:p>
      <w:pPr>
        <w:spacing w:after="0"/>
        <w:ind w:left="0"/>
        <w:jc w:val="both"/>
      </w:pPr>
      <w:r>
        <w:rPr>
          <w:rFonts w:ascii="Times New Roman"/>
          <w:b w:val="false"/>
          <w:i w:val="false"/>
          <w:color w:val="000000"/>
          <w:sz w:val="28"/>
        </w:rPr>
        <w:t>
</w:t>
      </w:r>
      <w:r>
        <w:rPr>
          <w:rFonts w:ascii="Times New Roman"/>
          <w:b w:val="false"/>
          <w:i/>
          <w:color w:val="000000"/>
          <w:sz w:val="28"/>
        </w:rPr>
        <w:t xml:space="preserve">г) Разрешенные операции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таможенная служба в максимально возможном объеме должна разрешить осуществление с перегружаемыми товарами операций, способствующих их вывозу при условиях, которые таможенная служба может установить. </w:t>
      </w:r>
    </w:p>
    <w:bookmarkEnd w:id="264"/>
    <w:bookmarkStart w:name="z1005" w:id="265"/>
    <w:p>
      <w:pPr>
        <w:spacing w:after="0"/>
        <w:ind w:left="0"/>
        <w:jc w:val="left"/>
      </w:pPr>
      <w:r>
        <w:rPr>
          <w:rFonts w:ascii="Times New Roman"/>
          <w:b/>
          <w:i w:val="false"/>
          <w:color w:val="000000"/>
        </w:rPr>
        <w:t xml:space="preserve"> 
Специальное приложение Е </w:t>
      </w:r>
      <w:r>
        <w:br/>
      </w:r>
      <w:r>
        <w:rPr>
          <w:rFonts w:ascii="Times New Roman"/>
          <w:b/>
          <w:i w:val="false"/>
          <w:color w:val="000000"/>
        </w:rPr>
        <w:t xml:space="preserve">
Глава 3 </w:t>
      </w:r>
    </w:p>
    <w:bookmarkEnd w:id="265"/>
    <w:bookmarkStart w:name="z1007" w:id="266"/>
    <w:p>
      <w:pPr>
        <w:spacing w:after="0"/>
        <w:ind w:left="0"/>
        <w:jc w:val="left"/>
      </w:pPr>
      <w:r>
        <w:rPr>
          <w:rFonts w:ascii="Times New Roman"/>
          <w:b/>
          <w:i w:val="false"/>
          <w:color w:val="000000"/>
        </w:rPr>
        <w:t xml:space="preserve"> 
Каботажная транспортировка товаров </w:t>
      </w:r>
    </w:p>
    <w:bookmarkEnd w:id="266"/>
    <w:bookmarkStart w:name="z1008" w:id="267"/>
    <w:p>
      <w:pPr>
        <w:spacing w:after="0"/>
        <w:ind w:left="0"/>
        <w:jc w:val="left"/>
      </w:pPr>
      <w:r>
        <w:rPr>
          <w:rFonts w:ascii="Times New Roman"/>
          <w:b/>
          <w:i w:val="false"/>
          <w:color w:val="000000"/>
        </w:rPr>
        <w:t xml:space="preserve"> 
Определение понятий </w:t>
      </w:r>
    </w:p>
    <w:bookmarkEnd w:id="267"/>
    <w:bookmarkStart w:name="z703" w:id="268"/>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"режим каботажной транспортировки товаров" - таможенный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режим, применяемый к </w:t>
      </w:r>
      <w:r>
        <w:br/>
      </w:r>
      <w:r>
        <w:rPr>
          <w:rFonts w:ascii="Times New Roman"/>
          <w:b w:val="false"/>
          <w:i w:val="false"/>
          <w:color w:val="000000"/>
          <w:sz w:val="28"/>
        </w:rPr>
        <w:t xml:space="preserve">
      а) товарам, находящимся в свободном обращении; и </w:t>
      </w:r>
      <w:r>
        <w:br/>
      </w:r>
      <w:r>
        <w:rPr>
          <w:rFonts w:ascii="Times New Roman"/>
          <w:b w:val="false"/>
          <w:i w:val="false"/>
          <w:color w:val="000000"/>
          <w:sz w:val="28"/>
        </w:rPr>
        <w:t xml:space="preserve">
      б) ввезенным товарам, которые не были задекларированы, при </w:t>
      </w:r>
      <w:r>
        <w:br/>
      </w:r>
      <w:r>
        <w:rPr>
          <w:rFonts w:ascii="Times New Roman"/>
          <w:b w:val="false"/>
          <w:i w:val="false"/>
          <w:color w:val="000000"/>
          <w:sz w:val="28"/>
        </w:rPr>
        <w:t xml:space="preserve">
      условии, что эти товары были транспортированы иным морским </w:t>
      </w:r>
      <w:r>
        <w:br/>
      </w:r>
      <w:r>
        <w:rPr>
          <w:rFonts w:ascii="Times New Roman"/>
          <w:b w:val="false"/>
          <w:i w:val="false"/>
          <w:color w:val="000000"/>
          <w:sz w:val="28"/>
        </w:rPr>
        <w:t xml:space="preserve">
      (речным) судном нежели то, на котором они были ввезены на </w:t>
      </w:r>
      <w:r>
        <w:br/>
      </w:r>
      <w:r>
        <w:rPr>
          <w:rFonts w:ascii="Times New Roman"/>
          <w:b w:val="false"/>
          <w:i w:val="false"/>
          <w:color w:val="000000"/>
          <w:sz w:val="28"/>
        </w:rPr>
        <w:t xml:space="preserve">
      таможенную территорию, </w:t>
      </w:r>
      <w:r>
        <w:br/>
      </w:r>
      <w:r>
        <w:rPr>
          <w:rFonts w:ascii="Times New Roman"/>
          <w:b w:val="false"/>
          <w:i w:val="false"/>
          <w:color w:val="000000"/>
          <w:sz w:val="28"/>
        </w:rPr>
        <w:t xml:space="preserve">
      загружаются на морское (речное) судно в одном пункте на </w:t>
      </w:r>
      <w:r>
        <w:br/>
      </w:r>
      <w:r>
        <w:rPr>
          <w:rFonts w:ascii="Times New Roman"/>
          <w:b w:val="false"/>
          <w:i w:val="false"/>
          <w:color w:val="000000"/>
          <w:sz w:val="28"/>
        </w:rPr>
        <w:t xml:space="preserve">
      таможенной территории и транспортируются в другой пункт на той </w:t>
      </w:r>
      <w:r>
        <w:br/>
      </w:r>
      <w:r>
        <w:rPr>
          <w:rFonts w:ascii="Times New Roman"/>
          <w:b w:val="false"/>
          <w:i w:val="false"/>
          <w:color w:val="000000"/>
          <w:sz w:val="28"/>
        </w:rPr>
        <w:t xml:space="preserve">
      же таможенной территории, где производится их разгрузка. </w:t>
      </w:r>
    </w:p>
    <w:bookmarkEnd w:id="268"/>
    <w:bookmarkStart w:name="z1020" w:id="269"/>
    <w:p>
      <w:pPr>
        <w:spacing w:after="0"/>
        <w:ind w:left="0"/>
        <w:jc w:val="left"/>
      </w:pPr>
      <w:r>
        <w:rPr>
          <w:rFonts w:ascii="Times New Roman"/>
          <w:b/>
          <w:i w:val="false"/>
          <w:color w:val="000000"/>
        </w:rPr>
        <w:t xml:space="preserve"> 
Принцип </w:t>
      </w:r>
    </w:p>
    <w:bookmarkEnd w:id="269"/>
    <w:bookmarkStart w:name="z1021" w:id="270"/>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Режим каботажной транспортировки товаров регулируется положениями настоящей Главы и, в той степени, в какой это применимо, - положениями Генерального приложения. </w:t>
      </w:r>
    </w:p>
    <w:bookmarkEnd w:id="270"/>
    <w:bookmarkStart w:name="z1023" w:id="271"/>
    <w:p>
      <w:pPr>
        <w:spacing w:after="0"/>
        <w:ind w:left="0"/>
        <w:jc w:val="left"/>
      </w:pPr>
      <w:r>
        <w:rPr>
          <w:rFonts w:ascii="Times New Roman"/>
          <w:b/>
          <w:i w:val="false"/>
          <w:color w:val="000000"/>
        </w:rPr>
        <w:t xml:space="preserve"> 
Область применения </w:t>
      </w:r>
    </w:p>
    <w:bookmarkEnd w:id="271"/>
    <w:bookmarkStart w:name="z1024" w:id="272"/>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перевозку товаров в режиме каботажной транспортировки на борту морского (речного) судна одновременно с другими товарами при условии, что она удостоверилась в том, что эти товары могут быть идентифицированы и что другие требования будут выполнены.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требовать, чтобы товары, находящиеся в свободном обращении, перевозились в режиме каботажной транспортировки отдельно от других товаров, находящихся на борту морского (речного) судна, только если она считает это необходимым для целей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при соблюдении условий, которые таможенная служба сочтет необходимыми, она должна разрешить перевозку товаров в режиме каботажной транспортировки на борту морского (речного) судна, которое во время каботажа делает остановку в иностранном порту.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морскому (речному) судну, которое должно остановиться в одном или нескольких пунктах, находящихся за пределами таможенной территории, выдано разрешение на перевозку товаров в режиме каботажной транспортировки, на эти товары должны быть наложены пломбы по запросу заинтересованного лица или когда таможенная служба считает опломбирование необходимым, чтобы обеспечить невозможность извлечения этих товаров или дополнительного помещения других товаров без незамедлительного обнаружения этих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морское (речное) судно, перевозящее товары в режиме каботажной транспортировки, в силу отклонения от запланированного курса делает остановку в пункте за пределами таможенной территории, таможенная служба должна рассматривать, что эти товары как остающиеся под режимом каботажной транспортировки при условии, что она удостоверилась, что это именно те товары, которые изначально были помещены под этот режим. </w:t>
      </w:r>
    </w:p>
    <w:bookmarkEnd w:id="272"/>
    <w:bookmarkStart w:name="z1034" w:id="273"/>
    <w:p>
      <w:pPr>
        <w:spacing w:after="0"/>
        <w:ind w:left="0"/>
        <w:jc w:val="left"/>
      </w:pPr>
      <w:r>
        <w:rPr>
          <w:rFonts w:ascii="Times New Roman"/>
          <w:b/>
          <w:i w:val="false"/>
          <w:color w:val="000000"/>
        </w:rPr>
        <w:t xml:space="preserve"> 
Погрузка и разгрузка </w:t>
      </w:r>
    </w:p>
    <w:bookmarkEnd w:id="273"/>
    <w:bookmarkStart w:name="z1035" w:id="274"/>
    <w:p>
      <w:pPr>
        <w:spacing w:after="0"/>
        <w:ind w:left="0"/>
        <w:jc w:val="both"/>
      </w:pP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Таможенное законодательство определяет места, где разрешается производить погрузку или разгрузку товаров, помещенных под режим каботажной транспортировки, а также время, в которое эти разгрузка или погрузка могут осуществляться.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случае, когда на борту морского (речного) судна перевозятся только товары, находящиеся в свободном обращении, по запросу заинтересованного лица таможенная служба должна разрешить погрузку и разгрузку товаров, помещенных под режим каботажной транспортировки, в любом месте и в любое время.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таможенная служба должна разрешить погрузку или разгрузку товаров, помещенных под режим каботажной транспортировки, в ином пункте, нежели тот, который обычно разрешен для этих целей, даже если морское (речное) судно перевозит также ввозимые товары, которые не декларировались, или товары, помещенные под иной таможенный режим. Любые взимаемые при этом сборы ограничиваются приблизительной стоимостью оказанных услуг.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морское (речное) судно, перевозящее товары под режимом каботажной транспортировки, в течение своего рейса отклоняется от курса, таможенная служба по запросу заинтересованного лица должна разрешить разгрузку таких товаров под режимом каботажной транспортировки в ином пункте, нежели тот, который был первоначально запланирован. Любые взимаемые при этом сборы ограничиваются приблизительной стоимостью оказанных услуг.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Когда перевозка товаров в режиме каботажной транспортировки прерывается вследствие аварии или форс-мажорных обстоятельств, таможенная служба требует от капитана или иного заинтересованного лица принятия всех разумных мер предосторожности для предотвращения возможности несанкционированного обращения товаров и для информирования таможенной службы или иных компетентных органов о характере такой аварии или других обстоятельств, прервавших перевозку.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морское (речное) судно, перевозящее товары в режиме каботажной транспортировки, имеет на борту ввозимые товары, которые не декларировались, или товары, помещенные под иной таможенный режим, таможенная служба разрешает погрузку и разгрузку товаров под режимом каботажной транспортировки в кратчайшие сроки после прибытия судна в место погрузки или разгрузки. </w:t>
      </w:r>
    </w:p>
    <w:bookmarkEnd w:id="274"/>
    <w:bookmarkStart w:name="z1047" w:id="275"/>
    <w:p>
      <w:pPr>
        <w:spacing w:after="0"/>
        <w:ind w:left="0"/>
        <w:jc w:val="left"/>
      </w:pPr>
      <w:r>
        <w:rPr>
          <w:rFonts w:ascii="Times New Roman"/>
          <w:b/>
          <w:i w:val="false"/>
          <w:color w:val="000000"/>
        </w:rPr>
        <w:t xml:space="preserve"> 
Документы </w:t>
      </w:r>
    </w:p>
    <w:bookmarkEnd w:id="275"/>
    <w:bookmarkStart w:name="z1048" w:id="276"/>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требует от капитана или иного заинтересованного лица представления только одного документа, содержащего сведения о судне, перечень товаров, перевозимых под режимом каботажной транспортировки, и название порта или портов, находящихся на таможенной территории, где должна производиться разгрузка товаров. Этот документ, принятый таможенной службой, является разрешением на перевозку товаров в режиме каботажной транспортировки.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обязана выдавать генеральное разрешение на перевозку товаров под режимом каботажной транспортировки морским (речным) судам, совершающим регулярные торговые рейсы между определенными портами.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Перед погрузкой товаров на морское (речное) судно, имеющее генеральное разрешение, таможенная служба должна требовать представления только перечня товаров, предназначенных к перевозке под режимом каботажной транспортировки.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выгружаемых с судна, имеющего одноразовое разрешение, таможенная служба должна требовать от капитана или иного заинтересованного лица представления только одного экземпляра копии разрешения, содержащего перечень товаров, разрешенных к разгрузке в данном порту. В отношении судов, имеющих генеральное разрешение, должен требоваться только перечень выгружаемых товаров. </w:t>
      </w:r>
    </w:p>
    <w:bookmarkEnd w:id="276"/>
    <w:bookmarkStart w:name="z1056" w:id="277"/>
    <w:p>
      <w:pPr>
        <w:spacing w:after="0"/>
        <w:ind w:left="0"/>
        <w:jc w:val="left"/>
      </w:pPr>
      <w:r>
        <w:rPr>
          <w:rFonts w:ascii="Times New Roman"/>
          <w:b/>
          <w:i w:val="false"/>
          <w:color w:val="000000"/>
        </w:rPr>
        <w:t xml:space="preserve"> 
Гарантии </w:t>
      </w:r>
    </w:p>
    <w:bookmarkEnd w:id="277"/>
    <w:bookmarkStart w:name="z1057" w:id="278"/>
    <w:p>
      <w:pPr>
        <w:spacing w:after="0"/>
        <w:ind w:left="0"/>
        <w:jc w:val="both"/>
      </w:pPr>
      <w:r>
        <w:rPr>
          <w:rFonts w:ascii="Times New Roman"/>
          <w:b w:val="false"/>
          <w:i w:val="false"/>
          <w:color w:val="000000"/>
          <w:sz w:val="28"/>
        </w:rPr>
        <w:t>
</w:t>
      </w:r>
      <w:r>
        <w:rPr>
          <w:rFonts w:ascii="Times New Roman"/>
          <w:b/>
          <w:i w:val="false"/>
          <w:color w:val="000000"/>
          <w:sz w:val="28"/>
        </w:rPr>
        <w:t xml:space="preserve">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Только в том случае, если таможенная служба считает это необходимым, она требует представления гарантий в отношении перевозимых в режиме каботажной транспортировки товаров в свободном обращении, которые при вывозе подлежат обложению вывозными пошлинами и налогами либо подпадают под ограничения или запреты на вывоз. </w:t>
      </w:r>
    </w:p>
    <w:bookmarkEnd w:id="278"/>
    <w:bookmarkStart w:name="z1059" w:id="279"/>
    <w:p>
      <w:pPr>
        <w:spacing w:after="0"/>
        <w:ind w:left="0"/>
        <w:jc w:val="left"/>
      </w:pPr>
      <w:r>
        <w:rPr>
          <w:rFonts w:ascii="Times New Roman"/>
          <w:b/>
          <w:i w:val="false"/>
          <w:color w:val="000000"/>
        </w:rPr>
        <w:t xml:space="preserve"> 
Специальное приложение F </w:t>
      </w:r>
      <w:r>
        <w:br/>
      </w:r>
      <w:r>
        <w:rPr>
          <w:rFonts w:ascii="Times New Roman"/>
          <w:b/>
          <w:i w:val="false"/>
          <w:color w:val="000000"/>
        </w:rPr>
        <w:t>
</w:t>
      </w:r>
      <w:r>
        <w:rPr>
          <w:rFonts w:ascii="Times New Roman"/>
          <w:b/>
          <w:i w:val="false"/>
          <w:color w:val="000000"/>
        </w:rPr>
        <w:t xml:space="preserve">
Глава 1 </w:t>
      </w:r>
    </w:p>
    <w:bookmarkEnd w:id="279"/>
    <w:bookmarkStart w:name="z1061" w:id="280"/>
    <w:p>
      <w:pPr>
        <w:spacing w:after="0"/>
        <w:ind w:left="0"/>
        <w:jc w:val="left"/>
      </w:pPr>
      <w:r>
        <w:rPr>
          <w:rFonts w:ascii="Times New Roman"/>
          <w:b/>
          <w:i w:val="false"/>
          <w:color w:val="000000"/>
        </w:rPr>
        <w:t xml:space="preserve"> 
Переработка на таможенной территории </w:t>
      </w:r>
    </w:p>
    <w:bookmarkEnd w:id="280"/>
    <w:bookmarkStart w:name="z1062" w:id="281"/>
    <w:p>
      <w:pPr>
        <w:spacing w:after="0"/>
        <w:ind w:left="0"/>
        <w:jc w:val="left"/>
      </w:pPr>
      <w:r>
        <w:rPr>
          <w:rFonts w:ascii="Times New Roman"/>
          <w:b/>
          <w:i w:val="false"/>
          <w:color w:val="000000"/>
        </w:rPr>
        <w:t xml:space="preserve"> 
Определение понятий </w:t>
      </w:r>
    </w:p>
    <w:bookmarkEnd w:id="281"/>
    <w:bookmarkStart w:name="z754" w:id="282"/>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"компенсирующие продукты" - продукты, являющиеся результатом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производства, переработки или ремонта товаров, в отношении </w:t>
      </w:r>
      <w:r>
        <w:br/>
      </w:r>
      <w:r>
        <w:rPr>
          <w:rFonts w:ascii="Times New Roman"/>
          <w:b w:val="false"/>
          <w:i w:val="false"/>
          <w:color w:val="000000"/>
          <w:sz w:val="28"/>
        </w:rPr>
        <w:t xml:space="preserve">
      которых разрешено использовать режим переработки на таможенной </w:t>
      </w:r>
      <w:r>
        <w:br/>
      </w:r>
      <w:r>
        <w:rPr>
          <w:rFonts w:ascii="Times New Roman"/>
          <w:b w:val="false"/>
          <w:i w:val="false"/>
          <w:color w:val="000000"/>
          <w:sz w:val="28"/>
        </w:rPr>
        <w:t xml:space="preserve">
      территории; </w:t>
      </w:r>
      <w:r>
        <w:br/>
      </w:r>
      <w:r>
        <w:rPr>
          <w:rFonts w:ascii="Times New Roman"/>
          <w:b w:val="false"/>
          <w:i w:val="false"/>
          <w:color w:val="000000"/>
          <w:sz w:val="28"/>
        </w:rPr>
        <w:t>
</w:t>
      </w:r>
      <w:r>
        <w:rPr>
          <w:rFonts w:ascii="Times New Roman"/>
          <w:b w:val="false"/>
          <w:i w:val="false"/>
          <w:color w:val="000000"/>
          <w:sz w:val="28"/>
        </w:rPr>
        <w:t xml:space="preserve">
Е2./  "эквивалентные товары" - отечественные или ввезенные товары,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идентичные по описанию, качеству и техническим характеристикам </w:t>
      </w:r>
      <w:r>
        <w:br/>
      </w:r>
      <w:r>
        <w:rPr>
          <w:rFonts w:ascii="Times New Roman"/>
          <w:b w:val="false"/>
          <w:i w:val="false"/>
          <w:color w:val="000000"/>
          <w:sz w:val="28"/>
        </w:rPr>
        <w:t xml:space="preserve">
      заменяемым ими товарам, ввезенным для операций по переработке </w:t>
      </w:r>
      <w:r>
        <w:br/>
      </w:r>
      <w:r>
        <w:rPr>
          <w:rFonts w:ascii="Times New Roman"/>
          <w:b w:val="false"/>
          <w:i w:val="false"/>
          <w:color w:val="000000"/>
          <w:sz w:val="28"/>
        </w:rPr>
        <w:t xml:space="preserve">
      на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Е3./  "переработка на таможенной территории" - таможенный режим,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в соответствии с которым определенные товары могут быть ввезены </w:t>
      </w:r>
      <w:r>
        <w:br/>
      </w:r>
      <w:r>
        <w:rPr>
          <w:rFonts w:ascii="Times New Roman"/>
          <w:b w:val="false"/>
          <w:i w:val="false"/>
          <w:color w:val="000000"/>
          <w:sz w:val="28"/>
        </w:rPr>
        <w:t xml:space="preserve">
      на таможенную территорию с условным освобождением от ввозных </w:t>
      </w:r>
      <w:r>
        <w:br/>
      </w:r>
      <w:r>
        <w:rPr>
          <w:rFonts w:ascii="Times New Roman"/>
          <w:b w:val="false"/>
          <w:i w:val="false"/>
          <w:color w:val="000000"/>
          <w:sz w:val="28"/>
        </w:rPr>
        <w:t xml:space="preserve">
      пошлин и налогов, если они предназначены для производства, </w:t>
      </w:r>
      <w:r>
        <w:br/>
      </w:r>
      <w:r>
        <w:rPr>
          <w:rFonts w:ascii="Times New Roman"/>
          <w:b w:val="false"/>
          <w:i w:val="false"/>
          <w:color w:val="000000"/>
          <w:sz w:val="28"/>
        </w:rPr>
        <w:t xml:space="preserve">
      переработки или ремонта и последующего вывоза. </w:t>
      </w:r>
    </w:p>
    <w:bookmarkEnd w:id="282"/>
    <w:bookmarkStart w:name="z1063" w:id="283"/>
    <w:p>
      <w:pPr>
        <w:spacing w:after="0"/>
        <w:ind w:left="0"/>
        <w:jc w:val="left"/>
      </w:pPr>
      <w:r>
        <w:rPr>
          <w:rFonts w:ascii="Times New Roman"/>
          <w:b/>
          <w:i w:val="false"/>
          <w:color w:val="000000"/>
        </w:rPr>
        <w:t xml:space="preserve"> 
Принцип </w:t>
      </w:r>
    </w:p>
    <w:bookmarkEnd w:id="283"/>
    <w:bookmarkStart w:name="z1064" w:id="284"/>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Переработка на таможенной территории регулируется положениями настоящей Главы и, в той степени, в какой это применимо, - положениями Генерального приложения. </w:t>
      </w:r>
    </w:p>
    <w:bookmarkEnd w:id="284"/>
    <w:bookmarkStart w:name="z1066" w:id="285"/>
    <w:p>
      <w:pPr>
        <w:spacing w:after="0"/>
        <w:ind w:left="0"/>
        <w:jc w:val="left"/>
      </w:pPr>
      <w:r>
        <w:rPr>
          <w:rFonts w:ascii="Times New Roman"/>
          <w:b/>
          <w:i w:val="false"/>
          <w:color w:val="000000"/>
        </w:rPr>
        <w:t xml:space="preserve"> 
Область применения </w:t>
      </w:r>
    </w:p>
    <w:bookmarkEnd w:id="285"/>
    <w:bookmarkStart w:name="z1067" w:id="286"/>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допущенные для переработки на таможенной территории, подлежат условному освобождению от ввозных пошлин и налогов. Однако ввозные пошлины и налоги могут взиматься с любых продуктов, включая отходы, образовавшихся в результате переработки или производства товаров, допущенных для переработки на таможенной территории, которые не вывезены или не переработаны в коммерчески непригодное состояние.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Переработка на таможенной территории не ограничивается товарами, непосредственно ввозимыми из-за рубежа, но также разрешается для товаров, уже помещенных под другой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переработке на таможенной территории не может быть отказано только на основании страны происхождения товаров, страны отправления или страны их назначения.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Круг лиц, пользующихся правом ввоза товаров для переработки на таможенной территории, не ограничивается собственником ввозимых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в рамках исполнения контракта, заключенного с иностранным лицом, подлежащие переработке товары поставляются этим лицом, в переработке на таможенной территории не может быть отказано на том основании, что идентичные по описанию, качеству и техническим характеристикам товары имеются на таможенной территории страны ввоза.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Возможность установления наличия ввезенных товаров в компенсирующих продуктах не должна рассматриваться как необходимое условие для переработки на таможенной территории в тех случаях, когда: </w:t>
      </w:r>
      <w:r>
        <w:br/>
      </w:r>
      <w:r>
        <w:rPr>
          <w:rFonts w:ascii="Times New Roman"/>
          <w:b w:val="false"/>
          <w:i w:val="false"/>
          <w:color w:val="000000"/>
          <w:sz w:val="28"/>
        </w:rPr>
        <w:t>
</w:t>
      </w:r>
      <w:r>
        <w:rPr>
          <w:rFonts w:ascii="Times New Roman"/>
          <w:b w:val="false"/>
          <w:i w:val="false"/>
          <w:color w:val="000000"/>
          <w:sz w:val="28"/>
        </w:rPr>
        <w:t xml:space="preserve">
      а) товары могут быть идентифицированы: </w:t>
      </w:r>
      <w:r>
        <w:br/>
      </w:r>
      <w:r>
        <w:rPr>
          <w:rFonts w:ascii="Times New Roman"/>
          <w:b w:val="false"/>
          <w:i w:val="false"/>
          <w:color w:val="000000"/>
          <w:sz w:val="28"/>
        </w:rPr>
        <w:t>
</w:t>
      </w:r>
      <w:r>
        <w:rPr>
          <w:rFonts w:ascii="Times New Roman"/>
          <w:b w:val="false"/>
          <w:i w:val="false"/>
          <w:color w:val="000000"/>
          <w:sz w:val="28"/>
        </w:rPr>
        <w:t xml:space="preserve">
      - путем представления подробных данных о затраченных ресурсах и технологии производства компенсирующих продуктов; или </w:t>
      </w:r>
      <w:r>
        <w:br/>
      </w:r>
      <w:r>
        <w:rPr>
          <w:rFonts w:ascii="Times New Roman"/>
          <w:b w:val="false"/>
          <w:i w:val="false"/>
          <w:color w:val="000000"/>
          <w:sz w:val="28"/>
        </w:rPr>
        <w:t>
</w:t>
      </w:r>
      <w:r>
        <w:rPr>
          <w:rFonts w:ascii="Times New Roman"/>
          <w:b w:val="false"/>
          <w:i w:val="false"/>
          <w:color w:val="000000"/>
          <w:sz w:val="28"/>
        </w:rPr>
        <w:t xml:space="preserve">
      - путем осуществления таможенного контроля во время проведения операций по переработке; или </w:t>
      </w:r>
      <w:r>
        <w:br/>
      </w:r>
      <w:r>
        <w:rPr>
          <w:rFonts w:ascii="Times New Roman"/>
          <w:b w:val="false"/>
          <w:i w:val="false"/>
          <w:color w:val="000000"/>
          <w:sz w:val="28"/>
        </w:rPr>
        <w:t>
</w:t>
      </w:r>
      <w:r>
        <w:rPr>
          <w:rFonts w:ascii="Times New Roman"/>
          <w:b w:val="false"/>
          <w:i w:val="false"/>
          <w:color w:val="000000"/>
          <w:sz w:val="28"/>
        </w:rPr>
        <w:t xml:space="preserve">
      б) режим завершается вывозом полученных в результате переработки продуктов, идентичных по описанию, качеству и техническим характеристикам товарам, допущенным для переработки на таможенной территории. </w:t>
      </w:r>
    </w:p>
    <w:bookmarkEnd w:id="286"/>
    <w:bookmarkStart w:name="z1083" w:id="287"/>
    <w:p>
      <w:pPr>
        <w:spacing w:after="0"/>
        <w:ind w:left="0"/>
        <w:jc w:val="left"/>
      </w:pPr>
      <w:r>
        <w:rPr>
          <w:rFonts w:ascii="Times New Roman"/>
          <w:b/>
          <w:i w:val="false"/>
          <w:color w:val="000000"/>
        </w:rPr>
        <w:t xml:space="preserve"> 
Помещение товаров под режим переработки на </w:t>
      </w:r>
      <w:r>
        <w:br/>
      </w:r>
      <w:r>
        <w:rPr>
          <w:rFonts w:ascii="Times New Roman"/>
          <w:b/>
          <w:i w:val="false"/>
          <w:color w:val="000000"/>
        </w:rPr>
        <w:t xml:space="preserve">
таможенной территории </w:t>
      </w:r>
    </w:p>
    <w:bookmarkEnd w:id="287"/>
    <w:bookmarkStart w:name="z1085" w:id="288"/>
    <w:p>
      <w:pPr>
        <w:spacing w:after="0"/>
        <w:ind w:left="0"/>
        <w:jc w:val="both"/>
      </w:pPr>
      <w:r>
        <w:rPr>
          <w:rFonts w:ascii="Times New Roman"/>
          <w:b w:val="false"/>
          <w:i w:val="false"/>
          <w:color w:val="000000"/>
          <w:sz w:val="28"/>
        </w:rPr>
        <w:t>
</w:t>
      </w:r>
      <w:r>
        <w:rPr>
          <w:rFonts w:ascii="Times New Roman"/>
          <w:b w:val="false"/>
          <w:i/>
          <w:color w:val="000000"/>
          <w:sz w:val="28"/>
        </w:rPr>
        <w:t xml:space="preserve">а) Разрешение на переработку на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условия, при которых для переработки на таможенной территории требуется предварительное разрешение, и устанавливает органы, уполномоченные выдавать такое разрешение.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разрешении на переработку на таможенной территории указываются способы, в соответствии с которыми осуществляются разрешенные операции под режимом переработки на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случае, если заявление на переработку на таможенной территории подано после ввоза товаров и оно отвечает критериям для выдачи соответствующего разрешения, такое разрешение должно быть выдано задним числом.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Лицам, осуществляющим регулярные операции по переработке на таможенной территории, по их запросу должно выдаваться генеральное разрешение на такие операции.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товары, допущенные для переработки на таможенной территории, подвергаются операциям по производству или переработке, компетентные органы устанавливают или согласовывают норму выхода продукции в результате такой операции с учетом фактических условий, в которых она осуществляется. Описание, качество и количество различных компенсирующих продуктов точно определяются после установления или согласования нормы выхода.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операции по переработке на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 относятся к товарам, имеющим практически постоянные характеристики; </w:t>
      </w:r>
      <w:r>
        <w:br/>
      </w:r>
      <w:r>
        <w:rPr>
          <w:rFonts w:ascii="Times New Roman"/>
          <w:b w:val="false"/>
          <w:i w:val="false"/>
          <w:color w:val="000000"/>
          <w:sz w:val="28"/>
        </w:rPr>
        <w:t>
</w:t>
      </w:r>
      <w:r>
        <w:rPr>
          <w:rFonts w:ascii="Times New Roman"/>
          <w:b w:val="false"/>
          <w:i w:val="false"/>
          <w:color w:val="000000"/>
          <w:sz w:val="28"/>
        </w:rPr>
        <w:t xml:space="preserve">
      - обыкновенно осуществляются в соответствии с четко определенными техническими условиями; и </w:t>
      </w:r>
      <w:r>
        <w:br/>
      </w:r>
      <w:r>
        <w:rPr>
          <w:rFonts w:ascii="Times New Roman"/>
          <w:b w:val="false"/>
          <w:i w:val="false"/>
          <w:color w:val="000000"/>
          <w:sz w:val="28"/>
        </w:rPr>
        <w:t>
</w:t>
      </w:r>
      <w:r>
        <w:rPr>
          <w:rFonts w:ascii="Times New Roman"/>
          <w:b w:val="false"/>
          <w:i w:val="false"/>
          <w:color w:val="000000"/>
          <w:sz w:val="28"/>
        </w:rPr>
        <w:t xml:space="preserve">
      - ведут к выпуску компенсирующих продуктов неизменного качества; компетентные органы должны устанавливать стандартные нормы выхода, применимые к таким операциям. </w:t>
      </w:r>
    </w:p>
    <w:bookmarkEnd w:id="288"/>
    <w:bookmarkStart w:name="z1101" w:id="289"/>
    <w:p>
      <w:pPr>
        <w:spacing w:after="0"/>
        <w:ind w:left="0"/>
        <w:jc w:val="both"/>
      </w:pPr>
      <w:r>
        <w:rPr>
          <w:rFonts w:ascii="Times New Roman"/>
          <w:b w:val="false"/>
          <w:i w:val="false"/>
          <w:color w:val="000000"/>
          <w:sz w:val="28"/>
        </w:rPr>
        <w:t>
</w:t>
      </w:r>
      <w:r>
        <w:rPr>
          <w:rFonts w:ascii="Times New Roman"/>
          <w:b w:val="false"/>
          <w:i/>
          <w:color w:val="000000"/>
          <w:sz w:val="28"/>
        </w:rPr>
        <w:t xml:space="preserve">б) Меры по идентификации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Требования в отношении идентификации товаров для переработки на таможенной территории устанавливаются таможенной службой. При их установлении должным образом учитываются характер товаров, осуществляемые операции и важность затрагиваемых интересов. </w:t>
      </w:r>
    </w:p>
    <w:bookmarkEnd w:id="289"/>
    <w:bookmarkStart w:name="z1104" w:id="290"/>
    <w:p>
      <w:pPr>
        <w:spacing w:after="0"/>
        <w:ind w:left="0"/>
        <w:jc w:val="left"/>
      </w:pPr>
      <w:r>
        <w:rPr>
          <w:rFonts w:ascii="Times New Roman"/>
          <w:b/>
          <w:i w:val="false"/>
          <w:color w:val="000000"/>
        </w:rPr>
        <w:t xml:space="preserve"> 
Нахождение товаров на таможенной территории </w:t>
      </w:r>
    </w:p>
    <w:bookmarkEnd w:id="290"/>
    <w:bookmarkStart w:name="z1105" w:id="291"/>
    <w:p>
      <w:pPr>
        <w:spacing w:after="0"/>
        <w:ind w:left="0"/>
        <w:jc w:val="both"/>
      </w:pP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срок переработки на таможенной территории в каждом конкретном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она обязана продлить первоначально установленный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Должно быть предусмотрено условие для продолжения переработки на таможенной территории в случае передачи права собственности на ввозимые товары и компенсирующие продукты третьему лицу, если это лицо принимает на себя обязательства лица, которому выдано соответствующее разрешение.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Компетентные органы должны разрешать осуществление операций по переработке лицом иным, нежели то, которому предоставлено разрешение на переработку на таможенной территории. Передача права собственности на товары, допущенные к переработке на таможенной территории, не является обязательной при условии, что лицо, которому предоставлено разрешение на переработку на таможенной территории, остается ответственным перед таможенной службой за соблюдение условий, изложенных в разрешении, в течение всего срока осуществления указанных операций.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компенсирующие продукты могут быть вывезены через иной таможенный орган, нежели тот, через который товары, помещенные под режим переработки на таможенной территории, были ввезены. </w:t>
      </w:r>
    </w:p>
    <w:bookmarkEnd w:id="291"/>
    <w:bookmarkStart w:name="z1115" w:id="292"/>
    <w:p>
      <w:pPr>
        <w:spacing w:after="0"/>
        <w:ind w:left="0"/>
        <w:jc w:val="left"/>
      </w:pPr>
      <w:r>
        <w:rPr>
          <w:rFonts w:ascii="Times New Roman"/>
          <w:b/>
          <w:i w:val="false"/>
          <w:color w:val="000000"/>
        </w:rPr>
        <w:t xml:space="preserve"> 
Завершение режима переработки на таможенной территории </w:t>
      </w:r>
    </w:p>
    <w:bookmarkEnd w:id="292"/>
    <w:bookmarkStart w:name="z1116" w:id="293"/>
    <w:p>
      <w:pPr>
        <w:spacing w:after="0"/>
        <w:ind w:left="0"/>
        <w:jc w:val="both"/>
      </w:pPr>
      <w:r>
        <w:rPr>
          <w:rFonts w:ascii="Times New Roman"/>
          <w:b w:val="false"/>
          <w:i w:val="false"/>
          <w:color w:val="000000"/>
          <w:sz w:val="28"/>
        </w:rPr>
        <w:t>
</w:t>
      </w:r>
      <w:r>
        <w:rPr>
          <w:rFonts w:ascii="Times New Roman"/>
          <w:b w:val="false"/>
          <w:i/>
          <w:color w:val="000000"/>
          <w:sz w:val="28"/>
        </w:rPr>
        <w:t xml:space="preserve">а) Вывоз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режим переработки на таможенной территории может быть завершен путем вывоза компенсирующих продуктов одной или несколькими партиями.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компетентные органы разрешают обратный вывоз товаров в том же состоянии, в каком они были ввезены, завершая тем самым режим переработки на таможенной территории. </w:t>
      </w:r>
    </w:p>
    <w:bookmarkEnd w:id="293"/>
    <w:bookmarkStart w:name="z1121" w:id="294"/>
    <w:p>
      <w:pPr>
        <w:spacing w:after="0"/>
        <w:ind w:left="0"/>
        <w:jc w:val="both"/>
      </w:pPr>
      <w:r>
        <w:rPr>
          <w:rFonts w:ascii="Times New Roman"/>
          <w:b w:val="false"/>
          <w:i w:val="false"/>
          <w:color w:val="000000"/>
          <w:sz w:val="28"/>
        </w:rPr>
        <w:t>
</w:t>
      </w:r>
      <w:r>
        <w:rPr>
          <w:rFonts w:ascii="Times New Roman"/>
          <w:b w:val="false"/>
          <w:i/>
          <w:color w:val="000000"/>
          <w:sz w:val="28"/>
        </w:rPr>
        <w:t xml:space="preserve">б) Другие способы завершения режима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Должно быть предусмотрено условие для приостановления или завершения режима переработки на таможенной территории путем помещения ввозимых товаров или продуктов переработки под другой таможенный режим, если соблюдены условия и формальности, применимые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должно предусматривать, что сумма ввозных пошлин и налогов, применимых в случае, когда компенсирующие продукты не вывезены, не превышает сумму ввозных пошлин и налогов, применимых в отношении товаров, ввезенных для переработки на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режим переработки на таможенной территории завершается в отношении товаров, утраченных в силу характера этих товаров, насколько имеет место вывоз компенсирующих продуктов, при условии, что факт такой утраты установлен должным образом, удовлетворительным для таможенной службы.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Продукты, полученные в результате переработки эквивалентных  товаров, должны рассматриваться как компенсирующие продукты для целей применения настоящей Главы (эквивалентная компенсация).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эквивалентная компенсация допускается, таможенная служба должна разрешать вывоз компенсирующих продуктов до ввоза товаров для переработки на таможенной территории. </w:t>
      </w:r>
    </w:p>
    <w:bookmarkEnd w:id="294"/>
    <w:bookmarkStart w:name="z1204" w:id="295"/>
    <w:p>
      <w:pPr>
        <w:spacing w:after="0"/>
        <w:ind w:left="0"/>
        <w:jc w:val="left"/>
      </w:pPr>
      <w:r>
        <w:rPr>
          <w:rFonts w:ascii="Times New Roman"/>
          <w:b/>
          <w:i w:val="false"/>
          <w:color w:val="000000"/>
        </w:rPr>
        <w:t xml:space="preserve"> 
Специальное приложение F </w:t>
      </w:r>
      <w:r>
        <w:br/>
      </w:r>
      <w:r>
        <w:rPr>
          <w:rFonts w:ascii="Times New Roman"/>
          <w:b/>
          <w:i w:val="false"/>
          <w:color w:val="000000"/>
        </w:rPr>
        <w:t xml:space="preserve">
Глава 2 </w:t>
      </w:r>
    </w:p>
    <w:bookmarkEnd w:id="295"/>
    <w:bookmarkStart w:name="z1206" w:id="296"/>
    <w:p>
      <w:pPr>
        <w:spacing w:after="0"/>
        <w:ind w:left="0"/>
        <w:jc w:val="left"/>
      </w:pPr>
      <w:r>
        <w:rPr>
          <w:rFonts w:ascii="Times New Roman"/>
          <w:b/>
          <w:i w:val="false"/>
          <w:color w:val="000000"/>
        </w:rPr>
        <w:t xml:space="preserve"> 
Переработка вне таможенной территории </w:t>
      </w:r>
    </w:p>
    <w:bookmarkEnd w:id="296"/>
    <w:bookmarkStart w:name="z1207" w:id="297"/>
    <w:p>
      <w:pPr>
        <w:spacing w:after="0"/>
        <w:ind w:left="0"/>
        <w:jc w:val="left"/>
      </w:pPr>
      <w:r>
        <w:rPr>
          <w:rFonts w:ascii="Times New Roman"/>
          <w:b/>
          <w:i w:val="false"/>
          <w:color w:val="000000"/>
        </w:rPr>
        <w:t xml:space="preserve"> 
Определение понятий </w:t>
      </w:r>
    </w:p>
    <w:bookmarkEnd w:id="297"/>
    <w:bookmarkStart w:name="z761" w:id="298"/>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"компенсирующие продукты" - продукты, полученные за рубежом и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являющиеся результатом производства, переработки или ремонта </w:t>
      </w:r>
      <w:r>
        <w:br/>
      </w:r>
      <w:r>
        <w:rPr>
          <w:rFonts w:ascii="Times New Roman"/>
          <w:b w:val="false"/>
          <w:i w:val="false"/>
          <w:color w:val="000000"/>
          <w:sz w:val="28"/>
        </w:rPr>
        <w:t xml:space="preserve">
      товаров, в отношении которых разрешено использовать режим </w:t>
      </w:r>
      <w:r>
        <w:br/>
      </w:r>
      <w:r>
        <w:rPr>
          <w:rFonts w:ascii="Times New Roman"/>
          <w:b w:val="false"/>
          <w:i w:val="false"/>
          <w:color w:val="000000"/>
          <w:sz w:val="28"/>
        </w:rPr>
        <w:t xml:space="preserve">
      переработки вне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Е2./  "переработка вне таможенной территории" - таможенный режим, в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соответствии с которым товары, имеющие статус товаров в </w:t>
      </w:r>
      <w:r>
        <w:br/>
      </w:r>
      <w:r>
        <w:rPr>
          <w:rFonts w:ascii="Times New Roman"/>
          <w:b w:val="false"/>
          <w:i w:val="false"/>
          <w:color w:val="000000"/>
          <w:sz w:val="28"/>
        </w:rPr>
        <w:t xml:space="preserve">
      свободном обращении на таможенной территории, могут временно </w:t>
      </w:r>
      <w:r>
        <w:br/>
      </w:r>
      <w:r>
        <w:rPr>
          <w:rFonts w:ascii="Times New Roman"/>
          <w:b w:val="false"/>
          <w:i w:val="false"/>
          <w:color w:val="000000"/>
          <w:sz w:val="28"/>
        </w:rPr>
        <w:t xml:space="preserve">
      вывозиться для производства, переработки или ремонта за рубежом </w:t>
      </w:r>
      <w:r>
        <w:br/>
      </w:r>
      <w:r>
        <w:rPr>
          <w:rFonts w:ascii="Times New Roman"/>
          <w:b w:val="false"/>
          <w:i w:val="false"/>
          <w:color w:val="000000"/>
          <w:sz w:val="28"/>
        </w:rPr>
        <w:t xml:space="preserve">
      и в дальнейшем ввозиться обратно с полным или частичным </w:t>
      </w:r>
      <w:r>
        <w:br/>
      </w:r>
      <w:r>
        <w:rPr>
          <w:rFonts w:ascii="Times New Roman"/>
          <w:b w:val="false"/>
          <w:i w:val="false"/>
          <w:color w:val="000000"/>
          <w:sz w:val="28"/>
        </w:rPr>
        <w:t xml:space="preserve">
      освобождением от ввозных пошлин и налогов. </w:t>
      </w:r>
    </w:p>
    <w:bookmarkEnd w:id="298"/>
    <w:bookmarkStart w:name="z1208" w:id="299"/>
    <w:p>
      <w:pPr>
        <w:spacing w:after="0"/>
        <w:ind w:left="0"/>
        <w:jc w:val="left"/>
      </w:pPr>
      <w:r>
        <w:rPr>
          <w:rFonts w:ascii="Times New Roman"/>
          <w:b/>
          <w:i w:val="false"/>
          <w:color w:val="000000"/>
        </w:rPr>
        <w:t xml:space="preserve"> 
Принцип </w:t>
      </w:r>
    </w:p>
    <w:bookmarkEnd w:id="299"/>
    <w:bookmarkStart w:name="z1209" w:id="300"/>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Переработка вне таможенной территории регулируется положениями настоящей Главы и, в той степени, в какой это применимо, - положениями Генерального приложения. </w:t>
      </w:r>
    </w:p>
    <w:bookmarkEnd w:id="300"/>
    <w:bookmarkStart w:name="z1211" w:id="301"/>
    <w:p>
      <w:pPr>
        <w:spacing w:after="0"/>
        <w:ind w:left="0"/>
        <w:jc w:val="left"/>
      </w:pPr>
      <w:r>
        <w:rPr>
          <w:rFonts w:ascii="Times New Roman"/>
          <w:b/>
          <w:i w:val="false"/>
          <w:color w:val="000000"/>
        </w:rPr>
        <w:t xml:space="preserve"> 
Область применения </w:t>
      </w:r>
    </w:p>
    <w:bookmarkEnd w:id="301"/>
    <w:bookmarkStart w:name="z1212" w:id="302"/>
    <w:p>
      <w:pPr>
        <w:spacing w:after="0"/>
        <w:ind w:left="0"/>
        <w:jc w:val="both"/>
      </w:pP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переработке вне таможенной территории не может быть отказано только на том основании, что товары подлежат производству, переработке или ремонту в определенной стране.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Временный вывоз товаров для переработки вне таможенной территории может быть осуществлен лицом, не являющимся собственником этих товаров. </w:t>
      </w:r>
    </w:p>
    <w:bookmarkEnd w:id="302"/>
    <w:bookmarkStart w:name="z1216" w:id="303"/>
    <w:p>
      <w:pPr>
        <w:spacing w:after="0"/>
        <w:ind w:left="0"/>
        <w:jc w:val="left"/>
      </w:pPr>
      <w:r>
        <w:rPr>
          <w:rFonts w:ascii="Times New Roman"/>
          <w:b/>
          <w:i w:val="false"/>
          <w:color w:val="000000"/>
        </w:rPr>
        <w:t xml:space="preserve"> 
Помещение товаров под режим переработки </w:t>
      </w:r>
      <w:r>
        <w:br/>
      </w:r>
      <w:r>
        <w:rPr>
          <w:rFonts w:ascii="Times New Roman"/>
          <w:b/>
          <w:i w:val="false"/>
          <w:color w:val="000000"/>
        </w:rPr>
        <w:t xml:space="preserve">
вне таможенной территории </w:t>
      </w:r>
    </w:p>
    <w:bookmarkEnd w:id="303"/>
    <w:bookmarkStart w:name="z1218" w:id="304"/>
    <w:p>
      <w:pPr>
        <w:spacing w:after="0"/>
        <w:ind w:left="0"/>
        <w:jc w:val="both"/>
      </w:pPr>
      <w:r>
        <w:rPr>
          <w:rFonts w:ascii="Times New Roman"/>
          <w:b w:val="false"/>
          <w:i w:val="false"/>
          <w:color w:val="000000"/>
          <w:sz w:val="28"/>
        </w:rPr>
        <w:t>
</w:t>
      </w:r>
      <w:r>
        <w:rPr>
          <w:rFonts w:ascii="Times New Roman"/>
          <w:b w:val="false"/>
          <w:i/>
          <w:color w:val="000000"/>
          <w:sz w:val="28"/>
        </w:rPr>
        <w:t xml:space="preserve">а) Формальности, предшествующие временному вывозу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перечень случаев, когда для переработки вне таможенной территории требуется предварительное разрешение, и устанавливает органы, уполномоченные выдавать такое разрешение. Такие случаи должны быть сведены к минимуму.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Лицам, осуществляющим регулярные операции по переработке вне таможенной территории, по их запросу должно выдаваться генеральное разрешение на такие операции.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Компетентные органы должны установить норму выхода продукции в результате операции по переработке вне таможенной территории, если они сочтут это необходимым или если это будет способствовать осуществлению этой операции. Описание, качество и количество различных компенсирующих продуктов точно определяются после установления нормы выхода. </w:t>
      </w:r>
    </w:p>
    <w:bookmarkEnd w:id="304"/>
    <w:bookmarkStart w:name="z1225" w:id="305"/>
    <w:p>
      <w:pPr>
        <w:spacing w:after="0"/>
        <w:ind w:left="0"/>
        <w:jc w:val="both"/>
      </w:pPr>
      <w:r>
        <w:rPr>
          <w:rFonts w:ascii="Times New Roman"/>
          <w:b w:val="false"/>
          <w:i w:val="false"/>
          <w:color w:val="000000"/>
          <w:sz w:val="28"/>
        </w:rPr>
        <w:t>
</w:t>
      </w:r>
      <w:r>
        <w:rPr>
          <w:rFonts w:ascii="Times New Roman"/>
          <w:b w:val="false"/>
          <w:i/>
          <w:color w:val="000000"/>
          <w:sz w:val="28"/>
        </w:rPr>
        <w:t xml:space="preserve">б) Меры по идентификации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Требования в отношении идентификации товаров для переработки вне таможенной территории устанавливаются таможенной службой. При их установлении должным образом учитываются характер товаров, осуществляемые операции и важность затрагиваемых интересов. </w:t>
      </w:r>
    </w:p>
    <w:bookmarkEnd w:id="305"/>
    <w:bookmarkStart w:name="z1228" w:id="306"/>
    <w:p>
      <w:pPr>
        <w:spacing w:after="0"/>
        <w:ind w:left="0"/>
        <w:jc w:val="left"/>
      </w:pPr>
      <w:r>
        <w:rPr>
          <w:rFonts w:ascii="Times New Roman"/>
          <w:b/>
          <w:i w:val="false"/>
          <w:color w:val="000000"/>
        </w:rPr>
        <w:t xml:space="preserve"> 
Нахождение товаров вне таможенной территории </w:t>
      </w:r>
    </w:p>
    <w:bookmarkEnd w:id="306"/>
    <w:bookmarkStart w:name="z1229" w:id="307"/>
    <w:p>
      <w:pPr>
        <w:spacing w:after="0"/>
        <w:ind w:left="0"/>
        <w:jc w:val="both"/>
      </w:pP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срок переработки вне таможенной территории в каждом конкретном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она обязана продлить первоначально установленный срок. </w:t>
      </w:r>
    </w:p>
    <w:bookmarkEnd w:id="307"/>
    <w:bookmarkStart w:name="z1233" w:id="308"/>
    <w:p>
      <w:pPr>
        <w:spacing w:after="0"/>
        <w:ind w:left="0"/>
        <w:jc w:val="left"/>
      </w:pPr>
      <w:r>
        <w:rPr>
          <w:rFonts w:ascii="Times New Roman"/>
          <w:b/>
          <w:i w:val="false"/>
          <w:color w:val="000000"/>
        </w:rPr>
        <w:t xml:space="preserve"> 
Ввоз компенсирующих товаров </w:t>
      </w:r>
    </w:p>
    <w:bookmarkEnd w:id="308"/>
    <w:bookmarkStart w:name="z1234" w:id="309"/>
    <w:p>
      <w:pPr>
        <w:spacing w:after="0"/>
        <w:ind w:left="0"/>
        <w:jc w:val="both"/>
      </w:pP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компенсирующие продукты могут быть ввезены через иной таможенный орган, нежели тот, через который товары, помещенные под режим переработки вне таможенной территории, были временно вывезены.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компенсирующие продукты могут быть ввезены одной или несколькими партиями.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компетентные органы разрешают  обратный ввоз товаров, временно вывезенных для переработки вне таможенной территории, с освобождением от ввозных пошлин и налогов, если эти товары возвращаются в неизменном состоянии. </w:t>
      </w:r>
      <w:r>
        <w:br/>
      </w:r>
      <w:r>
        <w:rPr>
          <w:rFonts w:ascii="Times New Roman"/>
          <w:b w:val="false"/>
          <w:i w:val="false"/>
          <w:color w:val="000000"/>
          <w:sz w:val="28"/>
        </w:rPr>
        <w:t>
</w:t>
      </w:r>
      <w:r>
        <w:rPr>
          <w:rFonts w:ascii="Times New Roman"/>
          <w:b w:val="false"/>
          <w:i w:val="false"/>
          <w:color w:val="000000"/>
          <w:sz w:val="28"/>
        </w:rPr>
        <w:t xml:space="preserve">
      Это освобождение не применимо в отношении ввозных пошлин и налогов, по которым были предоставлены возврат или освобождение в связи с временным вывозом товаров для переработки вне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режим переработки вне таможенной территории может быть завершен декларированием товаров к окончательному вывозу за исключением случаев, когда национальное законодательство обязывает обратно ввозить товары, временно вывезенные для переработки вне таможенной территории, при соблюдении условий и формальностей, применимых в каждом случае. </w:t>
      </w:r>
    </w:p>
    <w:bookmarkEnd w:id="309"/>
    <w:bookmarkStart w:name="z1243" w:id="310"/>
    <w:p>
      <w:pPr>
        <w:spacing w:after="0"/>
        <w:ind w:left="0"/>
        <w:jc w:val="left"/>
      </w:pPr>
      <w:r>
        <w:rPr>
          <w:rFonts w:ascii="Times New Roman"/>
          <w:b/>
          <w:i w:val="false"/>
          <w:color w:val="000000"/>
        </w:rPr>
        <w:t xml:space="preserve"> 
Пошлины и налоги, применимые в отношении </w:t>
      </w:r>
      <w:r>
        <w:br/>
      </w:r>
      <w:r>
        <w:rPr>
          <w:rFonts w:ascii="Times New Roman"/>
          <w:b/>
          <w:i w:val="false"/>
          <w:color w:val="000000"/>
        </w:rPr>
        <w:t xml:space="preserve">
компенсирующих продуктов </w:t>
      </w:r>
    </w:p>
    <w:bookmarkEnd w:id="310"/>
    <w:bookmarkStart w:name="z1245" w:id="311"/>
    <w:p>
      <w:pPr>
        <w:spacing w:after="0"/>
        <w:ind w:left="0"/>
        <w:jc w:val="both"/>
      </w:pP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объем освобождения от ввозных пошлин и налогов, которое предоставляется при выпуске для свободного обращения компенсирующих продуктов на таможенной территории, и способы его расчета.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предусмотренное для компенсирующих продуктов, не применяется в отношении пошлин и налогов, по которым были предоставлены возмещение или освобождение в связи с временным вывозом товаров для переработки вне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временно вывезенные для переработки вне таможенной территории товары, которые были бесплатно отремонтированы за рубежом, могут быть обратно ввезены с полным освобождением от ввозных пошлин и налогов на условиях, установленных в национальном законодательстве.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должно предоставляться в случае, если компенсирующие продукты были помещены под другой таможенный режим до их декларирования для свободного обращения.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Освобождение от ввозных пошлин и налогов должно предоставляться в случае передачи права собственности на компенсирующие продукты третьему лицу до их выпуска для свободного обращения. </w:t>
      </w:r>
    </w:p>
    <w:bookmarkEnd w:id="311"/>
    <w:bookmarkStart w:name="z1255" w:id="312"/>
    <w:p>
      <w:pPr>
        <w:spacing w:after="0"/>
        <w:ind w:left="0"/>
        <w:jc w:val="left"/>
      </w:pPr>
      <w:r>
        <w:rPr>
          <w:rFonts w:ascii="Times New Roman"/>
          <w:b/>
          <w:i w:val="false"/>
          <w:color w:val="000000"/>
        </w:rPr>
        <w:t xml:space="preserve"> 
Специальное приложение F </w:t>
      </w:r>
      <w:r>
        <w:br/>
      </w:r>
      <w:r>
        <w:rPr>
          <w:rFonts w:ascii="Times New Roman"/>
          <w:b/>
          <w:i w:val="false"/>
          <w:color w:val="000000"/>
        </w:rPr>
        <w:t xml:space="preserve">
Глава 3 </w:t>
      </w:r>
    </w:p>
    <w:bookmarkEnd w:id="312"/>
    <w:bookmarkStart w:name="z1257" w:id="313"/>
    <w:p>
      <w:pPr>
        <w:spacing w:after="0"/>
        <w:ind w:left="0"/>
        <w:jc w:val="left"/>
      </w:pPr>
      <w:r>
        <w:rPr>
          <w:rFonts w:ascii="Times New Roman"/>
          <w:b/>
          <w:i w:val="false"/>
          <w:color w:val="000000"/>
        </w:rPr>
        <w:t xml:space="preserve"> 
Возврат </w:t>
      </w:r>
    </w:p>
    <w:bookmarkEnd w:id="313"/>
    <w:bookmarkStart w:name="z1258" w:id="314"/>
    <w:p>
      <w:pPr>
        <w:spacing w:after="0"/>
        <w:ind w:left="0"/>
        <w:jc w:val="left"/>
      </w:pPr>
      <w:r>
        <w:rPr>
          <w:rFonts w:ascii="Times New Roman"/>
          <w:b/>
          <w:i w:val="false"/>
          <w:color w:val="000000"/>
        </w:rPr>
        <w:t xml:space="preserve"> 
Определение понятий </w:t>
      </w:r>
    </w:p>
    <w:bookmarkEnd w:id="314"/>
    <w:bookmarkStart w:name="z1259" w:id="315"/>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"возврат" - сумма ввозных пошлин и налогов, возвращаемых при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применении режима возврата; </w:t>
      </w:r>
      <w:r>
        <w:br/>
      </w:r>
      <w:r>
        <w:rPr>
          <w:rFonts w:ascii="Times New Roman"/>
          <w:b w:val="false"/>
          <w:i w:val="false"/>
          <w:color w:val="000000"/>
          <w:sz w:val="28"/>
        </w:rPr>
        <w:t>
</w:t>
      </w:r>
      <w:r>
        <w:rPr>
          <w:rFonts w:ascii="Times New Roman"/>
          <w:b w:val="false"/>
          <w:i w:val="false"/>
          <w:color w:val="000000"/>
          <w:sz w:val="28"/>
        </w:rPr>
        <w:t xml:space="preserve">
Е2./  "режим возврата" - таможенный режим, предусматривающий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при вывозе товаров возврат (полный или частичный) ввозных </w:t>
      </w:r>
      <w:r>
        <w:br/>
      </w:r>
      <w:r>
        <w:rPr>
          <w:rFonts w:ascii="Times New Roman"/>
          <w:b w:val="false"/>
          <w:i w:val="false"/>
          <w:color w:val="000000"/>
          <w:sz w:val="28"/>
        </w:rPr>
        <w:t xml:space="preserve">
      пошлин и налогов, которые были уплачены в отношении этих </w:t>
      </w:r>
      <w:r>
        <w:br/>
      </w:r>
      <w:r>
        <w:rPr>
          <w:rFonts w:ascii="Times New Roman"/>
          <w:b w:val="false"/>
          <w:i w:val="false"/>
          <w:color w:val="000000"/>
          <w:sz w:val="28"/>
        </w:rPr>
        <w:t xml:space="preserve">
      товаров, или продуктов, содержащихся в вывозимых товарах, либо </w:t>
      </w:r>
      <w:r>
        <w:br/>
      </w:r>
      <w:r>
        <w:rPr>
          <w:rFonts w:ascii="Times New Roman"/>
          <w:b w:val="false"/>
          <w:i w:val="false"/>
          <w:color w:val="000000"/>
          <w:sz w:val="28"/>
        </w:rPr>
        <w:t xml:space="preserve">
      использованных в процессе их производства; </w:t>
      </w:r>
      <w:r>
        <w:br/>
      </w:r>
      <w:r>
        <w:rPr>
          <w:rFonts w:ascii="Times New Roman"/>
          <w:b w:val="false"/>
          <w:i w:val="false"/>
          <w:color w:val="000000"/>
          <w:sz w:val="28"/>
        </w:rPr>
        <w:t>
</w:t>
      </w:r>
      <w:r>
        <w:rPr>
          <w:rFonts w:ascii="Times New Roman"/>
          <w:b w:val="false"/>
          <w:i w:val="false"/>
          <w:color w:val="000000"/>
          <w:sz w:val="28"/>
        </w:rPr>
        <w:t xml:space="preserve">
Е3./  "эквивалентные товары" - отечественные или ввезенные товары,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идентичные по описанию, качеству и техническим характеристикам </w:t>
      </w:r>
      <w:r>
        <w:br/>
      </w:r>
      <w:r>
        <w:rPr>
          <w:rFonts w:ascii="Times New Roman"/>
          <w:b w:val="false"/>
          <w:i w:val="false"/>
          <w:color w:val="000000"/>
          <w:sz w:val="28"/>
        </w:rPr>
        <w:t xml:space="preserve">
      заменяемым ими товарам, помещенным под режим возврата. </w:t>
      </w:r>
    </w:p>
    <w:bookmarkEnd w:id="315"/>
    <w:bookmarkStart w:name="z1273" w:id="316"/>
    <w:p>
      <w:pPr>
        <w:spacing w:after="0"/>
        <w:ind w:left="0"/>
        <w:jc w:val="left"/>
      </w:pPr>
      <w:r>
        <w:rPr>
          <w:rFonts w:ascii="Times New Roman"/>
          <w:b/>
          <w:i w:val="false"/>
          <w:color w:val="000000"/>
        </w:rPr>
        <w:t xml:space="preserve"> 
Принцип </w:t>
      </w:r>
    </w:p>
    <w:bookmarkEnd w:id="316"/>
    <w:bookmarkStart w:name="z1274" w:id="317"/>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Режим возврата регулируется положениями настоящей Главы и, в той степени, в какой это применимо, - положениями Генерального приложения. </w:t>
      </w:r>
    </w:p>
    <w:bookmarkEnd w:id="317"/>
    <w:bookmarkStart w:name="z1276" w:id="318"/>
    <w:p>
      <w:pPr>
        <w:spacing w:after="0"/>
        <w:ind w:left="0"/>
        <w:jc w:val="left"/>
      </w:pPr>
      <w:r>
        <w:rPr>
          <w:rFonts w:ascii="Times New Roman"/>
          <w:b/>
          <w:i w:val="false"/>
          <w:color w:val="000000"/>
        </w:rPr>
        <w:t xml:space="preserve"> 
Область применения </w:t>
      </w:r>
    </w:p>
    <w:bookmarkEnd w:id="318"/>
    <w:bookmarkStart w:name="z1277" w:id="319"/>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перечень случаев, когда режим возврата может быть заявлен.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должно предусматривать условия для применения режима возврата, когда товары, в отношении которых были уплачены ввозные пошлины и налоги, заменяются эквивалентными товарами, использованными для производства вывозимых товаров. </w:t>
      </w:r>
    </w:p>
    <w:bookmarkEnd w:id="319"/>
    <w:bookmarkStart w:name="z1281" w:id="320"/>
    <w:p>
      <w:pPr>
        <w:spacing w:after="0"/>
        <w:ind w:left="0"/>
        <w:jc w:val="left"/>
      </w:pPr>
      <w:r>
        <w:rPr>
          <w:rFonts w:ascii="Times New Roman"/>
          <w:b/>
          <w:i w:val="false"/>
          <w:color w:val="000000"/>
        </w:rPr>
        <w:t xml:space="preserve"> 
Условия, подлежащие выполнению </w:t>
      </w:r>
    </w:p>
    <w:bookmarkEnd w:id="320"/>
    <w:bookmarkStart w:name="z1282" w:id="321"/>
    <w:p>
      <w:pPr>
        <w:spacing w:after="0"/>
        <w:ind w:left="0"/>
        <w:jc w:val="both"/>
      </w:pP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приостанавливает выплату возврата только на том основании, что в момент ввоза товаров для выпуска для свободного обращения импортер не сообщил о намерении заявить о возврате при вывозе. Точно также вывоз товаров не является обязательным, когда такое заявление было сделано в момент ввоза товаров. </w:t>
      </w:r>
    </w:p>
    <w:bookmarkEnd w:id="321"/>
    <w:bookmarkStart w:name="z1284" w:id="322"/>
    <w:p>
      <w:pPr>
        <w:spacing w:after="0"/>
        <w:ind w:left="0"/>
        <w:jc w:val="left"/>
      </w:pPr>
      <w:r>
        <w:rPr>
          <w:rFonts w:ascii="Times New Roman"/>
          <w:b/>
          <w:i w:val="false"/>
          <w:color w:val="000000"/>
        </w:rPr>
        <w:t xml:space="preserve"> 
Сроки нахождения товаров на таможенной территории </w:t>
      </w:r>
    </w:p>
    <w:bookmarkEnd w:id="322"/>
    <w:bookmarkStart w:name="z1285" w:id="323"/>
    <w:p>
      <w:pPr>
        <w:spacing w:after="0"/>
        <w:ind w:left="0"/>
        <w:jc w:val="both"/>
      </w:pP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для вывоза товаров установлен срок, по истечении которого возврат таможенных платежей не допускается, этот срок по запросу об этом должен быть продлен по основаниям, признанным таможенной службой обоснованными.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установленный срок превышает срок, в течение которого заявление о возврате не принимается, этот срок должен быть продлен по коммерческим причинам или иным основаниям, признанным таможенной службой обоснованными. </w:t>
      </w:r>
    </w:p>
    <w:bookmarkEnd w:id="323"/>
    <w:bookmarkStart w:name="z1289" w:id="324"/>
    <w:p>
      <w:pPr>
        <w:spacing w:after="0"/>
        <w:ind w:left="0"/>
        <w:jc w:val="left"/>
      </w:pPr>
      <w:r>
        <w:rPr>
          <w:rFonts w:ascii="Times New Roman"/>
          <w:b/>
          <w:i w:val="false"/>
          <w:color w:val="000000"/>
        </w:rPr>
        <w:t xml:space="preserve"> 
Осуществление возврата </w:t>
      </w:r>
    </w:p>
    <w:bookmarkEnd w:id="324"/>
    <w:bookmarkStart w:name="z1290" w:id="325"/>
    <w:p>
      <w:pPr>
        <w:spacing w:after="0"/>
        <w:ind w:left="0"/>
        <w:jc w:val="both"/>
      </w:pP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Возврат осуществляется как можно раньше после проверки обоснованности заявления.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должно предусматривать использование электронных средств для осуществления возврата.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Возврат также должен осуществляться при помещении товаров на таможенный склад или в свободную зону при условии, что они предназначены для последующего вывоза.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обязана по запросу периодически осуществлять возврат в отношении товаров, вывезенных в течение определенного периода времени. </w:t>
      </w:r>
    </w:p>
    <w:bookmarkEnd w:id="325"/>
    <w:bookmarkStart w:name="z1298" w:id="326"/>
    <w:p>
      <w:pPr>
        <w:spacing w:after="0"/>
        <w:ind w:left="0"/>
        <w:jc w:val="left"/>
      </w:pPr>
      <w:r>
        <w:rPr>
          <w:rFonts w:ascii="Times New Roman"/>
          <w:b/>
          <w:i w:val="false"/>
          <w:color w:val="000000"/>
        </w:rPr>
        <w:t xml:space="preserve"> 
Специальное приложение F </w:t>
      </w:r>
      <w:r>
        <w:br/>
      </w:r>
      <w:r>
        <w:rPr>
          <w:rFonts w:ascii="Times New Roman"/>
          <w:b/>
          <w:i w:val="false"/>
          <w:color w:val="000000"/>
        </w:rPr>
        <w:t xml:space="preserve">
Глава 4 </w:t>
      </w:r>
    </w:p>
    <w:bookmarkEnd w:id="326"/>
    <w:bookmarkStart w:name="z1300" w:id="327"/>
    <w:p>
      <w:pPr>
        <w:spacing w:after="0"/>
        <w:ind w:left="0"/>
        <w:jc w:val="left"/>
      </w:pPr>
      <w:r>
        <w:rPr>
          <w:rFonts w:ascii="Times New Roman"/>
          <w:b/>
          <w:i w:val="false"/>
          <w:color w:val="000000"/>
        </w:rPr>
        <w:t xml:space="preserve"> 
Переработка товаров для свободного обращения </w:t>
      </w:r>
    </w:p>
    <w:bookmarkEnd w:id="327"/>
    <w:bookmarkStart w:name="z1301" w:id="328"/>
    <w:p>
      <w:pPr>
        <w:spacing w:after="0"/>
        <w:ind w:left="0"/>
        <w:jc w:val="left"/>
      </w:pPr>
      <w:r>
        <w:rPr>
          <w:rFonts w:ascii="Times New Roman"/>
          <w:b/>
          <w:i w:val="false"/>
          <w:color w:val="000000"/>
        </w:rPr>
        <w:t xml:space="preserve"> 
Определение понятий </w:t>
      </w:r>
    </w:p>
    <w:bookmarkEnd w:id="328"/>
    <w:bookmarkStart w:name="z826" w:id="329"/>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"переработка товаров для свободного обращения" - таможенный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режим, в соответствии с которым ввезенные товары могут </w:t>
      </w:r>
      <w:r>
        <w:br/>
      </w:r>
      <w:r>
        <w:rPr>
          <w:rFonts w:ascii="Times New Roman"/>
          <w:b w:val="false"/>
          <w:i w:val="false"/>
          <w:color w:val="000000"/>
          <w:sz w:val="28"/>
        </w:rPr>
        <w:t xml:space="preserve">
      подвергаться изготовлению, переработке или обработке до их </w:t>
      </w:r>
      <w:r>
        <w:br/>
      </w:r>
      <w:r>
        <w:rPr>
          <w:rFonts w:ascii="Times New Roman"/>
          <w:b w:val="false"/>
          <w:i w:val="false"/>
          <w:color w:val="000000"/>
          <w:sz w:val="28"/>
        </w:rPr>
        <w:t xml:space="preserve">
      выпуска в свободное обращение и под таможенным контролем до </w:t>
      </w:r>
      <w:r>
        <w:br/>
      </w:r>
      <w:r>
        <w:rPr>
          <w:rFonts w:ascii="Times New Roman"/>
          <w:b w:val="false"/>
          <w:i w:val="false"/>
          <w:color w:val="000000"/>
          <w:sz w:val="28"/>
        </w:rPr>
        <w:t xml:space="preserve">
      такой степени, что сумма ввозных пошлин и налогов, применимых к </w:t>
      </w:r>
      <w:r>
        <w:br/>
      </w:r>
      <w:r>
        <w:rPr>
          <w:rFonts w:ascii="Times New Roman"/>
          <w:b w:val="false"/>
          <w:i w:val="false"/>
          <w:color w:val="000000"/>
          <w:sz w:val="28"/>
        </w:rPr>
        <w:t xml:space="preserve">
      полученным товарам, становится ниже той суммы, которая была бы </w:t>
      </w:r>
      <w:r>
        <w:br/>
      </w:r>
      <w:r>
        <w:rPr>
          <w:rFonts w:ascii="Times New Roman"/>
          <w:b w:val="false"/>
          <w:i w:val="false"/>
          <w:color w:val="000000"/>
          <w:sz w:val="28"/>
        </w:rPr>
        <w:t xml:space="preserve">
      применена к ввезенным товарам. </w:t>
      </w:r>
    </w:p>
    <w:bookmarkEnd w:id="329"/>
    <w:bookmarkStart w:name="z1311" w:id="330"/>
    <w:p>
      <w:pPr>
        <w:spacing w:after="0"/>
        <w:ind w:left="0"/>
        <w:jc w:val="left"/>
      </w:pPr>
      <w:r>
        <w:rPr>
          <w:rFonts w:ascii="Times New Roman"/>
          <w:b/>
          <w:i w:val="false"/>
          <w:color w:val="000000"/>
        </w:rPr>
        <w:t xml:space="preserve"> 
Принцип </w:t>
      </w:r>
    </w:p>
    <w:bookmarkEnd w:id="330"/>
    <w:bookmarkStart w:name="z1312" w:id="331"/>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Переработка товаров для свободного обращения регулируется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Режим переработки товаров для свободного обращения предоставляется при условии, что: </w:t>
      </w:r>
      <w:r>
        <w:br/>
      </w:r>
      <w:r>
        <w:rPr>
          <w:rFonts w:ascii="Times New Roman"/>
          <w:b w:val="false"/>
          <w:i w:val="false"/>
          <w:color w:val="000000"/>
          <w:sz w:val="28"/>
        </w:rPr>
        <w:t>
</w:t>
      </w:r>
      <w:r>
        <w:rPr>
          <w:rFonts w:ascii="Times New Roman"/>
          <w:b w:val="false"/>
          <w:i w:val="false"/>
          <w:color w:val="000000"/>
          <w:sz w:val="28"/>
        </w:rPr>
        <w:t xml:space="preserve">
      - таможенная служба может удостовериться, что продукты, образовавшиеся при переработке товаров для свободного обращения, были получены из ввезенных товаров; и </w:t>
      </w:r>
      <w:r>
        <w:br/>
      </w:r>
      <w:r>
        <w:rPr>
          <w:rFonts w:ascii="Times New Roman"/>
          <w:b w:val="false"/>
          <w:i w:val="false"/>
          <w:color w:val="000000"/>
          <w:sz w:val="28"/>
        </w:rPr>
        <w:t>
</w:t>
      </w:r>
      <w:r>
        <w:rPr>
          <w:rFonts w:ascii="Times New Roman"/>
          <w:b w:val="false"/>
          <w:i w:val="false"/>
          <w:color w:val="000000"/>
          <w:sz w:val="28"/>
        </w:rPr>
        <w:t xml:space="preserve">
      - после изготовления, переработки или обработки товаров они не могут быть экономически выгодно восстановлены в исходном состоянии. </w:t>
      </w:r>
    </w:p>
    <w:bookmarkEnd w:id="331"/>
    <w:bookmarkStart w:name="z1318" w:id="332"/>
    <w:p>
      <w:pPr>
        <w:spacing w:after="0"/>
        <w:ind w:left="0"/>
        <w:jc w:val="left"/>
      </w:pPr>
      <w:r>
        <w:rPr>
          <w:rFonts w:ascii="Times New Roman"/>
          <w:b/>
          <w:i w:val="false"/>
          <w:color w:val="000000"/>
        </w:rPr>
        <w:t xml:space="preserve"> 
Область применения </w:t>
      </w:r>
    </w:p>
    <w:bookmarkEnd w:id="332"/>
    <w:bookmarkStart w:name="z1319" w:id="333"/>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категории товаров и операции , разрешенные для переработки товаров для свободного обращения.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Переработка товаров для свободного обращения не ограничивается товарами, непосредственно ввозимыми из-за рубежа, но также разрешается для товаров, уже помещенных под другой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Круг лиц, пользующихся правом на переработку товаров для свободного обращения, не ограничивается собственником ввозимых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Лицам, осуществляющим регулярные операции по переработке товаров для свободного обращения, по их запросу должно выдаваться генеральное разрешение на такие операции. </w:t>
      </w:r>
    </w:p>
    <w:bookmarkEnd w:id="333"/>
    <w:bookmarkStart w:name="z1327" w:id="334"/>
    <w:p>
      <w:pPr>
        <w:spacing w:after="0"/>
        <w:ind w:left="0"/>
        <w:jc w:val="left"/>
      </w:pPr>
      <w:r>
        <w:rPr>
          <w:rFonts w:ascii="Times New Roman"/>
          <w:b/>
          <w:i w:val="false"/>
          <w:color w:val="000000"/>
        </w:rPr>
        <w:t xml:space="preserve"> 
Завершение операций по переработке товаров для </w:t>
      </w:r>
      <w:r>
        <w:br/>
      </w:r>
      <w:r>
        <w:rPr>
          <w:rFonts w:ascii="Times New Roman"/>
          <w:b/>
          <w:i w:val="false"/>
          <w:color w:val="000000"/>
        </w:rPr>
        <w:t xml:space="preserve">
свободного обращения </w:t>
      </w:r>
    </w:p>
    <w:bookmarkEnd w:id="334"/>
    <w:bookmarkStart w:name="z1329" w:id="335"/>
    <w:p>
      <w:pPr>
        <w:spacing w:after="0"/>
        <w:ind w:left="0"/>
        <w:jc w:val="both"/>
      </w:pP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Операции по переработке товаров для свободного обращения завершаются таможенным оформлением для свободного обращения продуктов, образовавшихся при переработке.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Когда это оправдано обстоятельствами и по запросу заинтересованного лица таможенная служба соглашается с завершением режима после помещения продуктов, образовавшихся в результате изготовления, переработки или обработки, под иной таможенный режим с соблюдением условий и формальностей, применимых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Отходы и остатки, образовавшиеся в результате переработки товаров для свободного обращения, в случае их таможенного оформления для свободного обращения облагаются ввозными пошлинами и налогами, применяемыми к таким отходам и остаткам, ввозимым в этом состоянии. </w:t>
      </w:r>
    </w:p>
    <w:bookmarkEnd w:id="335"/>
    <w:bookmarkStart w:name="z1335" w:id="336"/>
    <w:p>
      <w:pPr>
        <w:spacing w:after="0"/>
        <w:ind w:left="0"/>
        <w:jc w:val="left"/>
      </w:pPr>
      <w:r>
        <w:rPr>
          <w:rFonts w:ascii="Times New Roman"/>
          <w:b/>
          <w:i w:val="false"/>
          <w:color w:val="000000"/>
        </w:rPr>
        <w:t xml:space="preserve"> 
Специальное приложение G </w:t>
      </w:r>
      <w:r>
        <w:br/>
      </w:r>
      <w:r>
        <w:rPr>
          <w:rFonts w:ascii="Times New Roman"/>
          <w:b/>
          <w:i w:val="false"/>
          <w:color w:val="000000"/>
        </w:rPr>
        <w:t>
</w:t>
      </w:r>
      <w:r>
        <w:rPr>
          <w:rFonts w:ascii="Times New Roman"/>
          <w:b/>
          <w:i w:val="false"/>
          <w:color w:val="000000"/>
        </w:rPr>
        <w:t xml:space="preserve">
Глава 1 </w:t>
      </w:r>
    </w:p>
    <w:bookmarkEnd w:id="336"/>
    <w:bookmarkStart w:name="z1337" w:id="337"/>
    <w:p>
      <w:pPr>
        <w:spacing w:after="0"/>
        <w:ind w:left="0"/>
        <w:jc w:val="left"/>
      </w:pPr>
      <w:r>
        <w:rPr>
          <w:rFonts w:ascii="Times New Roman"/>
          <w:b/>
          <w:i w:val="false"/>
          <w:color w:val="000000"/>
        </w:rPr>
        <w:t xml:space="preserve"> 
Временный ввоз </w:t>
      </w:r>
    </w:p>
    <w:bookmarkEnd w:id="337"/>
    <w:bookmarkStart w:name="z1338" w:id="338"/>
    <w:p>
      <w:pPr>
        <w:spacing w:after="0"/>
        <w:ind w:left="0"/>
        <w:jc w:val="left"/>
      </w:pPr>
      <w:r>
        <w:rPr>
          <w:rFonts w:ascii="Times New Roman"/>
          <w:b/>
          <w:i w:val="false"/>
          <w:color w:val="000000"/>
        </w:rPr>
        <w:t xml:space="preserve"> 
Определение понятий </w:t>
      </w:r>
    </w:p>
    <w:bookmarkEnd w:id="338"/>
    <w:bookmarkStart w:name="z827" w:id="339"/>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xml:space="preserve">
Е1./  "временный ввоз" - таможенный режим, в соответствии с которым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определенные товары могут быть ввезены на таможенную территорию </w:t>
      </w:r>
      <w:r>
        <w:br/>
      </w:r>
      <w:r>
        <w:rPr>
          <w:rFonts w:ascii="Times New Roman"/>
          <w:b w:val="false"/>
          <w:i w:val="false"/>
          <w:color w:val="000000"/>
          <w:sz w:val="28"/>
        </w:rPr>
        <w:t xml:space="preserve">
      с условным освобождением, полностью или частично, от ввозных </w:t>
      </w:r>
      <w:r>
        <w:br/>
      </w:r>
      <w:r>
        <w:rPr>
          <w:rFonts w:ascii="Times New Roman"/>
          <w:b w:val="false"/>
          <w:i w:val="false"/>
          <w:color w:val="000000"/>
          <w:sz w:val="28"/>
        </w:rPr>
        <w:t xml:space="preserve">
      пошлин и налогов; такие товары должны ввозиться для </w:t>
      </w:r>
      <w:r>
        <w:br/>
      </w:r>
      <w:r>
        <w:rPr>
          <w:rFonts w:ascii="Times New Roman"/>
          <w:b w:val="false"/>
          <w:i w:val="false"/>
          <w:color w:val="000000"/>
          <w:sz w:val="28"/>
        </w:rPr>
        <w:t xml:space="preserve">
      определенных целей и предназначаться для обратного вывоза в </w:t>
      </w:r>
      <w:r>
        <w:br/>
      </w:r>
      <w:r>
        <w:rPr>
          <w:rFonts w:ascii="Times New Roman"/>
          <w:b w:val="false"/>
          <w:i w:val="false"/>
          <w:color w:val="000000"/>
          <w:sz w:val="28"/>
        </w:rPr>
        <w:t xml:space="preserve">
      течение установленного срока без каких-либо изменений, за </w:t>
      </w:r>
      <w:r>
        <w:br/>
      </w:r>
      <w:r>
        <w:rPr>
          <w:rFonts w:ascii="Times New Roman"/>
          <w:b w:val="false"/>
          <w:i w:val="false"/>
          <w:color w:val="000000"/>
          <w:sz w:val="28"/>
        </w:rPr>
        <w:t xml:space="preserve">
      исключением обычного износа в результате их использования; </w:t>
      </w:r>
    </w:p>
    <w:bookmarkEnd w:id="339"/>
    <w:bookmarkStart w:name="z1348" w:id="340"/>
    <w:p>
      <w:pPr>
        <w:spacing w:after="0"/>
        <w:ind w:left="0"/>
        <w:jc w:val="left"/>
      </w:pPr>
      <w:r>
        <w:rPr>
          <w:rFonts w:ascii="Times New Roman"/>
          <w:b/>
          <w:i w:val="false"/>
          <w:color w:val="000000"/>
        </w:rPr>
        <w:t xml:space="preserve"> 
Принцип </w:t>
      </w:r>
    </w:p>
    <w:bookmarkEnd w:id="340"/>
    <w:bookmarkStart w:name="z1349" w:id="341"/>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Временный ввоз регулируется положениями настоящей Главы и, в той степени, в какой это применимо, - положениями Генерального приложения. </w:t>
      </w:r>
    </w:p>
    <w:bookmarkEnd w:id="341"/>
    <w:bookmarkStart w:name="z1351" w:id="342"/>
    <w:p>
      <w:pPr>
        <w:spacing w:after="0"/>
        <w:ind w:left="0"/>
        <w:jc w:val="left"/>
      </w:pPr>
      <w:r>
        <w:rPr>
          <w:rFonts w:ascii="Times New Roman"/>
          <w:b/>
          <w:i w:val="false"/>
          <w:color w:val="000000"/>
        </w:rPr>
        <w:t xml:space="preserve"> 
Область применения </w:t>
      </w:r>
    </w:p>
    <w:bookmarkEnd w:id="342"/>
    <w:bookmarkStart w:name="z1352" w:id="343"/>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перечень случаев, когда разрешение на временный ввоз может быть предоставлено.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Временно ввезенные товары подлежат полному условному освобождению от ввозных пошлин и налогов, за исключением случаев, когда национальным законодательством предусмотрено, что освобождение может быть только частичным.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Временный ввоз не ограничивается товарами, непосредственно ввозимыми из-за рубежа, но также разрешается для товаров, уже помещенных под другой таможенный режим.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Рекомендованное правило </w:t>
      </w:r>
      <w:r>
        <w:br/>
      </w:r>
      <w:r>
        <w:rPr>
          <w:rFonts w:ascii="Times New Roman"/>
          <w:b w:val="false"/>
          <w:i w:val="false"/>
          <w:color w:val="000000"/>
          <w:sz w:val="28"/>
        </w:rPr>
        <w:t>
</w:t>
      </w:r>
      <w:r>
        <w:rPr>
          <w:rFonts w:ascii="Times New Roman"/>
          <w:b w:val="false"/>
          <w:i w:val="false"/>
          <w:color w:val="000000"/>
          <w:sz w:val="28"/>
        </w:rPr>
        <w:t xml:space="preserve">
      Разрешение на временный ввоз должно предоставляться независимо от страны происхождения товаров, страны отправления или страны их назначения.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Временно ввезенные товары могут подвергаться операциям, необходимым для обеспечения их сохранности во время нахождения на таможенной территории. </w:t>
      </w:r>
    </w:p>
    <w:bookmarkEnd w:id="343"/>
    <w:bookmarkStart w:name="z1362" w:id="344"/>
    <w:p>
      <w:pPr>
        <w:spacing w:after="0"/>
        <w:ind w:left="0"/>
        <w:jc w:val="left"/>
      </w:pPr>
      <w:r>
        <w:rPr>
          <w:rFonts w:ascii="Times New Roman"/>
          <w:b/>
          <w:i w:val="false"/>
          <w:color w:val="000000"/>
        </w:rPr>
        <w:t xml:space="preserve"> 
Формальности, предшествующие предоставлению </w:t>
      </w:r>
      <w:r>
        <w:br/>
      </w:r>
      <w:r>
        <w:rPr>
          <w:rFonts w:ascii="Times New Roman"/>
          <w:b/>
          <w:i w:val="false"/>
          <w:color w:val="000000"/>
        </w:rPr>
        <w:t xml:space="preserve">
разрешения на временный ввоз </w:t>
      </w:r>
    </w:p>
    <w:bookmarkEnd w:id="344"/>
    <w:bookmarkStart w:name="z1364" w:id="345"/>
    <w:p>
      <w:pPr>
        <w:spacing w:after="0"/>
        <w:ind w:left="0"/>
        <w:jc w:val="both"/>
      </w:pP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перечень случаев, когда для временного ввоза требуется предварительное разрешение, и устанавливает органы, уполномоченные выдавать такое разрешение. Такие случаи должны быть сведены к минимуму.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требует представления товаров конкретному таможенному органу только в случаях, когда это будет способствовать временному ввозу.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разрешать временный ввоз без письменной декларации на товары в случаях, когда отсутствуют сомнения относительно последующего обратного вывоза этих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Договаривающиеся стороны обязаны тщательно изучать возможность присоединения к международным договорам, относящимся к временному ввозу, что позволит им принимать документы и гарантии, выданные международными организациями, вместо национальных таможенных документов и гарантий. </w:t>
      </w:r>
    </w:p>
    <w:bookmarkEnd w:id="345"/>
    <w:bookmarkStart w:name="z1372" w:id="346"/>
    <w:p>
      <w:pPr>
        <w:spacing w:after="0"/>
        <w:ind w:left="0"/>
        <w:jc w:val="left"/>
      </w:pPr>
      <w:r>
        <w:rPr>
          <w:rFonts w:ascii="Times New Roman"/>
          <w:b/>
          <w:i w:val="false"/>
          <w:color w:val="000000"/>
        </w:rPr>
        <w:t xml:space="preserve"> 
Меры по идентификации </w:t>
      </w:r>
    </w:p>
    <w:bookmarkEnd w:id="346"/>
    <w:bookmarkStart w:name="z1373" w:id="347"/>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Временный ввоз товаров допускается при условии, что таможенная служба убеждается в том, что она сможет идентифицировать эти товары на момент завершения временного ввоза.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Для идентификации временно ввезенных товаров таможенная служба должна принимать собственные меры по идентификации товаров только в тех случаях, когда коммерческие способы идентификации не являются достаточными. </w:t>
      </w:r>
    </w:p>
    <w:bookmarkEnd w:id="347"/>
    <w:bookmarkStart w:name="z1377" w:id="348"/>
    <w:p>
      <w:pPr>
        <w:spacing w:after="0"/>
        <w:ind w:left="0"/>
        <w:jc w:val="left"/>
      </w:pPr>
      <w:r>
        <w:rPr>
          <w:rFonts w:ascii="Times New Roman"/>
          <w:b/>
          <w:i w:val="false"/>
          <w:color w:val="000000"/>
        </w:rPr>
        <w:t xml:space="preserve"> 
Сроки обратного вывоза </w:t>
      </w:r>
    </w:p>
    <w:bookmarkEnd w:id="348"/>
    <w:bookmarkStart w:name="z1378" w:id="349"/>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устанавливает срок временного ввоза в каждом конкретном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она обязана продлить первоначально установленный срок.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товары, в отношении которых выдано разрешение на временный ввоз, не могут быть обратно вывезены в результате наложения ареста на них, за исключением случаев наложения ареста по иску частных лиц, обязательство об обратном вывозе должно быть приостановлено на срок ареста. </w:t>
      </w:r>
    </w:p>
    <w:bookmarkEnd w:id="349"/>
    <w:bookmarkStart w:name="z1384" w:id="350"/>
    <w:p>
      <w:pPr>
        <w:spacing w:after="0"/>
        <w:ind w:left="0"/>
        <w:jc w:val="left"/>
      </w:pPr>
      <w:r>
        <w:rPr>
          <w:rFonts w:ascii="Times New Roman"/>
          <w:b/>
          <w:i w:val="false"/>
          <w:color w:val="000000"/>
        </w:rPr>
        <w:t xml:space="preserve"> 
Передача права на временный ввоз </w:t>
      </w:r>
    </w:p>
    <w:bookmarkEnd w:id="350"/>
    <w:bookmarkStart w:name="z1385" w:id="351"/>
    <w:p>
      <w:pPr>
        <w:spacing w:after="0"/>
        <w:ind w:left="0"/>
        <w:jc w:val="both"/>
      </w:pP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таможенная служба обязана выдать разрешение на передачу права использования режима временного ввоза любому другому лицу при условии, что это лицо: </w:t>
      </w:r>
      <w:r>
        <w:br/>
      </w:r>
      <w:r>
        <w:rPr>
          <w:rFonts w:ascii="Times New Roman"/>
          <w:b w:val="false"/>
          <w:i w:val="false"/>
          <w:color w:val="000000"/>
          <w:sz w:val="28"/>
        </w:rPr>
        <w:t>
</w:t>
      </w:r>
      <w:r>
        <w:rPr>
          <w:rFonts w:ascii="Times New Roman"/>
          <w:b w:val="false"/>
          <w:i w:val="false"/>
          <w:color w:val="000000"/>
          <w:sz w:val="28"/>
        </w:rPr>
        <w:t xml:space="preserve">
      а) отвечает установленным условиям; и </w:t>
      </w:r>
      <w:r>
        <w:br/>
      </w:r>
      <w:r>
        <w:rPr>
          <w:rFonts w:ascii="Times New Roman"/>
          <w:b w:val="false"/>
          <w:i w:val="false"/>
          <w:color w:val="000000"/>
          <w:sz w:val="28"/>
        </w:rPr>
        <w:t>
</w:t>
      </w:r>
      <w:r>
        <w:rPr>
          <w:rFonts w:ascii="Times New Roman"/>
          <w:b w:val="false"/>
          <w:i w:val="false"/>
          <w:color w:val="000000"/>
          <w:sz w:val="28"/>
        </w:rPr>
        <w:t xml:space="preserve">
      б) принимает на себя обязательства лица, который первоначально пользовался правом временного ввоза. </w:t>
      </w:r>
    </w:p>
    <w:bookmarkEnd w:id="351"/>
    <w:bookmarkStart w:name="z1389" w:id="352"/>
    <w:p>
      <w:pPr>
        <w:spacing w:after="0"/>
        <w:ind w:left="0"/>
        <w:jc w:val="left"/>
      </w:pPr>
      <w:r>
        <w:rPr>
          <w:rFonts w:ascii="Times New Roman"/>
          <w:b/>
          <w:i w:val="false"/>
          <w:color w:val="000000"/>
        </w:rPr>
        <w:t xml:space="preserve"> 
Завершение режима временного ввоза </w:t>
      </w:r>
    </w:p>
    <w:bookmarkEnd w:id="352"/>
    <w:bookmarkStart w:name="z1390" w:id="353"/>
    <w:p>
      <w:pPr>
        <w:spacing w:after="0"/>
        <w:ind w:left="0"/>
        <w:jc w:val="both"/>
      </w:pPr>
      <w:r>
        <w:rPr>
          <w:rFonts w:ascii="Times New Roman"/>
          <w:b w:val="false"/>
          <w:i w:val="false"/>
          <w:color w:val="000000"/>
          <w:sz w:val="28"/>
        </w:rPr>
        <w:t>
</w:t>
      </w:r>
      <w:r>
        <w:rPr>
          <w:rFonts w:ascii="Times New Roman"/>
          <w:b/>
          <w:i w:val="false"/>
          <w:color w:val="000000"/>
          <w:sz w:val="28"/>
        </w:rPr>
        <w:t xml:space="preserve">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временно ввезенные товары могут быть обратно вывезены через иной таможенный орган, нежели тот, через который товары были ввезены.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временно ввезенные товары могут быть обратно вывезены одной или несколькими партиями.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временный ввоз может быть приостановлен или завершен путем помещения ввезенных товаров под другой таможенный режим, если соблюдены условия и формальности, применимые в каждом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запреты или ограничения, действовавшие на момент временного ввоза, отменены в течение срока действия документа временного ввоза, таможенная служба обязана удовлетворить запрос на завершение временного ввоза товаров путем выпуска товаров для свободного обращения.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Предусматривается, что, если гарантия предоставлена в форме внесения на депозит денежных средств, их возврат осуществляется таможенным органом обратного вывоза, даже если товары не были ввезены через этот орган. </w:t>
      </w:r>
    </w:p>
    <w:bookmarkEnd w:id="353"/>
    <w:bookmarkStart w:name="z1400" w:id="354"/>
    <w:p>
      <w:pPr>
        <w:spacing w:after="0"/>
        <w:ind w:left="0"/>
        <w:jc w:val="left"/>
      </w:pPr>
      <w:r>
        <w:rPr>
          <w:rFonts w:ascii="Times New Roman"/>
          <w:b/>
          <w:i w:val="false"/>
          <w:color w:val="000000"/>
        </w:rPr>
        <w:t xml:space="preserve"> 
Случаи временного ввоза </w:t>
      </w:r>
    </w:p>
    <w:bookmarkEnd w:id="354"/>
    <w:bookmarkStart w:name="z1401" w:id="355"/>
    <w:p>
      <w:pPr>
        <w:spacing w:after="0"/>
        <w:ind w:left="0"/>
        <w:jc w:val="both"/>
      </w:pPr>
      <w:r>
        <w:rPr>
          <w:rFonts w:ascii="Times New Roman"/>
          <w:b w:val="false"/>
          <w:i w:val="false"/>
          <w:color w:val="000000"/>
          <w:sz w:val="28"/>
        </w:rPr>
        <w:t>
</w:t>
      </w:r>
      <w:r>
        <w:rPr>
          <w:rFonts w:ascii="Times New Roman"/>
          <w:b w:val="false"/>
          <w:i/>
          <w:color w:val="000000"/>
          <w:sz w:val="28"/>
        </w:rPr>
        <w:t xml:space="preserve">а) Временный ввоз с полным условным освобождением от ввозных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Разрешение на временный ввоз с полным условным освобождением от пошлин и налогов должно предоставляться в отношении товаров, предусмотренных следующими Приложениями к Конвенции о временном ввозе (Стамбульская Конвенция) от 26 июня 1990 года: </w:t>
      </w:r>
      <w:r>
        <w:br/>
      </w:r>
      <w:r>
        <w:rPr>
          <w:rFonts w:ascii="Times New Roman"/>
          <w:b w:val="false"/>
          <w:i w:val="false"/>
          <w:color w:val="000000"/>
          <w:sz w:val="28"/>
        </w:rPr>
        <w:t>
</w:t>
      </w:r>
      <w:r>
        <w:rPr>
          <w:rFonts w:ascii="Times New Roman"/>
          <w:b w:val="false"/>
          <w:i w:val="false"/>
          <w:color w:val="000000"/>
          <w:sz w:val="28"/>
        </w:rPr>
        <w:t xml:space="preserve">
      1) "О товарах для демонстрации или использования на выставках, ярмарках, конференциях или подобных мероприятиях" согласно Приложению В.1 ; </w:t>
      </w:r>
      <w:r>
        <w:br/>
      </w:r>
      <w:r>
        <w:rPr>
          <w:rFonts w:ascii="Times New Roman"/>
          <w:b w:val="false"/>
          <w:i w:val="false"/>
          <w:color w:val="000000"/>
          <w:sz w:val="28"/>
        </w:rPr>
        <w:t>
</w:t>
      </w:r>
      <w:r>
        <w:rPr>
          <w:rFonts w:ascii="Times New Roman"/>
          <w:b w:val="false"/>
          <w:i w:val="false"/>
          <w:color w:val="000000"/>
          <w:sz w:val="28"/>
        </w:rPr>
        <w:t xml:space="preserve">
      2) "О профессиональном оборудовании" согласно Приложению В.2 ; </w:t>
      </w:r>
      <w:r>
        <w:br/>
      </w:r>
      <w:r>
        <w:rPr>
          <w:rFonts w:ascii="Times New Roman"/>
          <w:b w:val="false"/>
          <w:i w:val="false"/>
          <w:color w:val="000000"/>
          <w:sz w:val="28"/>
        </w:rPr>
        <w:t>
</w:t>
      </w:r>
      <w:r>
        <w:rPr>
          <w:rFonts w:ascii="Times New Roman"/>
          <w:b w:val="false"/>
          <w:i w:val="false"/>
          <w:color w:val="000000"/>
          <w:sz w:val="28"/>
        </w:rPr>
        <w:t xml:space="preserve">
      3) "О контейнерах, поддонах, упаковках, образцах и других товарах, ввозимых в связи с коммерческой операцией" согласно Приложению В.3 ; </w:t>
      </w:r>
      <w:r>
        <w:br/>
      </w:r>
      <w:r>
        <w:rPr>
          <w:rFonts w:ascii="Times New Roman"/>
          <w:b w:val="false"/>
          <w:i w:val="false"/>
          <w:color w:val="000000"/>
          <w:sz w:val="28"/>
        </w:rPr>
        <w:t>
</w:t>
      </w:r>
      <w:r>
        <w:rPr>
          <w:rFonts w:ascii="Times New Roman"/>
          <w:b w:val="false"/>
          <w:i w:val="false"/>
          <w:color w:val="000000"/>
          <w:sz w:val="28"/>
        </w:rPr>
        <w:t xml:space="preserve">
      4) "О товарах, ввезенных для целей образования, науки или культуры" согласно Приложению В.5 ; </w:t>
      </w:r>
      <w:r>
        <w:br/>
      </w:r>
      <w:r>
        <w:rPr>
          <w:rFonts w:ascii="Times New Roman"/>
          <w:b w:val="false"/>
          <w:i w:val="false"/>
          <w:color w:val="000000"/>
          <w:sz w:val="28"/>
        </w:rPr>
        <w:t>
</w:t>
      </w:r>
      <w:r>
        <w:rPr>
          <w:rFonts w:ascii="Times New Roman"/>
          <w:b w:val="false"/>
          <w:i w:val="false"/>
          <w:color w:val="000000"/>
          <w:sz w:val="28"/>
        </w:rPr>
        <w:t xml:space="preserve">
      5) "О личных вещах пассажиров и товарах, ввозимых для спортивных целей" согласно Приложению В.6; </w:t>
      </w:r>
      <w:r>
        <w:br/>
      </w:r>
      <w:r>
        <w:rPr>
          <w:rFonts w:ascii="Times New Roman"/>
          <w:b w:val="false"/>
          <w:i w:val="false"/>
          <w:color w:val="000000"/>
          <w:sz w:val="28"/>
        </w:rPr>
        <w:t>
</w:t>
      </w:r>
      <w:r>
        <w:rPr>
          <w:rFonts w:ascii="Times New Roman"/>
          <w:b w:val="false"/>
          <w:i w:val="false"/>
          <w:color w:val="000000"/>
          <w:sz w:val="28"/>
        </w:rPr>
        <w:t xml:space="preserve">
      6) "О материалах для рекламы туризма" согласно Приложению В.7; </w:t>
      </w:r>
      <w:r>
        <w:br/>
      </w:r>
      <w:r>
        <w:rPr>
          <w:rFonts w:ascii="Times New Roman"/>
          <w:b w:val="false"/>
          <w:i w:val="false"/>
          <w:color w:val="000000"/>
          <w:sz w:val="28"/>
        </w:rPr>
        <w:t>
</w:t>
      </w:r>
      <w:r>
        <w:rPr>
          <w:rFonts w:ascii="Times New Roman"/>
          <w:b w:val="false"/>
          <w:i w:val="false"/>
          <w:color w:val="000000"/>
          <w:sz w:val="28"/>
        </w:rPr>
        <w:t xml:space="preserve">
      7) "О товарах, ввезенных в рамках приграничной торговли" согласно Приложению В.8; </w:t>
      </w:r>
      <w:r>
        <w:br/>
      </w:r>
      <w:r>
        <w:rPr>
          <w:rFonts w:ascii="Times New Roman"/>
          <w:b w:val="false"/>
          <w:i w:val="false"/>
          <w:color w:val="000000"/>
          <w:sz w:val="28"/>
        </w:rPr>
        <w:t>
</w:t>
      </w:r>
      <w:r>
        <w:rPr>
          <w:rFonts w:ascii="Times New Roman"/>
          <w:b w:val="false"/>
          <w:i w:val="false"/>
          <w:color w:val="000000"/>
          <w:sz w:val="28"/>
        </w:rPr>
        <w:t xml:space="preserve">
      8) "О товарах, ввезенных для гуманитарных целей" согласно Приложению В.9; </w:t>
      </w:r>
      <w:r>
        <w:br/>
      </w:r>
      <w:r>
        <w:rPr>
          <w:rFonts w:ascii="Times New Roman"/>
          <w:b w:val="false"/>
          <w:i w:val="false"/>
          <w:color w:val="000000"/>
          <w:sz w:val="28"/>
        </w:rPr>
        <w:t>
</w:t>
      </w:r>
      <w:r>
        <w:rPr>
          <w:rFonts w:ascii="Times New Roman"/>
          <w:b w:val="false"/>
          <w:i w:val="false"/>
          <w:color w:val="000000"/>
          <w:sz w:val="28"/>
        </w:rPr>
        <w:t xml:space="preserve">
      9) "О транспортных средствах" согласно Приложению С; </w:t>
      </w:r>
      <w:r>
        <w:br/>
      </w:r>
      <w:r>
        <w:rPr>
          <w:rFonts w:ascii="Times New Roman"/>
          <w:b w:val="false"/>
          <w:i w:val="false"/>
          <w:color w:val="000000"/>
          <w:sz w:val="28"/>
        </w:rPr>
        <w:t>
</w:t>
      </w:r>
      <w:r>
        <w:rPr>
          <w:rFonts w:ascii="Times New Roman"/>
          <w:b w:val="false"/>
          <w:i w:val="false"/>
          <w:color w:val="000000"/>
          <w:sz w:val="28"/>
        </w:rPr>
        <w:t xml:space="preserve">
      10) "О животных" согласно Приложению D. </w:t>
      </w:r>
    </w:p>
    <w:bookmarkEnd w:id="355"/>
    <w:bookmarkStart w:name="z1414" w:id="356"/>
    <w:p>
      <w:pPr>
        <w:spacing w:after="0"/>
        <w:ind w:left="0"/>
        <w:jc w:val="both"/>
      </w:pPr>
      <w:r>
        <w:rPr>
          <w:rFonts w:ascii="Times New Roman"/>
          <w:b w:val="false"/>
          <w:i w:val="false"/>
          <w:color w:val="000000"/>
          <w:sz w:val="28"/>
        </w:rPr>
        <w:t>
</w:t>
      </w:r>
      <w:r>
        <w:rPr>
          <w:rFonts w:ascii="Times New Roman"/>
          <w:b w:val="false"/>
          <w:i/>
          <w:color w:val="000000"/>
          <w:sz w:val="28"/>
        </w:rPr>
        <w:t xml:space="preserve">б) Временный ввоз с частичным условным освобождением от ввозных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не предусмотренных в Рекомендованном правиле 22 , и товаров, предусмотренных в Рекомендованном правиле 22, но не отвечающих всем условиям для полного условного освобождения, должно быть предоставлено разрешение на временный ввоз как минимум с частичным условным освобождением от ввозных пошлин и налогов. </w:t>
      </w:r>
    </w:p>
    <w:bookmarkEnd w:id="356"/>
    <w:bookmarkStart w:name="z1417" w:id="357"/>
    <w:p>
      <w:pPr>
        <w:spacing w:after="0"/>
        <w:ind w:left="0"/>
        <w:jc w:val="left"/>
      </w:pPr>
      <w:r>
        <w:rPr>
          <w:rFonts w:ascii="Times New Roman"/>
          <w:b/>
          <w:i w:val="false"/>
          <w:color w:val="000000"/>
        </w:rPr>
        <w:t xml:space="preserve"> 
Специальное приложение Н </w:t>
      </w:r>
      <w:r>
        <w:br/>
      </w:r>
      <w:r>
        <w:rPr>
          <w:rFonts w:ascii="Times New Roman"/>
          <w:b/>
          <w:i w:val="false"/>
          <w:color w:val="000000"/>
        </w:rPr>
        <w:t>
</w:t>
      </w:r>
      <w:r>
        <w:rPr>
          <w:rFonts w:ascii="Times New Roman"/>
          <w:b/>
          <w:i w:val="false"/>
          <w:color w:val="000000"/>
        </w:rPr>
        <w:t xml:space="preserve">
Глава 1 </w:t>
      </w:r>
    </w:p>
    <w:bookmarkEnd w:id="357"/>
    <w:bookmarkStart w:name="z1419" w:id="358"/>
    <w:p>
      <w:pPr>
        <w:spacing w:after="0"/>
        <w:ind w:left="0"/>
        <w:jc w:val="left"/>
      </w:pPr>
      <w:r>
        <w:rPr>
          <w:rFonts w:ascii="Times New Roman"/>
          <w:b/>
          <w:i w:val="false"/>
          <w:color w:val="000000"/>
        </w:rPr>
        <w:t xml:space="preserve"> 
Таможенные правонарушения </w:t>
      </w:r>
    </w:p>
    <w:bookmarkEnd w:id="358"/>
    <w:bookmarkStart w:name="z1420" w:id="359"/>
    <w:p>
      <w:pPr>
        <w:spacing w:after="0"/>
        <w:ind w:left="0"/>
        <w:jc w:val="left"/>
      </w:pPr>
      <w:r>
        <w:rPr>
          <w:rFonts w:ascii="Times New Roman"/>
          <w:b/>
          <w:i w:val="false"/>
          <w:color w:val="000000"/>
        </w:rPr>
        <w:t xml:space="preserve"> 
Определение понятий </w:t>
      </w:r>
    </w:p>
    <w:bookmarkEnd w:id="359"/>
    <w:bookmarkStart w:name="z828" w:id="360"/>
    <w:p>
      <w:pPr>
        <w:spacing w:after="0"/>
        <w:ind w:left="0"/>
        <w:jc w:val="both"/>
      </w:pPr>
      <w:r>
        <w:rPr>
          <w:rFonts w:ascii="Times New Roman"/>
          <w:b w:val="false"/>
          <w:i w:val="false"/>
          <w:color w:val="000000"/>
          <w:sz w:val="28"/>
        </w:rPr>
        <w:t xml:space="preserve">      Понятия, используемые в настоящем Приложении, означают: </w:t>
      </w:r>
      <w:r>
        <w:br/>
      </w:r>
      <w:r>
        <w:rPr>
          <w:rFonts w:ascii="Times New Roman"/>
          <w:b w:val="false"/>
          <w:i w:val="false"/>
          <w:color w:val="000000"/>
          <w:sz w:val="28"/>
        </w:rPr>
        <w:t xml:space="preserve">
E1./  "административное урегулирование таможенного правонарушения" -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процедура, предусмотренная национальным законодательством, в </w:t>
      </w:r>
      <w:r>
        <w:br/>
      </w:r>
      <w:r>
        <w:rPr>
          <w:rFonts w:ascii="Times New Roman"/>
          <w:b w:val="false"/>
          <w:i w:val="false"/>
          <w:color w:val="000000"/>
          <w:sz w:val="28"/>
        </w:rPr>
        <w:t xml:space="preserve">
      соответствии с которой таможенная служба уполномочена </w:t>
      </w:r>
      <w:r>
        <w:br/>
      </w:r>
      <w:r>
        <w:rPr>
          <w:rFonts w:ascii="Times New Roman"/>
          <w:b w:val="false"/>
          <w:i w:val="false"/>
          <w:color w:val="000000"/>
          <w:sz w:val="28"/>
        </w:rPr>
        <w:t xml:space="preserve">
      урегулировать таможенное правонарушение путем вынесения решения </w:t>
      </w:r>
      <w:r>
        <w:br/>
      </w:r>
      <w:r>
        <w:rPr>
          <w:rFonts w:ascii="Times New Roman"/>
          <w:b w:val="false"/>
          <w:i w:val="false"/>
          <w:color w:val="000000"/>
          <w:sz w:val="28"/>
        </w:rPr>
        <w:t xml:space="preserve">
      по нему или путем урегулирования на основе компромисса; </w:t>
      </w:r>
      <w:r>
        <w:br/>
      </w:r>
      <w:r>
        <w:rPr>
          <w:rFonts w:ascii="Times New Roman"/>
          <w:b w:val="false"/>
          <w:i w:val="false"/>
          <w:color w:val="000000"/>
          <w:sz w:val="28"/>
        </w:rPr>
        <w:t>
</w:t>
      </w:r>
      <w:r>
        <w:rPr>
          <w:rFonts w:ascii="Times New Roman"/>
          <w:b w:val="false"/>
          <w:i w:val="false"/>
          <w:color w:val="000000"/>
          <w:sz w:val="28"/>
        </w:rPr>
        <w:t xml:space="preserve">
Е2./  "урегулирование на основе компромисса" - соглашение, в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соответствии с которым таможенная служба, будучи на то </w:t>
      </w:r>
      <w:r>
        <w:br/>
      </w:r>
      <w:r>
        <w:rPr>
          <w:rFonts w:ascii="Times New Roman"/>
          <w:b w:val="false"/>
          <w:i w:val="false"/>
          <w:color w:val="000000"/>
          <w:sz w:val="28"/>
        </w:rPr>
        <w:t xml:space="preserve">
      уполномоченной, отказывается от проведения процессуальных </w:t>
      </w:r>
      <w:r>
        <w:br/>
      </w:r>
      <w:r>
        <w:rPr>
          <w:rFonts w:ascii="Times New Roman"/>
          <w:b w:val="false"/>
          <w:i w:val="false"/>
          <w:color w:val="000000"/>
          <w:sz w:val="28"/>
        </w:rPr>
        <w:t xml:space="preserve">
      действий в отношении лиц, причастных к таможенному </w:t>
      </w:r>
      <w:r>
        <w:br/>
      </w:r>
      <w:r>
        <w:rPr>
          <w:rFonts w:ascii="Times New Roman"/>
          <w:b w:val="false"/>
          <w:i w:val="false"/>
          <w:color w:val="000000"/>
          <w:sz w:val="28"/>
        </w:rPr>
        <w:t xml:space="preserve">
      правонарушению, если эти лица согласны на соблюдение </w:t>
      </w:r>
      <w:r>
        <w:br/>
      </w:r>
      <w:r>
        <w:rPr>
          <w:rFonts w:ascii="Times New Roman"/>
          <w:b w:val="false"/>
          <w:i w:val="false"/>
          <w:color w:val="000000"/>
          <w:sz w:val="28"/>
        </w:rPr>
        <w:t xml:space="preserve">
      определенных условий; </w:t>
      </w:r>
      <w:r>
        <w:br/>
      </w:r>
      <w:r>
        <w:rPr>
          <w:rFonts w:ascii="Times New Roman"/>
          <w:b w:val="false"/>
          <w:i w:val="false"/>
          <w:color w:val="000000"/>
          <w:sz w:val="28"/>
        </w:rPr>
        <w:t>
</w:t>
      </w:r>
      <w:r>
        <w:rPr>
          <w:rFonts w:ascii="Times New Roman"/>
          <w:b w:val="false"/>
          <w:i w:val="false"/>
          <w:color w:val="000000"/>
          <w:sz w:val="28"/>
        </w:rPr>
        <w:t xml:space="preserve">
Е3./  "таможенное правонарушение" - любое нарушение или попытка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нарушения таможенного законодательства. </w:t>
      </w:r>
    </w:p>
    <w:bookmarkEnd w:id="360"/>
    <w:bookmarkStart w:name="z1438" w:id="361"/>
    <w:p>
      <w:pPr>
        <w:spacing w:after="0"/>
        <w:ind w:left="0"/>
        <w:jc w:val="left"/>
      </w:pPr>
      <w:r>
        <w:rPr>
          <w:rFonts w:ascii="Times New Roman"/>
          <w:b/>
          <w:i w:val="false"/>
          <w:color w:val="000000"/>
        </w:rPr>
        <w:t xml:space="preserve"> 
Принципы </w:t>
      </w:r>
    </w:p>
    <w:bookmarkEnd w:id="361"/>
    <w:bookmarkStart w:name="z1439" w:id="362"/>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Расследование, установление и административное урегулирование таможенных правонарушений таможенной службой регулируются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таможенные правонарушения и оговаривает условия, при которых они могут расследоваться, устанавливаться и, при необходимости, являться объектом административного урегулирования. </w:t>
      </w:r>
    </w:p>
    <w:bookmarkEnd w:id="362"/>
    <w:bookmarkStart w:name="z1443" w:id="363"/>
    <w:p>
      <w:pPr>
        <w:spacing w:after="0"/>
        <w:ind w:left="0"/>
        <w:jc w:val="left"/>
      </w:pPr>
      <w:r>
        <w:rPr>
          <w:rFonts w:ascii="Times New Roman"/>
          <w:b/>
          <w:i w:val="false"/>
          <w:color w:val="000000"/>
        </w:rPr>
        <w:t xml:space="preserve"> 
Область применения </w:t>
      </w:r>
    </w:p>
    <w:bookmarkEnd w:id="363"/>
    <w:bookmarkStart w:name="z1444" w:id="364"/>
    <w:p>
      <w:pPr>
        <w:spacing w:after="0"/>
        <w:ind w:left="0"/>
        <w:jc w:val="both"/>
      </w:pP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лиц, которые могут привлекаться к ответственности в связи с совершением таможенного правонарушения.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срок давности привлечения к ответственности за таможенное правонарушение и устанавливает дату начала этого срока. </w:t>
      </w:r>
    </w:p>
    <w:bookmarkEnd w:id="364"/>
    <w:bookmarkStart w:name="z1448" w:id="365"/>
    <w:p>
      <w:pPr>
        <w:spacing w:after="0"/>
        <w:ind w:left="0"/>
        <w:jc w:val="left"/>
      </w:pPr>
      <w:r>
        <w:rPr>
          <w:rFonts w:ascii="Times New Roman"/>
          <w:b/>
          <w:i w:val="false"/>
          <w:color w:val="000000"/>
        </w:rPr>
        <w:t xml:space="preserve"> 
Расследование и установление таможенных правонарушений </w:t>
      </w:r>
    </w:p>
    <w:bookmarkEnd w:id="365"/>
    <w:bookmarkStart w:name="z1449" w:id="366"/>
    <w:p>
      <w:pPr>
        <w:spacing w:after="0"/>
        <w:ind w:left="0"/>
        <w:jc w:val="both"/>
      </w:pP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условия, при которых таможенная служба правомочна: </w:t>
      </w:r>
      <w:r>
        <w:br/>
      </w:r>
      <w:r>
        <w:rPr>
          <w:rFonts w:ascii="Times New Roman"/>
          <w:b w:val="false"/>
          <w:i w:val="false"/>
          <w:color w:val="000000"/>
          <w:sz w:val="28"/>
        </w:rPr>
        <w:t>
</w:t>
      </w:r>
      <w:r>
        <w:rPr>
          <w:rFonts w:ascii="Times New Roman"/>
          <w:b w:val="false"/>
          <w:i w:val="false"/>
          <w:color w:val="000000"/>
          <w:sz w:val="28"/>
        </w:rPr>
        <w:t xml:space="preserve">
      - осматривать товары и транспортные средства; </w:t>
      </w:r>
      <w:r>
        <w:br/>
      </w:r>
      <w:r>
        <w:rPr>
          <w:rFonts w:ascii="Times New Roman"/>
          <w:b w:val="false"/>
          <w:i w:val="false"/>
          <w:color w:val="000000"/>
          <w:sz w:val="28"/>
        </w:rPr>
        <w:t>
</w:t>
      </w:r>
      <w:r>
        <w:rPr>
          <w:rFonts w:ascii="Times New Roman"/>
          <w:b w:val="false"/>
          <w:i w:val="false"/>
          <w:color w:val="000000"/>
          <w:sz w:val="28"/>
        </w:rPr>
        <w:t xml:space="preserve">
      - требовать предъявления документов или переписки; </w:t>
      </w:r>
      <w:r>
        <w:br/>
      </w:r>
      <w:r>
        <w:rPr>
          <w:rFonts w:ascii="Times New Roman"/>
          <w:b w:val="false"/>
          <w:i w:val="false"/>
          <w:color w:val="000000"/>
          <w:sz w:val="28"/>
        </w:rPr>
        <w:t>
</w:t>
      </w:r>
      <w:r>
        <w:rPr>
          <w:rFonts w:ascii="Times New Roman"/>
          <w:b w:val="false"/>
          <w:i w:val="false"/>
          <w:color w:val="000000"/>
          <w:sz w:val="28"/>
        </w:rPr>
        <w:t xml:space="preserve">
      - требовать доступа к автоматизированным базам данных; </w:t>
      </w:r>
      <w:r>
        <w:br/>
      </w:r>
      <w:r>
        <w:rPr>
          <w:rFonts w:ascii="Times New Roman"/>
          <w:b w:val="false"/>
          <w:i w:val="false"/>
          <w:color w:val="000000"/>
          <w:sz w:val="28"/>
        </w:rPr>
        <w:t>
</w:t>
      </w:r>
      <w:r>
        <w:rPr>
          <w:rFonts w:ascii="Times New Roman"/>
          <w:b w:val="false"/>
          <w:i w:val="false"/>
          <w:color w:val="000000"/>
          <w:sz w:val="28"/>
        </w:rPr>
        <w:t xml:space="preserve">
      - проводить обыск лиц и помещений; и </w:t>
      </w:r>
      <w:r>
        <w:br/>
      </w:r>
      <w:r>
        <w:rPr>
          <w:rFonts w:ascii="Times New Roman"/>
          <w:b w:val="false"/>
          <w:i w:val="false"/>
          <w:color w:val="000000"/>
          <w:sz w:val="28"/>
        </w:rPr>
        <w:t>
</w:t>
      </w:r>
      <w:r>
        <w:rPr>
          <w:rFonts w:ascii="Times New Roman"/>
          <w:b w:val="false"/>
          <w:i w:val="false"/>
          <w:color w:val="000000"/>
          <w:sz w:val="28"/>
        </w:rPr>
        <w:t xml:space="preserve">
      - добывать доказательства.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Личный обыск для таможенных целей проводится только в случаях, когда имеются обоснованные причины для подозрения в контрабанде или совершении других таможенных правонарушений, которые рассматриваются как серьезные.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проводит обыск помещений, за исключением случаев, когда у нее имеются обоснованные причины для подозрения в контрабанде или совершении других таможенных правонарушений, которые рассматриваются как серьезные.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в кратчайшие сроки информирует заинтересованное лицо о характере инкриминируемого ему правонарушения, о положениях законодательства, которые могли быть нарушены, и, при необходимости, о возможных санкциях. </w:t>
      </w:r>
    </w:p>
    <w:bookmarkEnd w:id="366"/>
    <w:bookmarkStart w:name="z1462" w:id="367"/>
    <w:p>
      <w:pPr>
        <w:spacing w:after="0"/>
        <w:ind w:left="0"/>
        <w:jc w:val="left"/>
      </w:pPr>
      <w:r>
        <w:rPr>
          <w:rFonts w:ascii="Times New Roman"/>
          <w:b/>
          <w:i w:val="false"/>
          <w:color w:val="000000"/>
        </w:rPr>
        <w:t xml:space="preserve"> 
Порядок действий в случае обнаружения </w:t>
      </w:r>
      <w:r>
        <w:br/>
      </w:r>
      <w:r>
        <w:rPr>
          <w:rFonts w:ascii="Times New Roman"/>
          <w:b/>
          <w:i w:val="false"/>
          <w:color w:val="000000"/>
        </w:rPr>
        <w:t xml:space="preserve">
таможенного правонарушения </w:t>
      </w:r>
    </w:p>
    <w:bookmarkEnd w:id="367"/>
    <w:bookmarkStart w:name="z1464" w:id="368"/>
    <w:p>
      <w:pPr>
        <w:spacing w:after="0"/>
        <w:ind w:left="0"/>
        <w:jc w:val="both"/>
      </w:pP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порядок действий таможенной службы после обнаружения ею таможенного правонарушения и меры, которые могут быть ею предприняты в этом случае.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составляет протокол или административные отчеты, содержащие подробные сведения о таможенных правонарушениях и предпринятых мерах. </w:t>
      </w:r>
    </w:p>
    <w:bookmarkEnd w:id="368"/>
    <w:bookmarkStart w:name="z1468" w:id="369"/>
    <w:p>
      <w:pPr>
        <w:spacing w:after="0"/>
        <w:ind w:left="0"/>
        <w:jc w:val="left"/>
      </w:pPr>
      <w:r>
        <w:rPr>
          <w:rFonts w:ascii="Times New Roman"/>
          <w:b/>
          <w:i w:val="false"/>
          <w:color w:val="000000"/>
        </w:rPr>
        <w:t xml:space="preserve"> 
Наложение ареста или задержание товаров </w:t>
      </w:r>
      <w:r>
        <w:br/>
      </w:r>
      <w:r>
        <w:rPr>
          <w:rFonts w:ascii="Times New Roman"/>
          <w:b/>
          <w:i w:val="false"/>
          <w:color w:val="000000"/>
        </w:rPr>
        <w:t xml:space="preserve">
или транспортных средств </w:t>
      </w:r>
    </w:p>
    <w:bookmarkEnd w:id="369"/>
    <w:bookmarkStart w:name="z1470" w:id="370"/>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налагает арест на товары и/или транспортные средства только в том случае, если: </w:t>
      </w:r>
      <w:r>
        <w:br/>
      </w:r>
      <w:r>
        <w:rPr>
          <w:rFonts w:ascii="Times New Roman"/>
          <w:b w:val="false"/>
          <w:i w:val="false"/>
          <w:color w:val="000000"/>
          <w:sz w:val="28"/>
        </w:rPr>
        <w:t>
</w:t>
      </w:r>
      <w:r>
        <w:rPr>
          <w:rFonts w:ascii="Times New Roman"/>
          <w:b w:val="false"/>
          <w:i w:val="false"/>
          <w:color w:val="000000"/>
          <w:sz w:val="28"/>
        </w:rPr>
        <w:t xml:space="preserve">
      - они подлежат конфискации в административном или судебном порядке; или </w:t>
      </w:r>
      <w:r>
        <w:br/>
      </w:r>
      <w:r>
        <w:rPr>
          <w:rFonts w:ascii="Times New Roman"/>
          <w:b w:val="false"/>
          <w:i w:val="false"/>
          <w:color w:val="000000"/>
          <w:sz w:val="28"/>
        </w:rPr>
        <w:t>
</w:t>
      </w:r>
      <w:r>
        <w:rPr>
          <w:rFonts w:ascii="Times New Roman"/>
          <w:b w:val="false"/>
          <w:i w:val="false"/>
          <w:color w:val="000000"/>
          <w:sz w:val="28"/>
        </w:rPr>
        <w:t xml:space="preserve">
      - может потребоваться их представление в качестве вещественных доказательств на последующих стадиях производства по делу.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таможенное правонарушение относится только к части груза, именно эта часть груза является объектом ареста или задержания, при условии что таможенная служба убеждена, что оставшаяся часть груза не была прямо или косвенно использована в совершении правонарушения.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наложения ареста на товары и/или транспортные средства или их задержания таможенная служба представляет заинтересованному лицу документ, содержащий следующее: </w:t>
      </w:r>
      <w:r>
        <w:br/>
      </w:r>
      <w:r>
        <w:rPr>
          <w:rFonts w:ascii="Times New Roman"/>
          <w:b w:val="false"/>
          <w:i w:val="false"/>
          <w:color w:val="000000"/>
          <w:sz w:val="28"/>
        </w:rPr>
        <w:t>
</w:t>
      </w:r>
      <w:r>
        <w:rPr>
          <w:rFonts w:ascii="Times New Roman"/>
          <w:b w:val="false"/>
          <w:i w:val="false"/>
          <w:color w:val="000000"/>
          <w:sz w:val="28"/>
        </w:rPr>
        <w:t xml:space="preserve">
      - описание и количество товаров или транспортных средств, являющихся объектом ареста или задержания; </w:t>
      </w:r>
      <w:r>
        <w:br/>
      </w:r>
      <w:r>
        <w:rPr>
          <w:rFonts w:ascii="Times New Roman"/>
          <w:b w:val="false"/>
          <w:i w:val="false"/>
          <w:color w:val="000000"/>
          <w:sz w:val="28"/>
        </w:rPr>
        <w:t>
</w:t>
      </w:r>
      <w:r>
        <w:rPr>
          <w:rFonts w:ascii="Times New Roman"/>
          <w:b w:val="false"/>
          <w:i w:val="false"/>
          <w:color w:val="000000"/>
          <w:sz w:val="28"/>
        </w:rPr>
        <w:t xml:space="preserve">
      - причина наложения ареста или задержания; и характер правонарушения.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осуществить выпуск товаров, явившихся объектом ареста или задержания, под достаточную гарантию при условии, что эти товары не подпадают под какие-либо запреты или ограничения либо не могут быть затребованы в качестве вещественных доказательств на последующих стадиях производства по делу.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освобождать от ареста или задержания транспортные средства, которые были использованы при совершении таможенного правонарушения, в случаях, когда она убеждена в том, что: </w:t>
      </w:r>
      <w:r>
        <w:br/>
      </w:r>
      <w:r>
        <w:rPr>
          <w:rFonts w:ascii="Times New Roman"/>
          <w:b w:val="false"/>
          <w:i w:val="false"/>
          <w:color w:val="000000"/>
          <w:sz w:val="28"/>
        </w:rPr>
        <w:t>
</w:t>
      </w:r>
      <w:r>
        <w:rPr>
          <w:rFonts w:ascii="Times New Roman"/>
          <w:b w:val="false"/>
          <w:i w:val="false"/>
          <w:color w:val="000000"/>
          <w:sz w:val="28"/>
        </w:rPr>
        <w:t xml:space="preserve">
      - транспортные средства не были каким-либо образом сконструированы, приспособлены, переделаны или оборудованы с целью сокрытия товаров; и </w:t>
      </w:r>
      <w:r>
        <w:br/>
      </w:r>
      <w:r>
        <w:rPr>
          <w:rFonts w:ascii="Times New Roman"/>
          <w:b w:val="false"/>
          <w:i w:val="false"/>
          <w:color w:val="000000"/>
          <w:sz w:val="28"/>
        </w:rPr>
        <w:t>
</w:t>
      </w:r>
      <w:r>
        <w:rPr>
          <w:rFonts w:ascii="Times New Roman"/>
          <w:b w:val="false"/>
          <w:i w:val="false"/>
          <w:color w:val="000000"/>
          <w:sz w:val="28"/>
        </w:rPr>
        <w:t xml:space="preserve">
      - транспортные средства не потребуются для их представления в качестве вещественных доказательств на последующих стадиях производства по делу; и </w:t>
      </w:r>
      <w:r>
        <w:br/>
      </w:r>
      <w:r>
        <w:rPr>
          <w:rFonts w:ascii="Times New Roman"/>
          <w:b w:val="false"/>
          <w:i w:val="false"/>
          <w:color w:val="000000"/>
          <w:sz w:val="28"/>
        </w:rPr>
        <w:t>
</w:t>
      </w:r>
      <w:r>
        <w:rPr>
          <w:rFonts w:ascii="Times New Roman"/>
          <w:b w:val="false"/>
          <w:i w:val="false"/>
          <w:color w:val="000000"/>
          <w:sz w:val="28"/>
        </w:rPr>
        <w:t xml:space="preserve">
      - при необходимости, может быть представлена достаточная гарантия.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Транспортные средства конфискуются в административном или судебном порядке только в тех случаях, когда: </w:t>
      </w:r>
      <w:r>
        <w:br/>
      </w:r>
      <w:r>
        <w:rPr>
          <w:rFonts w:ascii="Times New Roman"/>
          <w:b w:val="false"/>
          <w:i w:val="false"/>
          <w:color w:val="000000"/>
          <w:sz w:val="28"/>
        </w:rPr>
        <w:t>
</w:t>
      </w:r>
      <w:r>
        <w:rPr>
          <w:rFonts w:ascii="Times New Roman"/>
          <w:b w:val="false"/>
          <w:i w:val="false"/>
          <w:color w:val="000000"/>
          <w:sz w:val="28"/>
        </w:rPr>
        <w:t xml:space="preserve">
      - собственник, владелец или любое иное лицо, ответственное за транспортное средство, на момент нарушения было причастно к таможенному правонарушению либо осведомлено о нем, либо не предприняло все разумные меры для предотвращения совершения правонарушения; или </w:t>
      </w:r>
      <w:r>
        <w:br/>
      </w:r>
      <w:r>
        <w:rPr>
          <w:rFonts w:ascii="Times New Roman"/>
          <w:b w:val="false"/>
          <w:i w:val="false"/>
          <w:color w:val="000000"/>
          <w:sz w:val="28"/>
        </w:rPr>
        <w:t>
</w:t>
      </w:r>
      <w:r>
        <w:rPr>
          <w:rFonts w:ascii="Times New Roman"/>
          <w:b w:val="false"/>
          <w:i w:val="false"/>
          <w:color w:val="000000"/>
          <w:sz w:val="28"/>
        </w:rPr>
        <w:t xml:space="preserve">
      - транспортные средства были каким-либо образом специально сконструированы, приспособлены, переделаны либо оборудованы с целью сокрытия товаров; или </w:t>
      </w:r>
      <w:r>
        <w:br/>
      </w:r>
      <w:r>
        <w:rPr>
          <w:rFonts w:ascii="Times New Roman"/>
          <w:b w:val="false"/>
          <w:i w:val="false"/>
          <w:color w:val="000000"/>
          <w:sz w:val="28"/>
        </w:rPr>
        <w:t>
</w:t>
      </w:r>
      <w:r>
        <w:rPr>
          <w:rFonts w:ascii="Times New Roman"/>
          <w:b w:val="false"/>
          <w:i w:val="false"/>
          <w:color w:val="000000"/>
          <w:sz w:val="28"/>
        </w:rPr>
        <w:t xml:space="preserve">
      - восстановление в прежнем состоянии транспортных средств, которые были специально переделаны или приспособлены, не представляется возможным.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Товары, на которые наложен арест, или задержанные товары не должны являться объектом продажи или распоряжения со стороны таможенной службы другим способом до момента вступления в силу решения об их конфискации в административном или судебном порядке или передачи их государству, за исключением случаев, когда товары являются скоропортящимися или таможенная служба не может осуществить хранение этих товаров ввиду их характера. </w:t>
      </w:r>
    </w:p>
    <w:bookmarkEnd w:id="370"/>
    <w:bookmarkStart w:name="z1494" w:id="371"/>
    <w:p>
      <w:pPr>
        <w:spacing w:after="0"/>
        <w:ind w:left="0"/>
        <w:jc w:val="left"/>
      </w:pPr>
      <w:r>
        <w:rPr>
          <w:rFonts w:ascii="Times New Roman"/>
          <w:b/>
          <w:i w:val="false"/>
          <w:color w:val="000000"/>
        </w:rPr>
        <w:t xml:space="preserve"> 
Задержание лиц </w:t>
      </w:r>
    </w:p>
    <w:bookmarkEnd w:id="371"/>
    <w:bookmarkStart w:name="z1495" w:id="372"/>
    <w:p>
      <w:pPr>
        <w:spacing w:after="0"/>
        <w:ind w:left="0"/>
        <w:jc w:val="both"/>
      </w:pPr>
      <w:r>
        <w:rPr>
          <w:rFonts w:ascii="Times New Roman"/>
          <w:b w:val="false"/>
          <w:i w:val="false"/>
          <w:color w:val="000000"/>
          <w:sz w:val="28"/>
        </w:rPr>
        <w:t>
</w:t>
      </w:r>
      <w:r>
        <w:rPr>
          <w:rFonts w:ascii="Times New Roman"/>
          <w:b/>
          <w:i w:val="false"/>
          <w:color w:val="000000"/>
          <w:sz w:val="28"/>
        </w:rPr>
        <w:t xml:space="preserve">18.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определяет полномочия таможенной службы по задержанию лиц и условия такого задержания, в частности срок, по истечении которого решение о задержании подлежит рассмотрению судебным органом. </w:t>
      </w:r>
    </w:p>
    <w:bookmarkEnd w:id="372"/>
    <w:bookmarkStart w:name="z1497" w:id="373"/>
    <w:p>
      <w:pPr>
        <w:spacing w:after="0"/>
        <w:ind w:left="0"/>
        <w:jc w:val="left"/>
      </w:pPr>
      <w:r>
        <w:rPr>
          <w:rFonts w:ascii="Times New Roman"/>
          <w:b/>
          <w:i w:val="false"/>
          <w:color w:val="000000"/>
        </w:rPr>
        <w:t xml:space="preserve"> 
Административное урегулирование таможенных правонарушений </w:t>
      </w:r>
    </w:p>
    <w:bookmarkEnd w:id="373"/>
    <w:bookmarkStart w:name="z1498" w:id="374"/>
    <w:p>
      <w:pPr>
        <w:spacing w:after="0"/>
        <w:ind w:left="0"/>
        <w:jc w:val="both"/>
      </w:pPr>
      <w:r>
        <w:rPr>
          <w:rFonts w:ascii="Times New Roman"/>
          <w:b w:val="false"/>
          <w:i w:val="false"/>
          <w:color w:val="000000"/>
          <w:sz w:val="28"/>
        </w:rPr>
        <w:t>
</w:t>
      </w:r>
      <w:r>
        <w:rPr>
          <w:rFonts w:ascii="Times New Roman"/>
          <w:b/>
          <w:i w:val="false"/>
          <w:color w:val="000000"/>
          <w:sz w:val="28"/>
        </w:rPr>
        <w:t xml:space="preserve">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принимает необходимые меры, чтобы обеспечить, где это применимо, в кратчайшие сроки после обнаружения таможенного правонарушения: </w:t>
      </w:r>
      <w:r>
        <w:br/>
      </w:r>
      <w:r>
        <w:rPr>
          <w:rFonts w:ascii="Times New Roman"/>
          <w:b w:val="false"/>
          <w:i w:val="false"/>
          <w:color w:val="000000"/>
          <w:sz w:val="28"/>
        </w:rPr>
        <w:t>
</w:t>
      </w:r>
      <w:r>
        <w:rPr>
          <w:rFonts w:ascii="Times New Roman"/>
          <w:b w:val="false"/>
          <w:i w:val="false"/>
          <w:color w:val="000000"/>
          <w:sz w:val="28"/>
        </w:rPr>
        <w:t xml:space="preserve">
      - инициирование административного урегулирования этого правонарушения; и </w:t>
      </w:r>
      <w:r>
        <w:br/>
      </w:r>
      <w:r>
        <w:rPr>
          <w:rFonts w:ascii="Times New Roman"/>
          <w:b w:val="false"/>
          <w:i w:val="false"/>
          <w:color w:val="000000"/>
          <w:sz w:val="28"/>
        </w:rPr>
        <w:t>
</w:t>
      </w:r>
      <w:r>
        <w:rPr>
          <w:rFonts w:ascii="Times New Roman"/>
          <w:b w:val="false"/>
          <w:i w:val="false"/>
          <w:color w:val="000000"/>
          <w:sz w:val="28"/>
        </w:rPr>
        <w:t xml:space="preserve">
      - информирование заинтересованного лица об условиях этого урегулирования, порядке обжалования и сроках подачи жалобы.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случае обнаружения при таможенном оформлении таможенного правонарушения, которое рассматривается как незначительное, должна быть создана возможность для административного урегулирования этого правонарушения таможенным органом, который его обнаружил.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случае совершения пассажиром таможенного правонарушения, которое рассматривается как незначительное, должна быть создана возможность для незамедлительного административного урегулирования этого правонарушения таможенным органом, который его обнаружил.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санкции, применимые в отношении каждой категории таможенных правонарушений, которые могут быть предметом административного урегулирования, и определяет таможенные органы, уполномоченные на применение этих санкций.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Степень строгости или объем санкций, применимых при административном урегулировании таможенного правонарушения, зависит от степени серьезности или значительности совершенного таможенного правонарушения и от прошлой деятельности заинтересованного лица, связанной с таможенной службой.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в декларации на товары указаны недостоверные сведения и декларант может доказать, что им были предприняты все необходимые меры для обеспечения достоверности представляемых сведений, таможенная служба принимает это обстоятельство во внимание при решении вопроса о наложении санкций.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таможенное правонарушение произошло в результате форс-мажорных или других обстоятельств, не зависящих от воли заинтересованного лица, и с его стороны отсутствует проявление небрежности или умысла на совершение обмана, санкции не применяются, при условии, что эти факты установлены должным образом к удовлетворению таможенной службы.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на которые наложен арест, или задержанные товары, либо выручка от их продажи за вычетом любых пошлин, налогов, а также всех иных сборов и расходов должны быть: </w:t>
      </w:r>
      <w:r>
        <w:br/>
      </w:r>
      <w:r>
        <w:rPr>
          <w:rFonts w:ascii="Times New Roman"/>
          <w:b w:val="false"/>
          <w:i w:val="false"/>
          <w:color w:val="000000"/>
          <w:sz w:val="28"/>
        </w:rPr>
        <w:t>
</w:t>
      </w:r>
      <w:r>
        <w:rPr>
          <w:rFonts w:ascii="Times New Roman"/>
          <w:b w:val="false"/>
          <w:i w:val="false"/>
          <w:color w:val="000000"/>
          <w:sz w:val="28"/>
        </w:rPr>
        <w:t xml:space="preserve">
      - возвращены лицу, имеющему право на их получение, в кратчайшие сроки после окончательного урегулирования таможенного правонарушения; или </w:t>
      </w:r>
      <w:r>
        <w:br/>
      </w:r>
      <w:r>
        <w:rPr>
          <w:rFonts w:ascii="Times New Roman"/>
          <w:b w:val="false"/>
          <w:i w:val="false"/>
          <w:color w:val="000000"/>
          <w:sz w:val="28"/>
        </w:rPr>
        <w:t>
</w:t>
      </w:r>
      <w:r>
        <w:rPr>
          <w:rFonts w:ascii="Times New Roman"/>
          <w:b w:val="false"/>
          <w:i w:val="false"/>
          <w:color w:val="000000"/>
          <w:sz w:val="28"/>
        </w:rPr>
        <w:t xml:space="preserve">
      - в тех случаях, когда это не представляется возможным, зарезервированы в пользу этих лиц на определенный срок, при условии, что в отношении этих товаров не было вынесено решение об их конфискации в административном или судебном порядке или они не были переданы государству в результате урегулирования. </w:t>
      </w:r>
    </w:p>
    <w:bookmarkEnd w:id="374"/>
    <w:bookmarkStart w:name="z1518" w:id="375"/>
    <w:p>
      <w:pPr>
        <w:spacing w:after="0"/>
        <w:ind w:left="0"/>
        <w:jc w:val="left"/>
      </w:pPr>
      <w:r>
        <w:rPr>
          <w:rFonts w:ascii="Times New Roman"/>
          <w:b/>
          <w:i w:val="false"/>
          <w:color w:val="000000"/>
        </w:rPr>
        <w:t xml:space="preserve"> 
Право на обжалование </w:t>
      </w:r>
    </w:p>
    <w:bookmarkEnd w:id="375"/>
    <w:bookmarkStart w:name="z1519" w:id="376"/>
    <w:p>
      <w:pPr>
        <w:spacing w:after="0"/>
        <w:ind w:left="0"/>
        <w:jc w:val="both"/>
      </w:pPr>
      <w:r>
        <w:rPr>
          <w:rFonts w:ascii="Times New Roman"/>
          <w:b w:val="false"/>
          <w:i w:val="false"/>
          <w:color w:val="000000"/>
          <w:sz w:val="28"/>
        </w:rPr>
        <w:t>
</w:t>
      </w:r>
      <w:r>
        <w:rPr>
          <w:rFonts w:ascii="Times New Roman"/>
          <w:b/>
          <w:i w:val="false"/>
          <w:color w:val="000000"/>
          <w:sz w:val="28"/>
        </w:rPr>
        <w:t xml:space="preserve">27.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Любое лицо, причастное к таможенному правонарушению, подлежащему административному урегулированию, имеет право на подачу жалобы в орган, независимый от таможенной службы, за исключением случаев, когда это лицо согласилось с урегулированием на основе компромисса. </w:t>
      </w:r>
    </w:p>
    <w:bookmarkEnd w:id="376"/>
    <w:bookmarkStart w:name="z1521" w:id="377"/>
    <w:p>
      <w:pPr>
        <w:spacing w:after="0"/>
        <w:ind w:left="0"/>
        <w:jc w:val="left"/>
      </w:pPr>
      <w:r>
        <w:rPr>
          <w:rFonts w:ascii="Times New Roman"/>
          <w:b/>
          <w:i w:val="false"/>
          <w:color w:val="000000"/>
        </w:rPr>
        <w:t xml:space="preserve"> 
Специальное приложение J </w:t>
      </w:r>
      <w:r>
        <w:br/>
      </w:r>
      <w:r>
        <w:rPr>
          <w:rFonts w:ascii="Times New Roman"/>
          <w:b/>
          <w:i w:val="false"/>
          <w:color w:val="000000"/>
        </w:rPr>
        <w:t>
</w:t>
      </w:r>
      <w:r>
        <w:rPr>
          <w:rFonts w:ascii="Times New Roman"/>
          <w:b/>
          <w:i w:val="false"/>
          <w:color w:val="000000"/>
        </w:rPr>
        <w:t xml:space="preserve">
Глава 1 </w:t>
      </w:r>
    </w:p>
    <w:bookmarkEnd w:id="377"/>
    <w:bookmarkStart w:name="z1523" w:id="378"/>
    <w:p>
      <w:pPr>
        <w:spacing w:after="0"/>
        <w:ind w:left="0"/>
        <w:jc w:val="left"/>
      </w:pPr>
      <w:r>
        <w:rPr>
          <w:rFonts w:ascii="Times New Roman"/>
          <w:b/>
          <w:i w:val="false"/>
          <w:color w:val="000000"/>
        </w:rPr>
        <w:t xml:space="preserve"> 
Пассажиры </w:t>
      </w:r>
    </w:p>
    <w:bookmarkEnd w:id="378"/>
    <w:bookmarkStart w:name="z1524" w:id="379"/>
    <w:p>
      <w:pPr>
        <w:spacing w:after="0"/>
        <w:ind w:left="0"/>
        <w:jc w:val="left"/>
      </w:pPr>
      <w:r>
        <w:rPr>
          <w:rFonts w:ascii="Times New Roman"/>
          <w:b/>
          <w:i w:val="false"/>
          <w:color w:val="000000"/>
        </w:rPr>
        <w:t xml:space="preserve"> 
Определение понятий </w:t>
      </w:r>
    </w:p>
    <w:bookmarkEnd w:id="379"/>
    <w:bookmarkStart w:name="z831" w:id="380"/>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"двухканальная система" - упрощенная система таможенного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контроля, позволяющая прибывающим пассажирам совершить </w:t>
      </w:r>
      <w:r>
        <w:br/>
      </w:r>
      <w:r>
        <w:rPr>
          <w:rFonts w:ascii="Times New Roman"/>
          <w:b w:val="false"/>
          <w:i w:val="false"/>
          <w:color w:val="000000"/>
          <w:sz w:val="28"/>
        </w:rPr>
        <w:t xml:space="preserve">
      декларирование, выбирая один из двух каналов. Один, </w:t>
      </w:r>
      <w:r>
        <w:br/>
      </w:r>
      <w:r>
        <w:rPr>
          <w:rFonts w:ascii="Times New Roman"/>
          <w:b w:val="false"/>
          <w:i w:val="false"/>
          <w:color w:val="000000"/>
          <w:sz w:val="28"/>
        </w:rPr>
        <w:t xml:space="preserve">
      обозначаемый символами зеленого цвета, предназначен для </w:t>
      </w:r>
      <w:r>
        <w:br/>
      </w:r>
      <w:r>
        <w:rPr>
          <w:rFonts w:ascii="Times New Roman"/>
          <w:b w:val="false"/>
          <w:i w:val="false"/>
          <w:color w:val="000000"/>
          <w:sz w:val="28"/>
        </w:rPr>
        <w:t xml:space="preserve">
      пассажиров, везущих товары, количество или стоимость которых </w:t>
      </w:r>
      <w:r>
        <w:br/>
      </w:r>
      <w:r>
        <w:rPr>
          <w:rFonts w:ascii="Times New Roman"/>
          <w:b w:val="false"/>
          <w:i w:val="false"/>
          <w:color w:val="000000"/>
          <w:sz w:val="28"/>
        </w:rPr>
        <w:t xml:space="preserve">
      не превышает количество и стоимость товаров, подлежащих </w:t>
      </w:r>
      <w:r>
        <w:br/>
      </w:r>
      <w:r>
        <w:rPr>
          <w:rFonts w:ascii="Times New Roman"/>
          <w:b w:val="false"/>
          <w:i w:val="false"/>
          <w:color w:val="000000"/>
          <w:sz w:val="28"/>
        </w:rPr>
        <w:t xml:space="preserve">
      беспошлинному ввозу, и которые не подпадают под запреты или </w:t>
      </w:r>
      <w:r>
        <w:br/>
      </w:r>
      <w:r>
        <w:rPr>
          <w:rFonts w:ascii="Times New Roman"/>
          <w:b w:val="false"/>
          <w:i w:val="false"/>
          <w:color w:val="000000"/>
          <w:sz w:val="28"/>
        </w:rPr>
        <w:t xml:space="preserve">
      ограничения при ввозе. Другой, обозначаемый символами красного </w:t>
      </w:r>
      <w:r>
        <w:br/>
      </w:r>
      <w:r>
        <w:rPr>
          <w:rFonts w:ascii="Times New Roman"/>
          <w:b w:val="false"/>
          <w:i w:val="false"/>
          <w:color w:val="000000"/>
          <w:sz w:val="28"/>
        </w:rPr>
        <w:t xml:space="preserve">
      цвета, - для иных пассажиров; </w:t>
      </w:r>
      <w:r>
        <w:br/>
      </w:r>
      <w:r>
        <w:rPr>
          <w:rFonts w:ascii="Times New Roman"/>
          <w:b w:val="false"/>
          <w:i w:val="false"/>
          <w:color w:val="000000"/>
          <w:sz w:val="28"/>
        </w:rPr>
        <w:t>
</w:t>
      </w:r>
      <w:r>
        <w:rPr>
          <w:rFonts w:ascii="Times New Roman"/>
          <w:b w:val="false"/>
          <w:i w:val="false"/>
          <w:color w:val="000000"/>
          <w:sz w:val="28"/>
        </w:rPr>
        <w:t xml:space="preserve">
Е2./  "транспортные средства личного пользования" - автотранспортные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средства и прицепы, катера и воздушные суда вместе с запасными </w:t>
      </w:r>
      <w:r>
        <w:br/>
      </w:r>
      <w:r>
        <w:rPr>
          <w:rFonts w:ascii="Times New Roman"/>
          <w:b w:val="false"/>
          <w:i w:val="false"/>
          <w:color w:val="000000"/>
          <w:sz w:val="28"/>
        </w:rPr>
        <w:t xml:space="preserve">
      частями к ним и их обычными принадлежностями и оборудованием, </w:t>
      </w:r>
      <w:r>
        <w:br/>
      </w:r>
      <w:r>
        <w:rPr>
          <w:rFonts w:ascii="Times New Roman"/>
          <w:b w:val="false"/>
          <w:i w:val="false"/>
          <w:color w:val="000000"/>
          <w:sz w:val="28"/>
        </w:rPr>
        <w:t xml:space="preserve">
      ввозимые или вывозимые исключительно для личного пользования </w:t>
      </w:r>
      <w:r>
        <w:br/>
      </w:r>
      <w:r>
        <w:rPr>
          <w:rFonts w:ascii="Times New Roman"/>
          <w:b w:val="false"/>
          <w:i w:val="false"/>
          <w:color w:val="000000"/>
          <w:sz w:val="28"/>
        </w:rPr>
        <w:t xml:space="preserve">
      заинтересованным лицом, а не для транспортировки лиц за плату </w:t>
      </w:r>
      <w:r>
        <w:br/>
      </w:r>
      <w:r>
        <w:rPr>
          <w:rFonts w:ascii="Times New Roman"/>
          <w:b w:val="false"/>
          <w:i w:val="false"/>
          <w:color w:val="000000"/>
          <w:sz w:val="28"/>
        </w:rPr>
        <w:t xml:space="preserve">
      или для промышленной или коммерческой транспортировки товаров </w:t>
      </w:r>
      <w:r>
        <w:br/>
      </w:r>
      <w:r>
        <w:rPr>
          <w:rFonts w:ascii="Times New Roman"/>
          <w:b w:val="false"/>
          <w:i w:val="false"/>
          <w:color w:val="000000"/>
          <w:sz w:val="28"/>
        </w:rPr>
        <w:t xml:space="preserve">
      за плату или бесплатно; </w:t>
      </w:r>
      <w:r>
        <w:br/>
      </w:r>
      <w:r>
        <w:rPr>
          <w:rFonts w:ascii="Times New Roman"/>
          <w:b w:val="false"/>
          <w:i w:val="false"/>
          <w:color w:val="000000"/>
          <w:sz w:val="28"/>
        </w:rPr>
        <w:t>
</w:t>
      </w:r>
      <w:r>
        <w:rPr>
          <w:rFonts w:ascii="Times New Roman"/>
          <w:b w:val="false"/>
          <w:i w:val="false"/>
          <w:color w:val="000000"/>
          <w:sz w:val="28"/>
        </w:rPr>
        <w:t xml:space="preserve">
Е3./  "пассажир" -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1) любое лицо, временно въезжающее на территорию страны, в </w:t>
      </w:r>
      <w:r>
        <w:br/>
      </w:r>
      <w:r>
        <w:rPr>
          <w:rFonts w:ascii="Times New Roman"/>
          <w:b w:val="false"/>
          <w:i w:val="false"/>
          <w:color w:val="000000"/>
          <w:sz w:val="28"/>
        </w:rPr>
        <w:t xml:space="preserve">
      которой он или она не проживает на постоянной основе </w:t>
      </w:r>
      <w:r>
        <w:br/>
      </w:r>
      <w:r>
        <w:rPr>
          <w:rFonts w:ascii="Times New Roman"/>
          <w:b w:val="false"/>
          <w:i w:val="false"/>
          <w:color w:val="000000"/>
          <w:sz w:val="28"/>
        </w:rPr>
        <w:t xml:space="preserve">
      ("нерезидент"), или выезжающее с этой территории; и </w:t>
      </w:r>
      <w:r>
        <w:br/>
      </w:r>
      <w:r>
        <w:rPr>
          <w:rFonts w:ascii="Times New Roman"/>
          <w:b w:val="false"/>
          <w:i w:val="false"/>
          <w:color w:val="000000"/>
          <w:sz w:val="28"/>
        </w:rPr>
        <w:t xml:space="preserve">
         2) любое лицо, выезжающее с территории страны, в которой он </w:t>
      </w:r>
      <w:r>
        <w:br/>
      </w:r>
      <w:r>
        <w:rPr>
          <w:rFonts w:ascii="Times New Roman"/>
          <w:b w:val="false"/>
          <w:i w:val="false"/>
          <w:color w:val="000000"/>
          <w:sz w:val="28"/>
        </w:rPr>
        <w:t xml:space="preserve">
      или она проживает на постоянной основе ("выезжающий резидент"), </w:t>
      </w:r>
      <w:r>
        <w:br/>
      </w:r>
      <w:r>
        <w:rPr>
          <w:rFonts w:ascii="Times New Roman"/>
          <w:b w:val="false"/>
          <w:i w:val="false"/>
          <w:color w:val="000000"/>
          <w:sz w:val="28"/>
        </w:rPr>
        <w:t xml:space="preserve">
      или возвращающееся на эту территорию ("возвращающийся </w:t>
      </w:r>
      <w:r>
        <w:br/>
      </w:r>
      <w:r>
        <w:rPr>
          <w:rFonts w:ascii="Times New Roman"/>
          <w:b w:val="false"/>
          <w:i w:val="false"/>
          <w:color w:val="000000"/>
          <w:sz w:val="28"/>
        </w:rPr>
        <w:t xml:space="preserve">
      резидент"); </w:t>
      </w:r>
      <w:r>
        <w:br/>
      </w:r>
      <w:r>
        <w:rPr>
          <w:rFonts w:ascii="Times New Roman"/>
          <w:b w:val="false"/>
          <w:i w:val="false"/>
          <w:color w:val="000000"/>
          <w:sz w:val="28"/>
        </w:rPr>
        <w:t>
</w:t>
      </w:r>
      <w:r>
        <w:rPr>
          <w:rFonts w:ascii="Times New Roman"/>
          <w:b w:val="false"/>
          <w:i w:val="false"/>
          <w:color w:val="000000"/>
          <w:sz w:val="28"/>
        </w:rPr>
        <w:t xml:space="preserve">
Е4./  "личные вещи" - любые вещи (новые или бывшие в употреблении),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в отношении которых пассажир может иметь разумную потребность </w:t>
      </w:r>
      <w:r>
        <w:br/>
      </w:r>
      <w:r>
        <w:rPr>
          <w:rFonts w:ascii="Times New Roman"/>
          <w:b w:val="false"/>
          <w:i w:val="false"/>
          <w:color w:val="000000"/>
          <w:sz w:val="28"/>
        </w:rPr>
        <w:t xml:space="preserve">
      для его или ее личного пользования во время поездки, с учетом </w:t>
      </w:r>
      <w:r>
        <w:br/>
      </w:r>
      <w:r>
        <w:rPr>
          <w:rFonts w:ascii="Times New Roman"/>
          <w:b w:val="false"/>
          <w:i w:val="false"/>
          <w:color w:val="000000"/>
          <w:sz w:val="28"/>
        </w:rPr>
        <w:t xml:space="preserve">
      всех обстоятельств этой поездки, но исключая любые товары, </w:t>
      </w:r>
      <w:r>
        <w:br/>
      </w:r>
      <w:r>
        <w:rPr>
          <w:rFonts w:ascii="Times New Roman"/>
          <w:b w:val="false"/>
          <w:i w:val="false"/>
          <w:color w:val="000000"/>
          <w:sz w:val="28"/>
        </w:rPr>
        <w:t xml:space="preserve">
      ввозимые или вывозимые для коммерческих целей; </w:t>
      </w:r>
      <w:r>
        <w:br/>
      </w:r>
      <w:r>
        <w:rPr>
          <w:rFonts w:ascii="Times New Roman"/>
          <w:b w:val="false"/>
          <w:i w:val="false"/>
          <w:color w:val="000000"/>
          <w:sz w:val="28"/>
        </w:rPr>
        <w:t>
</w:t>
      </w:r>
      <w:r>
        <w:rPr>
          <w:rFonts w:ascii="Times New Roman"/>
          <w:b w:val="false"/>
          <w:i w:val="false"/>
          <w:color w:val="000000"/>
          <w:sz w:val="28"/>
        </w:rPr>
        <w:t xml:space="preserve">
Е5./  "временный ввоз" - таможенный режим, в соответствии с которым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некоторые товары могут быть ввезены на таможенную территорию </w:t>
      </w:r>
      <w:r>
        <w:br/>
      </w:r>
      <w:r>
        <w:rPr>
          <w:rFonts w:ascii="Times New Roman"/>
          <w:b w:val="false"/>
          <w:i w:val="false"/>
          <w:color w:val="000000"/>
          <w:sz w:val="28"/>
        </w:rPr>
        <w:t xml:space="preserve">
      с условным освобождением от ввозных пошлин и налогов; такие </w:t>
      </w:r>
      <w:r>
        <w:br/>
      </w:r>
      <w:r>
        <w:rPr>
          <w:rFonts w:ascii="Times New Roman"/>
          <w:b w:val="false"/>
          <w:i w:val="false"/>
          <w:color w:val="000000"/>
          <w:sz w:val="28"/>
        </w:rPr>
        <w:t xml:space="preserve">
      товары должны ввозиться для определенной цели и предназначаться </w:t>
      </w:r>
      <w:r>
        <w:br/>
      </w:r>
      <w:r>
        <w:rPr>
          <w:rFonts w:ascii="Times New Roman"/>
          <w:b w:val="false"/>
          <w:i w:val="false"/>
          <w:color w:val="000000"/>
          <w:sz w:val="28"/>
        </w:rPr>
        <w:t xml:space="preserve">
      для обратного вывоза в течение установленного срока без </w:t>
      </w:r>
      <w:r>
        <w:br/>
      </w:r>
      <w:r>
        <w:rPr>
          <w:rFonts w:ascii="Times New Roman"/>
          <w:b w:val="false"/>
          <w:i w:val="false"/>
          <w:color w:val="000000"/>
          <w:sz w:val="28"/>
        </w:rPr>
        <w:t xml:space="preserve">
      каких-либо изменений, за исключением обычного износа в </w:t>
      </w:r>
      <w:r>
        <w:br/>
      </w:r>
      <w:r>
        <w:rPr>
          <w:rFonts w:ascii="Times New Roman"/>
          <w:b w:val="false"/>
          <w:i w:val="false"/>
          <w:color w:val="000000"/>
          <w:sz w:val="28"/>
        </w:rPr>
        <w:t xml:space="preserve">
      результате их использования. </w:t>
      </w:r>
    </w:p>
    <w:bookmarkEnd w:id="380"/>
    <w:bookmarkStart w:name="z1525" w:id="381"/>
    <w:p>
      <w:pPr>
        <w:spacing w:after="0"/>
        <w:ind w:left="0"/>
        <w:jc w:val="left"/>
      </w:pPr>
      <w:r>
        <w:rPr>
          <w:rFonts w:ascii="Times New Roman"/>
          <w:b/>
          <w:i w:val="false"/>
          <w:color w:val="000000"/>
        </w:rPr>
        <w:t xml:space="preserve"> 
Принципы </w:t>
      </w:r>
    </w:p>
    <w:bookmarkEnd w:id="381"/>
    <w:bookmarkStart w:name="z1526" w:id="382"/>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льготы, применимые в отношении физических лиц, регулируются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льготы, предусмотренные в настоящей Главе, применяются к пассажирам, независимо от их гражданства/национальности. </w:t>
      </w:r>
    </w:p>
    <w:bookmarkEnd w:id="382"/>
    <w:bookmarkStart w:name="z1530" w:id="383"/>
    <w:p>
      <w:pPr>
        <w:spacing w:after="0"/>
        <w:ind w:left="0"/>
        <w:jc w:val="left"/>
      </w:pPr>
      <w:r>
        <w:rPr>
          <w:rFonts w:ascii="Times New Roman"/>
          <w:b/>
          <w:i w:val="false"/>
          <w:color w:val="000000"/>
        </w:rPr>
        <w:t xml:space="preserve"> 
Область применения </w:t>
      </w:r>
    </w:p>
    <w:bookmarkEnd w:id="383"/>
    <w:bookmarkStart w:name="z1531" w:id="384"/>
    <w:p>
      <w:pPr>
        <w:spacing w:after="0"/>
        <w:ind w:left="0"/>
        <w:jc w:val="both"/>
      </w:pP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определяет таможенные органы, в которых могут выполняться таможенные формальности, относящиеся к пассажирам. При установлении компетенции, местонахождения и часов работы этих органов таможенная служба учитывает, в частности, географическое положение и существующие объемы пассажиропотока.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 условии соблюдения соответствующих процедур таможенного контроля пассажирам, въезжающим в страну или выезжающим из нее на своих транспортных средствах личного пользования, разрешается выполнить все необходимые таможенные формальности, не покидая транспортные средства, используемые ими для передвижения.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Пассажирам, въезжающим в страну или выезжающим из нее на автотранспортном средстве коммерческого назначения или на поезде, должно разрешаться выполнить все необходимые таможенные формальности, не покидая транспортные средства, используемые ими для передвижения.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Двухканальная система должна использоваться для таможенного контроля за пассажирами и оформления перевозимых ими товаров, а также, в соответствующих случаях, их транспортных средств личного пользования.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должна требовать для своих целей отдельный перечень пассажиров или провозимых ими предметов багажа, независимо от используемого вида транспорта.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во взаимодействии с другими службами и участниками торговли должна стремиться использовать предварительную информацию о пассажирах, соответствующую унифицированным международным стандартам, в тех случаях, когда это представляется возможным, для упрощения таможенного контроля за пассажирами и оформления перевозимых ими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Пассажирам должно быть разрешено устно декларировать перевозимые ими товары. Вместе с тем, таможенная служба может потребовать письменную или оформленную в электронном виде декларацию на перевозимые пассажирами товары, которые являются объектом ввоза или вывоза коммерческого характера, либо стоимость или количество которых превышают ограничения, установленные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Личный досмотр пассажиров для целей таможенного контроля проводится только в исключительных случаях и когда существуют веские основания для подозрения в контрабанде или других правонарушениях.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Перевозимые пассажирами товары подлежат складированию или хранению на условиях, устанавливаемых таможенной службой, до их оформления согласно соответствующему таможенному режиму, обратного вывоза или распоряжения иным способом в соответствии с национальным законодательством в следующих случаях: </w:t>
      </w:r>
      <w:r>
        <w:br/>
      </w:r>
      <w:r>
        <w:rPr>
          <w:rFonts w:ascii="Times New Roman"/>
          <w:b w:val="false"/>
          <w:i w:val="false"/>
          <w:color w:val="000000"/>
          <w:sz w:val="28"/>
        </w:rPr>
        <w:t>
</w:t>
      </w:r>
      <w:r>
        <w:rPr>
          <w:rFonts w:ascii="Times New Roman"/>
          <w:b w:val="false"/>
          <w:i w:val="false"/>
          <w:color w:val="000000"/>
          <w:sz w:val="28"/>
        </w:rPr>
        <w:t xml:space="preserve">
      - по запросу пассажира; </w:t>
      </w:r>
      <w:r>
        <w:br/>
      </w:r>
      <w:r>
        <w:rPr>
          <w:rFonts w:ascii="Times New Roman"/>
          <w:b w:val="false"/>
          <w:i w:val="false"/>
          <w:color w:val="000000"/>
          <w:sz w:val="28"/>
        </w:rPr>
        <w:t>
</w:t>
      </w:r>
      <w:r>
        <w:rPr>
          <w:rFonts w:ascii="Times New Roman"/>
          <w:b w:val="false"/>
          <w:i w:val="false"/>
          <w:color w:val="000000"/>
          <w:sz w:val="28"/>
        </w:rPr>
        <w:t xml:space="preserve">
      - когда немедленное оформление товаров не представляется возможным; или </w:t>
      </w:r>
      <w:r>
        <w:br/>
      </w:r>
      <w:r>
        <w:rPr>
          <w:rFonts w:ascii="Times New Roman"/>
          <w:b w:val="false"/>
          <w:i w:val="false"/>
          <w:color w:val="000000"/>
          <w:sz w:val="28"/>
        </w:rPr>
        <w:t>
</w:t>
      </w:r>
      <w:r>
        <w:rPr>
          <w:rFonts w:ascii="Times New Roman"/>
          <w:b w:val="false"/>
          <w:i w:val="false"/>
          <w:color w:val="000000"/>
          <w:sz w:val="28"/>
        </w:rPr>
        <w:t xml:space="preserve">
      - когда другие положения настоящей Главы не применимы в отношении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Оформление несопровождаемого багажа (багажа, который ввозится или вывозится до или после приезда или отъезда пассажира) производится в соответствии с процедурами, применимыми в отношении сопровождаемого багажа, или другими упрощенными таможенными процедурами.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Любому уполномоченному лицу разрешается предъявлять несопровождаемый багаж для оформления от имени пассажира.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товаров, декларируемых для свободного обращения в соответствии с таможенными льготами для пассажиров, должна применяться система начисления пошлин и налогов по единым ставкам при условии, что ввоз товаров не носит коммерческого характера и что совокупная стоимость или общее количество этих товаров не превышает ограничений, установленных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Везде, где это возможно, должно быть разрешено использование кредитных карточек или банковских карточек в качестве средства платежа за оказанные таможенной службой услуги, а также для уплаты пошлин и налогов. </w:t>
      </w:r>
    </w:p>
    <w:bookmarkEnd w:id="384"/>
    <w:bookmarkStart w:name="z1560" w:id="385"/>
    <w:p>
      <w:pPr>
        <w:spacing w:after="0"/>
        <w:ind w:left="0"/>
        <w:jc w:val="left"/>
      </w:pPr>
      <w:r>
        <w:rPr>
          <w:rFonts w:ascii="Times New Roman"/>
          <w:b/>
          <w:i w:val="false"/>
          <w:color w:val="000000"/>
        </w:rPr>
        <w:t xml:space="preserve"> 
Ввоз </w:t>
      </w:r>
    </w:p>
    <w:bookmarkEnd w:id="385"/>
    <w:bookmarkStart w:name="z1561" w:id="386"/>
    <w:p>
      <w:pPr>
        <w:spacing w:after="0"/>
        <w:ind w:left="0"/>
        <w:jc w:val="both"/>
      </w:pPr>
      <w:r>
        <w:rPr>
          <w:rFonts w:ascii="Times New Roman"/>
          <w:b w:val="false"/>
          <w:i w:val="false"/>
          <w:color w:val="000000"/>
          <w:sz w:val="28"/>
        </w:rPr>
        <w:t>
</w:t>
      </w:r>
      <w:r>
        <w:rPr>
          <w:rFonts w:ascii="Times New Roman"/>
          <w:b/>
          <w:i w:val="false"/>
          <w:color w:val="000000"/>
          <w:sz w:val="28"/>
        </w:rPr>
        <w:t xml:space="preserve">16.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Количественные ограничения табачных изделий, вина, крепких спиртных напитков и духов, которые пассажирам разрешается ввозить без уплаты ввозных пошлин и налогов, должны быть не ниже чем: </w:t>
      </w:r>
      <w:r>
        <w:br/>
      </w:r>
      <w:r>
        <w:rPr>
          <w:rFonts w:ascii="Times New Roman"/>
          <w:b w:val="false"/>
          <w:i w:val="false"/>
          <w:color w:val="000000"/>
          <w:sz w:val="28"/>
        </w:rPr>
        <w:t>
</w:t>
      </w:r>
      <w:r>
        <w:rPr>
          <w:rFonts w:ascii="Times New Roman"/>
          <w:b w:val="false"/>
          <w:i w:val="false"/>
          <w:color w:val="000000"/>
          <w:sz w:val="28"/>
        </w:rPr>
        <w:t xml:space="preserve">
      а) 200 сигарет или 50 сигар или 250 грамм табака, либо эти изделия в наборе общим весом не более 250 граммов; </w:t>
      </w:r>
      <w:r>
        <w:br/>
      </w:r>
      <w:r>
        <w:rPr>
          <w:rFonts w:ascii="Times New Roman"/>
          <w:b w:val="false"/>
          <w:i w:val="false"/>
          <w:color w:val="000000"/>
          <w:sz w:val="28"/>
        </w:rPr>
        <w:t>
</w:t>
      </w:r>
      <w:r>
        <w:rPr>
          <w:rFonts w:ascii="Times New Roman"/>
          <w:b w:val="false"/>
          <w:i w:val="false"/>
          <w:color w:val="000000"/>
          <w:sz w:val="28"/>
        </w:rPr>
        <w:t xml:space="preserve">
      б) 2 литра вина или 1 литр крепких спиртных напитков; </w:t>
      </w:r>
      <w:r>
        <w:br/>
      </w:r>
      <w:r>
        <w:rPr>
          <w:rFonts w:ascii="Times New Roman"/>
          <w:b w:val="false"/>
          <w:i w:val="false"/>
          <w:color w:val="000000"/>
          <w:sz w:val="28"/>
        </w:rPr>
        <w:t>
</w:t>
      </w:r>
      <w:r>
        <w:rPr>
          <w:rFonts w:ascii="Times New Roman"/>
          <w:b w:val="false"/>
          <w:i w:val="false"/>
          <w:color w:val="000000"/>
          <w:sz w:val="28"/>
        </w:rPr>
        <w:t xml:space="preserve">
      в) 0,25 литра туалетной воды и 50 грамм духов. </w:t>
      </w:r>
      <w:r>
        <w:br/>
      </w:r>
      <w:r>
        <w:rPr>
          <w:rFonts w:ascii="Times New Roman"/>
          <w:b w:val="false"/>
          <w:i w:val="false"/>
          <w:color w:val="000000"/>
          <w:sz w:val="28"/>
        </w:rPr>
        <w:t>
</w:t>
      </w:r>
      <w:r>
        <w:rPr>
          <w:rFonts w:ascii="Times New Roman"/>
          <w:b w:val="false"/>
          <w:i w:val="false"/>
          <w:color w:val="000000"/>
          <w:sz w:val="28"/>
        </w:rPr>
        <w:t xml:space="preserve">
      Однако, таможенные льготы, предусмотренные в отношении табачных изделий и алкогольных напитков, могут предоставляться лицами, достигшим определенного возраста, и могут не предоставляться или предоставляться лишь в ограниченных количествах лицам, которые часто пересекают границу или которые отсутствовали в стране менее 24 часов.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Помимо потребительских товаров, которые разрешается ввозить в пределах количественных ограничений без уплаты ввозных пошлин и налогов, пассажирам должно быть разрешено ввозить без уплаты ввозных пошлин и налогов товары сугубо некоммерческого характера общей стоимостью не менее 75 Специальных прав заимствования (СПЗ). Эта совокупная стоимость может быть уменьшена для лиц моложе определенного возраста и для лиц, которые часто пересекают границу или которые отсутствовали в стране менее 24 часов.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Возвращающимся в страну резидентам разрешается ввозить без уплаты ввозных пошлин и налогов личные вещи и транспортные средства личного пользования, взятые ими в момент выезда из страны и находившиеся в свободном обращении в этой стране.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таможенный документ или гарантию для временного ввоза личных вещей нерезидентов за исключением случаев, когда: </w:t>
      </w:r>
      <w:r>
        <w:br/>
      </w:r>
      <w:r>
        <w:rPr>
          <w:rFonts w:ascii="Times New Roman"/>
          <w:b w:val="false"/>
          <w:i w:val="false"/>
          <w:color w:val="000000"/>
          <w:sz w:val="28"/>
        </w:rPr>
        <w:t>
</w:t>
      </w:r>
      <w:r>
        <w:rPr>
          <w:rFonts w:ascii="Times New Roman"/>
          <w:b w:val="false"/>
          <w:i w:val="false"/>
          <w:color w:val="000000"/>
          <w:sz w:val="28"/>
        </w:rPr>
        <w:t xml:space="preserve">
      - стоимость или количество этих вещей превышает ограничения, установленные национальным законодательством; или </w:t>
      </w:r>
      <w:r>
        <w:br/>
      </w:r>
      <w:r>
        <w:rPr>
          <w:rFonts w:ascii="Times New Roman"/>
          <w:b w:val="false"/>
          <w:i w:val="false"/>
          <w:color w:val="000000"/>
          <w:sz w:val="28"/>
        </w:rPr>
        <w:t>
</w:t>
      </w:r>
      <w:r>
        <w:rPr>
          <w:rFonts w:ascii="Times New Roman"/>
          <w:b w:val="false"/>
          <w:i w:val="false"/>
          <w:color w:val="000000"/>
          <w:sz w:val="28"/>
        </w:rPr>
        <w:t xml:space="preserve">
      - таможенная служба полагает, что эти вещи представляют риск для доходов государственного бюджета.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Помимо одежды, туалетных принадлежностей и прочих вещей, имеющих личный характер, личными вещами нерезидентов, в частности, считаются следующие: </w:t>
      </w:r>
      <w:r>
        <w:br/>
      </w:r>
      <w:r>
        <w:rPr>
          <w:rFonts w:ascii="Times New Roman"/>
          <w:b w:val="false"/>
          <w:i w:val="false"/>
          <w:color w:val="000000"/>
          <w:sz w:val="28"/>
        </w:rPr>
        <w:t>
</w:t>
      </w:r>
      <w:r>
        <w:rPr>
          <w:rFonts w:ascii="Times New Roman"/>
          <w:b w:val="false"/>
          <w:i w:val="false"/>
          <w:color w:val="000000"/>
          <w:sz w:val="28"/>
        </w:rPr>
        <w:t xml:space="preserve">
      - личные ювелирные украшения; </w:t>
      </w:r>
      <w:r>
        <w:br/>
      </w:r>
      <w:r>
        <w:rPr>
          <w:rFonts w:ascii="Times New Roman"/>
          <w:b w:val="false"/>
          <w:i w:val="false"/>
          <w:color w:val="000000"/>
          <w:sz w:val="28"/>
        </w:rPr>
        <w:t>
</w:t>
      </w:r>
      <w:r>
        <w:rPr>
          <w:rFonts w:ascii="Times New Roman"/>
          <w:b w:val="false"/>
          <w:i w:val="false"/>
          <w:color w:val="000000"/>
          <w:sz w:val="28"/>
        </w:rPr>
        <w:t xml:space="preserve">
      - фотоаппараты, кино- и видеокамеры вместе с разумным количеством фото-, кино-, видеопленок и принадлежностей к ним; </w:t>
      </w:r>
      <w:r>
        <w:br/>
      </w:r>
      <w:r>
        <w:rPr>
          <w:rFonts w:ascii="Times New Roman"/>
          <w:b w:val="false"/>
          <w:i w:val="false"/>
          <w:color w:val="000000"/>
          <w:sz w:val="28"/>
        </w:rPr>
        <w:t>
</w:t>
      </w:r>
      <w:r>
        <w:rPr>
          <w:rFonts w:ascii="Times New Roman"/>
          <w:b w:val="false"/>
          <w:i w:val="false"/>
          <w:color w:val="000000"/>
          <w:sz w:val="28"/>
        </w:rPr>
        <w:t xml:space="preserve">
      - переносные диапозитив- и кинопроекторы и принадлежности к ним вместе с разумным количеством диапозитивов или кинопленок; </w:t>
      </w:r>
      <w:r>
        <w:br/>
      </w:r>
      <w:r>
        <w:rPr>
          <w:rFonts w:ascii="Times New Roman"/>
          <w:b w:val="false"/>
          <w:i w:val="false"/>
          <w:color w:val="000000"/>
          <w:sz w:val="28"/>
        </w:rPr>
        <w:t>
</w:t>
      </w:r>
      <w:r>
        <w:rPr>
          <w:rFonts w:ascii="Times New Roman"/>
          <w:b w:val="false"/>
          <w:i w:val="false"/>
          <w:color w:val="000000"/>
          <w:sz w:val="28"/>
        </w:rPr>
        <w:t xml:space="preserve">
      - бинокли; </w:t>
      </w:r>
      <w:r>
        <w:br/>
      </w:r>
      <w:r>
        <w:rPr>
          <w:rFonts w:ascii="Times New Roman"/>
          <w:b w:val="false"/>
          <w:i w:val="false"/>
          <w:color w:val="000000"/>
          <w:sz w:val="28"/>
        </w:rPr>
        <w:t>
</w:t>
      </w:r>
      <w:r>
        <w:rPr>
          <w:rFonts w:ascii="Times New Roman"/>
          <w:b w:val="false"/>
          <w:i w:val="false"/>
          <w:color w:val="000000"/>
          <w:sz w:val="28"/>
        </w:rPr>
        <w:t xml:space="preserve">
      - переносные музыкальные инструменты; </w:t>
      </w:r>
      <w:r>
        <w:br/>
      </w:r>
      <w:r>
        <w:rPr>
          <w:rFonts w:ascii="Times New Roman"/>
          <w:b w:val="false"/>
          <w:i w:val="false"/>
          <w:color w:val="000000"/>
          <w:sz w:val="28"/>
        </w:rPr>
        <w:t>
</w:t>
      </w:r>
      <w:r>
        <w:rPr>
          <w:rFonts w:ascii="Times New Roman"/>
          <w:b w:val="false"/>
          <w:i w:val="false"/>
          <w:color w:val="000000"/>
          <w:sz w:val="28"/>
        </w:rPr>
        <w:t xml:space="preserve">
      - переносные звуковоспроизводящие устройства, включая магнитофоны, проигрыватели компакт-дисков и диктофоны с пленками, пластинками и дисками; </w:t>
      </w:r>
      <w:r>
        <w:br/>
      </w:r>
      <w:r>
        <w:rPr>
          <w:rFonts w:ascii="Times New Roman"/>
          <w:b w:val="false"/>
          <w:i w:val="false"/>
          <w:color w:val="000000"/>
          <w:sz w:val="28"/>
        </w:rPr>
        <w:t>
</w:t>
      </w:r>
      <w:r>
        <w:rPr>
          <w:rFonts w:ascii="Times New Roman"/>
          <w:b w:val="false"/>
          <w:i w:val="false"/>
          <w:color w:val="000000"/>
          <w:sz w:val="28"/>
        </w:rPr>
        <w:t xml:space="preserve">
      - переносные радиоприемники; </w:t>
      </w:r>
      <w:r>
        <w:br/>
      </w:r>
      <w:r>
        <w:rPr>
          <w:rFonts w:ascii="Times New Roman"/>
          <w:b w:val="false"/>
          <w:i w:val="false"/>
          <w:color w:val="000000"/>
          <w:sz w:val="28"/>
        </w:rPr>
        <w:t>
</w:t>
      </w:r>
      <w:r>
        <w:rPr>
          <w:rFonts w:ascii="Times New Roman"/>
          <w:b w:val="false"/>
          <w:i w:val="false"/>
          <w:color w:val="000000"/>
          <w:sz w:val="28"/>
        </w:rPr>
        <w:t xml:space="preserve">
      - сотовые или мобильные телефоны; </w:t>
      </w:r>
      <w:r>
        <w:br/>
      </w:r>
      <w:r>
        <w:rPr>
          <w:rFonts w:ascii="Times New Roman"/>
          <w:b w:val="false"/>
          <w:i w:val="false"/>
          <w:color w:val="000000"/>
          <w:sz w:val="28"/>
        </w:rPr>
        <w:t>
</w:t>
      </w:r>
      <w:r>
        <w:rPr>
          <w:rFonts w:ascii="Times New Roman"/>
          <w:b w:val="false"/>
          <w:i w:val="false"/>
          <w:color w:val="000000"/>
          <w:sz w:val="28"/>
        </w:rPr>
        <w:t xml:space="preserve">
      - переносные телевизоры; </w:t>
      </w:r>
      <w:r>
        <w:br/>
      </w:r>
      <w:r>
        <w:rPr>
          <w:rFonts w:ascii="Times New Roman"/>
          <w:b w:val="false"/>
          <w:i w:val="false"/>
          <w:color w:val="000000"/>
          <w:sz w:val="28"/>
        </w:rPr>
        <w:t>
</w:t>
      </w:r>
      <w:r>
        <w:rPr>
          <w:rFonts w:ascii="Times New Roman"/>
          <w:b w:val="false"/>
          <w:i w:val="false"/>
          <w:color w:val="000000"/>
          <w:sz w:val="28"/>
        </w:rPr>
        <w:t xml:space="preserve">
      - переносные пишущие машинки; </w:t>
      </w:r>
      <w:r>
        <w:br/>
      </w:r>
      <w:r>
        <w:rPr>
          <w:rFonts w:ascii="Times New Roman"/>
          <w:b w:val="false"/>
          <w:i w:val="false"/>
          <w:color w:val="000000"/>
          <w:sz w:val="28"/>
        </w:rPr>
        <w:t>
</w:t>
      </w:r>
      <w:r>
        <w:rPr>
          <w:rFonts w:ascii="Times New Roman"/>
          <w:b w:val="false"/>
          <w:i w:val="false"/>
          <w:color w:val="000000"/>
          <w:sz w:val="28"/>
        </w:rPr>
        <w:t xml:space="preserve">
      - переносные персональные компьютеры и принадлежности; </w:t>
      </w:r>
      <w:r>
        <w:br/>
      </w:r>
      <w:r>
        <w:rPr>
          <w:rFonts w:ascii="Times New Roman"/>
          <w:b w:val="false"/>
          <w:i w:val="false"/>
          <w:color w:val="000000"/>
          <w:sz w:val="28"/>
        </w:rPr>
        <w:t>
</w:t>
      </w:r>
      <w:r>
        <w:rPr>
          <w:rFonts w:ascii="Times New Roman"/>
          <w:b w:val="false"/>
          <w:i w:val="false"/>
          <w:color w:val="000000"/>
          <w:sz w:val="28"/>
        </w:rPr>
        <w:t xml:space="preserve">
      - переносные калькуляторы; </w:t>
      </w:r>
      <w:r>
        <w:br/>
      </w:r>
      <w:r>
        <w:rPr>
          <w:rFonts w:ascii="Times New Roman"/>
          <w:b w:val="false"/>
          <w:i w:val="false"/>
          <w:color w:val="000000"/>
          <w:sz w:val="28"/>
        </w:rPr>
        <w:t>
</w:t>
      </w:r>
      <w:r>
        <w:rPr>
          <w:rFonts w:ascii="Times New Roman"/>
          <w:b w:val="false"/>
          <w:i w:val="false"/>
          <w:color w:val="000000"/>
          <w:sz w:val="28"/>
        </w:rPr>
        <w:t xml:space="preserve">
      - обычные и прогулочные детские коляски; </w:t>
      </w:r>
      <w:r>
        <w:br/>
      </w:r>
      <w:r>
        <w:rPr>
          <w:rFonts w:ascii="Times New Roman"/>
          <w:b w:val="false"/>
          <w:i w:val="false"/>
          <w:color w:val="000000"/>
          <w:sz w:val="28"/>
        </w:rPr>
        <w:t>
</w:t>
      </w:r>
      <w:r>
        <w:rPr>
          <w:rFonts w:ascii="Times New Roman"/>
          <w:b w:val="false"/>
          <w:i w:val="false"/>
          <w:color w:val="000000"/>
          <w:sz w:val="28"/>
        </w:rPr>
        <w:t xml:space="preserve">
      - инвалидные коляски; </w:t>
      </w:r>
      <w:r>
        <w:br/>
      </w:r>
      <w:r>
        <w:rPr>
          <w:rFonts w:ascii="Times New Roman"/>
          <w:b w:val="false"/>
          <w:i w:val="false"/>
          <w:color w:val="000000"/>
          <w:sz w:val="28"/>
        </w:rPr>
        <w:t>
</w:t>
      </w:r>
      <w:r>
        <w:rPr>
          <w:rFonts w:ascii="Times New Roman"/>
          <w:b w:val="false"/>
          <w:i w:val="false"/>
          <w:color w:val="000000"/>
          <w:sz w:val="28"/>
        </w:rPr>
        <w:t xml:space="preserve">
      - спортивное снаряжение.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необходимо подать декларацию на временный ввоз для личных вещей нерезидентов, срок временного ввоза устанавливается исходя из продолжительности пребывания пассажира в стране при условии, что это этот срок не превышает ограничений, установленных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пассажира и по основаниям, признанным таможенной службой обоснованными, она продлевает первоначально установленный срок временного ввоза личных вещей нерезидента при условии, что это этот срок не превышает ограничений, установленных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Нерезиденты пользуются правом на временный ввоз в отношении их транспортных средств личного пользования.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Топливо, находящееся в обычных баках транспортного средства для личного пользования ввозится с освобождением от ввозных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Льготы, предоставляемые в отношении транспортных средств, распространяются на транспортные средства личного пользования, принадлежащие нерезидентам, арендованные ими или взятые ими на время, и которые ввезены одновременно с въездом пассажира либо до или после такого въезда.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должна требовать таможенный документ или гарантии на временный ввоз транспортных средств личного пользования нерезидентов.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Когда для временного ввоза транспортных средств нерезидентов для личного пользования требуются таможенный документ или гарантия, таможенная служба обязана принимать стандартные международные документы и гарантии.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необходимо подать декларацию на временный ввоз транспортных средств личного пользования нерезидентов, срок временного ввоза устанавливается исходя из продолжительности пребывания нерезидента в стране при условии, что этот срок не превышает ограничений, установленных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основаниям, признанным таможенной службой обоснованными, она продлевает первоначально установленный срок временного ввоза транспортного средства личного пользования нерезидента при условии, что это этот срок не превышает ограничений, установленных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Право на временный ввоз предоставляется в отношении заменяемых частей, необходимых для ремонта транспортного средства личного пользования, временно находящегося в стране. </w:t>
      </w:r>
    </w:p>
    <w:bookmarkEnd w:id="386"/>
    <w:bookmarkStart w:name="z1612" w:id="387"/>
    <w:p>
      <w:pPr>
        <w:spacing w:after="0"/>
        <w:ind w:left="0"/>
        <w:jc w:val="left"/>
      </w:pPr>
      <w:r>
        <w:rPr>
          <w:rFonts w:ascii="Times New Roman"/>
          <w:b/>
          <w:i w:val="false"/>
          <w:color w:val="000000"/>
        </w:rPr>
        <w:t xml:space="preserve"> 
Обратный вывоз </w:t>
      </w:r>
    </w:p>
    <w:bookmarkEnd w:id="387"/>
    <w:bookmarkStart w:name="z1613" w:id="388"/>
    <w:p>
      <w:pPr>
        <w:spacing w:after="0"/>
        <w:ind w:left="0"/>
        <w:jc w:val="both"/>
      </w:pPr>
      <w:r>
        <w:rPr>
          <w:rFonts w:ascii="Times New Roman"/>
          <w:b w:val="false"/>
          <w:i w:val="false"/>
          <w:color w:val="000000"/>
          <w:sz w:val="28"/>
        </w:rPr>
        <w:t>
</w:t>
      </w:r>
      <w:r>
        <w:rPr>
          <w:rFonts w:ascii="Times New Roman"/>
          <w:b/>
          <w:i w:val="false"/>
          <w:color w:val="000000"/>
          <w:sz w:val="28"/>
        </w:rPr>
        <w:t xml:space="preserve">31.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обратный вывоз временно ввезенных товаров нерезидентов через иной таможенный орган, нежели тот, через который они были ввезены.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обратного вывоза транспортных средств личного пользования нерезидентов или их личных вещей, которые были серьезно повреждены или уничтожены в результате аварии или форс-мажорных обстоятельств. </w:t>
      </w:r>
    </w:p>
    <w:bookmarkEnd w:id="388"/>
    <w:bookmarkStart w:name="z1617" w:id="389"/>
    <w:p>
      <w:pPr>
        <w:spacing w:after="0"/>
        <w:ind w:left="0"/>
        <w:jc w:val="left"/>
      </w:pPr>
      <w:r>
        <w:rPr>
          <w:rFonts w:ascii="Times New Roman"/>
          <w:b/>
          <w:i w:val="false"/>
          <w:color w:val="000000"/>
        </w:rPr>
        <w:t xml:space="preserve"> 
Выезд </w:t>
      </w:r>
    </w:p>
    <w:bookmarkEnd w:id="389"/>
    <w:bookmarkStart w:name="z1618" w:id="390"/>
    <w:p>
      <w:pPr>
        <w:spacing w:after="0"/>
        <w:ind w:left="0"/>
        <w:jc w:val="both"/>
      </w:pPr>
      <w:r>
        <w:rPr>
          <w:rFonts w:ascii="Times New Roman"/>
          <w:b w:val="false"/>
          <w:i w:val="false"/>
          <w:color w:val="000000"/>
          <w:sz w:val="28"/>
        </w:rPr>
        <w:t>
</w:t>
      </w:r>
      <w:r>
        <w:rPr>
          <w:rFonts w:ascii="Times New Roman"/>
          <w:b/>
          <w:i w:val="false"/>
          <w:color w:val="000000"/>
          <w:sz w:val="28"/>
        </w:rPr>
        <w:t xml:space="preserve">33.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применимые в отношении выезжающих пассажиров, должны быть максимально упрощенными.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Пассажирам разрешается вывозить товары для коммерческих целей при соблюдении необходимых условий и формальностей и уплаты причитающихся вывозных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резидентов, выезжающих из страны, таможенная служба предпринимает меры по идентификации отдельных предметов в тех случаях, когда это будет способствовать их обратному ввозу без уплаты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только в исключительных случаях требует документ на временный вывоз личных вещей и транспортных средств личного пользования, принадлежащих резидентам, выезжающим из страны.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Если гарантия была предоставлена в форме денежного депозита, необходимо предусмотреть условия для его возврата в таможенном органе обратного вывоза, даже если этот орган иной нежели тот, через который осуществлялся ввоз. </w:t>
      </w:r>
    </w:p>
    <w:bookmarkEnd w:id="390"/>
    <w:bookmarkStart w:name="z1628" w:id="391"/>
    <w:p>
      <w:pPr>
        <w:spacing w:after="0"/>
        <w:ind w:left="0"/>
        <w:jc w:val="left"/>
      </w:pPr>
      <w:r>
        <w:rPr>
          <w:rFonts w:ascii="Times New Roman"/>
          <w:b/>
          <w:i w:val="false"/>
          <w:color w:val="000000"/>
        </w:rPr>
        <w:t xml:space="preserve"> 
Транзитные пассажиры </w:t>
      </w:r>
    </w:p>
    <w:bookmarkEnd w:id="391"/>
    <w:bookmarkStart w:name="z1629" w:id="392"/>
    <w:p>
      <w:pPr>
        <w:spacing w:after="0"/>
        <w:ind w:left="0"/>
        <w:jc w:val="both"/>
      </w:pPr>
      <w:r>
        <w:rPr>
          <w:rFonts w:ascii="Times New Roman"/>
          <w:b w:val="false"/>
          <w:i w:val="false"/>
          <w:color w:val="000000"/>
          <w:sz w:val="28"/>
        </w:rPr>
        <w:t>
</w:t>
      </w:r>
      <w:r>
        <w:rPr>
          <w:rFonts w:ascii="Times New Roman"/>
          <w:b/>
          <w:i w:val="false"/>
          <w:color w:val="000000"/>
          <w:sz w:val="28"/>
        </w:rPr>
        <w:t xml:space="preserve">38.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транзитных пассажиров, не покидающих транзитную зону, таможенный контроль не проводится. Вместе с тем, таможенной службе разрешается осуществлять общее наблюдение в транзитных зонах и принимать любые необходимые меры в случае подозрения в таможенном правонарушении. </w:t>
      </w:r>
    </w:p>
    <w:bookmarkEnd w:id="392"/>
    <w:bookmarkStart w:name="z1631" w:id="393"/>
    <w:p>
      <w:pPr>
        <w:spacing w:after="0"/>
        <w:ind w:left="0"/>
        <w:jc w:val="left"/>
      </w:pPr>
      <w:r>
        <w:rPr>
          <w:rFonts w:ascii="Times New Roman"/>
          <w:b/>
          <w:i w:val="false"/>
          <w:color w:val="000000"/>
        </w:rPr>
        <w:t xml:space="preserve"> 
Информация о таможенных льготах, применяемых </w:t>
      </w:r>
      <w:r>
        <w:br/>
      </w:r>
      <w:r>
        <w:rPr>
          <w:rFonts w:ascii="Times New Roman"/>
          <w:b/>
          <w:i w:val="false"/>
          <w:color w:val="000000"/>
        </w:rPr>
        <w:t xml:space="preserve">
в отношении пассажиров </w:t>
      </w:r>
    </w:p>
    <w:bookmarkEnd w:id="393"/>
    <w:bookmarkStart w:name="z1633" w:id="394"/>
    <w:p>
      <w:pPr>
        <w:spacing w:after="0"/>
        <w:ind w:left="0"/>
        <w:jc w:val="both"/>
      </w:pPr>
      <w:r>
        <w:rPr>
          <w:rFonts w:ascii="Times New Roman"/>
          <w:b w:val="false"/>
          <w:i w:val="false"/>
          <w:color w:val="000000"/>
          <w:sz w:val="28"/>
        </w:rPr>
        <w:t>
</w:t>
      </w:r>
      <w:r>
        <w:rPr>
          <w:rFonts w:ascii="Times New Roman"/>
          <w:b/>
          <w:i w:val="false"/>
          <w:color w:val="000000"/>
          <w:sz w:val="28"/>
        </w:rPr>
        <w:t xml:space="preserve">39.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Информация о таможенных льготах, применяемых в отношении пассажиров, должна предоставляться на одном или нескольких официальных языках заинтересованной страны и на любом другом языке, сочтенном полезным. </w:t>
      </w:r>
    </w:p>
    <w:bookmarkEnd w:id="394"/>
    <w:bookmarkStart w:name="z1635" w:id="395"/>
    <w:p>
      <w:pPr>
        <w:spacing w:after="0"/>
        <w:ind w:left="0"/>
        <w:jc w:val="left"/>
      </w:pPr>
      <w:r>
        <w:rPr>
          <w:rFonts w:ascii="Times New Roman"/>
          <w:b/>
          <w:i w:val="false"/>
          <w:color w:val="000000"/>
        </w:rPr>
        <w:t xml:space="preserve"> 
Специальное приложение J </w:t>
      </w:r>
      <w:r>
        <w:br/>
      </w:r>
      <w:r>
        <w:rPr>
          <w:rFonts w:ascii="Times New Roman"/>
          <w:b/>
          <w:i w:val="false"/>
          <w:color w:val="000000"/>
        </w:rPr>
        <w:t xml:space="preserve">
Глава 2 </w:t>
      </w:r>
    </w:p>
    <w:bookmarkEnd w:id="395"/>
    <w:bookmarkStart w:name="z1637" w:id="396"/>
    <w:p>
      <w:pPr>
        <w:spacing w:after="0"/>
        <w:ind w:left="0"/>
        <w:jc w:val="left"/>
      </w:pPr>
      <w:r>
        <w:rPr>
          <w:rFonts w:ascii="Times New Roman"/>
          <w:b/>
          <w:i w:val="false"/>
          <w:color w:val="000000"/>
        </w:rPr>
        <w:t xml:space="preserve"> 
Почтовые отправления </w:t>
      </w:r>
    </w:p>
    <w:bookmarkEnd w:id="396"/>
    <w:bookmarkStart w:name="z1638" w:id="397"/>
    <w:p>
      <w:pPr>
        <w:spacing w:after="0"/>
        <w:ind w:left="0"/>
        <w:jc w:val="left"/>
      </w:pPr>
      <w:r>
        <w:rPr>
          <w:rFonts w:ascii="Times New Roman"/>
          <w:b/>
          <w:i w:val="false"/>
          <w:color w:val="000000"/>
        </w:rPr>
        <w:t xml:space="preserve"> 
Определение понятий </w:t>
      </w:r>
    </w:p>
    <w:bookmarkEnd w:id="397"/>
    <w:bookmarkStart w:name="z837" w:id="398"/>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E1./  "CN22/23" - формы специальной декларации для почтовых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отправлений, описание которых содержится в действующих актах </w:t>
      </w:r>
      <w:r>
        <w:br/>
      </w:r>
      <w:r>
        <w:rPr>
          <w:rFonts w:ascii="Times New Roman"/>
          <w:b w:val="false"/>
          <w:i w:val="false"/>
          <w:color w:val="000000"/>
          <w:sz w:val="28"/>
        </w:rPr>
        <w:t xml:space="preserve">
      Всемирного почтового союза; </w:t>
      </w:r>
      <w:r>
        <w:br/>
      </w:r>
      <w:r>
        <w:rPr>
          <w:rFonts w:ascii="Times New Roman"/>
          <w:b w:val="false"/>
          <w:i w:val="false"/>
          <w:color w:val="000000"/>
          <w:sz w:val="28"/>
        </w:rPr>
        <w:t>
</w:t>
      </w:r>
      <w:r>
        <w:rPr>
          <w:rFonts w:ascii="Times New Roman"/>
          <w:b w:val="false"/>
          <w:i w:val="false"/>
          <w:color w:val="000000"/>
          <w:sz w:val="28"/>
        </w:rPr>
        <w:t xml:space="preserve">
Е2./  "таможенные формальности в отношении почтовых отправлений" -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все операции, осуществляемые заинтересованной стороной и </w:t>
      </w:r>
      <w:r>
        <w:br/>
      </w:r>
      <w:r>
        <w:rPr>
          <w:rFonts w:ascii="Times New Roman"/>
          <w:b w:val="false"/>
          <w:i w:val="false"/>
          <w:color w:val="000000"/>
          <w:sz w:val="28"/>
        </w:rPr>
        <w:t xml:space="preserve">
      таможенной службой в отношении почтовых отправлений; </w:t>
      </w:r>
      <w:r>
        <w:br/>
      </w:r>
      <w:r>
        <w:rPr>
          <w:rFonts w:ascii="Times New Roman"/>
          <w:b w:val="false"/>
          <w:i w:val="false"/>
          <w:color w:val="000000"/>
          <w:sz w:val="28"/>
        </w:rPr>
        <w:t>
</w:t>
      </w:r>
      <w:r>
        <w:rPr>
          <w:rFonts w:ascii="Times New Roman"/>
          <w:b w:val="false"/>
          <w:i w:val="false"/>
          <w:color w:val="000000"/>
          <w:sz w:val="28"/>
        </w:rPr>
        <w:t xml:space="preserve">
Е3./  "почтовые отправления" - письма и бандероли, отправляемые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почтой или на почту, описание которых содержится в действующих </w:t>
      </w:r>
      <w:r>
        <w:br/>
      </w:r>
      <w:r>
        <w:rPr>
          <w:rFonts w:ascii="Times New Roman"/>
          <w:b w:val="false"/>
          <w:i w:val="false"/>
          <w:color w:val="000000"/>
          <w:sz w:val="28"/>
        </w:rPr>
        <w:t xml:space="preserve">
      актах Всемирного почтового союза; </w:t>
      </w:r>
      <w:r>
        <w:br/>
      </w:r>
      <w:r>
        <w:rPr>
          <w:rFonts w:ascii="Times New Roman"/>
          <w:b w:val="false"/>
          <w:i w:val="false"/>
          <w:color w:val="000000"/>
          <w:sz w:val="28"/>
        </w:rPr>
        <w:t>
</w:t>
      </w:r>
      <w:r>
        <w:rPr>
          <w:rFonts w:ascii="Times New Roman"/>
          <w:b w:val="false"/>
          <w:i w:val="false"/>
          <w:color w:val="000000"/>
          <w:sz w:val="28"/>
        </w:rPr>
        <w:t xml:space="preserve">
Е4./  "почтовая служба" - государственный или частный орган,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уполномоченный правительством оказывать международные услуги, </w:t>
      </w:r>
      <w:r>
        <w:br/>
      </w:r>
      <w:r>
        <w:rPr>
          <w:rFonts w:ascii="Times New Roman"/>
          <w:b w:val="false"/>
          <w:i w:val="false"/>
          <w:color w:val="000000"/>
          <w:sz w:val="28"/>
        </w:rPr>
        <w:t xml:space="preserve">
      регулируемые действующими актами Всемирного почтового союза; </w:t>
      </w:r>
      <w:r>
        <w:br/>
      </w:r>
      <w:r>
        <w:rPr>
          <w:rFonts w:ascii="Times New Roman"/>
          <w:b w:val="false"/>
          <w:i w:val="false"/>
          <w:color w:val="000000"/>
          <w:sz w:val="28"/>
        </w:rPr>
        <w:t>
</w:t>
      </w:r>
      <w:r>
        <w:rPr>
          <w:rFonts w:ascii="Times New Roman"/>
          <w:b w:val="false"/>
          <w:i w:val="false"/>
          <w:color w:val="000000"/>
          <w:sz w:val="28"/>
        </w:rPr>
        <w:t xml:space="preserve">
Е5./  " Всемирный почтовый союз" - межправительственная организация,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учрежденная в 1874 году согласно Бернскому договору в качестве </w:t>
      </w:r>
      <w:r>
        <w:br/>
      </w:r>
      <w:r>
        <w:rPr>
          <w:rFonts w:ascii="Times New Roman"/>
          <w:b w:val="false"/>
          <w:i w:val="false"/>
          <w:color w:val="000000"/>
          <w:sz w:val="28"/>
        </w:rPr>
        <w:t xml:space="preserve">
      Объединенного почтового союза, который в 1878 году был </w:t>
      </w:r>
      <w:r>
        <w:br/>
      </w:r>
      <w:r>
        <w:rPr>
          <w:rFonts w:ascii="Times New Roman"/>
          <w:b w:val="false"/>
          <w:i w:val="false"/>
          <w:color w:val="000000"/>
          <w:sz w:val="28"/>
        </w:rPr>
        <w:t xml:space="preserve">
      переименован во Всемирный почтовый союз (ВПС), и который с 1948 </w:t>
      </w:r>
      <w:r>
        <w:br/>
      </w:r>
      <w:r>
        <w:rPr>
          <w:rFonts w:ascii="Times New Roman"/>
          <w:b w:val="false"/>
          <w:i w:val="false"/>
          <w:color w:val="000000"/>
          <w:sz w:val="28"/>
        </w:rPr>
        <w:t xml:space="preserve">
      года является специализированным учреждением ООН. </w:t>
      </w:r>
    </w:p>
    <w:bookmarkEnd w:id="398"/>
    <w:bookmarkStart w:name="z1639" w:id="399"/>
    <w:p>
      <w:pPr>
        <w:spacing w:after="0"/>
        <w:ind w:left="0"/>
        <w:jc w:val="left"/>
      </w:pPr>
      <w:r>
        <w:rPr>
          <w:rFonts w:ascii="Times New Roman"/>
          <w:b/>
          <w:i w:val="false"/>
          <w:color w:val="000000"/>
        </w:rPr>
        <w:t xml:space="preserve"> 
Принцип </w:t>
      </w:r>
    </w:p>
    <w:bookmarkEnd w:id="399"/>
    <w:bookmarkStart w:name="z1640" w:id="400"/>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в отношении почтовых отправлений регулируются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Национальное законодательство устанавливает соответствующие ответственность и обязанности таможенной службы и почтовой службы в связи с таможенной процедурой в отношении почтовых отправлений. </w:t>
      </w:r>
    </w:p>
    <w:bookmarkEnd w:id="400"/>
    <w:bookmarkStart w:name="z1644" w:id="401"/>
    <w:p>
      <w:pPr>
        <w:spacing w:after="0"/>
        <w:ind w:left="0"/>
        <w:jc w:val="left"/>
      </w:pPr>
      <w:r>
        <w:rPr>
          <w:rFonts w:ascii="Times New Roman"/>
          <w:b/>
          <w:i w:val="false"/>
          <w:color w:val="000000"/>
        </w:rPr>
        <w:t xml:space="preserve"> 
Оформление почтовых отправлений </w:t>
      </w:r>
    </w:p>
    <w:bookmarkEnd w:id="401"/>
    <w:bookmarkStart w:name="z1645" w:id="402"/>
    <w:p>
      <w:pPr>
        <w:spacing w:after="0"/>
        <w:ind w:left="0"/>
        <w:jc w:val="both"/>
      </w:pP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Оформление почтовых отправлений производится в кратчайшие сроки.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а) Таможенный статус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Вывоз товаров в почтовых отправлениях разрешается независимо от того, находятся ли эти товары в свободном обращении или под каким-либо таможенным режимом.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Ввоз товаров в почтовых отправлениях разрешается независимо от того, предназначены ли эти товары для выпуска для свободного обращения или для помещения под какой-либо другой таможенный режим. </w:t>
      </w:r>
    </w:p>
    <w:bookmarkEnd w:id="402"/>
    <w:bookmarkStart w:name="z1652" w:id="403"/>
    <w:p>
      <w:pPr>
        <w:spacing w:after="0"/>
        <w:ind w:left="0"/>
        <w:jc w:val="both"/>
      </w:pPr>
      <w:r>
        <w:rPr>
          <w:rFonts w:ascii="Times New Roman"/>
          <w:b w:val="false"/>
          <w:i w:val="false"/>
          <w:color w:val="000000"/>
          <w:sz w:val="28"/>
        </w:rPr>
        <w:t>
</w:t>
      </w:r>
      <w:r>
        <w:rPr>
          <w:rFonts w:ascii="Times New Roman"/>
          <w:b w:val="false"/>
          <w:i/>
          <w:color w:val="000000"/>
          <w:sz w:val="28"/>
        </w:rPr>
        <w:t xml:space="preserve">б) Представление таможенной службе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извещает почтовую службу о почтовых отправлениях, которые должны быть представлены ей для целей таможенного контроля, а также о способах такого представления.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представления ей вывозимых почтовых отправлений для целей таможенного контроля, если эти отправления не содержат: </w:t>
      </w:r>
      <w:r>
        <w:br/>
      </w:r>
      <w:r>
        <w:rPr>
          <w:rFonts w:ascii="Times New Roman"/>
          <w:b w:val="false"/>
          <w:i w:val="false"/>
          <w:color w:val="000000"/>
          <w:sz w:val="28"/>
        </w:rPr>
        <w:t>
</w:t>
      </w:r>
      <w:r>
        <w:rPr>
          <w:rFonts w:ascii="Times New Roman"/>
          <w:b w:val="false"/>
          <w:i w:val="false"/>
          <w:color w:val="000000"/>
          <w:sz w:val="28"/>
        </w:rPr>
        <w:t xml:space="preserve">
      - товары, вывоз которых должен быть подтвержден; </w:t>
      </w:r>
      <w:r>
        <w:br/>
      </w:r>
      <w:r>
        <w:rPr>
          <w:rFonts w:ascii="Times New Roman"/>
          <w:b w:val="false"/>
          <w:i w:val="false"/>
          <w:color w:val="000000"/>
          <w:sz w:val="28"/>
        </w:rPr>
        <w:t>
</w:t>
      </w:r>
      <w:r>
        <w:rPr>
          <w:rFonts w:ascii="Times New Roman"/>
          <w:b w:val="false"/>
          <w:i w:val="false"/>
          <w:color w:val="000000"/>
          <w:sz w:val="28"/>
        </w:rPr>
        <w:t xml:space="preserve">
      - товары, подпадающие под запреты или ограничения на вывоз, либо облагаемые вывозными пошлинами и налогами; </w:t>
      </w:r>
      <w:r>
        <w:br/>
      </w:r>
      <w:r>
        <w:rPr>
          <w:rFonts w:ascii="Times New Roman"/>
          <w:b w:val="false"/>
          <w:i w:val="false"/>
          <w:color w:val="000000"/>
          <w:sz w:val="28"/>
        </w:rPr>
        <w:t>
</w:t>
      </w:r>
      <w:r>
        <w:rPr>
          <w:rFonts w:ascii="Times New Roman"/>
          <w:b w:val="false"/>
          <w:i w:val="false"/>
          <w:color w:val="000000"/>
          <w:sz w:val="28"/>
        </w:rPr>
        <w:t xml:space="preserve">
      - товары, стоимость которых превышает сумму, установленную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 товары, отобранные для таможенного контроля на основе выборочных или случайных проверок.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как общее правило, не должна требовать представления ей следующих категорий ввозимых почтовых отправлений: </w:t>
      </w:r>
      <w:r>
        <w:br/>
      </w:r>
      <w:r>
        <w:rPr>
          <w:rFonts w:ascii="Times New Roman"/>
          <w:b w:val="false"/>
          <w:i w:val="false"/>
          <w:color w:val="000000"/>
          <w:sz w:val="28"/>
        </w:rPr>
        <w:t>
</w:t>
      </w:r>
      <w:r>
        <w:rPr>
          <w:rFonts w:ascii="Times New Roman"/>
          <w:b w:val="false"/>
          <w:i w:val="false"/>
          <w:color w:val="000000"/>
          <w:sz w:val="28"/>
        </w:rPr>
        <w:t xml:space="preserve">
      а) почтовые открытки и письма сугубо личного характера; </w:t>
      </w:r>
      <w:r>
        <w:br/>
      </w:r>
      <w:r>
        <w:rPr>
          <w:rFonts w:ascii="Times New Roman"/>
          <w:b w:val="false"/>
          <w:i w:val="false"/>
          <w:color w:val="000000"/>
          <w:sz w:val="28"/>
        </w:rPr>
        <w:t>
</w:t>
      </w:r>
      <w:r>
        <w:rPr>
          <w:rFonts w:ascii="Times New Roman"/>
          <w:b w:val="false"/>
          <w:i w:val="false"/>
          <w:color w:val="000000"/>
          <w:sz w:val="28"/>
        </w:rPr>
        <w:t xml:space="preserve">
      б) литература для слепых; </w:t>
      </w:r>
      <w:r>
        <w:br/>
      </w:r>
      <w:r>
        <w:rPr>
          <w:rFonts w:ascii="Times New Roman"/>
          <w:b w:val="false"/>
          <w:i w:val="false"/>
          <w:color w:val="000000"/>
          <w:sz w:val="28"/>
        </w:rPr>
        <w:t>
</w:t>
      </w:r>
      <w:r>
        <w:rPr>
          <w:rFonts w:ascii="Times New Roman"/>
          <w:b w:val="false"/>
          <w:i w:val="false"/>
          <w:color w:val="000000"/>
          <w:sz w:val="28"/>
        </w:rPr>
        <w:t xml:space="preserve">
      в) печатные издания, не облагаемые ввозными пошлинами и налогами. </w:t>
      </w:r>
    </w:p>
    <w:bookmarkEnd w:id="403"/>
    <w:bookmarkStart w:name="z1666" w:id="404"/>
    <w:p>
      <w:pPr>
        <w:spacing w:after="0"/>
        <w:ind w:left="0"/>
        <w:jc w:val="both"/>
      </w:pPr>
      <w:r>
        <w:rPr>
          <w:rFonts w:ascii="Times New Roman"/>
          <w:b w:val="false"/>
          <w:i w:val="false"/>
          <w:color w:val="000000"/>
          <w:sz w:val="28"/>
        </w:rPr>
        <w:t>
</w:t>
      </w:r>
      <w:r>
        <w:rPr>
          <w:rFonts w:ascii="Times New Roman"/>
          <w:b w:val="false"/>
          <w:i/>
          <w:color w:val="000000"/>
          <w:sz w:val="28"/>
        </w:rPr>
        <w:t xml:space="preserve">в) Оформление с использованием форм CN22 или CN23 либо декларации на товары.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все сведения, требуемые таможенной службой, содержатся в форме CN22 или CN23 и в подтверждающих документах, форма CN22 или CN23 считается декларацией на товары, за исключением следующих случаев: </w:t>
      </w:r>
      <w:r>
        <w:br/>
      </w:r>
      <w:r>
        <w:rPr>
          <w:rFonts w:ascii="Times New Roman"/>
          <w:b w:val="false"/>
          <w:i w:val="false"/>
          <w:color w:val="000000"/>
          <w:sz w:val="28"/>
        </w:rPr>
        <w:t>
</w:t>
      </w:r>
      <w:r>
        <w:rPr>
          <w:rFonts w:ascii="Times New Roman"/>
          <w:b w:val="false"/>
          <w:i w:val="false"/>
          <w:color w:val="000000"/>
          <w:sz w:val="28"/>
        </w:rPr>
        <w:t xml:space="preserve">
      - стоимость товаров превышает сумму, установленную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 товары подпадают под запреты или ограничения либо облагаются вывозными пошлинами и налогами; </w:t>
      </w:r>
      <w:r>
        <w:br/>
      </w:r>
      <w:r>
        <w:rPr>
          <w:rFonts w:ascii="Times New Roman"/>
          <w:b w:val="false"/>
          <w:i w:val="false"/>
          <w:color w:val="000000"/>
          <w:sz w:val="28"/>
        </w:rPr>
        <w:t>
</w:t>
      </w:r>
      <w:r>
        <w:rPr>
          <w:rFonts w:ascii="Times New Roman"/>
          <w:b w:val="false"/>
          <w:i w:val="false"/>
          <w:color w:val="000000"/>
          <w:sz w:val="28"/>
        </w:rPr>
        <w:t xml:space="preserve">
      - вывоз товаров должен быть подтвержден; </w:t>
      </w:r>
      <w:r>
        <w:br/>
      </w:r>
      <w:r>
        <w:rPr>
          <w:rFonts w:ascii="Times New Roman"/>
          <w:b w:val="false"/>
          <w:i w:val="false"/>
          <w:color w:val="000000"/>
          <w:sz w:val="28"/>
        </w:rPr>
        <w:t>
</w:t>
      </w:r>
      <w:r>
        <w:rPr>
          <w:rFonts w:ascii="Times New Roman"/>
          <w:b w:val="false"/>
          <w:i w:val="false"/>
          <w:color w:val="000000"/>
          <w:sz w:val="28"/>
        </w:rPr>
        <w:t xml:space="preserve">
      - ввозимые товары предназначены к помещению под иной таможенный режим, нежели выпуск для свободного обращения. </w:t>
      </w:r>
      <w:r>
        <w:br/>
      </w:r>
      <w:r>
        <w:rPr>
          <w:rFonts w:ascii="Times New Roman"/>
          <w:b w:val="false"/>
          <w:i w:val="false"/>
          <w:color w:val="000000"/>
          <w:sz w:val="28"/>
        </w:rPr>
        <w:t>
</w:t>
      </w:r>
      <w:r>
        <w:rPr>
          <w:rFonts w:ascii="Times New Roman"/>
          <w:b w:val="false"/>
          <w:i w:val="false"/>
          <w:color w:val="000000"/>
          <w:sz w:val="28"/>
        </w:rPr>
        <w:t xml:space="preserve">
      В этих случаях требуется отдельная декларация на товары. </w:t>
      </w:r>
    </w:p>
    <w:bookmarkEnd w:id="404"/>
    <w:bookmarkStart w:name="z1674" w:id="405"/>
    <w:p>
      <w:pPr>
        <w:spacing w:after="0"/>
        <w:ind w:left="0"/>
        <w:jc w:val="left"/>
      </w:pPr>
      <w:r>
        <w:rPr>
          <w:rFonts w:ascii="Times New Roman"/>
          <w:b/>
          <w:i w:val="false"/>
          <w:color w:val="000000"/>
        </w:rPr>
        <w:t xml:space="preserve"> 
Транзитные почтовые отправления </w:t>
      </w:r>
    </w:p>
    <w:bookmarkEnd w:id="405"/>
    <w:bookmarkStart w:name="z1675" w:id="406"/>
    <w:p>
      <w:pPr>
        <w:spacing w:after="0"/>
        <w:ind w:left="0"/>
        <w:jc w:val="both"/>
      </w:pP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не применяются к транзитным почтовым отправлениям. </w:t>
      </w:r>
    </w:p>
    <w:bookmarkEnd w:id="406"/>
    <w:bookmarkStart w:name="z1677" w:id="407"/>
    <w:p>
      <w:pPr>
        <w:spacing w:after="0"/>
        <w:ind w:left="0"/>
        <w:jc w:val="left"/>
      </w:pPr>
      <w:r>
        <w:rPr>
          <w:rFonts w:ascii="Times New Roman"/>
          <w:b/>
          <w:i w:val="false"/>
          <w:color w:val="000000"/>
        </w:rPr>
        <w:t xml:space="preserve"> 
Взимание пошлин и налогов </w:t>
      </w:r>
    </w:p>
    <w:bookmarkEnd w:id="407"/>
    <w:bookmarkStart w:name="z1678" w:id="408"/>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предусматривает меры для максимально возможного упрощения взимания пошлин и налогов в отношении товаров, содержащихся в почтовых отправлениях. </w:t>
      </w:r>
    </w:p>
    <w:bookmarkEnd w:id="408"/>
    <w:bookmarkStart w:name="z1680" w:id="409"/>
    <w:p>
      <w:pPr>
        <w:spacing w:after="0"/>
        <w:ind w:left="0"/>
        <w:jc w:val="left"/>
      </w:pPr>
      <w:r>
        <w:rPr>
          <w:rFonts w:ascii="Times New Roman"/>
          <w:b/>
          <w:i w:val="false"/>
          <w:color w:val="000000"/>
        </w:rPr>
        <w:t xml:space="preserve"> 
Специальное приложение J </w:t>
      </w:r>
      <w:r>
        <w:br/>
      </w:r>
      <w:r>
        <w:rPr>
          <w:rFonts w:ascii="Times New Roman"/>
          <w:b/>
          <w:i w:val="false"/>
          <w:color w:val="000000"/>
        </w:rPr>
        <w:t xml:space="preserve">
Глава 3 </w:t>
      </w:r>
    </w:p>
    <w:bookmarkEnd w:id="409"/>
    <w:bookmarkStart w:name="z1682" w:id="410"/>
    <w:p>
      <w:pPr>
        <w:spacing w:after="0"/>
        <w:ind w:left="0"/>
        <w:jc w:val="left"/>
      </w:pPr>
      <w:r>
        <w:rPr>
          <w:rFonts w:ascii="Times New Roman"/>
          <w:b/>
          <w:i w:val="false"/>
          <w:color w:val="000000"/>
        </w:rPr>
        <w:t xml:space="preserve"> 
Транспортные средства коммерческого назначения </w:t>
      </w:r>
    </w:p>
    <w:bookmarkEnd w:id="410"/>
    <w:bookmarkStart w:name="z1683" w:id="411"/>
    <w:p>
      <w:pPr>
        <w:spacing w:after="0"/>
        <w:ind w:left="0"/>
        <w:jc w:val="left"/>
      </w:pPr>
      <w:r>
        <w:rPr>
          <w:rFonts w:ascii="Times New Roman"/>
          <w:b/>
          <w:i w:val="false"/>
          <w:color w:val="000000"/>
        </w:rPr>
        <w:t xml:space="preserve"> 
Определение понятий </w:t>
      </w:r>
    </w:p>
    <w:bookmarkEnd w:id="411"/>
    <w:bookmarkStart w:name="z843" w:id="412"/>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"таможенные формальности, применимые к транспортным средствам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коммерческого назначения" - все операции, осуществляемые </w:t>
      </w:r>
      <w:r>
        <w:br/>
      </w:r>
      <w:r>
        <w:rPr>
          <w:rFonts w:ascii="Times New Roman"/>
          <w:b w:val="false"/>
          <w:i w:val="false"/>
          <w:color w:val="000000"/>
          <w:sz w:val="28"/>
        </w:rPr>
        <w:t xml:space="preserve">
      заинтересованным лицом и таможенной службой в отношении </w:t>
      </w:r>
      <w:r>
        <w:br/>
      </w:r>
      <w:r>
        <w:rPr>
          <w:rFonts w:ascii="Times New Roman"/>
          <w:b w:val="false"/>
          <w:i w:val="false"/>
          <w:color w:val="000000"/>
          <w:sz w:val="28"/>
        </w:rPr>
        <w:t xml:space="preserve">
      транспортных средств коммерческого назначения при въезде на </w:t>
      </w:r>
      <w:r>
        <w:br/>
      </w:r>
      <w:r>
        <w:rPr>
          <w:rFonts w:ascii="Times New Roman"/>
          <w:b w:val="false"/>
          <w:i w:val="false"/>
          <w:color w:val="000000"/>
          <w:sz w:val="28"/>
        </w:rPr>
        <w:t xml:space="preserve">
      таможенную территорию или выезде с нее, а также во время их </w:t>
      </w:r>
      <w:r>
        <w:br/>
      </w:r>
      <w:r>
        <w:rPr>
          <w:rFonts w:ascii="Times New Roman"/>
          <w:b w:val="false"/>
          <w:i w:val="false"/>
          <w:color w:val="000000"/>
          <w:sz w:val="28"/>
        </w:rPr>
        <w:t xml:space="preserve">
      нахождения на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Е2/   "въездная декларация" или "выездная декларация" - любая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декларация, составленная или представленная таможенной службе </w:t>
      </w:r>
      <w:r>
        <w:br/>
      </w:r>
      <w:r>
        <w:rPr>
          <w:rFonts w:ascii="Times New Roman"/>
          <w:b w:val="false"/>
          <w:i w:val="false"/>
          <w:color w:val="000000"/>
          <w:sz w:val="28"/>
        </w:rPr>
        <w:t xml:space="preserve">
      соответственно при въезде или выезде транспортного средства </w:t>
      </w:r>
      <w:r>
        <w:br/>
      </w:r>
      <w:r>
        <w:rPr>
          <w:rFonts w:ascii="Times New Roman"/>
          <w:b w:val="false"/>
          <w:i w:val="false"/>
          <w:color w:val="000000"/>
          <w:sz w:val="28"/>
        </w:rPr>
        <w:t xml:space="preserve">
      коммерческого назначения лицом, ответственным за это </w:t>
      </w:r>
      <w:r>
        <w:br/>
      </w:r>
      <w:r>
        <w:rPr>
          <w:rFonts w:ascii="Times New Roman"/>
          <w:b w:val="false"/>
          <w:i w:val="false"/>
          <w:color w:val="000000"/>
          <w:sz w:val="28"/>
        </w:rPr>
        <w:t xml:space="preserve">
      транспортное средство коммерческого назначения, и которая </w:t>
      </w:r>
      <w:r>
        <w:br/>
      </w:r>
      <w:r>
        <w:rPr>
          <w:rFonts w:ascii="Times New Roman"/>
          <w:b w:val="false"/>
          <w:i w:val="false"/>
          <w:color w:val="000000"/>
          <w:sz w:val="28"/>
        </w:rPr>
        <w:t xml:space="preserve">
      содержит необходимые сведения о транспортном средстве </w:t>
      </w:r>
      <w:r>
        <w:br/>
      </w:r>
      <w:r>
        <w:rPr>
          <w:rFonts w:ascii="Times New Roman"/>
          <w:b w:val="false"/>
          <w:i w:val="false"/>
          <w:color w:val="000000"/>
          <w:sz w:val="28"/>
        </w:rPr>
        <w:t xml:space="preserve">
      коммерческого назначения, а также о его маршруте, грузе, </w:t>
      </w:r>
      <w:r>
        <w:br/>
      </w:r>
      <w:r>
        <w:rPr>
          <w:rFonts w:ascii="Times New Roman"/>
          <w:b w:val="false"/>
          <w:i w:val="false"/>
          <w:color w:val="000000"/>
          <w:sz w:val="28"/>
        </w:rPr>
        <w:t xml:space="preserve">
      припасах, экипаже и пассажирах; </w:t>
      </w:r>
      <w:r>
        <w:br/>
      </w:r>
      <w:r>
        <w:rPr>
          <w:rFonts w:ascii="Times New Roman"/>
          <w:b w:val="false"/>
          <w:i w:val="false"/>
          <w:color w:val="000000"/>
          <w:sz w:val="28"/>
        </w:rPr>
        <w:t>
</w:t>
      </w:r>
      <w:r>
        <w:rPr>
          <w:rFonts w:ascii="Times New Roman"/>
          <w:b w:val="false"/>
          <w:i w:val="false"/>
          <w:color w:val="000000"/>
          <w:sz w:val="28"/>
        </w:rPr>
        <w:t xml:space="preserve">
Е3./  "транспортные средства коммерческого назначения" - любое судно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(включая самоходные и несамоходные лихтеры и баржи, а также </w:t>
      </w:r>
      <w:r>
        <w:br/>
      </w:r>
      <w:r>
        <w:rPr>
          <w:rFonts w:ascii="Times New Roman"/>
          <w:b w:val="false"/>
          <w:i w:val="false"/>
          <w:color w:val="000000"/>
          <w:sz w:val="28"/>
        </w:rPr>
        <w:t xml:space="preserve">
      суда на подводных крыльях), судно на воздушной подушке, </w:t>
      </w:r>
      <w:r>
        <w:br/>
      </w:r>
      <w:r>
        <w:rPr>
          <w:rFonts w:ascii="Times New Roman"/>
          <w:b w:val="false"/>
          <w:i w:val="false"/>
          <w:color w:val="000000"/>
          <w:sz w:val="28"/>
        </w:rPr>
        <w:t xml:space="preserve">
      воздушное судно, автотранспортное средство (включая прицепы, </w:t>
      </w:r>
      <w:r>
        <w:br/>
      </w:r>
      <w:r>
        <w:rPr>
          <w:rFonts w:ascii="Times New Roman"/>
          <w:b w:val="false"/>
          <w:i w:val="false"/>
          <w:color w:val="000000"/>
          <w:sz w:val="28"/>
        </w:rPr>
        <w:t xml:space="preserve">
      полуприцепы и комбинированные транспортные средства) или </w:t>
      </w:r>
      <w:r>
        <w:br/>
      </w:r>
      <w:r>
        <w:rPr>
          <w:rFonts w:ascii="Times New Roman"/>
          <w:b w:val="false"/>
          <w:i w:val="false"/>
          <w:color w:val="000000"/>
          <w:sz w:val="28"/>
        </w:rPr>
        <w:t xml:space="preserve">
      единица железнодорожного подвижного состава, которые </w:t>
      </w:r>
      <w:r>
        <w:br/>
      </w:r>
      <w:r>
        <w:rPr>
          <w:rFonts w:ascii="Times New Roman"/>
          <w:b w:val="false"/>
          <w:i w:val="false"/>
          <w:color w:val="000000"/>
          <w:sz w:val="28"/>
        </w:rPr>
        <w:t xml:space="preserve">
      используются в международных перевозках для платной </w:t>
      </w:r>
      <w:r>
        <w:br/>
      </w:r>
      <w:r>
        <w:rPr>
          <w:rFonts w:ascii="Times New Roman"/>
          <w:b w:val="false"/>
          <w:i w:val="false"/>
          <w:color w:val="000000"/>
          <w:sz w:val="28"/>
        </w:rPr>
        <w:t xml:space="preserve">
      транспортировки лиц либо для платной или бесплатной </w:t>
      </w:r>
      <w:r>
        <w:br/>
      </w:r>
      <w:r>
        <w:rPr>
          <w:rFonts w:ascii="Times New Roman"/>
          <w:b w:val="false"/>
          <w:i w:val="false"/>
          <w:color w:val="000000"/>
          <w:sz w:val="28"/>
        </w:rPr>
        <w:t xml:space="preserve">
      промышленной или коммерческой транспортировки товаров вместе с </w:t>
      </w:r>
      <w:r>
        <w:br/>
      </w:r>
      <w:r>
        <w:rPr>
          <w:rFonts w:ascii="Times New Roman"/>
          <w:b w:val="false"/>
          <w:i w:val="false"/>
          <w:color w:val="000000"/>
          <w:sz w:val="28"/>
        </w:rPr>
        <w:t xml:space="preserve">
      их обычными запасными частями, принадлежностями и </w:t>
      </w:r>
      <w:r>
        <w:br/>
      </w:r>
      <w:r>
        <w:rPr>
          <w:rFonts w:ascii="Times New Roman"/>
          <w:b w:val="false"/>
          <w:i w:val="false"/>
          <w:color w:val="000000"/>
          <w:sz w:val="28"/>
        </w:rPr>
        <w:t xml:space="preserve">
      оборудованием, а также содержащимися в их обычных баках </w:t>
      </w:r>
      <w:r>
        <w:br/>
      </w:r>
      <w:r>
        <w:rPr>
          <w:rFonts w:ascii="Times New Roman"/>
          <w:b w:val="false"/>
          <w:i w:val="false"/>
          <w:color w:val="000000"/>
          <w:sz w:val="28"/>
        </w:rPr>
        <w:t xml:space="preserve">
      смазочными маслами и топливом, когда они транспортируются </w:t>
      </w:r>
      <w:r>
        <w:br/>
      </w:r>
      <w:r>
        <w:rPr>
          <w:rFonts w:ascii="Times New Roman"/>
          <w:b w:val="false"/>
          <w:i w:val="false"/>
          <w:color w:val="000000"/>
          <w:sz w:val="28"/>
        </w:rPr>
        <w:t xml:space="preserve">
      вместе с транспортными средствами коммерческого назначения. </w:t>
      </w:r>
    </w:p>
    <w:bookmarkEnd w:id="412"/>
    <w:bookmarkStart w:name="z1684" w:id="413"/>
    <w:p>
      <w:pPr>
        <w:spacing w:after="0"/>
        <w:ind w:left="0"/>
        <w:jc w:val="left"/>
      </w:pPr>
      <w:r>
        <w:rPr>
          <w:rFonts w:ascii="Times New Roman"/>
          <w:b/>
          <w:i w:val="false"/>
          <w:color w:val="000000"/>
        </w:rPr>
        <w:t xml:space="preserve"> 
Принципы </w:t>
      </w:r>
    </w:p>
    <w:bookmarkEnd w:id="413"/>
    <w:bookmarkStart w:name="z1685" w:id="414"/>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применимые к транспортным средствам коммерческого назначения, регулируются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применимые к транспортным средствам коммерческого назначения, должны равно применяться, независимо от страны регистрации этих транспортных средств коммерческого назначения, местонахождения их собственника, страны отправления или страны назначения. </w:t>
      </w:r>
    </w:p>
    <w:bookmarkEnd w:id="414"/>
    <w:bookmarkStart w:name="z1689" w:id="415"/>
    <w:p>
      <w:pPr>
        <w:spacing w:after="0"/>
        <w:ind w:left="0"/>
        <w:jc w:val="left"/>
      </w:pPr>
      <w:r>
        <w:rPr>
          <w:rFonts w:ascii="Times New Roman"/>
          <w:b/>
          <w:i w:val="false"/>
          <w:color w:val="000000"/>
        </w:rPr>
        <w:t xml:space="preserve"> 
Временный ввоз транспортных </w:t>
      </w:r>
      <w:r>
        <w:br/>
      </w:r>
      <w:r>
        <w:rPr>
          <w:rFonts w:ascii="Times New Roman"/>
          <w:b/>
          <w:i w:val="false"/>
          <w:color w:val="000000"/>
        </w:rPr>
        <w:t xml:space="preserve">
средств коммерческого назначения </w:t>
      </w:r>
    </w:p>
    <w:bookmarkEnd w:id="415"/>
    <w:bookmarkStart w:name="z1691" w:id="416"/>
    <w:p>
      <w:pPr>
        <w:spacing w:after="0"/>
        <w:ind w:left="0"/>
        <w:jc w:val="both"/>
      </w:pP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Транспортные средства коммерческого назначения, груженые или порожние, должны разрешаться к временному ввозу на таможенную территорию с условным освобождением от ввозных пошлин и налогов при условии, что эти транспортные средства коммерческого назначения не будут использоваться для внутренних перевозок на таможенной территории страны временного ввоза. Они должны быть предназначены для обратного вывоза, не претерпев никаких изменений, кроме обычного износа в результате эксплуатации, обычного потребления смазочных масел и топлива, а также осуществления необходимого ремонта.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Гарантия или документ о временном ввозе транспортных средств коммерческого назначения, должным образом зарегистрированных за рубежом, требуется таможенной службой, только когда она считает это существенно необходимым для целей таможенного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таможенная служба устанавливает срок для обратного вывоза транспортных средств коммерческого назначения, она принимает во внимание все обстоятельства, связанные с осуществлением предполагаемых транспортных операций.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По запросу заинтересованного лица и по причинам, признанным таможенной службой обоснованными, она обязана продлить первоначально установленный срок. </w:t>
      </w:r>
    </w:p>
    <w:bookmarkEnd w:id="416"/>
    <w:bookmarkStart w:name="z1699" w:id="417"/>
    <w:p>
      <w:pPr>
        <w:spacing w:after="0"/>
        <w:ind w:left="0"/>
        <w:jc w:val="left"/>
      </w:pPr>
      <w:r>
        <w:rPr>
          <w:rFonts w:ascii="Times New Roman"/>
          <w:b/>
          <w:i w:val="false"/>
          <w:color w:val="000000"/>
        </w:rPr>
        <w:t xml:space="preserve"> 
Временный ввоз запасных частей и оборудования </w:t>
      </w:r>
    </w:p>
    <w:bookmarkEnd w:id="417"/>
    <w:bookmarkStart w:name="z1700" w:id="418"/>
    <w:p>
      <w:pPr>
        <w:spacing w:after="0"/>
        <w:ind w:left="0"/>
        <w:jc w:val="both"/>
      </w:pP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Специальное оборудование для погрузки, разгрузки, обработки и защиты грузов, которое ввозится вместе с этими транспортными средствами коммерческого назначения и предназначается для обратного вывоза с ними независимо от того, может оно использоваться отдельно от транспортных средств коммерческого назначения или нет, должно быть разрешено к временном ввозу на таможенную территорию с условным освобождением от ввозных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Запасные части и оборудование, предназначенные для использования при ремонте или техническом обслуживании в целях замены частей и оборудования, встроенных в транспортное средство коммерческого назначения или используемых в нем, которые уже временно ввезены на таможенную территорию, должны разрешаться к временному ввозу на эту территорию с условным освобождением от ввозных пошлин и налогов. </w:t>
      </w:r>
    </w:p>
    <w:bookmarkEnd w:id="418"/>
    <w:bookmarkStart w:name="z1704" w:id="419"/>
    <w:p>
      <w:pPr>
        <w:spacing w:after="0"/>
        <w:ind w:left="0"/>
        <w:jc w:val="left"/>
      </w:pPr>
      <w:r>
        <w:rPr>
          <w:rFonts w:ascii="Times New Roman"/>
          <w:b/>
          <w:i w:val="false"/>
          <w:color w:val="000000"/>
        </w:rPr>
        <w:t xml:space="preserve"> 
Въезд </w:t>
      </w:r>
    </w:p>
    <w:bookmarkEnd w:id="419"/>
    <w:bookmarkStart w:name="z1705" w:id="420"/>
    <w:p>
      <w:pPr>
        <w:spacing w:after="0"/>
        <w:ind w:left="0"/>
        <w:jc w:val="both"/>
      </w:pP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Если требуется, чтобы таможенной службе была подана въездная декларации при въезде транспортного средства коммерческого назначения, информация, которая должна быть указана в этой декларации, ограничивается минимумом сведений, необходимых для обеспечения соблюдения таможенного законодательства.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обязана сократить насколько это возможно число экземпляров въездной декларации, которые должны быть ей представлены.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Не требуется легализация, подтверждение, удостоверение подлинности или предварительное рассмотрение документов, представляемых или подаваемых таможенной службе в связи с въездом транспортных средств коммерческого назначения, зарубежными представителями страны въезда транспортных средств коммерческого назначения. </w:t>
      </w:r>
    </w:p>
    <w:bookmarkEnd w:id="420"/>
    <w:bookmarkStart w:name="z1711" w:id="421"/>
    <w:p>
      <w:pPr>
        <w:spacing w:after="0"/>
        <w:ind w:left="0"/>
        <w:jc w:val="left"/>
      </w:pPr>
      <w:r>
        <w:rPr>
          <w:rFonts w:ascii="Times New Roman"/>
          <w:b/>
          <w:i w:val="false"/>
          <w:color w:val="000000"/>
        </w:rPr>
        <w:t xml:space="preserve"> 
Остановки на таможенной территории </w:t>
      </w:r>
    </w:p>
    <w:bookmarkEnd w:id="421"/>
    <w:bookmarkStart w:name="z1712" w:id="422"/>
    <w:p>
      <w:pPr>
        <w:spacing w:after="0"/>
        <w:ind w:left="0"/>
        <w:jc w:val="both"/>
      </w:pP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Когда транспортные средства коммерческого назначения осуществляют остановки в последующих пунктах на таможенной территории без промежуточных остановок в другой стране, применимые таможенные формальности должны быть максимально упрощены с учетом уже принятых мер таможенного контроля. </w:t>
      </w:r>
    </w:p>
    <w:bookmarkEnd w:id="422"/>
    <w:bookmarkStart w:name="z1714" w:id="423"/>
    <w:p>
      <w:pPr>
        <w:spacing w:after="0"/>
        <w:ind w:left="0"/>
        <w:jc w:val="left"/>
      </w:pPr>
      <w:r>
        <w:rPr>
          <w:rFonts w:ascii="Times New Roman"/>
          <w:b/>
          <w:i w:val="false"/>
          <w:color w:val="000000"/>
        </w:rPr>
        <w:t xml:space="preserve"> 
Выезд </w:t>
      </w:r>
    </w:p>
    <w:bookmarkEnd w:id="423"/>
    <w:bookmarkStart w:name="z1715" w:id="424"/>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Таможенные формальности, применимые при выезде транспортных средств коммерческого назначения с таможенной территории, ограничиваются мерами, обеспечивающими: </w:t>
      </w:r>
      <w:r>
        <w:br/>
      </w:r>
      <w:r>
        <w:rPr>
          <w:rFonts w:ascii="Times New Roman"/>
          <w:b w:val="false"/>
          <w:i w:val="false"/>
          <w:color w:val="000000"/>
          <w:sz w:val="28"/>
        </w:rPr>
        <w:t>
</w:t>
      </w:r>
      <w:r>
        <w:rPr>
          <w:rFonts w:ascii="Times New Roman"/>
          <w:b w:val="false"/>
          <w:i w:val="false"/>
          <w:color w:val="000000"/>
          <w:sz w:val="28"/>
        </w:rPr>
        <w:t xml:space="preserve">
      а) подачу выездной декларации, когда она необходима, в уполномоченный таможенный орган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б) наложение таможенных пломб, в случае необходимости; </w:t>
      </w:r>
      <w:r>
        <w:br/>
      </w:r>
      <w:r>
        <w:rPr>
          <w:rFonts w:ascii="Times New Roman"/>
          <w:b w:val="false"/>
          <w:i w:val="false"/>
          <w:color w:val="000000"/>
          <w:sz w:val="28"/>
        </w:rPr>
        <w:t>
</w:t>
      </w:r>
      <w:r>
        <w:rPr>
          <w:rFonts w:ascii="Times New Roman"/>
          <w:b w:val="false"/>
          <w:i w:val="false"/>
          <w:color w:val="000000"/>
          <w:sz w:val="28"/>
        </w:rPr>
        <w:t xml:space="preserve">
      в) следование по предписанным таможенной службой маршрутам в тех случаях, когда это необходимо для целей контроля; и </w:t>
      </w:r>
      <w:r>
        <w:br/>
      </w:r>
      <w:r>
        <w:rPr>
          <w:rFonts w:ascii="Times New Roman"/>
          <w:b w:val="false"/>
          <w:i w:val="false"/>
          <w:color w:val="000000"/>
          <w:sz w:val="28"/>
        </w:rPr>
        <w:t>
</w:t>
      </w:r>
      <w:r>
        <w:rPr>
          <w:rFonts w:ascii="Times New Roman"/>
          <w:b w:val="false"/>
          <w:i w:val="false"/>
          <w:color w:val="000000"/>
          <w:sz w:val="28"/>
        </w:rPr>
        <w:t xml:space="preserve">
      г) осуществление выезда транспортных средств коммерческого назначения без несанкционированных задержек.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обязана разрешить использование форм выездной декларации, идентичных формам, предписанным для въездной декларации, при условии четкого указания, что они используются для выезда.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Разрешается выезд транспортных средств коммерческого назначения с таможенной территории через иной таможенный орган, нежели тот, через который осуществлялся их въезд. </w:t>
      </w:r>
    </w:p>
    <w:bookmarkEnd w:id="424"/>
    <w:bookmarkStart w:name="z1725" w:id="425"/>
    <w:p>
      <w:pPr>
        <w:spacing w:after="0"/>
        <w:ind w:left="0"/>
        <w:jc w:val="left"/>
      </w:pPr>
      <w:r>
        <w:rPr>
          <w:rFonts w:ascii="Times New Roman"/>
          <w:b/>
          <w:i w:val="false"/>
          <w:color w:val="000000"/>
        </w:rPr>
        <w:t xml:space="preserve"> 
Специальное приложение J </w:t>
      </w:r>
      <w:r>
        <w:br/>
      </w:r>
      <w:r>
        <w:rPr>
          <w:rFonts w:ascii="Times New Roman"/>
          <w:b/>
          <w:i w:val="false"/>
          <w:color w:val="000000"/>
        </w:rPr>
        <w:t xml:space="preserve">
Глава 4 </w:t>
      </w:r>
    </w:p>
    <w:bookmarkEnd w:id="425"/>
    <w:bookmarkStart w:name="z1727" w:id="426"/>
    <w:p>
      <w:pPr>
        <w:spacing w:after="0"/>
        <w:ind w:left="0"/>
        <w:jc w:val="left"/>
      </w:pPr>
      <w:r>
        <w:rPr>
          <w:rFonts w:ascii="Times New Roman"/>
          <w:b/>
          <w:i w:val="false"/>
          <w:color w:val="000000"/>
        </w:rPr>
        <w:t xml:space="preserve"> 
Припасы </w:t>
      </w:r>
    </w:p>
    <w:bookmarkEnd w:id="426"/>
    <w:bookmarkStart w:name="z1728" w:id="427"/>
    <w:p>
      <w:pPr>
        <w:spacing w:after="0"/>
        <w:ind w:left="0"/>
        <w:jc w:val="left"/>
      </w:pPr>
      <w:r>
        <w:rPr>
          <w:rFonts w:ascii="Times New Roman"/>
          <w:b/>
          <w:i w:val="false"/>
          <w:color w:val="000000"/>
        </w:rPr>
        <w:t xml:space="preserve"> 
Определение понятий </w:t>
      </w:r>
    </w:p>
    <w:bookmarkEnd w:id="427"/>
    <w:bookmarkStart w:name="z847" w:id="428"/>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E1./  "перевозчик" - лицо, осуществляющее фактическую </w:t>
      </w:r>
      <w:r>
        <w:br/>
      </w:r>
      <w:r>
        <w:rPr>
          <w:rFonts w:ascii="Times New Roman"/>
          <w:b w:val="false"/>
          <w:i w:val="false"/>
          <w:color w:val="000000"/>
          <w:sz w:val="28"/>
        </w:rPr>
        <w:t>
</w:t>
      </w:r>
      <w:r>
        <w:rPr>
          <w:rFonts w:ascii="Times New Roman"/>
          <w:b w:val="false"/>
          <w:i/>
          <w:color w:val="000000"/>
          <w:sz w:val="28"/>
        </w:rPr>
        <w:t xml:space="preserve">F.6 </w:t>
      </w:r>
      <w:r>
        <w:rPr>
          <w:rFonts w:ascii="Times New Roman"/>
          <w:b w:val="false"/>
          <w:i w:val="false"/>
          <w:color w:val="000000"/>
          <w:sz w:val="28"/>
        </w:rPr>
        <w:t xml:space="preserve">   транспортировку товаров либо являющееся ответственным за </w:t>
      </w:r>
      <w:r>
        <w:br/>
      </w:r>
      <w:r>
        <w:rPr>
          <w:rFonts w:ascii="Times New Roman"/>
          <w:b w:val="false"/>
          <w:i w:val="false"/>
          <w:color w:val="000000"/>
          <w:sz w:val="28"/>
        </w:rPr>
        <w:t xml:space="preserve">
      использование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Е2./  "таможенные формальности, применимые к припасам" - все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операции, осуществляемые заинтересованным лицом и таможенной </w:t>
      </w:r>
      <w:r>
        <w:br/>
      </w:r>
      <w:r>
        <w:rPr>
          <w:rFonts w:ascii="Times New Roman"/>
          <w:b w:val="false"/>
          <w:i w:val="false"/>
          <w:color w:val="000000"/>
          <w:sz w:val="28"/>
        </w:rPr>
        <w:t xml:space="preserve">
      службой в отношении припасов; </w:t>
      </w:r>
      <w:r>
        <w:br/>
      </w:r>
      <w:r>
        <w:rPr>
          <w:rFonts w:ascii="Times New Roman"/>
          <w:b w:val="false"/>
          <w:i w:val="false"/>
          <w:color w:val="000000"/>
          <w:sz w:val="28"/>
        </w:rPr>
        <w:t>
</w:t>
      </w:r>
      <w:r>
        <w:rPr>
          <w:rFonts w:ascii="Times New Roman"/>
          <w:b w:val="false"/>
          <w:i w:val="false"/>
          <w:color w:val="000000"/>
          <w:sz w:val="28"/>
        </w:rPr>
        <w:t xml:space="preserve">
Е3./  "таможенная процедура в отношении припасов - все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предоставляемые льготы и все таможенные формальности, </w:t>
      </w:r>
      <w:r>
        <w:br/>
      </w:r>
      <w:r>
        <w:rPr>
          <w:rFonts w:ascii="Times New Roman"/>
          <w:b w:val="false"/>
          <w:i w:val="false"/>
          <w:color w:val="000000"/>
          <w:sz w:val="28"/>
        </w:rPr>
        <w:t xml:space="preserve">
      применимые к припасам; </w:t>
      </w:r>
      <w:r>
        <w:br/>
      </w:r>
      <w:r>
        <w:rPr>
          <w:rFonts w:ascii="Times New Roman"/>
          <w:b w:val="false"/>
          <w:i w:val="false"/>
          <w:color w:val="000000"/>
          <w:sz w:val="28"/>
        </w:rPr>
        <w:t>
</w:t>
      </w:r>
      <w:r>
        <w:rPr>
          <w:rFonts w:ascii="Times New Roman"/>
          <w:b w:val="false"/>
          <w:i w:val="false"/>
          <w:color w:val="000000"/>
          <w:sz w:val="28"/>
        </w:rPr>
        <w:t xml:space="preserve">
Е4./  "припасы":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 припасы для потребления; и </w:t>
      </w:r>
      <w:r>
        <w:br/>
      </w:r>
      <w:r>
        <w:rPr>
          <w:rFonts w:ascii="Times New Roman"/>
          <w:b w:val="false"/>
          <w:i w:val="false"/>
          <w:color w:val="000000"/>
          <w:sz w:val="28"/>
        </w:rPr>
        <w:t xml:space="preserve">
      - припасы для реализации. </w:t>
      </w:r>
      <w:r>
        <w:br/>
      </w:r>
      <w:r>
        <w:rPr>
          <w:rFonts w:ascii="Times New Roman"/>
          <w:b w:val="false"/>
          <w:i w:val="false"/>
          <w:color w:val="000000"/>
          <w:sz w:val="28"/>
        </w:rPr>
        <w:t>
</w:t>
      </w:r>
      <w:r>
        <w:rPr>
          <w:rFonts w:ascii="Times New Roman"/>
          <w:b w:val="false"/>
          <w:i w:val="false"/>
          <w:color w:val="000000"/>
          <w:sz w:val="28"/>
        </w:rPr>
        <w:t xml:space="preserve">
Е5./  "припасы для потребления":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 товары, предназначенные для потребления пассажирами и </w:t>
      </w:r>
      <w:r>
        <w:br/>
      </w:r>
      <w:r>
        <w:rPr>
          <w:rFonts w:ascii="Times New Roman"/>
          <w:b w:val="false"/>
          <w:i w:val="false"/>
          <w:color w:val="000000"/>
          <w:sz w:val="28"/>
        </w:rPr>
        <w:t xml:space="preserve">
      членами экипажа на борту морских (речных) и воздушных судов или </w:t>
      </w:r>
      <w:r>
        <w:br/>
      </w:r>
      <w:r>
        <w:rPr>
          <w:rFonts w:ascii="Times New Roman"/>
          <w:b w:val="false"/>
          <w:i w:val="false"/>
          <w:color w:val="000000"/>
          <w:sz w:val="28"/>
        </w:rPr>
        <w:t xml:space="preserve">
      в поездах, независимо от того, продаются они или нет; и </w:t>
      </w:r>
      <w:r>
        <w:br/>
      </w:r>
      <w:r>
        <w:rPr>
          <w:rFonts w:ascii="Times New Roman"/>
          <w:b w:val="false"/>
          <w:i w:val="false"/>
          <w:color w:val="000000"/>
          <w:sz w:val="28"/>
        </w:rPr>
        <w:t xml:space="preserve">
      - товары, необходимые для эксплуатации и технического </w:t>
      </w:r>
      <w:r>
        <w:br/>
      </w:r>
      <w:r>
        <w:rPr>
          <w:rFonts w:ascii="Times New Roman"/>
          <w:b w:val="false"/>
          <w:i w:val="false"/>
          <w:color w:val="000000"/>
          <w:sz w:val="28"/>
        </w:rPr>
        <w:t xml:space="preserve">
      обслуживания морских (речных) и воздушных судов либо поездов, </w:t>
      </w:r>
      <w:r>
        <w:br/>
      </w:r>
      <w:r>
        <w:rPr>
          <w:rFonts w:ascii="Times New Roman"/>
          <w:b w:val="false"/>
          <w:i w:val="false"/>
          <w:color w:val="000000"/>
          <w:sz w:val="28"/>
        </w:rPr>
        <w:t xml:space="preserve">
      включая топливо и смазочные материалы, но исключая запасные </w:t>
      </w:r>
      <w:r>
        <w:br/>
      </w:r>
      <w:r>
        <w:rPr>
          <w:rFonts w:ascii="Times New Roman"/>
          <w:b w:val="false"/>
          <w:i w:val="false"/>
          <w:color w:val="000000"/>
          <w:sz w:val="28"/>
        </w:rPr>
        <w:t xml:space="preserve">
      части и оборудование, которые находятся по прибытии на борту </w:t>
      </w:r>
      <w:r>
        <w:br/>
      </w:r>
      <w:r>
        <w:rPr>
          <w:rFonts w:ascii="Times New Roman"/>
          <w:b w:val="false"/>
          <w:i w:val="false"/>
          <w:color w:val="000000"/>
          <w:sz w:val="28"/>
        </w:rPr>
        <w:t xml:space="preserve">
      морских (речных) и воздушных судов либо в поездах, используемых </w:t>
      </w:r>
      <w:r>
        <w:br/>
      </w:r>
      <w:r>
        <w:rPr>
          <w:rFonts w:ascii="Times New Roman"/>
          <w:b w:val="false"/>
          <w:i w:val="false"/>
          <w:color w:val="000000"/>
          <w:sz w:val="28"/>
        </w:rPr>
        <w:t xml:space="preserve">
      или предполагаемых к использованию в международных перевозках </w:t>
      </w:r>
      <w:r>
        <w:br/>
      </w:r>
      <w:r>
        <w:rPr>
          <w:rFonts w:ascii="Times New Roman"/>
          <w:b w:val="false"/>
          <w:i w:val="false"/>
          <w:color w:val="000000"/>
          <w:sz w:val="28"/>
        </w:rPr>
        <w:t xml:space="preserve">
      для платной транспортировки пассажиров либо для платной или </w:t>
      </w:r>
      <w:r>
        <w:br/>
      </w:r>
      <w:r>
        <w:rPr>
          <w:rFonts w:ascii="Times New Roman"/>
          <w:b w:val="false"/>
          <w:i w:val="false"/>
          <w:color w:val="000000"/>
          <w:sz w:val="28"/>
        </w:rPr>
        <w:t xml:space="preserve">
      бесплатной промышленной либо коммерческой транспортировки </w:t>
      </w:r>
      <w:r>
        <w:br/>
      </w:r>
      <w:r>
        <w:rPr>
          <w:rFonts w:ascii="Times New Roman"/>
          <w:b w:val="false"/>
          <w:i w:val="false"/>
          <w:color w:val="000000"/>
          <w:sz w:val="28"/>
        </w:rPr>
        <w:t xml:space="preserve">
      товаров, либо доставляются на борт этих судов или в эти поезда </w:t>
      </w:r>
      <w:r>
        <w:br/>
      </w:r>
      <w:r>
        <w:rPr>
          <w:rFonts w:ascii="Times New Roman"/>
          <w:b w:val="false"/>
          <w:i w:val="false"/>
          <w:color w:val="000000"/>
          <w:sz w:val="28"/>
        </w:rPr>
        <w:t xml:space="preserve">
      во время их нахождения на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Е6./  "припасы для реализации" - товары, предназначенные для продажи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на вынос пассажирам и членам экипажа морских (речных) и </w:t>
      </w:r>
      <w:r>
        <w:br/>
      </w:r>
      <w:r>
        <w:rPr>
          <w:rFonts w:ascii="Times New Roman"/>
          <w:b w:val="false"/>
          <w:i w:val="false"/>
          <w:color w:val="000000"/>
          <w:sz w:val="28"/>
        </w:rPr>
        <w:t xml:space="preserve">
      воздушных судов, которые либо находятся на борту этих судов по </w:t>
      </w:r>
      <w:r>
        <w:br/>
      </w:r>
      <w:r>
        <w:rPr>
          <w:rFonts w:ascii="Times New Roman"/>
          <w:b w:val="false"/>
          <w:i w:val="false"/>
          <w:color w:val="000000"/>
          <w:sz w:val="28"/>
        </w:rPr>
        <w:t xml:space="preserve">
      прибытии или доставляются на борт во время нахождения на </w:t>
      </w:r>
      <w:r>
        <w:br/>
      </w:r>
      <w:r>
        <w:rPr>
          <w:rFonts w:ascii="Times New Roman"/>
          <w:b w:val="false"/>
          <w:i w:val="false"/>
          <w:color w:val="000000"/>
          <w:sz w:val="28"/>
        </w:rPr>
        <w:t xml:space="preserve">
      таможенной территории морских (речных) и воздушных судов, </w:t>
      </w:r>
      <w:r>
        <w:br/>
      </w:r>
      <w:r>
        <w:rPr>
          <w:rFonts w:ascii="Times New Roman"/>
          <w:b w:val="false"/>
          <w:i w:val="false"/>
          <w:color w:val="000000"/>
          <w:sz w:val="28"/>
        </w:rPr>
        <w:t xml:space="preserve">
      используемых или предполагаемых к использованию в международных </w:t>
      </w:r>
      <w:r>
        <w:br/>
      </w:r>
      <w:r>
        <w:rPr>
          <w:rFonts w:ascii="Times New Roman"/>
          <w:b w:val="false"/>
          <w:i w:val="false"/>
          <w:color w:val="000000"/>
          <w:sz w:val="28"/>
        </w:rPr>
        <w:t xml:space="preserve">
      перевозках для платной транспортировки пассажиров либо для </w:t>
      </w:r>
      <w:r>
        <w:br/>
      </w:r>
      <w:r>
        <w:rPr>
          <w:rFonts w:ascii="Times New Roman"/>
          <w:b w:val="false"/>
          <w:i w:val="false"/>
          <w:color w:val="000000"/>
          <w:sz w:val="28"/>
        </w:rPr>
        <w:t xml:space="preserve">
      платной или бесплатной промышленной либо коммерческой </w:t>
      </w:r>
      <w:r>
        <w:br/>
      </w:r>
      <w:r>
        <w:rPr>
          <w:rFonts w:ascii="Times New Roman"/>
          <w:b w:val="false"/>
          <w:i w:val="false"/>
          <w:color w:val="000000"/>
          <w:sz w:val="28"/>
        </w:rPr>
        <w:t xml:space="preserve">
      транспортировки товаров. </w:t>
      </w:r>
    </w:p>
    <w:bookmarkEnd w:id="428"/>
    <w:bookmarkStart w:name="z1729" w:id="429"/>
    <w:p>
      <w:pPr>
        <w:spacing w:after="0"/>
        <w:ind w:left="0"/>
        <w:jc w:val="left"/>
      </w:pPr>
      <w:r>
        <w:rPr>
          <w:rFonts w:ascii="Times New Roman"/>
          <w:b/>
          <w:i w:val="false"/>
          <w:color w:val="000000"/>
        </w:rPr>
        <w:t xml:space="preserve"> 
Принципы </w:t>
      </w:r>
    </w:p>
    <w:bookmarkEnd w:id="429"/>
    <w:bookmarkStart w:name="z1730" w:id="430"/>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процедура в отношении припасов регулируется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процедура в отношении припасов должна применяться на одних и тех же условиях, независимо от страны регистрации или национальности морских (речных) и воздушных судов либо поездов. </w:t>
      </w:r>
    </w:p>
    <w:bookmarkEnd w:id="430"/>
    <w:bookmarkStart w:name="z1734" w:id="431"/>
    <w:p>
      <w:pPr>
        <w:spacing w:after="0"/>
        <w:ind w:left="0"/>
        <w:jc w:val="left"/>
      </w:pPr>
      <w:r>
        <w:rPr>
          <w:rFonts w:ascii="Times New Roman"/>
          <w:b/>
          <w:i w:val="false"/>
          <w:color w:val="000000"/>
        </w:rPr>
        <w:t xml:space="preserve"> 
Припасы, находящиеся на борту прибывающих морских (речных) </w:t>
      </w:r>
      <w:r>
        <w:br/>
      </w:r>
      <w:r>
        <w:rPr>
          <w:rFonts w:ascii="Times New Roman"/>
          <w:b/>
          <w:i w:val="false"/>
          <w:color w:val="000000"/>
        </w:rPr>
        <w:t xml:space="preserve">
и воздушных судов и в поездах </w:t>
      </w:r>
    </w:p>
    <w:bookmarkEnd w:id="431"/>
    <w:bookmarkStart w:name="z1736" w:id="432"/>
    <w:p>
      <w:pPr>
        <w:spacing w:after="0"/>
        <w:ind w:left="0"/>
        <w:jc w:val="both"/>
      </w:pPr>
      <w:r>
        <w:rPr>
          <w:rFonts w:ascii="Times New Roman"/>
          <w:b w:val="false"/>
          <w:i w:val="false"/>
          <w:color w:val="000000"/>
          <w:sz w:val="28"/>
        </w:rPr>
        <w:t>
</w:t>
      </w:r>
      <w:r>
        <w:rPr>
          <w:rFonts w:ascii="Times New Roman"/>
          <w:b w:val="false"/>
          <w:i/>
          <w:color w:val="000000"/>
          <w:sz w:val="28"/>
        </w:rPr>
        <w:t xml:space="preserve">а) Освобождение от ввозных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Припасы, находящиеся на борту морского (речного) или воздушного судна, прибывающего на таможенную территорию, освобождаются от ввозных пошлин и налогов при условии, что они остаются на борту.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Припасы для потребления пассажирами и членами экипажа, ввозимые в качестве продуктов питания на международных экспресс-поездах, должны освобождаться от ввозных пошлин и налогов при условии: </w:t>
      </w:r>
      <w:r>
        <w:br/>
      </w:r>
      <w:r>
        <w:rPr>
          <w:rFonts w:ascii="Times New Roman"/>
          <w:b w:val="false"/>
          <w:i w:val="false"/>
          <w:color w:val="000000"/>
          <w:sz w:val="28"/>
        </w:rPr>
        <w:t>
</w:t>
      </w:r>
      <w:r>
        <w:rPr>
          <w:rFonts w:ascii="Times New Roman"/>
          <w:b w:val="false"/>
          <w:i w:val="false"/>
          <w:color w:val="000000"/>
          <w:sz w:val="28"/>
        </w:rPr>
        <w:t xml:space="preserve">
      (а) что эти товары приобретены только в тех странах, территорию которых пересекал этот международный поезд; и </w:t>
      </w:r>
      <w:r>
        <w:br/>
      </w:r>
      <w:r>
        <w:rPr>
          <w:rFonts w:ascii="Times New Roman"/>
          <w:b w:val="false"/>
          <w:i w:val="false"/>
          <w:color w:val="000000"/>
          <w:sz w:val="28"/>
        </w:rPr>
        <w:t>
</w:t>
      </w:r>
      <w:r>
        <w:rPr>
          <w:rFonts w:ascii="Times New Roman"/>
          <w:b w:val="false"/>
          <w:i w:val="false"/>
          <w:color w:val="000000"/>
          <w:sz w:val="28"/>
        </w:rPr>
        <w:t xml:space="preserve">
      (б) что причитающиеся пошлины и налоги в отношении этих товаров уплачены в стране, где они были приобретены.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Припасы для потребления, необходимые для эксплуатации и технического обслуживания морских (речных) и воздушных судов, а также поездов, которые находятся на борту этих транспортных средств, прибывающих на таможенную территорию, освобождаются от ввозных пошлин и налогов при условии, что они остаются на борту этих судов или в поездах во время нахождения этих транспортных средств на таможенной территории. </w:t>
      </w:r>
    </w:p>
    <w:bookmarkEnd w:id="432"/>
    <w:bookmarkStart w:name="z1745" w:id="433"/>
    <w:p>
      <w:pPr>
        <w:spacing w:after="0"/>
        <w:ind w:left="0"/>
        <w:jc w:val="both"/>
      </w:pPr>
      <w:r>
        <w:rPr>
          <w:rFonts w:ascii="Times New Roman"/>
          <w:b w:val="false"/>
          <w:i w:val="false"/>
          <w:color w:val="000000"/>
          <w:sz w:val="28"/>
        </w:rPr>
        <w:t>
</w:t>
      </w:r>
      <w:r>
        <w:rPr>
          <w:rFonts w:ascii="Times New Roman"/>
          <w:b w:val="false"/>
          <w:i/>
          <w:color w:val="000000"/>
          <w:sz w:val="28"/>
        </w:rPr>
        <w:t xml:space="preserve">б) Документы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если таможенная служба требует декларацию на припасы, находящиеся на борту морских (речных) судов, прибывающих на таможенную территорию, информация, которая должна быть указана в этой декларации, ограничивается минимумом сведений, необходимым для таможенного контроля.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декларации на припасы, представляемой таможенной службе по прибытии морского (речного) судна на таможенную территорию, должно учитываться количество припасов, выдаваемых с разрешения таможенной службы из припасов, находящихся на борту судна; при этом подача таможенной службе отдельной формы в отношении этих припасов не является обязательной.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декларации на припасы, затребованной таможенной службой, должно учитываться количество припасов, поставленных на суда во время их нахождения на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не требует отдельной декларации на припасы, остающиеся на борту воздушных судов. </w:t>
      </w:r>
    </w:p>
    <w:bookmarkEnd w:id="433"/>
    <w:bookmarkStart w:name="z1754" w:id="434"/>
    <w:p>
      <w:pPr>
        <w:spacing w:after="0"/>
        <w:ind w:left="0"/>
        <w:jc w:val="both"/>
      </w:pPr>
      <w:r>
        <w:rPr>
          <w:rFonts w:ascii="Times New Roman"/>
          <w:b w:val="false"/>
          <w:i w:val="false"/>
          <w:color w:val="000000"/>
          <w:sz w:val="28"/>
        </w:rPr>
        <w:t>
</w:t>
      </w:r>
      <w:r>
        <w:rPr>
          <w:rFonts w:ascii="Times New Roman"/>
          <w:b w:val="false"/>
          <w:i/>
          <w:color w:val="000000"/>
          <w:sz w:val="28"/>
        </w:rPr>
        <w:t xml:space="preserve">в) Выдача припасов для потребления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выдачу находящихся на борту припасов для потребления во время пребывания морского (речного) судна на таможенной территории в таком количестве, которое таможенная служба признает обоснованным с учетом численности пассажиров и членов экипажа, а также продолжительности пребывания морского (речного) судна на таможенной территории.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должна разрешить выдачу находящихся на борту припасов для потребления членами экипажа во время ремонта морского (речного) судна в доке или на верфи при условии, что продолжительность его пребывания в доке или на верфи признана обоснованной.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запланированного приземления воздушного судна в одном или нескольких аэропортах на таможенной территории таможенная служба должна разрешить выдачу находящихся на борту припасов для потребления во время стоянки воздушного судна в таких промежуточных аэропортах и во время перелета между ними. </w:t>
      </w:r>
    </w:p>
    <w:bookmarkEnd w:id="434"/>
    <w:bookmarkStart w:name="z1761" w:id="435"/>
    <w:p>
      <w:pPr>
        <w:spacing w:after="0"/>
        <w:ind w:left="0"/>
        <w:jc w:val="both"/>
      </w:pPr>
      <w:r>
        <w:rPr>
          <w:rFonts w:ascii="Times New Roman"/>
          <w:b w:val="false"/>
          <w:i w:val="false"/>
          <w:color w:val="000000"/>
          <w:sz w:val="28"/>
        </w:rPr>
        <w:t>
</w:t>
      </w:r>
      <w:r>
        <w:rPr>
          <w:rFonts w:ascii="Times New Roman"/>
          <w:b w:val="false"/>
          <w:i/>
          <w:color w:val="000000"/>
          <w:sz w:val="28"/>
        </w:rPr>
        <w:t xml:space="preserve">г) Таможенный контроль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требует от перевозчика принять необходимые меры для предотвращения любого неразрешенного использования припасов, включая их опечатывание в случае необходимости.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требует выноса припасов с борта морского (речного) или воздушного судна или из поезда для их хранения в другом месте во время нахождения транспортных средств на таможенной территории только в тех случаях, когда она сочтет эту меру необходимой. </w:t>
      </w:r>
    </w:p>
    <w:bookmarkEnd w:id="435"/>
    <w:bookmarkStart w:name="z1766" w:id="436"/>
    <w:p>
      <w:pPr>
        <w:spacing w:after="0"/>
        <w:ind w:left="0"/>
        <w:jc w:val="left"/>
      </w:pPr>
      <w:r>
        <w:rPr>
          <w:rFonts w:ascii="Times New Roman"/>
          <w:b/>
          <w:i w:val="false"/>
          <w:color w:val="000000"/>
        </w:rPr>
        <w:t xml:space="preserve"> 
Поставка припасов с освобождением от пошлин и налогов </w:t>
      </w:r>
    </w:p>
    <w:bookmarkEnd w:id="436"/>
    <w:bookmarkStart w:name="z1767" w:id="437"/>
    <w:p>
      <w:pPr>
        <w:spacing w:after="0"/>
        <w:ind w:left="0"/>
        <w:jc w:val="both"/>
      </w:pPr>
      <w:r>
        <w:rPr>
          <w:rFonts w:ascii="Times New Roman"/>
          <w:b w:val="false"/>
          <w:i w:val="false"/>
          <w:color w:val="000000"/>
          <w:sz w:val="28"/>
        </w:rPr>
        <w:t>
</w:t>
      </w:r>
      <w:r>
        <w:rPr>
          <w:rFonts w:ascii="Times New Roman"/>
          <w:b/>
          <w:i w:val="false"/>
          <w:color w:val="000000"/>
          <w:sz w:val="28"/>
        </w:rPr>
        <w:t xml:space="preserve">15.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Морским (речным) и воздушным судам, убывающим в конечный пункт назначения за рубежом, разрешается принять на борт с освобождением от пошлин и налогов: </w:t>
      </w:r>
      <w:r>
        <w:br/>
      </w:r>
      <w:r>
        <w:rPr>
          <w:rFonts w:ascii="Times New Roman"/>
          <w:b w:val="false"/>
          <w:i w:val="false"/>
          <w:color w:val="000000"/>
          <w:sz w:val="28"/>
        </w:rPr>
        <w:t>
</w:t>
      </w:r>
      <w:r>
        <w:rPr>
          <w:rFonts w:ascii="Times New Roman"/>
          <w:b w:val="false"/>
          <w:i w:val="false"/>
          <w:color w:val="000000"/>
          <w:sz w:val="28"/>
        </w:rPr>
        <w:t xml:space="preserve">
      а) припасы в количестве, которые таможенная служба считает обоснованным с учетом численности пассажиров и членов экипажа, продолжительности рейса или полета, а также количества таких припасов, уже имеющихся на борту; </w:t>
      </w:r>
      <w:r>
        <w:br/>
      </w:r>
      <w:r>
        <w:rPr>
          <w:rFonts w:ascii="Times New Roman"/>
          <w:b w:val="false"/>
          <w:i w:val="false"/>
          <w:color w:val="000000"/>
          <w:sz w:val="28"/>
        </w:rPr>
        <w:t>
</w:t>
      </w:r>
      <w:r>
        <w:rPr>
          <w:rFonts w:ascii="Times New Roman"/>
          <w:b w:val="false"/>
          <w:i w:val="false"/>
          <w:color w:val="000000"/>
          <w:sz w:val="28"/>
        </w:rPr>
        <w:t xml:space="preserve">
      б) припасы для потребления, необходимые для обеспечения их эксплуатации и технического обслуживания в количестве, признанном обоснованным, для эксплуатации и технического обслуживания на время рейса или полета, а также с учетом количества таких припасов, уже имеющихся на борту.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Пополнение припасов морскими (речными) и воздушными судами, прибывшими на таможенную территорию и нуждающимися в пополнении своих припасов для следования в конечный пункт назначения на таможенной территории, допускается с освобождением от пошлин и налогов.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служба разрешает выдачу припасов для потребления, доставленных на морские (речные) и воздушные суда во время их пребывания на таможенной территории, на тех же условиях, которые применяются в настоящей Главе к припасам для потребления, уже находящимся на борту морских (речных) и воздушных судов при их прибытии. </w:t>
      </w:r>
    </w:p>
    <w:bookmarkEnd w:id="437"/>
    <w:bookmarkStart w:name="z1775" w:id="438"/>
    <w:p>
      <w:pPr>
        <w:spacing w:after="0"/>
        <w:ind w:left="0"/>
        <w:jc w:val="left"/>
      </w:pPr>
      <w:r>
        <w:rPr>
          <w:rFonts w:ascii="Times New Roman"/>
          <w:b/>
          <w:i w:val="false"/>
          <w:color w:val="000000"/>
        </w:rPr>
        <w:t xml:space="preserve"> 
Отбытие </w:t>
      </w:r>
    </w:p>
    <w:bookmarkEnd w:id="438"/>
    <w:bookmarkStart w:name="z1776" w:id="439"/>
    <w:p>
      <w:pPr>
        <w:spacing w:after="0"/>
        <w:ind w:left="0"/>
        <w:jc w:val="both"/>
      </w:pPr>
      <w:r>
        <w:rPr>
          <w:rFonts w:ascii="Times New Roman"/>
          <w:b w:val="false"/>
          <w:i w:val="false"/>
          <w:color w:val="000000"/>
          <w:sz w:val="28"/>
        </w:rPr>
        <w:t>
</w:t>
      </w:r>
      <w:r>
        <w:rPr>
          <w:rFonts w:ascii="Times New Roman"/>
          <w:b/>
          <w:i w:val="false"/>
          <w:color w:val="000000"/>
          <w:sz w:val="28"/>
        </w:rPr>
        <w:t xml:space="preserve">18.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При отбытии морского (речного) судна с таможенной территории декларация на припасы не требуется. </w:t>
      </w:r>
      <w:r>
        <w:br/>
      </w:r>
      <w:r>
        <w:rPr>
          <w:rFonts w:ascii="Times New Roman"/>
          <w:b w:val="false"/>
          <w:i w:val="false"/>
          <w:color w:val="000000"/>
          <w:sz w:val="28"/>
        </w:rPr>
        <w:t>
</w:t>
      </w:r>
      <w:r>
        <w:rPr>
          <w:rFonts w:ascii="Times New Roman"/>
          <w:b w:val="false"/>
          <w:i w:val="false"/>
          <w:color w:val="000000"/>
          <w:sz w:val="28"/>
        </w:rPr>
        <w:t xml:space="preserve">
19.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случае, если таможенная служба требует декларацию на припасы, загруженные на борт морских (речных) или воздушных судов отбывающих с таможенной территории, информация, которая должна быть указана в этой декларации, ограничивается минимумом сведений, необходимым для таможенного контроля. </w:t>
      </w:r>
    </w:p>
    <w:bookmarkEnd w:id="439"/>
    <w:bookmarkStart w:name="z1780" w:id="440"/>
    <w:p>
      <w:pPr>
        <w:spacing w:after="0"/>
        <w:ind w:left="0"/>
        <w:jc w:val="left"/>
      </w:pPr>
      <w:r>
        <w:rPr>
          <w:rFonts w:ascii="Times New Roman"/>
          <w:b/>
          <w:i w:val="false"/>
          <w:color w:val="000000"/>
        </w:rPr>
        <w:t xml:space="preserve"> 
Другие операции с припасами </w:t>
      </w:r>
    </w:p>
    <w:bookmarkEnd w:id="440"/>
    <w:bookmarkStart w:name="z1781" w:id="441"/>
    <w:p>
      <w:pPr>
        <w:spacing w:after="0"/>
        <w:ind w:left="0"/>
        <w:jc w:val="both"/>
      </w:pPr>
      <w:r>
        <w:rPr>
          <w:rFonts w:ascii="Times New Roman"/>
          <w:b w:val="false"/>
          <w:i w:val="false"/>
          <w:color w:val="000000"/>
          <w:sz w:val="28"/>
        </w:rPr>
        <w:t>
</w:t>
      </w:r>
      <w:r>
        <w:rPr>
          <w:rFonts w:ascii="Times New Roman"/>
          <w:b/>
          <w:i w:val="false"/>
          <w:color w:val="000000"/>
          <w:sz w:val="28"/>
        </w:rPr>
        <w:t xml:space="preserve">20.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Припасы, находящиеся на борту морских (речных) и воздушных судов, а также в поездах, прибывших на таможенную территорию, разрешается: </w:t>
      </w:r>
      <w:r>
        <w:br/>
      </w:r>
      <w:r>
        <w:rPr>
          <w:rFonts w:ascii="Times New Roman"/>
          <w:b w:val="false"/>
          <w:i w:val="false"/>
          <w:color w:val="000000"/>
          <w:sz w:val="28"/>
        </w:rPr>
        <w:t>
</w:t>
      </w:r>
      <w:r>
        <w:rPr>
          <w:rFonts w:ascii="Times New Roman"/>
          <w:b w:val="false"/>
          <w:i w:val="false"/>
          <w:color w:val="000000"/>
          <w:sz w:val="28"/>
        </w:rPr>
        <w:t xml:space="preserve">
      а) выпускать для свободного обращения на таможенной территории или помещать под другой таможенный режим если соблюдены условия и формальности, применимые в каждом случае; или </w:t>
      </w:r>
      <w:r>
        <w:br/>
      </w:r>
      <w:r>
        <w:rPr>
          <w:rFonts w:ascii="Times New Roman"/>
          <w:b w:val="false"/>
          <w:i w:val="false"/>
          <w:color w:val="000000"/>
          <w:sz w:val="28"/>
        </w:rPr>
        <w:t>
</w:t>
      </w:r>
      <w:r>
        <w:rPr>
          <w:rFonts w:ascii="Times New Roman"/>
          <w:b w:val="false"/>
          <w:i w:val="false"/>
          <w:color w:val="000000"/>
          <w:sz w:val="28"/>
        </w:rPr>
        <w:t xml:space="preserve">
      б) с предварительного разрешения таможенной службы перегружать соответственно на другие морские (речные) и воздушные суда или поезда, используемые для международных перевозок. </w:t>
      </w:r>
    </w:p>
    <w:bookmarkEnd w:id="441"/>
    <w:bookmarkStart w:name="z1785" w:id="442"/>
    <w:p>
      <w:pPr>
        <w:spacing w:after="0"/>
        <w:ind w:left="0"/>
        <w:jc w:val="left"/>
      </w:pPr>
      <w:r>
        <w:rPr>
          <w:rFonts w:ascii="Times New Roman"/>
          <w:b/>
          <w:i w:val="false"/>
          <w:color w:val="000000"/>
        </w:rPr>
        <w:t xml:space="preserve"> 
Специальное приложение J </w:t>
      </w:r>
      <w:r>
        <w:br/>
      </w:r>
      <w:r>
        <w:rPr>
          <w:rFonts w:ascii="Times New Roman"/>
          <w:b/>
          <w:i w:val="false"/>
          <w:color w:val="000000"/>
        </w:rPr>
        <w:t xml:space="preserve">
Глава 5 </w:t>
      </w:r>
    </w:p>
    <w:bookmarkEnd w:id="442"/>
    <w:bookmarkStart w:name="z1787" w:id="443"/>
    <w:p>
      <w:pPr>
        <w:spacing w:after="0"/>
        <w:ind w:left="0"/>
        <w:jc w:val="left"/>
      </w:pPr>
      <w:r>
        <w:rPr>
          <w:rFonts w:ascii="Times New Roman"/>
          <w:b/>
          <w:i w:val="false"/>
          <w:color w:val="000000"/>
        </w:rPr>
        <w:t xml:space="preserve"> 
Грузы помощи </w:t>
      </w:r>
    </w:p>
    <w:bookmarkEnd w:id="443"/>
    <w:bookmarkStart w:name="z1788" w:id="444"/>
    <w:p>
      <w:pPr>
        <w:spacing w:after="0"/>
        <w:ind w:left="0"/>
        <w:jc w:val="left"/>
      </w:pPr>
      <w:r>
        <w:rPr>
          <w:rFonts w:ascii="Times New Roman"/>
          <w:b/>
          <w:i w:val="false"/>
          <w:color w:val="000000"/>
        </w:rPr>
        <w:t xml:space="preserve"> 
Определение понятий </w:t>
      </w:r>
    </w:p>
    <w:bookmarkEnd w:id="444"/>
    <w:bookmarkStart w:name="z967" w:id="445"/>
    <w:p>
      <w:pPr>
        <w:spacing w:after="0"/>
        <w:ind w:left="0"/>
        <w:jc w:val="both"/>
      </w:pPr>
      <w:r>
        <w:rPr>
          <w:rFonts w:ascii="Times New Roman"/>
          <w:b w:val="false"/>
          <w:i w:val="false"/>
          <w:color w:val="000000"/>
          <w:sz w:val="28"/>
        </w:rPr>
        <w:t xml:space="preserve">
      Понятия, используемые в настоящей Главе, означают: </w:t>
      </w:r>
      <w:r>
        <w:br/>
      </w:r>
      <w:r>
        <w:rPr>
          <w:rFonts w:ascii="Times New Roman"/>
          <w:b w:val="false"/>
          <w:i w:val="false"/>
          <w:color w:val="000000"/>
          <w:sz w:val="28"/>
        </w:rPr>
        <w:t>
</w:t>
      </w:r>
      <w:r>
        <w:rPr>
          <w:rFonts w:ascii="Times New Roman"/>
          <w:b w:val="false"/>
          <w:i w:val="false"/>
          <w:color w:val="000000"/>
          <w:sz w:val="28"/>
        </w:rPr>
        <w:t xml:space="preserve">
Е1./  "грузы помощи" - товары, включая автомобили и прочие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транспортные средства, продукты питания, медикаменты, одежду, </w:t>
      </w:r>
      <w:r>
        <w:br/>
      </w:r>
      <w:r>
        <w:rPr>
          <w:rFonts w:ascii="Times New Roman"/>
          <w:b w:val="false"/>
          <w:i w:val="false"/>
          <w:color w:val="000000"/>
          <w:sz w:val="28"/>
        </w:rPr>
        <w:t xml:space="preserve">
      одеяла, палатки, сборные дома, устройства для очистки и </w:t>
      </w:r>
      <w:r>
        <w:br/>
      </w:r>
      <w:r>
        <w:rPr>
          <w:rFonts w:ascii="Times New Roman"/>
          <w:b w:val="false"/>
          <w:i w:val="false"/>
          <w:color w:val="000000"/>
          <w:sz w:val="28"/>
        </w:rPr>
        <w:t xml:space="preserve">
      хранения воды, либо другие товары первой необходимости, </w:t>
      </w:r>
      <w:r>
        <w:br/>
      </w:r>
      <w:r>
        <w:rPr>
          <w:rFonts w:ascii="Times New Roman"/>
          <w:b w:val="false"/>
          <w:i w:val="false"/>
          <w:color w:val="000000"/>
          <w:sz w:val="28"/>
        </w:rPr>
        <w:t xml:space="preserve">
      направляемые в виде помощи пострадавшим от стихийных бедствий;        и </w:t>
      </w:r>
      <w:r>
        <w:br/>
      </w:r>
      <w:r>
        <w:rPr>
          <w:rFonts w:ascii="Times New Roman"/>
          <w:b w:val="false"/>
          <w:i w:val="false"/>
          <w:color w:val="000000"/>
          <w:sz w:val="28"/>
        </w:rPr>
        <w:t xml:space="preserve">
      все оборудование, автомобили и другие транспортные средства, </w:t>
      </w:r>
      <w:r>
        <w:br/>
      </w:r>
      <w:r>
        <w:rPr>
          <w:rFonts w:ascii="Times New Roman"/>
          <w:b w:val="false"/>
          <w:i w:val="false"/>
          <w:color w:val="000000"/>
          <w:sz w:val="28"/>
        </w:rPr>
        <w:t xml:space="preserve">
      специально обученные животные, продукты питания, припасы, </w:t>
      </w:r>
      <w:r>
        <w:br/>
      </w:r>
      <w:r>
        <w:rPr>
          <w:rFonts w:ascii="Times New Roman"/>
          <w:b w:val="false"/>
          <w:i w:val="false"/>
          <w:color w:val="000000"/>
          <w:sz w:val="28"/>
        </w:rPr>
        <w:t xml:space="preserve">
      личные вещи и прочие товары для персонала по ликвидации </w:t>
      </w:r>
      <w:r>
        <w:br/>
      </w:r>
      <w:r>
        <w:rPr>
          <w:rFonts w:ascii="Times New Roman"/>
          <w:b w:val="false"/>
          <w:i w:val="false"/>
          <w:color w:val="000000"/>
          <w:sz w:val="28"/>
        </w:rPr>
        <w:t xml:space="preserve">
      последствий стихийных бедствий, необходимые им для выполнения </w:t>
      </w:r>
      <w:r>
        <w:br/>
      </w:r>
      <w:r>
        <w:rPr>
          <w:rFonts w:ascii="Times New Roman"/>
          <w:b w:val="false"/>
          <w:i w:val="false"/>
          <w:color w:val="000000"/>
          <w:sz w:val="28"/>
        </w:rPr>
        <w:t xml:space="preserve">
      обязанностей, обеспечения их проживания и работы на территории </w:t>
      </w:r>
      <w:r>
        <w:br/>
      </w:r>
      <w:r>
        <w:rPr>
          <w:rFonts w:ascii="Times New Roman"/>
          <w:b w:val="false"/>
          <w:i w:val="false"/>
          <w:color w:val="000000"/>
          <w:sz w:val="28"/>
        </w:rPr>
        <w:t xml:space="preserve">
      стихийных бедствий в течение всего срока своей миссии. </w:t>
      </w:r>
    </w:p>
    <w:bookmarkEnd w:id="445"/>
    <w:bookmarkStart w:name="z1789" w:id="446"/>
    <w:p>
      <w:pPr>
        <w:spacing w:after="0"/>
        <w:ind w:left="0"/>
        <w:jc w:val="left"/>
      </w:pPr>
      <w:r>
        <w:rPr>
          <w:rFonts w:ascii="Times New Roman"/>
          <w:b/>
          <w:i w:val="false"/>
          <w:color w:val="000000"/>
        </w:rPr>
        <w:t xml:space="preserve"> 
Принципы </w:t>
      </w:r>
    </w:p>
    <w:bookmarkEnd w:id="446"/>
    <w:bookmarkStart w:name="z1790" w:id="447"/>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Таможенное оформление грузов помощи регулируется положениями настоящей Главы и, в той степени, в какой это применимо, - положениями Генерального приложения.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Таможенное оформление грузов помощи для вывоза, транзита, временного ввоза и ввоза должно осуществляться в приоритетном порядке. </w:t>
      </w:r>
    </w:p>
    <w:bookmarkEnd w:id="447"/>
    <w:bookmarkStart w:name="z1794" w:id="448"/>
    <w:p>
      <w:pPr>
        <w:spacing w:after="0"/>
        <w:ind w:left="0"/>
        <w:jc w:val="left"/>
      </w:pPr>
      <w:r>
        <w:rPr>
          <w:rFonts w:ascii="Times New Roman"/>
          <w:b/>
          <w:i w:val="false"/>
          <w:color w:val="000000"/>
        </w:rPr>
        <w:t xml:space="preserve"> 
Область применения </w:t>
      </w:r>
    </w:p>
    <w:bookmarkEnd w:id="448"/>
    <w:bookmarkStart w:name="z1795" w:id="449"/>
    <w:p>
      <w:pPr>
        <w:spacing w:after="0"/>
        <w:ind w:left="0"/>
        <w:jc w:val="both"/>
      </w:pPr>
      <w:r>
        <w:rPr>
          <w:rFonts w:ascii="Times New Roman"/>
          <w:b w:val="false"/>
          <w:i w:val="false"/>
          <w:color w:val="000000"/>
          <w:sz w:val="28"/>
        </w:rPr>
        <w:t>
</w:t>
      </w:r>
      <w:r>
        <w:rPr>
          <w:rFonts w:ascii="Times New Roman"/>
          <w:b/>
          <w:i w:val="false"/>
          <w:color w:val="000000"/>
          <w:sz w:val="28"/>
        </w:rPr>
        <w:t xml:space="preserve">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грузов помощи таможенная служба предусматривает: </w:t>
      </w:r>
      <w:r>
        <w:br/>
      </w:r>
      <w:r>
        <w:rPr>
          <w:rFonts w:ascii="Times New Roman"/>
          <w:b w:val="false"/>
          <w:i w:val="false"/>
          <w:color w:val="000000"/>
          <w:sz w:val="28"/>
        </w:rPr>
        <w:t>
</w:t>
      </w:r>
      <w:r>
        <w:rPr>
          <w:rFonts w:ascii="Times New Roman"/>
          <w:b w:val="false"/>
          <w:i w:val="false"/>
          <w:color w:val="000000"/>
          <w:sz w:val="28"/>
        </w:rPr>
        <w:t xml:space="preserve">
      - подачу упрощенной декларации на товары либо временной или неполной декларации на товары, с условием дополнения декларации в течение определенного срока; </w:t>
      </w:r>
      <w:r>
        <w:br/>
      </w:r>
      <w:r>
        <w:rPr>
          <w:rFonts w:ascii="Times New Roman"/>
          <w:b w:val="false"/>
          <w:i w:val="false"/>
          <w:color w:val="000000"/>
          <w:sz w:val="28"/>
        </w:rPr>
        <w:t>
</w:t>
      </w:r>
      <w:r>
        <w:rPr>
          <w:rFonts w:ascii="Times New Roman"/>
          <w:b w:val="false"/>
          <w:i w:val="false"/>
          <w:color w:val="000000"/>
          <w:sz w:val="28"/>
        </w:rPr>
        <w:t xml:space="preserve">
      - подачу, регистрацию или проверку декларации на товары и сопроводительных документов до прибытия товаров и их выпуск при прибытии; </w:t>
      </w:r>
      <w:r>
        <w:br/>
      </w:r>
      <w:r>
        <w:rPr>
          <w:rFonts w:ascii="Times New Roman"/>
          <w:b w:val="false"/>
          <w:i w:val="false"/>
          <w:color w:val="000000"/>
          <w:sz w:val="28"/>
        </w:rPr>
        <w:t>
</w:t>
      </w:r>
      <w:r>
        <w:rPr>
          <w:rFonts w:ascii="Times New Roman"/>
          <w:b w:val="false"/>
          <w:i w:val="false"/>
          <w:color w:val="000000"/>
          <w:sz w:val="28"/>
        </w:rPr>
        <w:t xml:space="preserve">
      - таможенное оформление во внерабочее время или вне мест нахождения таможенных органов с освобождением от всех связанных с этим сборов; и </w:t>
      </w:r>
      <w:r>
        <w:br/>
      </w:r>
      <w:r>
        <w:rPr>
          <w:rFonts w:ascii="Times New Roman"/>
          <w:b w:val="false"/>
          <w:i w:val="false"/>
          <w:color w:val="000000"/>
          <w:sz w:val="28"/>
        </w:rPr>
        <w:t>
</w:t>
      </w:r>
      <w:r>
        <w:rPr>
          <w:rFonts w:ascii="Times New Roman"/>
          <w:b w:val="false"/>
          <w:i w:val="false"/>
          <w:color w:val="000000"/>
          <w:sz w:val="28"/>
        </w:rPr>
        <w:t xml:space="preserve">
      - осмотр товаров и/или взятие образцов/проб только при исключительных обстоятельствах.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Таможенное оформление грузов помощи должно осуществляться независимо от страны происхождения, отправления или назначения.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отношении грузов помощи не должны применяться запреты или ограничения на вывоз экономического характера, а также вывозные пошлины или налоги, подлежащие уплате в других случаях.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Грузы помощи, полученные в дар уполномоченными организациями и предназначенные для использования этими организациями или под их контролем, либо для бесплатного распределения ими или под их контролем, должны приниматься без ввозных пошлин и налогов и освобождаться от запретов или ограничений на ввоз экономического характера. </w:t>
      </w:r>
    </w:p>
    <w:bookmarkEnd w:id="449"/>
    <w:bookmarkStart w:name="z1807" w:id="450"/>
    <w:p>
      <w:pPr>
        <w:spacing w:after="0"/>
        <w:ind w:left="0"/>
        <w:jc w:val="left"/>
      </w:pPr>
      <w:r>
        <w:rPr>
          <w:rFonts w:ascii="Times New Roman"/>
          <w:b/>
          <w:i w:val="false"/>
          <w:color w:val="000000"/>
        </w:rPr>
        <w:t xml:space="preserve"> 
Специальное приложение K </w:t>
      </w:r>
    </w:p>
    <w:bookmarkEnd w:id="450"/>
    <w:bookmarkStart w:name="z1808" w:id="451"/>
    <w:p>
      <w:pPr>
        <w:spacing w:after="0"/>
        <w:ind w:left="0"/>
        <w:jc w:val="left"/>
      </w:pPr>
      <w:r>
        <w:rPr>
          <w:rFonts w:ascii="Times New Roman"/>
          <w:b/>
          <w:i w:val="false"/>
          <w:color w:val="000000"/>
        </w:rPr>
        <w:t xml:space="preserve"> 
Происхождение товаров </w:t>
      </w:r>
      <w:r>
        <w:br/>
      </w:r>
      <w:r>
        <w:rPr>
          <w:rFonts w:ascii="Times New Roman"/>
          <w:b/>
          <w:i w:val="false"/>
          <w:color w:val="000000"/>
        </w:rPr>
        <w:t xml:space="preserve">
Глава 1 </w:t>
      </w:r>
    </w:p>
    <w:bookmarkEnd w:id="451"/>
    <w:bookmarkStart w:name="z1810" w:id="452"/>
    <w:p>
      <w:pPr>
        <w:spacing w:after="0"/>
        <w:ind w:left="0"/>
        <w:jc w:val="left"/>
      </w:pPr>
      <w:r>
        <w:rPr>
          <w:rFonts w:ascii="Times New Roman"/>
          <w:b/>
          <w:i w:val="false"/>
          <w:color w:val="000000"/>
        </w:rPr>
        <w:t xml:space="preserve"> 
Правила определения происхождения товаров </w:t>
      </w:r>
    </w:p>
    <w:bookmarkEnd w:id="452"/>
    <w:bookmarkStart w:name="z1811" w:id="453"/>
    <w:p>
      <w:pPr>
        <w:spacing w:after="0"/>
        <w:ind w:left="0"/>
        <w:jc w:val="left"/>
      </w:pPr>
      <w:r>
        <w:rPr>
          <w:rFonts w:ascii="Times New Roman"/>
          <w:b/>
          <w:i w:val="false"/>
          <w:color w:val="000000"/>
        </w:rPr>
        <w:t xml:space="preserve"> 
Определения </w:t>
      </w:r>
    </w:p>
    <w:bookmarkEnd w:id="453"/>
    <w:bookmarkStart w:name="z972" w:id="454"/>
    <w:p>
      <w:pPr>
        <w:spacing w:after="0"/>
        <w:ind w:left="0"/>
        <w:jc w:val="both"/>
      </w:pPr>
      <w:r>
        <w:rPr>
          <w:rFonts w:ascii="Times New Roman"/>
          <w:b w:val="false"/>
          <w:i w:val="false"/>
          <w:color w:val="000000"/>
          <w:sz w:val="28"/>
        </w:rPr>
        <w:t xml:space="preserve">
      Для целей настоящей Главы: </w:t>
      </w:r>
      <w:r>
        <w:br/>
      </w:r>
      <w:r>
        <w:rPr>
          <w:rFonts w:ascii="Times New Roman"/>
          <w:b w:val="false"/>
          <w:i w:val="false"/>
          <w:color w:val="000000"/>
          <w:sz w:val="28"/>
        </w:rPr>
        <w:t>
</w:t>
      </w:r>
      <w:r>
        <w:rPr>
          <w:rFonts w:ascii="Times New Roman"/>
          <w:b w:val="false"/>
          <w:i w:val="false"/>
          <w:color w:val="000000"/>
          <w:sz w:val="28"/>
        </w:rPr>
        <w:t xml:space="preserve">
Е1./  термин "страна происхождения товаров" означает страну, в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которой эти товары были произведены или изготовлены, согласно </w:t>
      </w:r>
      <w:r>
        <w:br/>
      </w:r>
      <w:r>
        <w:rPr>
          <w:rFonts w:ascii="Times New Roman"/>
          <w:b w:val="false"/>
          <w:i w:val="false"/>
          <w:color w:val="000000"/>
          <w:sz w:val="28"/>
        </w:rPr>
        <w:t xml:space="preserve">
      критериям, установленным для целей применения Таможенного </w:t>
      </w:r>
      <w:r>
        <w:br/>
      </w:r>
      <w:r>
        <w:rPr>
          <w:rFonts w:ascii="Times New Roman"/>
          <w:b w:val="false"/>
          <w:i w:val="false"/>
          <w:color w:val="000000"/>
          <w:sz w:val="28"/>
        </w:rPr>
        <w:t xml:space="preserve">
      тарифа, количественных ограничений или любых других отраслевых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(D1,a) </w:t>
      </w:r>
      <w:r>
        <w:br/>
      </w:r>
      <w:r>
        <w:rPr>
          <w:rFonts w:ascii="Times New Roman"/>
          <w:b w:val="false"/>
          <w:i w:val="false"/>
          <w:color w:val="000000"/>
          <w:sz w:val="28"/>
        </w:rPr>
        <w:t>
</w:t>
      </w:r>
      <w:r>
        <w:rPr>
          <w:rFonts w:ascii="Times New Roman"/>
          <w:b w:val="false"/>
          <w:i w:val="false"/>
          <w:color w:val="000000"/>
          <w:sz w:val="28"/>
        </w:rPr>
        <w:t xml:space="preserve">
Е2./  термин "правила определения происхождения товаров" означает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конкретные положения, разработанные на основе принципов, </w:t>
      </w:r>
      <w:r>
        <w:br/>
      </w:r>
      <w:r>
        <w:rPr>
          <w:rFonts w:ascii="Times New Roman"/>
          <w:b w:val="false"/>
          <w:i w:val="false"/>
          <w:color w:val="000000"/>
          <w:sz w:val="28"/>
        </w:rPr>
        <w:t xml:space="preserve">
      установленных национальным законодательством или международными </w:t>
      </w:r>
      <w:r>
        <w:br/>
      </w:r>
      <w:r>
        <w:rPr>
          <w:rFonts w:ascii="Times New Roman"/>
          <w:b w:val="false"/>
          <w:i w:val="false"/>
          <w:color w:val="000000"/>
          <w:sz w:val="28"/>
        </w:rPr>
        <w:t xml:space="preserve">
      соглашениями (далее по тексту - "критерии определения </w:t>
      </w:r>
      <w:r>
        <w:br/>
      </w:r>
      <w:r>
        <w:rPr>
          <w:rFonts w:ascii="Times New Roman"/>
          <w:b w:val="false"/>
          <w:i w:val="false"/>
          <w:color w:val="000000"/>
          <w:sz w:val="28"/>
        </w:rPr>
        <w:t xml:space="preserve">
      происхождения товаров"), которые применяются той или иной </w:t>
      </w:r>
      <w:r>
        <w:br/>
      </w:r>
      <w:r>
        <w:rPr>
          <w:rFonts w:ascii="Times New Roman"/>
          <w:b w:val="false"/>
          <w:i w:val="false"/>
          <w:color w:val="000000"/>
          <w:sz w:val="28"/>
        </w:rPr>
        <w:t xml:space="preserve">
      страной для определения происхождения товаров; </w:t>
      </w:r>
      <w:r>
        <w:br/>
      </w:r>
      <w:r>
        <w:rPr>
          <w:rFonts w:ascii="Times New Roman"/>
          <w:b w:val="false"/>
          <w:i w:val="false"/>
          <w:color w:val="000000"/>
          <w:sz w:val="28"/>
        </w:rPr>
        <w:t xml:space="preserve">
(D1,b) </w:t>
      </w:r>
      <w:r>
        <w:br/>
      </w:r>
      <w:r>
        <w:rPr>
          <w:rFonts w:ascii="Times New Roman"/>
          <w:b w:val="false"/>
          <w:i w:val="false"/>
          <w:color w:val="000000"/>
          <w:sz w:val="28"/>
        </w:rPr>
        <w:t>
</w:t>
      </w:r>
      <w:r>
        <w:rPr>
          <w:rFonts w:ascii="Times New Roman"/>
          <w:b w:val="false"/>
          <w:i w:val="false"/>
          <w:color w:val="000000"/>
          <w:sz w:val="28"/>
        </w:rPr>
        <w:t xml:space="preserve">
Е3./  термин "критерий существенной переработки" означает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критерий, </w:t>
      </w:r>
      <w:r>
        <w:br/>
      </w:r>
      <w:r>
        <w:rPr>
          <w:rFonts w:ascii="Times New Roman"/>
          <w:b w:val="false"/>
          <w:i w:val="false"/>
          <w:color w:val="000000"/>
          <w:sz w:val="28"/>
        </w:rPr>
        <w:t xml:space="preserve">
      в соответствии с которым при определении </w:t>
      </w:r>
      <w:r>
        <w:br/>
      </w:r>
      <w:r>
        <w:rPr>
          <w:rFonts w:ascii="Times New Roman"/>
          <w:b w:val="false"/>
          <w:i w:val="false"/>
          <w:color w:val="000000"/>
          <w:sz w:val="28"/>
        </w:rPr>
        <w:t xml:space="preserve">
      происхождения товаров страной их происхождения считается </w:t>
      </w:r>
      <w:r>
        <w:br/>
      </w:r>
      <w:r>
        <w:rPr>
          <w:rFonts w:ascii="Times New Roman"/>
          <w:b w:val="false"/>
          <w:i w:val="false"/>
          <w:color w:val="000000"/>
          <w:sz w:val="28"/>
        </w:rPr>
        <w:t xml:space="preserve">
      страна, в которой была выполнена последняя по времени </w:t>
      </w:r>
      <w:r>
        <w:br/>
      </w:r>
      <w:r>
        <w:rPr>
          <w:rFonts w:ascii="Times New Roman"/>
          <w:b w:val="false"/>
          <w:i w:val="false"/>
          <w:color w:val="000000"/>
          <w:sz w:val="28"/>
        </w:rPr>
        <w:t xml:space="preserve">
      существенная операция по производству или переработке этих </w:t>
      </w:r>
      <w:r>
        <w:br/>
      </w:r>
      <w:r>
        <w:rPr>
          <w:rFonts w:ascii="Times New Roman"/>
          <w:b w:val="false"/>
          <w:i w:val="false"/>
          <w:color w:val="000000"/>
          <w:sz w:val="28"/>
        </w:rPr>
        <w:t xml:space="preserve">
      товаров, признанная достаточной для придания им основных </w:t>
      </w:r>
      <w:r>
        <w:br/>
      </w:r>
      <w:r>
        <w:rPr>
          <w:rFonts w:ascii="Times New Roman"/>
          <w:b w:val="false"/>
          <w:i w:val="false"/>
          <w:color w:val="000000"/>
          <w:sz w:val="28"/>
        </w:rPr>
        <w:t xml:space="preserve">
      характеристик. </w:t>
      </w:r>
      <w:r>
        <w:br/>
      </w:r>
      <w:r>
        <w:rPr>
          <w:rFonts w:ascii="Times New Roman"/>
          <w:b w:val="false"/>
          <w:i w:val="false"/>
          <w:color w:val="000000"/>
          <w:sz w:val="28"/>
        </w:rPr>
        <w:t xml:space="preserve">
(D1,c) </w:t>
      </w:r>
    </w:p>
    <w:bookmarkEnd w:id="454"/>
    <w:bookmarkStart w:name="z1812" w:id="455"/>
    <w:p>
      <w:pPr>
        <w:spacing w:after="0"/>
        <w:ind w:left="0"/>
        <w:jc w:val="left"/>
      </w:pPr>
      <w:r>
        <w:rPr>
          <w:rFonts w:ascii="Times New Roman"/>
          <w:b/>
          <w:i w:val="false"/>
          <w:color w:val="000000"/>
        </w:rPr>
        <w:t xml:space="preserve"> 
Принцип </w:t>
      </w:r>
    </w:p>
    <w:bookmarkEnd w:id="455"/>
    <w:bookmarkStart w:name="z1813" w:id="456"/>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Правила определения происхождения товаров, необходимые для осуществления мер, которые Таможня обязана применять при ввозе и вывозе товаров, устанавливаются в соответствии с положениями настоящей Главы и, в той степени, в какой это применимо, - положениями Общего приложения. </w:t>
      </w:r>
      <w:r>
        <w:br/>
      </w:r>
      <w:r>
        <w:rPr>
          <w:rFonts w:ascii="Times New Roman"/>
          <w:b w:val="false"/>
          <w:i w:val="false"/>
          <w:color w:val="000000"/>
          <w:sz w:val="28"/>
        </w:rPr>
        <w:t>
</w:t>
      </w:r>
      <w:r>
        <w:rPr>
          <w:rFonts w:ascii="Times New Roman"/>
          <w:b w:val="false"/>
          <w:i w:val="false"/>
          <w:color w:val="000000"/>
          <w:sz w:val="28"/>
        </w:rPr>
        <w:t xml:space="preserve">
(D,1) </w:t>
      </w:r>
    </w:p>
    <w:bookmarkEnd w:id="456"/>
    <w:bookmarkStart w:name="z1816" w:id="457"/>
    <w:p>
      <w:pPr>
        <w:spacing w:after="0"/>
        <w:ind w:left="0"/>
        <w:jc w:val="left"/>
      </w:pPr>
      <w:r>
        <w:rPr>
          <w:rFonts w:ascii="Times New Roman"/>
          <w:b/>
          <w:i w:val="false"/>
          <w:color w:val="000000"/>
        </w:rPr>
        <w:t xml:space="preserve"> 
Правила определения происхождения товаров </w:t>
      </w:r>
    </w:p>
    <w:bookmarkEnd w:id="457"/>
    <w:bookmarkStart w:name="z1817" w:id="458"/>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Товары, полностью произведенные в определенной стране, рассматриваются как имеющие место происхождения в этой стране. Товары, полностью произведенные в определенной стране, могут включать в себя только следующие категории: </w:t>
      </w:r>
      <w:r>
        <w:br/>
      </w:r>
      <w:r>
        <w:rPr>
          <w:rFonts w:ascii="Times New Roman"/>
          <w:b w:val="false"/>
          <w:i w:val="false"/>
          <w:color w:val="000000"/>
          <w:sz w:val="28"/>
        </w:rPr>
        <w:t>
</w:t>
      </w:r>
      <w:r>
        <w:rPr>
          <w:rFonts w:ascii="Times New Roman"/>
          <w:b w:val="false"/>
          <w:i w:val="false"/>
          <w:color w:val="000000"/>
          <w:sz w:val="28"/>
        </w:rPr>
        <w:t xml:space="preserve">
      (a) полезные ископаемые, добытые из недр этой страны, в ее территориальных водах или на ее морском дне; </w:t>
      </w:r>
      <w:r>
        <w:br/>
      </w:r>
      <w:r>
        <w:rPr>
          <w:rFonts w:ascii="Times New Roman"/>
          <w:b w:val="false"/>
          <w:i w:val="false"/>
          <w:color w:val="000000"/>
          <w:sz w:val="28"/>
        </w:rPr>
        <w:t>
</w:t>
      </w:r>
      <w:r>
        <w:rPr>
          <w:rFonts w:ascii="Times New Roman"/>
          <w:b w:val="false"/>
          <w:i w:val="false"/>
          <w:color w:val="000000"/>
          <w:sz w:val="28"/>
        </w:rPr>
        <w:t xml:space="preserve">
      (b) продукция растительного происхождения, выращенная или собранная в этой стране; </w:t>
      </w:r>
      <w:r>
        <w:br/>
      </w:r>
      <w:r>
        <w:rPr>
          <w:rFonts w:ascii="Times New Roman"/>
          <w:b w:val="false"/>
          <w:i w:val="false"/>
          <w:color w:val="000000"/>
          <w:sz w:val="28"/>
        </w:rPr>
        <w:t>
</w:t>
      </w:r>
      <w:r>
        <w:rPr>
          <w:rFonts w:ascii="Times New Roman"/>
          <w:b w:val="false"/>
          <w:i w:val="false"/>
          <w:color w:val="000000"/>
          <w:sz w:val="28"/>
        </w:rPr>
        <w:t xml:space="preserve">
      (c) животные, появившиеся на свет и выращенные в этой стране; </w:t>
      </w:r>
      <w:r>
        <w:br/>
      </w:r>
      <w:r>
        <w:rPr>
          <w:rFonts w:ascii="Times New Roman"/>
          <w:b w:val="false"/>
          <w:i w:val="false"/>
          <w:color w:val="000000"/>
          <w:sz w:val="28"/>
        </w:rPr>
        <w:t>
</w:t>
      </w:r>
      <w:r>
        <w:rPr>
          <w:rFonts w:ascii="Times New Roman"/>
          <w:b w:val="false"/>
          <w:i w:val="false"/>
          <w:color w:val="000000"/>
          <w:sz w:val="28"/>
        </w:rPr>
        <w:t xml:space="preserve">
      (d) продукция животного происхождения, полученная в этой стране; </w:t>
      </w:r>
      <w:r>
        <w:br/>
      </w:r>
      <w:r>
        <w:rPr>
          <w:rFonts w:ascii="Times New Roman"/>
          <w:b w:val="false"/>
          <w:i w:val="false"/>
          <w:color w:val="000000"/>
          <w:sz w:val="28"/>
        </w:rPr>
        <w:t>
</w:t>
      </w:r>
      <w:r>
        <w:rPr>
          <w:rFonts w:ascii="Times New Roman"/>
          <w:b w:val="false"/>
          <w:i w:val="false"/>
          <w:color w:val="000000"/>
          <w:sz w:val="28"/>
        </w:rPr>
        <w:t xml:space="preserve">
      (e) продукция охотного или рыболовного промысла в этой стране; </w:t>
      </w:r>
      <w:r>
        <w:br/>
      </w:r>
      <w:r>
        <w:rPr>
          <w:rFonts w:ascii="Times New Roman"/>
          <w:b w:val="false"/>
          <w:i w:val="false"/>
          <w:color w:val="000000"/>
          <w:sz w:val="28"/>
        </w:rPr>
        <w:t>
</w:t>
      </w:r>
      <w:r>
        <w:rPr>
          <w:rFonts w:ascii="Times New Roman"/>
          <w:b w:val="false"/>
          <w:i w:val="false"/>
          <w:color w:val="000000"/>
          <w:sz w:val="28"/>
        </w:rPr>
        <w:t xml:space="preserve">
      (f) продукция морского рыболовного промысла и другая продукция морского происхождения, полученная в результате промысла судном этой страны; </w:t>
      </w:r>
      <w:r>
        <w:br/>
      </w:r>
      <w:r>
        <w:rPr>
          <w:rFonts w:ascii="Times New Roman"/>
          <w:b w:val="false"/>
          <w:i w:val="false"/>
          <w:color w:val="000000"/>
          <w:sz w:val="28"/>
        </w:rPr>
        <w:t>
</w:t>
      </w:r>
      <w:r>
        <w:rPr>
          <w:rFonts w:ascii="Times New Roman"/>
          <w:b w:val="false"/>
          <w:i w:val="false"/>
          <w:color w:val="000000"/>
          <w:sz w:val="28"/>
        </w:rPr>
        <w:t xml:space="preserve">
      (g) продукция, полученная на борту рыбоперерабатывающего судна этой страны исключительно из видов продукции, перечисленных в пункте (f) выше; </w:t>
      </w:r>
      <w:r>
        <w:br/>
      </w:r>
      <w:r>
        <w:rPr>
          <w:rFonts w:ascii="Times New Roman"/>
          <w:b w:val="false"/>
          <w:i w:val="false"/>
          <w:color w:val="000000"/>
          <w:sz w:val="28"/>
        </w:rPr>
        <w:t>
</w:t>
      </w:r>
      <w:r>
        <w:rPr>
          <w:rFonts w:ascii="Times New Roman"/>
          <w:b w:val="false"/>
          <w:i w:val="false"/>
          <w:color w:val="000000"/>
          <w:sz w:val="28"/>
        </w:rPr>
        <w:t xml:space="preserve">
      (h) продукция, полученная из морского дна или недр за пределами территориальных вод этой страны, при условии что означенная страна имеет эксклюзивные права на освоение такого морского дна или недр; </w:t>
      </w:r>
      <w:r>
        <w:br/>
      </w:r>
      <w:r>
        <w:rPr>
          <w:rFonts w:ascii="Times New Roman"/>
          <w:b w:val="false"/>
          <w:i w:val="false"/>
          <w:color w:val="000000"/>
          <w:sz w:val="28"/>
        </w:rPr>
        <w:t>
</w:t>
      </w:r>
      <w:r>
        <w:rPr>
          <w:rFonts w:ascii="Times New Roman"/>
          <w:b w:val="false"/>
          <w:i w:val="false"/>
          <w:color w:val="000000"/>
          <w:sz w:val="28"/>
        </w:rPr>
        <w:t xml:space="preserve">
      (ij) лом и отходы производства и переработки, а также бывшие в употреблении изделия, собранные в этой стране и приемлемые только для переработки сырья; </w:t>
      </w:r>
      <w:r>
        <w:br/>
      </w:r>
      <w:r>
        <w:rPr>
          <w:rFonts w:ascii="Times New Roman"/>
          <w:b w:val="false"/>
          <w:i w:val="false"/>
          <w:color w:val="000000"/>
          <w:sz w:val="28"/>
        </w:rPr>
        <w:t>
</w:t>
      </w:r>
      <w:r>
        <w:rPr>
          <w:rFonts w:ascii="Times New Roman"/>
          <w:b w:val="false"/>
          <w:i w:val="false"/>
          <w:color w:val="000000"/>
          <w:sz w:val="28"/>
        </w:rPr>
        <w:t xml:space="preserve">
      (k) товары, изготовленные в этой стране исключительно из продукции, указанной в пунктах (а) - (ij) выше. </w:t>
      </w:r>
      <w:r>
        <w:br/>
      </w:r>
      <w:r>
        <w:rPr>
          <w:rFonts w:ascii="Times New Roman"/>
          <w:b w:val="false"/>
          <w:i w:val="false"/>
          <w:color w:val="000000"/>
          <w:sz w:val="28"/>
        </w:rPr>
        <w:t>
</w:t>
      </w:r>
      <w:r>
        <w:rPr>
          <w:rFonts w:ascii="Times New Roman"/>
          <w:b w:val="false"/>
          <w:i w:val="false"/>
          <w:color w:val="000000"/>
          <w:sz w:val="28"/>
        </w:rPr>
        <w:t xml:space="preserve">
(D1,2)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производство товаров осуществляется при участии как минимум двух стран, происхождение этих товаров должно определяться в соответствии с критерием существенной переработки. </w:t>
      </w:r>
      <w:r>
        <w:br/>
      </w:r>
      <w:r>
        <w:rPr>
          <w:rFonts w:ascii="Times New Roman"/>
          <w:b w:val="false"/>
          <w:i w:val="false"/>
          <w:color w:val="000000"/>
          <w:sz w:val="28"/>
        </w:rPr>
        <w:t>
</w:t>
      </w:r>
      <w:r>
        <w:rPr>
          <w:rFonts w:ascii="Times New Roman"/>
          <w:b w:val="false"/>
          <w:i w:val="false"/>
          <w:color w:val="000000"/>
          <w:sz w:val="28"/>
        </w:rPr>
        <w:t xml:space="preserve">
(D1,3)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При применении критерия существенной переработки необходимо использовать Международную конвенцию о гармонизированной системе описания и кодирования товаров. </w:t>
      </w:r>
      <w:r>
        <w:br/>
      </w:r>
      <w:r>
        <w:rPr>
          <w:rFonts w:ascii="Times New Roman"/>
          <w:b w:val="false"/>
          <w:i w:val="false"/>
          <w:color w:val="000000"/>
          <w:sz w:val="28"/>
        </w:rPr>
        <w:t>
</w:t>
      </w:r>
      <w:r>
        <w:rPr>
          <w:rFonts w:ascii="Times New Roman"/>
          <w:b w:val="false"/>
          <w:i w:val="false"/>
          <w:color w:val="000000"/>
          <w:sz w:val="28"/>
        </w:rPr>
        <w:t xml:space="preserve">
(D1,4)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критерий существенной переработки выражается в процентном отношении к общей стоимости товаров, значения стоимости, которые необходимо учитывать, включают в себя следующее: </w:t>
      </w:r>
      <w:r>
        <w:br/>
      </w:r>
      <w:r>
        <w:rPr>
          <w:rFonts w:ascii="Times New Roman"/>
          <w:b w:val="false"/>
          <w:i w:val="false"/>
          <w:color w:val="000000"/>
          <w:sz w:val="28"/>
        </w:rPr>
        <w:t>
</w:t>
      </w:r>
      <w:r>
        <w:rPr>
          <w:rFonts w:ascii="Times New Roman"/>
          <w:b w:val="false"/>
          <w:i w:val="false"/>
          <w:color w:val="000000"/>
          <w:sz w:val="28"/>
        </w:rPr>
        <w:t xml:space="preserve">
      - в случае с ввозимыми материалами - облагаемая пошлиной цена в момент ввоза, либо, в случае с материалами неустановленного происхождения, - первая документально подтвержденная цена, уплаченная за них на территории страны, в которой они были изготовлены; и </w:t>
      </w:r>
      <w:r>
        <w:br/>
      </w:r>
      <w:r>
        <w:rPr>
          <w:rFonts w:ascii="Times New Roman"/>
          <w:b w:val="false"/>
          <w:i w:val="false"/>
          <w:color w:val="000000"/>
          <w:sz w:val="28"/>
        </w:rPr>
        <w:t>
</w:t>
      </w:r>
      <w:r>
        <w:rPr>
          <w:rFonts w:ascii="Times New Roman"/>
          <w:b w:val="false"/>
          <w:i w:val="false"/>
          <w:color w:val="000000"/>
          <w:sz w:val="28"/>
        </w:rPr>
        <w:t xml:space="preserve">
      - в случае с произведенными товарами - цена франко-завод или цена в момент вывоза, в соответствии с положениями национального законодательства. </w:t>
      </w:r>
      <w:r>
        <w:br/>
      </w:r>
      <w:r>
        <w:rPr>
          <w:rFonts w:ascii="Times New Roman"/>
          <w:b w:val="false"/>
          <w:i w:val="false"/>
          <w:color w:val="000000"/>
          <w:sz w:val="28"/>
        </w:rPr>
        <w:t>
</w:t>
      </w:r>
      <w:r>
        <w:rPr>
          <w:rFonts w:ascii="Times New Roman"/>
          <w:b w:val="false"/>
          <w:i w:val="false"/>
          <w:color w:val="000000"/>
          <w:sz w:val="28"/>
        </w:rPr>
        <w:t xml:space="preserve">
(D1,5)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Операции, которые не обеспечивают получение основных характеристик или свойств товаров либо обеспечивают их лишь в незначительной степени, и, в частности, операции, включающие в себя одну или несколько операций из нижеприведенного списка не должны рассматриваться в качестве существенных операций по производству или переработке товаров: </w:t>
      </w:r>
      <w:r>
        <w:br/>
      </w:r>
      <w:r>
        <w:rPr>
          <w:rFonts w:ascii="Times New Roman"/>
          <w:b w:val="false"/>
          <w:i w:val="false"/>
          <w:color w:val="000000"/>
          <w:sz w:val="28"/>
        </w:rPr>
        <w:t>
</w:t>
      </w:r>
      <w:r>
        <w:rPr>
          <w:rFonts w:ascii="Times New Roman"/>
          <w:b w:val="false"/>
          <w:i w:val="false"/>
          <w:color w:val="000000"/>
          <w:sz w:val="28"/>
        </w:rPr>
        <w:t xml:space="preserve">
      (a) операции, необходимые для обеспечения сохранности товаров во время транспортировки или хранения; </w:t>
      </w:r>
      <w:r>
        <w:br/>
      </w:r>
      <w:r>
        <w:rPr>
          <w:rFonts w:ascii="Times New Roman"/>
          <w:b w:val="false"/>
          <w:i w:val="false"/>
          <w:color w:val="000000"/>
          <w:sz w:val="28"/>
        </w:rPr>
        <w:t>
</w:t>
      </w:r>
      <w:r>
        <w:rPr>
          <w:rFonts w:ascii="Times New Roman"/>
          <w:b w:val="false"/>
          <w:i w:val="false"/>
          <w:color w:val="000000"/>
          <w:sz w:val="28"/>
        </w:rPr>
        <w:t xml:space="preserve">
      (b) операции по улучшению упаковки или коммерческой пригодности товаров или их подготовке к транспортировке, включающие в себя дробление сыпучих грузов, группировку упаковок, сортировку и классификацию, повторную упаковку; </w:t>
      </w:r>
      <w:r>
        <w:br/>
      </w:r>
      <w:r>
        <w:rPr>
          <w:rFonts w:ascii="Times New Roman"/>
          <w:b w:val="false"/>
          <w:i w:val="false"/>
          <w:color w:val="000000"/>
          <w:sz w:val="28"/>
        </w:rPr>
        <w:t>
</w:t>
      </w:r>
      <w:r>
        <w:rPr>
          <w:rFonts w:ascii="Times New Roman"/>
          <w:b w:val="false"/>
          <w:i w:val="false"/>
          <w:color w:val="000000"/>
          <w:sz w:val="28"/>
        </w:rPr>
        <w:t xml:space="preserve">
      (c) простейшие сборочные операции; </w:t>
      </w:r>
      <w:r>
        <w:br/>
      </w:r>
      <w:r>
        <w:rPr>
          <w:rFonts w:ascii="Times New Roman"/>
          <w:b w:val="false"/>
          <w:i w:val="false"/>
          <w:color w:val="000000"/>
          <w:sz w:val="28"/>
        </w:rPr>
        <w:t>
</w:t>
      </w:r>
      <w:r>
        <w:rPr>
          <w:rFonts w:ascii="Times New Roman"/>
          <w:b w:val="false"/>
          <w:i w:val="false"/>
          <w:color w:val="000000"/>
          <w:sz w:val="28"/>
        </w:rPr>
        <w:t xml:space="preserve">
      (d) смешивание товаров различного происхождения, при условии что характеристики полученной продукции в основном не отличаются от характеристик смешиваемых товаров. </w:t>
      </w:r>
      <w:r>
        <w:br/>
      </w:r>
      <w:r>
        <w:rPr>
          <w:rFonts w:ascii="Times New Roman"/>
          <w:b w:val="false"/>
          <w:i w:val="false"/>
          <w:color w:val="000000"/>
          <w:sz w:val="28"/>
        </w:rPr>
        <w:t>
</w:t>
      </w:r>
      <w:r>
        <w:rPr>
          <w:rFonts w:ascii="Times New Roman"/>
          <w:b w:val="false"/>
          <w:i w:val="false"/>
          <w:color w:val="000000"/>
          <w:sz w:val="28"/>
        </w:rPr>
        <w:t xml:space="preserve">
(D1,6) </w:t>
      </w:r>
    </w:p>
    <w:bookmarkEnd w:id="458"/>
    <w:bookmarkStart w:name="z1848" w:id="459"/>
    <w:p>
      <w:pPr>
        <w:spacing w:after="0"/>
        <w:ind w:left="0"/>
        <w:jc w:val="left"/>
      </w:pPr>
      <w:r>
        <w:rPr>
          <w:rFonts w:ascii="Times New Roman"/>
          <w:b/>
          <w:i w:val="false"/>
          <w:color w:val="000000"/>
        </w:rPr>
        <w:t xml:space="preserve"> 
Особые случаи определения происхождения товаров </w:t>
      </w:r>
    </w:p>
    <w:bookmarkEnd w:id="459"/>
    <w:bookmarkStart w:name="z1849" w:id="460"/>
    <w:p>
      <w:pPr>
        <w:spacing w:after="0"/>
        <w:ind w:left="0"/>
        <w:jc w:val="both"/>
      </w:pP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Принадлежности, запасные части и приспособления, используемые в машинах, устройствах, агрегатах или транспортных средствах, должны считаться имеющими то же происхождение, что и означенные машины, устройства, агрегаты или средства, при условии их ввоза и продажи в совокупности с означенными машинами, устройствами, агрегатами или средствами и их соответствия по комплектации и количеству обычно используемым принадлежностям, запасным частям и приспособлениям. </w:t>
      </w:r>
      <w:r>
        <w:br/>
      </w:r>
      <w:r>
        <w:rPr>
          <w:rFonts w:ascii="Times New Roman"/>
          <w:b w:val="false"/>
          <w:i w:val="false"/>
          <w:color w:val="000000"/>
          <w:sz w:val="28"/>
        </w:rPr>
        <w:t>
</w:t>
      </w:r>
      <w:r>
        <w:rPr>
          <w:rFonts w:ascii="Times New Roman"/>
          <w:b w:val="false"/>
          <w:i w:val="false"/>
          <w:color w:val="000000"/>
          <w:sz w:val="28"/>
        </w:rPr>
        <w:t xml:space="preserve">
(D1,7)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Несмонтированное или демонтированное товарное изделие, ввозимое как минимум двумя партиями груза ввиду нецелесообразности его ввоза одной партией по причинам транспортного или производственного характера, по запросу импортера должны рассматриваться как одно изделие для целей определения его происхождения. </w:t>
      </w:r>
      <w:r>
        <w:br/>
      </w:r>
      <w:r>
        <w:rPr>
          <w:rFonts w:ascii="Times New Roman"/>
          <w:b w:val="false"/>
          <w:i w:val="false"/>
          <w:color w:val="000000"/>
          <w:sz w:val="28"/>
        </w:rPr>
        <w:t>
</w:t>
      </w:r>
      <w:r>
        <w:rPr>
          <w:rFonts w:ascii="Times New Roman"/>
          <w:b w:val="false"/>
          <w:i w:val="false"/>
          <w:color w:val="000000"/>
          <w:sz w:val="28"/>
        </w:rPr>
        <w:t xml:space="preserve">
(D1,8)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Для целей определения происхождения упаковки должны считаться имеющими то же происхождение, что и содержащиеся в них товары, за исключением случаев, когда национальное законодательство страны ввоза предусматривает их отдельное декларирование для целей удержания Таможенного тарифа. В этом случае происхождение упаковок должно определяться отдельно от происхождения товаров. </w:t>
      </w:r>
      <w:r>
        <w:br/>
      </w:r>
      <w:r>
        <w:rPr>
          <w:rFonts w:ascii="Times New Roman"/>
          <w:b w:val="false"/>
          <w:i w:val="false"/>
          <w:color w:val="000000"/>
          <w:sz w:val="28"/>
        </w:rPr>
        <w:t>
</w:t>
      </w:r>
      <w:r>
        <w:rPr>
          <w:rFonts w:ascii="Times New Roman"/>
          <w:b w:val="false"/>
          <w:i w:val="false"/>
          <w:color w:val="000000"/>
          <w:sz w:val="28"/>
        </w:rPr>
        <w:t xml:space="preserve">
(D1,9)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Для целей определения происхождения товаров в тех случаях, когда упаковки считаются имеющими то же происхождение, что и товары, необходимо учитывать только те упаковки, в которых эти товары обычно реализуются предприятиями розничной торговли, особенно в тех случаях, когда применяется метод определения процентного соотношения. </w:t>
      </w:r>
      <w:r>
        <w:br/>
      </w:r>
      <w:r>
        <w:rPr>
          <w:rFonts w:ascii="Times New Roman"/>
          <w:b w:val="false"/>
          <w:i w:val="false"/>
          <w:color w:val="000000"/>
          <w:sz w:val="28"/>
        </w:rPr>
        <w:t>
</w:t>
      </w:r>
      <w:r>
        <w:rPr>
          <w:rFonts w:ascii="Times New Roman"/>
          <w:b w:val="false"/>
          <w:i w:val="false"/>
          <w:color w:val="000000"/>
          <w:sz w:val="28"/>
        </w:rPr>
        <w:t xml:space="preserve">
(D1,10)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Для целей определения происхождения товаров не учитывается происхождение энергии, машин и приспособлений, используемых для производства или переработки товаров. </w:t>
      </w:r>
      <w:r>
        <w:br/>
      </w:r>
      <w:r>
        <w:rPr>
          <w:rFonts w:ascii="Times New Roman"/>
          <w:b w:val="false"/>
          <w:i w:val="false"/>
          <w:color w:val="000000"/>
          <w:sz w:val="28"/>
        </w:rPr>
        <w:t>
</w:t>
      </w:r>
      <w:r>
        <w:rPr>
          <w:rFonts w:ascii="Times New Roman"/>
          <w:b w:val="false"/>
          <w:i w:val="false"/>
          <w:color w:val="000000"/>
          <w:sz w:val="28"/>
        </w:rPr>
        <w:t xml:space="preserve">
(D1,11) </w:t>
      </w:r>
    </w:p>
    <w:bookmarkEnd w:id="460"/>
    <w:bookmarkStart w:name="z1864" w:id="461"/>
    <w:p>
      <w:pPr>
        <w:spacing w:after="0"/>
        <w:ind w:left="0"/>
        <w:jc w:val="left"/>
      </w:pPr>
      <w:r>
        <w:rPr>
          <w:rFonts w:ascii="Times New Roman"/>
          <w:b/>
          <w:i w:val="false"/>
          <w:color w:val="000000"/>
        </w:rPr>
        <w:t xml:space="preserve"> 
Правило прямой транспортировки </w:t>
      </w:r>
    </w:p>
    <w:bookmarkEnd w:id="461"/>
    <w:bookmarkStart w:name="z1865" w:id="462"/>
    <w:p>
      <w:pPr>
        <w:spacing w:after="0"/>
        <w:ind w:left="0"/>
        <w:jc w:val="both"/>
      </w:pPr>
      <w:r>
        <w:rPr>
          <w:rFonts w:ascii="Times New Roman"/>
          <w:b w:val="false"/>
          <w:i w:val="false"/>
          <w:color w:val="000000"/>
          <w:sz w:val="28"/>
        </w:rPr>
        <w:t>
</w:t>
      </w:r>
      <w:r>
        <w:rPr>
          <w:rFonts w:ascii="Times New Roman"/>
          <w:b/>
          <w:i w:val="false"/>
          <w:color w:val="000000"/>
          <w:sz w:val="28"/>
        </w:rPr>
        <w:t xml:space="preserve">12.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существуют установленные правила прямой транспортировки товаров из страны их происхождения, разрешается отступать от них. Такие отступления возможны по географическим причинам (например, в случае со странами, окруженными со всех сторон сушей), а также в случае с товарами, которые находятся под Таможенным контролем в третьих странах (например, в случае с товарами, демонстрируемыми на ярмарках или выставках или помещенными на Таможенные склады). </w:t>
      </w:r>
      <w:r>
        <w:br/>
      </w:r>
      <w:r>
        <w:rPr>
          <w:rFonts w:ascii="Times New Roman"/>
          <w:b w:val="false"/>
          <w:i w:val="false"/>
          <w:color w:val="000000"/>
          <w:sz w:val="28"/>
        </w:rPr>
        <w:t>
</w:t>
      </w:r>
      <w:r>
        <w:rPr>
          <w:rFonts w:ascii="Times New Roman"/>
          <w:b w:val="false"/>
          <w:i w:val="false"/>
          <w:color w:val="000000"/>
          <w:sz w:val="28"/>
        </w:rPr>
        <w:t xml:space="preserve">
(D1,12) </w:t>
      </w:r>
    </w:p>
    <w:bookmarkEnd w:id="462"/>
    <w:bookmarkStart w:name="z1868" w:id="463"/>
    <w:p>
      <w:pPr>
        <w:spacing w:after="0"/>
        <w:ind w:left="0"/>
        <w:jc w:val="left"/>
      </w:pPr>
      <w:r>
        <w:rPr>
          <w:rFonts w:ascii="Times New Roman"/>
          <w:b/>
          <w:i w:val="false"/>
          <w:color w:val="000000"/>
        </w:rPr>
        <w:t xml:space="preserve"> 
Информация о правилах определения происхождения товаров </w:t>
      </w:r>
    </w:p>
    <w:bookmarkEnd w:id="463"/>
    <w:bookmarkStart w:name="z1869" w:id="464"/>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Изменения в правилах определения происхождения товаров или в порядке их применения вступают в силу только после направления надлежащего уведомления, дающего возможность заинтересованным лицам как на экспортных рынках, так и в странах-поставщиках товаров ознакомиться с новыми положениями. </w:t>
      </w:r>
      <w:r>
        <w:br/>
      </w:r>
      <w:r>
        <w:rPr>
          <w:rFonts w:ascii="Times New Roman"/>
          <w:b w:val="false"/>
          <w:i w:val="false"/>
          <w:color w:val="000000"/>
          <w:sz w:val="28"/>
        </w:rPr>
        <w:t>
</w:t>
      </w:r>
      <w:r>
        <w:rPr>
          <w:rFonts w:ascii="Times New Roman"/>
          <w:b w:val="false"/>
          <w:i w:val="false"/>
          <w:color w:val="000000"/>
          <w:sz w:val="28"/>
        </w:rPr>
        <w:t xml:space="preserve">
(D1,14) </w:t>
      </w:r>
    </w:p>
    <w:bookmarkEnd w:id="464"/>
    <w:bookmarkStart w:name="z1872" w:id="465"/>
    <w:p>
      <w:pPr>
        <w:spacing w:after="0"/>
        <w:ind w:left="0"/>
        <w:jc w:val="left"/>
      </w:pPr>
      <w:r>
        <w:rPr>
          <w:rFonts w:ascii="Times New Roman"/>
          <w:b/>
          <w:i w:val="false"/>
          <w:color w:val="000000"/>
        </w:rPr>
        <w:t xml:space="preserve"> 
Специальное приложение K </w:t>
      </w:r>
      <w:r>
        <w:br/>
      </w:r>
      <w:r>
        <w:rPr>
          <w:rFonts w:ascii="Times New Roman"/>
          <w:b/>
          <w:i w:val="false"/>
          <w:color w:val="000000"/>
        </w:rPr>
        <w:t xml:space="preserve">
Глава 2 </w:t>
      </w:r>
    </w:p>
    <w:bookmarkEnd w:id="465"/>
    <w:bookmarkStart w:name="z1874" w:id="466"/>
    <w:p>
      <w:pPr>
        <w:spacing w:after="0"/>
        <w:ind w:left="0"/>
        <w:jc w:val="left"/>
      </w:pPr>
      <w:r>
        <w:rPr>
          <w:rFonts w:ascii="Times New Roman"/>
          <w:b/>
          <w:i w:val="false"/>
          <w:color w:val="000000"/>
        </w:rPr>
        <w:t xml:space="preserve"> 
Документы, подтверждающие происхождение товаров </w:t>
      </w:r>
    </w:p>
    <w:bookmarkEnd w:id="466"/>
    <w:bookmarkStart w:name="z1875" w:id="467"/>
    <w:p>
      <w:pPr>
        <w:spacing w:after="0"/>
        <w:ind w:left="0"/>
        <w:jc w:val="left"/>
      </w:pPr>
      <w:r>
        <w:rPr>
          <w:rFonts w:ascii="Times New Roman"/>
          <w:b/>
          <w:i w:val="false"/>
          <w:color w:val="000000"/>
        </w:rPr>
        <w:t xml:space="preserve"> 
Определения </w:t>
      </w:r>
    </w:p>
    <w:bookmarkEnd w:id="467"/>
    <w:bookmarkStart w:name="z976" w:id="4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Для целей настоящей Главы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E1./  термин "свидетельство о происхождении товаров" означает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специальный бланк с описанием товаров, в котором </w:t>
      </w:r>
      <w:r>
        <w:br/>
      </w:r>
      <w:r>
        <w:rPr>
          <w:rFonts w:ascii="Times New Roman"/>
          <w:b w:val="false"/>
          <w:i w:val="false"/>
          <w:color w:val="000000"/>
          <w:sz w:val="28"/>
        </w:rPr>
        <w:t xml:space="preserve">
      государственная организация или орган, уполномоченный на выдачу </w:t>
      </w:r>
      <w:r>
        <w:br/>
      </w:r>
      <w:r>
        <w:rPr>
          <w:rFonts w:ascii="Times New Roman"/>
          <w:b w:val="false"/>
          <w:i w:val="false"/>
          <w:color w:val="000000"/>
          <w:sz w:val="28"/>
        </w:rPr>
        <w:t xml:space="preserve">
      означенного бланка, однозначно удостоверяет, что товары, на </w:t>
      </w:r>
      <w:r>
        <w:br/>
      </w:r>
      <w:r>
        <w:rPr>
          <w:rFonts w:ascii="Times New Roman"/>
          <w:b w:val="false"/>
          <w:i w:val="false"/>
          <w:color w:val="000000"/>
          <w:sz w:val="28"/>
        </w:rPr>
        <w:t xml:space="preserve">
      который оформлено указанное свидетельство, имеют место </w:t>
      </w:r>
      <w:r>
        <w:br/>
      </w:r>
      <w:r>
        <w:rPr>
          <w:rFonts w:ascii="Times New Roman"/>
          <w:b w:val="false"/>
          <w:i w:val="false"/>
          <w:color w:val="000000"/>
          <w:sz w:val="28"/>
        </w:rPr>
        <w:t xml:space="preserve">
      происхождения в определенной стране. Это свидетельство также </w:t>
      </w:r>
      <w:r>
        <w:br/>
      </w:r>
      <w:r>
        <w:rPr>
          <w:rFonts w:ascii="Times New Roman"/>
          <w:b w:val="false"/>
          <w:i w:val="false"/>
          <w:color w:val="000000"/>
          <w:sz w:val="28"/>
        </w:rPr>
        <w:t xml:space="preserve">
      может включать в себя декларацию изготовителя, производителя, </w:t>
      </w:r>
      <w:r>
        <w:br/>
      </w:r>
      <w:r>
        <w:rPr>
          <w:rFonts w:ascii="Times New Roman"/>
          <w:b w:val="false"/>
          <w:i w:val="false"/>
          <w:color w:val="000000"/>
          <w:sz w:val="28"/>
        </w:rPr>
        <w:t xml:space="preserve">
      поставщика, экспортера или иного компетентного лица; </w:t>
      </w:r>
      <w:r>
        <w:br/>
      </w:r>
      <w:r>
        <w:rPr>
          <w:rFonts w:ascii="Times New Roman"/>
          <w:b w:val="false"/>
          <w:i w:val="false"/>
          <w:color w:val="000000"/>
          <w:sz w:val="28"/>
        </w:rPr>
        <w:t xml:space="preserve">
(D2,b) </w:t>
      </w:r>
      <w:r>
        <w:br/>
      </w:r>
      <w:r>
        <w:rPr>
          <w:rFonts w:ascii="Times New Roman"/>
          <w:b w:val="false"/>
          <w:i w:val="false"/>
          <w:color w:val="000000"/>
          <w:sz w:val="28"/>
        </w:rPr>
        <w:t>
</w:t>
      </w:r>
      <w:r>
        <w:rPr>
          <w:rFonts w:ascii="Times New Roman"/>
          <w:b w:val="false"/>
          <w:i w:val="false"/>
          <w:color w:val="000000"/>
          <w:sz w:val="28"/>
        </w:rPr>
        <w:t xml:space="preserve">
Е2./  термин "удостоверенная декларация о происхождении товаров"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означает "декларацию о происхождении товаров", удостоверенную </w:t>
      </w:r>
      <w:r>
        <w:br/>
      </w:r>
      <w:r>
        <w:rPr>
          <w:rFonts w:ascii="Times New Roman"/>
          <w:b w:val="false"/>
          <w:i w:val="false"/>
          <w:color w:val="000000"/>
          <w:sz w:val="28"/>
        </w:rPr>
        <w:t xml:space="preserve">
      государственной организацией или органом, наделенным </w:t>
      </w:r>
      <w:r>
        <w:br/>
      </w:r>
      <w:r>
        <w:rPr>
          <w:rFonts w:ascii="Times New Roman"/>
          <w:b w:val="false"/>
          <w:i w:val="false"/>
          <w:color w:val="000000"/>
          <w:sz w:val="28"/>
        </w:rPr>
        <w:t xml:space="preserve">
      соответствующими полномочиями; </w:t>
      </w:r>
      <w:r>
        <w:br/>
      </w:r>
      <w:r>
        <w:rPr>
          <w:rFonts w:ascii="Times New Roman"/>
          <w:b w:val="false"/>
          <w:i w:val="false"/>
          <w:color w:val="000000"/>
          <w:sz w:val="28"/>
        </w:rPr>
        <w:t xml:space="preserve">
(D2,c) </w:t>
      </w:r>
      <w:r>
        <w:br/>
      </w:r>
      <w:r>
        <w:rPr>
          <w:rFonts w:ascii="Times New Roman"/>
          <w:b w:val="false"/>
          <w:i w:val="false"/>
          <w:color w:val="000000"/>
          <w:sz w:val="28"/>
        </w:rPr>
        <w:t>
</w:t>
      </w:r>
      <w:r>
        <w:rPr>
          <w:rFonts w:ascii="Times New Roman"/>
          <w:b w:val="false"/>
          <w:i w:val="false"/>
          <w:color w:val="000000"/>
          <w:sz w:val="28"/>
        </w:rPr>
        <w:t xml:space="preserve">
Е3./  термин "декларация о происхождении товаров" означает </w:t>
      </w:r>
      <w:r>
        <w:br/>
      </w:r>
      <w:r>
        <w:rPr>
          <w:rFonts w:ascii="Times New Roman"/>
          <w:b w:val="false"/>
          <w:i w:val="false"/>
          <w:color w:val="000000"/>
          <w:sz w:val="28"/>
        </w:rPr>
        <w:t>
</w:t>
      </w:r>
      <w:r>
        <w:rPr>
          <w:rFonts w:ascii="Times New Roman"/>
          <w:b w:val="false"/>
          <w:i/>
          <w:color w:val="000000"/>
          <w:sz w:val="28"/>
        </w:rPr>
        <w:t xml:space="preserve">F.4 </w:t>
      </w:r>
      <w:r>
        <w:rPr>
          <w:rFonts w:ascii="Times New Roman"/>
          <w:b w:val="false"/>
          <w:i w:val="false"/>
          <w:color w:val="000000"/>
          <w:sz w:val="28"/>
        </w:rPr>
        <w:t xml:space="preserve">   адекватное заявление о происхождении товаров, сделанное в связи </w:t>
      </w:r>
      <w:r>
        <w:br/>
      </w:r>
      <w:r>
        <w:rPr>
          <w:rFonts w:ascii="Times New Roman"/>
          <w:b w:val="false"/>
          <w:i w:val="false"/>
          <w:color w:val="000000"/>
          <w:sz w:val="28"/>
        </w:rPr>
        <w:t xml:space="preserve">
      с их вывозом изготовителем, производителем, поставщиком, </w:t>
      </w:r>
      <w:r>
        <w:br/>
      </w:r>
      <w:r>
        <w:rPr>
          <w:rFonts w:ascii="Times New Roman"/>
          <w:b w:val="false"/>
          <w:i w:val="false"/>
          <w:color w:val="000000"/>
          <w:sz w:val="28"/>
        </w:rPr>
        <w:t xml:space="preserve">
      экспортером или иным компетентными лицом на коммерческом счете </w:t>
      </w:r>
      <w:r>
        <w:br/>
      </w:r>
      <w:r>
        <w:rPr>
          <w:rFonts w:ascii="Times New Roman"/>
          <w:b w:val="false"/>
          <w:i w:val="false"/>
          <w:color w:val="000000"/>
          <w:sz w:val="28"/>
        </w:rPr>
        <w:t xml:space="preserve">
      или любом другом документе, имеющем отношение к означенным </w:t>
      </w:r>
      <w:r>
        <w:br/>
      </w:r>
      <w:r>
        <w:rPr>
          <w:rFonts w:ascii="Times New Roman"/>
          <w:b w:val="false"/>
          <w:i w:val="false"/>
          <w:color w:val="000000"/>
          <w:sz w:val="28"/>
        </w:rPr>
        <w:t xml:space="preserve">
      товарам; </w:t>
      </w:r>
      <w:r>
        <w:br/>
      </w:r>
      <w:r>
        <w:rPr>
          <w:rFonts w:ascii="Times New Roman"/>
          <w:b w:val="false"/>
          <w:i w:val="false"/>
          <w:color w:val="000000"/>
          <w:sz w:val="28"/>
        </w:rPr>
        <w:t xml:space="preserve">
(D2,d) </w:t>
      </w:r>
      <w:r>
        <w:br/>
      </w:r>
      <w:r>
        <w:rPr>
          <w:rFonts w:ascii="Times New Roman"/>
          <w:b w:val="false"/>
          <w:i w:val="false"/>
          <w:color w:val="000000"/>
          <w:sz w:val="28"/>
        </w:rPr>
        <w:t>
</w:t>
      </w:r>
      <w:r>
        <w:rPr>
          <w:rFonts w:ascii="Times New Roman"/>
          <w:b w:val="false"/>
          <w:i w:val="false"/>
          <w:color w:val="000000"/>
          <w:sz w:val="28"/>
        </w:rPr>
        <w:t xml:space="preserve">
Е4./  термин "документ, подтверждающий происхождение товаров" </w:t>
      </w:r>
      <w:r>
        <w:br/>
      </w:r>
      <w:r>
        <w:rPr>
          <w:rFonts w:ascii="Times New Roman"/>
          <w:b w:val="false"/>
          <w:i w:val="false"/>
          <w:color w:val="000000"/>
          <w:sz w:val="28"/>
        </w:rPr>
        <w:t>
</w:t>
      </w:r>
      <w:r>
        <w:rPr>
          <w:rFonts w:ascii="Times New Roman"/>
          <w:b w:val="false"/>
          <w:i/>
          <w:color w:val="000000"/>
          <w:sz w:val="28"/>
        </w:rPr>
        <w:t xml:space="preserve">F.5 </w:t>
      </w:r>
      <w:r>
        <w:rPr>
          <w:rFonts w:ascii="Times New Roman"/>
          <w:b w:val="false"/>
          <w:i w:val="false"/>
          <w:color w:val="000000"/>
          <w:sz w:val="28"/>
        </w:rPr>
        <w:t xml:space="preserve">   означает свидетельство о происхождении товаров, удостоверенную </w:t>
      </w:r>
      <w:r>
        <w:br/>
      </w:r>
      <w:r>
        <w:rPr>
          <w:rFonts w:ascii="Times New Roman"/>
          <w:b w:val="false"/>
          <w:i w:val="false"/>
          <w:color w:val="000000"/>
          <w:sz w:val="28"/>
        </w:rPr>
        <w:t xml:space="preserve">
       декларацию о происхождении товаров или декларацию о </w:t>
      </w:r>
      <w:r>
        <w:br/>
      </w:r>
      <w:r>
        <w:rPr>
          <w:rFonts w:ascii="Times New Roman"/>
          <w:b w:val="false"/>
          <w:i w:val="false"/>
          <w:color w:val="000000"/>
          <w:sz w:val="28"/>
        </w:rPr>
        <w:t xml:space="preserve">
      происхождении товаров; </w:t>
      </w:r>
      <w:r>
        <w:br/>
      </w:r>
      <w:r>
        <w:rPr>
          <w:rFonts w:ascii="Times New Roman"/>
          <w:b w:val="false"/>
          <w:i w:val="false"/>
          <w:color w:val="000000"/>
          <w:sz w:val="28"/>
        </w:rPr>
        <w:t xml:space="preserve">
(D2,a) </w:t>
      </w:r>
      <w:r>
        <w:br/>
      </w:r>
      <w:r>
        <w:rPr>
          <w:rFonts w:ascii="Times New Roman"/>
          <w:b w:val="false"/>
          <w:i w:val="false"/>
          <w:color w:val="000000"/>
          <w:sz w:val="28"/>
        </w:rPr>
        <w:t>
</w:t>
      </w:r>
      <w:r>
        <w:rPr>
          <w:rFonts w:ascii="Times New Roman"/>
          <w:b w:val="false"/>
          <w:i w:val="false"/>
          <w:color w:val="000000"/>
          <w:sz w:val="28"/>
        </w:rPr>
        <w:t xml:space="preserve">
Е5./  термин "свидетельство о региональном наименовании" означает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свидетельство, оформленное в соответствии с правилами, </w:t>
      </w:r>
      <w:r>
        <w:br/>
      </w:r>
      <w:r>
        <w:rPr>
          <w:rFonts w:ascii="Times New Roman"/>
          <w:b w:val="false"/>
          <w:i w:val="false"/>
          <w:color w:val="000000"/>
          <w:sz w:val="28"/>
        </w:rPr>
        <w:t xml:space="preserve">
      установленными государственной организацией или уполномоченным </w:t>
      </w:r>
      <w:r>
        <w:br/>
      </w:r>
      <w:r>
        <w:rPr>
          <w:rFonts w:ascii="Times New Roman"/>
          <w:b w:val="false"/>
          <w:i w:val="false"/>
          <w:color w:val="000000"/>
          <w:sz w:val="28"/>
        </w:rPr>
        <w:t xml:space="preserve">
      органом, подтверждающее, что описанные в нем товары отвечают </w:t>
      </w:r>
      <w:r>
        <w:br/>
      </w:r>
      <w:r>
        <w:rPr>
          <w:rFonts w:ascii="Times New Roman"/>
          <w:b w:val="false"/>
          <w:i w:val="false"/>
          <w:color w:val="000000"/>
          <w:sz w:val="28"/>
        </w:rPr>
        <w:t xml:space="preserve">
      определению, характерному для конкретного региона (напр., </w:t>
      </w:r>
      <w:r>
        <w:br/>
      </w:r>
      <w:r>
        <w:rPr>
          <w:rFonts w:ascii="Times New Roman"/>
          <w:b w:val="false"/>
          <w:i w:val="false"/>
          <w:color w:val="000000"/>
          <w:sz w:val="28"/>
        </w:rPr>
        <w:t xml:space="preserve">
      шампанское, портвейн, сыр пармезан). </w:t>
      </w:r>
      <w:r>
        <w:br/>
      </w:r>
      <w:r>
        <w:rPr>
          <w:rFonts w:ascii="Times New Roman"/>
          <w:b w:val="false"/>
          <w:i w:val="false"/>
          <w:color w:val="000000"/>
          <w:sz w:val="28"/>
        </w:rPr>
        <w:t xml:space="preserve">
(D2,e) </w:t>
      </w:r>
    </w:p>
    <w:bookmarkEnd w:id="468"/>
    <w:bookmarkStart w:name="z1876" w:id="469"/>
    <w:p>
      <w:pPr>
        <w:spacing w:after="0"/>
        <w:ind w:left="0"/>
        <w:jc w:val="left"/>
      </w:pPr>
      <w:r>
        <w:rPr>
          <w:rFonts w:ascii="Times New Roman"/>
          <w:b/>
          <w:i w:val="false"/>
          <w:color w:val="000000"/>
        </w:rPr>
        <w:t xml:space="preserve"> 
Принцип </w:t>
      </w:r>
    </w:p>
    <w:bookmarkEnd w:id="469"/>
    <w:bookmarkStart w:name="z1877" w:id="470"/>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Порядок оформления запросов на документы, подтверждающие происхождение товаров, составления и выдачи таких документов регулируется положениями настоящей Главы и, в той степени, в какой это применимо, - положениями Общего приложения. </w:t>
      </w:r>
      <w:r>
        <w:br/>
      </w:r>
      <w:r>
        <w:rPr>
          <w:rFonts w:ascii="Times New Roman"/>
          <w:b w:val="false"/>
          <w:i w:val="false"/>
          <w:color w:val="000000"/>
          <w:sz w:val="28"/>
        </w:rPr>
        <w:t>
</w:t>
      </w:r>
      <w:r>
        <w:rPr>
          <w:rFonts w:ascii="Times New Roman"/>
          <w:b w:val="false"/>
          <w:i w:val="false"/>
          <w:color w:val="000000"/>
          <w:sz w:val="28"/>
        </w:rPr>
        <w:t xml:space="preserve">
(D2,1) </w:t>
      </w:r>
    </w:p>
    <w:bookmarkEnd w:id="470"/>
    <w:bookmarkStart w:name="z1880" w:id="471"/>
    <w:p>
      <w:pPr>
        <w:spacing w:after="0"/>
        <w:ind w:left="0"/>
        <w:jc w:val="left"/>
      </w:pPr>
      <w:r>
        <w:rPr>
          <w:rFonts w:ascii="Times New Roman"/>
          <w:b/>
          <w:i w:val="false"/>
          <w:color w:val="000000"/>
        </w:rPr>
        <w:t xml:space="preserve"> 
Оформление запросов на документы, подтверждающие </w:t>
      </w:r>
      <w:r>
        <w:br/>
      </w:r>
      <w:r>
        <w:rPr>
          <w:rFonts w:ascii="Times New Roman"/>
          <w:b/>
          <w:i w:val="false"/>
          <w:color w:val="000000"/>
        </w:rPr>
        <w:t xml:space="preserve">
происхождение товаров </w:t>
      </w:r>
    </w:p>
    <w:bookmarkEnd w:id="471"/>
    <w:bookmarkStart w:name="z1882" w:id="472"/>
    <w:p>
      <w:pPr>
        <w:spacing w:after="0"/>
        <w:ind w:left="0"/>
        <w:jc w:val="both"/>
      </w:pPr>
      <w:r>
        <w:rPr>
          <w:rFonts w:ascii="Times New Roman"/>
          <w:b w:val="false"/>
          <w:i w:val="false"/>
          <w:color w:val="000000"/>
          <w:sz w:val="28"/>
        </w:rPr>
        <w:t>
</w:t>
      </w:r>
      <w:r>
        <w:rPr>
          <w:rFonts w:ascii="Times New Roman"/>
          <w:b/>
          <w:i w:val="false"/>
          <w:color w:val="000000"/>
          <w:sz w:val="28"/>
        </w:rPr>
        <w:t xml:space="preserve">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Представление документов, подтверждающих происхождение товаров, является обязательным только в тех случаях, когда это необходимо для применения льготных Таможенных пошлин, мер экономического или торгового характера, предпринимаемых в одностороннем порядке либо в соответствии с двусторонними или многосторонними соглашениями, либо мер, предпринимаемых в целях обеспечения здоровья населения или общественного порядка. </w:t>
      </w:r>
      <w:r>
        <w:br/>
      </w:r>
      <w:r>
        <w:rPr>
          <w:rFonts w:ascii="Times New Roman"/>
          <w:b w:val="false"/>
          <w:i w:val="false"/>
          <w:color w:val="000000"/>
          <w:sz w:val="28"/>
        </w:rPr>
        <w:t>
</w:t>
      </w:r>
      <w:r>
        <w:rPr>
          <w:rFonts w:ascii="Times New Roman"/>
          <w:b w:val="false"/>
          <w:i w:val="false"/>
          <w:color w:val="000000"/>
          <w:sz w:val="28"/>
        </w:rPr>
        <w:t xml:space="preserve">
(D2,2)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Представление документов, подтверждающих происхождение товаров, не является обязательным для следующих категорий товаров: </w:t>
      </w:r>
      <w:r>
        <w:br/>
      </w:r>
      <w:r>
        <w:rPr>
          <w:rFonts w:ascii="Times New Roman"/>
          <w:b w:val="false"/>
          <w:i w:val="false"/>
          <w:color w:val="000000"/>
          <w:sz w:val="28"/>
        </w:rPr>
        <w:t>
</w:t>
      </w:r>
      <w:r>
        <w:rPr>
          <w:rFonts w:ascii="Times New Roman"/>
          <w:b w:val="false"/>
          <w:i w:val="false"/>
          <w:color w:val="000000"/>
          <w:sz w:val="28"/>
        </w:rPr>
        <w:t xml:space="preserve">
      (a) товаров, направляемых мелкими партиями в адрес частных лиц или провозимых в багаже физических лиц, при условии что эти ввозимые товары носят некоммерческий характер, а их совокупная стоимость не превышает сумму, составляющую не менее 100 долларов США; </w:t>
      </w:r>
      <w:r>
        <w:br/>
      </w:r>
      <w:r>
        <w:rPr>
          <w:rFonts w:ascii="Times New Roman"/>
          <w:b w:val="false"/>
          <w:i w:val="false"/>
          <w:color w:val="000000"/>
          <w:sz w:val="28"/>
        </w:rPr>
        <w:t>
</w:t>
      </w:r>
      <w:r>
        <w:rPr>
          <w:rFonts w:ascii="Times New Roman"/>
          <w:b w:val="false"/>
          <w:i w:val="false"/>
          <w:color w:val="000000"/>
          <w:sz w:val="28"/>
        </w:rPr>
        <w:t xml:space="preserve">
      (b) партий товаров коммерческого назначения, совокупная стоимость которых не превышает сумму, составляющую не менее 60 долларов США; </w:t>
      </w:r>
      <w:r>
        <w:br/>
      </w:r>
      <w:r>
        <w:rPr>
          <w:rFonts w:ascii="Times New Roman"/>
          <w:b w:val="false"/>
          <w:i w:val="false"/>
          <w:color w:val="000000"/>
          <w:sz w:val="28"/>
        </w:rPr>
        <w:t>
</w:t>
      </w:r>
      <w:r>
        <w:rPr>
          <w:rFonts w:ascii="Times New Roman"/>
          <w:b w:val="false"/>
          <w:i w:val="false"/>
          <w:color w:val="000000"/>
          <w:sz w:val="28"/>
        </w:rPr>
        <w:t xml:space="preserve">
      (c) товаров, являющихся объектом временного ввоза; </w:t>
      </w:r>
      <w:r>
        <w:br/>
      </w:r>
      <w:r>
        <w:rPr>
          <w:rFonts w:ascii="Times New Roman"/>
          <w:b w:val="false"/>
          <w:i w:val="false"/>
          <w:color w:val="000000"/>
          <w:sz w:val="28"/>
        </w:rPr>
        <w:t>
</w:t>
      </w:r>
      <w:r>
        <w:rPr>
          <w:rFonts w:ascii="Times New Roman"/>
          <w:b w:val="false"/>
          <w:i w:val="false"/>
          <w:color w:val="000000"/>
          <w:sz w:val="28"/>
        </w:rPr>
        <w:t xml:space="preserve">
      (d) товаров, провозимых в режиме Таможенного транзита; </w:t>
      </w:r>
      <w:r>
        <w:br/>
      </w:r>
      <w:r>
        <w:rPr>
          <w:rFonts w:ascii="Times New Roman"/>
          <w:b w:val="false"/>
          <w:i w:val="false"/>
          <w:color w:val="000000"/>
          <w:sz w:val="28"/>
        </w:rPr>
        <w:t>
</w:t>
      </w:r>
      <w:r>
        <w:rPr>
          <w:rFonts w:ascii="Times New Roman"/>
          <w:b w:val="false"/>
          <w:i w:val="false"/>
          <w:color w:val="000000"/>
          <w:sz w:val="28"/>
        </w:rPr>
        <w:t xml:space="preserve">
      (e) товаров, снабженных свидетельством о региональном наименовании, а также определенных товаров, в тех случаях, когда условия, подлежащие соблюдению странами-поставщиками в соответствии с двусторонними или многосторонними соглашениями в отношении этих товаров, не требуют представления документов, подтверждающих их происхождение. </w:t>
      </w:r>
      <w:r>
        <w:br/>
      </w:r>
      <w:r>
        <w:rPr>
          <w:rFonts w:ascii="Times New Roman"/>
          <w:b w:val="false"/>
          <w:i w:val="false"/>
          <w:color w:val="000000"/>
          <w:sz w:val="28"/>
        </w:rPr>
        <w:t>
</w:t>
      </w:r>
      <w:r>
        <w:rPr>
          <w:rFonts w:ascii="Times New Roman"/>
          <w:b w:val="false"/>
          <w:i w:val="false"/>
          <w:color w:val="000000"/>
          <w:sz w:val="28"/>
        </w:rPr>
        <w:t xml:space="preserve">
      В случаях отправки нескольких партий товаров, перечисленных в пунктах (a) или (b), в одно и то же время, одним и тем же способом, одному и тому же товарополучателю, одним и тем же товароотправителем их совокупная стоимость принимается равной общей стоимости этих партий товаров. </w:t>
      </w:r>
      <w:r>
        <w:br/>
      </w:r>
      <w:r>
        <w:rPr>
          <w:rFonts w:ascii="Times New Roman"/>
          <w:b w:val="false"/>
          <w:i w:val="false"/>
          <w:color w:val="000000"/>
          <w:sz w:val="28"/>
        </w:rPr>
        <w:t>
</w:t>
      </w:r>
      <w:r>
        <w:rPr>
          <w:rFonts w:ascii="Times New Roman"/>
          <w:b w:val="false"/>
          <w:i w:val="false"/>
          <w:color w:val="000000"/>
          <w:sz w:val="28"/>
        </w:rPr>
        <w:t xml:space="preserve">
(D2,3)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правила, определяющие необходимость представления документов, подтверждающих происхождение товаров, были установлены в одностороннем порядке, они должны пересматриваться не реже одного раза в три года для определения степени их адекватности в свете изменений в условиях хозяйственной и коммерческой деятельности, в которых они были введены. </w:t>
      </w:r>
      <w:r>
        <w:br/>
      </w:r>
      <w:r>
        <w:rPr>
          <w:rFonts w:ascii="Times New Roman"/>
          <w:b w:val="false"/>
          <w:i w:val="false"/>
          <w:color w:val="000000"/>
          <w:sz w:val="28"/>
        </w:rPr>
        <w:t>
</w:t>
      </w:r>
      <w:r>
        <w:rPr>
          <w:rFonts w:ascii="Times New Roman"/>
          <w:b w:val="false"/>
          <w:i w:val="false"/>
          <w:color w:val="000000"/>
          <w:sz w:val="28"/>
        </w:rPr>
        <w:t xml:space="preserve">
(D2,4)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Представление документов, подтверждающих происхождение товаров, компетентными органами страны происхождения этих товаров является обязательным только в тех случаях, когда Таможня страны ввоза имеет основания для подозрений в мошенничестве. </w:t>
      </w:r>
      <w:r>
        <w:br/>
      </w:r>
      <w:r>
        <w:rPr>
          <w:rFonts w:ascii="Times New Roman"/>
          <w:b w:val="false"/>
          <w:i w:val="false"/>
          <w:color w:val="000000"/>
          <w:sz w:val="28"/>
        </w:rPr>
        <w:t>
</w:t>
      </w:r>
      <w:r>
        <w:rPr>
          <w:rFonts w:ascii="Times New Roman"/>
          <w:b w:val="false"/>
          <w:i w:val="false"/>
          <w:color w:val="000000"/>
          <w:sz w:val="28"/>
        </w:rPr>
        <w:t xml:space="preserve">
(D2,5) </w:t>
      </w:r>
    </w:p>
    <w:bookmarkEnd w:id="472"/>
    <w:bookmarkStart w:name="z1900" w:id="473"/>
    <w:p>
      <w:pPr>
        <w:spacing w:after="0"/>
        <w:ind w:left="0"/>
        <w:jc w:val="left"/>
      </w:pPr>
      <w:r>
        <w:rPr>
          <w:rFonts w:ascii="Times New Roman"/>
          <w:b/>
          <w:i w:val="false"/>
          <w:color w:val="000000"/>
        </w:rPr>
        <w:t xml:space="preserve"> 
Способы применения и формы различных видов документов, </w:t>
      </w:r>
      <w:r>
        <w:br/>
      </w:r>
      <w:r>
        <w:rPr>
          <w:rFonts w:ascii="Times New Roman"/>
          <w:b/>
          <w:i w:val="false"/>
          <w:color w:val="000000"/>
        </w:rPr>
        <w:t xml:space="preserve">
подтверждающих происхождение товаров </w:t>
      </w:r>
    </w:p>
    <w:bookmarkEnd w:id="473"/>
    <w:bookmarkStart w:name="z1902" w:id="474"/>
    <w:p>
      <w:pPr>
        <w:spacing w:after="0"/>
        <w:ind w:left="0"/>
        <w:jc w:val="both"/>
      </w:pPr>
      <w:r>
        <w:rPr>
          <w:rFonts w:ascii="Times New Roman"/>
          <w:b w:val="false"/>
          <w:i w:val="false"/>
          <w:color w:val="000000"/>
          <w:sz w:val="28"/>
        </w:rPr>
        <w:t>
</w:t>
      </w:r>
      <w:r>
        <w:rPr>
          <w:rFonts w:ascii="Times New Roman"/>
          <w:b w:val="false"/>
          <w:i/>
          <w:color w:val="000000"/>
          <w:sz w:val="28"/>
        </w:rPr>
        <w:t xml:space="preserve">(а) Свидетельство о происхождении товаров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Форма и содержание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При пересмотре действующих бланков или разработке новых бланков свидетельств о происхождении товаров Договаривающиеся стороны обязаны использовать образец, приведенный в Приложении I к настоящей Главе, в соответствии с Примечаниями в Приложении II и с учетом Правил в Приложении III. </w:t>
      </w:r>
      <w:r>
        <w:br/>
      </w:r>
      <w:r>
        <w:rPr>
          <w:rFonts w:ascii="Times New Roman"/>
          <w:b w:val="false"/>
          <w:i w:val="false"/>
          <w:color w:val="000000"/>
          <w:sz w:val="28"/>
        </w:rPr>
        <w:t>
</w:t>
      </w:r>
      <w:r>
        <w:rPr>
          <w:rFonts w:ascii="Times New Roman"/>
          <w:b w:val="false"/>
          <w:i w:val="false"/>
          <w:color w:val="000000"/>
          <w:sz w:val="28"/>
        </w:rPr>
        <w:t xml:space="preserve">
      Договаривающиеся стороны, оформившие свои бланки свидетельства о происхождении товаров в соответствии с образцом, приведенным в Приложении I к настоящей Главе, обязаны уведомить об этом Генерального секретаря Совета. </w:t>
      </w:r>
      <w:r>
        <w:br/>
      </w:r>
      <w:r>
        <w:rPr>
          <w:rFonts w:ascii="Times New Roman"/>
          <w:b w:val="false"/>
          <w:i w:val="false"/>
          <w:color w:val="000000"/>
          <w:sz w:val="28"/>
        </w:rPr>
        <w:t>
</w:t>
      </w:r>
      <w:r>
        <w:rPr>
          <w:rFonts w:ascii="Times New Roman"/>
          <w:b w:val="false"/>
          <w:i w:val="false"/>
          <w:color w:val="000000"/>
          <w:sz w:val="28"/>
        </w:rPr>
        <w:t xml:space="preserve">
(D2.6) </w:t>
      </w:r>
    </w:p>
    <w:bookmarkEnd w:id="474"/>
    <w:bookmarkStart w:name="z1908" w:id="475"/>
    <w:p>
      <w:pPr>
        <w:spacing w:after="0"/>
        <w:ind w:left="0"/>
        <w:jc w:val="both"/>
      </w:pPr>
      <w:r>
        <w:rPr>
          <w:rFonts w:ascii="Times New Roman"/>
          <w:b w:val="false"/>
          <w:i w:val="false"/>
          <w:color w:val="000000"/>
          <w:sz w:val="28"/>
        </w:rPr>
        <w:t>
</w:t>
      </w:r>
      <w:r>
        <w:rPr>
          <w:rFonts w:ascii="Times New Roman"/>
          <w:b w:val="false"/>
          <w:i/>
          <w:color w:val="000000"/>
          <w:sz w:val="28"/>
        </w:rPr>
        <w:t xml:space="preserve">Используемые языки </w:t>
      </w:r>
    </w:p>
    <w:bookmarkEnd w:id="475"/>
    <w:bookmarkStart w:name="z1909" w:id="476"/>
    <w:p>
      <w:pPr>
        <w:spacing w:after="0"/>
        <w:ind w:left="0"/>
        <w:jc w:val="both"/>
      </w:pPr>
      <w:r>
        <w:rPr>
          <w:rFonts w:ascii="Times New Roman"/>
          <w:b w:val="false"/>
          <w:i w:val="false"/>
          <w:color w:val="000000"/>
          <w:sz w:val="28"/>
        </w:rPr>
        <w:t>
</w:t>
      </w:r>
      <w:r>
        <w:rPr>
          <w:rFonts w:ascii="Times New Roman"/>
          <w:b/>
          <w:i w:val="false"/>
          <w:color w:val="000000"/>
          <w:sz w:val="28"/>
        </w:rPr>
        <w:t xml:space="preserve">7.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Бланки свидетельства о происхождении товаров должны быть отпечатаны на языке (языках) страны вывоза и, в случае, если ни английский, ни французский не являются языками этой страны, также на английском или французском языках. </w:t>
      </w:r>
      <w:r>
        <w:br/>
      </w:r>
      <w:r>
        <w:rPr>
          <w:rFonts w:ascii="Times New Roman"/>
          <w:b w:val="false"/>
          <w:i w:val="false"/>
          <w:color w:val="000000"/>
          <w:sz w:val="28"/>
        </w:rPr>
        <w:t>
</w:t>
      </w:r>
      <w:r>
        <w:rPr>
          <w:rFonts w:ascii="Times New Roman"/>
          <w:b w:val="false"/>
          <w:i w:val="false"/>
          <w:color w:val="000000"/>
          <w:sz w:val="28"/>
        </w:rPr>
        <w:t xml:space="preserve">
(D2,7)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свидетельство о происхождении товаров оформляется на языке, не являющемся языком страны ввоза, Таможня этой страны, как правило, не должна требовать перевода сведений, приведенных в свидетельстве о происхождении товаров. </w:t>
      </w:r>
      <w:r>
        <w:br/>
      </w:r>
      <w:r>
        <w:rPr>
          <w:rFonts w:ascii="Times New Roman"/>
          <w:b w:val="false"/>
          <w:i w:val="false"/>
          <w:color w:val="000000"/>
          <w:sz w:val="28"/>
        </w:rPr>
        <w:t>
</w:t>
      </w:r>
      <w:r>
        <w:rPr>
          <w:rFonts w:ascii="Times New Roman"/>
          <w:b w:val="false"/>
          <w:i w:val="false"/>
          <w:color w:val="000000"/>
          <w:sz w:val="28"/>
        </w:rPr>
        <w:t xml:space="preserve">
(D2,8) </w:t>
      </w:r>
    </w:p>
    <w:bookmarkEnd w:id="476"/>
    <w:bookmarkStart w:name="z1915" w:id="477"/>
    <w:p>
      <w:pPr>
        <w:spacing w:after="0"/>
        <w:ind w:left="0"/>
        <w:jc w:val="both"/>
      </w:pPr>
      <w:r>
        <w:rPr>
          <w:rFonts w:ascii="Times New Roman"/>
          <w:b w:val="false"/>
          <w:i w:val="false"/>
          <w:color w:val="000000"/>
          <w:sz w:val="28"/>
        </w:rPr>
        <w:t>
</w:t>
      </w:r>
      <w:r>
        <w:rPr>
          <w:rFonts w:ascii="Times New Roman"/>
          <w:b w:val="false"/>
          <w:i/>
          <w:color w:val="000000"/>
          <w:sz w:val="28"/>
        </w:rPr>
        <w:t xml:space="preserve">Государственные организации и другие органы, уполномоченные выдавать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свидетельства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о происхождении товаров </w:t>
      </w:r>
    </w:p>
    <w:bookmarkEnd w:id="477"/>
    <w:bookmarkStart w:name="z1918" w:id="478"/>
    <w:p>
      <w:pPr>
        <w:spacing w:after="0"/>
        <w:ind w:left="0"/>
        <w:jc w:val="both"/>
      </w:pP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Договаривающиеся стороны, обязующиеся соблюдать положения настоящей Главы, должны указать государственные организации или органы, уполномоченные выдавать свидетельства о происхождении товаров, в своем уведомлении об обязательстве соблюдать положения настоящей Главы или в дальнейшем. </w:t>
      </w:r>
      <w:r>
        <w:br/>
      </w:r>
      <w:r>
        <w:rPr>
          <w:rFonts w:ascii="Times New Roman"/>
          <w:b w:val="false"/>
          <w:i w:val="false"/>
          <w:color w:val="000000"/>
          <w:sz w:val="28"/>
        </w:rPr>
        <w:t>
</w:t>
      </w:r>
      <w:r>
        <w:rPr>
          <w:rFonts w:ascii="Times New Roman"/>
          <w:b w:val="false"/>
          <w:i w:val="false"/>
          <w:color w:val="000000"/>
          <w:sz w:val="28"/>
        </w:rPr>
        <w:t xml:space="preserve">
(D2,9)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10.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товары не являются объектом прямого ввоза из страны их происхождения, а переправляются через территорию третьей страны, должно быть разрешено оформление свидетельств о происхождении этих товаров государственными организациями или органами, уполномоченными выдавать такие свидетельства в означенной третьей стране, на основе свидетельств о происхождении указанных товаров, ранее выданных в стране их происхождения. </w:t>
      </w:r>
      <w:r>
        <w:br/>
      </w:r>
      <w:r>
        <w:rPr>
          <w:rFonts w:ascii="Times New Roman"/>
          <w:b w:val="false"/>
          <w:i w:val="false"/>
          <w:color w:val="000000"/>
          <w:sz w:val="28"/>
        </w:rPr>
        <w:t>
</w:t>
      </w:r>
      <w:r>
        <w:rPr>
          <w:rFonts w:ascii="Times New Roman"/>
          <w:b w:val="false"/>
          <w:i w:val="false"/>
          <w:color w:val="000000"/>
          <w:sz w:val="28"/>
        </w:rPr>
        <w:t xml:space="preserve">
(D2.10)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11.Рекомендуемое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Государственные организации или органы, уполномоченные выдавать свидетельства о происхождении товаров, обязаны хранить заявления на выданные ими свидетельства о происхождении товаров или контрольные экземпляры означенных свидетельств в течение как минимум двух лет. </w:t>
      </w:r>
      <w:r>
        <w:br/>
      </w:r>
      <w:r>
        <w:rPr>
          <w:rFonts w:ascii="Times New Roman"/>
          <w:b w:val="false"/>
          <w:i w:val="false"/>
          <w:color w:val="000000"/>
          <w:sz w:val="28"/>
        </w:rPr>
        <w:t>
</w:t>
      </w:r>
      <w:r>
        <w:rPr>
          <w:rFonts w:ascii="Times New Roman"/>
          <w:b w:val="false"/>
          <w:i w:val="false"/>
          <w:color w:val="000000"/>
          <w:sz w:val="28"/>
        </w:rPr>
        <w:t xml:space="preserve">
(D2,11) </w:t>
      </w:r>
    </w:p>
    <w:bookmarkEnd w:id="478"/>
    <w:bookmarkStart w:name="z1927" w:id="479"/>
    <w:p>
      <w:pPr>
        <w:spacing w:after="0"/>
        <w:ind w:left="0"/>
        <w:jc w:val="both"/>
      </w:pPr>
      <w:r>
        <w:rPr>
          <w:rFonts w:ascii="Times New Roman"/>
          <w:b w:val="false"/>
          <w:i w:val="false"/>
          <w:color w:val="000000"/>
          <w:sz w:val="28"/>
        </w:rPr>
        <w:t>
</w:t>
      </w:r>
      <w:r>
        <w:rPr>
          <w:rFonts w:ascii="Times New Roman"/>
          <w:b w:val="false"/>
          <w:i/>
          <w:color w:val="000000"/>
          <w:sz w:val="28"/>
        </w:rPr>
        <w:t xml:space="preserve">(b) Документы, подтверждающие происхождение товаров, отличные от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свидетельств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о происхождении товаров </w:t>
      </w:r>
    </w:p>
    <w:bookmarkEnd w:id="479"/>
    <w:bookmarkStart w:name="z1930" w:id="480"/>
    <w:p>
      <w:pPr>
        <w:spacing w:after="0"/>
        <w:ind w:left="0"/>
        <w:jc w:val="both"/>
      </w:pPr>
      <w:r>
        <w:rPr>
          <w:rFonts w:ascii="Times New Roman"/>
          <w:b w:val="false"/>
          <w:i w:val="false"/>
          <w:color w:val="000000"/>
          <w:sz w:val="28"/>
        </w:rPr>
        <w:t>
</w:t>
      </w:r>
      <w:r>
        <w:rPr>
          <w:rFonts w:ascii="Times New Roman"/>
          <w:b/>
          <w:i w:val="false"/>
          <w:color w:val="000000"/>
          <w:sz w:val="28"/>
        </w:rPr>
        <w:t xml:space="preserve">12.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В тех случаях, когда представление документов, подтверждающих происхождение товаров, является обязательным, декларация о происхождении товаров должна приниматься в отношении следующих категорий товаров: </w:t>
      </w:r>
      <w:r>
        <w:br/>
      </w:r>
      <w:r>
        <w:rPr>
          <w:rFonts w:ascii="Times New Roman"/>
          <w:b w:val="false"/>
          <w:i w:val="false"/>
          <w:color w:val="000000"/>
          <w:sz w:val="28"/>
        </w:rPr>
        <w:t>
</w:t>
      </w:r>
      <w:r>
        <w:rPr>
          <w:rFonts w:ascii="Times New Roman"/>
          <w:b w:val="false"/>
          <w:i w:val="false"/>
          <w:color w:val="000000"/>
          <w:sz w:val="28"/>
        </w:rPr>
        <w:t xml:space="preserve">
      (a) товаров, направляемых мелкими партиями в адрес частных лиц или провозимых в багаже физических лиц, при условии что эти ввозимые товары носят некоммерческий характер, а их совокупная стоимость не превышает сумму, составляющую не менее 500 долларов США; </w:t>
      </w:r>
      <w:r>
        <w:br/>
      </w:r>
      <w:r>
        <w:rPr>
          <w:rFonts w:ascii="Times New Roman"/>
          <w:b w:val="false"/>
          <w:i w:val="false"/>
          <w:color w:val="000000"/>
          <w:sz w:val="28"/>
        </w:rPr>
        <w:t>
</w:t>
      </w:r>
      <w:r>
        <w:rPr>
          <w:rFonts w:ascii="Times New Roman"/>
          <w:b w:val="false"/>
          <w:i w:val="false"/>
          <w:color w:val="000000"/>
          <w:sz w:val="28"/>
        </w:rPr>
        <w:t xml:space="preserve">
      (b) партий товаров коммерческого назначения, совокупная стоимость которых не превышает сумму, составляющую не менее 300 долларов США. </w:t>
      </w:r>
      <w:r>
        <w:br/>
      </w:r>
      <w:r>
        <w:rPr>
          <w:rFonts w:ascii="Times New Roman"/>
          <w:b w:val="false"/>
          <w:i w:val="false"/>
          <w:color w:val="000000"/>
          <w:sz w:val="28"/>
        </w:rPr>
        <w:t>
</w:t>
      </w:r>
      <w:r>
        <w:rPr>
          <w:rFonts w:ascii="Times New Roman"/>
          <w:b w:val="false"/>
          <w:i w:val="false"/>
          <w:color w:val="000000"/>
          <w:sz w:val="28"/>
        </w:rPr>
        <w:t xml:space="preserve">
      В случаях отправки нескольких партий товаров, перечисленных в пунктах (а) или (b), в одно и то же время, одним и тем же способом, одному и тому же товарополучателю, одним и тем же товароотправителем их совокупная стоимость принимается равной общей стоимости этих партий товаров. </w:t>
      </w:r>
      <w:r>
        <w:br/>
      </w:r>
      <w:r>
        <w:rPr>
          <w:rFonts w:ascii="Times New Roman"/>
          <w:b w:val="false"/>
          <w:i w:val="false"/>
          <w:color w:val="000000"/>
          <w:sz w:val="28"/>
        </w:rPr>
        <w:t>
</w:t>
      </w:r>
      <w:r>
        <w:rPr>
          <w:rFonts w:ascii="Times New Roman"/>
          <w:b w:val="false"/>
          <w:i w:val="false"/>
          <w:color w:val="000000"/>
          <w:sz w:val="28"/>
        </w:rPr>
        <w:t xml:space="preserve">
(D2.12) </w:t>
      </w:r>
    </w:p>
    <w:bookmarkEnd w:id="480"/>
    <w:bookmarkStart w:name="z1936" w:id="481"/>
    <w:p>
      <w:pPr>
        <w:spacing w:after="0"/>
        <w:ind w:left="0"/>
        <w:jc w:val="left"/>
      </w:pPr>
      <w:r>
        <w:rPr>
          <w:rFonts w:ascii="Times New Roman"/>
          <w:b/>
          <w:i w:val="false"/>
          <w:color w:val="000000"/>
        </w:rPr>
        <w:t xml:space="preserve"> 
Санкции </w:t>
      </w:r>
    </w:p>
    <w:bookmarkEnd w:id="481"/>
    <w:bookmarkStart w:name="z1937" w:id="482"/>
    <w:p>
      <w:pPr>
        <w:spacing w:after="0"/>
        <w:ind w:left="0"/>
        <w:jc w:val="both"/>
      </w:pP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Необходимо предусмотреть условия для применения санкций в отношении любого лица, которое готовит документ, содержащий недостоверную информацию, с целью получения документа, подтверждающего происхождение товаров, или организует подготовку такого документа. </w:t>
      </w:r>
      <w:r>
        <w:br/>
      </w:r>
      <w:r>
        <w:rPr>
          <w:rFonts w:ascii="Times New Roman"/>
          <w:b w:val="false"/>
          <w:i w:val="false"/>
          <w:color w:val="000000"/>
          <w:sz w:val="28"/>
        </w:rPr>
        <w:t>
</w:t>
      </w:r>
      <w:r>
        <w:rPr>
          <w:rFonts w:ascii="Times New Roman"/>
          <w:b w:val="false"/>
          <w:i w:val="false"/>
          <w:color w:val="000000"/>
          <w:sz w:val="28"/>
        </w:rPr>
        <w:t xml:space="preserve">
(D2.13) </w:t>
      </w:r>
    </w:p>
    <w:bookmarkEnd w:id="482"/>
    <w:bookmarkStart w:name="z1013" w:id="483"/>
    <w:p>
      <w:pPr>
        <w:spacing w:after="0"/>
        <w:ind w:left="0"/>
        <w:jc w:val="both"/>
      </w:pPr>
      <w:r>
        <w:rPr>
          <w:rFonts w:ascii="Times New Roman"/>
          <w:b w:val="false"/>
          <w:i w:val="false"/>
          <w:color w:val="000000"/>
          <w:sz w:val="28"/>
        </w:rPr>
        <w:t xml:space="preserve">
Приложение I                       </w:t>
      </w:r>
      <w:r>
        <w:br/>
      </w:r>
      <w:r>
        <w:rPr>
          <w:rFonts w:ascii="Times New Roman"/>
          <w:b w:val="false"/>
          <w:i w:val="false"/>
          <w:color w:val="000000"/>
          <w:sz w:val="28"/>
        </w:rPr>
        <w:t xml:space="preserve">
к Главе 2 Специального приложения K </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Товароотправитель              2. Номер </w:t>
            </w:r>
            <w:r>
              <w:br/>
            </w:r>
            <w:r>
              <w:rPr>
                <w:rFonts w:ascii="Times New Roman"/>
                <w:b w:val="false"/>
                <w:i w:val="false"/>
                <w:color w:val="000000"/>
                <w:sz w:val="20"/>
              </w:rPr>
              <w:t xml:space="preserve">
(название, адрес, страна) </w:t>
            </w:r>
            <w:r>
              <w:br/>
            </w:r>
            <w:r>
              <w:rPr>
                <w:rFonts w:ascii="Times New Roman"/>
                <w:b w:val="false"/>
                <w:i w:val="false"/>
                <w:color w:val="000000"/>
                <w:sz w:val="20"/>
              </w:rPr>
              <w:t xml:space="preserve">
                                  </w:t>
            </w:r>
            <w:r>
              <w:rPr>
                <w:rFonts w:ascii="Times New Roman"/>
                <w:b/>
                <w:i w:val="false"/>
                <w:color w:val="000000"/>
                <w:sz w:val="20"/>
              </w:rPr>
              <w:t xml:space="preserve">СВИДЕТЕЛЬСТВО </w:t>
            </w:r>
            <w:r>
              <w:br/>
            </w:r>
            <w:r>
              <w:rPr>
                <w:rFonts w:ascii="Times New Roman"/>
                <w:b w:val="false"/>
                <w:i w:val="false"/>
                <w:color w:val="000000"/>
                <w:sz w:val="20"/>
              </w:rPr>
              <w:t xml:space="preserve">
                                  </w:t>
            </w:r>
            <w:r>
              <w:rPr>
                <w:rFonts w:ascii="Times New Roman"/>
                <w:b/>
                <w:i w:val="false"/>
                <w:color w:val="000000"/>
                <w:sz w:val="20"/>
              </w:rPr>
              <w:t xml:space="preserve">О ПРОИСХОЖДЕНИИ ТОВАРА </w:t>
            </w:r>
            <w:r>
              <w:br/>
            </w:r>
            <w:r>
              <w:rPr>
                <w:rFonts w:ascii="Times New Roman"/>
                <w:b w:val="false"/>
                <w:i w:val="false"/>
                <w:color w:val="000000"/>
                <w:sz w:val="20"/>
              </w:rPr>
              <w:t xml:space="preserve">
3. Товарополучатель </w:t>
            </w:r>
            <w:r>
              <w:br/>
            </w:r>
            <w:r>
              <w:rPr>
                <w:rFonts w:ascii="Times New Roman"/>
                <w:b w:val="false"/>
                <w:i w:val="false"/>
                <w:color w:val="000000"/>
                <w:sz w:val="20"/>
              </w:rPr>
              <w:t xml:space="preserve">
(название, адрес, страна) </w:t>
            </w:r>
            <w:r>
              <w:br/>
            </w:r>
            <w:r>
              <w:rPr>
                <w:rFonts w:ascii="Times New Roman"/>
                <w:b w:val="false"/>
                <w:i w:val="false"/>
                <w:color w:val="000000"/>
                <w:sz w:val="20"/>
              </w:rPr>
              <w:t xml:space="preserve">
4. Информация о транспорте </w:t>
            </w:r>
            <w:r>
              <w:br/>
            </w:r>
            <w:r>
              <w:rPr>
                <w:rFonts w:ascii="Times New Roman"/>
                <w:b w:val="false"/>
                <w:i w:val="false"/>
                <w:color w:val="000000"/>
                <w:sz w:val="20"/>
              </w:rPr>
              <w:t xml:space="preserve">
(при необходимости) </w:t>
            </w:r>
            <w:r>
              <w:br/>
            </w:r>
            <w:r>
              <w:rPr>
                <w:rFonts w:ascii="Times New Roman"/>
                <w:b w:val="false"/>
                <w:i w:val="false"/>
                <w:color w:val="000000"/>
                <w:sz w:val="20"/>
              </w:rPr>
              <w:t xml:space="preserve">
5. Отметки и нумерация: Количество и вид   6. Вес    7. </w:t>
            </w:r>
            <w:r>
              <w:br/>
            </w:r>
            <w:r>
              <w:rPr>
                <w:rFonts w:ascii="Times New Roman"/>
                <w:b w:val="false"/>
                <w:i w:val="false"/>
                <w:color w:val="000000"/>
                <w:sz w:val="20"/>
              </w:rPr>
              <w:t xml:space="preserve">
упаковок: Описание товаров                 брутто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8. Прочая информация </w:t>
            </w:r>
            <w:r>
              <w:br/>
            </w:r>
            <w:r>
              <w:rPr>
                <w:rFonts w:ascii="Times New Roman"/>
                <w:b w:val="false"/>
                <w:i w:val="false"/>
                <w:color w:val="000000"/>
                <w:sz w:val="20"/>
              </w:rPr>
              <w:t xml:space="preserve">
                               Настоящим удостоверяется, что страной </w:t>
            </w:r>
            <w:r>
              <w:br/>
            </w:r>
            <w:r>
              <w:rPr>
                <w:rFonts w:ascii="Times New Roman"/>
                <w:b w:val="false"/>
                <w:i w:val="false"/>
                <w:color w:val="000000"/>
                <w:sz w:val="20"/>
              </w:rPr>
              <w:t xml:space="preserve">
                               происхождения вышеозначенных </w:t>
            </w:r>
            <w:r>
              <w:br/>
            </w:r>
            <w:r>
              <w:rPr>
                <w:rFonts w:ascii="Times New Roman"/>
                <w:b w:val="false"/>
                <w:i w:val="false"/>
                <w:color w:val="000000"/>
                <w:sz w:val="20"/>
              </w:rPr>
              <w:t xml:space="preserve">
                               товаров является: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УДОСТОВЕРЯЮЩИЙ ОРГАН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Место и дата выдачи </w:t>
            </w:r>
            <w:r>
              <w:br/>
            </w:r>
            <w:r>
              <w:rPr>
                <w:rFonts w:ascii="Times New Roman"/>
                <w:b w:val="false"/>
                <w:i w:val="false"/>
                <w:color w:val="000000"/>
                <w:sz w:val="20"/>
              </w:rPr>
              <w:t xml:space="preserve">
Штамп </w:t>
            </w:r>
            <w:r>
              <w:br/>
            </w:r>
            <w:r>
              <w:rPr>
                <w:rFonts w:ascii="Times New Roman"/>
                <w:b w:val="false"/>
                <w:i w:val="false"/>
                <w:color w:val="000000"/>
                <w:sz w:val="20"/>
              </w:rPr>
              <w:t xml:space="preserve">
                               ________________________ </w:t>
            </w:r>
            <w:r>
              <w:br/>
            </w:r>
            <w:r>
              <w:rPr>
                <w:rFonts w:ascii="Times New Roman"/>
                <w:b w:val="false"/>
                <w:i w:val="false"/>
                <w:color w:val="000000"/>
                <w:sz w:val="20"/>
              </w:rPr>
              <w:t xml:space="preserve">
                               Подпись уполномоченного лица </w:t>
            </w:r>
          </w:p>
        </w:tc>
      </w:tr>
    </w:tbl>
    <w:bookmarkStart w:name="z1940" w:id="484"/>
    <w:p>
      <w:pPr>
        <w:spacing w:after="0"/>
        <w:ind w:left="0"/>
        <w:jc w:val="both"/>
      </w:pPr>
      <w:r>
        <w:rPr>
          <w:rFonts w:ascii="Times New Roman"/>
          <w:b w:val="false"/>
          <w:i w:val="false"/>
          <w:color w:val="000000"/>
          <w:sz w:val="28"/>
        </w:rPr>
        <w:t xml:space="preserve">
Приложение II                      </w:t>
      </w:r>
      <w:r>
        <w:br/>
      </w:r>
      <w:r>
        <w:rPr>
          <w:rFonts w:ascii="Times New Roman"/>
          <w:b w:val="false"/>
          <w:i w:val="false"/>
          <w:color w:val="000000"/>
          <w:sz w:val="28"/>
        </w:rPr>
        <w:t xml:space="preserve">
к Главе 2 Специального приложения K </w:t>
      </w:r>
    </w:p>
    <w:bookmarkEnd w:id="484"/>
    <w:bookmarkStart w:name="z1942" w:id="485"/>
    <w:p>
      <w:pPr>
        <w:spacing w:after="0"/>
        <w:ind w:left="0"/>
        <w:jc w:val="left"/>
      </w:pPr>
      <w:r>
        <w:rPr>
          <w:rFonts w:ascii="Times New Roman"/>
          <w:b/>
          <w:i w:val="false"/>
          <w:color w:val="000000"/>
        </w:rPr>
        <w:t xml:space="preserve"> 
Примечания </w:t>
      </w:r>
    </w:p>
    <w:bookmarkEnd w:id="485"/>
    <w:bookmarkStart w:name="z1943" w:id="486"/>
    <w:p>
      <w:pPr>
        <w:spacing w:after="0"/>
        <w:ind w:left="0"/>
        <w:jc w:val="both"/>
      </w:pPr>
      <w:r>
        <w:rPr>
          <w:rFonts w:ascii="Times New Roman"/>
          <w:b w:val="false"/>
          <w:i w:val="false"/>
          <w:color w:val="000000"/>
          <w:sz w:val="28"/>
        </w:rPr>
        <w:t xml:space="preserve">
      1. Свидетельство должно быть оформлено на бланке международного образца формата А4, разработанном Международной организацией по стандартизации (МОС) (210 х 297 мм, 8,27 х 11,69 дюйма). Бланк должен иметь верхнее поле 10 мм и левое поле 20 мм, оставленное для подшивки. Высота интервала должна быть кратной 4,24 мм (1/6 дюйма), а ширина интервала - кратной 2,54 мм (1/10 дюйма). Компоновка материала должна соответствовать типовому образцу Европейской комиссии для Европы (ЕКЕ), приведенному в Приложении I. Незначительные отклонения от стандартного размера допускаются, если они вызваны специфическими условиями в стране, оформляющей бланк, например, существованием систем мер, отличных от метрической системы, особенностями действующей в стране единообразной системы оформления документов и т.д. </w:t>
      </w:r>
      <w:r>
        <w:br/>
      </w:r>
      <w:r>
        <w:rPr>
          <w:rFonts w:ascii="Times New Roman"/>
          <w:b w:val="false"/>
          <w:i w:val="false"/>
          <w:color w:val="000000"/>
          <w:sz w:val="28"/>
        </w:rPr>
        <w:t>
</w:t>
      </w:r>
      <w:r>
        <w:rPr>
          <w:rFonts w:ascii="Times New Roman"/>
          <w:b w:val="false"/>
          <w:i w:val="false"/>
          <w:color w:val="000000"/>
          <w:sz w:val="28"/>
        </w:rPr>
        <w:t xml:space="preserve">
      2. В тех случаях, когда необходимо обеспечить оформление запросов на свидетельства о происхождении товаров, бланк запроса и бланк свидетельства должны соответствовать друг другу для обеспечения их единовременного оформления. </w:t>
      </w:r>
      <w:r>
        <w:br/>
      </w:r>
      <w:r>
        <w:rPr>
          <w:rFonts w:ascii="Times New Roman"/>
          <w:b w:val="false"/>
          <w:i w:val="false"/>
          <w:color w:val="000000"/>
          <w:sz w:val="28"/>
        </w:rPr>
        <w:t>
</w:t>
      </w:r>
      <w:r>
        <w:rPr>
          <w:rFonts w:ascii="Times New Roman"/>
          <w:b w:val="false"/>
          <w:i w:val="false"/>
          <w:color w:val="000000"/>
          <w:sz w:val="28"/>
        </w:rPr>
        <w:t xml:space="preserve">
      3. Страны могут устанавливать стандарты веса одного квадратного метра бумаги, используемой для изготовления бланков, и наносить на нее специальные знаки фона во избежание подделок. </w:t>
      </w:r>
      <w:r>
        <w:br/>
      </w:r>
      <w:r>
        <w:rPr>
          <w:rFonts w:ascii="Times New Roman"/>
          <w:b w:val="false"/>
          <w:i w:val="false"/>
          <w:color w:val="000000"/>
          <w:sz w:val="28"/>
        </w:rPr>
        <w:t>
</w:t>
      </w:r>
      <w:r>
        <w:rPr>
          <w:rFonts w:ascii="Times New Roman"/>
          <w:b w:val="false"/>
          <w:i w:val="false"/>
          <w:color w:val="000000"/>
          <w:sz w:val="28"/>
        </w:rPr>
        <w:t xml:space="preserve">
      4. Для сведения пользователей правила оформления свидетельства о происхождении товаров могут быть отпечатаны на обратной стороне свидетельства. </w:t>
      </w:r>
      <w:r>
        <w:br/>
      </w:r>
      <w:r>
        <w:rPr>
          <w:rFonts w:ascii="Times New Roman"/>
          <w:b w:val="false"/>
          <w:i w:val="false"/>
          <w:color w:val="000000"/>
          <w:sz w:val="28"/>
        </w:rPr>
        <w:t>
</w:t>
      </w:r>
      <w:r>
        <w:rPr>
          <w:rFonts w:ascii="Times New Roman"/>
          <w:b w:val="false"/>
          <w:i w:val="false"/>
          <w:color w:val="000000"/>
          <w:sz w:val="28"/>
        </w:rPr>
        <w:t xml:space="preserve">
      5. В случаях подачи запросов на проведение проверки задним числом в соответствии с соглашением об оказании взаимного административного содействия на обратной стороне свидетельства может быть оставлено для соответствующих пометок. </w:t>
      </w:r>
      <w:r>
        <w:br/>
      </w:r>
      <w:r>
        <w:rPr>
          <w:rFonts w:ascii="Times New Roman"/>
          <w:b w:val="false"/>
          <w:i w:val="false"/>
          <w:color w:val="000000"/>
          <w:sz w:val="28"/>
        </w:rPr>
        <w:t>
</w:t>
      </w:r>
      <w:r>
        <w:rPr>
          <w:rFonts w:ascii="Times New Roman"/>
          <w:b w:val="false"/>
          <w:i w:val="false"/>
          <w:color w:val="000000"/>
          <w:sz w:val="28"/>
        </w:rPr>
        <w:t xml:space="preserve">
      6. Замечания по графам типового бланка приведены ниже: </w:t>
      </w:r>
      <w:r>
        <w:br/>
      </w:r>
      <w:r>
        <w:rPr>
          <w:rFonts w:ascii="Times New Roman"/>
          <w:b w:val="false"/>
          <w:i w:val="false"/>
          <w:color w:val="000000"/>
          <w:sz w:val="28"/>
        </w:rPr>
        <w:t>
</w:t>
      </w:r>
      <w:r>
        <w:rPr>
          <w:rFonts w:ascii="Times New Roman"/>
          <w:b w:val="false"/>
          <w:i w:val="false"/>
          <w:color w:val="000000"/>
          <w:sz w:val="28"/>
        </w:rPr>
        <w:t xml:space="preserve">
Графа № 1: Термин "экспортер" может быть заменен на термины </w:t>
      </w:r>
      <w:r>
        <w:br/>
      </w:r>
      <w:r>
        <w:rPr>
          <w:rFonts w:ascii="Times New Roman"/>
          <w:b w:val="false"/>
          <w:i w:val="false"/>
          <w:color w:val="000000"/>
          <w:sz w:val="28"/>
        </w:rPr>
        <w:t xml:space="preserve">
           "товароотправитель", "производитель", "поставщик" и т.д. </w:t>
      </w:r>
      <w:r>
        <w:br/>
      </w:r>
      <w:r>
        <w:rPr>
          <w:rFonts w:ascii="Times New Roman"/>
          <w:b w:val="false"/>
          <w:i w:val="false"/>
          <w:color w:val="000000"/>
          <w:sz w:val="28"/>
        </w:rPr>
        <w:t>
</w:t>
      </w:r>
      <w:r>
        <w:rPr>
          <w:rFonts w:ascii="Times New Roman"/>
          <w:b w:val="false"/>
          <w:i w:val="false"/>
          <w:color w:val="000000"/>
          <w:sz w:val="28"/>
        </w:rPr>
        <w:t xml:space="preserve">
Графа № 2: Свидетельство о происхождении товаров должно быть </w:t>
      </w:r>
      <w:r>
        <w:br/>
      </w:r>
      <w:r>
        <w:rPr>
          <w:rFonts w:ascii="Times New Roman"/>
          <w:b w:val="false"/>
          <w:i w:val="false"/>
          <w:color w:val="000000"/>
          <w:sz w:val="28"/>
        </w:rPr>
        <w:t xml:space="preserve">
           оформлено только в единственном оригинальном экземпляре, в </w:t>
      </w:r>
      <w:r>
        <w:br/>
      </w:r>
      <w:r>
        <w:rPr>
          <w:rFonts w:ascii="Times New Roman"/>
          <w:b w:val="false"/>
          <w:i w:val="false"/>
          <w:color w:val="000000"/>
          <w:sz w:val="28"/>
        </w:rPr>
        <w:t xml:space="preserve">
           каковом случае рядом с заголовком документа указывается </w:t>
      </w:r>
      <w:r>
        <w:br/>
      </w:r>
      <w:r>
        <w:rPr>
          <w:rFonts w:ascii="Times New Roman"/>
          <w:b w:val="false"/>
          <w:i w:val="false"/>
          <w:color w:val="000000"/>
          <w:sz w:val="28"/>
        </w:rPr>
        <w:t xml:space="preserve">
           слово "Оригинал". Если свидетельство о происхождении </w:t>
      </w:r>
      <w:r>
        <w:br/>
      </w:r>
      <w:r>
        <w:rPr>
          <w:rFonts w:ascii="Times New Roman"/>
          <w:b w:val="false"/>
          <w:i w:val="false"/>
          <w:color w:val="000000"/>
          <w:sz w:val="28"/>
        </w:rPr>
        <w:t xml:space="preserve">
           товаров выдается взамен его утраченного оригинала, на </w:t>
      </w:r>
      <w:r>
        <w:br/>
      </w:r>
      <w:r>
        <w:rPr>
          <w:rFonts w:ascii="Times New Roman"/>
          <w:b w:val="false"/>
          <w:i w:val="false"/>
          <w:color w:val="000000"/>
          <w:sz w:val="28"/>
        </w:rPr>
        <w:t xml:space="preserve">
           новом свидетельстве рядом с заголовком указывается слово </w:t>
      </w:r>
      <w:r>
        <w:br/>
      </w:r>
      <w:r>
        <w:rPr>
          <w:rFonts w:ascii="Times New Roman"/>
          <w:b w:val="false"/>
          <w:i w:val="false"/>
          <w:color w:val="000000"/>
          <w:sz w:val="28"/>
        </w:rPr>
        <w:t xml:space="preserve">
           "Дубликат". </w:t>
      </w:r>
      <w:r>
        <w:br/>
      </w:r>
      <w:r>
        <w:rPr>
          <w:rFonts w:ascii="Times New Roman"/>
          <w:b w:val="false"/>
          <w:i w:val="false"/>
          <w:color w:val="000000"/>
          <w:sz w:val="28"/>
        </w:rPr>
        <w:t xml:space="preserve">
           На копиях оригинала или дубликата свидетельства рядом с </w:t>
      </w:r>
      <w:r>
        <w:br/>
      </w:r>
      <w:r>
        <w:rPr>
          <w:rFonts w:ascii="Times New Roman"/>
          <w:b w:val="false"/>
          <w:i w:val="false"/>
          <w:color w:val="000000"/>
          <w:sz w:val="28"/>
        </w:rPr>
        <w:t xml:space="preserve">
           заголовком указывается слово "копия". </w:t>
      </w:r>
      <w:r>
        <w:br/>
      </w:r>
      <w:r>
        <w:rPr>
          <w:rFonts w:ascii="Times New Roman"/>
          <w:b w:val="false"/>
          <w:i w:val="false"/>
          <w:color w:val="000000"/>
          <w:sz w:val="28"/>
        </w:rPr>
        <w:t xml:space="preserve">
           Эта графа также предназначена для указания названия </w:t>
      </w:r>
      <w:r>
        <w:br/>
      </w:r>
      <w:r>
        <w:rPr>
          <w:rFonts w:ascii="Times New Roman"/>
          <w:b w:val="false"/>
          <w:i w:val="false"/>
          <w:color w:val="000000"/>
          <w:sz w:val="28"/>
        </w:rPr>
        <w:t xml:space="preserve">
           (логотипа, эмблемы и т.д.) государственной организации, </w:t>
      </w:r>
      <w:r>
        <w:br/>
      </w:r>
      <w:r>
        <w:rPr>
          <w:rFonts w:ascii="Times New Roman"/>
          <w:b w:val="false"/>
          <w:i w:val="false"/>
          <w:color w:val="000000"/>
          <w:sz w:val="28"/>
        </w:rPr>
        <w:t xml:space="preserve">
           выдающей свидетельство, и должна содержать место для </w:t>
      </w:r>
      <w:r>
        <w:br/>
      </w:r>
      <w:r>
        <w:rPr>
          <w:rFonts w:ascii="Times New Roman"/>
          <w:b w:val="false"/>
          <w:i w:val="false"/>
          <w:color w:val="000000"/>
          <w:sz w:val="28"/>
        </w:rPr>
        <w:t xml:space="preserve">
           внесения других сведений официального характера. </w:t>
      </w:r>
      <w:r>
        <w:br/>
      </w:r>
      <w:r>
        <w:rPr>
          <w:rFonts w:ascii="Times New Roman"/>
          <w:b w:val="false"/>
          <w:i w:val="false"/>
          <w:color w:val="000000"/>
          <w:sz w:val="28"/>
        </w:rPr>
        <w:t>
</w:t>
      </w:r>
      <w:r>
        <w:rPr>
          <w:rFonts w:ascii="Times New Roman"/>
          <w:b w:val="false"/>
          <w:i w:val="false"/>
          <w:color w:val="000000"/>
          <w:sz w:val="28"/>
        </w:rPr>
        <w:t xml:space="preserve">
Графа № 3: Сведения, указываемые в этой графе, могут быть заменены </w:t>
      </w:r>
      <w:r>
        <w:br/>
      </w:r>
      <w:r>
        <w:rPr>
          <w:rFonts w:ascii="Times New Roman"/>
          <w:b w:val="false"/>
          <w:i w:val="false"/>
          <w:color w:val="000000"/>
          <w:sz w:val="28"/>
        </w:rPr>
        <w:t xml:space="preserve">
           надписью "запросить" и, возможно, указанием на страну </w:t>
      </w:r>
      <w:r>
        <w:br/>
      </w:r>
      <w:r>
        <w:rPr>
          <w:rFonts w:ascii="Times New Roman"/>
          <w:b w:val="false"/>
          <w:i w:val="false"/>
          <w:color w:val="000000"/>
          <w:sz w:val="28"/>
        </w:rPr>
        <w:t xml:space="preserve">
           назначения. </w:t>
      </w:r>
      <w:r>
        <w:br/>
      </w:r>
      <w:r>
        <w:rPr>
          <w:rFonts w:ascii="Times New Roman"/>
          <w:b w:val="false"/>
          <w:i w:val="false"/>
          <w:color w:val="000000"/>
          <w:sz w:val="28"/>
        </w:rPr>
        <w:t>
</w:t>
      </w:r>
      <w:r>
        <w:rPr>
          <w:rFonts w:ascii="Times New Roman"/>
          <w:b w:val="false"/>
          <w:i w:val="false"/>
          <w:color w:val="000000"/>
          <w:sz w:val="28"/>
        </w:rPr>
        <w:t xml:space="preserve">
Графа № 4: Эта графа может использоваться для внесения дополнительной </w:t>
      </w:r>
      <w:r>
        <w:br/>
      </w:r>
      <w:r>
        <w:rPr>
          <w:rFonts w:ascii="Times New Roman"/>
          <w:b w:val="false"/>
          <w:i w:val="false"/>
          <w:color w:val="000000"/>
          <w:sz w:val="28"/>
        </w:rPr>
        <w:t xml:space="preserve">
           информации о транспортном средстве, маршруте и т.д., </w:t>
      </w:r>
      <w:r>
        <w:br/>
      </w:r>
      <w:r>
        <w:rPr>
          <w:rFonts w:ascii="Times New Roman"/>
          <w:b w:val="false"/>
          <w:i w:val="false"/>
          <w:color w:val="000000"/>
          <w:sz w:val="28"/>
        </w:rPr>
        <w:t xml:space="preserve">
           которые могут быть указаны, например, по усмотрению </w:t>
      </w:r>
      <w:r>
        <w:br/>
      </w:r>
      <w:r>
        <w:rPr>
          <w:rFonts w:ascii="Times New Roman"/>
          <w:b w:val="false"/>
          <w:i w:val="false"/>
          <w:color w:val="000000"/>
          <w:sz w:val="28"/>
        </w:rPr>
        <w:t xml:space="preserve">
           государственной организации, оформляющей свидетельство. </w:t>
      </w:r>
      <w:r>
        <w:br/>
      </w:r>
      <w:r>
        <w:rPr>
          <w:rFonts w:ascii="Times New Roman"/>
          <w:b w:val="false"/>
          <w:i w:val="false"/>
          <w:color w:val="000000"/>
          <w:sz w:val="28"/>
        </w:rPr>
        <w:t>
</w:t>
      </w:r>
      <w:r>
        <w:rPr>
          <w:rFonts w:ascii="Times New Roman"/>
          <w:b w:val="false"/>
          <w:i w:val="false"/>
          <w:color w:val="000000"/>
          <w:sz w:val="28"/>
        </w:rPr>
        <w:t xml:space="preserve">
Графа № 5: Если необходимо указать "Номер изделия", он может быть </w:t>
      </w:r>
      <w:r>
        <w:br/>
      </w:r>
      <w:r>
        <w:rPr>
          <w:rFonts w:ascii="Times New Roman"/>
          <w:b w:val="false"/>
          <w:i w:val="false"/>
          <w:color w:val="000000"/>
          <w:sz w:val="28"/>
        </w:rPr>
        <w:t xml:space="preserve">
           указан, желательно на полях графы или в начале каждой </w:t>
      </w:r>
      <w:r>
        <w:br/>
      </w:r>
      <w:r>
        <w:rPr>
          <w:rFonts w:ascii="Times New Roman"/>
          <w:b w:val="false"/>
          <w:i w:val="false"/>
          <w:color w:val="000000"/>
          <w:sz w:val="28"/>
        </w:rPr>
        <w:t xml:space="preserve">
           строки графы. Колонка "Отметки и нумерация" может быть </w:t>
      </w:r>
      <w:r>
        <w:br/>
      </w:r>
      <w:r>
        <w:rPr>
          <w:rFonts w:ascii="Times New Roman"/>
          <w:b w:val="false"/>
          <w:i w:val="false"/>
          <w:color w:val="000000"/>
          <w:sz w:val="28"/>
        </w:rPr>
        <w:t xml:space="preserve">
           отделена от колонок "Количество и вид упаковок" и </w:t>
      </w:r>
      <w:r>
        <w:br/>
      </w:r>
      <w:r>
        <w:rPr>
          <w:rFonts w:ascii="Times New Roman"/>
          <w:b w:val="false"/>
          <w:i w:val="false"/>
          <w:color w:val="000000"/>
          <w:sz w:val="28"/>
        </w:rPr>
        <w:t xml:space="preserve">
           "Описание товаров" вертикальной чертой. В отсутствие такой </w:t>
      </w:r>
      <w:r>
        <w:br/>
      </w:r>
      <w:r>
        <w:rPr>
          <w:rFonts w:ascii="Times New Roman"/>
          <w:b w:val="false"/>
          <w:i w:val="false"/>
          <w:color w:val="000000"/>
          <w:sz w:val="28"/>
        </w:rPr>
        <w:t xml:space="preserve">
           черты эти сведения должны быть разделены соответствующими </w:t>
      </w:r>
      <w:r>
        <w:br/>
      </w:r>
      <w:r>
        <w:rPr>
          <w:rFonts w:ascii="Times New Roman"/>
          <w:b w:val="false"/>
          <w:i w:val="false"/>
          <w:color w:val="000000"/>
          <w:sz w:val="28"/>
        </w:rPr>
        <w:t xml:space="preserve">
           интервалами. Описание товаров может быть дополнено ссылкой </w:t>
      </w:r>
      <w:r>
        <w:br/>
      </w:r>
      <w:r>
        <w:rPr>
          <w:rFonts w:ascii="Times New Roman"/>
          <w:b w:val="false"/>
          <w:i w:val="false"/>
          <w:color w:val="000000"/>
          <w:sz w:val="28"/>
        </w:rPr>
        <w:t xml:space="preserve">
           на номер применимого пункта Брюссельской конвенции о </w:t>
      </w:r>
      <w:r>
        <w:br/>
      </w:r>
      <w:r>
        <w:rPr>
          <w:rFonts w:ascii="Times New Roman"/>
          <w:b w:val="false"/>
          <w:i w:val="false"/>
          <w:color w:val="000000"/>
          <w:sz w:val="28"/>
        </w:rPr>
        <w:t xml:space="preserve">
           номенклатуре товаров, желательно в правой части колонки. </w:t>
      </w:r>
      <w:r>
        <w:br/>
      </w:r>
      <w:r>
        <w:rPr>
          <w:rFonts w:ascii="Times New Roman"/>
          <w:b w:val="false"/>
          <w:i w:val="false"/>
          <w:color w:val="000000"/>
          <w:sz w:val="28"/>
        </w:rPr>
        <w:t xml:space="preserve">
           Сведения о критериях определения происхождения товаров, </w:t>
      </w:r>
      <w:r>
        <w:br/>
      </w:r>
      <w:r>
        <w:rPr>
          <w:rFonts w:ascii="Times New Roman"/>
          <w:b w:val="false"/>
          <w:i w:val="false"/>
          <w:color w:val="000000"/>
          <w:sz w:val="28"/>
        </w:rPr>
        <w:t xml:space="preserve">
           при необходимости, должны быть указаны в этой графе и </w:t>
      </w:r>
      <w:r>
        <w:br/>
      </w:r>
      <w:r>
        <w:rPr>
          <w:rFonts w:ascii="Times New Roman"/>
          <w:b w:val="false"/>
          <w:i w:val="false"/>
          <w:color w:val="000000"/>
          <w:sz w:val="28"/>
        </w:rPr>
        <w:t xml:space="preserve">
           отделены от другой информации вертикальной чертой. </w:t>
      </w:r>
      <w:r>
        <w:br/>
      </w:r>
      <w:r>
        <w:rPr>
          <w:rFonts w:ascii="Times New Roman"/>
          <w:b w:val="false"/>
          <w:i w:val="false"/>
          <w:color w:val="000000"/>
          <w:sz w:val="28"/>
        </w:rPr>
        <w:t>
</w:t>
      </w:r>
      <w:r>
        <w:rPr>
          <w:rFonts w:ascii="Times New Roman"/>
          <w:b w:val="false"/>
          <w:i w:val="false"/>
          <w:color w:val="000000"/>
          <w:sz w:val="28"/>
        </w:rPr>
        <w:t xml:space="preserve">
Графа № 6: Обычно указание веса брутто (1) должно быть достаточным </w:t>
      </w:r>
      <w:r>
        <w:br/>
      </w:r>
      <w:r>
        <w:rPr>
          <w:rFonts w:ascii="Times New Roman"/>
          <w:b w:val="false"/>
          <w:i w:val="false"/>
          <w:color w:val="000000"/>
          <w:sz w:val="28"/>
        </w:rPr>
        <w:t xml:space="preserve">
           для идентификации товаров. </w:t>
      </w:r>
      <w:r>
        <w:br/>
      </w:r>
      <w:r>
        <w:rPr>
          <w:rFonts w:ascii="Times New Roman"/>
          <w:b w:val="false"/>
          <w:i w:val="false"/>
          <w:color w:val="000000"/>
          <w:sz w:val="28"/>
        </w:rPr>
        <w:t>
</w:t>
      </w:r>
      <w:r>
        <w:rPr>
          <w:rFonts w:ascii="Times New Roman"/>
          <w:b w:val="false"/>
          <w:i w:val="false"/>
          <w:color w:val="000000"/>
          <w:sz w:val="28"/>
        </w:rPr>
        <w:t xml:space="preserve">
Графа № 7: Эта графа не заполняется и предназначена для внесения </w:t>
      </w:r>
      <w:r>
        <w:br/>
      </w:r>
      <w:r>
        <w:rPr>
          <w:rFonts w:ascii="Times New Roman"/>
          <w:b w:val="false"/>
          <w:i w:val="false"/>
          <w:color w:val="000000"/>
          <w:sz w:val="28"/>
        </w:rPr>
        <w:t xml:space="preserve">
           любых дополнительных сведений, которые могут </w:t>
      </w:r>
      <w:r>
        <w:br/>
      </w:r>
      <w:r>
        <w:rPr>
          <w:rFonts w:ascii="Times New Roman"/>
          <w:b w:val="false"/>
          <w:i w:val="false"/>
          <w:color w:val="000000"/>
          <w:sz w:val="28"/>
        </w:rPr>
        <w:t xml:space="preserve">
           потребоваться, например, габаритов, или для ссылок на </w:t>
      </w:r>
      <w:r>
        <w:br/>
      </w:r>
      <w:r>
        <w:rPr>
          <w:rFonts w:ascii="Times New Roman"/>
          <w:b w:val="false"/>
          <w:i w:val="false"/>
          <w:color w:val="000000"/>
          <w:sz w:val="28"/>
        </w:rPr>
        <w:t xml:space="preserve">
           другие документы (например, коммерческие счета). </w:t>
      </w:r>
      <w:r>
        <w:br/>
      </w:r>
      <w:r>
        <w:rPr>
          <w:rFonts w:ascii="Times New Roman"/>
          <w:b w:val="false"/>
          <w:i w:val="false"/>
          <w:color w:val="000000"/>
          <w:sz w:val="28"/>
        </w:rPr>
        <w:t>
</w:t>
      </w:r>
      <w:r>
        <w:rPr>
          <w:rFonts w:ascii="Times New Roman"/>
          <w:b w:val="false"/>
          <w:i w:val="false"/>
          <w:color w:val="000000"/>
          <w:sz w:val="28"/>
        </w:rPr>
        <w:t xml:space="preserve">
Графы №№ 6 и 7: Другие количественные показатели, которые экспортер </w:t>
      </w:r>
      <w:r>
        <w:br/>
      </w:r>
      <w:r>
        <w:rPr>
          <w:rFonts w:ascii="Times New Roman"/>
          <w:b w:val="false"/>
          <w:i w:val="false"/>
          <w:color w:val="000000"/>
          <w:sz w:val="28"/>
        </w:rPr>
        <w:t xml:space="preserve">
           может указать для содействия идентификации товаров, </w:t>
      </w:r>
      <w:r>
        <w:br/>
      </w:r>
      <w:r>
        <w:rPr>
          <w:rFonts w:ascii="Times New Roman"/>
          <w:b w:val="false"/>
          <w:i w:val="false"/>
          <w:color w:val="000000"/>
          <w:sz w:val="28"/>
        </w:rPr>
        <w:t xml:space="preserve">
           приводятся в графе 6 или графе 7, в зависимости от </w:t>
      </w:r>
      <w:r>
        <w:br/>
      </w:r>
      <w:r>
        <w:rPr>
          <w:rFonts w:ascii="Times New Roman"/>
          <w:b w:val="false"/>
          <w:i w:val="false"/>
          <w:color w:val="000000"/>
          <w:sz w:val="28"/>
        </w:rPr>
        <w:t xml:space="preserve">
           обстоятельств. </w:t>
      </w:r>
      <w:r>
        <w:br/>
      </w:r>
      <w:r>
        <w:rPr>
          <w:rFonts w:ascii="Times New Roman"/>
          <w:b w:val="false"/>
          <w:i w:val="false"/>
          <w:color w:val="000000"/>
          <w:sz w:val="28"/>
        </w:rPr>
        <w:t>
</w:t>
      </w:r>
      <w:r>
        <w:rPr>
          <w:rFonts w:ascii="Times New Roman"/>
          <w:b w:val="false"/>
          <w:i w:val="false"/>
          <w:color w:val="000000"/>
          <w:sz w:val="28"/>
        </w:rPr>
        <w:t xml:space="preserve">
Графа № 8: Эта графа оставляется для сведений об удостоверении </w:t>
      </w:r>
      <w:r>
        <w:br/>
      </w:r>
      <w:r>
        <w:rPr>
          <w:rFonts w:ascii="Times New Roman"/>
          <w:b w:val="false"/>
          <w:i w:val="false"/>
          <w:color w:val="000000"/>
          <w:sz w:val="28"/>
        </w:rPr>
        <w:t xml:space="preserve">
           свидетельства уполномоченным органом (удостоверительных </w:t>
      </w:r>
      <w:r>
        <w:br/>
      </w:r>
      <w:r>
        <w:rPr>
          <w:rFonts w:ascii="Times New Roman"/>
          <w:b w:val="false"/>
          <w:i w:val="false"/>
          <w:color w:val="000000"/>
          <w:sz w:val="28"/>
        </w:rPr>
        <w:t xml:space="preserve">
           надписей, штампов, подписей, даты и места выдачи и т.д.). </w:t>
      </w:r>
      <w:r>
        <w:br/>
      </w:r>
      <w:r>
        <w:rPr>
          <w:rFonts w:ascii="Times New Roman"/>
          <w:b w:val="false"/>
          <w:i w:val="false"/>
          <w:color w:val="000000"/>
          <w:sz w:val="28"/>
        </w:rPr>
        <w:t xml:space="preserve">
           Точные формулировки и т.д. оставляются на усмотрение </w:t>
      </w:r>
      <w:r>
        <w:br/>
      </w:r>
      <w:r>
        <w:rPr>
          <w:rFonts w:ascii="Times New Roman"/>
          <w:b w:val="false"/>
          <w:i w:val="false"/>
          <w:color w:val="000000"/>
          <w:sz w:val="28"/>
        </w:rPr>
        <w:t xml:space="preserve">
           государственной организации, оформляющей свидетельство. </w:t>
      </w:r>
      <w:r>
        <w:br/>
      </w:r>
      <w:r>
        <w:rPr>
          <w:rFonts w:ascii="Times New Roman"/>
          <w:b w:val="false"/>
          <w:i w:val="false"/>
          <w:color w:val="000000"/>
          <w:sz w:val="28"/>
        </w:rPr>
        <w:t xml:space="preserve">
           Формулировки, используемые в типовом бланке, приводятся </w:t>
      </w:r>
      <w:r>
        <w:br/>
      </w:r>
      <w:r>
        <w:rPr>
          <w:rFonts w:ascii="Times New Roman"/>
          <w:b w:val="false"/>
          <w:i w:val="false"/>
          <w:color w:val="000000"/>
          <w:sz w:val="28"/>
        </w:rPr>
        <w:t xml:space="preserve">
           только в качестве примера. Эта графа также может </w:t>
      </w:r>
      <w:r>
        <w:br/>
      </w:r>
      <w:r>
        <w:rPr>
          <w:rFonts w:ascii="Times New Roman"/>
          <w:b w:val="false"/>
          <w:i w:val="false"/>
          <w:color w:val="000000"/>
          <w:sz w:val="28"/>
        </w:rPr>
        <w:t xml:space="preserve">
           использоваться для письменного заявления экспортера (либо </w:t>
      </w:r>
      <w:r>
        <w:br/>
      </w:r>
      <w:r>
        <w:rPr>
          <w:rFonts w:ascii="Times New Roman"/>
          <w:b w:val="false"/>
          <w:i w:val="false"/>
          <w:color w:val="000000"/>
          <w:sz w:val="28"/>
        </w:rPr>
        <w:t xml:space="preserve">
           поставщика либо изготовителя). </w:t>
      </w:r>
    </w:p>
    <w:bookmarkEnd w:id="486"/>
    <w:bookmarkStart w:name="z2002" w:id="487"/>
    <w:p>
      <w:pPr>
        <w:spacing w:after="0"/>
        <w:ind w:left="0"/>
        <w:jc w:val="both"/>
      </w:pPr>
      <w:r>
        <w:rPr>
          <w:rFonts w:ascii="Times New Roman"/>
          <w:b w:val="false"/>
          <w:i w:val="false"/>
          <w:color w:val="000000"/>
          <w:sz w:val="28"/>
        </w:rPr>
        <w:t xml:space="preserve">
ЗАМЕЧАНИЯ </w:t>
      </w:r>
    </w:p>
    <w:bookmarkEnd w:id="487"/>
    <w:bookmarkStart w:name="z2003" w:id="488"/>
    <w:p>
      <w:pPr>
        <w:spacing w:after="0"/>
        <w:ind w:left="0"/>
        <w:jc w:val="both"/>
      </w:pPr>
      <w:r>
        <w:rPr>
          <w:rFonts w:ascii="Times New Roman"/>
          <w:b w:val="false"/>
          <w:i w:val="false"/>
          <w:color w:val="000000"/>
          <w:sz w:val="28"/>
        </w:rPr>
        <w:t xml:space="preserve">
(1) Вес брутто обычно указывается для целей транспортировки грузов и также встречается в других документах, которые входят в пакет стандартной документации и подлежат оформлению одновременно со свидетельством о происхождении товаров. Однако в некоторых случаях, особенно если существует вероятность изменения веса товаров в процессе их транспортировки, может возникнуть необходимость во внесении в свидетельство о происхождении товаров дополнительных сведений для идентификации партии груза, на которую оформлено означенное свидетельство. Эти сведения (габариты, вес нетто и т.д.) могут указываться в графе 7 или в графе 6. </w:t>
      </w:r>
    </w:p>
    <w:bookmarkEnd w:id="488"/>
    <w:bookmarkStart w:name="z2004" w:id="489"/>
    <w:p>
      <w:pPr>
        <w:spacing w:after="0"/>
        <w:ind w:left="0"/>
        <w:jc w:val="both"/>
      </w:pPr>
      <w:r>
        <w:rPr>
          <w:rFonts w:ascii="Times New Roman"/>
          <w:b w:val="false"/>
          <w:i w:val="false"/>
          <w:color w:val="000000"/>
          <w:sz w:val="28"/>
        </w:rPr>
        <w:t xml:space="preserve">
Приложение III                     </w:t>
      </w:r>
      <w:r>
        <w:br/>
      </w:r>
      <w:r>
        <w:rPr>
          <w:rFonts w:ascii="Times New Roman"/>
          <w:b w:val="false"/>
          <w:i w:val="false"/>
          <w:color w:val="000000"/>
          <w:sz w:val="28"/>
        </w:rPr>
        <w:t xml:space="preserve">
к Главе 2 Специального приложения K </w:t>
      </w:r>
    </w:p>
    <w:bookmarkEnd w:id="489"/>
    <w:bookmarkStart w:name="z2006" w:id="490"/>
    <w:p>
      <w:pPr>
        <w:spacing w:after="0"/>
        <w:ind w:left="0"/>
        <w:jc w:val="left"/>
      </w:pPr>
      <w:r>
        <w:rPr>
          <w:rFonts w:ascii="Times New Roman"/>
          <w:b/>
          <w:i w:val="false"/>
          <w:color w:val="000000"/>
        </w:rPr>
        <w:t xml:space="preserve"> 
Правила оформления свидетельств о происхождении товаров (1) </w:t>
      </w:r>
    </w:p>
    <w:bookmarkEnd w:id="490"/>
    <w:bookmarkStart w:name="z2007" w:id="491"/>
    <w:p>
      <w:pPr>
        <w:spacing w:after="0"/>
        <w:ind w:left="0"/>
        <w:jc w:val="both"/>
      </w:pPr>
      <w:r>
        <w:rPr>
          <w:rFonts w:ascii="Times New Roman"/>
          <w:b w:val="false"/>
          <w:i w:val="false"/>
          <w:color w:val="000000"/>
          <w:sz w:val="28"/>
        </w:rPr>
        <w:t xml:space="preserve">
      Правила оформления свидетельств о происхождении товаров (и, при необходимости, запросов на оформление таких свидетельств) устанавливаются по усмотрению национальных государственных органов с надлежащим учетом вышеприведенных Примечаний. Вместе с тем, может возникнуть необходимость в обеспечении соблюдения, в частности, следующих положений: </w:t>
      </w:r>
      <w:r>
        <w:br/>
      </w:r>
      <w:r>
        <w:rPr>
          <w:rFonts w:ascii="Times New Roman"/>
          <w:b w:val="false"/>
          <w:i w:val="false"/>
          <w:color w:val="000000"/>
          <w:sz w:val="28"/>
        </w:rPr>
        <w:t>
</w:t>
      </w:r>
      <w:r>
        <w:rPr>
          <w:rFonts w:ascii="Times New Roman"/>
          <w:b w:val="false"/>
          <w:i w:val="false"/>
          <w:color w:val="000000"/>
          <w:sz w:val="28"/>
        </w:rPr>
        <w:t xml:space="preserve">
      1. Бланки могут заполняться любым способом, при этом записи должны быть нестираемыми и разборчивыми. </w:t>
      </w:r>
      <w:r>
        <w:br/>
      </w:r>
      <w:r>
        <w:rPr>
          <w:rFonts w:ascii="Times New Roman"/>
          <w:b w:val="false"/>
          <w:i w:val="false"/>
          <w:color w:val="000000"/>
          <w:sz w:val="28"/>
        </w:rPr>
        <w:t>
</w:t>
      </w:r>
      <w:r>
        <w:rPr>
          <w:rFonts w:ascii="Times New Roman"/>
          <w:b w:val="false"/>
          <w:i w:val="false"/>
          <w:color w:val="000000"/>
          <w:sz w:val="28"/>
        </w:rPr>
        <w:t xml:space="preserve">
      2. Пометки или исправления на свидетельствах (или запросах) не допускаются. Для внесения изменений необходимо сначала вычеркнуть неправильные сведения и затем внести необходимые дополнения. Такие изменения должны быть утверждены внесшим их лицом и удостоверены соответствующей государственной организацией или органом. </w:t>
      </w:r>
      <w:r>
        <w:br/>
      </w:r>
      <w:r>
        <w:rPr>
          <w:rFonts w:ascii="Times New Roman"/>
          <w:b w:val="false"/>
          <w:i w:val="false"/>
          <w:color w:val="000000"/>
          <w:sz w:val="28"/>
        </w:rPr>
        <w:t>
</w:t>
      </w:r>
      <w:r>
        <w:rPr>
          <w:rFonts w:ascii="Times New Roman"/>
          <w:b w:val="false"/>
          <w:i w:val="false"/>
          <w:color w:val="000000"/>
          <w:sz w:val="28"/>
        </w:rPr>
        <w:t xml:space="preserve">
      3. В незаполненных графах необходимо ставить прочерк во избежание внесения в них последующих дополнений. </w:t>
      </w:r>
      <w:r>
        <w:br/>
      </w:r>
      <w:r>
        <w:rPr>
          <w:rFonts w:ascii="Times New Roman"/>
          <w:b w:val="false"/>
          <w:i w:val="false"/>
          <w:color w:val="000000"/>
          <w:sz w:val="28"/>
        </w:rPr>
        <w:t>
</w:t>
      </w:r>
      <w:r>
        <w:rPr>
          <w:rFonts w:ascii="Times New Roman"/>
          <w:b w:val="false"/>
          <w:i w:val="false"/>
          <w:color w:val="000000"/>
          <w:sz w:val="28"/>
        </w:rPr>
        <w:t xml:space="preserve">
      4. В дополнение к оригиналу могут быть оформлены один или несколько экземпляров, если это продиктовано требованиями внешнеторговых операций. </w:t>
      </w:r>
    </w:p>
    <w:bookmarkEnd w:id="491"/>
    <w:bookmarkStart w:name="z2012" w:id="492"/>
    <w:p>
      <w:pPr>
        <w:spacing w:after="0"/>
        <w:ind w:left="0"/>
        <w:jc w:val="both"/>
      </w:pPr>
      <w:r>
        <w:rPr>
          <w:rFonts w:ascii="Times New Roman"/>
          <w:b w:val="false"/>
          <w:i w:val="false"/>
          <w:color w:val="000000"/>
          <w:sz w:val="28"/>
        </w:rPr>
        <w:t xml:space="preserve">
ЗАМЕЧАНИЯ </w:t>
      </w:r>
    </w:p>
    <w:bookmarkEnd w:id="492"/>
    <w:bookmarkStart w:name="z2013" w:id="493"/>
    <w:p>
      <w:pPr>
        <w:spacing w:after="0"/>
        <w:ind w:left="0"/>
        <w:jc w:val="both"/>
      </w:pPr>
      <w:r>
        <w:rPr>
          <w:rFonts w:ascii="Times New Roman"/>
          <w:b w:val="false"/>
          <w:i w:val="false"/>
          <w:color w:val="000000"/>
          <w:sz w:val="28"/>
        </w:rPr>
        <w:t xml:space="preserve">
(1) Правила, применимые в отношении отдельных категорий пользователей, могут быть отпечатаны на обратной стороне оригинала свидетельства. </w:t>
      </w:r>
    </w:p>
    <w:bookmarkEnd w:id="493"/>
    <w:bookmarkStart w:name="z2014" w:id="494"/>
    <w:p>
      <w:pPr>
        <w:spacing w:after="0"/>
        <w:ind w:left="0"/>
        <w:jc w:val="left"/>
      </w:pPr>
      <w:r>
        <w:rPr>
          <w:rFonts w:ascii="Times New Roman"/>
          <w:b/>
          <w:i w:val="false"/>
          <w:color w:val="000000"/>
        </w:rPr>
        <w:t xml:space="preserve"> 
Специальное приложение K </w:t>
      </w:r>
      <w:r>
        <w:br/>
      </w:r>
      <w:r>
        <w:rPr>
          <w:rFonts w:ascii="Times New Roman"/>
          <w:b/>
          <w:i w:val="false"/>
          <w:color w:val="000000"/>
        </w:rPr>
        <w:t xml:space="preserve">
Глава 3 </w:t>
      </w:r>
    </w:p>
    <w:bookmarkEnd w:id="494"/>
    <w:bookmarkStart w:name="z2016" w:id="495"/>
    <w:p>
      <w:pPr>
        <w:spacing w:after="0"/>
        <w:ind w:left="0"/>
        <w:jc w:val="left"/>
      </w:pPr>
      <w:r>
        <w:rPr>
          <w:rFonts w:ascii="Times New Roman"/>
          <w:b/>
          <w:i w:val="false"/>
          <w:color w:val="000000"/>
        </w:rPr>
        <w:t xml:space="preserve"> 
Проверка документов, подтверждающих происхождение товаров </w:t>
      </w:r>
    </w:p>
    <w:bookmarkEnd w:id="495"/>
    <w:bookmarkStart w:name="z2017" w:id="496"/>
    <w:p>
      <w:pPr>
        <w:spacing w:after="0"/>
        <w:ind w:left="0"/>
        <w:jc w:val="left"/>
      </w:pPr>
      <w:r>
        <w:rPr>
          <w:rFonts w:ascii="Times New Roman"/>
          <w:b/>
          <w:i w:val="false"/>
          <w:color w:val="000000"/>
        </w:rPr>
        <w:t xml:space="preserve"> 
Определения </w:t>
      </w:r>
    </w:p>
    <w:bookmarkEnd w:id="496"/>
    <w:bookmarkStart w:name="z1156" w:id="497"/>
    <w:p>
      <w:pPr>
        <w:spacing w:after="0"/>
        <w:ind w:left="0"/>
        <w:jc w:val="both"/>
      </w:pPr>
      <w:r>
        <w:rPr>
          <w:rFonts w:ascii="Times New Roman"/>
          <w:b w:val="false"/>
          <w:i w:val="false"/>
          <w:color w:val="000000"/>
          <w:sz w:val="28"/>
        </w:rPr>
        <w:t xml:space="preserve">
      Для целей настоящей Главы: </w:t>
      </w:r>
      <w:r>
        <w:br/>
      </w:r>
      <w:r>
        <w:rPr>
          <w:rFonts w:ascii="Times New Roman"/>
          <w:b w:val="false"/>
          <w:i w:val="false"/>
          <w:color w:val="000000"/>
          <w:sz w:val="28"/>
        </w:rPr>
        <w:t>
</w:t>
      </w:r>
      <w:r>
        <w:rPr>
          <w:rFonts w:ascii="Times New Roman"/>
          <w:b w:val="false"/>
          <w:i w:val="false"/>
          <w:color w:val="000000"/>
          <w:sz w:val="28"/>
        </w:rPr>
        <w:t xml:space="preserve">
Е1./  термин "свидетельство о происхождении товаров" означает </w:t>
      </w:r>
      <w:r>
        <w:br/>
      </w:r>
      <w:r>
        <w:rPr>
          <w:rFonts w:ascii="Times New Roman"/>
          <w:b w:val="false"/>
          <w:i w:val="false"/>
          <w:color w:val="000000"/>
          <w:sz w:val="28"/>
        </w:rPr>
        <w:t>
</w:t>
      </w:r>
      <w:r>
        <w:rPr>
          <w:rFonts w:ascii="Times New Roman"/>
          <w:b w:val="false"/>
          <w:i/>
          <w:color w:val="000000"/>
          <w:sz w:val="28"/>
        </w:rPr>
        <w:t xml:space="preserve">F.1 </w:t>
      </w:r>
      <w:r>
        <w:rPr>
          <w:rFonts w:ascii="Times New Roman"/>
          <w:b w:val="false"/>
          <w:i w:val="false"/>
          <w:color w:val="000000"/>
          <w:sz w:val="28"/>
        </w:rPr>
        <w:t xml:space="preserve">   специальный бланк с описанием товаров, в котором </w:t>
      </w:r>
      <w:r>
        <w:br/>
      </w:r>
      <w:r>
        <w:rPr>
          <w:rFonts w:ascii="Times New Roman"/>
          <w:b w:val="false"/>
          <w:i w:val="false"/>
          <w:color w:val="000000"/>
          <w:sz w:val="28"/>
        </w:rPr>
        <w:t xml:space="preserve">
      государственная организация или орган, уполномоченный на выдачу </w:t>
      </w:r>
      <w:r>
        <w:br/>
      </w:r>
      <w:r>
        <w:rPr>
          <w:rFonts w:ascii="Times New Roman"/>
          <w:b w:val="false"/>
          <w:i w:val="false"/>
          <w:color w:val="000000"/>
          <w:sz w:val="28"/>
        </w:rPr>
        <w:t xml:space="preserve">
      означенного бланка, однозначно удостоверяет, что товары, на </w:t>
      </w:r>
      <w:r>
        <w:br/>
      </w:r>
      <w:r>
        <w:rPr>
          <w:rFonts w:ascii="Times New Roman"/>
          <w:b w:val="false"/>
          <w:i w:val="false"/>
          <w:color w:val="000000"/>
          <w:sz w:val="28"/>
        </w:rPr>
        <w:t xml:space="preserve">
      который оформлен указанный бланк, имеют место происхождения в </w:t>
      </w:r>
      <w:r>
        <w:br/>
      </w:r>
      <w:r>
        <w:rPr>
          <w:rFonts w:ascii="Times New Roman"/>
          <w:b w:val="false"/>
          <w:i w:val="false"/>
          <w:color w:val="000000"/>
          <w:sz w:val="28"/>
        </w:rPr>
        <w:t xml:space="preserve">
      определенной стране. Это свидетельство также может включать в </w:t>
      </w:r>
      <w:r>
        <w:br/>
      </w:r>
      <w:r>
        <w:rPr>
          <w:rFonts w:ascii="Times New Roman"/>
          <w:b w:val="false"/>
          <w:i w:val="false"/>
          <w:color w:val="000000"/>
          <w:sz w:val="28"/>
        </w:rPr>
        <w:t xml:space="preserve">
      себя декларацию изготовителя, производителя, поставщика, </w:t>
      </w:r>
      <w:r>
        <w:br/>
      </w:r>
      <w:r>
        <w:rPr>
          <w:rFonts w:ascii="Times New Roman"/>
          <w:b w:val="false"/>
          <w:i w:val="false"/>
          <w:color w:val="000000"/>
          <w:sz w:val="28"/>
        </w:rPr>
        <w:t xml:space="preserve">
      экспортера или иного компетентного лица; </w:t>
      </w:r>
      <w:r>
        <w:br/>
      </w:r>
      <w:r>
        <w:rPr>
          <w:rFonts w:ascii="Times New Roman"/>
          <w:b w:val="false"/>
          <w:i w:val="false"/>
          <w:color w:val="000000"/>
          <w:sz w:val="28"/>
        </w:rPr>
        <w:t xml:space="preserve">
(D3,b) </w:t>
      </w:r>
      <w:r>
        <w:br/>
      </w:r>
      <w:r>
        <w:rPr>
          <w:rFonts w:ascii="Times New Roman"/>
          <w:b w:val="false"/>
          <w:i w:val="false"/>
          <w:color w:val="000000"/>
          <w:sz w:val="28"/>
        </w:rPr>
        <w:t>
</w:t>
      </w:r>
      <w:r>
        <w:rPr>
          <w:rFonts w:ascii="Times New Roman"/>
          <w:b w:val="false"/>
          <w:i w:val="false"/>
          <w:color w:val="000000"/>
          <w:sz w:val="28"/>
        </w:rPr>
        <w:t xml:space="preserve">
Е2./  термин "удостоверенная декларация о происхождении товаров"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означает "декларацию о происхождении товаров", удостоверенную </w:t>
      </w:r>
      <w:r>
        <w:br/>
      </w:r>
      <w:r>
        <w:rPr>
          <w:rFonts w:ascii="Times New Roman"/>
          <w:b w:val="false"/>
          <w:i w:val="false"/>
          <w:color w:val="000000"/>
          <w:sz w:val="28"/>
        </w:rPr>
        <w:t xml:space="preserve">
      государственной организацией или органом, наделенным </w:t>
      </w:r>
      <w:r>
        <w:br/>
      </w:r>
      <w:r>
        <w:rPr>
          <w:rFonts w:ascii="Times New Roman"/>
          <w:b w:val="false"/>
          <w:i w:val="false"/>
          <w:color w:val="000000"/>
          <w:sz w:val="28"/>
        </w:rPr>
        <w:t xml:space="preserve">
      соответствующими полномочиями; </w:t>
      </w:r>
      <w:r>
        <w:br/>
      </w:r>
      <w:r>
        <w:rPr>
          <w:rFonts w:ascii="Times New Roman"/>
          <w:b w:val="false"/>
          <w:i w:val="false"/>
          <w:color w:val="000000"/>
          <w:sz w:val="28"/>
        </w:rPr>
        <w:t xml:space="preserve">
(D3,c) </w:t>
      </w:r>
      <w:r>
        <w:br/>
      </w:r>
      <w:r>
        <w:rPr>
          <w:rFonts w:ascii="Times New Roman"/>
          <w:b w:val="false"/>
          <w:i w:val="false"/>
          <w:color w:val="000000"/>
          <w:sz w:val="28"/>
        </w:rPr>
        <w:t>
</w:t>
      </w:r>
      <w:r>
        <w:rPr>
          <w:rFonts w:ascii="Times New Roman"/>
          <w:b w:val="false"/>
          <w:i w:val="false"/>
          <w:color w:val="000000"/>
          <w:sz w:val="28"/>
        </w:rPr>
        <w:t xml:space="preserve">
Е3./  термин "декларация о происхождении товаров" означает адекватное </w:t>
      </w:r>
      <w:r>
        <w:br/>
      </w:r>
      <w:r>
        <w:rPr>
          <w:rFonts w:ascii="Times New Roman"/>
          <w:b w:val="false"/>
          <w:i w:val="false"/>
          <w:color w:val="000000"/>
          <w:sz w:val="28"/>
        </w:rPr>
        <w:t>
</w:t>
      </w:r>
      <w:r>
        <w:rPr>
          <w:rFonts w:ascii="Times New Roman"/>
          <w:b w:val="false"/>
          <w:i/>
          <w:color w:val="000000"/>
          <w:sz w:val="28"/>
        </w:rPr>
        <w:t xml:space="preserve">F.3 </w:t>
      </w:r>
      <w:r>
        <w:rPr>
          <w:rFonts w:ascii="Times New Roman"/>
          <w:b w:val="false"/>
          <w:i w:val="false"/>
          <w:color w:val="000000"/>
          <w:sz w:val="28"/>
        </w:rPr>
        <w:t xml:space="preserve">   заявление о происхождении товаров, сделанное в связи с их </w:t>
      </w:r>
      <w:r>
        <w:br/>
      </w:r>
      <w:r>
        <w:rPr>
          <w:rFonts w:ascii="Times New Roman"/>
          <w:b w:val="false"/>
          <w:i w:val="false"/>
          <w:color w:val="000000"/>
          <w:sz w:val="28"/>
        </w:rPr>
        <w:t xml:space="preserve">
      вывозом изготовителем, производителем, поставщиком, экспортером </w:t>
      </w:r>
      <w:r>
        <w:br/>
      </w:r>
      <w:r>
        <w:rPr>
          <w:rFonts w:ascii="Times New Roman"/>
          <w:b w:val="false"/>
          <w:i w:val="false"/>
          <w:color w:val="000000"/>
          <w:sz w:val="28"/>
        </w:rPr>
        <w:t xml:space="preserve">
      или иным компетентными лицом на коммерческом счете или любом </w:t>
      </w:r>
      <w:r>
        <w:br/>
      </w:r>
      <w:r>
        <w:rPr>
          <w:rFonts w:ascii="Times New Roman"/>
          <w:b w:val="false"/>
          <w:i w:val="false"/>
          <w:color w:val="000000"/>
          <w:sz w:val="28"/>
        </w:rPr>
        <w:t xml:space="preserve">
      другом документе, имеющем отношение к означенным товарам; </w:t>
      </w:r>
      <w:r>
        <w:br/>
      </w:r>
      <w:r>
        <w:rPr>
          <w:rFonts w:ascii="Times New Roman"/>
          <w:b w:val="false"/>
          <w:i w:val="false"/>
          <w:color w:val="000000"/>
          <w:sz w:val="28"/>
        </w:rPr>
        <w:t xml:space="preserve">
(D3,d) </w:t>
      </w:r>
      <w:r>
        <w:br/>
      </w:r>
      <w:r>
        <w:rPr>
          <w:rFonts w:ascii="Times New Roman"/>
          <w:b w:val="false"/>
          <w:i w:val="false"/>
          <w:color w:val="000000"/>
          <w:sz w:val="28"/>
        </w:rPr>
        <w:t>
</w:t>
      </w:r>
      <w:r>
        <w:rPr>
          <w:rFonts w:ascii="Times New Roman"/>
          <w:b w:val="false"/>
          <w:i w:val="false"/>
          <w:color w:val="000000"/>
          <w:sz w:val="28"/>
        </w:rPr>
        <w:t xml:space="preserve">
Е2./  термин "документ, подтверждающий происхождение товаров" </w:t>
      </w:r>
      <w:r>
        <w:br/>
      </w:r>
      <w:r>
        <w:rPr>
          <w:rFonts w:ascii="Times New Roman"/>
          <w:b w:val="false"/>
          <w:i w:val="false"/>
          <w:color w:val="000000"/>
          <w:sz w:val="28"/>
        </w:rPr>
        <w:t>
</w:t>
      </w:r>
      <w:r>
        <w:rPr>
          <w:rFonts w:ascii="Times New Roman"/>
          <w:b w:val="false"/>
          <w:i/>
          <w:color w:val="000000"/>
          <w:sz w:val="28"/>
        </w:rPr>
        <w:t xml:space="preserve">F.2 </w:t>
      </w:r>
      <w:r>
        <w:rPr>
          <w:rFonts w:ascii="Times New Roman"/>
          <w:b w:val="false"/>
          <w:i w:val="false"/>
          <w:color w:val="000000"/>
          <w:sz w:val="28"/>
        </w:rPr>
        <w:t xml:space="preserve">   означает свидетельство о происхождении товаров, удостоверенную </w:t>
      </w:r>
      <w:r>
        <w:br/>
      </w:r>
      <w:r>
        <w:rPr>
          <w:rFonts w:ascii="Times New Roman"/>
          <w:b w:val="false"/>
          <w:i w:val="false"/>
          <w:color w:val="000000"/>
          <w:sz w:val="28"/>
        </w:rPr>
        <w:t xml:space="preserve">
      декларацию о происхождении товаров или декларацию о </w:t>
      </w:r>
      <w:r>
        <w:br/>
      </w:r>
      <w:r>
        <w:rPr>
          <w:rFonts w:ascii="Times New Roman"/>
          <w:b w:val="false"/>
          <w:i w:val="false"/>
          <w:color w:val="000000"/>
          <w:sz w:val="28"/>
        </w:rPr>
        <w:t xml:space="preserve">
      происхождении товаров; </w:t>
      </w:r>
      <w:r>
        <w:br/>
      </w:r>
      <w:r>
        <w:rPr>
          <w:rFonts w:ascii="Times New Roman"/>
          <w:b w:val="false"/>
          <w:i w:val="false"/>
          <w:color w:val="000000"/>
          <w:sz w:val="28"/>
        </w:rPr>
        <w:t xml:space="preserve">
(D3,a) </w:t>
      </w:r>
    </w:p>
    <w:bookmarkEnd w:id="497"/>
    <w:bookmarkStart w:name="z2018" w:id="498"/>
    <w:p>
      <w:pPr>
        <w:spacing w:after="0"/>
        <w:ind w:left="0"/>
        <w:jc w:val="left"/>
      </w:pPr>
      <w:r>
        <w:rPr>
          <w:rFonts w:ascii="Times New Roman"/>
          <w:b/>
          <w:i w:val="false"/>
          <w:color w:val="000000"/>
        </w:rPr>
        <w:t xml:space="preserve"> 
Принцип </w:t>
      </w:r>
    </w:p>
    <w:bookmarkEnd w:id="498"/>
    <w:bookmarkStart w:name="z2019" w:id="499"/>
    <w:p>
      <w:pPr>
        <w:spacing w:after="0"/>
        <w:ind w:left="0"/>
        <w:jc w:val="both"/>
      </w:pPr>
      <w:r>
        <w:rPr>
          <w:rFonts w:ascii="Times New Roman"/>
          <w:b w:val="false"/>
          <w:i w:val="false"/>
          <w:color w:val="000000"/>
          <w:sz w:val="28"/>
        </w:rPr>
        <w:t>
</w:t>
      </w:r>
      <w:r>
        <w:rPr>
          <w:rFonts w:ascii="Times New Roman"/>
          <w:b/>
          <w:i w:val="false"/>
          <w:color w:val="000000"/>
          <w:sz w:val="28"/>
        </w:rPr>
        <w:t xml:space="preserve">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Порядок оказания административного содействия в проверке документов, подтверждающих происхождение товаров, регулируется положениями настоящей Главы и, в той степени, в какой это применимо, - положениями Общего приложения. </w:t>
      </w:r>
      <w:r>
        <w:br/>
      </w:r>
      <w:r>
        <w:rPr>
          <w:rFonts w:ascii="Times New Roman"/>
          <w:b w:val="false"/>
          <w:i w:val="false"/>
          <w:color w:val="000000"/>
          <w:sz w:val="28"/>
        </w:rPr>
        <w:t>
</w:t>
      </w:r>
      <w:r>
        <w:rPr>
          <w:rFonts w:ascii="Times New Roman"/>
          <w:b w:val="false"/>
          <w:i w:val="false"/>
          <w:color w:val="000000"/>
          <w:sz w:val="28"/>
        </w:rPr>
        <w:t xml:space="preserve">
(D3,1) </w:t>
      </w:r>
    </w:p>
    <w:bookmarkEnd w:id="499"/>
    <w:bookmarkStart w:name="z2022" w:id="500"/>
    <w:p>
      <w:pPr>
        <w:spacing w:after="0"/>
        <w:ind w:left="0"/>
        <w:jc w:val="left"/>
      </w:pPr>
      <w:r>
        <w:rPr>
          <w:rFonts w:ascii="Times New Roman"/>
          <w:b/>
          <w:i w:val="false"/>
          <w:color w:val="000000"/>
        </w:rPr>
        <w:t xml:space="preserve"> 
Принцип взаимности </w:t>
      </w:r>
    </w:p>
    <w:bookmarkEnd w:id="500"/>
    <w:bookmarkStart w:name="z2023" w:id="501"/>
    <w:p>
      <w:pPr>
        <w:spacing w:after="0"/>
        <w:ind w:left="0"/>
        <w:jc w:val="both"/>
      </w:pPr>
      <w:r>
        <w:rPr>
          <w:rFonts w:ascii="Times New Roman"/>
          <w:b w:val="false"/>
          <w:i w:val="false"/>
          <w:color w:val="000000"/>
          <w:sz w:val="28"/>
        </w:rPr>
        <w:t>
</w:t>
      </w:r>
      <w:r>
        <w:rPr>
          <w:rFonts w:ascii="Times New Roman"/>
          <w:b/>
          <w:i w:val="false"/>
          <w:color w:val="000000"/>
          <w:sz w:val="28"/>
        </w:rPr>
        <w:t xml:space="preserve">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Компетентная государственная организация Договаривающейся стороны, которая получила запрос на проведение проверки, не обязана его выполнять, если компетентная государственная организация Договаривающейся стороны, направившей этот запрос, может оказаться неспособной оказать такое содействие, если бы Договаривающиеся стороны поменялись местами. </w:t>
      </w:r>
      <w:r>
        <w:br/>
      </w:r>
      <w:r>
        <w:rPr>
          <w:rFonts w:ascii="Times New Roman"/>
          <w:b w:val="false"/>
          <w:i w:val="false"/>
          <w:color w:val="000000"/>
          <w:sz w:val="28"/>
        </w:rPr>
        <w:t>
</w:t>
      </w:r>
      <w:r>
        <w:rPr>
          <w:rFonts w:ascii="Times New Roman"/>
          <w:b w:val="false"/>
          <w:i w:val="false"/>
          <w:color w:val="000000"/>
          <w:sz w:val="28"/>
        </w:rPr>
        <w:t xml:space="preserve">
(D3,2) </w:t>
      </w:r>
    </w:p>
    <w:bookmarkEnd w:id="501"/>
    <w:bookmarkStart w:name="z2026" w:id="502"/>
    <w:p>
      <w:pPr>
        <w:spacing w:after="0"/>
        <w:ind w:left="0"/>
        <w:jc w:val="left"/>
      </w:pPr>
      <w:r>
        <w:rPr>
          <w:rFonts w:ascii="Times New Roman"/>
          <w:b/>
          <w:i w:val="false"/>
          <w:color w:val="000000"/>
        </w:rPr>
        <w:t xml:space="preserve"> 
Запросы на проведение проверки </w:t>
      </w:r>
    </w:p>
    <w:bookmarkEnd w:id="502"/>
    <w:bookmarkStart w:name="z2027" w:id="503"/>
    <w:p>
      <w:pPr>
        <w:spacing w:after="0"/>
        <w:ind w:left="0"/>
        <w:jc w:val="both"/>
      </w:pPr>
      <w:r>
        <w:rPr>
          <w:rFonts w:ascii="Times New Roman"/>
          <w:b w:val="false"/>
          <w:i w:val="false"/>
          <w:color w:val="000000"/>
          <w:sz w:val="28"/>
        </w:rPr>
        <w:t>
</w:t>
      </w:r>
      <w:r>
        <w:rPr>
          <w:rFonts w:ascii="Times New Roman"/>
          <w:b/>
          <w:i w:val="false"/>
          <w:color w:val="000000"/>
          <w:sz w:val="28"/>
        </w:rPr>
        <w:t xml:space="preserve">3. Рекомендуемое правило </w:t>
      </w:r>
      <w:r>
        <w:br/>
      </w:r>
      <w:r>
        <w:rPr>
          <w:rFonts w:ascii="Times New Roman"/>
          <w:b w:val="false"/>
          <w:i w:val="false"/>
          <w:color w:val="000000"/>
          <w:sz w:val="28"/>
        </w:rPr>
        <w:t>
</w:t>
      </w:r>
      <w:r>
        <w:rPr>
          <w:rFonts w:ascii="Times New Roman"/>
          <w:b w:val="false"/>
          <w:i w:val="false"/>
          <w:color w:val="000000"/>
          <w:sz w:val="28"/>
        </w:rPr>
        <w:t xml:space="preserve">
      Таможенная администрация Договаривающейся стороны, которая обязалась соблюдать положения настоящей Главы, может обратиться с запросом к компетентной государственной организации Договаривающейся стороны, которая обязалась соблюдать положения настоящей Главы, и на территории которой был оформлен документ, подтверждающий происхождение товаров, на проведение проверки этого документа в следующих случаях: </w:t>
      </w:r>
      <w:r>
        <w:br/>
      </w:r>
      <w:r>
        <w:rPr>
          <w:rFonts w:ascii="Times New Roman"/>
          <w:b w:val="false"/>
          <w:i w:val="false"/>
          <w:color w:val="000000"/>
          <w:sz w:val="28"/>
        </w:rPr>
        <w:t>
</w:t>
      </w:r>
      <w:r>
        <w:rPr>
          <w:rFonts w:ascii="Times New Roman"/>
          <w:b w:val="false"/>
          <w:i w:val="false"/>
          <w:color w:val="000000"/>
          <w:sz w:val="28"/>
        </w:rPr>
        <w:t xml:space="preserve">
      (a) если имеются достаточные основания для того, чтобы усомниться в подлинности документа; </w:t>
      </w:r>
      <w:r>
        <w:br/>
      </w:r>
      <w:r>
        <w:rPr>
          <w:rFonts w:ascii="Times New Roman"/>
          <w:b w:val="false"/>
          <w:i w:val="false"/>
          <w:color w:val="000000"/>
          <w:sz w:val="28"/>
        </w:rPr>
        <w:t>
</w:t>
      </w:r>
      <w:r>
        <w:rPr>
          <w:rFonts w:ascii="Times New Roman"/>
          <w:b w:val="false"/>
          <w:i w:val="false"/>
          <w:color w:val="000000"/>
          <w:sz w:val="28"/>
        </w:rPr>
        <w:t xml:space="preserve">
      (b) если имеются достаточные основания для того, чтобы усомниться в достоверности сведений, приведенных в означенном документе; </w:t>
      </w:r>
      <w:r>
        <w:br/>
      </w:r>
      <w:r>
        <w:rPr>
          <w:rFonts w:ascii="Times New Roman"/>
          <w:b w:val="false"/>
          <w:i w:val="false"/>
          <w:color w:val="000000"/>
          <w:sz w:val="28"/>
        </w:rPr>
        <w:t>
</w:t>
      </w:r>
      <w:r>
        <w:rPr>
          <w:rFonts w:ascii="Times New Roman"/>
          <w:b w:val="false"/>
          <w:i w:val="false"/>
          <w:color w:val="000000"/>
          <w:sz w:val="28"/>
        </w:rPr>
        <w:t xml:space="preserve">
      (c) для проведения выборочной проверки. </w:t>
      </w:r>
      <w:r>
        <w:br/>
      </w:r>
      <w:r>
        <w:rPr>
          <w:rFonts w:ascii="Times New Roman"/>
          <w:b w:val="false"/>
          <w:i w:val="false"/>
          <w:color w:val="000000"/>
          <w:sz w:val="28"/>
        </w:rPr>
        <w:t>
</w:t>
      </w:r>
      <w:r>
        <w:rPr>
          <w:rFonts w:ascii="Times New Roman"/>
          <w:b w:val="false"/>
          <w:i w:val="false"/>
          <w:color w:val="000000"/>
          <w:sz w:val="28"/>
        </w:rPr>
        <w:t xml:space="preserve">
(D3,3)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4.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Запросы на проведение выборочных проверок, предусмотренных в Рекомендованном методе 3 (с) выше, должны содержать соответствующие указания и сводиться к минимуму, необходимому для обеспечения адекватности проверок. </w:t>
      </w:r>
      <w:r>
        <w:br/>
      </w:r>
      <w:r>
        <w:rPr>
          <w:rFonts w:ascii="Times New Roman"/>
          <w:b w:val="false"/>
          <w:i w:val="false"/>
          <w:color w:val="000000"/>
          <w:sz w:val="28"/>
        </w:rPr>
        <w:t>
</w:t>
      </w:r>
      <w:r>
        <w:rPr>
          <w:rFonts w:ascii="Times New Roman"/>
          <w:b w:val="false"/>
          <w:i w:val="false"/>
          <w:color w:val="000000"/>
          <w:sz w:val="28"/>
        </w:rPr>
        <w:t xml:space="preserve">
(D3,4)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5.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Запросы на проведение проверки должны: </w:t>
      </w:r>
      <w:r>
        <w:br/>
      </w:r>
      <w:r>
        <w:rPr>
          <w:rFonts w:ascii="Times New Roman"/>
          <w:b w:val="false"/>
          <w:i w:val="false"/>
          <w:color w:val="000000"/>
          <w:sz w:val="28"/>
        </w:rPr>
        <w:t>
</w:t>
      </w:r>
      <w:r>
        <w:rPr>
          <w:rFonts w:ascii="Times New Roman"/>
          <w:b w:val="false"/>
          <w:i w:val="false"/>
          <w:color w:val="000000"/>
          <w:sz w:val="28"/>
        </w:rPr>
        <w:t xml:space="preserve">
      (а) содержать указание на причины, по которым Таможенная администрация, направившая такой запрос, сомневается в подлинности представленного документа или в достоверности приведенных в нем сведений, за исключением случаев направления запросов на проведение выборочной проверки; </w:t>
      </w:r>
      <w:r>
        <w:br/>
      </w:r>
      <w:r>
        <w:rPr>
          <w:rFonts w:ascii="Times New Roman"/>
          <w:b w:val="false"/>
          <w:i w:val="false"/>
          <w:color w:val="000000"/>
          <w:sz w:val="28"/>
        </w:rPr>
        <w:t>
</w:t>
      </w:r>
      <w:r>
        <w:rPr>
          <w:rFonts w:ascii="Times New Roman"/>
          <w:b w:val="false"/>
          <w:i w:val="false"/>
          <w:color w:val="000000"/>
          <w:sz w:val="28"/>
        </w:rPr>
        <w:t xml:space="preserve">
      (b) содержать указание (в случае необходимости) на правила определения происхождения товаров, применимые в отношении товаров в стране ввоза, и на любую дополнительную информацию, запрашиваемую в этой стране; </w:t>
      </w:r>
      <w:r>
        <w:br/>
      </w:r>
      <w:r>
        <w:rPr>
          <w:rFonts w:ascii="Times New Roman"/>
          <w:b w:val="false"/>
          <w:i w:val="false"/>
          <w:color w:val="000000"/>
          <w:sz w:val="28"/>
        </w:rPr>
        <w:t>
</w:t>
      </w:r>
      <w:r>
        <w:rPr>
          <w:rFonts w:ascii="Times New Roman"/>
          <w:b w:val="false"/>
          <w:i w:val="false"/>
          <w:color w:val="000000"/>
          <w:sz w:val="28"/>
        </w:rPr>
        <w:t xml:space="preserve">
      (c) сопровождаться подлежащим проверке документом, подтверждающим происхождение товаров, или его ксерокопией и, при необходимости, любыми другими документами, такими, как счета, корреспонденция и т.д., которые могут способствовать проведению проверки. </w:t>
      </w:r>
      <w:r>
        <w:br/>
      </w:r>
      <w:r>
        <w:rPr>
          <w:rFonts w:ascii="Times New Roman"/>
          <w:b w:val="false"/>
          <w:i w:val="false"/>
          <w:color w:val="000000"/>
          <w:sz w:val="28"/>
        </w:rPr>
        <w:t>
</w:t>
      </w:r>
      <w:r>
        <w:rPr>
          <w:rFonts w:ascii="Times New Roman"/>
          <w:b w:val="false"/>
          <w:i w:val="false"/>
          <w:color w:val="000000"/>
          <w:sz w:val="28"/>
        </w:rPr>
        <w:t xml:space="preserve">
(D3,5)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Любая компетентная государственная организация, получившая запрос на проведение проверки от Договаривающейся стороны, обязавшейся соблюдать положения настоящей Главы, должна дать ответ на этот запрос после самостоятельного проведения необходимых проверок или после проведения необходимых проверок другими государственными административными организациями или органами, наделенными соответствующими полномочиями. </w:t>
      </w:r>
      <w:r>
        <w:br/>
      </w:r>
      <w:r>
        <w:rPr>
          <w:rFonts w:ascii="Times New Roman"/>
          <w:b w:val="false"/>
          <w:i w:val="false"/>
          <w:color w:val="000000"/>
          <w:sz w:val="28"/>
        </w:rPr>
        <w:t>
</w:t>
      </w:r>
      <w:r>
        <w:rPr>
          <w:rFonts w:ascii="Times New Roman"/>
          <w:b w:val="false"/>
          <w:i w:val="false"/>
          <w:color w:val="000000"/>
          <w:sz w:val="28"/>
        </w:rPr>
        <w:t xml:space="preserve">
(D3,6)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7.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Государственная организация, получившая запрос на проведение проверки, обязана дать ответы на вопросы, поставленные Таможенной администрацией, направившей этот запрос, и предоставить любую другую информацию, которую она может счесть относящейся к означенному запросу. </w:t>
      </w:r>
      <w:r>
        <w:br/>
      </w:r>
      <w:r>
        <w:rPr>
          <w:rFonts w:ascii="Times New Roman"/>
          <w:b w:val="false"/>
          <w:i w:val="false"/>
          <w:color w:val="000000"/>
          <w:sz w:val="28"/>
        </w:rPr>
        <w:t>
</w:t>
      </w:r>
      <w:r>
        <w:rPr>
          <w:rFonts w:ascii="Times New Roman"/>
          <w:b w:val="false"/>
          <w:i w:val="false"/>
          <w:color w:val="000000"/>
          <w:sz w:val="28"/>
        </w:rPr>
        <w:t xml:space="preserve">
(D3,7).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8.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Ответы на запросы на проведение проверки должны быть даны в течение установленного срока продолжительностью не свыше шести месяцев. Если государственная организация, получившая запрос, не может дать на него ответ в течение шести месяцев, она обязана проинформировать об этом Таможенную администрацию, направившую запрос. </w:t>
      </w:r>
      <w:r>
        <w:br/>
      </w:r>
      <w:r>
        <w:rPr>
          <w:rFonts w:ascii="Times New Roman"/>
          <w:b w:val="false"/>
          <w:i w:val="false"/>
          <w:color w:val="000000"/>
          <w:sz w:val="28"/>
        </w:rPr>
        <w:t>
</w:t>
      </w:r>
      <w:r>
        <w:rPr>
          <w:rFonts w:ascii="Times New Roman"/>
          <w:b w:val="false"/>
          <w:i w:val="false"/>
          <w:color w:val="000000"/>
          <w:sz w:val="28"/>
        </w:rPr>
        <w:t xml:space="preserve">
(D3,8)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9.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Запросы на проведение проверки должны направляться в течение установленного срока, который, за исключением чрезвычайных обстоятельств, не должен превышать одного года начиная с даты представления запрашиваемого документа в Таможенный пункт Договаривающейся стороны, направившей запрос. </w:t>
      </w:r>
      <w:r>
        <w:br/>
      </w:r>
      <w:r>
        <w:rPr>
          <w:rFonts w:ascii="Times New Roman"/>
          <w:b w:val="false"/>
          <w:i w:val="false"/>
          <w:color w:val="000000"/>
          <w:sz w:val="28"/>
        </w:rPr>
        <w:t>
</w:t>
      </w:r>
      <w:r>
        <w:rPr>
          <w:rFonts w:ascii="Times New Roman"/>
          <w:b w:val="false"/>
          <w:i w:val="false"/>
          <w:color w:val="000000"/>
          <w:sz w:val="28"/>
        </w:rPr>
        <w:t xml:space="preserve">
(D3,9) </w:t>
      </w:r>
    </w:p>
    <w:bookmarkEnd w:id="503"/>
    <w:bookmarkStart w:name="z2054" w:id="504"/>
    <w:p>
      <w:pPr>
        <w:spacing w:after="0"/>
        <w:ind w:left="0"/>
        <w:jc w:val="left"/>
      </w:pPr>
      <w:r>
        <w:rPr>
          <w:rFonts w:ascii="Times New Roman"/>
          <w:b/>
          <w:i w:val="false"/>
          <w:color w:val="000000"/>
        </w:rPr>
        <w:t xml:space="preserve"> 
Выпуск товаров </w:t>
      </w:r>
    </w:p>
    <w:bookmarkEnd w:id="504"/>
    <w:bookmarkStart w:name="z2055" w:id="505"/>
    <w:p>
      <w:pPr>
        <w:spacing w:after="0"/>
        <w:ind w:left="0"/>
        <w:jc w:val="both"/>
      </w:pPr>
      <w:r>
        <w:rPr>
          <w:rFonts w:ascii="Times New Roman"/>
          <w:b w:val="false"/>
          <w:i w:val="false"/>
          <w:color w:val="000000"/>
          <w:sz w:val="28"/>
        </w:rPr>
        <w:t>
</w:t>
      </w:r>
      <w:r>
        <w:rPr>
          <w:rFonts w:ascii="Times New Roman"/>
          <w:b/>
          <w:i w:val="false"/>
          <w:color w:val="000000"/>
          <w:sz w:val="28"/>
        </w:rPr>
        <w:t xml:space="preserve">10.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Запрос на проведение проверки не должен препятствовать выпуску товаров, при условии что они не считаются подпадающими под запреты или ограничения на ввоз товаров, и что отсутствуют подозрения в мошенничестве. </w:t>
      </w:r>
      <w:r>
        <w:br/>
      </w:r>
      <w:r>
        <w:rPr>
          <w:rFonts w:ascii="Times New Roman"/>
          <w:b w:val="false"/>
          <w:i w:val="false"/>
          <w:color w:val="000000"/>
          <w:sz w:val="28"/>
        </w:rPr>
        <w:t>
</w:t>
      </w:r>
      <w:r>
        <w:rPr>
          <w:rFonts w:ascii="Times New Roman"/>
          <w:b w:val="false"/>
          <w:i w:val="false"/>
          <w:color w:val="000000"/>
          <w:sz w:val="28"/>
        </w:rPr>
        <w:t xml:space="preserve">
(D3,10) </w:t>
      </w:r>
    </w:p>
    <w:bookmarkEnd w:id="505"/>
    <w:bookmarkStart w:name="z2058" w:id="506"/>
    <w:p>
      <w:pPr>
        <w:spacing w:after="0"/>
        <w:ind w:left="0"/>
        <w:jc w:val="left"/>
      </w:pPr>
      <w:r>
        <w:rPr>
          <w:rFonts w:ascii="Times New Roman"/>
          <w:b/>
          <w:i w:val="false"/>
          <w:color w:val="000000"/>
        </w:rPr>
        <w:t xml:space="preserve"> 
Различные положения </w:t>
      </w:r>
    </w:p>
    <w:bookmarkEnd w:id="506"/>
    <w:bookmarkStart w:name="z2059" w:id="507"/>
    <w:p>
      <w:pPr>
        <w:spacing w:after="0"/>
        <w:ind w:left="0"/>
        <w:jc w:val="both"/>
      </w:pPr>
      <w:r>
        <w:rPr>
          <w:rFonts w:ascii="Times New Roman"/>
          <w:b w:val="false"/>
          <w:i w:val="false"/>
          <w:color w:val="000000"/>
          <w:sz w:val="28"/>
        </w:rPr>
        <w:t>
</w:t>
      </w:r>
      <w:r>
        <w:rPr>
          <w:rFonts w:ascii="Times New Roman"/>
          <w:b/>
          <w:i w:val="false"/>
          <w:color w:val="000000"/>
          <w:sz w:val="28"/>
        </w:rPr>
        <w:t xml:space="preserve">11.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Любая информация, сообщаемая в соответствии с положениями настоящей Главы, должна рассматриваться в качестве конфиденциальной и использоваться только для Таможенных целей. </w:t>
      </w:r>
      <w:r>
        <w:br/>
      </w:r>
      <w:r>
        <w:rPr>
          <w:rFonts w:ascii="Times New Roman"/>
          <w:b w:val="false"/>
          <w:i w:val="false"/>
          <w:color w:val="000000"/>
          <w:sz w:val="28"/>
        </w:rPr>
        <w:t>
</w:t>
      </w:r>
      <w:r>
        <w:rPr>
          <w:rFonts w:ascii="Times New Roman"/>
          <w:b w:val="false"/>
          <w:i w:val="false"/>
          <w:color w:val="000000"/>
          <w:sz w:val="28"/>
        </w:rPr>
        <w:t xml:space="preserve">
(D3,11)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12.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Документы, необходимые для проверки документов, подтверждающих происхождение товаров, выданных компетентными государственными организациями или уполномоченными органами, могут храниться у них в течение адекватного срока, который должен составлять не менее двух лет с даты выдачи документов, подтверждающих происхождение товаров. </w:t>
      </w:r>
      <w:r>
        <w:br/>
      </w:r>
      <w:r>
        <w:rPr>
          <w:rFonts w:ascii="Times New Roman"/>
          <w:b w:val="false"/>
          <w:i w:val="false"/>
          <w:color w:val="000000"/>
          <w:sz w:val="28"/>
        </w:rPr>
        <w:t>
</w:t>
      </w:r>
      <w:r>
        <w:rPr>
          <w:rFonts w:ascii="Times New Roman"/>
          <w:b w:val="false"/>
          <w:i w:val="false"/>
          <w:color w:val="000000"/>
          <w:sz w:val="28"/>
        </w:rPr>
        <w:t xml:space="preserve">
(D3,12)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13. Стандартное правило </w:t>
      </w:r>
      <w:r>
        <w:br/>
      </w:r>
      <w:r>
        <w:rPr>
          <w:rFonts w:ascii="Times New Roman"/>
          <w:b w:val="false"/>
          <w:i w:val="false"/>
          <w:color w:val="000000"/>
          <w:sz w:val="28"/>
        </w:rPr>
        <w:t>
</w:t>
      </w:r>
      <w:r>
        <w:rPr>
          <w:rFonts w:ascii="Times New Roman"/>
          <w:b w:val="false"/>
          <w:i w:val="false"/>
          <w:color w:val="000000"/>
          <w:sz w:val="28"/>
        </w:rPr>
        <w:t xml:space="preserve">
      Договаривающиеся стороны, которые обязуются соблюдать положения настоящей Главы, должны указать государственные организации, уполномоченные принимать запросы на проведение проверок, и сообщить их адреса Генеральному секретарю Совета, который обязан довести эту информацию до сведения других Договаривающихся сторон, обязавшихся соблюдать положения настоящей Главы. </w:t>
      </w:r>
      <w:r>
        <w:br/>
      </w:r>
      <w:r>
        <w:rPr>
          <w:rFonts w:ascii="Times New Roman"/>
          <w:b w:val="false"/>
          <w:i w:val="false"/>
          <w:color w:val="000000"/>
          <w:sz w:val="28"/>
        </w:rPr>
        <w:t>
</w:t>
      </w:r>
      <w:r>
        <w:rPr>
          <w:rFonts w:ascii="Times New Roman"/>
          <w:b w:val="false"/>
          <w:i w:val="false"/>
          <w:color w:val="000000"/>
          <w:sz w:val="28"/>
        </w:rPr>
        <w:t xml:space="preserve">
(D3,13) </w:t>
      </w:r>
    </w:p>
    <w:bookmarkEnd w:id="5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