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b74c" w14:textId="9f3b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товарных биржах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мая 2009 года № 155-IV.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Закона РК см. </w:t>
      </w:r>
      <w:r>
        <w:rPr>
          <w:rFonts w:ascii="Times New Roman"/>
          <w:b w:val="false"/>
          <w:i w:val="false"/>
          <w:color w:val="000000"/>
          <w:sz w:val="28"/>
        </w:rPr>
        <w:t>ст.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общественные отношения, возникающие в процессе деятельности товарных бирж и осуществления биржевой торговли, устанавливает порядок регулирования и государственного контроля за деятельностью товарных бирж в целях обеспечения открытого и эффективного их функционирования, защиты прав участников биржевой торговли и добросовестной конкуренции между ними.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биржевой брокер (далее – брокер) – субъект предпринимательства, осуществляющий свою деятельность на товарной бирже и совершающее сделки с биржевым товаром по поручению, за счет и в интересах клиента;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биржевой дилер (далее – дилер) – субъект предпринимательства, осуществляющий свою деятельность на товарной бирже и совершающее сделки с биржевым товаром в своих интересах и за свой счет;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биржевое обеспечение – денежное обеспечение, вносимое на возвратной основе участниками биржевой торговли в товарную биржу или клиринговый центр товарной биржи для участия в биржевых торгах в качестве обеспечения исполнения своих обязательств по заключаемым биржевым сделкам;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биржевая торговля – предпринимательская деятельность по реализации биржевых товаров, осуществляемая на товарной бирже путем проведения биржевых торгов в электронной форме, регистрации и оформления сделок в соответствии с законодательством Республики Казахстан о товарных биржах;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биржевые торги – процесс, проводимый в рамках правил биржевой торговли, направленный на совершение сделок по биржевым товарам на основе электронных заявок, поданных в электронную торговую систему товарной биржи, обеспечивающую автоматизацию процесса заключения биржевых сделок;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участники биржевой торговли – клиенты, брокеры, дилеры и маркет-мейкеры, взаимодействующие на товарной бирже по установленным правилам биржевой торговли;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биржевой товар – стандартизированный или нестандартизированный товар, допущенный товарной биржей к биржевой торговле с учетом ограничений, установленных настоящим Законом;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котировка биржевых товаров - цена спроса и (или) предложения, объявленная по биржевым товарам в определенный момент времени на товарной бирже;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приказ – документ, представляемый клиентом брокеру с указанием осуществления определенного действия на товарной бирже в отношении конкретных биржевых товаров;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гарантийный фонд - денежный фонд, формируемый биржей за счет собственных средств в целях обеспечения исполнения заключенных на бирже сделок;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9-2)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клиент – физическое лицо, в том числе зарегистрированное в качестве индивидуального предпринимателя, или юридическое лицо, пользующееся услугами брокера для совершения сделок с биржевым товаром в порядке, установленном настоящим Законом;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исключен Законом РК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кросс-сделка – биржевая сделка, при которой брокер, действуя по поручению двух разных клиентов, выступает как со стороны продавца, так и со стороны покупателя;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режим двойного встречного аукциона – режим торговли, при котором биржевые сделки заключаются анонимно в результате конкуренции продавцов и покупателей, а цена на стандартизированный товар устанавливается на уровне равновесия спроса и предложения;</w:t>
      </w:r>
    </w:p>
    <w:bookmarkStart w:name="z2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11-3) маркет-мейкер – юридическое лицо, формирующее и поддерживающее ликвидность биржевого рынка путем выставления котировок и принятия обязательств по покупке и продаже срочных контрактов;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срочный контракт - контракт на безусловную или условную куплю-продажу базового актива с отсроченным исполнением, к нему относятся фьючерс, опцион;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опционная сделка - биржевая сделка, объектом которой является опцион;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саморегулируемая организация – некоммерческая организация в форме ассоциации (союза), основанная на добровольном участии товарных бирж, брокеров или дилеров и включенная в реестр саморегулируемых организаций в сфере товарных бирж;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страховой фонд – денежный фонд, формируемый биржей и (или) ее клиринговым центром за счет обязательных взносов членов биржи в целях обеспечения исполнения заключенных на бирже сделок;</w:t>
      </w:r>
    </w:p>
    <w:bookmarkStart w:name="z3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торговый лот – количество биржевого товара, кратным которому должно быть количество биржевого товара, указанное в заявке на продажу (покупку) биржевого товара;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уполномоченный орган в области регулирования торговой деятельности (далее - уполномоченный орган) - центральный исполнительный орган, осуществляющий государственное регулирование и координацию в сфере торговой деятельности;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спот-товар - товар, находящийся на складе, с немедленной поставкой или с поставкой его в будущем;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стандартизированный товар – однородный товар, включенный в единую Товарную номенклатуру внешнеэкономической деятельности Евразийского экономического союза, и (или) товар, единицы которого идентичны во всех отношениях, имеют сходные характеристики и состоят из схожих компонентов, что позволяет им выполнять те же функции, обладающие свойством полной взаимозаменяемости партий от различных производителей, в том числе углеродные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нестандартизированный товар – товар, не изъятый из оборота или не ограниченный в обороте, за исключением стандартизированных товаров, углеродной единицы, недвижимого имущества и объектов интеллектуальной собственности;</w:t>
      </w:r>
    </w:p>
    <w:bookmarkStart w:name="z3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режим стандартного аукциона – режим торговли, при котором биржевые сделки заключаются в ходе аукциона на понижение или повышение по наилучшей цене для покупателя (продавца) – инициатора аукциона;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члены товарной биржи – брокеры, дилеры и маркет-мейкеры, аккредитованные товарной биржей в порядке, определенном настоящим Законом;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внутренние документы товарной биржи - документы, которые регулируют условия и порядок деятельности участников биржевой торговли на товарной бирже, работу товарной биржи, ее органов, структурных подразделений, оказание услуг, порядок и размер их оплаты; </w:t>
      </w:r>
    </w:p>
    <w:bookmarkEnd w:id="21"/>
    <w:bookmarkStart w:name="z1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электронная торговая система товарной биржи - комплекс вычислительных средств, программного обеспечения, баз данных, телекоммуникационных средств и другого оборудования товарной биржи, необходимый для проведения биржевых торгов и обеспечивающий автоматизацию процесса заключения биржевых сделок, а также сбора, хранения, обработки и раскрытия информации;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фьючерсная сделка – биржевая сделка, объектом которой является фьючерс.</w:t>
      </w:r>
    </w:p>
    <w:bookmarkEnd w:id="23"/>
    <w:bookmarkStart w:name="z1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исключен Законом РК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06.03.2013 </w:t>
      </w:r>
      <w:r>
        <w:rPr>
          <w:rFonts w:ascii="Times New Roman"/>
          <w:b w:val="false"/>
          <w:i w:val="false"/>
          <w:color w:val="000000"/>
          <w:sz w:val="28"/>
        </w:rPr>
        <w:t>№ 81-V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товарных биржах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товарных биржах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настоящего Закона и иных нормативных правовых актов Республики Казахстан.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ДЕЯТЕЛЬНОСТИ ТОВАРНЫХ БИРЖ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Компетенция Правительства Республики Казахстан в области деятельности товарных бирж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разрабатывает основные направления государственной политики в сфере деятельности товарных бирж.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Компетенция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орган: 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29"/>
    <w:bookmarkStart w:name="z3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формирует и реализует государственную политику в сфере деятельности товарных бирж;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разрабатывает, утверждает нормативные правовые акты в сфере регулирования деятельности товарных бирж;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и утверждает правила биржевой торговли по согласованию с заинтересованными государственными органами;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утверждает перечень биржевых товаров, вносит в него изменения и (или) дополнения;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34"/>
    <w:bookmarkStart w:name="z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bookmarkEnd w:id="35"/>
    <w:bookmarkStart w:name="z1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разрабатывает и утверждает обязательные требования к электронной торговой системе товарных бирж;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3-3)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разрабатывает и утверждает правила формирования и использования гарантийного и страхового фондов;</w:t>
      </w:r>
    </w:p>
    <w:bookmarkEnd w:id="37"/>
    <w:bookmarkStart w:name="z19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3-5) разрабатывает квалификационные требования и перечень документов, подтверждающих соответствие им, к деятельности товарных бирж;</w:t>
      </w:r>
    </w:p>
    <w:bookmarkEnd w:id="38"/>
    <w:bookmarkStart w:name="z1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3-6) разрабатывает и утверждает требования к аппаратно-программному комплексу клирингового центра товарной биржи;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4-1) исключен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согласовывает правила и стандарты саморегулируемых организаций;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публикует информацию по вопросам деятельности товарных бирж и биржевой торговли, за исключением сведений, составляющих коммерческую или иную охраняемую законом Республики Казахстан тайну;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6-1)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международное сотрудничество в сфере товарных бирж; </w:t>
      </w:r>
    </w:p>
    <w:bookmarkEnd w:id="43"/>
    <w:bookmarkStart w:name="z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создает условия для развития международных биржевых торгов на товарной бирже;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10-1) исключен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ведет реестр саморегулируемых организаций;</w:t>
      </w:r>
    </w:p>
    <w:bookmarkEnd w:id="47"/>
    <w:bookmarkStart w:name="z3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10-3) устанавливает максимальный размер торгового лота в одной торговой сессии, за исключением сельскохозяйственной продукции, в случаях, предусмотренных правилами биржевой торговли;</w:t>
      </w:r>
    </w:p>
    <w:bookmarkEnd w:id="48"/>
    <w:bookmarkStart w:name="z30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10-4) ведет реестр товарных бирж, организующих биржевые торги биржевыми товарами, и реестр товарных бирж, организующих биржевые торги нестандартизированными товарами, а также размещает их на своем интернет-ресурсе;</w:t>
      </w:r>
    </w:p>
    <w:bookmarkEnd w:id="49"/>
    <w:bookmarkStart w:name="z3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10-5) ведет реестр маркет-мейкеров, а также размещает его на своем интернет-ресурсе;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Times New Roman"/>
          <w:b w:val="false"/>
          <w:i w:val="false"/>
          <w:color w:val="00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4-1. Полномочия по получению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дополнена статьей 4-1 в соответствии с Законом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исключена Законом РК от 24.05.2018 </w:t>
      </w:r>
      <w:r>
        <w:rPr>
          <w:rFonts w:ascii="Times New Roman"/>
          <w:b w:val="false"/>
          <w:i w:val="false"/>
          <w:color w:val="ff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4-2. Реализация товаров, вошедших в перечень биржевых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дополнена статьей 4-2 в соответствии с Законом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исключена Законом РК от 24.05.2018 </w:t>
      </w:r>
      <w:r>
        <w:rPr>
          <w:rFonts w:ascii="Times New Roman"/>
          <w:b w:val="false"/>
          <w:i w:val="false"/>
          <w:color w:val="ff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4-3. Компетенция антимонопольного органа в сфере товарных бирж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Антимонопольный орган:</w:t>
      </w:r>
    </w:p>
    <w:bookmarkStart w:name="z2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нормативные правовые акты в сфере регулирования деятельности товарных бирж;</w:t>
      </w:r>
    </w:p>
    <w:bookmarkEnd w:id="51"/>
    <w:bookmarkStart w:name="z2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соблюдением законодательства Республики Казахстан о товарных биржах;</w:t>
      </w:r>
    </w:p>
    <w:bookmarkEnd w:id="52"/>
    <w:bookmarkStart w:name="z2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правила представления товарной биржей отчетов антимонопольному органу;</w:t>
      </w:r>
    </w:p>
    <w:bookmarkEnd w:id="53"/>
    <w:bookmarkStart w:name="z2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анализ и мониторинг деятельности товарных бирж;</w:t>
      </w:r>
    </w:p>
    <w:bookmarkEnd w:id="54"/>
    <w:bookmarkStart w:name="z2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публикует информацию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55"/>
    <w:bookmarkStart w:name="z2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лицензирование деятельности в сфере товарных бирж в порядке, установленном законодательством Республики Казахстан о разрешениях и уведомлениях;</w:t>
      </w:r>
    </w:p>
    <w:bookmarkEnd w:id="56"/>
    <w:bookmarkStart w:name="z2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государственный контроль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57"/>
    <w:bookmarkStart w:name="z2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4-3 в соответствии с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Лицензирование деятельности в сфере товарных бирж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Лицензирование деятельности в сфере товарных бирж осуществляется в порядке, установленном законодательством Республики Казахстан о разрешениях и уведомлениях.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16.05.2014 </w:t>
      </w:r>
      <w:r>
        <w:rPr>
          <w:rFonts w:ascii="Times New Roman"/>
          <w:b w:val="false"/>
          <w:i w:val="false"/>
          <w:color w:val="00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Товарная биржа и ее задачи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Закона РК от 30.12.2021 </w:t>
      </w:r>
      <w:r>
        <w:rPr>
          <w:rFonts w:ascii="Times New Roman"/>
          <w:b w:val="false"/>
          <w:i w:val="false"/>
          <w:color w:val="ff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Товарная биржа</w:t>
      </w:r>
    </w:p>
    <w:bookmarkStart w:name="z5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Товарной биржей является юридическое лицо, созданное в организационно-правовой форме акционерного общества, осуществляющее организационное и техническое обеспечение торгов путем их непосредственного проведения с использованием электронной торговой системы товарной биржи.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Товарная биржа обеспечивает проведение торгов по установленным правилам биржевой торговли. </w:t>
      </w:r>
    </w:p>
    <w:bookmarkStart w:name="z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Наименование товарной биржи должно содержать слова "товарная биржа".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Законом РК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Уставный капитал товарной биржи составляет: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товарной биржи, которая организует торги биржевыми товарами, – не менее шестисоттысячекратного размера месячного расчетного показателя, установленного на соответствующий финансовый год законом Республики Казахстан о республиканском бюджете;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товарной биржи, которая организует торги только нестандартизированными товарами, – не менее трехсоттысячекратного размера месячного расчетного показателя, установленного на соответствующий финансовый год законом Республики Казахстан о республиканском бюджете.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Товарные биржи формируют уставный капитал в стопроцентном денежном эквиваленте.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Уставный капитал, сформированный в денежном эквиваленте, представляет собой неснижаемый денежный остаток на специальном банковском счете товарной биржи.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6-1. Задачи товарной биржи</w:t>
      </w:r>
    </w:p>
    <w:bookmarkStart w:name="z3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товарной биржи являются:</w:t>
      </w:r>
    </w:p>
    <w:bookmarkEnd w:id="63"/>
    <w:bookmarkStart w:name="z30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торгового механизма, имеющего максимально прозрачную систему заключения биржевых сделок по установленным правилам;</w:t>
      </w:r>
    </w:p>
    <w:bookmarkEnd w:id="64"/>
    <w:bookmarkStart w:name="z3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организованного рынка товаров;</w:t>
      </w:r>
    </w:p>
    <w:bookmarkEnd w:id="65"/>
    <w:bookmarkStart w:name="z3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развитии конкуренции на товарных рынках;</w:t>
      </w:r>
    </w:p>
    <w:bookmarkEnd w:id="66"/>
    <w:bookmarkStart w:name="z3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 обеспечении прозрачности и понятности установления цен на биржевые товары.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Главу 3 дополнена статьей 6-1 в соответствии с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Устав товарной биржи</w:t>
      </w:r>
    </w:p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Устав товарной биржи утверждается в порядке, предусмотренном законодательством Республики Казахстан об акционерных обществах. </w:t>
      </w:r>
    </w:p>
    <w:bookmarkEnd w:id="68"/>
    <w:bookmarkStart w:name="z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Устав товарной биржи помимо сведений, определенных законодательством Республики Казахстан, должен содержать указание на специализацию товарной биржи.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Разрешение споров на товарной бирже</w:t>
      </w:r>
    </w:p>
    <w:bookmarkStart w:name="z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решения споров, связанных с заключением биржевых сделок, товарная биржа создает в течение тридцати календарных дней после государственной регистрации в Государственной корпорации "Правительство для граждан" постоянно действующий биржевой арбитраж. </w:t>
      </w:r>
    </w:p>
    <w:bookmarkEnd w:id="70"/>
    <w:bookmarkStart w:name="z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биржевого арбитража регулируется законодательством Республики Казахстан об арбитраже.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489-V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Классификация товарных бирж</w:t>
      </w:r>
    </w:p>
    <w:bookmarkStart w:name="z6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специализации товарные биржи могут быть: </w:t>
      </w:r>
    </w:p>
    <w:bookmarkEnd w:id="72"/>
    <w:bookmarkStart w:name="z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универсальные, принимающие к биржевым торгам различные виды товаров; </w:t>
      </w:r>
    </w:p>
    <w:bookmarkEnd w:id="73"/>
    <w:bookmarkStart w:name="z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специализированные, обслуживающие обращение определенного вида товара.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Правила биржевой торговли</w:t>
      </w:r>
    </w:p>
    <w:bookmarkStart w:name="z6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биржевой торговли определяют порядок деятельности участников биржевой торговли при совершении биржевых сделок с биржевыми товарами.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биржевой торговли включают: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и порядок аккредитации брокеров, дилеров и маркет-мейкеров, приостановления и прекращения их аккредитации;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и порядок аккредитации дилеров, обладающих индустриальным сертификатом, приостановления и прекращения их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 деятельности маркет-мейкеров;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и порядок применения автоматизированных алгоритмов в процессе участия в биржевых торгах;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и порядок регистрации клиентов в качестве участников биржевых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проведения биржевых торгов в режимах торговли,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проведения биржевых торгов срочными контрактами;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особые условия к проведению биржевых торгов (совершению биржевых сделок с) отдельными видами товаров, включенных в перечень биржевых товаров (режим торговли, максимальный размер торгового лота в одной торговой сессии, диапазон ценовых заявок, ежемесячный (ежеквартальный) объем реализуемого биржевого товара, наличие документов, подтверждающих факты оплаты и поставки (отгрузки) биржевого товара и иные условия);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биржевой торговли нестандартизированными товарами, предусматривающий в том числе повышение внутристрановой ценности в закупаемых недропользователями товарах с учетом международных обязательств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определения размера биржевого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порядок осуществления расчетов по заключенным на биржевых торгах сделкам с биржевыми товарами;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взаимодействия с саморегулируемыми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обеспечения членами товарной биржи законности биржевой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условия и порядок приостановления и возобновления биржевых торгов на товарной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порядок формирования и организации деятельности биржевого арбитража, а также механизмы разрешения споров, связанных с заключением биржевых сделок с биржевыми товарами;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порядок принятия (утверждения) документов по биржевой торговле;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порядок учета и регистрации биржевых сделок с биржевыми товарами на товарной бирже, а также регистрации внебиржевых сделок со стандартизированными товарами;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порядок формирования размера биржевого сбора и обеспечения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порядок предоставления товарной биржей отчетов уполномоченному органу;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20) предусмотрен в редакции Закона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порядок проведения государственных и иных закупок через товарную биржу;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порядок размещения информации о проводимых биржевых торгах на интернет-ресурсе товарной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условия определения финансовой устойчивости участников биржевой торговли путем их категорирования;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порядок разделения товаров и торгов на товарной бирже по секциям и выставления отдельных требований к каждой секции.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требования к секциям, осуществляющим биржевые торги нефтепродуктами и сжиженным нефтяным газом,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товарным биржам, на которых допускается реализация соответствующего стандартизированного товара, и порядок подтверждения соответствия товарных бирж таким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участникам биржевой торговли соответствующим стандартизированным товаром;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организации и проведению биржевых торгов соответствующим стандартизированным товаром.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организационно-техническим вопросам, связанным с организацией и проведением торгов биржевыми товарами, не урегулированных правилами биржевой торговли и требующих дополнительной регламентации, товарная биржа вправе утверждать соответствующие внутренние документы товарной биржи.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10 - в редакции Закона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Члены товарной биржи</w:t>
      </w:r>
    </w:p>
    <w:p>
      <w:pPr>
        <w:spacing w:after="0"/>
        <w:ind w:left="0"/>
        <w:jc w:val="both"/>
      </w:pPr>
      <w:bookmarkStart w:name="z77" w:id="78"/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Законом РК от 24.05.2018 </w:t>
      </w:r>
      <w:r>
        <w:rPr>
          <w:rFonts w:ascii="Times New Roman"/>
          <w:b w:val="false"/>
          <w:i w:val="false"/>
          <w:color w:val="ff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Членами товарной биржи не могут быть аффилированные с товарной биржей юридические лица. 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Работники товарной биржи</w:t>
      </w:r>
    </w:p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Работниками товарной биржи являются физические лица, состоящие в трудовых отношениях с товарной биржей и непосредственно выполняющие работу по трудовому договору. Работнику товарной биржи запрещается одновременно состоять в трудовых отношениях с членами товарной биржи.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Работникам товарной биржи запрещается участвовать в биржевых сделках, а также использовать коммерческую информацию в собственных интересах. 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ДЕЯТЕЛЬНОСТЬ ТОВАРНОЙ БИРЖИ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Деятельность товарной биржи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Основным видом деятельности товарной биржи являются организация и проведение биржевых торгов.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Товарная биржа осуществляет следующие функции: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и проведение биржевых торгов;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регистрацию и оформление сделок, совершаемых на товарной бирже, в том числе сделок со спот-товарами;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выявление фактов ценового манипулирования;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формирование биржевых котировок;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проведение аккредитации членов товарной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контроль за соответствием аккредитованных членов товарной биржи требованиям, установленным правилами биржевой торговли, соблюдением ими требований указанных правил;</w:t>
      </w:r>
    </w:p>
    <w:bookmarkStart w:name="z3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регистрацию клиентов в качестве участников биржевых торгов;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 и осуществление расчетов по биржевым сделкам; 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фиксирование биржевой цены на товар в результате проведенных торгов на товарной бирже; 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организацию экспертизы качества биржевого товара, реализуемого через биржевые торги, по требованию участника биржевой торговли; </w:t>
      </w:r>
    </w:p>
    <w:bookmarkEnd w:id="88"/>
    <w:bookmarkStart w:name="z15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организационных, консультационных, информационных, методических услуг, связанных с биржевой торговлей;</w:t>
      </w:r>
    </w:p>
    <w:bookmarkEnd w:id="89"/>
    <w:bookmarkStart w:name="z15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аналитических исследований рынка биржевых товаров; </w:t>
      </w:r>
    </w:p>
    <w:bookmarkEnd w:id="90"/>
    <w:bookmarkStart w:name="z15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выпуск печатной продукции, относящейся к информации о биржевой деятельности; </w:t>
      </w:r>
    </w:p>
    <w:bookmarkEnd w:id="91"/>
    <w:bookmarkStart w:name="z15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организацию учебных курсов по обучению и повышению квалификации участников биржевой торговли; </w:t>
      </w:r>
    </w:p>
    <w:bookmarkEnd w:id="92"/>
    <w:bookmarkStart w:name="z15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эксплуатацию электронной торговой системы товарной биржи; </w:t>
      </w:r>
    </w:p>
    <w:bookmarkEnd w:id="93"/>
    <w:bookmarkStart w:name="z16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развитие международных биржевых торгов. </w:t>
      </w:r>
    </w:p>
    <w:bookmarkEnd w:id="94"/>
    <w:bookmarkStart w:name="z8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Товарная биржа не вправе совмещать свою деятельность с брокерской, дилерской, маркет-мейкерской и депозитарной деятельностью, а также с деятельностью по управлению ценными бумагами.</w:t>
      </w:r>
    </w:p>
    <w:bookmarkEnd w:id="95"/>
    <w:bookmarkStart w:name="z9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Товарная биржа вправе заключать от своего имени соглашения о сотрудничестве с иностранцами и юридическими лицами, созданными в соответствии с законодательством другого государства в пределах прав, предоставленных ей настоящим Законом и иными законодательными актами Республики Казахстан. </w:t>
      </w:r>
    </w:p>
    <w:bookmarkEnd w:id="96"/>
    <w:bookmarkStart w:name="z3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Товарные биржи и участники биржевой торговли обязаны соответствовать минимальному порогу финансовой устойчивости.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13-1 предусмотрено исключить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13-1. Государственные закупки через товарную биржу</w:t>
      </w:r>
    </w:p>
    <w:bookmarkStart w:name="z2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закупки на товарной бирже осуществляются в порядке, установленном правилами биржевой торговли. </w:t>
      </w:r>
    </w:p>
    <w:bookmarkEnd w:id="98"/>
    <w:bookmarkStart w:name="z2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закупки на товарной бирже осуществляются в режиме двойного встречного аукциона. </w:t>
      </w:r>
    </w:p>
    <w:bookmarkEnd w:id="99"/>
    <w:bookmarkStart w:name="z2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Услуги по осуществлению государственных закупок через товарные биржи для заказчика оказываются на возмездной основе в рамках средств, предусмотренных в бюджете заказчика на соответствующий год.</w:t>
      </w:r>
    </w:p>
    <w:bookmarkEnd w:id="100"/>
    <w:bookmarkStart w:name="z2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Исключен Законом РК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13-1 в соответствии с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27.10.2015 </w:t>
      </w:r>
      <w:r>
        <w:rPr>
          <w:rFonts w:ascii="Times New Roman"/>
          <w:b w:val="false"/>
          <w:i w:val="false"/>
          <w:color w:val="ff0000"/>
          <w:sz w:val="28"/>
        </w:rPr>
        <w:t>№ 364-V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13-2. Права и обязанности товарной биржи</w:t>
      </w:r>
    </w:p>
    <w:bookmarkStart w:name="z2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Товарная биржа имеет право: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определять в соответствии со статьей 15-1 настоящего Закона режимы торговли, в которых ею проводятся биржевые торги;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биржевые торги фьючерсами, опционами;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законодательством Республики Казахстан о товарных биржах.</w:t>
      </w:r>
    </w:p>
    <w:bookmarkStart w:name="z2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Товарная биржа обязана: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обязательные требования к электронной торговой системе товарных бирж;</w:t>
      </w:r>
    </w:p>
    <w:bookmarkStart w:name="z3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соблюдать правила биржевой торговли;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собственный интернет-ресурс;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размещать актуальный перечень аккредитованных членов товарной биржи на собственном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должен содержать информацию о наименовании, месте нахождения, фамилии, имени и отчестве (если оно указано в документе, удостоверяющем личность) руководителя и сотрудников аккредитованных членов товарной биржи.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наименования, места нахождения, а также смене руководителя и (или) изменении состава сотрудников членов товарной биржи товарная биржа обновляет перечень в течение трех рабочих дней с момента поступления в товарную биржу информации от членов товарной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разглашать коммерческую тайну;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размещать результаты биржевых торгов на собственном интернет-ресурсе не позднее рабочего дня, следующего за торговым днем.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13-2 в соответствии с Законом РК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13-3. Товарная биржа, осуществляющая торговлю углеродными единицами</w:t>
      </w:r>
    </w:p>
    <w:bookmarkStart w:name="z3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биржа, осуществляющая торговлю углеродными единицами, относится к специализированным товарным биржам.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13-3 в соответствии с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Доходы товарной биржи</w:t>
      </w:r>
    </w:p>
    <w:bookmarkStart w:name="z9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Доходы товарной биржи формируются за счет вступительных и ежегодных взносов членов товарной биржи, платежей за пользование имуществом биржи, регистрацию и оформление биржевых сделок и за счет других поступлений, не запрещенных законодательством. </w:t>
      </w:r>
    </w:p>
    <w:bookmarkEnd w:id="106"/>
    <w:bookmarkStart w:name="z9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Товарная биржа имеет право устанавливать: </w:t>
      </w:r>
    </w:p>
    <w:bookmarkEnd w:id="107"/>
    <w:bookmarkStart w:name="z9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размеры и порядок внесения гарантийных взносов членами товарной биржи; </w:t>
      </w:r>
    </w:p>
    <w:bookmarkEnd w:id="108"/>
    <w:bookmarkStart w:name="z9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платежей за участие в торгах в соответствии с правилами биржевой торговли; </w:t>
      </w:r>
    </w:p>
    <w:bookmarkEnd w:id="109"/>
    <w:bookmarkStart w:name="z3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дифференцированный биржевой сбор в зависимости от объема совершенных сделок членов товарной биржи. </w:t>
      </w:r>
    </w:p>
    <w:bookmarkEnd w:id="110"/>
    <w:bookmarkStart w:name="z3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дилеров, обладающих индустриальным сертификатом и осуществляющих на товарной бирже деятельность по реализации производимых ими товаров, дифференцированный сбор устанавливается с учетом повышения внутристрановой ценности в закупаемых недропользователями товарах и с учетом международных обязательств Республики Казахстан;</w:t>
      </w:r>
    </w:p>
    <w:bookmarkEnd w:id="111"/>
    <w:bookmarkStart w:name="z9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минимальные и максимальные пределы уровней цен на конкретный биржевой товар в рамках одного торгового дня исходя из цен, сложившихся в результате предыдущих торгов, для приостановления торгов в целях предотвращения спекулятивных действий. </w:t>
      </w:r>
    </w:p>
    <w:bookmarkEnd w:id="112"/>
    <w:bookmarkStart w:name="z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Товарной бирже запрещается устанавливать размеры вознаграждения, взимаемого брокерами и дилерами за посредничество в биржевых сделках. </w:t>
      </w:r>
    </w:p>
    <w:bookmarkEnd w:id="113"/>
    <w:bookmarkStart w:name="z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Размеры платежей, взимаемых с участников биржевой торговли, определяются внутренними документами товарной биржи и должны быть доступны для ознакомления участникам биржевой торговли.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Биржевая сделка</w:t>
      </w:r>
    </w:p>
    <w:bookmarkStart w:name="z10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Биржевой сделкой признается сделка, предметом которой является имущество, допущенное к обращению на бирже, и которая заключается на бирже участниками биржевой торговли проводимых ею торгов в соответствии с законодательством Республики Казахстан о товарных биржах и правилами биржевой торговли. </w:t>
      </w:r>
    </w:p>
    <w:bookmarkEnd w:id="115"/>
    <w:bookmarkStart w:name="z10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Сделки, совершенные на товарной бирже, но не соответствующие требованиям, предусмотренным пунктом 1 настоящей статьи, не являются биржевыми. </w:t>
      </w:r>
    </w:p>
    <w:bookmarkEnd w:id="116"/>
    <w:bookmarkStart w:name="z10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Сделки с биржевыми товарами, включенными в перечень биржевых товаров, совершенные в нарушение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настоящей статьи, вне товарных бирж, признаются недействительными по иску заинтересованных лиц, антимонопольного органа либо прокурора.</w:t>
      </w:r>
    </w:p>
    <w:bookmarkEnd w:id="117"/>
    <w:bookmarkStart w:name="z10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Биржевые сделки не могут совершаться от имени и за счет товарной биржи. </w:t>
      </w:r>
    </w:p>
    <w:bookmarkEnd w:id="118"/>
    <w:bookmarkStart w:name="z2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биржевых товаров содержит:</w:t>
      </w:r>
    </w:p>
    <w:bookmarkEnd w:id="119"/>
    <w:bookmarkStart w:name="z2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краткие наименования биржевых товаров и их коды в соответствии с Единой товарной номенклатурой внешнеэкономической деятельности Евразийского экономического союза;</w:t>
      </w:r>
    </w:p>
    <w:bookmarkEnd w:id="120"/>
    <w:bookmarkStart w:name="z2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отдельным биржевым товарам – минимальный размер поставочной партии, при равенстве или превышении которого их реализация подлежит осуществлению только на товарной бирже;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отдельным биржевым товарам – минимальную долю, подлежащую обязательной реализации через товарные биржи, а также категории субъектов, на которых распространяется такая обязанность.</w:t>
      </w:r>
    </w:p>
    <w:bookmarkStart w:name="z31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Расчеты по заключенным на биржевых торгах сделкам с биржевыми товарами осуществляются в национальной валюте.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>
        <w:rPr>
          <w:rFonts w:ascii="Times New Roman"/>
          <w:b w:val="false"/>
          <w:i w:val="false"/>
          <w:color w:val="000000"/>
          <w:sz w:val="28"/>
        </w:rPr>
        <w:t>№ 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15-1. Режимы проведения биржевых торгов</w:t>
      </w:r>
    </w:p>
    <w:bookmarkStart w:name="z21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Биржевые торги проводятся в следующих режимах торговли: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 стандартного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двойного встречного аукциона.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 режиме стандартного аукциона биржевые торги проводятся с учетом:</w:t>
      </w:r>
    </w:p>
    <w:bookmarkEnd w:id="124"/>
    <w:bookmarkStart w:name="z2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раскрытия информации об участниках биржевой торговли или ее конфиденциальности, за исключением информации об инициаторе аукциона, которая является общедоступной;</w:t>
      </w:r>
    </w:p>
    <w:bookmarkEnd w:id="125"/>
    <w:bookmarkStart w:name="z2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аукционов на понижение или повышение цены;</w:t>
      </w:r>
    </w:p>
    <w:bookmarkEnd w:id="126"/>
    <w:bookmarkStart w:name="z2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аукциона по заказу покупателя или продавца нестандартизированного товара;</w:t>
      </w:r>
    </w:p>
    <w:bookmarkEnd w:id="127"/>
    <w:bookmarkStart w:name="z2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участия в аукционе не менее трех участников аукциона, включая заказчика аукциона;</w:t>
      </w:r>
    </w:p>
    <w:bookmarkEnd w:id="128"/>
    <w:bookmarkStart w:name="z2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формирования цены нестандартизированного товара, по которой заключается биржевая сделка, по итогам аукциона и определения ее как наименьшей цены среди предложенных участниками биржевой торговли на понижение и наибольшей цены среди предложенных участниками биржевой торговли на повышение;</w:t>
      </w:r>
    </w:p>
    <w:bookmarkEnd w:id="129"/>
    <w:bookmarkStart w:name="z2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внесения биржевого обеспечения, если иное не предусмотрено правилами биржевой торговли.</w:t>
      </w:r>
    </w:p>
    <w:bookmarkEnd w:id="130"/>
    <w:bookmarkStart w:name="z2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режиме двойного встречного аукциона биржевые торги проводятся с учетом:</w:t>
      </w:r>
    </w:p>
    <w:bookmarkEnd w:id="131"/>
    <w:bookmarkStart w:name="z2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конфиденциальности информации об участниках биржевой торговли;</w:t>
      </w:r>
    </w:p>
    <w:bookmarkEnd w:id="132"/>
    <w:bookmarkStart w:name="z2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запрета на заключение кросс-сделок;</w:t>
      </w:r>
    </w:p>
    <w:bookmarkEnd w:id="133"/>
    <w:bookmarkStart w:name="z2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цены на биржевой товар, по которой заключается биржевая сделка, в процессе конкурирования предложений покупателей, продавцов и определения ее как наилучшей цены для покупателя (минимальная цена от продавцов) или как наилучшей цены для продавца (максимальная цена от покупателей);</w:t>
      </w:r>
    </w:p>
    <w:bookmarkEnd w:id="134"/>
    <w:bookmarkStart w:name="z2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внесения биржевого обеспечения.</w:t>
      </w:r>
    </w:p>
    <w:bookmarkEnd w:id="135"/>
    <w:bookmarkStart w:name="z2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проведения биржевых торгов в режимах торговли определяется правилами биржевой торговли.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Товарные биржи ведут отдельный учет совершаемых сделок по нестандартизированным товарам.</w:t>
      </w:r>
    </w:p>
    <w:bookmarkStart w:name="z31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Товарные биржи при проведении биржевых торгов в режиме двойного встречного аукциона вправе осуществлять страхование биржевых сделок.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15-1 в соответствии с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Виды биржевых сделок</w:t>
      </w:r>
    </w:p>
    <w:bookmarkStart w:name="z10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товарной бирже совершаются: </w:t>
      </w:r>
    </w:p>
    <w:bookmarkEnd w:id="138"/>
    <w:bookmarkStart w:name="z10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сделки с взаимной передачей прав и обязанностей в отношении спот-товара, включая сделки, взаимосвязанные с международными деловыми операциями; </w:t>
      </w:r>
    </w:p>
    <w:bookmarkEnd w:id="139"/>
    <w:bookmarkStart w:name="z10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фьючерсные сделки; </w:t>
      </w:r>
    </w:p>
    <w:bookmarkEnd w:id="140"/>
    <w:bookmarkStart w:name="z10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опционные сделки; </w:t>
      </w:r>
    </w:p>
    <w:bookmarkEnd w:id="141"/>
    <w:bookmarkStart w:name="z10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сделки с взаимной передачей прав и обязанностей в отношении складских документов.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16-1. Фонды товарной биржи по обеспечению исполнения биржевых сделок</w:t>
      </w:r>
    </w:p>
    <w:bookmarkStart w:name="z21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исполнения заключенных на бирже сделок товарная биржа создает гарантийный и страховой фонды.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16-1 в соответствии с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Клиринговая деятельность по биржевым сделкам</w:t>
      </w:r>
    </w:p>
    <w:bookmarkStart w:name="z11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Клиринговую деятельность по биржевым сделкам осуществляет клиринговый центр товарной биржи.</w:t>
      </w:r>
    </w:p>
    <w:bookmarkEnd w:id="144"/>
    <w:bookmarkStart w:name="z11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Клиринговым центром товарной биржи является самостоятельная клиринговая организация, с которой товарная биржа заключила договор о клиринговом обслуживании. При этом не допускается клиринговое обслуживание товарной биржи иностранным юридическим лицом с выполнением функций ее клирингового центра.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клирингового центра товарной биржи по биржевым сделкам должна осуществляться на территории Республики Казахстан в соответствии с законодательством Республики Казахстан о товарных биржах.</w:t>
      </w:r>
    </w:p>
    <w:bookmarkEnd w:id="146"/>
    <w:bookmarkStart w:name="z11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своей деятельности клиринговые центры товарной биржи должны иметь аппаратно-программный комплекс, обеспечивающий автоматизацию процесса клиринговой деятельности и соответствующий требованиям, установленным уполномоченным органом.</w:t>
      </w:r>
    </w:p>
    <w:bookmarkEnd w:id="147"/>
    <w:bookmarkStart w:name="z21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биржевых сделок, по которым осуществляется клиринговая деятельность, клиринговые центры товарной биржи выполняют следующие функции: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сбор и обработку информации по заключенным биржевым сделкам;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учет и подтверждение условий заключенных биржевых сделок;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зачет взаимных требований и обязательств сторон, участвующих в расчетах, осуществляемых в результате совершения биржевых сделок;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принимают и ведут учет биржевого обеспечения участников биржевых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определяют требования и (или) обязательства сторон по биржевым сделкам, организуют по ним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оказывают поддержку в исполнении биржевых сделок.</w:t>
      </w:r>
    </w:p>
    <w:bookmarkStart w:name="z11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осуществления клиринговой деятельности по биржевым сделкам определяется уполномоченным органом.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7-1 предусмотрен в редакции Закона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При проведении торгов по государственным закупкам, закупкам недропользователей, закупкам субъектов квазигосударственного сектора в клиринговую организацию вносится обеспечение заявки на участие в биржевых торгах в размере не менее одного процента от суммы закупки.</w:t>
      </w:r>
    </w:p>
    <w:bookmarkStart w:name="z11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настоящей статьи не распространяются на клиринговую деятельность по фьючерсным и опционным сделкам, порядок осуществления которой регулируется законодательством Республики Казахстан о рынке ценных бумаг.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Биржевая цена</w:t>
      </w:r>
    </w:p>
    <w:bookmarkStart w:name="z12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Биржевая цена на товар складывается в результате котировки биржевых товаров. </w:t>
      </w:r>
    </w:p>
    <w:bookmarkEnd w:id="151"/>
    <w:bookmarkStart w:name="z12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Товарные биржи размещают котировки на биржевые товары на собственном интернет-ресурсе.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Законом РК от 27.10.2015 </w:t>
      </w:r>
      <w:r>
        <w:rPr>
          <w:rFonts w:ascii="Times New Roman"/>
          <w:b w:val="false"/>
          <w:i w:val="false"/>
          <w:color w:val="000000"/>
          <w:sz w:val="28"/>
        </w:rPr>
        <w:t>№ 364-V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Деятельность брокеров, дилеров и маркет-мейкеров. Коммерческая тайна на товарной бирже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Закона РК от 30.12.2021 </w:t>
      </w:r>
      <w:r>
        <w:rPr>
          <w:rFonts w:ascii="Times New Roman"/>
          <w:b w:val="false"/>
          <w:i w:val="false"/>
          <w:color w:val="ff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Порядок осуществления деятельности брокера и дилера</w:t>
      </w:r>
    </w:p>
    <w:bookmarkStart w:name="z12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Брокерская и дилерская деятельность на товарной бирже осуществляется на основании аккредитации в товарной бирже.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осуществляющие деятельность по реализации производимых ими товаров, аккредитуются в качестве дилеров на товарной бирже по предъявлению индустриального сертификата без иных дополнительных требований.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исключении из аккредитации на товарной бирже по отрицательным мотивам брокеры и (или) дилеры не могут аккредитоваться в других товарных биржах в течение двух лет.</w:t>
      </w:r>
    </w:p>
    <w:bookmarkStart w:name="z31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Товарная биржа принимает решение об аннулировании брокерской и дилерской аккредитации на товарной бирже в случаях:</w:t>
      </w:r>
    </w:p>
    <w:bookmarkEnd w:id="155"/>
    <w:bookmarkStart w:name="z32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неосуществления брокерской и дилерской деятельности в течение двенадцати последовательных календарных месяцев со дня аккредитации на товарной бирже;</w:t>
      </w:r>
    </w:p>
    <w:bookmarkEnd w:id="156"/>
    <w:bookmarkStart w:name="z32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принятия решения о добровольном прекращении осуществления брокерской и дилерской деятельности на товарной бирже;</w:t>
      </w:r>
    </w:p>
    <w:bookmarkEnd w:id="157"/>
    <w:bookmarkStart w:name="z32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совершения одного из действий, предусмотренных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более двух раз в течение шести последовательных календарных месяцев.</w:t>
      </w:r>
    </w:p>
    <w:bookmarkEnd w:id="158"/>
    <w:bookmarkStart w:name="z12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Брокер и дилер обязаны соблюдать требования, установленные настоящим Законом, иными законодательными актами Республики Казахстан, нормативными правовыми актами уполномоченного органа, внутренними документами товарной биржи. </w:t>
      </w:r>
    </w:p>
    <w:bookmarkEnd w:id="159"/>
    <w:bookmarkStart w:name="z12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Отношения между брокером и его клиентами возникают на основании договора об оказании брокерских услуг, к которому применяются нормы гражданского законодательства Республики Казахстан.</w:t>
      </w:r>
    </w:p>
    <w:bookmarkEnd w:id="160"/>
    <w:bookmarkStart w:name="z25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Физическое лицо, которое прямо или косвенно владеет минимальной долей участия в уставном капитале юридического лица, а также осуществляет единоличное управление на основании имеющихся у него гражданско-правовых отношений, не может быть руководителем и (или) учредителем (соучредителем) двух и более брокеров и (или) дилеров.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Деятельность саморегулируемой организации и членство (участие) в саморегулируемой организации</w:t>
      </w:r>
    </w:p>
    <w:bookmarkStart w:name="z25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Саморегулируемая организация осуществляет свою деятельность в соответствии с настоящим Законом, Законом Республики Казахстан "О саморегулировании", уставом, стандартом и правилами саморегулируемой организации.</w:t>
      </w:r>
    </w:p>
    <w:bookmarkEnd w:id="162"/>
    <w:bookmarkStart w:name="z25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Членство (участие) в саморегулируемой организации осуществляется на добровольной основе.</w:t>
      </w:r>
    </w:p>
    <w:bookmarkEnd w:id="163"/>
    <w:bookmarkStart w:name="z25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Членами (участниками) саморегулируемой организации являются товарные биржи, брокеры, дилеры и маркет-мейкеры. Товарные биржи, брокеры, дилеры и маркет-мейкеры могут быть членами (участниками) только одной саморегулируемой организации.</w:t>
      </w:r>
    </w:p>
    <w:bookmarkEnd w:id="164"/>
    <w:bookmarkStart w:name="z25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Условия и порядок приема в члены (участники) и прекращения членства (участия) в саморегулируемой организации определяются уставом, стандартом и правилами саморегулируемой организации, а также законами Республики Казахстан.</w:t>
      </w:r>
    </w:p>
    <w:bookmarkEnd w:id="165"/>
    <w:bookmarkStart w:name="z25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приеме в члены (участники), исключении из членов (участников) саморегулируемой организации может быть обжаловано в порядке, установленном законодательством Республики Казахстан.</w:t>
      </w:r>
    </w:p>
    <w:bookmarkEnd w:id="166"/>
    <w:bookmarkStart w:name="z26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Саморегулируемая организация обязана размещать перечень членов (участников) саморегулируемой организации на собственном интернет-ресурсе. Перечень должен содержать информацию о наименовании, фамилии, имени и отчестве (если оно указано в документе, удостоверяющем личность) руководителя и сотрудников членов (участников).</w:t>
      </w:r>
    </w:p>
    <w:bookmarkEnd w:id="167"/>
    <w:bookmarkStart w:name="z26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смене руководителя и (или) изменении состава сотрудников членов (участников) саморегулируемая организация обновляет перечень в течение трех рабочих дней.</w:t>
      </w:r>
    </w:p>
    <w:bookmarkEnd w:id="168"/>
    <w:bookmarkStart w:name="z26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саморегулируемой организации за деятельностью своих членов (участников) осуществляется в порядке и на основаниях, которые установлены Законом Республики Казахстан "О саморегулировании".</w:t>
      </w:r>
    </w:p>
    <w:bookmarkEnd w:id="169"/>
    <w:bookmarkStart w:name="z26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порядок организации и проведения проверок членов (участников) саморегулируемой организации определяется правилами саморегулируемой организации, согласованными с уполномоченным органом.</w:t>
      </w:r>
    </w:p>
    <w:bookmarkEnd w:id="170"/>
    <w:bookmarkStart w:name="z26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Членство (участие) в саморегулируемой организации прекращается по следующим основаниям:</w:t>
      </w:r>
    </w:p>
    <w:bookmarkEnd w:id="171"/>
    <w:bookmarkStart w:name="z26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заявлению брокера, дилера и маркет-мейкера, товарной биржи;</w:t>
      </w:r>
    </w:p>
    <w:bookmarkEnd w:id="172"/>
    <w:bookmarkStart w:name="z26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неоднократного нарушения членом (участником) настоящего Закона, правил биржевой торговли, устава, стандартов и правил саморегулируемой организации.</w:t>
      </w:r>
    </w:p>
    <w:bookmarkEnd w:id="173"/>
    <w:bookmarkStart w:name="z26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(участники) саморегулируемой организации, членство (участие) которых прекращено по отрицательным мотивам, а также руководители и сотрудники, нарушившие настоящий Закон, не могут принимать участие в биржевой торговле сроком не менее двух лет.</w:t>
      </w:r>
    </w:p>
    <w:bookmarkEnd w:id="174"/>
    <w:bookmarkStart w:name="z26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Исключение из реестра саморегулируемых организаций осуществляется в порядке и на основаниях, которые установлены законами Республики Казахстан.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19-1 в соответствии с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</w:t>
      </w:r>
      <w:r>
        <w:rPr>
          <w:rFonts w:ascii="Times New Roman"/>
          <w:b w:val="false"/>
          <w:i w:val="false"/>
          <w:color w:val="ff0000"/>
          <w:sz w:val="28"/>
        </w:rPr>
        <w:t>I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Совершение сделок брокером и дилером</w:t>
      </w:r>
    </w:p>
    <w:bookmarkStart w:name="z26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Совершение биржевых сделок осуществляется брокером в соответствии с приказом клиента, дилером – в своих интересах и за свой счет. Виды приказов клиентов, их содержание и оформление устанавливаются внутренними документами товарной биржи. </w:t>
      </w:r>
    </w:p>
    <w:bookmarkEnd w:id="176"/>
    <w:bookmarkStart w:name="z27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приказа клиента осуществляется брокером с соблюдением условий совершения сделки, указанных в данном приказе. Если при совершении сделки возникнет необходимость изменения условий сделки, брокер обязан согласовать свои действия с клиентом.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Взаимодействие брокера и дилера на товарной бирже</w:t>
      </w:r>
    </w:p>
    <w:bookmarkStart w:name="z13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Товарная биржа в пределах своих полномочий регламентирует взаимоотношения брокеров и их клиентов, применяет меры к нарушителям биржевой торговли.</w:t>
      </w:r>
    </w:p>
    <w:bookmarkEnd w:id="178"/>
    <w:bookmarkStart w:name="z16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Товарная биржа разрабатывает и утверждает для брокеров и дилеров типовые стандарты по предупреждению коррупции.</w:t>
      </w:r>
    </w:p>
    <w:bookmarkEnd w:id="179"/>
    <w:bookmarkStart w:name="z16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Брокеры и дилеры при осуществлении своей деятельности утверждают стандарты по предупреждению коррупции и принимают соответствующие меры, в том числе по минимизации причин и условий, способствующих совершению коррупционных правонарушений.</w:t>
      </w:r>
    </w:p>
    <w:bookmarkEnd w:id="180"/>
    <w:bookmarkStart w:name="z16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взаимодействии с клиентами и (или) их представителями, и (или) третьими лицами, аффилированными с клиентами, брокеру запрещается:</w:t>
      </w:r>
    </w:p>
    <w:bookmarkEnd w:id="181"/>
    <w:bookmarkStart w:name="z16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прямое или косвенное давление на клиентов в целях изменения их рыночного поведения при совершении биржевой сделки;</w:t>
      </w:r>
    </w:p>
    <w:bookmarkEnd w:id="182"/>
    <w:bookmarkStart w:name="z16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целью намеренного завышения (занижения) ценовых заявок на биржевых торгах заключать договоры (подавать, отзывать заявки), не предполагающие их исполнение;</w:t>
      </w:r>
    </w:p>
    <w:bookmarkEnd w:id="183"/>
    <w:bookmarkStart w:name="z16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соглашения (вступать в переговоры) между двумя и более клиентами по вопросам установления либо поддержания цен, влияющих на ценообразование реализуемых биржевых товаров;</w:t>
      </w:r>
    </w:p>
    <w:bookmarkEnd w:id="184"/>
    <w:bookmarkStart w:name="z16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оказывать предпочтение какому-либо выборному клиенту, влекущее причинение другому клиенту имущественного и иного вреда;</w:t>
      </w:r>
    </w:p>
    <w:bookmarkEnd w:id="185"/>
    <w:bookmarkStart w:name="z17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аффилированность с другими брокерами и (или) дилерами для участия в биржевых торгах, которые направлены на снижение конкурентности биржевых торгов.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21 - в редакции Закона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Деятельность маркет-мейкеров</w:t>
      </w:r>
    </w:p>
    <w:bookmarkStart w:name="z32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Взаимодействие товарной биржи и маркет-мейкера осуществляется на основании соглашения, а также внутренних документов товарной биржи.</w:t>
      </w:r>
    </w:p>
    <w:bookmarkEnd w:id="187"/>
    <w:bookmarkStart w:name="z32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Маркет-мейкер участвует в биржевых торгах и осуществляет поддержание цен, спроса, предложения или объема биржевых торгов. </w:t>
      </w:r>
    </w:p>
    <w:bookmarkEnd w:id="188"/>
    <w:bookmarkStart w:name="z32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Маркет-мейкер должен иметь непрерывный опыт участия в биржевых торгах в качестве дилера не менее трех лет.</w:t>
      </w:r>
    </w:p>
    <w:bookmarkEnd w:id="189"/>
    <w:bookmarkStart w:name="z32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маркет-мейкера осуществляется только на биржевых торгах срочными контрактами, базовым активом которых являются стандартизированные товары.</w:t>
      </w:r>
    </w:p>
    <w:bookmarkEnd w:id="190"/>
    <w:bookmarkStart w:name="z32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и ограничения деятельности маркет-мейкеров устанавливаются правилами биржевой торговли.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Носка. Глава 5 дополнена статьей 21-1 в соответствии с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Требования к внутренним документам брокеров и дилеров и ведению учета совершаемых биржевых сделок</w:t>
      </w:r>
    </w:p>
    <w:bookmarkStart w:name="z1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Внутренние документы товарной биржи для брокеров и дилеров должны содержать условия обеспечения сохранности сведений, составляющих коммерческую тайну на товарной бирже, не допускающие их использования в интересах участников биржевой торговли, их представителей или третьих лиц. </w:t>
      </w:r>
    </w:p>
    <w:bookmarkEnd w:id="192"/>
    <w:bookmarkStart w:name="z1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Брокеры обязаны вести учет совершаемых биржевых сделок отдельно по каждому клиенту и хранить сведения об этих сделках в течение пяти лет со дня совершения сделки.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изменением, внесенным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Коммерческая тайна на товарной бирже</w:t>
      </w:r>
    </w:p>
    <w:bookmarkStart w:name="z13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Коммерческая тайна включает: 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зарегистрированных участниках биржевой торговли;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сделках, заключаемых на товарной бирже. </w:t>
      </w:r>
    </w:p>
    <w:bookmarkStart w:name="z1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Маркет-мейкеры, брокеры и дилеры не вправе допускать действий (бездействия), которые могут повлечь нарушение естественного ценообразования и дестабилизацию товарного рынка. </w:t>
      </w:r>
    </w:p>
    <w:bookmarkEnd w:id="195"/>
    <w:bookmarkStart w:name="z1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Лицом, располагающим информацией, составляющей коммерческую тайну, является лицо, которое в силу своего служебного положения имеет возможность доступа к указанной информации. 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Представление сведений о деятельности товарных бирж, составляющих коммерческую тайну</w:t>
      </w:r>
    </w:p>
    <w:bookmarkStart w:name="z14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Сведения, составляющие коммерческую тайну на товарной бирже, не подлежат разглашению, за исключением случаев, установленных пунктами 2 и 3 настоящей статьи. </w:t>
      </w:r>
    </w:p>
    <w:bookmarkEnd w:id="197"/>
    <w:bookmarkStart w:name="z14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Сведения, составляющие коммерческую тайну, могут быть представлены участнику биржевой торговли в отношении его прав либо его представителю на основании доверенности, оформленной в соответствии с законодательством Республики Казахстан. </w:t>
      </w:r>
    </w:p>
    <w:bookmarkEnd w:id="198"/>
    <w:bookmarkStart w:name="z14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составляющие коммерческую тайну на товарной бирже, должны быть представлены: </w:t>
      </w:r>
    </w:p>
    <w:bookmarkEnd w:id="199"/>
    <w:bookmarkStart w:name="z14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органам дознания и предварительного следствия: по находящимся в их производстве уголовным делам с санкции прокурора;</w:t>
      </w:r>
    </w:p>
    <w:bookmarkEnd w:id="200"/>
    <w:bookmarkStart w:name="z23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информации, необходимой для предупреждения, вскрытия и пресечения разведывательных и (или) подрывных акций; </w:t>
      </w:r>
    </w:p>
    <w:bookmarkEnd w:id="201"/>
    <w:bookmarkStart w:name="z1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судам: по находящимся в их производстве делам на основании определения, постановления; </w:t>
      </w:r>
    </w:p>
    <w:bookmarkEnd w:id="202"/>
    <w:bookmarkStart w:name="z1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прокурору: на основании постановления о производстве проверки в пределах его компетенции по находящемуся у него на рассмотрении материалу; </w:t>
      </w:r>
    </w:p>
    <w:bookmarkEnd w:id="203"/>
    <w:bookmarkStart w:name="z1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государственным и частным судебным исполнителям: по находящимся в их производстве делам исполнительного производства на основании постановления судебного исполнителя, заверенного печатью органа юстиции или печатью частного судебного исполнителя и санкционированного прокурором;</w:t>
      </w:r>
    </w:p>
    <w:bookmarkEnd w:id="204"/>
    <w:bookmarkStart w:name="z1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уполномоченному органу: по запросу в рамках его компетенции;</w:t>
      </w:r>
    </w:p>
    <w:bookmarkEnd w:id="205"/>
    <w:bookmarkStart w:name="z28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органам государственных доходов в соответствии с налоговым законодательством Республики Казахстан;</w:t>
      </w:r>
    </w:p>
    <w:bookmarkEnd w:id="206"/>
    <w:bookmarkStart w:name="z16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уполномоченному органу по финансовому мониторингу: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антимонопольному органу: в целях и порядке, предусмотренных Предпринимательским кодексом Республики Казахстан, а также по запросу в рамках его компетенции, предусмотренной настоящим Законом.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изменениями, внесенными законами РК от 28.08.2009 </w:t>
      </w:r>
      <w:r>
        <w:rPr>
          <w:rFonts w:ascii="Times New Roman"/>
          <w:b w:val="false"/>
          <w:i w:val="false"/>
          <w:color w:val="000000"/>
          <w:sz w:val="28"/>
        </w:rPr>
        <w:t>N 192-IV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08.03.2010); от 21.06.2012 </w:t>
      </w:r>
      <w:r>
        <w:rPr>
          <w:rFonts w:ascii="Times New Roman"/>
          <w:b w:val="false"/>
          <w:i w:val="false"/>
          <w:color w:val="000000"/>
          <w:sz w:val="28"/>
        </w:rPr>
        <w:t>№ 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15.01.2014 </w:t>
      </w:r>
      <w:r>
        <w:rPr>
          <w:rFonts w:ascii="Times New Roman"/>
          <w:b w:val="false"/>
          <w:i w:val="false"/>
          <w:color w:val="000000"/>
          <w:sz w:val="28"/>
        </w:rPr>
        <w:t>№ 164-V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10.06.2014 </w:t>
      </w:r>
      <w:r>
        <w:rPr>
          <w:rFonts w:ascii="Times New Roman"/>
          <w:b w:val="false"/>
          <w:i w:val="false"/>
          <w:color w:val="00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18.11.2015 </w:t>
      </w:r>
      <w:r>
        <w:rPr>
          <w:rFonts w:ascii="Times New Roman"/>
          <w:b w:val="false"/>
          <w:i w:val="false"/>
          <w:color w:val="000000"/>
          <w:sz w:val="28"/>
        </w:rPr>
        <w:t>№ 412-V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28.12.2016 </w:t>
      </w:r>
      <w:r>
        <w:rPr>
          <w:rFonts w:ascii="Times New Roman"/>
          <w:b w:val="false"/>
          <w:i w:val="false"/>
          <w:color w:val="000000"/>
          <w:sz w:val="28"/>
        </w:rPr>
        <w:t>№ 36-VІ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двух месяцев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21.01.2019 </w:t>
      </w:r>
      <w:r>
        <w:rPr>
          <w:rFonts w:ascii="Times New Roman"/>
          <w:b w:val="false"/>
          <w:i w:val="false"/>
          <w:color w:val="000000"/>
          <w:sz w:val="28"/>
        </w:rPr>
        <w:t>№ 217-VI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со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ГОСУДАРСТВЕННЫЙ КОНТРОЛЬ В СФЕРЕ ТОВАРНЫХ БИРЖ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Государственный контроль за соблюдением законодательства Республики Казахстан о товарных биржах</w:t>
      </w:r>
    </w:p>
    <w:bookmarkStart w:name="z27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соблюдением законодательства Республики Казахстан о товарных биржах осуществляется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контроля.</w:t>
      </w:r>
    </w:p>
    <w:bookmarkEnd w:id="210"/>
    <w:bookmarkStart w:name="z27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за деятельностью саморегулируемых организаций осуществляется в форме внеплановой проверки и профилактического контроля с посещением субъекта (объекта) контроля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либо профилактического контроля без посещения субъекта (объекта) контроля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Законом.</w:t>
      </w:r>
    </w:p>
    <w:bookmarkEnd w:id="211"/>
    <w:bookmarkStart w:name="z27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Внеплановая проверка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</w:t>
      </w:r>
    </w:p>
    <w:bookmarkEnd w:id="212"/>
    <w:bookmarkStart w:name="z27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Профилактический контроль без посещения субъекта (объекта) контроля осуществляется в соответствии с Предпринимательским кодексом Республики Казахстан и настоящим Законом.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в редакции Закона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Порядок проведения проверок деятельности товарных бирж</w:t>
      </w:r>
    </w:p>
    <w:bookmarkStart w:name="z15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26 исключена Законом РК от 17.07.2009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188-IV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Порядок проведения профилактического контроля без посещения субъекта (объекта) контроля</w:t>
      </w:r>
    </w:p>
    <w:bookmarkStart w:name="z27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Профилактический контроль без посещения субъекта (объекта) контроля осуществляется антимонопольным органом путем сопоставления сведений, полученных из различных источников информации, по их деятельности.</w:t>
      </w:r>
    </w:p>
    <w:bookmarkEnd w:id="215"/>
    <w:bookmarkStart w:name="z27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них.</w:t>
      </w:r>
    </w:p>
    <w:bookmarkEnd w:id="216"/>
    <w:bookmarkStart w:name="z27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Профилактический контроль без посещения субъекта (объекта) контроля проводится путем анализа отчета, представляемого субъектами контроля, а также других сведений о деятельности субъекта контроля.</w:t>
      </w:r>
    </w:p>
    <w:bookmarkEnd w:id="217"/>
    <w:bookmarkStart w:name="z27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выявления нарушений по результатам профилактического контроля без посещения субъекта (объекта) контроля в действиях (бездействии) субъекта контроля в сфере товарных бирж органом контроля оформляется и направляется рекомендация в срок не позднее десяти рабочих дней со дня выявления нарушений.</w:t>
      </w:r>
    </w:p>
    <w:bookmarkEnd w:id="218"/>
    <w:bookmarkStart w:name="z27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Рекомендация, направленная одним из нижеперечисленных способов, считается врученной в следующих случаях:</w:t>
      </w:r>
    </w:p>
    <w:bookmarkEnd w:id="219"/>
    <w:bookmarkStart w:name="z28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нарочно – с даты отметки в рекомендации о получении;</w:t>
      </w:r>
    </w:p>
    <w:bookmarkEnd w:id="220"/>
    <w:bookmarkStart w:name="z28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почтой – заказным письмом;</w:t>
      </w:r>
    </w:p>
    <w:bookmarkEnd w:id="221"/>
    <w:bookmarkStart w:name="z28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электронным способом – с даты отправки на электронный адрес субъекта контроля, указанный в письме при запросе антимонопольного органа.</w:t>
      </w:r>
    </w:p>
    <w:bookmarkEnd w:id="222"/>
    <w:bookmarkStart w:name="z28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bookmarkEnd w:id="223"/>
    <w:bookmarkStart w:name="z28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 контроля в случае несогласия с нарушениями, указанными в рекомендации, вправе направить в антимонопольный орган, направивший рекомендацию, возражение в течение пяти рабочих дней со дня, следующего за днем вручения рекомендации.</w:t>
      </w:r>
    </w:p>
    <w:bookmarkEnd w:id="224"/>
    <w:bookmarkStart w:name="z28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bookmarkEnd w:id="225"/>
    <w:bookmarkStart w:name="z28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Профилактический контроль без посещения субъекта (объекта) контроля проводится не чаще одного раза в квартал.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Предписания антимонопольного органа</w:t>
      </w:r>
    </w:p>
    <w:bookmarkStart w:name="z29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Предписания антимонопольного органа исполняются товарными биржами в срок, предусмотренный предписаниями, но не менее пятнадцати и не позднее тридцати календарных дней со дня их получения. 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– в редакции Закона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Ответственность за нарушение законодательства Республики Казахстан о товарных биржах</w:t>
      </w:r>
    </w:p>
    <w:bookmarkStart w:name="z18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о товарных биржах влечет ответственность в соответствии с законами Республики Казахстан. 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Переходные положения</w:t>
      </w:r>
    </w:p>
    <w:bookmarkStart w:name="z19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Товарные биржи, созданные до введения в действие настоящего Закона, обязаны в срок до 1 января 2010 года привести свою деятельность в соответствие с настоящим Законом. </w:t>
      </w:r>
    </w:p>
    <w:bookmarkEnd w:id="230"/>
    <w:bookmarkStart w:name="z19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Невыполнение требования пункта 1 настоящей статьи является основанием для предъявления в суд уполномоченным органом требования о ликвидации юридического лица. 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bookmarkStart w:name="z19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шести месяцев после его первого официального опубликования. </w:t>
      </w:r>
    </w:p>
    <w:bookmarkEnd w:id="232"/>
    <w:bookmarkStart w:name="z19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1995 года "О товарных биржах" (Ведомости Верховного Совета Республики Казахстан, 1995 г., № 3-4, ст. 26; Ведомости Парламента Республики Казахстан, 1997 г., № 11, ст. 143; 2003 г., № 15, ст. 139; 2004 г., № 23, ст. 142). 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