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07fe8" w14:textId="db07f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(Проект дорожного коридора Юг - Запад (Международный транзитный коридор "Западная Европа - Западный Китай") между Республикой Казахстан и Европейским Банком Реконструкции и Развития</w:t>
      </w:r>
    </w:p>
    <w:p>
      <w:pPr>
        <w:spacing w:after="0"/>
        <w:ind w:left="0"/>
        <w:jc w:val="both"/>
      </w:pPr>
      <w:r>
        <w:rPr>
          <w:rFonts w:ascii="Times New Roman"/>
          <w:b w:val="false"/>
          <w:i w:val="false"/>
          <w:color w:val="000000"/>
          <w:sz w:val="28"/>
        </w:rPr>
        <w:t>Закон Республики Казахстан от 7 июля 2009 года № 169-IV</w:t>
      </w:r>
    </w:p>
    <w:p>
      <w:pPr>
        <w:spacing w:after="0"/>
        <w:ind w:left="0"/>
        <w:jc w:val="both"/>
      </w:pPr>
      <w:r>
        <w:rPr>
          <w:rFonts w:ascii="Times New Roman"/>
          <w:b w:val="false"/>
          <w:i w:val="false"/>
          <w:color w:val="000000"/>
          <w:sz w:val="28"/>
        </w:rPr>
        <w:t xml:space="preserve">      Ратифицировать Соглашение о займе (Проект дорожного коридора Юг - Запад (Международный транзитный коридор "Западная Европа - Западный Китай") между Республикой Казахстан и Европейским Банком Реконструкции и Развития, подписанное в Астане 30 марта 2009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Н. Назарбаев </w:t>
      </w:r>
    </w:p>
    <w:p>
      <w:pPr>
        <w:spacing w:after="0"/>
        <w:ind w:left="0"/>
        <w:jc w:val="both"/>
      </w:pPr>
      <w:r>
        <w:rPr>
          <w:rFonts w:ascii="Times New Roman"/>
          <w:b w:val="false"/>
          <w:i w:val="false"/>
          <w:color w:val="000000"/>
          <w:sz w:val="28"/>
        </w:rPr>
        <w:t xml:space="preserve">                                                   (Операция № 39258) </w:t>
      </w:r>
    </w:p>
    <w:bookmarkStart w:name="z2" w:id="0"/>
    <w:p>
      <w:pPr>
        <w:spacing w:after="0"/>
        <w:ind w:left="0"/>
        <w:jc w:val="left"/>
      </w:pPr>
      <w:r>
        <w:rPr>
          <w:rFonts w:ascii="Times New Roman"/>
          <w:b/>
          <w:i w:val="false"/>
          <w:color w:val="000000"/>
        </w:rPr>
        <w:t xml:space="preserve"> 
СОГЛАШЕНИЕ О ЗАЙМЕ  Проект дорожного коридора Юг - Запад </w:t>
      </w:r>
      <w:r>
        <w:br/>
      </w:r>
      <w:r>
        <w:rPr>
          <w:rFonts w:ascii="Times New Roman"/>
          <w:b/>
          <w:i w:val="false"/>
          <w:color w:val="000000"/>
        </w:rPr>
        <w:t xml:space="preserve">
(Международный транзитный коридор </w:t>
      </w:r>
      <w:r>
        <w:br/>
      </w:r>
      <w:r>
        <w:rPr>
          <w:rFonts w:ascii="Times New Roman"/>
          <w:b/>
          <w:i w:val="false"/>
          <w:color w:val="000000"/>
        </w:rPr>
        <w:t xml:space="preserve">
Западная Европа - Западный Китай) </w:t>
      </w:r>
    </w:p>
    <w:bookmarkEnd w:id="0"/>
    <w:p>
      <w:pPr>
        <w:spacing w:after="0"/>
        <w:ind w:left="0"/>
        <w:jc w:val="both"/>
      </w:pPr>
      <w:r>
        <w:rPr>
          <w:rFonts w:ascii="Times New Roman"/>
          <w:b w:val="false"/>
          <w:i w:val="false"/>
          <w:color w:val="000000"/>
          <w:sz w:val="28"/>
        </w:rPr>
        <w:t xml:space="preserve">между </w:t>
      </w:r>
    </w:p>
    <w:p>
      <w:pPr>
        <w:spacing w:after="0"/>
        <w:ind w:left="0"/>
        <w:jc w:val="left"/>
      </w:pPr>
      <w:r>
        <w:rPr>
          <w:rFonts w:ascii="Times New Roman"/>
          <w:b/>
          <w:i w:val="false"/>
          <w:color w:val="000000"/>
        </w:rPr>
        <w:t xml:space="preserve"> Республикой Казахстан </w:t>
      </w:r>
    </w:p>
    <w:p>
      <w:pPr>
        <w:spacing w:after="0"/>
        <w:ind w:left="0"/>
        <w:jc w:val="both"/>
      </w:pPr>
      <w:r>
        <w:rPr>
          <w:rFonts w:ascii="Times New Roman"/>
          <w:b w:val="false"/>
          <w:i w:val="false"/>
          <w:color w:val="000000"/>
          <w:sz w:val="28"/>
        </w:rPr>
        <w:t xml:space="preserve">и </w:t>
      </w:r>
    </w:p>
    <w:p>
      <w:pPr>
        <w:spacing w:after="0"/>
        <w:ind w:left="0"/>
        <w:jc w:val="left"/>
      </w:pPr>
      <w:r>
        <w:rPr>
          <w:rFonts w:ascii="Times New Roman"/>
          <w:b/>
          <w:i w:val="false"/>
          <w:color w:val="000000"/>
        </w:rPr>
        <w:t xml:space="preserve"> Европейским Банком Реконструкции и Развития </w:t>
      </w:r>
    </w:p>
    <w:p>
      <w:pPr>
        <w:spacing w:after="0"/>
        <w:ind w:left="0"/>
        <w:jc w:val="both"/>
      </w:pPr>
      <w:r>
        <w:rPr>
          <w:rFonts w:ascii="Times New Roman"/>
          <w:b w:val="false"/>
          <w:i w:val="false"/>
          <w:color w:val="000000"/>
          <w:sz w:val="28"/>
        </w:rPr>
        <w:t xml:space="preserve">от _________ года </w:t>
      </w:r>
    </w:p>
    <w:p>
      <w:pPr>
        <w:spacing w:after="0"/>
        <w:ind w:left="0"/>
        <w:jc w:val="left"/>
      </w:pPr>
      <w:r>
        <w:rPr>
          <w:rFonts w:ascii="Times New Roman"/>
          <w:b/>
          <w:i w:val="false"/>
          <w:color w:val="000000"/>
        </w:rPr>
        <w:t xml:space="preserve"> СОГЛАШЕНИЕ О ЗАЙМЕ </w:t>
      </w:r>
    </w:p>
    <w:p>
      <w:pPr>
        <w:spacing w:after="0"/>
        <w:ind w:left="0"/>
        <w:jc w:val="both"/>
      </w:pPr>
      <w:r>
        <w:rPr>
          <w:rFonts w:ascii="Times New Roman"/>
          <w:b w:val="false"/>
          <w:i w:val="false"/>
          <w:color w:val="000000"/>
          <w:sz w:val="28"/>
        </w:rPr>
        <w:t xml:space="preserve">СОГЛАШЕНИЕ от _________ 200  года между РЕСПУБЛИКОЙ КАЗАХСТАН ("Заемщик") и ЕВРОПЕЙСКИМ БАНКОМ РЕКОНСТРУКЦИИ И РАЗВИТИЯ ("Банк"). </w:t>
      </w:r>
    </w:p>
    <w:bookmarkStart w:name="z3" w:id="1"/>
    <w:p>
      <w:pPr>
        <w:spacing w:after="0"/>
        <w:ind w:left="0"/>
        <w:jc w:val="left"/>
      </w:pPr>
      <w:r>
        <w:rPr>
          <w:rFonts w:ascii="Times New Roman"/>
          <w:b/>
          <w:i w:val="false"/>
          <w:color w:val="000000"/>
        </w:rPr>
        <w:t xml:space="preserve"> 
ПРЕАМБУЛА </w:t>
      </w:r>
    </w:p>
    <w:bookmarkEnd w:id="1"/>
    <w:p>
      <w:pPr>
        <w:spacing w:after="0"/>
        <w:ind w:left="0"/>
        <w:jc w:val="both"/>
      </w:pPr>
      <w:r>
        <w:rPr>
          <w:rFonts w:ascii="Times New Roman"/>
          <w:b/>
          <w:i w:val="false"/>
          <w:color w:val="000000"/>
          <w:sz w:val="28"/>
        </w:rPr>
        <w:t xml:space="preserve">Поскольку </w:t>
      </w:r>
      <w:r>
        <w:rPr>
          <w:rFonts w:ascii="Times New Roman"/>
          <w:b w:val="false"/>
          <w:i w:val="false"/>
          <w:color w:val="000000"/>
          <w:sz w:val="28"/>
        </w:rPr>
        <w:t xml:space="preserve">Банк учрежден для предоставления финансирования конкретных проектов, содействующих переходу к открытой экономике, ориентированной на рынок, а также развитию частной и предпринимательской инициативы в странах Центральной и Восточной Европы, приверженных принципам многопартийной демократии, плюрализма и рыночной экономики и проводящих их в жизнь; </w:t>
      </w:r>
    </w:p>
    <w:p>
      <w:pPr>
        <w:spacing w:after="0"/>
        <w:ind w:left="0"/>
        <w:jc w:val="both"/>
      </w:pPr>
      <w:r>
        <w:rPr>
          <w:rFonts w:ascii="Times New Roman"/>
          <w:b/>
          <w:i w:val="false"/>
          <w:color w:val="000000"/>
          <w:sz w:val="28"/>
        </w:rPr>
        <w:t xml:space="preserve">Поскольку </w:t>
      </w:r>
      <w:r>
        <w:rPr>
          <w:rFonts w:ascii="Times New Roman"/>
          <w:b w:val="false"/>
          <w:i w:val="false"/>
          <w:color w:val="000000"/>
          <w:sz w:val="28"/>
        </w:rPr>
        <w:t xml:space="preserve">Заемщик намерен реализовать Проект, как описано в Приложении 1, который предназначен для оказания Заемщику помощи в реконструкции и повышении технической категории автодороги протяженностью 102 км между границей Российской Федерации - Мартук - городом Актобе; </w:t>
      </w:r>
    </w:p>
    <w:p>
      <w:pPr>
        <w:spacing w:after="0"/>
        <w:ind w:left="0"/>
        <w:jc w:val="both"/>
      </w:pPr>
      <w:r>
        <w:rPr>
          <w:rFonts w:ascii="Times New Roman"/>
          <w:b/>
          <w:i w:val="false"/>
          <w:color w:val="000000"/>
          <w:sz w:val="28"/>
        </w:rPr>
        <w:t xml:space="preserve">Поскольку </w:t>
      </w:r>
      <w:r>
        <w:rPr>
          <w:rFonts w:ascii="Times New Roman"/>
          <w:b w:val="false"/>
          <w:i w:val="false"/>
          <w:color w:val="000000"/>
          <w:sz w:val="28"/>
        </w:rPr>
        <w:t xml:space="preserve">Заемщик обратился в Банк с просьбой об оказании содействия в финансировании части Проекта реконструкции участка автодороги гр. Российской Федерации - Мартук - г. Актобе; </w:t>
      </w:r>
    </w:p>
    <w:p>
      <w:pPr>
        <w:spacing w:after="0"/>
        <w:ind w:left="0"/>
        <w:jc w:val="both"/>
      </w:pPr>
      <w:r>
        <w:rPr>
          <w:rFonts w:ascii="Times New Roman"/>
          <w:b/>
          <w:i w:val="false"/>
          <w:color w:val="000000"/>
          <w:sz w:val="28"/>
        </w:rPr>
        <w:t xml:space="preserve">Поскольку </w:t>
      </w:r>
      <w:r>
        <w:rPr>
          <w:rFonts w:ascii="Times New Roman"/>
          <w:b w:val="false"/>
          <w:i w:val="false"/>
          <w:color w:val="000000"/>
          <w:sz w:val="28"/>
        </w:rPr>
        <w:t xml:space="preserve">Банк согласился предоставить средства технического сотрудничества на безвозмездной основе для оказания содействия Заемщику в реализации Частей С и D Проекта; </w:t>
      </w:r>
    </w:p>
    <w:p>
      <w:pPr>
        <w:spacing w:after="0"/>
        <w:ind w:left="0"/>
        <w:jc w:val="both"/>
      </w:pPr>
      <w:r>
        <w:rPr>
          <w:rFonts w:ascii="Times New Roman"/>
          <w:b/>
          <w:i w:val="false"/>
          <w:color w:val="000000"/>
          <w:sz w:val="28"/>
        </w:rPr>
        <w:t xml:space="preserve">Поскольку </w:t>
      </w:r>
      <w:r>
        <w:rPr>
          <w:rFonts w:ascii="Times New Roman"/>
          <w:b w:val="false"/>
          <w:i w:val="false"/>
          <w:color w:val="000000"/>
          <w:sz w:val="28"/>
        </w:rPr>
        <w:t xml:space="preserve">Заемщик намерен привлечь займы Международного банка реконструкции и развития, Азиатского банка развития и Исламского банка развития для оказания содействия в финансировании Международного транзитного коридора Западная Европа - Западный Китай; </w:t>
      </w:r>
    </w:p>
    <w:p>
      <w:pPr>
        <w:spacing w:after="0"/>
        <w:ind w:left="0"/>
        <w:jc w:val="both"/>
      </w:pPr>
      <w:r>
        <w:rPr>
          <w:rFonts w:ascii="Times New Roman"/>
          <w:b/>
          <w:i w:val="false"/>
          <w:color w:val="000000"/>
          <w:sz w:val="28"/>
        </w:rPr>
        <w:t xml:space="preserve">Поскольку </w:t>
      </w:r>
      <w:r>
        <w:rPr>
          <w:rFonts w:ascii="Times New Roman"/>
          <w:b w:val="false"/>
          <w:i w:val="false"/>
          <w:color w:val="000000"/>
          <w:sz w:val="28"/>
        </w:rPr>
        <w:t xml:space="preserve">Заемщик согласился оказать финансовое и прочее содействие в реализации Проекта в соответствие с положениями данного Соглашения; </w:t>
      </w:r>
    </w:p>
    <w:p>
      <w:pPr>
        <w:spacing w:after="0"/>
        <w:ind w:left="0"/>
        <w:jc w:val="both"/>
      </w:pPr>
      <w:r>
        <w:rPr>
          <w:rFonts w:ascii="Times New Roman"/>
          <w:b/>
          <w:i w:val="false"/>
          <w:color w:val="000000"/>
          <w:sz w:val="28"/>
        </w:rPr>
        <w:t xml:space="preserve">Поскольку </w:t>
      </w:r>
      <w:r>
        <w:rPr>
          <w:rFonts w:ascii="Times New Roman"/>
          <w:b w:val="false"/>
          <w:i w:val="false"/>
          <w:color w:val="000000"/>
          <w:sz w:val="28"/>
        </w:rPr>
        <w:t xml:space="preserve">Банк согласился на основании, </w:t>
      </w:r>
      <w:r>
        <w:rPr>
          <w:rFonts w:ascii="Times New Roman"/>
          <w:b w:val="false"/>
          <w:i/>
          <w:color w:val="000000"/>
          <w:sz w:val="28"/>
        </w:rPr>
        <w:t xml:space="preserve">среди прочего </w:t>
      </w:r>
      <w:r>
        <w:rPr>
          <w:rFonts w:ascii="Times New Roman"/>
          <w:b w:val="false"/>
          <w:i w:val="false"/>
          <w:color w:val="000000"/>
          <w:sz w:val="28"/>
        </w:rPr>
        <w:t xml:space="preserve">, вышеизложенного предоставить Заемщику заем в размере сто восемьдесят миллионов долларов США (180 000 000 долларов США) в соответствии с положениями и условиями, изложенными или упомянутыми в настоящем Соглашении. </w:t>
      </w:r>
    </w:p>
    <w:p>
      <w:pPr>
        <w:spacing w:after="0"/>
        <w:ind w:left="0"/>
        <w:jc w:val="both"/>
      </w:pPr>
      <w:r>
        <w:rPr>
          <w:rFonts w:ascii="Times New Roman"/>
          <w:b/>
          <w:i w:val="false"/>
          <w:color w:val="000000"/>
          <w:sz w:val="28"/>
        </w:rPr>
        <w:t xml:space="preserve">ТАКИМ ОБРАЗОМ, </w:t>
      </w:r>
      <w:r>
        <w:rPr>
          <w:rFonts w:ascii="Times New Roman"/>
          <w:b w:val="false"/>
          <w:i w:val="false"/>
          <w:color w:val="000000"/>
          <w:sz w:val="28"/>
        </w:rPr>
        <w:t xml:space="preserve">стороны настоящим договорились о следующем: </w:t>
      </w:r>
    </w:p>
    <w:bookmarkStart w:name="z4" w:id="2"/>
    <w:p>
      <w:pPr>
        <w:spacing w:after="0"/>
        <w:ind w:left="0"/>
        <w:jc w:val="left"/>
      </w:pPr>
      <w:r>
        <w:rPr>
          <w:rFonts w:ascii="Times New Roman"/>
          <w:b/>
          <w:i w:val="false"/>
          <w:color w:val="000000"/>
        </w:rPr>
        <w:t xml:space="preserve"> 
СТАТЬЯ I - СТАНДАРТНЫЕ ПОЛОЖЕНИЯ И УСЛОВИЯ; </w:t>
      </w:r>
      <w:r>
        <w:br/>
      </w:r>
      <w:r>
        <w:rPr>
          <w:rFonts w:ascii="Times New Roman"/>
          <w:b/>
          <w:i w:val="false"/>
          <w:color w:val="000000"/>
        </w:rPr>
        <w:t xml:space="preserve">
ОПРЕДЕЛЕНИЯ </w:t>
      </w:r>
    </w:p>
    <w:bookmarkEnd w:id="2"/>
    <w:bookmarkStart w:name="z5" w:id="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1.01. Включение Стандартных положений и условий </w:t>
      </w:r>
    </w:p>
    <w:bookmarkEnd w:id="3"/>
    <w:p>
      <w:pPr>
        <w:spacing w:after="0"/>
        <w:ind w:left="0"/>
        <w:jc w:val="both"/>
      </w:pPr>
      <w:r>
        <w:rPr>
          <w:rFonts w:ascii="Times New Roman"/>
          <w:b w:val="false"/>
          <w:i w:val="false"/>
          <w:color w:val="000000"/>
          <w:sz w:val="28"/>
        </w:rPr>
        <w:t xml:space="preserve">      Все положения Стандартных положений и условий Банка от 1 октября 2007 года настоящим включаются в настоящее Соглашение и применяются к нему и имеют такую же силу и действие, как если бы они были полностью изложены в настоящем документе (далее такие положения называются "Стандартные положения и условия"). </w:t>
      </w:r>
    </w:p>
    <w:bookmarkStart w:name="z6" w:id="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1.02. Определения </w:t>
      </w:r>
    </w:p>
    <w:bookmarkEnd w:id="4"/>
    <w:p>
      <w:pPr>
        <w:spacing w:after="0"/>
        <w:ind w:left="0"/>
        <w:jc w:val="both"/>
      </w:pPr>
      <w:r>
        <w:rPr>
          <w:rFonts w:ascii="Times New Roman"/>
          <w:b w:val="false"/>
          <w:i w:val="false"/>
          <w:color w:val="ff0000"/>
          <w:sz w:val="28"/>
        </w:rPr>
        <w:t xml:space="preserve">      Сноска. Раздел 1.02 с изменениями, внесенным Законом РК от 10.01.2014 </w:t>
      </w:r>
      <w:r>
        <w:rPr>
          <w:rFonts w:ascii="Times New Roman"/>
          <w:b w:val="false"/>
          <w:i w:val="false"/>
          <w:color w:val="ff0000"/>
          <w:sz w:val="28"/>
        </w:rPr>
        <w:t>№ 157-V</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Термины, определенные в Преамбуле и используемые в любой части настоящего Соглашения (включая Преамбулу и Приложения), если их иное толкование не оговаривается отдельно или требуется по контексту, имеют соответственно приданное в ней значение; термины, определенные в Стандартных положениях и условиях, имеют соответственно приданное там значение, а нижеприведенные термины имеют следующее значение: </w:t>
      </w:r>
    </w:p>
    <w:bookmarkStart w:name="z1" w:id="5"/>
    <w:p>
      <w:pPr>
        <w:spacing w:after="0"/>
        <w:ind w:left="0"/>
        <w:jc w:val="both"/>
      </w:pPr>
      <w:r>
        <w:rPr>
          <w:rFonts w:ascii="Times New Roman"/>
          <w:b w:val="false"/>
          <w:i w:val="false"/>
          <w:color w:val="000000"/>
          <w:sz w:val="28"/>
        </w:rPr>
        <w:t xml:space="preserve">
"Уполномоченный             означает Министр финансов Заемщика. </w:t>
      </w:r>
      <w:r>
        <w:br/>
      </w:r>
      <w:r>
        <w:rPr>
          <w:rFonts w:ascii="Times New Roman"/>
          <w:b w:val="false"/>
          <w:i w:val="false"/>
          <w:color w:val="000000"/>
          <w:sz w:val="28"/>
        </w:rPr>
        <w:t xml:space="preserve">
представитель Заемщика" </w:t>
      </w:r>
    </w:p>
    <w:bookmarkEnd w:id="5"/>
    <w:bookmarkStart w:name="z42" w:id="6"/>
    <w:p>
      <w:pPr>
        <w:spacing w:after="0"/>
        <w:ind w:left="0"/>
        <w:jc w:val="both"/>
      </w:pPr>
      <w:r>
        <w:rPr>
          <w:rFonts w:ascii="Times New Roman"/>
          <w:b w:val="false"/>
          <w:i w:val="false"/>
          <w:color w:val="000000"/>
          <w:sz w:val="28"/>
        </w:rPr>
        <w:t>
"Закон о концессиях"        означает </w:t>
      </w:r>
      <w:r>
        <w:rPr>
          <w:rFonts w:ascii="Times New Roman"/>
          <w:b w:val="false"/>
          <w:i w:val="false"/>
          <w:color w:val="000000"/>
          <w:sz w:val="28"/>
        </w:rPr>
        <w:t xml:space="preserve">Закон </w:t>
      </w:r>
      <w:r>
        <w:rPr>
          <w:rFonts w:ascii="Times New Roman"/>
          <w:b w:val="false"/>
          <w:i w:val="false"/>
          <w:color w:val="000000"/>
          <w:sz w:val="28"/>
        </w:rPr>
        <w:t xml:space="preserve">о концессиях № 167-III от </w:t>
      </w:r>
      <w:r>
        <w:br/>
      </w:r>
      <w:r>
        <w:rPr>
          <w:rFonts w:ascii="Times New Roman"/>
          <w:b w:val="false"/>
          <w:i w:val="false"/>
          <w:color w:val="000000"/>
          <w:sz w:val="28"/>
        </w:rPr>
        <w:t xml:space="preserve">
                            7 июля 2006 года с изменениями, </w:t>
      </w:r>
      <w:r>
        <w:br/>
      </w:r>
      <w:r>
        <w:rPr>
          <w:rFonts w:ascii="Times New Roman"/>
          <w:b w:val="false"/>
          <w:i w:val="false"/>
          <w:color w:val="000000"/>
          <w:sz w:val="28"/>
        </w:rPr>
        <w:t>
                            внесенными </w:t>
      </w:r>
      <w:r>
        <w:rPr>
          <w:rFonts w:ascii="Times New Roman"/>
          <w:b w:val="false"/>
          <w:i w:val="false"/>
          <w:color w:val="000000"/>
          <w:sz w:val="28"/>
        </w:rPr>
        <w:t xml:space="preserve">Законом </w:t>
      </w:r>
      <w:r>
        <w:rPr>
          <w:rFonts w:ascii="Times New Roman"/>
          <w:b w:val="false"/>
          <w:i w:val="false"/>
          <w:color w:val="000000"/>
          <w:sz w:val="28"/>
        </w:rPr>
        <w:t>№ 66-IV от 5 июля 2008</w:t>
      </w:r>
      <w:r>
        <w:br/>
      </w:r>
      <w:r>
        <w:rPr>
          <w:rFonts w:ascii="Times New Roman"/>
          <w:b w:val="false"/>
          <w:i w:val="false"/>
          <w:color w:val="000000"/>
          <w:sz w:val="28"/>
        </w:rPr>
        <w:t xml:space="preserve">
                            года, который, </w:t>
      </w:r>
      <w:r>
        <w:rPr>
          <w:rFonts w:ascii="Times New Roman"/>
          <w:b w:val="false"/>
          <w:i/>
          <w:color w:val="000000"/>
          <w:sz w:val="28"/>
        </w:rPr>
        <w:t xml:space="preserve">помимо прочего </w:t>
      </w:r>
      <w:r>
        <w:rPr>
          <w:rFonts w:ascii="Times New Roman"/>
          <w:b w:val="false"/>
          <w:i w:val="false"/>
          <w:color w:val="000000"/>
          <w:sz w:val="28"/>
        </w:rPr>
        <w:t>, позволяет</w:t>
      </w:r>
      <w:r>
        <w:br/>
      </w:r>
      <w:r>
        <w:rPr>
          <w:rFonts w:ascii="Times New Roman"/>
          <w:b w:val="false"/>
          <w:i w:val="false"/>
          <w:color w:val="000000"/>
          <w:sz w:val="28"/>
        </w:rPr>
        <w:t xml:space="preserve">
                            реализацию проектов на концессионной </w:t>
      </w:r>
      <w:r>
        <w:br/>
      </w:r>
      <w:r>
        <w:rPr>
          <w:rFonts w:ascii="Times New Roman"/>
          <w:b w:val="false"/>
          <w:i w:val="false"/>
          <w:color w:val="000000"/>
          <w:sz w:val="28"/>
        </w:rPr>
        <w:t xml:space="preserve">
                            основе в автодорожной отрасли и </w:t>
      </w:r>
      <w:r>
        <w:br/>
      </w:r>
      <w:r>
        <w:rPr>
          <w:rFonts w:ascii="Times New Roman"/>
          <w:b w:val="false"/>
          <w:i w:val="false"/>
          <w:color w:val="000000"/>
          <w:sz w:val="28"/>
        </w:rPr>
        <w:t xml:space="preserve">
                            присуждение контрактов по таким проектам </w:t>
      </w:r>
      <w:r>
        <w:br/>
      </w:r>
      <w:r>
        <w:rPr>
          <w:rFonts w:ascii="Times New Roman"/>
          <w:b w:val="false"/>
          <w:i w:val="false"/>
          <w:color w:val="000000"/>
          <w:sz w:val="28"/>
        </w:rPr>
        <w:t xml:space="preserve">
                            на основе открытых конкурсных процедур, </w:t>
      </w:r>
      <w:r>
        <w:br/>
      </w:r>
      <w:r>
        <w:rPr>
          <w:rFonts w:ascii="Times New Roman"/>
          <w:b w:val="false"/>
          <w:i w:val="false"/>
          <w:color w:val="000000"/>
          <w:sz w:val="28"/>
        </w:rPr>
        <w:t xml:space="preserve">
                            при этом в такой закон могут время от </w:t>
      </w:r>
      <w:r>
        <w:br/>
      </w:r>
      <w:r>
        <w:rPr>
          <w:rFonts w:ascii="Times New Roman"/>
          <w:b w:val="false"/>
          <w:i w:val="false"/>
          <w:color w:val="000000"/>
          <w:sz w:val="28"/>
        </w:rPr>
        <w:t xml:space="preserve">
                            времени вноситься изменения. </w:t>
      </w:r>
    </w:p>
    <w:bookmarkEnd w:id="6"/>
    <w:bookmarkStart w:name="z43" w:id="7"/>
    <w:p>
      <w:pPr>
        <w:spacing w:after="0"/>
        <w:ind w:left="0"/>
        <w:jc w:val="both"/>
      </w:pPr>
      <w:r>
        <w:rPr>
          <w:rFonts w:ascii="Times New Roman"/>
          <w:b w:val="false"/>
          <w:i w:val="false"/>
          <w:color w:val="000000"/>
          <w:sz w:val="28"/>
        </w:rPr>
        <w:t xml:space="preserve">
"Модель концессионного      означает концессионную модель для </w:t>
      </w:r>
      <w:r>
        <w:br/>
      </w:r>
      <w:r>
        <w:rPr>
          <w:rFonts w:ascii="Times New Roman"/>
          <w:b w:val="false"/>
          <w:i w:val="false"/>
          <w:color w:val="000000"/>
          <w:sz w:val="28"/>
        </w:rPr>
        <w:t xml:space="preserve">
проекта"                    определенного Исполнительным агентством и </w:t>
      </w:r>
      <w:r>
        <w:br/>
      </w:r>
      <w:r>
        <w:rPr>
          <w:rFonts w:ascii="Times New Roman"/>
          <w:b w:val="false"/>
          <w:i w:val="false"/>
          <w:color w:val="000000"/>
          <w:sz w:val="28"/>
        </w:rPr>
        <w:t xml:space="preserve">
                            Банком одного проекта, при этом такая </w:t>
      </w:r>
      <w:r>
        <w:br/>
      </w:r>
      <w:r>
        <w:rPr>
          <w:rFonts w:ascii="Times New Roman"/>
          <w:b w:val="false"/>
          <w:i w:val="false"/>
          <w:color w:val="000000"/>
          <w:sz w:val="28"/>
        </w:rPr>
        <w:t xml:space="preserve">
                            концессионная модель должна быть </w:t>
      </w:r>
      <w:r>
        <w:br/>
      </w:r>
      <w:r>
        <w:rPr>
          <w:rFonts w:ascii="Times New Roman"/>
          <w:b w:val="false"/>
          <w:i w:val="false"/>
          <w:color w:val="000000"/>
          <w:sz w:val="28"/>
        </w:rPr>
        <w:t xml:space="preserve">
                            подготовлена в рамках Части С Проекта и </w:t>
      </w:r>
      <w:r>
        <w:br/>
      </w:r>
      <w:r>
        <w:rPr>
          <w:rFonts w:ascii="Times New Roman"/>
          <w:b w:val="false"/>
          <w:i w:val="false"/>
          <w:color w:val="000000"/>
          <w:sz w:val="28"/>
        </w:rPr>
        <w:t xml:space="preserve">
                            должна включать, </w:t>
      </w:r>
      <w:r>
        <w:rPr>
          <w:rFonts w:ascii="Times New Roman"/>
          <w:b w:val="false"/>
          <w:i/>
          <w:color w:val="000000"/>
          <w:sz w:val="28"/>
        </w:rPr>
        <w:t xml:space="preserve">помимо прочего </w:t>
      </w:r>
      <w:r>
        <w:rPr>
          <w:rFonts w:ascii="Times New Roman"/>
          <w:b w:val="false"/>
          <w:i w:val="false"/>
          <w:color w:val="000000"/>
          <w:sz w:val="28"/>
        </w:rPr>
        <w:t xml:space="preserve">: </w:t>
      </w:r>
      <w:r>
        <w:br/>
      </w:r>
      <w:r>
        <w:rPr>
          <w:rFonts w:ascii="Times New Roman"/>
          <w:b w:val="false"/>
          <w:i w:val="false"/>
          <w:color w:val="000000"/>
          <w:sz w:val="28"/>
        </w:rPr>
        <w:t xml:space="preserve">
                            технический, финансовый обзор и обзор </w:t>
      </w:r>
      <w:r>
        <w:br/>
      </w:r>
      <w:r>
        <w:rPr>
          <w:rFonts w:ascii="Times New Roman"/>
          <w:b w:val="false"/>
          <w:i w:val="false"/>
          <w:color w:val="000000"/>
          <w:sz w:val="28"/>
        </w:rPr>
        <w:t xml:space="preserve">
                            рынка; матрицу распределения риска; </w:t>
      </w:r>
      <w:r>
        <w:br/>
      </w:r>
      <w:r>
        <w:rPr>
          <w:rFonts w:ascii="Times New Roman"/>
          <w:b w:val="false"/>
          <w:i w:val="false"/>
          <w:color w:val="000000"/>
          <w:sz w:val="28"/>
        </w:rPr>
        <w:t xml:space="preserve">
                            принципы оплаты концессионеру; стандарты </w:t>
      </w:r>
      <w:r>
        <w:br/>
      </w:r>
      <w:r>
        <w:rPr>
          <w:rFonts w:ascii="Times New Roman"/>
          <w:b w:val="false"/>
          <w:i w:val="false"/>
          <w:color w:val="000000"/>
          <w:sz w:val="28"/>
        </w:rPr>
        <w:t xml:space="preserve">
                            качества выполнения работ и услуг; модель </w:t>
      </w:r>
      <w:r>
        <w:br/>
      </w:r>
      <w:r>
        <w:rPr>
          <w:rFonts w:ascii="Times New Roman"/>
          <w:b w:val="false"/>
          <w:i w:val="false"/>
          <w:color w:val="000000"/>
          <w:sz w:val="28"/>
        </w:rPr>
        <w:t xml:space="preserve">
                            движения денежных средств; и оценку </w:t>
      </w:r>
      <w:r>
        <w:br/>
      </w:r>
      <w:r>
        <w:rPr>
          <w:rFonts w:ascii="Times New Roman"/>
          <w:b w:val="false"/>
          <w:i w:val="false"/>
          <w:color w:val="000000"/>
          <w:sz w:val="28"/>
        </w:rPr>
        <w:t xml:space="preserve">
                            воздействия на окружающую среду, а также </w:t>
      </w:r>
      <w:r>
        <w:br/>
      </w:r>
      <w:r>
        <w:rPr>
          <w:rFonts w:ascii="Times New Roman"/>
          <w:b w:val="false"/>
          <w:i w:val="false"/>
          <w:color w:val="000000"/>
          <w:sz w:val="28"/>
        </w:rPr>
        <w:t xml:space="preserve">
                            форма и содержание такой концессионной </w:t>
      </w:r>
      <w:r>
        <w:br/>
      </w:r>
      <w:r>
        <w:rPr>
          <w:rFonts w:ascii="Times New Roman"/>
          <w:b w:val="false"/>
          <w:i w:val="false"/>
          <w:color w:val="000000"/>
          <w:sz w:val="28"/>
        </w:rPr>
        <w:t xml:space="preserve">
                            модели будут удовлетворять Банк. </w:t>
      </w:r>
    </w:p>
    <w:bookmarkEnd w:id="7"/>
    <w:bookmarkStart w:name="z44" w:id="8"/>
    <w:p>
      <w:pPr>
        <w:spacing w:after="0"/>
        <w:ind w:left="0"/>
        <w:jc w:val="both"/>
      </w:pPr>
      <w:r>
        <w:rPr>
          <w:rFonts w:ascii="Times New Roman"/>
          <w:b w:val="false"/>
          <w:i w:val="false"/>
          <w:color w:val="000000"/>
          <w:sz w:val="28"/>
        </w:rPr>
        <w:t xml:space="preserve">
"План экологического и      означает план экологического и социального управления"     социального управления по Проекту </w:t>
      </w:r>
      <w:r>
        <w:br/>
      </w:r>
      <w:r>
        <w:rPr>
          <w:rFonts w:ascii="Times New Roman"/>
          <w:b w:val="false"/>
          <w:i w:val="false"/>
          <w:color w:val="000000"/>
          <w:sz w:val="28"/>
        </w:rPr>
        <w:t xml:space="preserve">
                            от [__], подготовленный компанией </w:t>
      </w:r>
      <w:r>
        <w:br/>
      </w:r>
      <w:r>
        <w:rPr>
          <w:rFonts w:ascii="Times New Roman"/>
          <w:b w:val="false"/>
          <w:i w:val="false"/>
          <w:color w:val="000000"/>
          <w:sz w:val="28"/>
        </w:rPr>
        <w:t xml:space="preserve">
                            "Witteveen + Bos" и одобренный </w:t>
      </w:r>
      <w:r>
        <w:br/>
      </w:r>
      <w:r>
        <w:rPr>
          <w:rFonts w:ascii="Times New Roman"/>
          <w:b w:val="false"/>
          <w:i w:val="false"/>
          <w:color w:val="000000"/>
          <w:sz w:val="28"/>
        </w:rPr>
        <w:t>
                            Исполнительным агентством, при этом такой</w:t>
      </w:r>
      <w:r>
        <w:br/>
      </w:r>
      <w:r>
        <w:rPr>
          <w:rFonts w:ascii="Times New Roman"/>
          <w:b w:val="false"/>
          <w:i w:val="false"/>
          <w:color w:val="000000"/>
          <w:sz w:val="28"/>
        </w:rPr>
        <w:t xml:space="preserve">
                            план экологического и социального </w:t>
      </w:r>
      <w:r>
        <w:br/>
      </w:r>
      <w:r>
        <w:rPr>
          <w:rFonts w:ascii="Times New Roman"/>
          <w:b w:val="false"/>
          <w:i w:val="false"/>
          <w:color w:val="000000"/>
          <w:sz w:val="28"/>
        </w:rPr>
        <w:t xml:space="preserve">
                            управления может быть изменен время от </w:t>
      </w:r>
      <w:r>
        <w:br/>
      </w:r>
      <w:r>
        <w:rPr>
          <w:rFonts w:ascii="Times New Roman"/>
          <w:b w:val="false"/>
          <w:i w:val="false"/>
          <w:color w:val="000000"/>
          <w:sz w:val="28"/>
        </w:rPr>
        <w:t xml:space="preserve">
                            времени с предварительного письменного </w:t>
      </w:r>
      <w:r>
        <w:br/>
      </w:r>
      <w:r>
        <w:rPr>
          <w:rFonts w:ascii="Times New Roman"/>
          <w:b w:val="false"/>
          <w:i w:val="false"/>
          <w:color w:val="000000"/>
          <w:sz w:val="28"/>
        </w:rPr>
        <w:t xml:space="preserve">
                            согласия Банка. </w:t>
      </w:r>
    </w:p>
    <w:bookmarkEnd w:id="8"/>
    <w:bookmarkStart w:name="z45" w:id="9"/>
    <w:p>
      <w:pPr>
        <w:spacing w:after="0"/>
        <w:ind w:left="0"/>
        <w:jc w:val="both"/>
      </w:pPr>
      <w:r>
        <w:rPr>
          <w:rFonts w:ascii="Times New Roman"/>
          <w:b w:val="false"/>
          <w:i w:val="false"/>
          <w:color w:val="000000"/>
          <w:sz w:val="28"/>
        </w:rPr>
        <w:t xml:space="preserve">
"Экологический вопрос"      означает: </w:t>
      </w:r>
      <w:r>
        <w:br/>
      </w:r>
      <w:r>
        <w:rPr>
          <w:rFonts w:ascii="Times New Roman"/>
          <w:b w:val="false"/>
          <w:i w:val="false"/>
          <w:color w:val="000000"/>
          <w:sz w:val="28"/>
        </w:rPr>
        <w:t xml:space="preserve">
                            (а) загрязнение или охрану окружающей </w:t>
      </w:r>
      <w:r>
        <w:br/>
      </w:r>
      <w:r>
        <w:rPr>
          <w:rFonts w:ascii="Times New Roman"/>
          <w:b w:val="false"/>
          <w:i w:val="false"/>
          <w:color w:val="000000"/>
          <w:sz w:val="28"/>
        </w:rPr>
        <w:t xml:space="preserve">
                                среды; </w:t>
      </w:r>
      <w:r>
        <w:br/>
      </w:r>
      <w:r>
        <w:rPr>
          <w:rFonts w:ascii="Times New Roman"/>
          <w:b w:val="false"/>
          <w:i w:val="false"/>
          <w:color w:val="000000"/>
          <w:sz w:val="28"/>
        </w:rPr>
        <w:t xml:space="preserve">
                            (b) вред здоровью человека или охрану </w:t>
      </w:r>
      <w:r>
        <w:br/>
      </w:r>
      <w:r>
        <w:rPr>
          <w:rFonts w:ascii="Times New Roman"/>
          <w:b w:val="false"/>
          <w:i w:val="false"/>
          <w:color w:val="000000"/>
          <w:sz w:val="28"/>
        </w:rPr>
        <w:t xml:space="preserve">
                                здоровья человека; </w:t>
      </w:r>
      <w:r>
        <w:br/>
      </w:r>
      <w:r>
        <w:rPr>
          <w:rFonts w:ascii="Times New Roman"/>
          <w:b w:val="false"/>
          <w:i w:val="false"/>
          <w:color w:val="000000"/>
          <w:sz w:val="28"/>
        </w:rPr>
        <w:t xml:space="preserve">
                            (c) здоровье и безопасность на рабочем </w:t>
      </w:r>
      <w:r>
        <w:br/>
      </w:r>
      <w:r>
        <w:rPr>
          <w:rFonts w:ascii="Times New Roman"/>
          <w:b w:val="false"/>
          <w:i w:val="false"/>
          <w:color w:val="000000"/>
          <w:sz w:val="28"/>
        </w:rPr>
        <w:t xml:space="preserve">
                                месте; или </w:t>
      </w:r>
      <w:r>
        <w:br/>
      </w:r>
      <w:r>
        <w:rPr>
          <w:rFonts w:ascii="Times New Roman"/>
          <w:b w:val="false"/>
          <w:i w:val="false"/>
          <w:color w:val="000000"/>
          <w:sz w:val="28"/>
        </w:rPr>
        <w:t xml:space="preserve">
                            (d) любой выброс или любое вещество, </w:t>
      </w:r>
      <w:r>
        <w:br/>
      </w:r>
      <w:r>
        <w:rPr>
          <w:rFonts w:ascii="Times New Roman"/>
          <w:b w:val="false"/>
          <w:i w:val="false"/>
          <w:color w:val="000000"/>
          <w:sz w:val="28"/>
        </w:rPr>
        <w:t xml:space="preserve">
                                способные принести вред любому живому </w:t>
      </w:r>
      <w:r>
        <w:br/>
      </w:r>
      <w:r>
        <w:rPr>
          <w:rFonts w:ascii="Times New Roman"/>
          <w:b w:val="false"/>
          <w:i w:val="false"/>
          <w:color w:val="000000"/>
          <w:sz w:val="28"/>
        </w:rPr>
        <w:t xml:space="preserve">
                                организму или окружающей среде. </w:t>
      </w:r>
    </w:p>
    <w:bookmarkEnd w:id="9"/>
    <w:bookmarkStart w:name="z46" w:id="10"/>
    <w:p>
      <w:pPr>
        <w:spacing w:after="0"/>
        <w:ind w:left="0"/>
        <w:jc w:val="both"/>
      </w:pPr>
      <w:r>
        <w:rPr>
          <w:rFonts w:ascii="Times New Roman"/>
          <w:b w:val="false"/>
          <w:i w:val="false"/>
          <w:color w:val="000000"/>
          <w:sz w:val="28"/>
        </w:rPr>
        <w:t xml:space="preserve">
"Финансовый год"            означает финансовый год Заемщика, </w:t>
      </w:r>
      <w:r>
        <w:br/>
      </w:r>
      <w:r>
        <w:rPr>
          <w:rFonts w:ascii="Times New Roman"/>
          <w:b w:val="false"/>
          <w:i w:val="false"/>
          <w:color w:val="000000"/>
          <w:sz w:val="28"/>
        </w:rPr>
        <w:t xml:space="preserve">
                            начинающийся 1 января и заканчивающийся </w:t>
      </w:r>
      <w:r>
        <w:br/>
      </w:r>
      <w:r>
        <w:rPr>
          <w:rFonts w:ascii="Times New Roman"/>
          <w:b w:val="false"/>
          <w:i w:val="false"/>
          <w:color w:val="000000"/>
          <w:sz w:val="28"/>
        </w:rPr>
        <w:t xml:space="preserve">
                            31 декабря каждого года. </w:t>
      </w:r>
    </w:p>
    <w:bookmarkEnd w:id="10"/>
    <w:bookmarkStart w:name="z47" w:id="11"/>
    <w:p>
      <w:pPr>
        <w:spacing w:after="0"/>
        <w:ind w:left="0"/>
        <w:jc w:val="both"/>
      </w:pPr>
      <w:r>
        <w:rPr>
          <w:rFonts w:ascii="Times New Roman"/>
          <w:b w:val="false"/>
          <w:i w:val="false"/>
          <w:color w:val="000000"/>
          <w:sz w:val="28"/>
        </w:rPr>
        <w:t xml:space="preserve">
"Исполнительное агентство"  означает Министерство транспорта и </w:t>
      </w:r>
      <w:r>
        <w:br/>
      </w:r>
      <w:r>
        <w:rPr>
          <w:rFonts w:ascii="Times New Roman"/>
          <w:b w:val="false"/>
          <w:i w:val="false"/>
          <w:color w:val="000000"/>
          <w:sz w:val="28"/>
        </w:rPr>
        <w:t xml:space="preserve">
                            коммуникаций Заемщика. </w:t>
      </w:r>
    </w:p>
    <w:bookmarkEnd w:id="11"/>
    <w:bookmarkStart w:name="z48" w:id="12"/>
    <w:p>
      <w:pPr>
        <w:spacing w:after="0"/>
        <w:ind w:left="0"/>
        <w:jc w:val="both"/>
      </w:pPr>
      <w:r>
        <w:rPr>
          <w:rFonts w:ascii="Times New Roman"/>
          <w:b w:val="false"/>
          <w:i w:val="false"/>
          <w:color w:val="000000"/>
          <w:sz w:val="28"/>
        </w:rPr>
        <w:t xml:space="preserve">
"Мероприятия по улучшению   означает свод мероприятий, который должен </w:t>
      </w:r>
      <w:r>
        <w:br/>
      </w:r>
      <w:r>
        <w:rPr>
          <w:rFonts w:ascii="Times New Roman"/>
          <w:b w:val="false"/>
          <w:i w:val="false"/>
          <w:color w:val="000000"/>
          <w:sz w:val="28"/>
        </w:rPr>
        <w:t xml:space="preserve">
системы текущего ремонта и  быть подготовлен в рамках Части D Проекта </w:t>
      </w:r>
      <w:r>
        <w:br/>
      </w:r>
      <w:r>
        <w:rPr>
          <w:rFonts w:ascii="Times New Roman"/>
          <w:b w:val="false"/>
          <w:i w:val="false"/>
          <w:color w:val="000000"/>
          <w:sz w:val="28"/>
        </w:rPr>
        <w:t xml:space="preserve">
содержания"                 и который должен содержать: (i) описание </w:t>
      </w:r>
      <w:r>
        <w:br/>
      </w:r>
      <w:r>
        <w:rPr>
          <w:rFonts w:ascii="Times New Roman"/>
          <w:b w:val="false"/>
          <w:i w:val="false"/>
          <w:color w:val="000000"/>
          <w:sz w:val="28"/>
        </w:rPr>
        <w:t xml:space="preserve">
                            поэтапных шагов, необходимых для </w:t>
      </w:r>
      <w:r>
        <w:br/>
      </w:r>
      <w:r>
        <w:rPr>
          <w:rFonts w:ascii="Times New Roman"/>
          <w:b w:val="false"/>
          <w:i w:val="false"/>
          <w:color w:val="000000"/>
          <w:sz w:val="28"/>
        </w:rPr>
        <w:t xml:space="preserve">
                            внедрения открытых и конкурентных </w:t>
      </w:r>
      <w:r>
        <w:br/>
      </w:r>
      <w:r>
        <w:rPr>
          <w:rFonts w:ascii="Times New Roman"/>
          <w:b w:val="false"/>
          <w:i w:val="false"/>
          <w:color w:val="000000"/>
          <w:sz w:val="28"/>
        </w:rPr>
        <w:t xml:space="preserve">
                            процедур присуждения контрактов на </w:t>
      </w:r>
      <w:r>
        <w:br/>
      </w:r>
      <w:r>
        <w:rPr>
          <w:rFonts w:ascii="Times New Roman"/>
          <w:b w:val="false"/>
          <w:i w:val="false"/>
          <w:color w:val="000000"/>
          <w:sz w:val="28"/>
        </w:rPr>
        <w:t xml:space="preserve">
                            выполнение работ по текущему ремонту и </w:t>
      </w:r>
      <w:r>
        <w:br/>
      </w:r>
      <w:r>
        <w:rPr>
          <w:rFonts w:ascii="Times New Roman"/>
          <w:b w:val="false"/>
          <w:i w:val="false"/>
          <w:color w:val="000000"/>
          <w:sz w:val="28"/>
        </w:rPr>
        <w:t xml:space="preserve">
                            содержанию; и (ii) рекомендации по </w:t>
      </w:r>
      <w:r>
        <w:br/>
      </w:r>
      <w:r>
        <w:rPr>
          <w:rFonts w:ascii="Times New Roman"/>
          <w:b w:val="false"/>
          <w:i w:val="false"/>
          <w:color w:val="000000"/>
          <w:sz w:val="28"/>
        </w:rPr>
        <w:t xml:space="preserve">
                            внедрению контрактов на текущее </w:t>
      </w:r>
      <w:r>
        <w:br/>
      </w:r>
      <w:r>
        <w:rPr>
          <w:rFonts w:ascii="Times New Roman"/>
          <w:b w:val="false"/>
          <w:i w:val="false"/>
          <w:color w:val="000000"/>
          <w:sz w:val="28"/>
        </w:rPr>
        <w:t xml:space="preserve">
                            содержание на основе качественных </w:t>
      </w:r>
      <w:r>
        <w:br/>
      </w:r>
      <w:r>
        <w:rPr>
          <w:rFonts w:ascii="Times New Roman"/>
          <w:b w:val="false"/>
          <w:i w:val="false"/>
          <w:color w:val="000000"/>
          <w:sz w:val="28"/>
        </w:rPr>
        <w:t xml:space="preserve">
                            показателей; а также форма и содержание </w:t>
      </w:r>
      <w:r>
        <w:br/>
      </w:r>
      <w:r>
        <w:rPr>
          <w:rFonts w:ascii="Times New Roman"/>
          <w:b w:val="false"/>
          <w:i w:val="false"/>
          <w:color w:val="000000"/>
          <w:sz w:val="28"/>
        </w:rPr>
        <w:t xml:space="preserve">
                            такого свода мероприятий должны </w:t>
      </w:r>
      <w:r>
        <w:br/>
      </w:r>
      <w:r>
        <w:rPr>
          <w:rFonts w:ascii="Times New Roman"/>
          <w:b w:val="false"/>
          <w:i w:val="false"/>
          <w:color w:val="000000"/>
          <w:sz w:val="28"/>
        </w:rPr>
        <w:t xml:space="preserve">
                            удовлетворять Банк. </w:t>
      </w:r>
    </w:p>
    <w:bookmarkEnd w:id="12"/>
    <w:bookmarkStart w:name="z49" w:id="13"/>
    <w:p>
      <w:pPr>
        <w:spacing w:after="0"/>
        <w:ind w:left="0"/>
        <w:jc w:val="both"/>
      </w:pPr>
      <w:r>
        <w:rPr>
          <w:rFonts w:ascii="Times New Roman"/>
          <w:b w:val="false"/>
          <w:i w:val="false"/>
          <w:color w:val="000000"/>
          <w:sz w:val="28"/>
        </w:rPr>
        <w:t xml:space="preserve">
"Договор о сервисном        означает договор на текущий ремонт и </w:t>
      </w:r>
      <w:r>
        <w:br/>
      </w:r>
      <w:r>
        <w:rPr>
          <w:rFonts w:ascii="Times New Roman"/>
          <w:b w:val="false"/>
          <w:i w:val="false"/>
          <w:color w:val="000000"/>
          <w:sz w:val="28"/>
        </w:rPr>
        <w:t xml:space="preserve">
обслуживании"               содержание, который будет подготовлен в </w:t>
      </w:r>
      <w:r>
        <w:br/>
      </w:r>
      <w:r>
        <w:rPr>
          <w:rFonts w:ascii="Times New Roman"/>
          <w:b w:val="false"/>
          <w:i w:val="false"/>
          <w:color w:val="000000"/>
          <w:sz w:val="28"/>
        </w:rPr>
        <w:t xml:space="preserve">
                            рамках Части D Проекта и который </w:t>
      </w:r>
      <w:r>
        <w:br/>
      </w:r>
      <w:r>
        <w:rPr>
          <w:rFonts w:ascii="Times New Roman"/>
          <w:b w:val="false"/>
          <w:i w:val="false"/>
          <w:color w:val="000000"/>
          <w:sz w:val="28"/>
        </w:rPr>
        <w:t>
                            определит условия взаимоотношений клиента</w:t>
      </w:r>
      <w:r>
        <w:br/>
      </w:r>
      <w:r>
        <w:rPr>
          <w:rFonts w:ascii="Times New Roman"/>
          <w:b w:val="false"/>
          <w:i w:val="false"/>
          <w:color w:val="000000"/>
          <w:sz w:val="28"/>
        </w:rPr>
        <w:t xml:space="preserve">
                            и поставщика между Исполнительным </w:t>
      </w:r>
      <w:r>
        <w:br/>
      </w:r>
      <w:r>
        <w:rPr>
          <w:rFonts w:ascii="Times New Roman"/>
          <w:b w:val="false"/>
          <w:i w:val="false"/>
          <w:color w:val="000000"/>
          <w:sz w:val="28"/>
        </w:rPr>
        <w:t>
                            агентством и любой подрядной организацией</w:t>
      </w:r>
      <w:r>
        <w:br/>
      </w:r>
      <w:r>
        <w:rPr>
          <w:rFonts w:ascii="Times New Roman"/>
          <w:b w:val="false"/>
          <w:i w:val="false"/>
          <w:color w:val="000000"/>
          <w:sz w:val="28"/>
        </w:rPr>
        <w:t xml:space="preserve">
                            (независимо от формы собственности) и, в </w:t>
      </w:r>
      <w:r>
        <w:br/>
      </w:r>
      <w:r>
        <w:rPr>
          <w:rFonts w:ascii="Times New Roman"/>
          <w:b w:val="false"/>
          <w:i w:val="false"/>
          <w:color w:val="000000"/>
          <w:sz w:val="28"/>
        </w:rPr>
        <w:t xml:space="preserve">
                            частности, установит обязательства </w:t>
      </w:r>
      <w:r>
        <w:br/>
      </w:r>
      <w:r>
        <w:rPr>
          <w:rFonts w:ascii="Times New Roman"/>
          <w:b w:val="false"/>
          <w:i w:val="false"/>
          <w:color w:val="000000"/>
          <w:sz w:val="28"/>
        </w:rPr>
        <w:t xml:space="preserve">
                            каждой из сторон в части спецификации, </w:t>
      </w:r>
      <w:r>
        <w:br/>
      </w:r>
      <w:r>
        <w:rPr>
          <w:rFonts w:ascii="Times New Roman"/>
          <w:b w:val="false"/>
          <w:i w:val="false"/>
          <w:color w:val="000000"/>
          <w:sz w:val="28"/>
        </w:rPr>
        <w:t xml:space="preserve">
                            реализации, надзора и мониторинга </w:t>
      </w:r>
      <w:r>
        <w:br/>
      </w:r>
      <w:r>
        <w:rPr>
          <w:rFonts w:ascii="Times New Roman"/>
          <w:b w:val="false"/>
          <w:i w:val="false"/>
          <w:color w:val="000000"/>
          <w:sz w:val="28"/>
        </w:rPr>
        <w:t xml:space="preserve">
                            контрактов на выполнение работ по </w:t>
      </w:r>
      <w:r>
        <w:br/>
      </w:r>
      <w:r>
        <w:rPr>
          <w:rFonts w:ascii="Times New Roman"/>
          <w:b w:val="false"/>
          <w:i w:val="false"/>
          <w:color w:val="000000"/>
          <w:sz w:val="28"/>
        </w:rPr>
        <w:t xml:space="preserve">
                            текущему ремонту и содержанию. </w:t>
      </w:r>
    </w:p>
    <w:bookmarkEnd w:id="13"/>
    <w:bookmarkStart w:name="z50" w:id="14"/>
    <w:p>
      <w:pPr>
        <w:spacing w:after="0"/>
        <w:ind w:left="0"/>
        <w:jc w:val="both"/>
      </w:pPr>
      <w:r>
        <w:rPr>
          <w:rFonts w:ascii="Times New Roman"/>
          <w:b w:val="false"/>
          <w:i w:val="false"/>
          <w:color w:val="000000"/>
          <w:sz w:val="28"/>
        </w:rPr>
        <w:t xml:space="preserve">
"Социальный вопрос"         означает: </w:t>
      </w:r>
      <w:r>
        <w:br/>
      </w:r>
      <w:r>
        <w:rPr>
          <w:rFonts w:ascii="Times New Roman"/>
          <w:b w:val="false"/>
          <w:i w:val="false"/>
          <w:color w:val="000000"/>
          <w:sz w:val="28"/>
        </w:rPr>
        <w:t xml:space="preserve">
                            (а) нормы условий труда и приема на </w:t>
      </w:r>
      <w:r>
        <w:br/>
      </w:r>
      <w:r>
        <w:rPr>
          <w:rFonts w:ascii="Times New Roman"/>
          <w:b w:val="false"/>
          <w:i w:val="false"/>
          <w:color w:val="000000"/>
          <w:sz w:val="28"/>
        </w:rPr>
        <w:t xml:space="preserve">
                            работу, как установлено применимым </w:t>
      </w:r>
      <w:r>
        <w:br/>
      </w:r>
      <w:r>
        <w:rPr>
          <w:rFonts w:ascii="Times New Roman"/>
          <w:b w:val="false"/>
          <w:i w:val="false"/>
          <w:color w:val="000000"/>
          <w:sz w:val="28"/>
        </w:rPr>
        <w:t xml:space="preserve">
                            законодательством; </w:t>
      </w:r>
      <w:r>
        <w:br/>
      </w:r>
      <w:r>
        <w:rPr>
          <w:rFonts w:ascii="Times New Roman"/>
          <w:b w:val="false"/>
          <w:i w:val="false"/>
          <w:color w:val="000000"/>
          <w:sz w:val="28"/>
        </w:rPr>
        <w:t xml:space="preserve">
                            (b) воздействие переселения и отвода </w:t>
      </w:r>
      <w:r>
        <w:br/>
      </w:r>
      <w:r>
        <w:rPr>
          <w:rFonts w:ascii="Times New Roman"/>
          <w:b w:val="false"/>
          <w:i w:val="false"/>
          <w:color w:val="000000"/>
          <w:sz w:val="28"/>
        </w:rPr>
        <w:t xml:space="preserve">
                            земель на людей; </w:t>
      </w:r>
      <w:r>
        <w:br/>
      </w:r>
      <w:r>
        <w:rPr>
          <w:rFonts w:ascii="Times New Roman"/>
          <w:b w:val="false"/>
          <w:i w:val="false"/>
          <w:color w:val="000000"/>
          <w:sz w:val="28"/>
        </w:rPr>
        <w:t xml:space="preserve">
                            (c) воздействие на местное население и </w:t>
      </w:r>
      <w:r>
        <w:br/>
      </w:r>
      <w:r>
        <w:rPr>
          <w:rFonts w:ascii="Times New Roman"/>
          <w:b w:val="false"/>
          <w:i w:val="false"/>
          <w:color w:val="000000"/>
          <w:sz w:val="28"/>
        </w:rPr>
        <w:t xml:space="preserve">
                            другие социально уязвимые группы </w:t>
      </w:r>
      <w:r>
        <w:br/>
      </w:r>
      <w:r>
        <w:rPr>
          <w:rFonts w:ascii="Times New Roman"/>
          <w:b w:val="false"/>
          <w:i w:val="false"/>
          <w:color w:val="000000"/>
          <w:sz w:val="28"/>
        </w:rPr>
        <w:t xml:space="preserve">
                            населения; </w:t>
      </w:r>
      <w:r>
        <w:br/>
      </w:r>
      <w:r>
        <w:rPr>
          <w:rFonts w:ascii="Times New Roman"/>
          <w:b w:val="false"/>
          <w:i w:val="false"/>
          <w:color w:val="000000"/>
          <w:sz w:val="28"/>
        </w:rPr>
        <w:t xml:space="preserve">
                            (d) воздействие на объекты культурного </w:t>
      </w:r>
      <w:r>
        <w:br/>
      </w:r>
      <w:r>
        <w:rPr>
          <w:rFonts w:ascii="Times New Roman"/>
          <w:b w:val="false"/>
          <w:i w:val="false"/>
          <w:color w:val="000000"/>
          <w:sz w:val="28"/>
        </w:rPr>
        <w:t xml:space="preserve">
                            наследия, включая археологические </w:t>
      </w:r>
      <w:r>
        <w:br/>
      </w:r>
      <w:r>
        <w:rPr>
          <w:rFonts w:ascii="Times New Roman"/>
          <w:b w:val="false"/>
          <w:i w:val="false"/>
          <w:color w:val="000000"/>
          <w:sz w:val="28"/>
        </w:rPr>
        <w:t xml:space="preserve">
                            артефакты и памятники; или </w:t>
      </w:r>
      <w:r>
        <w:br/>
      </w:r>
      <w:r>
        <w:rPr>
          <w:rFonts w:ascii="Times New Roman"/>
          <w:b w:val="false"/>
          <w:i w:val="false"/>
          <w:color w:val="000000"/>
          <w:sz w:val="28"/>
        </w:rPr>
        <w:t>
                            (е) общественные консультации и публичное</w:t>
      </w:r>
      <w:r>
        <w:br/>
      </w:r>
      <w:r>
        <w:rPr>
          <w:rFonts w:ascii="Times New Roman"/>
          <w:b w:val="false"/>
          <w:i w:val="false"/>
          <w:color w:val="000000"/>
          <w:sz w:val="28"/>
        </w:rPr>
        <w:t xml:space="preserve">
                            раскрытие информации, включая жалобы от </w:t>
      </w:r>
      <w:r>
        <w:br/>
      </w:r>
      <w:r>
        <w:rPr>
          <w:rFonts w:ascii="Times New Roman"/>
          <w:b w:val="false"/>
          <w:i w:val="false"/>
          <w:color w:val="000000"/>
          <w:sz w:val="28"/>
        </w:rPr>
        <w:t>
                            представителей общественности, доведенные</w:t>
      </w:r>
      <w:r>
        <w:br/>
      </w:r>
      <w:r>
        <w:rPr>
          <w:rFonts w:ascii="Times New Roman"/>
          <w:b w:val="false"/>
          <w:i w:val="false"/>
          <w:color w:val="000000"/>
          <w:sz w:val="28"/>
        </w:rPr>
        <w:t>
                            до сведения Заемщика.</w:t>
      </w:r>
    </w:p>
    <w:bookmarkEnd w:id="14"/>
    <w:bookmarkStart w:name="z128" w:id="15"/>
    <w:p>
      <w:pPr>
        <w:spacing w:after="0"/>
        <w:ind w:left="0"/>
        <w:jc w:val="both"/>
      </w:pPr>
      <w:r>
        <w:rPr>
          <w:rFonts w:ascii="Times New Roman"/>
          <w:b w:val="false"/>
          <w:i w:val="false"/>
          <w:color w:val="000000"/>
          <w:sz w:val="28"/>
        </w:rPr>
        <w:t>
"Предусмотренные            означают Требования к реализации проектов</w:t>
      </w:r>
      <w:r>
        <w:br/>
      </w:r>
      <w:r>
        <w:rPr>
          <w:rFonts w:ascii="Times New Roman"/>
          <w:b w:val="false"/>
          <w:i w:val="false"/>
          <w:color w:val="000000"/>
          <w:sz w:val="28"/>
        </w:rPr>
        <w:t>
Требования к реализации     с 1 по 8 и 10 (или, в зависимости от</w:t>
      </w:r>
      <w:r>
        <w:br/>
      </w:r>
      <w:r>
        <w:rPr>
          <w:rFonts w:ascii="Times New Roman"/>
          <w:b w:val="false"/>
          <w:i w:val="false"/>
          <w:color w:val="000000"/>
          <w:sz w:val="28"/>
        </w:rPr>
        <w:t>
проектов"                   требований контекста, любое из таких</w:t>
      </w:r>
      <w:r>
        <w:br/>
      </w:r>
      <w:r>
        <w:rPr>
          <w:rFonts w:ascii="Times New Roman"/>
          <w:b w:val="false"/>
          <w:i w:val="false"/>
          <w:color w:val="000000"/>
          <w:sz w:val="28"/>
        </w:rPr>
        <w:t>
                            Требований к реализации проектов)</w:t>
      </w:r>
      <w:r>
        <w:br/>
      </w:r>
      <w:r>
        <w:rPr>
          <w:rFonts w:ascii="Times New Roman"/>
          <w:b w:val="false"/>
          <w:i w:val="false"/>
          <w:color w:val="000000"/>
          <w:sz w:val="28"/>
        </w:rPr>
        <w:t>
                            Требований к реализации проектов и</w:t>
      </w:r>
      <w:r>
        <w:br/>
      </w:r>
      <w:r>
        <w:rPr>
          <w:rFonts w:ascii="Times New Roman"/>
          <w:b w:val="false"/>
          <w:i w:val="false"/>
          <w:color w:val="000000"/>
          <w:sz w:val="28"/>
        </w:rPr>
        <w:t>
                            связанные с экологической и социальной</w:t>
      </w:r>
      <w:r>
        <w:br/>
      </w:r>
      <w:r>
        <w:rPr>
          <w:rFonts w:ascii="Times New Roman"/>
          <w:b w:val="false"/>
          <w:i w:val="false"/>
          <w:color w:val="000000"/>
          <w:sz w:val="28"/>
        </w:rPr>
        <w:t>
                            политиками Банка, одобренными Советом</w:t>
      </w:r>
      <w:r>
        <w:br/>
      </w:r>
      <w:r>
        <w:rPr>
          <w:rFonts w:ascii="Times New Roman"/>
          <w:b w:val="false"/>
          <w:i w:val="false"/>
          <w:color w:val="000000"/>
          <w:sz w:val="28"/>
        </w:rPr>
        <w:t>
                            Директоров Банка 12 мая 2008 года и</w:t>
      </w:r>
      <w:r>
        <w:br/>
      </w:r>
      <w:r>
        <w:rPr>
          <w:rFonts w:ascii="Times New Roman"/>
          <w:b w:val="false"/>
          <w:i w:val="false"/>
          <w:color w:val="000000"/>
          <w:sz w:val="28"/>
        </w:rPr>
        <w:t>
                            действующими с 12 ноября 2008 года.</w:t>
      </w:r>
    </w:p>
    <w:bookmarkEnd w:id="15"/>
    <w:bookmarkStart w:name="z129" w:id="16"/>
    <w:p>
      <w:pPr>
        <w:spacing w:after="0"/>
        <w:ind w:left="0"/>
        <w:jc w:val="both"/>
      </w:pPr>
      <w:r>
        <w:rPr>
          <w:rFonts w:ascii="Times New Roman"/>
          <w:b w:val="false"/>
          <w:i w:val="false"/>
          <w:color w:val="000000"/>
          <w:sz w:val="28"/>
        </w:rPr>
        <w:t>
"План экологических и       означает план экологического и</w:t>
      </w:r>
      <w:r>
        <w:br/>
      </w:r>
      <w:r>
        <w:rPr>
          <w:rFonts w:ascii="Times New Roman"/>
          <w:b w:val="false"/>
          <w:i w:val="false"/>
          <w:color w:val="000000"/>
          <w:sz w:val="28"/>
        </w:rPr>
        <w:t>
социальных мероприятий      социального управления и мер по</w:t>
      </w:r>
      <w:r>
        <w:br/>
      </w:r>
      <w:r>
        <w:rPr>
          <w:rFonts w:ascii="Times New Roman"/>
          <w:b w:val="false"/>
          <w:i w:val="false"/>
          <w:color w:val="000000"/>
          <w:sz w:val="28"/>
        </w:rPr>
        <w:t>
(Часть Проекта Дороги Ш-Т)" усовершенствованию от 12 декабря 2012</w:t>
      </w:r>
      <w:r>
        <w:br/>
      </w:r>
      <w:r>
        <w:rPr>
          <w:rFonts w:ascii="Times New Roman"/>
          <w:b w:val="false"/>
          <w:i w:val="false"/>
          <w:color w:val="000000"/>
          <w:sz w:val="28"/>
        </w:rPr>
        <w:t>
или "ПЭСМ (Часть Проекта    года, подготовленный консультантом Банка</w:t>
      </w:r>
      <w:r>
        <w:br/>
      </w:r>
      <w:r>
        <w:rPr>
          <w:rFonts w:ascii="Times New Roman"/>
          <w:b w:val="false"/>
          <w:i w:val="false"/>
          <w:color w:val="000000"/>
          <w:sz w:val="28"/>
        </w:rPr>
        <w:t>
Дороги Ш-Т)"                по экологии, казахстанским товариществом</w:t>
      </w:r>
      <w:r>
        <w:br/>
      </w:r>
      <w:r>
        <w:rPr>
          <w:rFonts w:ascii="Times New Roman"/>
          <w:b w:val="false"/>
          <w:i w:val="false"/>
          <w:color w:val="000000"/>
          <w:sz w:val="28"/>
        </w:rPr>
        <w:t>
                            с ограниченной ответственностью</w:t>
      </w:r>
      <w:r>
        <w:br/>
      </w:r>
      <w:r>
        <w:rPr>
          <w:rFonts w:ascii="Times New Roman"/>
          <w:b w:val="false"/>
          <w:i w:val="false"/>
          <w:color w:val="000000"/>
          <w:sz w:val="28"/>
        </w:rPr>
        <w:t>
                            "CaspiEcology", и одобренный</w:t>
      </w:r>
      <w:r>
        <w:br/>
      </w:r>
      <w:r>
        <w:rPr>
          <w:rFonts w:ascii="Times New Roman"/>
          <w:b w:val="false"/>
          <w:i w:val="false"/>
          <w:color w:val="000000"/>
          <w:sz w:val="28"/>
        </w:rPr>
        <w:t>
                            Исполнительным Агентством, при этом в</w:t>
      </w:r>
      <w:r>
        <w:br/>
      </w:r>
      <w:r>
        <w:rPr>
          <w:rFonts w:ascii="Times New Roman"/>
          <w:b w:val="false"/>
          <w:i w:val="false"/>
          <w:color w:val="000000"/>
          <w:sz w:val="28"/>
        </w:rPr>
        <w:t>
                            такой план время от времени могут</w:t>
      </w:r>
      <w:r>
        <w:br/>
      </w:r>
      <w:r>
        <w:rPr>
          <w:rFonts w:ascii="Times New Roman"/>
          <w:b w:val="false"/>
          <w:i w:val="false"/>
          <w:color w:val="000000"/>
          <w:sz w:val="28"/>
        </w:rPr>
        <w:t>
                            вноситься поправки с предварительного</w:t>
      </w:r>
      <w:r>
        <w:br/>
      </w:r>
      <w:r>
        <w:rPr>
          <w:rFonts w:ascii="Times New Roman"/>
          <w:b w:val="false"/>
          <w:i w:val="false"/>
          <w:color w:val="000000"/>
          <w:sz w:val="28"/>
        </w:rPr>
        <w:t>
                            письменного согласия Банка.</w:t>
      </w:r>
    </w:p>
    <w:bookmarkEnd w:id="16"/>
    <w:bookmarkStart w:name="z130" w:id="17"/>
    <w:p>
      <w:pPr>
        <w:spacing w:after="0"/>
        <w:ind w:left="0"/>
        <w:jc w:val="both"/>
      </w:pPr>
      <w:r>
        <w:rPr>
          <w:rFonts w:ascii="Times New Roman"/>
          <w:b w:val="false"/>
          <w:i w:val="false"/>
          <w:color w:val="000000"/>
          <w:sz w:val="28"/>
        </w:rPr>
        <w:t>
"Экологический и социальный  означает любое применимое национальное</w:t>
      </w:r>
      <w:r>
        <w:br/>
      </w:r>
      <w:r>
        <w:rPr>
          <w:rFonts w:ascii="Times New Roman"/>
          <w:b w:val="false"/>
          <w:i w:val="false"/>
          <w:color w:val="000000"/>
          <w:sz w:val="28"/>
        </w:rPr>
        <w:t>
закон"                       право или правило, которое касается:</w:t>
      </w:r>
      <w:r>
        <w:br/>
      </w:r>
      <w:r>
        <w:rPr>
          <w:rFonts w:ascii="Times New Roman"/>
          <w:b w:val="false"/>
          <w:i w:val="false"/>
          <w:color w:val="000000"/>
          <w:sz w:val="28"/>
        </w:rPr>
        <w:t>
                             (a) загрязнения или охраны окружающей</w:t>
      </w:r>
      <w:r>
        <w:br/>
      </w:r>
      <w:r>
        <w:rPr>
          <w:rFonts w:ascii="Times New Roman"/>
          <w:b w:val="false"/>
          <w:i w:val="false"/>
          <w:color w:val="000000"/>
          <w:sz w:val="28"/>
        </w:rPr>
        <w:t>
                             среды, в том числе смежные законы или</w:t>
      </w:r>
      <w:r>
        <w:br/>
      </w:r>
      <w:r>
        <w:rPr>
          <w:rFonts w:ascii="Times New Roman"/>
          <w:b w:val="false"/>
          <w:i w:val="false"/>
          <w:color w:val="000000"/>
          <w:sz w:val="28"/>
        </w:rPr>
        <w:t>
                             правила, касающиеся открытого доступа к</w:t>
      </w:r>
      <w:r>
        <w:br/>
      </w:r>
      <w:r>
        <w:rPr>
          <w:rFonts w:ascii="Times New Roman"/>
          <w:b w:val="false"/>
          <w:i w:val="false"/>
          <w:color w:val="000000"/>
          <w:sz w:val="28"/>
        </w:rPr>
        <w:t>
                             информации и участия в принятии решений;</w:t>
      </w:r>
      <w:r>
        <w:br/>
      </w:r>
      <w:r>
        <w:rPr>
          <w:rFonts w:ascii="Times New Roman"/>
          <w:b w:val="false"/>
          <w:i w:val="false"/>
          <w:color w:val="000000"/>
          <w:sz w:val="28"/>
        </w:rPr>
        <w:t>
                             (b) условий труда и занятости;</w:t>
      </w:r>
      <w:r>
        <w:br/>
      </w:r>
      <w:r>
        <w:rPr>
          <w:rFonts w:ascii="Times New Roman"/>
          <w:b w:val="false"/>
          <w:i w:val="false"/>
          <w:color w:val="000000"/>
          <w:sz w:val="28"/>
        </w:rPr>
        <w:t>
                             (c) гигиены труда и безопасности;</w:t>
      </w:r>
      <w:r>
        <w:br/>
      </w:r>
      <w:r>
        <w:rPr>
          <w:rFonts w:ascii="Times New Roman"/>
          <w:b w:val="false"/>
          <w:i w:val="false"/>
          <w:color w:val="000000"/>
          <w:sz w:val="28"/>
        </w:rPr>
        <w:t>
                             (d) здравоохранения общества,</w:t>
      </w:r>
      <w:r>
        <w:br/>
      </w:r>
      <w:r>
        <w:rPr>
          <w:rFonts w:ascii="Times New Roman"/>
          <w:b w:val="false"/>
          <w:i w:val="false"/>
          <w:color w:val="000000"/>
          <w:sz w:val="28"/>
        </w:rPr>
        <w:t>
                             безопасности и защиты;</w:t>
      </w:r>
      <w:r>
        <w:br/>
      </w:r>
      <w:r>
        <w:rPr>
          <w:rFonts w:ascii="Times New Roman"/>
          <w:b w:val="false"/>
          <w:i w:val="false"/>
          <w:color w:val="000000"/>
          <w:sz w:val="28"/>
        </w:rPr>
        <w:t>
                             (e) коренных жителей;</w:t>
      </w:r>
      <w:r>
        <w:br/>
      </w:r>
      <w:r>
        <w:rPr>
          <w:rFonts w:ascii="Times New Roman"/>
          <w:b w:val="false"/>
          <w:i w:val="false"/>
          <w:color w:val="000000"/>
          <w:sz w:val="28"/>
        </w:rPr>
        <w:t>
                             (f) культурного наследия; или</w:t>
      </w:r>
      <w:r>
        <w:br/>
      </w:r>
      <w:r>
        <w:rPr>
          <w:rFonts w:ascii="Times New Roman"/>
          <w:b w:val="false"/>
          <w:i w:val="false"/>
          <w:color w:val="000000"/>
          <w:sz w:val="28"/>
        </w:rPr>
        <w:t>
                             (g) переселения или экономически</w:t>
      </w:r>
      <w:r>
        <w:br/>
      </w:r>
      <w:r>
        <w:rPr>
          <w:rFonts w:ascii="Times New Roman"/>
          <w:b w:val="false"/>
          <w:i w:val="false"/>
          <w:color w:val="000000"/>
          <w:sz w:val="28"/>
        </w:rPr>
        <w:t>
                             оптимального перемещения людей.</w:t>
      </w:r>
    </w:p>
    <w:bookmarkEnd w:id="17"/>
    <w:bookmarkStart w:name="z131" w:id="18"/>
    <w:p>
      <w:pPr>
        <w:spacing w:after="0"/>
        <w:ind w:left="0"/>
        <w:jc w:val="both"/>
      </w:pPr>
      <w:r>
        <w:rPr>
          <w:rFonts w:ascii="Times New Roman"/>
          <w:b w:val="false"/>
          <w:i w:val="false"/>
          <w:color w:val="000000"/>
          <w:sz w:val="28"/>
        </w:rPr>
        <w:t>
"Экологический и социальный  означает любой вопрос, подпадающий под</w:t>
      </w:r>
      <w:r>
        <w:br/>
      </w:r>
      <w:r>
        <w:rPr>
          <w:rFonts w:ascii="Times New Roman"/>
          <w:b w:val="false"/>
          <w:i w:val="false"/>
          <w:color w:val="000000"/>
          <w:sz w:val="28"/>
        </w:rPr>
        <w:t>
вопрос"                      действие любого экологического и</w:t>
      </w:r>
      <w:r>
        <w:br/>
      </w:r>
      <w:r>
        <w:rPr>
          <w:rFonts w:ascii="Times New Roman"/>
          <w:b w:val="false"/>
          <w:i w:val="false"/>
          <w:color w:val="000000"/>
          <w:sz w:val="28"/>
        </w:rPr>
        <w:t>
                             социального закона, любого</w:t>
      </w:r>
      <w:r>
        <w:br/>
      </w:r>
      <w:r>
        <w:rPr>
          <w:rFonts w:ascii="Times New Roman"/>
          <w:b w:val="false"/>
          <w:i w:val="false"/>
          <w:color w:val="000000"/>
          <w:sz w:val="28"/>
        </w:rPr>
        <w:t>
                             Предусмотренного Требования к реализации</w:t>
      </w:r>
      <w:r>
        <w:br/>
      </w:r>
      <w:r>
        <w:rPr>
          <w:rFonts w:ascii="Times New Roman"/>
          <w:b w:val="false"/>
          <w:i w:val="false"/>
          <w:color w:val="000000"/>
          <w:sz w:val="28"/>
        </w:rPr>
        <w:t>
                             проектов, Плана экологических и</w:t>
      </w:r>
      <w:r>
        <w:br/>
      </w:r>
      <w:r>
        <w:rPr>
          <w:rFonts w:ascii="Times New Roman"/>
          <w:b w:val="false"/>
          <w:i w:val="false"/>
          <w:color w:val="000000"/>
          <w:sz w:val="28"/>
        </w:rPr>
        <w:t>
                             социальных мероприятий (Часть Проекта</w:t>
      </w:r>
      <w:r>
        <w:br/>
      </w:r>
      <w:r>
        <w:rPr>
          <w:rFonts w:ascii="Times New Roman"/>
          <w:b w:val="false"/>
          <w:i w:val="false"/>
          <w:color w:val="000000"/>
          <w:sz w:val="28"/>
        </w:rPr>
        <w:t>
                             Дороги Ш-Т) или Плана переселения</w:t>
      </w:r>
      <w:r>
        <w:br/>
      </w:r>
      <w:r>
        <w:rPr>
          <w:rFonts w:ascii="Times New Roman"/>
          <w:b w:val="false"/>
          <w:i w:val="false"/>
          <w:color w:val="000000"/>
          <w:sz w:val="28"/>
        </w:rPr>
        <w:t>
                             (Часть Проекта Дороги Ш-Т).</w:t>
      </w:r>
    </w:p>
    <w:bookmarkEnd w:id="18"/>
    <w:bookmarkStart w:name="z132" w:id="19"/>
    <w:p>
      <w:pPr>
        <w:spacing w:after="0"/>
        <w:ind w:left="0"/>
        <w:jc w:val="both"/>
      </w:pPr>
      <w:r>
        <w:rPr>
          <w:rFonts w:ascii="Times New Roman"/>
          <w:b w:val="false"/>
          <w:i w:val="false"/>
          <w:color w:val="000000"/>
          <w:sz w:val="28"/>
        </w:rPr>
        <w:t>
"Часть Первоначального       означает реконструкцию и повышение</w:t>
      </w:r>
      <w:r>
        <w:br/>
      </w:r>
      <w:r>
        <w:rPr>
          <w:rFonts w:ascii="Times New Roman"/>
          <w:b w:val="false"/>
          <w:i w:val="false"/>
          <w:color w:val="000000"/>
          <w:sz w:val="28"/>
        </w:rPr>
        <w:t>
Проекта"                     технической категории дороги</w:t>
      </w:r>
      <w:r>
        <w:br/>
      </w:r>
      <w:r>
        <w:rPr>
          <w:rFonts w:ascii="Times New Roman"/>
          <w:b w:val="false"/>
          <w:i w:val="false"/>
          <w:color w:val="000000"/>
          <w:sz w:val="28"/>
        </w:rPr>
        <w:t>
                             протяженностью 102 км между границей</w:t>
      </w:r>
      <w:r>
        <w:br/>
      </w:r>
      <w:r>
        <w:rPr>
          <w:rFonts w:ascii="Times New Roman"/>
          <w:b w:val="false"/>
          <w:i w:val="false"/>
          <w:color w:val="000000"/>
          <w:sz w:val="28"/>
        </w:rPr>
        <w:t>
                             Российской Федерации и городом Актобе,</w:t>
      </w:r>
      <w:r>
        <w:br/>
      </w:r>
      <w:r>
        <w:rPr>
          <w:rFonts w:ascii="Times New Roman"/>
          <w:b w:val="false"/>
          <w:i w:val="false"/>
          <w:color w:val="000000"/>
          <w:sz w:val="28"/>
        </w:rPr>
        <w:t>
                             являющейся частью Международного</w:t>
      </w:r>
      <w:r>
        <w:br/>
      </w:r>
      <w:r>
        <w:rPr>
          <w:rFonts w:ascii="Times New Roman"/>
          <w:b w:val="false"/>
          <w:i w:val="false"/>
          <w:color w:val="000000"/>
          <w:sz w:val="28"/>
        </w:rPr>
        <w:t>
                             транзитного коридора "Западная Европа –</w:t>
      </w:r>
      <w:r>
        <w:br/>
      </w:r>
      <w:r>
        <w:rPr>
          <w:rFonts w:ascii="Times New Roman"/>
          <w:b w:val="false"/>
          <w:i w:val="false"/>
          <w:color w:val="000000"/>
          <w:sz w:val="28"/>
        </w:rPr>
        <w:t>
                             Западный Китай" и составляющей Части</w:t>
      </w:r>
      <w:r>
        <w:br/>
      </w:r>
      <w:r>
        <w:rPr>
          <w:rFonts w:ascii="Times New Roman"/>
          <w:b w:val="false"/>
          <w:i w:val="false"/>
          <w:color w:val="000000"/>
          <w:sz w:val="28"/>
        </w:rPr>
        <w:t>
                             Проекта c A по D, как описано в</w:t>
      </w:r>
      <w:r>
        <w:br/>
      </w:r>
      <w:r>
        <w:rPr>
          <w:rFonts w:ascii="Times New Roman"/>
          <w:b w:val="false"/>
          <w:i w:val="false"/>
          <w:color w:val="000000"/>
          <w:sz w:val="28"/>
        </w:rPr>
        <w:t>
                             </w:t>
      </w:r>
      <w:r>
        <w:rPr>
          <w:rFonts w:ascii="Times New Roman"/>
          <w:b w:val="false"/>
          <w:i w:val="false"/>
          <w:color w:val="000000"/>
          <w:sz w:val="28"/>
        </w:rPr>
        <w:t>Приложении 1</w:t>
      </w:r>
      <w:r>
        <w:rPr>
          <w:rFonts w:ascii="Times New Roman"/>
          <w:b w:val="false"/>
          <w:i w:val="false"/>
          <w:color w:val="000000"/>
          <w:sz w:val="28"/>
        </w:rPr>
        <w:t xml:space="preserve"> (Описание Проекта).</w:t>
      </w:r>
    </w:p>
    <w:bookmarkEnd w:id="19"/>
    <w:bookmarkStart w:name="z133" w:id="20"/>
    <w:p>
      <w:pPr>
        <w:spacing w:after="0"/>
        <w:ind w:left="0"/>
        <w:jc w:val="both"/>
      </w:pPr>
      <w:r>
        <w:rPr>
          <w:rFonts w:ascii="Times New Roman"/>
          <w:b w:val="false"/>
          <w:i w:val="false"/>
          <w:color w:val="000000"/>
          <w:sz w:val="28"/>
        </w:rPr>
        <w:t>
"План переселения            означает план переселения для Части</w:t>
      </w:r>
      <w:r>
        <w:br/>
      </w:r>
      <w:r>
        <w:rPr>
          <w:rFonts w:ascii="Times New Roman"/>
          <w:b w:val="false"/>
          <w:i w:val="false"/>
          <w:color w:val="000000"/>
          <w:sz w:val="28"/>
        </w:rPr>
        <w:t>
(Часть Проекта Дороги Ш-Т)"  Проекта Дороги Ш-Т от 12 декабря 2012</w:t>
      </w:r>
      <w:r>
        <w:br/>
      </w:r>
      <w:r>
        <w:rPr>
          <w:rFonts w:ascii="Times New Roman"/>
          <w:b w:val="false"/>
          <w:i w:val="false"/>
          <w:color w:val="000000"/>
          <w:sz w:val="28"/>
        </w:rPr>
        <w:t>
                             года, подготовленный в соответствии с</w:t>
      </w:r>
      <w:r>
        <w:br/>
      </w:r>
      <w:r>
        <w:rPr>
          <w:rFonts w:ascii="Times New Roman"/>
          <w:b w:val="false"/>
          <w:i w:val="false"/>
          <w:color w:val="000000"/>
          <w:sz w:val="28"/>
        </w:rPr>
        <w:t>
                             Предусмотренным Требованием 5 к</w:t>
      </w:r>
      <w:r>
        <w:br/>
      </w:r>
      <w:r>
        <w:rPr>
          <w:rFonts w:ascii="Times New Roman"/>
          <w:b w:val="false"/>
          <w:i w:val="false"/>
          <w:color w:val="000000"/>
          <w:sz w:val="28"/>
        </w:rPr>
        <w:t>
                             реализации проектов консультантом Банка</w:t>
      </w:r>
      <w:r>
        <w:br/>
      </w:r>
      <w:r>
        <w:rPr>
          <w:rFonts w:ascii="Times New Roman"/>
          <w:b w:val="false"/>
          <w:i w:val="false"/>
          <w:color w:val="000000"/>
          <w:sz w:val="28"/>
        </w:rPr>
        <w:t>
                             по экологии, казахстанским товариществом</w:t>
      </w:r>
      <w:r>
        <w:br/>
      </w:r>
      <w:r>
        <w:rPr>
          <w:rFonts w:ascii="Times New Roman"/>
          <w:b w:val="false"/>
          <w:i w:val="false"/>
          <w:color w:val="000000"/>
          <w:sz w:val="28"/>
        </w:rPr>
        <w:t>
                             с ограниченной ответственностью</w:t>
      </w:r>
      <w:r>
        <w:br/>
      </w:r>
      <w:r>
        <w:rPr>
          <w:rFonts w:ascii="Times New Roman"/>
          <w:b w:val="false"/>
          <w:i w:val="false"/>
          <w:color w:val="000000"/>
          <w:sz w:val="28"/>
        </w:rPr>
        <w:t>
                             "CaspiEcology", и одобренный</w:t>
      </w:r>
      <w:r>
        <w:br/>
      </w:r>
      <w:r>
        <w:rPr>
          <w:rFonts w:ascii="Times New Roman"/>
          <w:b w:val="false"/>
          <w:i w:val="false"/>
          <w:color w:val="000000"/>
          <w:sz w:val="28"/>
        </w:rPr>
        <w:t>
                             Исполнительным Агентством, при этом</w:t>
      </w:r>
      <w:r>
        <w:br/>
      </w:r>
      <w:r>
        <w:rPr>
          <w:rFonts w:ascii="Times New Roman"/>
          <w:b w:val="false"/>
          <w:i w:val="false"/>
          <w:color w:val="000000"/>
          <w:sz w:val="28"/>
        </w:rPr>
        <w:t>
                             такой план переселения может время от</w:t>
      </w:r>
      <w:r>
        <w:br/>
      </w:r>
      <w:r>
        <w:rPr>
          <w:rFonts w:ascii="Times New Roman"/>
          <w:b w:val="false"/>
          <w:i w:val="false"/>
          <w:color w:val="000000"/>
          <w:sz w:val="28"/>
        </w:rPr>
        <w:t>
                             времени изменяться с предварительного</w:t>
      </w:r>
      <w:r>
        <w:br/>
      </w:r>
      <w:r>
        <w:rPr>
          <w:rFonts w:ascii="Times New Roman"/>
          <w:b w:val="false"/>
          <w:i w:val="false"/>
          <w:color w:val="000000"/>
          <w:sz w:val="28"/>
        </w:rPr>
        <w:t>
                             письменного согласия Банка.</w:t>
      </w:r>
    </w:p>
    <w:bookmarkEnd w:id="20"/>
    <w:bookmarkStart w:name="z134" w:id="21"/>
    <w:p>
      <w:pPr>
        <w:spacing w:after="0"/>
        <w:ind w:left="0"/>
        <w:jc w:val="both"/>
      </w:pPr>
      <w:r>
        <w:rPr>
          <w:rFonts w:ascii="Times New Roman"/>
          <w:b w:val="false"/>
          <w:i w:val="false"/>
          <w:color w:val="000000"/>
          <w:sz w:val="28"/>
        </w:rPr>
        <w:t>
"Проект"                     означает в совокупности Часть</w:t>
      </w:r>
      <w:r>
        <w:br/>
      </w:r>
      <w:r>
        <w:rPr>
          <w:rFonts w:ascii="Times New Roman"/>
          <w:b w:val="false"/>
          <w:i w:val="false"/>
          <w:color w:val="000000"/>
          <w:sz w:val="28"/>
        </w:rPr>
        <w:t>
                             Первоначального Проекта и Часть Проекта</w:t>
      </w:r>
      <w:r>
        <w:br/>
      </w:r>
      <w:r>
        <w:rPr>
          <w:rFonts w:ascii="Times New Roman"/>
          <w:b w:val="false"/>
          <w:i w:val="false"/>
          <w:color w:val="000000"/>
          <w:sz w:val="28"/>
        </w:rPr>
        <w:t>
                             Дороги Ш-Т.</w:t>
      </w:r>
    </w:p>
    <w:bookmarkEnd w:id="21"/>
    <w:bookmarkStart w:name="z135" w:id="22"/>
    <w:p>
      <w:pPr>
        <w:spacing w:after="0"/>
        <w:ind w:left="0"/>
        <w:jc w:val="both"/>
      </w:pPr>
      <w:r>
        <w:rPr>
          <w:rFonts w:ascii="Times New Roman"/>
          <w:b w:val="false"/>
          <w:i w:val="false"/>
          <w:color w:val="000000"/>
          <w:sz w:val="28"/>
        </w:rPr>
        <w:t>
"Соглашение о займе по       означает </w:t>
      </w:r>
      <w:r>
        <w:rPr>
          <w:rFonts w:ascii="Times New Roman"/>
          <w:b w:val="false"/>
          <w:i w:val="false"/>
          <w:color w:val="000000"/>
          <w:sz w:val="28"/>
        </w:rPr>
        <w:t>Соглашение</w:t>
      </w:r>
      <w:r>
        <w:rPr>
          <w:rFonts w:ascii="Times New Roman"/>
          <w:b w:val="false"/>
          <w:i w:val="false"/>
          <w:color w:val="000000"/>
          <w:sz w:val="28"/>
        </w:rPr>
        <w:t xml:space="preserve"> о займе от</w:t>
      </w:r>
      <w:r>
        <w:br/>
      </w:r>
      <w:r>
        <w:rPr>
          <w:rFonts w:ascii="Times New Roman"/>
          <w:b w:val="false"/>
          <w:i w:val="false"/>
          <w:color w:val="000000"/>
          <w:sz w:val="28"/>
        </w:rPr>
        <w:t>
реконструкции дороги Ш-Т"    12 декабря 2012 года между Заемщиком и</w:t>
      </w:r>
      <w:r>
        <w:br/>
      </w:r>
      <w:r>
        <w:rPr>
          <w:rFonts w:ascii="Times New Roman"/>
          <w:b w:val="false"/>
          <w:i w:val="false"/>
          <w:color w:val="000000"/>
          <w:sz w:val="28"/>
        </w:rPr>
        <w:t>
                             Банком, в соответствии с которым Банк</w:t>
      </w:r>
      <w:r>
        <w:br/>
      </w:r>
      <w:r>
        <w:rPr>
          <w:rFonts w:ascii="Times New Roman"/>
          <w:b w:val="false"/>
          <w:i w:val="false"/>
          <w:color w:val="000000"/>
          <w:sz w:val="28"/>
        </w:rPr>
        <w:t>
                             согласился предоставить Заемщику заем в</w:t>
      </w:r>
      <w:r>
        <w:br/>
      </w:r>
      <w:r>
        <w:rPr>
          <w:rFonts w:ascii="Times New Roman"/>
          <w:b w:val="false"/>
          <w:i w:val="false"/>
          <w:color w:val="000000"/>
          <w:sz w:val="28"/>
        </w:rPr>
        <w:t>
                             размере не более 142,000,000 долларов</w:t>
      </w:r>
      <w:r>
        <w:br/>
      </w:r>
      <w:r>
        <w:rPr>
          <w:rFonts w:ascii="Times New Roman"/>
          <w:b w:val="false"/>
          <w:i w:val="false"/>
          <w:color w:val="000000"/>
          <w:sz w:val="28"/>
        </w:rPr>
        <w:t>
                             США на финансирование реконструкции</w:t>
      </w:r>
      <w:r>
        <w:br/>
      </w:r>
      <w:r>
        <w:rPr>
          <w:rFonts w:ascii="Times New Roman"/>
          <w:b w:val="false"/>
          <w:i w:val="false"/>
          <w:color w:val="000000"/>
          <w:sz w:val="28"/>
        </w:rPr>
        <w:t>
                             участка дороги "Шымкент-Ташкент" при</w:t>
      </w:r>
      <w:r>
        <w:br/>
      </w:r>
      <w:r>
        <w:rPr>
          <w:rFonts w:ascii="Times New Roman"/>
          <w:b w:val="false"/>
          <w:i w:val="false"/>
          <w:color w:val="000000"/>
          <w:sz w:val="28"/>
        </w:rPr>
        <w:t>
                             условии соблюдения и в соответствии с</w:t>
      </w:r>
      <w:r>
        <w:br/>
      </w:r>
      <w:r>
        <w:rPr>
          <w:rFonts w:ascii="Times New Roman"/>
          <w:b w:val="false"/>
          <w:i w:val="false"/>
          <w:color w:val="000000"/>
          <w:sz w:val="28"/>
        </w:rPr>
        <w:t>
                             положениями указанного Соглашения, при</w:t>
      </w:r>
      <w:r>
        <w:br/>
      </w:r>
      <w:r>
        <w:rPr>
          <w:rFonts w:ascii="Times New Roman"/>
          <w:b w:val="false"/>
          <w:i w:val="false"/>
          <w:color w:val="000000"/>
          <w:sz w:val="28"/>
        </w:rPr>
        <w:t>
                             этом в такое Соглашение время от времени</w:t>
      </w:r>
      <w:r>
        <w:br/>
      </w:r>
      <w:r>
        <w:rPr>
          <w:rFonts w:ascii="Times New Roman"/>
          <w:b w:val="false"/>
          <w:i w:val="false"/>
          <w:color w:val="000000"/>
          <w:sz w:val="28"/>
        </w:rPr>
        <w:t>
                             могут вноситься изменения.</w:t>
      </w:r>
    </w:p>
    <w:bookmarkEnd w:id="22"/>
    <w:bookmarkStart w:name="z136" w:id="23"/>
    <w:p>
      <w:pPr>
        <w:spacing w:after="0"/>
        <w:ind w:left="0"/>
        <w:jc w:val="both"/>
      </w:pPr>
      <w:r>
        <w:rPr>
          <w:rFonts w:ascii="Times New Roman"/>
          <w:b w:val="false"/>
          <w:i w:val="false"/>
          <w:color w:val="000000"/>
          <w:sz w:val="28"/>
        </w:rPr>
        <w:t>
"Часть Проекта Дороги Ш-Т"   означает реконструкцию участка дороги</w:t>
      </w:r>
      <w:r>
        <w:br/>
      </w:r>
      <w:r>
        <w:rPr>
          <w:rFonts w:ascii="Times New Roman"/>
          <w:b w:val="false"/>
          <w:i w:val="false"/>
          <w:color w:val="000000"/>
          <w:sz w:val="28"/>
        </w:rPr>
        <w:t>
                             "Шымкент-Ташкент", составляющую Часть E</w:t>
      </w:r>
      <w:r>
        <w:br/>
      </w:r>
      <w:r>
        <w:rPr>
          <w:rFonts w:ascii="Times New Roman"/>
          <w:b w:val="false"/>
          <w:i w:val="false"/>
          <w:color w:val="000000"/>
          <w:sz w:val="28"/>
        </w:rPr>
        <w:t>
                             Проекта, как описано в  </w:t>
      </w:r>
      <w:r>
        <w:rPr>
          <w:rFonts w:ascii="Times New Roman"/>
          <w:b w:val="false"/>
          <w:i w:val="false"/>
          <w:color w:val="000000"/>
          <w:sz w:val="28"/>
        </w:rPr>
        <w:t>Приложении 1</w:t>
      </w:r>
      <w:r>
        <w:br/>
      </w:r>
      <w:r>
        <w:rPr>
          <w:rFonts w:ascii="Times New Roman"/>
          <w:b w:val="false"/>
          <w:i w:val="false"/>
          <w:color w:val="000000"/>
          <w:sz w:val="28"/>
        </w:rPr>
        <w:t>
                             (Описание Проекта).</w:t>
      </w:r>
    </w:p>
    <w:bookmarkEnd w:id="23"/>
    <w:bookmarkStart w:name="z7" w:id="2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1.03. Толкование </w:t>
      </w:r>
    </w:p>
    <w:bookmarkEnd w:id="24"/>
    <w:p>
      <w:pPr>
        <w:spacing w:after="0"/>
        <w:ind w:left="0"/>
        <w:jc w:val="both"/>
      </w:pPr>
      <w:r>
        <w:rPr>
          <w:rFonts w:ascii="Times New Roman"/>
          <w:b w:val="false"/>
          <w:i w:val="false"/>
          <w:color w:val="000000"/>
          <w:sz w:val="28"/>
        </w:rPr>
        <w:t xml:space="preserve">      В настоящем Соглашении ссылка на указанную Статью, Раздел или Приложение истолковывается, за исключением случаев, указанных в данном Соглашении отдельно, как ссылка на эту указанную Статью или Раздел или Приложение к данному Соглашению. </w:t>
      </w:r>
    </w:p>
    <w:bookmarkStart w:name="z8" w:id="25"/>
    <w:p>
      <w:pPr>
        <w:spacing w:after="0"/>
        <w:ind w:left="0"/>
        <w:jc w:val="left"/>
      </w:pPr>
      <w:r>
        <w:rPr>
          <w:rFonts w:ascii="Times New Roman"/>
          <w:b/>
          <w:i w:val="false"/>
          <w:color w:val="000000"/>
        </w:rPr>
        <w:t xml:space="preserve"> 
СТАТЬЯ II - ОСНОВНЫЕ УСЛОВИЯ ЗАЙМА </w:t>
      </w:r>
    </w:p>
    <w:bookmarkEnd w:id="25"/>
    <w:bookmarkStart w:name="z9" w:id="2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2.01. Сумма и валюта </w:t>
      </w:r>
    </w:p>
    <w:bookmarkEnd w:id="26"/>
    <w:p>
      <w:pPr>
        <w:spacing w:after="0"/>
        <w:ind w:left="0"/>
        <w:jc w:val="both"/>
      </w:pPr>
      <w:r>
        <w:rPr>
          <w:rFonts w:ascii="Times New Roman"/>
          <w:b w:val="false"/>
          <w:i w:val="false"/>
          <w:color w:val="000000"/>
          <w:sz w:val="28"/>
        </w:rPr>
        <w:t xml:space="preserve">      Банк соглашается предоставить Заемщику заем, в соответствии с положениями и условиями, изложенными или упоминаемыми в данном Соглашении, в размере ста восьмидесяти миллионов долларов США ($180 000 000). </w:t>
      </w:r>
    </w:p>
    <w:bookmarkStart w:name="z10" w:id="2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2.02. Прочие финансовые условия Займа </w:t>
      </w:r>
    </w:p>
    <w:bookmarkEnd w:id="27"/>
    <w:p>
      <w:pPr>
        <w:spacing w:after="0"/>
        <w:ind w:left="0"/>
        <w:jc w:val="both"/>
      </w:pPr>
      <w:r>
        <w:rPr>
          <w:rFonts w:ascii="Times New Roman"/>
          <w:b w:val="false"/>
          <w:i w:val="false"/>
          <w:color w:val="ff0000"/>
          <w:sz w:val="28"/>
        </w:rPr>
        <w:t xml:space="preserve">      Сноска. Раздел 2.02 с изменением, внесенным Законом РК от 10.01.2014 </w:t>
      </w:r>
      <w:r>
        <w:rPr>
          <w:rFonts w:ascii="Times New Roman"/>
          <w:b w:val="false"/>
          <w:i w:val="false"/>
          <w:color w:val="ff0000"/>
          <w:sz w:val="28"/>
        </w:rPr>
        <w:t>№ 157-V</w:t>
      </w:r>
      <w:r>
        <w:rPr>
          <w:rFonts w:ascii="Times New Roman"/>
          <w:b w:val="false"/>
          <w:i w:val="false"/>
          <w:color w:val="ff0000"/>
          <w:sz w:val="28"/>
        </w:rPr>
        <w:t>.</w:t>
      </w:r>
    </w:p>
    <w:bookmarkStart w:name="z51" w:id="28"/>
    <w:p>
      <w:pPr>
        <w:spacing w:after="0"/>
        <w:ind w:left="0"/>
        <w:jc w:val="both"/>
      </w:pPr>
      <w:r>
        <w:rPr>
          <w:rFonts w:ascii="Times New Roman"/>
          <w:b w:val="false"/>
          <w:i w:val="false"/>
          <w:color w:val="000000"/>
          <w:sz w:val="28"/>
        </w:rPr>
        <w:t xml:space="preserve">
      (а) Минимальная сумма выборки средств составляет двести тысяч долларов США ($200 000). </w:t>
      </w:r>
      <w:r>
        <w:br/>
      </w:r>
      <w:r>
        <w:rPr>
          <w:rFonts w:ascii="Times New Roman"/>
          <w:b w:val="false"/>
          <w:i w:val="false"/>
          <w:color w:val="000000"/>
          <w:sz w:val="28"/>
        </w:rPr>
        <w:t>
</w:t>
      </w:r>
      <w:r>
        <w:rPr>
          <w:rFonts w:ascii="Times New Roman"/>
          <w:b w:val="false"/>
          <w:i w:val="false"/>
          <w:color w:val="000000"/>
          <w:sz w:val="28"/>
        </w:rPr>
        <w:t xml:space="preserve">
      (b) Минимальная сумма досрочного погашения составляет десять миллионов долларов США ($10 000 000). </w:t>
      </w:r>
      <w:r>
        <w:br/>
      </w:r>
      <w:r>
        <w:rPr>
          <w:rFonts w:ascii="Times New Roman"/>
          <w:b w:val="false"/>
          <w:i w:val="false"/>
          <w:color w:val="000000"/>
          <w:sz w:val="28"/>
        </w:rPr>
        <w:t>
</w:t>
      </w:r>
      <w:r>
        <w:rPr>
          <w:rFonts w:ascii="Times New Roman"/>
          <w:b w:val="false"/>
          <w:i w:val="false"/>
          <w:color w:val="000000"/>
          <w:sz w:val="28"/>
        </w:rPr>
        <w:t xml:space="preserve">
      (c) Минимальная аннулируемая сумма составляет пять миллионов долларов США ($5 000 000). </w:t>
      </w:r>
      <w:r>
        <w:br/>
      </w:r>
      <w:r>
        <w:rPr>
          <w:rFonts w:ascii="Times New Roman"/>
          <w:b w:val="false"/>
          <w:i w:val="false"/>
          <w:color w:val="000000"/>
          <w:sz w:val="28"/>
        </w:rPr>
        <w:t>
</w:t>
      </w:r>
      <w:r>
        <w:rPr>
          <w:rFonts w:ascii="Times New Roman"/>
          <w:b w:val="false"/>
          <w:i w:val="false"/>
          <w:color w:val="000000"/>
          <w:sz w:val="28"/>
        </w:rPr>
        <w:t xml:space="preserve">
      (d) Датами уплаты процентов будут 14 февраля и 14 августа каждого года. </w:t>
      </w:r>
      <w:r>
        <w:br/>
      </w:r>
      <w:r>
        <w:rPr>
          <w:rFonts w:ascii="Times New Roman"/>
          <w:b w:val="false"/>
          <w:i w:val="false"/>
          <w:color w:val="000000"/>
          <w:sz w:val="28"/>
        </w:rPr>
        <w:t>
</w:t>
      </w:r>
      <w:r>
        <w:rPr>
          <w:rFonts w:ascii="Times New Roman"/>
          <w:b w:val="false"/>
          <w:i w:val="false"/>
          <w:color w:val="000000"/>
          <w:sz w:val="28"/>
        </w:rPr>
        <w:t xml:space="preserve">
      (e) (1) Заемщик погашает Заем тридцатью равными (или настолько равными, насколько возможно) полугодовыми платежами 14 февраля и 14 августа каждого года, при этом первой Датой погашения займа будет 14 августа 2013 года и последней Датой погашения займа будет 14 февраля 2028 года. </w:t>
      </w:r>
      <w:r>
        <w:br/>
      </w:r>
      <w:r>
        <w:rPr>
          <w:rFonts w:ascii="Times New Roman"/>
          <w:b w:val="false"/>
          <w:i w:val="false"/>
          <w:color w:val="000000"/>
          <w:sz w:val="28"/>
        </w:rPr>
        <w:t>
</w:t>
      </w:r>
      <w:r>
        <w:rPr>
          <w:rFonts w:ascii="Times New Roman"/>
          <w:b w:val="false"/>
          <w:i w:val="false"/>
          <w:color w:val="000000"/>
          <w:sz w:val="28"/>
        </w:rPr>
        <w:t xml:space="preserve">
      (2) Невзирая на вышесказанное, в случае если (i) Заемщик не освоит полную сумму Займа до наступления первой Даты погашения займа, указанной в Разделе 2.02 (е) (1), и (ii) Банк продлит Последнюю дату использования займа, указанную в Разделе 2.02 (f) ниже до даты, которая наступит после такой первой Даты погашения займа, тогда сумма каждой выборки, сделанной в первую Дату погашения займа или после нее, будет распределена для погашения равными долями в течение нескольких Дат погашения займа, которые наступают после даты такой выборки (при этом Банк корректирует такие распределенные суммы таким образом, чтобы получились целые числа в каждом случае). Банк будет время от времени уведомлять Заемщика о таких распределениях. </w:t>
      </w:r>
      <w:r>
        <w:br/>
      </w:r>
      <w:r>
        <w:rPr>
          <w:rFonts w:ascii="Times New Roman"/>
          <w:b w:val="false"/>
          <w:i w:val="false"/>
          <w:color w:val="000000"/>
          <w:sz w:val="28"/>
        </w:rPr>
        <w:t>
</w:t>
      </w:r>
      <w:r>
        <w:rPr>
          <w:rFonts w:ascii="Times New Roman"/>
          <w:b w:val="false"/>
          <w:i w:val="false"/>
          <w:color w:val="000000"/>
          <w:sz w:val="28"/>
        </w:rPr>
        <w:t>
      (f) Последней датой использования займа будет 10 января 2018 года или такая другая дата, которую Банк может установить по своему усмотрению и о которой уведомит Заемщика.</w:t>
      </w:r>
      <w:r>
        <w:br/>
      </w:r>
      <w:r>
        <w:rPr>
          <w:rFonts w:ascii="Times New Roman"/>
          <w:b w:val="false"/>
          <w:i w:val="false"/>
          <w:color w:val="000000"/>
          <w:sz w:val="28"/>
        </w:rPr>
        <w:t>
</w:t>
      </w:r>
      <w:r>
        <w:rPr>
          <w:rFonts w:ascii="Times New Roman"/>
          <w:b w:val="false"/>
          <w:i w:val="false"/>
          <w:color w:val="000000"/>
          <w:sz w:val="28"/>
        </w:rPr>
        <w:t xml:space="preserve">
      (g) Ставка комиссии за обязательство составляет 0,5 % годовых. </w:t>
      </w:r>
      <w:r>
        <w:br/>
      </w:r>
      <w:r>
        <w:rPr>
          <w:rFonts w:ascii="Times New Roman"/>
          <w:b w:val="false"/>
          <w:i w:val="false"/>
          <w:color w:val="000000"/>
          <w:sz w:val="28"/>
        </w:rPr>
        <w:t>
</w:t>
      </w:r>
      <w:r>
        <w:rPr>
          <w:rFonts w:ascii="Times New Roman"/>
          <w:b w:val="false"/>
          <w:i w:val="false"/>
          <w:color w:val="000000"/>
          <w:sz w:val="28"/>
        </w:rPr>
        <w:t xml:space="preserve">
      (h) Заем основывается на Плавающей процентной ставке. Невзирая на вышесказанное, Заемщик может, в качестве альтернативы выплаты вознаграждения (процентов) по Плавающей процентной ставке на всю сумму или любую часть суммы непогашенной задолженности по Займу на тот момент времени, выбрать погашение займа по Фиксированной процентной ставке на такую часть Займа, в соответствие с Разделом 3.04 (с) Стандартных положений и условий. </w:t>
      </w:r>
    </w:p>
    <w:bookmarkEnd w:id="28"/>
    <w:bookmarkStart w:name="z11" w:id="2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2.03. Выборки </w:t>
      </w:r>
    </w:p>
    <w:bookmarkEnd w:id="29"/>
    <w:bookmarkStart w:name="z60" w:id="30"/>
    <w:p>
      <w:pPr>
        <w:spacing w:after="0"/>
        <w:ind w:left="0"/>
        <w:jc w:val="both"/>
      </w:pPr>
      <w:r>
        <w:rPr>
          <w:rFonts w:ascii="Times New Roman"/>
          <w:b w:val="false"/>
          <w:i w:val="false"/>
          <w:color w:val="000000"/>
          <w:sz w:val="28"/>
        </w:rPr>
        <w:t xml:space="preserve">
      (a) Предоставленная сумма может быть выбрана (освоена) время от времени в соответствии с положениями Приложения 2 для покрытия затрат, произведенных (или же, с согласия Банка, которые предстоит произвести) в отношении товаров, работ и услуг за разумную цену, требующихся для Проекта. </w:t>
      </w:r>
      <w:r>
        <w:br/>
      </w:r>
      <w:r>
        <w:rPr>
          <w:rFonts w:ascii="Times New Roman"/>
          <w:b w:val="false"/>
          <w:i w:val="false"/>
          <w:color w:val="000000"/>
          <w:sz w:val="28"/>
        </w:rPr>
        <w:t>
</w:t>
      </w:r>
      <w:r>
        <w:rPr>
          <w:rFonts w:ascii="Times New Roman"/>
          <w:b w:val="false"/>
          <w:i w:val="false"/>
          <w:color w:val="000000"/>
          <w:sz w:val="28"/>
        </w:rPr>
        <w:t xml:space="preserve">
      (b) Несмотря на положения Раздела 3.05(c) Стандартных положений и условий, Заемщик предпочитает выплатить Разовую комиссию не из средств Предоставляемой суммы, а за счет собственных ресурсов. Оплата Разовой комиссии Заемщиком будет произведена согласно Разделу 3.05(d) Стандартных положений и условий. </w:t>
      </w:r>
    </w:p>
    <w:bookmarkEnd w:id="30"/>
    <w:bookmarkStart w:name="z12" w:id="31"/>
    <w:p>
      <w:pPr>
        <w:spacing w:after="0"/>
        <w:ind w:left="0"/>
        <w:jc w:val="left"/>
      </w:pPr>
      <w:r>
        <w:rPr>
          <w:rFonts w:ascii="Times New Roman"/>
          <w:b/>
          <w:i w:val="false"/>
          <w:color w:val="000000"/>
        </w:rPr>
        <w:t xml:space="preserve"> 
СТАТЬЯ III - ВЫПОЛНЕНИЕ ПРОЕКТА </w:t>
      </w:r>
    </w:p>
    <w:bookmarkEnd w:id="31"/>
    <w:bookmarkStart w:name="z13" w:id="3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3.01. Прочие позитивные проектные обязательства </w:t>
      </w:r>
    </w:p>
    <w:bookmarkEnd w:id="32"/>
    <w:p>
      <w:pPr>
        <w:spacing w:after="0"/>
        <w:ind w:left="0"/>
        <w:jc w:val="both"/>
      </w:pPr>
      <w:r>
        <w:rPr>
          <w:rFonts w:ascii="Times New Roman"/>
          <w:b w:val="false"/>
          <w:i w:val="false"/>
          <w:color w:val="ff0000"/>
          <w:sz w:val="28"/>
        </w:rPr>
        <w:t xml:space="preserve">      Сноска. Раздел 3.01 с изменениями, внесенным Законом РК от 10.01.2014 </w:t>
      </w:r>
      <w:r>
        <w:rPr>
          <w:rFonts w:ascii="Times New Roman"/>
          <w:b w:val="false"/>
          <w:i w:val="false"/>
          <w:color w:val="ff0000"/>
          <w:sz w:val="28"/>
        </w:rPr>
        <w:t>№ 157-V</w:t>
      </w:r>
      <w:r>
        <w:rPr>
          <w:rFonts w:ascii="Times New Roman"/>
          <w:b w:val="false"/>
          <w:i w:val="false"/>
          <w:color w:val="ff0000"/>
          <w:sz w:val="28"/>
        </w:rPr>
        <w:t>.</w:t>
      </w:r>
    </w:p>
    <w:bookmarkStart w:name="z62" w:id="33"/>
    <w:p>
      <w:pPr>
        <w:spacing w:after="0"/>
        <w:ind w:left="0"/>
        <w:jc w:val="both"/>
      </w:pPr>
      <w:r>
        <w:rPr>
          <w:rFonts w:ascii="Times New Roman"/>
          <w:b w:val="false"/>
          <w:i w:val="false"/>
          <w:color w:val="000000"/>
          <w:sz w:val="28"/>
        </w:rPr>
        <w:t xml:space="preserve">
      В дополнение к общим обязательствам, изложенным в Статье IV cтандартных положений и условий, если Банк не согласится на иное: </w:t>
      </w:r>
      <w:r>
        <w:br/>
      </w:r>
      <w:r>
        <w:rPr>
          <w:rFonts w:ascii="Times New Roman"/>
          <w:b w:val="false"/>
          <w:i w:val="false"/>
          <w:color w:val="000000"/>
          <w:sz w:val="28"/>
        </w:rPr>
        <w:t>
</w:t>
      </w:r>
      <w:r>
        <w:rPr>
          <w:rFonts w:ascii="Times New Roman"/>
          <w:b w:val="false"/>
          <w:i w:val="false"/>
          <w:color w:val="000000"/>
          <w:sz w:val="28"/>
        </w:rPr>
        <w:t xml:space="preserve">
      (a) Заемщик: </w:t>
      </w:r>
      <w:r>
        <w:br/>
      </w:r>
      <w:r>
        <w:rPr>
          <w:rFonts w:ascii="Times New Roman"/>
          <w:b w:val="false"/>
          <w:i w:val="false"/>
          <w:color w:val="000000"/>
          <w:sz w:val="28"/>
        </w:rPr>
        <w:t>
</w:t>
      </w:r>
      <w:r>
        <w:rPr>
          <w:rFonts w:ascii="Times New Roman"/>
          <w:b w:val="false"/>
          <w:i w:val="false"/>
          <w:color w:val="000000"/>
          <w:sz w:val="28"/>
        </w:rPr>
        <w:t xml:space="preserve">
      (1) примет все меры, необходимые для обеспечения достаточных средств для завершения Проекта; </w:t>
      </w:r>
      <w:r>
        <w:br/>
      </w:r>
      <w:r>
        <w:rPr>
          <w:rFonts w:ascii="Times New Roman"/>
          <w:b w:val="false"/>
          <w:i w:val="false"/>
          <w:color w:val="000000"/>
          <w:sz w:val="28"/>
        </w:rPr>
        <w:t>
</w:t>
      </w:r>
      <w:r>
        <w:rPr>
          <w:rFonts w:ascii="Times New Roman"/>
          <w:b w:val="false"/>
          <w:i w:val="false"/>
          <w:color w:val="000000"/>
          <w:sz w:val="28"/>
        </w:rPr>
        <w:t xml:space="preserve">
      (2) примет или обеспечит принятие всех мер, необходимых или надлежащих для достижения целей Проекта и выполнения положений настоящего Соглашения; </w:t>
      </w:r>
      <w:r>
        <w:br/>
      </w:r>
      <w:r>
        <w:rPr>
          <w:rFonts w:ascii="Times New Roman"/>
          <w:b w:val="false"/>
          <w:i w:val="false"/>
          <w:color w:val="000000"/>
          <w:sz w:val="28"/>
        </w:rPr>
        <w:t>
</w:t>
      </w:r>
      <w:r>
        <w:rPr>
          <w:rFonts w:ascii="Times New Roman"/>
          <w:b w:val="false"/>
          <w:i w:val="false"/>
          <w:color w:val="000000"/>
          <w:sz w:val="28"/>
        </w:rPr>
        <w:t xml:space="preserve">
      (3) выполнит все свои обязательства, возникающие по любому соглашению, заключенному в связи с Проектом; </w:t>
      </w:r>
      <w:r>
        <w:br/>
      </w:r>
      <w:r>
        <w:rPr>
          <w:rFonts w:ascii="Times New Roman"/>
          <w:b w:val="false"/>
          <w:i w:val="false"/>
          <w:color w:val="000000"/>
          <w:sz w:val="28"/>
        </w:rPr>
        <w:t>
</w:t>
      </w:r>
      <w:r>
        <w:rPr>
          <w:rFonts w:ascii="Times New Roman"/>
          <w:b w:val="false"/>
          <w:i w:val="false"/>
          <w:color w:val="000000"/>
          <w:sz w:val="28"/>
        </w:rPr>
        <w:t xml:space="preserve">
      (b) Заемщик обеспечит, что Исполнительное агентство: </w:t>
      </w:r>
      <w:r>
        <w:br/>
      </w:r>
      <w:r>
        <w:rPr>
          <w:rFonts w:ascii="Times New Roman"/>
          <w:b w:val="false"/>
          <w:i w:val="false"/>
          <w:color w:val="000000"/>
          <w:sz w:val="28"/>
        </w:rPr>
        <w:t>
</w:t>
      </w:r>
      <w:r>
        <w:rPr>
          <w:rFonts w:ascii="Times New Roman"/>
          <w:b w:val="false"/>
          <w:i w:val="false"/>
          <w:color w:val="000000"/>
          <w:sz w:val="28"/>
        </w:rPr>
        <w:t xml:space="preserve">
      (1) не позднее 1 декабря 2009 года совместно с консультантом, привлеченным в рамках Части С Проекта, разработает и согласует Модель концессионного проекта, которую в дальнейшем реализует в соответствии с Законом о концессиях; </w:t>
      </w:r>
      <w:r>
        <w:br/>
      </w:r>
      <w:r>
        <w:rPr>
          <w:rFonts w:ascii="Times New Roman"/>
          <w:b w:val="false"/>
          <w:i w:val="false"/>
          <w:color w:val="000000"/>
          <w:sz w:val="28"/>
        </w:rPr>
        <w:t>
</w:t>
      </w:r>
      <w:r>
        <w:rPr>
          <w:rFonts w:ascii="Times New Roman"/>
          <w:b w:val="false"/>
          <w:i w:val="false"/>
          <w:color w:val="000000"/>
          <w:sz w:val="28"/>
        </w:rPr>
        <w:t>
      (2) при содействии консультанта, привлекаемого в рамках Части С проекта, и в объеме, рекомендованном таким консультантом и экономически обоснованном, после включения такого проекта в порядке, установленном законодательством Заемщика, в перечень проектов, возможных к передаче в концессию, не позднее 31 декабря 2014 года подготовит всю необходимую конкурсную документацию по отобранному концессионному проекту и опубликует такой тендер в соответствии с графиком, согласованным с Банком;</w:t>
      </w:r>
      <w:r>
        <w:br/>
      </w:r>
      <w:r>
        <w:rPr>
          <w:rFonts w:ascii="Times New Roman"/>
          <w:b w:val="false"/>
          <w:i w:val="false"/>
          <w:color w:val="000000"/>
          <w:sz w:val="28"/>
        </w:rPr>
        <w:t>
</w:t>
      </w:r>
      <w:r>
        <w:rPr>
          <w:rFonts w:ascii="Times New Roman"/>
          <w:b w:val="false"/>
          <w:i w:val="false"/>
          <w:color w:val="000000"/>
          <w:sz w:val="28"/>
        </w:rPr>
        <w:t xml:space="preserve">
      (3) не позднее 1 апреля 2010 года совместно с консультантом, привлеченным в рамках Части D Проекта, разработает и согласует форму Договора о сервисном обслуживании; </w:t>
      </w:r>
      <w:r>
        <w:br/>
      </w:r>
      <w:r>
        <w:rPr>
          <w:rFonts w:ascii="Times New Roman"/>
          <w:b w:val="false"/>
          <w:i w:val="false"/>
          <w:color w:val="000000"/>
          <w:sz w:val="28"/>
        </w:rPr>
        <w:t>
</w:t>
      </w:r>
      <w:r>
        <w:rPr>
          <w:rFonts w:ascii="Times New Roman"/>
          <w:b w:val="false"/>
          <w:i w:val="false"/>
          <w:color w:val="000000"/>
          <w:sz w:val="28"/>
        </w:rPr>
        <w:t xml:space="preserve">
      (4) не позднее 1 января 2010 года, при содействии консультантов, привлеченных в рамках Части D Проекта, в объеме, рекомендованном таким консультантом и экономически обоснованным, разработает и утвердит Мероприятия по улучшению системы текущего ремонта и содержания со сроками реализации таких мероприятий, удовлетворяющими Банк; </w:t>
      </w:r>
      <w:r>
        <w:br/>
      </w:r>
      <w:r>
        <w:rPr>
          <w:rFonts w:ascii="Times New Roman"/>
          <w:b w:val="false"/>
          <w:i w:val="false"/>
          <w:color w:val="000000"/>
          <w:sz w:val="28"/>
        </w:rPr>
        <w:t>
</w:t>
      </w:r>
      <w:r>
        <w:rPr>
          <w:rFonts w:ascii="Times New Roman"/>
          <w:b w:val="false"/>
          <w:i w:val="false"/>
          <w:color w:val="000000"/>
          <w:sz w:val="28"/>
        </w:rPr>
        <w:t xml:space="preserve">
      (5) не позднее 31 января 2011 года определит участок для пилотного проекта и заключит Договор о сервисном обслуживании, в соответствии с законодательством Заемщика, при этом такой пилотный участок будет согласован с Банком; и </w:t>
      </w:r>
      <w:r>
        <w:br/>
      </w:r>
      <w:r>
        <w:rPr>
          <w:rFonts w:ascii="Times New Roman"/>
          <w:b w:val="false"/>
          <w:i w:val="false"/>
          <w:color w:val="000000"/>
          <w:sz w:val="28"/>
        </w:rPr>
        <w:t>
</w:t>
      </w:r>
      <w:r>
        <w:rPr>
          <w:rFonts w:ascii="Times New Roman"/>
          <w:b w:val="false"/>
          <w:i w:val="false"/>
          <w:color w:val="000000"/>
          <w:sz w:val="28"/>
        </w:rPr>
        <w:t>
      (6) реализует дальнейшие концессионные проекты в автодорожной отрасли в соответствии с </w:t>
      </w:r>
      <w:r>
        <w:rPr>
          <w:rFonts w:ascii="Times New Roman"/>
          <w:b w:val="false"/>
          <w:i w:val="false"/>
          <w:color w:val="000000"/>
          <w:sz w:val="28"/>
        </w:rPr>
        <w:t xml:space="preserve">Законом о концессиях </w:t>
      </w:r>
      <w:r>
        <w:rPr>
          <w:rFonts w:ascii="Times New Roman"/>
          <w:b w:val="false"/>
          <w:i w:val="false"/>
          <w:color w:val="000000"/>
          <w:sz w:val="28"/>
        </w:rPr>
        <w:t>и лучшей международной практикой;</w:t>
      </w:r>
      <w:r>
        <w:br/>
      </w:r>
      <w:r>
        <w:rPr>
          <w:rFonts w:ascii="Times New Roman"/>
          <w:b w:val="false"/>
          <w:i w:val="false"/>
          <w:color w:val="000000"/>
          <w:sz w:val="28"/>
        </w:rPr>
        <w:t>
</w:t>
      </w:r>
      <w:r>
        <w:rPr>
          <w:rFonts w:ascii="Times New Roman"/>
          <w:b w:val="false"/>
          <w:i w:val="false"/>
          <w:color w:val="000000"/>
          <w:sz w:val="28"/>
        </w:rPr>
        <w:t>
      (c) Заемщик далее обеспечит, если иное не согласовано Банком, что Исполнительное Агентство в отношении Части Проекта Дороги Ш-Т:</w:t>
      </w:r>
      <w:r>
        <w:br/>
      </w:r>
      <w:r>
        <w:rPr>
          <w:rFonts w:ascii="Times New Roman"/>
          <w:b w:val="false"/>
          <w:i w:val="false"/>
          <w:color w:val="000000"/>
          <w:sz w:val="28"/>
        </w:rPr>
        <w:t xml:space="preserve">
      (1) не позднее 30 марта 2014 года завершит обзор нормативов и типовых технических спецификаций для строительных работ в автодорожной отрасли в соответствии с лучшей промышленной практикой; </w:t>
      </w:r>
      <w:r>
        <w:br/>
      </w:r>
      <w:r>
        <w:rPr>
          <w:rFonts w:ascii="Times New Roman"/>
          <w:b w:val="false"/>
          <w:i w:val="false"/>
          <w:color w:val="000000"/>
          <w:sz w:val="28"/>
        </w:rPr>
        <w:t>
      (2) не позднее 30 марта 2015 года примет соответствующие нормативы и типовые технические спецификации для строительных работ в автодорожной отрасли;</w:t>
      </w:r>
      <w:r>
        <w:br/>
      </w:r>
      <w:r>
        <w:rPr>
          <w:rFonts w:ascii="Times New Roman"/>
          <w:b w:val="false"/>
          <w:i w:val="false"/>
          <w:color w:val="000000"/>
          <w:sz w:val="28"/>
        </w:rPr>
        <w:t>
      (3) не позднее 30 марта 2014 года завершит детальную оценку потенциала Исполнительного Агентства и разработает детальные предложения в отношении функционирования независимого дорожного агентства (специализированной дорожной организации, создаваемой для управления сетью республиканских автомобильных дорог), подготовит План действий для реализации таких предложений и соответствующий проект поправок в действующее законодательство;</w:t>
      </w:r>
      <w:r>
        <w:br/>
      </w:r>
      <w:r>
        <w:rPr>
          <w:rFonts w:ascii="Times New Roman"/>
          <w:b w:val="false"/>
          <w:i w:val="false"/>
          <w:color w:val="000000"/>
          <w:sz w:val="28"/>
        </w:rPr>
        <w:t>
      (4) не позднее 31 декабря 2014 года представит на рассмотрение Правительства Заемщика План действий относительно создания независимого дорожного агентства, включающий проект поправок в законодательство, позволяющих реализацию предлагаемых реформ;</w:t>
      </w:r>
      <w:r>
        <w:br/>
      </w:r>
      <w:r>
        <w:rPr>
          <w:rFonts w:ascii="Times New Roman"/>
          <w:b w:val="false"/>
          <w:i w:val="false"/>
          <w:color w:val="000000"/>
          <w:sz w:val="28"/>
        </w:rPr>
        <w:t>
      (5) не позднее 31 декабря 2013 года завершит оценку потенциала функций закупок Исполнительного Агентства и разработает рекомендации в соответствии с лучшей практикой в рамках Части С проекта в рамках Соглашения о займе по реконструкции дороги Ш-Т, где такое условие определено, при этом такая часть изложена в </w:t>
      </w:r>
      <w:r>
        <w:rPr>
          <w:rFonts w:ascii="Times New Roman"/>
          <w:b w:val="false"/>
          <w:i w:val="false"/>
          <w:color w:val="000000"/>
          <w:sz w:val="28"/>
        </w:rPr>
        <w:t>Пункте 2</w:t>
      </w:r>
      <w:r>
        <w:rPr>
          <w:rFonts w:ascii="Times New Roman"/>
          <w:b w:val="false"/>
          <w:i w:val="false"/>
          <w:color w:val="000000"/>
          <w:sz w:val="28"/>
        </w:rPr>
        <w:t xml:space="preserve"> Приложения 1 Соглашения о займе по реконструкции дороги Ш-Т и согласована с Исполнительным Агентством;</w:t>
      </w:r>
      <w:r>
        <w:br/>
      </w:r>
      <w:r>
        <w:rPr>
          <w:rFonts w:ascii="Times New Roman"/>
          <w:b w:val="false"/>
          <w:i w:val="false"/>
          <w:color w:val="000000"/>
          <w:sz w:val="28"/>
        </w:rPr>
        <w:t>
      (6) не позднее 30 июня 2014 года применит рекомендации, указанные выше в подпункте (5), и завершит совершенствование функций Исполнительного Агентства в области закупок в соответствии с применимым законодательством;</w:t>
      </w:r>
      <w:r>
        <w:br/>
      </w:r>
      <w:r>
        <w:rPr>
          <w:rFonts w:ascii="Times New Roman"/>
          <w:b w:val="false"/>
          <w:i w:val="false"/>
          <w:color w:val="000000"/>
          <w:sz w:val="28"/>
        </w:rPr>
        <w:t>
      (7) не позднее 30 июня 2015 года, в случае создания дорожного агентства, реализует соответствующие функции дорожного агентства в области закупок в соответствии с рекомендациями, указанными выше в подпункте (5);</w:t>
      </w:r>
      <w:r>
        <w:br/>
      </w:r>
      <w:r>
        <w:rPr>
          <w:rFonts w:ascii="Times New Roman"/>
          <w:b w:val="false"/>
          <w:i w:val="false"/>
          <w:color w:val="000000"/>
          <w:sz w:val="28"/>
        </w:rPr>
        <w:t>
      (8) не позднее 30 марта 2014 года завершит исследование, оценивающее готовность частного сектора и возможности государственного сектора провести тендер на контракты по техническому содержанию, основанные на результативности;</w:t>
      </w:r>
      <w:r>
        <w:br/>
      </w:r>
      <w:r>
        <w:rPr>
          <w:rFonts w:ascii="Times New Roman"/>
          <w:b w:val="false"/>
          <w:i w:val="false"/>
          <w:color w:val="000000"/>
          <w:sz w:val="28"/>
        </w:rPr>
        <w:t>
      (9) не позднее 30 марта 2015 года подготовит тендерную документацию для многолетнего контракта на регламентное техническое содержание и опубликует такой тендер;</w:t>
      </w:r>
      <w:r>
        <w:br/>
      </w:r>
      <w:r>
        <w:rPr>
          <w:rFonts w:ascii="Times New Roman"/>
          <w:b w:val="false"/>
          <w:i w:val="false"/>
          <w:color w:val="000000"/>
          <w:sz w:val="28"/>
        </w:rPr>
        <w:t>
      (10) не позднее 30 марта 2013 года представит на рассмотрение Правительства Заемщика соответствующий проект поправок в законодательство о концессиях, приемлемых для сторон, для обеспечения реализации проектов по типу ГЧП; и</w:t>
      </w:r>
      <w:r>
        <w:br/>
      </w:r>
      <w:r>
        <w:rPr>
          <w:rFonts w:ascii="Times New Roman"/>
          <w:b w:val="false"/>
          <w:i w:val="false"/>
          <w:color w:val="000000"/>
          <w:sz w:val="28"/>
        </w:rPr>
        <w:t>
      (11) после завершения строительных работ и в течение жизненного цикла проекта до заключительной выплаты Займа обеспечит, что участок дороги, который будет реконструирован в рамках Части Проекта Дороги Ш-Т и/или в рамках Соглашения о займе по реконструкции дороги Ш-Т и с использованием средств займа или займа в рамках Соглашения о займе по реконструкции дороги Ш-Т, будет классифицирован как категория 1b.</w:t>
      </w:r>
    </w:p>
    <w:bookmarkEnd w:id="33"/>
    <w:bookmarkStart w:name="z14" w:id="3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3.02. Орган по реализации проекта </w:t>
      </w:r>
    </w:p>
    <w:bookmarkEnd w:id="34"/>
    <w:p>
      <w:pPr>
        <w:spacing w:after="0"/>
        <w:ind w:left="0"/>
        <w:jc w:val="both"/>
      </w:pPr>
      <w:r>
        <w:rPr>
          <w:rFonts w:ascii="Times New Roman"/>
          <w:b w:val="false"/>
          <w:i w:val="false"/>
          <w:color w:val="000000"/>
          <w:sz w:val="28"/>
        </w:rPr>
        <w:t xml:space="preserve">      С целью координации, управления, мониторинга и оценки всех аспектов реализации Проекта, включая закуп товаров, работ и услуг по Проекту, Заемщик через Исполнительное агентство, если иное не согласовано с Банком, в течение всего периода реализации Проекта обеспечит функционирование органа по реализации проекта, имеющего адекватные ресурсы и достаточно квалифицированный персонал, на основе технического задания, приемлемого для Банка. </w:t>
      </w:r>
    </w:p>
    <w:bookmarkStart w:name="z15" w:id="3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3.03. Закупки </w:t>
      </w:r>
    </w:p>
    <w:bookmarkEnd w:id="35"/>
    <w:bookmarkStart w:name="z74" w:id="36"/>
    <w:p>
      <w:pPr>
        <w:spacing w:after="0"/>
        <w:ind w:left="0"/>
        <w:jc w:val="both"/>
      </w:pPr>
      <w:r>
        <w:rPr>
          <w:rFonts w:ascii="Times New Roman"/>
          <w:b w:val="false"/>
          <w:i w:val="false"/>
          <w:color w:val="000000"/>
          <w:sz w:val="28"/>
        </w:rPr>
        <w:t xml:space="preserve">
      Для целей Раздела 4.03 Стандартных положений и условий следующие положения, если Банк не согласится на иное, регулируют закуп товаров, работ и услуг, требующихся для Проекта и подлежащих финансированию за счет средств Займа: </w:t>
      </w:r>
      <w:r>
        <w:br/>
      </w:r>
      <w:r>
        <w:rPr>
          <w:rFonts w:ascii="Times New Roman"/>
          <w:b w:val="false"/>
          <w:i w:val="false"/>
          <w:color w:val="000000"/>
          <w:sz w:val="28"/>
        </w:rPr>
        <w:t>
</w:t>
      </w:r>
      <w:r>
        <w:rPr>
          <w:rFonts w:ascii="Times New Roman"/>
          <w:b w:val="false"/>
          <w:i w:val="false"/>
          <w:color w:val="000000"/>
          <w:sz w:val="28"/>
        </w:rPr>
        <w:t xml:space="preserve">
      (а) товары, работы и услуги (за исключением услуг консультантов, которые включены в Раздел 3.03(c)) закупаются посредством открытого тендера; </w:t>
      </w:r>
      <w:r>
        <w:br/>
      </w:r>
      <w:r>
        <w:rPr>
          <w:rFonts w:ascii="Times New Roman"/>
          <w:b w:val="false"/>
          <w:i w:val="false"/>
          <w:color w:val="000000"/>
          <w:sz w:val="28"/>
        </w:rPr>
        <w:t>
</w:t>
      </w:r>
      <w:r>
        <w:rPr>
          <w:rFonts w:ascii="Times New Roman"/>
          <w:b w:val="false"/>
          <w:i w:val="false"/>
          <w:color w:val="000000"/>
          <w:sz w:val="28"/>
        </w:rPr>
        <w:t xml:space="preserve">
      (b) для целей Раздела 3.03(a) процедуры проведения открытого тендера изложены в Главе 3 Правил закупок товаров, работ и услуг ЕБРР; </w:t>
      </w:r>
      <w:r>
        <w:br/>
      </w:r>
      <w:r>
        <w:rPr>
          <w:rFonts w:ascii="Times New Roman"/>
          <w:b w:val="false"/>
          <w:i w:val="false"/>
          <w:color w:val="000000"/>
          <w:sz w:val="28"/>
        </w:rPr>
        <w:t>
</w:t>
      </w:r>
      <w:r>
        <w:rPr>
          <w:rFonts w:ascii="Times New Roman"/>
          <w:b w:val="false"/>
          <w:i w:val="false"/>
          <w:color w:val="000000"/>
          <w:sz w:val="28"/>
        </w:rPr>
        <w:t xml:space="preserve">
      (c) консультанты, привлекаемые Заемщиком для оказания содействия в реализации Проекта, выбираются в соответствии с процедурами, изложенными в Главе 5 Правил закупок товаров, работ и услуг ЕБРР; </w:t>
      </w:r>
      <w:r>
        <w:br/>
      </w:r>
      <w:r>
        <w:rPr>
          <w:rFonts w:ascii="Times New Roman"/>
          <w:b w:val="false"/>
          <w:i w:val="false"/>
          <w:color w:val="000000"/>
          <w:sz w:val="28"/>
        </w:rPr>
        <w:t>
</w:t>
      </w:r>
      <w:r>
        <w:rPr>
          <w:rFonts w:ascii="Times New Roman"/>
          <w:b w:val="false"/>
          <w:i w:val="false"/>
          <w:color w:val="000000"/>
          <w:sz w:val="28"/>
        </w:rPr>
        <w:t xml:space="preserve">
      (d) все контракты подлежат процедурам рассмотрения, изложенным в Приложении 1 к Правилам закупок товаров, работ и услуг ЕБРР. Все контракты подлежат предварительному рассмотрению Банком. </w:t>
      </w:r>
    </w:p>
    <w:bookmarkEnd w:id="36"/>
    <w:bookmarkStart w:name="z16" w:id="3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3.04. Условия экологического и социального соответствия </w:t>
      </w:r>
    </w:p>
    <w:bookmarkEnd w:id="37"/>
    <w:bookmarkStart w:name="z79" w:id="38"/>
    <w:p>
      <w:pPr>
        <w:spacing w:after="0"/>
        <w:ind w:left="0"/>
        <w:jc w:val="both"/>
      </w:pPr>
      <w:r>
        <w:rPr>
          <w:rFonts w:ascii="Times New Roman"/>
          <w:b w:val="false"/>
          <w:i w:val="false"/>
          <w:color w:val="000000"/>
          <w:sz w:val="28"/>
        </w:rPr>
        <w:t xml:space="preserve">
      Без ущерба общеприменимому характеру Разделов 4.02(a), 4.04(a)(iii) и 5.02(c)(iii) Стандартных положений и условий Заемщик, если Банк не согласится на иное, обязуется: </w:t>
      </w:r>
      <w:r>
        <w:br/>
      </w:r>
      <w:r>
        <w:rPr>
          <w:rFonts w:ascii="Times New Roman"/>
          <w:b w:val="false"/>
          <w:i w:val="false"/>
          <w:color w:val="000000"/>
          <w:sz w:val="28"/>
        </w:rPr>
        <w:t>
</w:t>
      </w:r>
      <w:r>
        <w:rPr>
          <w:rFonts w:ascii="Times New Roman"/>
          <w:b w:val="false"/>
          <w:i w:val="false"/>
          <w:color w:val="000000"/>
          <w:sz w:val="28"/>
        </w:rPr>
        <w:t xml:space="preserve">
      (а) осуществлять Проект в соответствии с экологическими правилами и нормами, имеющими силу время от времени в юрисдикции местонахождения Проекта, и с экологическими нормами, существующими в Европейском союзе на дату настоящего Соглашения (или же, в случае если такие нормы не существуют в Европейском союзе, изложенными в применимом экологическом руководстве Группы Всемирного банка), и Операционными директивами Международной финансовой корпорации по Коренному населению, Вынужденному переселению и Культурному достоянию, как указано в политике ЕБРР в отношении охраны окружающей среды на дату настоящего соглашения; </w:t>
      </w:r>
      <w:r>
        <w:br/>
      </w:r>
      <w:r>
        <w:rPr>
          <w:rFonts w:ascii="Times New Roman"/>
          <w:b w:val="false"/>
          <w:i w:val="false"/>
          <w:color w:val="000000"/>
          <w:sz w:val="28"/>
        </w:rPr>
        <w:t>
</w:t>
      </w:r>
      <w:r>
        <w:rPr>
          <w:rFonts w:ascii="Times New Roman"/>
          <w:b w:val="false"/>
          <w:i w:val="false"/>
          <w:color w:val="000000"/>
          <w:sz w:val="28"/>
        </w:rPr>
        <w:t xml:space="preserve">
      (b) в отношении Проекта, Заемщик должен соблюдать все применимые законы и нормы приема на работу, включая те, что касаются приема на работу детей и молодых людей, дискриминации на работе и принудительного труда. Такие применимые законы и нормы должны включать (i) основные конвенции Международной организации труда касательно искоренения детского труда, дискриминации на рабочем месте и вынужденного и принудительного труда и (ii) национальное законодательство; и </w:t>
      </w:r>
      <w:r>
        <w:br/>
      </w:r>
      <w:r>
        <w:rPr>
          <w:rFonts w:ascii="Times New Roman"/>
          <w:b w:val="false"/>
          <w:i w:val="false"/>
          <w:color w:val="000000"/>
          <w:sz w:val="28"/>
        </w:rPr>
        <w:t>
</w:t>
      </w:r>
      <w:r>
        <w:rPr>
          <w:rFonts w:ascii="Times New Roman"/>
          <w:b w:val="false"/>
          <w:i w:val="false"/>
          <w:color w:val="000000"/>
          <w:sz w:val="28"/>
        </w:rPr>
        <w:t>
      (c) тщательно реализовывать и соблюдать План экологического и социального управления.</w:t>
      </w:r>
    </w:p>
    <w:bookmarkEnd w:id="38"/>
    <w:bookmarkStart w:name="z138" w:id="39"/>
    <w:p>
      <w:pPr>
        <w:spacing w:after="0"/>
        <w:ind w:left="0"/>
        <w:jc w:val="both"/>
      </w:pPr>
      <w:r>
        <w:rPr>
          <w:rFonts w:ascii="Times New Roman"/>
          <w:b w:val="false"/>
          <w:i w:val="false"/>
          <w:color w:val="000000"/>
          <w:sz w:val="28"/>
        </w:rPr>
        <w:t>
</w:t>
      </w:r>
      <w:r>
        <w:rPr>
          <w:rFonts w:ascii="Times New Roman"/>
          <w:b/>
          <w:i w:val="false"/>
          <w:color w:val="000000"/>
          <w:sz w:val="28"/>
        </w:rPr>
        <w:t>Раздел 3.04 (два) - Условия экологического и социального соответствия в отношении Части Проекта Дороги Ш-Т</w:t>
      </w:r>
    </w:p>
    <w:bookmarkEnd w:id="39"/>
    <w:p>
      <w:pPr>
        <w:spacing w:after="0"/>
        <w:ind w:left="0"/>
        <w:jc w:val="both"/>
      </w:pPr>
      <w:r>
        <w:rPr>
          <w:rFonts w:ascii="Times New Roman"/>
          <w:b w:val="false"/>
          <w:i w:val="false"/>
          <w:color w:val="ff0000"/>
          <w:sz w:val="28"/>
        </w:rPr>
        <w:t xml:space="preserve">      Сноска. Соглашение дополнено разделом 3.04 (два) в соответствии с Законом РК от 10.01.2014 </w:t>
      </w:r>
      <w:r>
        <w:rPr>
          <w:rFonts w:ascii="Times New Roman"/>
          <w:b w:val="false"/>
          <w:i w:val="false"/>
          <w:color w:val="ff0000"/>
          <w:sz w:val="28"/>
        </w:rPr>
        <w:t>№ 157-V</w:t>
      </w:r>
      <w:r>
        <w:rPr>
          <w:rFonts w:ascii="Times New Roman"/>
          <w:b w:val="false"/>
          <w:i w:val="false"/>
          <w:color w:val="ff0000"/>
          <w:sz w:val="28"/>
        </w:rPr>
        <w:t>.</w:t>
      </w:r>
    </w:p>
    <w:bookmarkStart w:name="z139" w:id="40"/>
    <w:p>
      <w:pPr>
        <w:spacing w:after="0"/>
        <w:ind w:left="0"/>
        <w:jc w:val="both"/>
      </w:pPr>
      <w:r>
        <w:rPr>
          <w:rFonts w:ascii="Times New Roman"/>
          <w:b w:val="false"/>
          <w:i w:val="false"/>
          <w:color w:val="000000"/>
          <w:sz w:val="28"/>
        </w:rPr>
        <w:t>
      Без ущерба общеприменимого характера Разделов 4.02(a), 4.04(a)(iii) и 5.02(c)(iii) Стандартных положений и условий, если Банк не согласится на иное:</w:t>
      </w:r>
      <w:r>
        <w:br/>
      </w:r>
      <w:r>
        <w:rPr>
          <w:rFonts w:ascii="Times New Roman"/>
          <w:b w:val="false"/>
          <w:i w:val="false"/>
          <w:color w:val="000000"/>
          <w:sz w:val="28"/>
        </w:rPr>
        <w:t>
</w:t>
      </w:r>
      <w:r>
        <w:rPr>
          <w:rFonts w:ascii="Times New Roman"/>
          <w:b w:val="false"/>
          <w:i w:val="false"/>
          <w:color w:val="000000"/>
          <w:sz w:val="28"/>
        </w:rPr>
        <w:t>
      (а) за исключением случаев, указанных в ПЭСМ (Часть Проекта Дороги Ш-Т) и Плане переселения (Часть Проекта Дороги Ш-Т), Заемщик выполнит и обеспечит выполнение любым подрядчиком Части Проекта Дороги Ш-Т в соответствии с Предусмотренными Требованиями к реализации проектов.</w:t>
      </w:r>
      <w:r>
        <w:br/>
      </w:r>
      <w:r>
        <w:rPr>
          <w:rFonts w:ascii="Times New Roman"/>
          <w:b w:val="false"/>
          <w:i w:val="false"/>
          <w:color w:val="000000"/>
          <w:sz w:val="28"/>
        </w:rPr>
        <w:t>
</w:t>
      </w:r>
      <w:r>
        <w:rPr>
          <w:rFonts w:ascii="Times New Roman"/>
          <w:b w:val="false"/>
          <w:i w:val="false"/>
          <w:color w:val="000000"/>
          <w:sz w:val="28"/>
        </w:rPr>
        <w:t>
      (b) без ущерба вышесказанного Заемщик будет тщательно реализовывать и соблюдать ПЭСМ (Часть Проекта Дороги Ш-Т) и План переселения (Часть Проекта Дороги Ш-Т) и контролировать реализацию таких планов в соответствии с положениями, которые относятся к обеспечению контроля и содержатся в таких планах.</w:t>
      </w:r>
      <w:r>
        <w:br/>
      </w:r>
      <w:r>
        <w:rPr>
          <w:rFonts w:ascii="Times New Roman"/>
          <w:b w:val="false"/>
          <w:i w:val="false"/>
          <w:color w:val="000000"/>
          <w:sz w:val="28"/>
        </w:rPr>
        <w:t>
</w:t>
      </w:r>
      <w:r>
        <w:rPr>
          <w:rFonts w:ascii="Times New Roman"/>
          <w:b w:val="false"/>
          <w:i w:val="false"/>
          <w:color w:val="000000"/>
          <w:sz w:val="28"/>
        </w:rPr>
        <w:t>
      (c) Заемщик и Банк могут время от времени соглашаться вносить поправки в ПЭСМ (Часть Проекта Дороги Ш-Т) и План переселения (Часть Проекта Дороги Ш-Т) в ответ на изменения в сложившейся ситуации Части Проекта Дороги Ш-Т или Заемщика, непредвиденные события и результаты контроля. Без ущерба общеприменимого характера вышесказанного,</w:t>
      </w:r>
      <w:r>
        <w:br/>
      </w:r>
      <w:r>
        <w:rPr>
          <w:rFonts w:ascii="Times New Roman"/>
          <w:b w:val="false"/>
          <w:i w:val="false"/>
          <w:color w:val="000000"/>
          <w:sz w:val="28"/>
        </w:rPr>
        <w:t>
</w:t>
      </w:r>
      <w:r>
        <w:rPr>
          <w:rFonts w:ascii="Times New Roman"/>
          <w:b w:val="false"/>
          <w:i w:val="false"/>
          <w:color w:val="000000"/>
          <w:sz w:val="28"/>
        </w:rPr>
        <w:t>
      (1) если есть какое-либо неблагоприятное экологическое или социальное воздействие или вопрос, который не был предвиден или предусмотрен в ПЭСМ (Часть Проекта Дороги Ш-Т) и Плане переселения (Часть Проекта Дороги Ш-Т) либо полностью, либо до степени его серьезности,</w:t>
      </w:r>
      <w:r>
        <w:br/>
      </w:r>
      <w:r>
        <w:rPr>
          <w:rFonts w:ascii="Times New Roman"/>
          <w:b w:val="false"/>
          <w:i w:val="false"/>
          <w:color w:val="000000"/>
          <w:sz w:val="28"/>
        </w:rPr>
        <w:t>
</w:t>
      </w:r>
      <w:r>
        <w:rPr>
          <w:rFonts w:ascii="Times New Roman"/>
          <w:b w:val="false"/>
          <w:i w:val="false"/>
          <w:color w:val="000000"/>
          <w:sz w:val="28"/>
        </w:rPr>
        <w:t xml:space="preserve">
      (2) если какая-либо мера по уменьшению воздействия, изложенная в ПЭСМ (Часть Проекта Дороги Ш-Т) и Плане переселения (Часть Проекта Дороги Ш-Т), недостаточна, чтобы устранить или уменьшить любое экологическое или социальное воздействие до уровня, предполагаемого соответствующими Предусмотренными Требованиями к реализации проектов, в течение периода времени, изложенного в ПЭСМ (Часть Проекта Дороги Ш-Т) и Плане Переселения (Часть Проекта Дороги Ш-Т), или </w:t>
      </w:r>
      <w:r>
        <w:br/>
      </w:r>
      <w:r>
        <w:rPr>
          <w:rFonts w:ascii="Times New Roman"/>
          <w:b w:val="false"/>
          <w:i w:val="false"/>
          <w:color w:val="000000"/>
          <w:sz w:val="28"/>
        </w:rPr>
        <w:t>
</w:t>
      </w:r>
      <w:r>
        <w:rPr>
          <w:rFonts w:ascii="Times New Roman"/>
          <w:b w:val="false"/>
          <w:i w:val="false"/>
          <w:color w:val="000000"/>
          <w:sz w:val="28"/>
        </w:rPr>
        <w:t>
      (3) если какое-либо существенное несоблюдение ПЭСМ (Часть Проекта Дороги Ш-Т) и Плана переселения (Часть Проекта Дороги Ш-Т) или какого-либо экологического и социального закона было установлено инспекцией какого-либо контролирующего органа или органа власти,</w:t>
      </w:r>
      <w:r>
        <w:br/>
      </w:r>
      <w:r>
        <w:rPr>
          <w:rFonts w:ascii="Times New Roman"/>
          <w:b w:val="false"/>
          <w:i w:val="false"/>
          <w:color w:val="000000"/>
          <w:sz w:val="28"/>
        </w:rPr>
        <w:t>
      Заемщик в кратчайшие разумные сроки и в зависимости от согласия Банка разработает и включит в ПЭСМ (Часть Проекта Дороги Ш-Т) и План переселения (Часть Проекта Дороги Ш-Т) такие дополнительные или пересмотренные меры по уменьшению воздействия, какие могут быть необходимыми, чтобы достигнуть соответствия с Предусмотренными Требованиями к реализации проектов и применимым экологическим и социальным законом, в каждом случае в мере, удовлетворительной для Банка.</w:t>
      </w:r>
    </w:p>
    <w:bookmarkEnd w:id="40"/>
    <w:bookmarkStart w:name="z17" w:id="4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3.05. Консультанты </w:t>
      </w:r>
    </w:p>
    <w:bookmarkEnd w:id="41"/>
    <w:p>
      <w:pPr>
        <w:spacing w:after="0"/>
        <w:ind w:left="0"/>
        <w:jc w:val="both"/>
      </w:pPr>
      <w:r>
        <w:rPr>
          <w:rFonts w:ascii="Times New Roman"/>
          <w:b w:val="false"/>
          <w:i w:val="false"/>
          <w:color w:val="ff0000"/>
          <w:sz w:val="28"/>
        </w:rPr>
        <w:t xml:space="preserve">      Сноска. Раздел 3.05 с изменением, внесенным Законом РК от 10.01.2014 </w:t>
      </w:r>
      <w:r>
        <w:rPr>
          <w:rFonts w:ascii="Times New Roman"/>
          <w:b w:val="false"/>
          <w:i w:val="false"/>
          <w:color w:val="ff0000"/>
          <w:sz w:val="28"/>
        </w:rPr>
        <w:t>№ 157-V</w:t>
      </w:r>
      <w:r>
        <w:rPr>
          <w:rFonts w:ascii="Times New Roman"/>
          <w:b w:val="false"/>
          <w:i w:val="false"/>
          <w:color w:val="ff0000"/>
          <w:sz w:val="28"/>
        </w:rPr>
        <w:t>.</w:t>
      </w:r>
    </w:p>
    <w:bookmarkStart w:name="z83" w:id="42"/>
    <w:p>
      <w:pPr>
        <w:spacing w:after="0"/>
        <w:ind w:left="0"/>
        <w:jc w:val="both"/>
      </w:pPr>
      <w:r>
        <w:rPr>
          <w:rFonts w:ascii="Times New Roman"/>
          <w:b w:val="false"/>
          <w:i w:val="false"/>
          <w:color w:val="000000"/>
          <w:sz w:val="28"/>
        </w:rPr>
        <w:t>
      (a) Для оказания содействия в реализации Проекта Заемщик, если с Банком не оговорено иное, при необходимости, привлекает или обеспечивает привлечение и использование консультантов, чьи квалификация и опыт, а также техническое задание являются удовлетворительными для Банка, включая консультантов для оказания содействия в реализации Части В, Части С и Части D Проекта а также консультантов для оказания содействия в реализации Части E Проекта.</w:t>
      </w:r>
      <w:r>
        <w:br/>
      </w:r>
      <w:r>
        <w:rPr>
          <w:rFonts w:ascii="Times New Roman"/>
          <w:b w:val="false"/>
          <w:i w:val="false"/>
          <w:color w:val="000000"/>
          <w:sz w:val="28"/>
        </w:rPr>
        <w:t>
</w:t>
      </w:r>
      <w:r>
        <w:rPr>
          <w:rFonts w:ascii="Times New Roman"/>
          <w:b w:val="false"/>
          <w:i w:val="false"/>
          <w:color w:val="000000"/>
          <w:sz w:val="28"/>
        </w:rPr>
        <w:t xml:space="preserve">
      (b) Заемщик бесплатно обеспечивает всех консультантов, привлеченных для содействия в вопросах, относящихся к Проекту или операциям Заемщика, всеми средствами и поддержкой, необходимыми для выполнения их функций, а также всей документацией, материалами и прочей информацией, которая может иметь отношение к их работе. </w:t>
      </w:r>
    </w:p>
    <w:bookmarkEnd w:id="42"/>
    <w:bookmarkStart w:name="z18" w:id="4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3.06. Периодичность и требования к представлению </w:t>
      </w:r>
      <w:r>
        <w:br/>
      </w:r>
      <w:r>
        <w:rPr>
          <w:rFonts w:ascii="Times New Roman"/>
          <w:b w:val="false"/>
          <w:i w:val="false"/>
          <w:color w:val="000000"/>
          <w:sz w:val="28"/>
        </w:rPr>
        <w:t>
</w:t>
      </w:r>
      <w:r>
        <w:rPr>
          <w:rFonts w:ascii="Times New Roman"/>
          <w:b/>
          <w:i w:val="false"/>
          <w:color w:val="000000"/>
          <w:sz w:val="28"/>
        </w:rPr>
        <w:t xml:space="preserve">отчетности </w:t>
      </w:r>
    </w:p>
    <w:bookmarkEnd w:id="43"/>
    <w:bookmarkStart w:name="z85" w:id="44"/>
    <w:p>
      <w:pPr>
        <w:spacing w:after="0"/>
        <w:ind w:left="0"/>
        <w:jc w:val="both"/>
      </w:pPr>
      <w:r>
        <w:rPr>
          <w:rFonts w:ascii="Times New Roman"/>
          <w:b w:val="false"/>
          <w:i w:val="false"/>
          <w:color w:val="000000"/>
          <w:sz w:val="28"/>
        </w:rPr>
        <w:t xml:space="preserve">
      (а) Начиная с Даты вступления в силу и до полного погашения или аннулирования Займа, Заемщик представляет в Банк ежегодные отчеты по Экологическим вопросам и Социальным вопросам, возникающим в отношении Проекта, в течение 90 дней после окончания отчетного года. Такие отчеты включают в себя информацию о следующих конкретных вопросах: </w:t>
      </w:r>
      <w:r>
        <w:br/>
      </w:r>
      <w:r>
        <w:rPr>
          <w:rFonts w:ascii="Times New Roman"/>
          <w:b w:val="false"/>
          <w:i w:val="false"/>
          <w:color w:val="000000"/>
          <w:sz w:val="28"/>
        </w:rPr>
        <w:t>
</w:t>
      </w:r>
      <w:r>
        <w:rPr>
          <w:rFonts w:ascii="Times New Roman"/>
          <w:b w:val="false"/>
          <w:i w:val="false"/>
          <w:color w:val="000000"/>
          <w:sz w:val="28"/>
        </w:rPr>
        <w:t xml:space="preserve">
      (1) информация о соблюдении требований охраны окружающей среды, здоровья, техники безопасности и социальных требований, указанных в Разделе 3.04, включая состояние любых экологических разрешений, необходимых для Проекта, результаты любых инспекций, проведенных любыми регулирующими органами, любые нарушения применимых законов, правил или норм и связанные с ними мероприятия по ликвидации и любые штрафы, наложенных за любые такие нарушения; </w:t>
      </w:r>
      <w:r>
        <w:br/>
      </w:r>
      <w:r>
        <w:rPr>
          <w:rFonts w:ascii="Times New Roman"/>
          <w:b w:val="false"/>
          <w:i w:val="false"/>
          <w:color w:val="000000"/>
          <w:sz w:val="28"/>
        </w:rPr>
        <w:t>
</w:t>
      </w:r>
      <w:r>
        <w:rPr>
          <w:rFonts w:ascii="Times New Roman"/>
          <w:b w:val="false"/>
          <w:i w:val="false"/>
          <w:color w:val="000000"/>
          <w:sz w:val="28"/>
        </w:rPr>
        <w:t xml:space="preserve">
      (2) информация о реализации Плана экологического и социального управления, включая любые предлагаемые изменения мероприятий, сроков или затрат; </w:t>
      </w:r>
      <w:r>
        <w:br/>
      </w:r>
      <w:r>
        <w:rPr>
          <w:rFonts w:ascii="Times New Roman"/>
          <w:b w:val="false"/>
          <w:i w:val="false"/>
          <w:color w:val="000000"/>
          <w:sz w:val="28"/>
        </w:rPr>
        <w:t>
</w:t>
      </w:r>
      <w:r>
        <w:rPr>
          <w:rFonts w:ascii="Times New Roman"/>
          <w:b w:val="false"/>
          <w:i w:val="false"/>
          <w:color w:val="000000"/>
          <w:sz w:val="28"/>
        </w:rPr>
        <w:t xml:space="preserve">
      (3) сводка любых значимых уведомлений, отчетов и прочих сообщений по Экологическим вопросам или Социальным вопросам, переданных в отношении Проекта в любые регулирующие органы; </w:t>
      </w:r>
      <w:r>
        <w:br/>
      </w:r>
      <w:r>
        <w:rPr>
          <w:rFonts w:ascii="Times New Roman"/>
          <w:b w:val="false"/>
          <w:i w:val="false"/>
          <w:color w:val="000000"/>
          <w:sz w:val="28"/>
        </w:rPr>
        <w:t>
</w:t>
      </w:r>
      <w:r>
        <w:rPr>
          <w:rFonts w:ascii="Times New Roman"/>
          <w:b w:val="false"/>
          <w:i w:val="false"/>
          <w:color w:val="000000"/>
          <w:sz w:val="28"/>
        </w:rPr>
        <w:t xml:space="preserve">
      (4) информация о состоянии охраны здоровья и технике безопасности по Проекту, включая количество несчастных случаев и любые инициативы по вопросам охраны здоровья и технике безопасности, которые были предприняты или планируются; </w:t>
      </w:r>
      <w:r>
        <w:br/>
      </w:r>
      <w:r>
        <w:rPr>
          <w:rFonts w:ascii="Times New Roman"/>
          <w:b w:val="false"/>
          <w:i w:val="false"/>
          <w:color w:val="000000"/>
          <w:sz w:val="28"/>
        </w:rPr>
        <w:t>
</w:t>
      </w:r>
      <w:r>
        <w:rPr>
          <w:rFonts w:ascii="Times New Roman"/>
          <w:b w:val="false"/>
          <w:i w:val="false"/>
          <w:color w:val="000000"/>
          <w:sz w:val="28"/>
        </w:rPr>
        <w:t xml:space="preserve">
      (5) сводка любых изменений в законы касательно охраны окружающей среды, здоровья и техники безопасности, которые могут иметь существенное воздействие на Проект; и </w:t>
      </w:r>
      <w:r>
        <w:br/>
      </w:r>
      <w:r>
        <w:rPr>
          <w:rFonts w:ascii="Times New Roman"/>
          <w:b w:val="false"/>
          <w:i w:val="false"/>
          <w:color w:val="000000"/>
          <w:sz w:val="28"/>
        </w:rPr>
        <w:t>
</w:t>
      </w:r>
      <w:r>
        <w:rPr>
          <w:rFonts w:ascii="Times New Roman"/>
          <w:b w:val="false"/>
          <w:i w:val="false"/>
          <w:color w:val="000000"/>
          <w:sz w:val="28"/>
        </w:rPr>
        <w:t xml:space="preserve">
      (6) копия информации по Экологическим вопросам или Социальным вопросам, периодически предоставляемой общественности. </w:t>
      </w:r>
      <w:r>
        <w:br/>
      </w:r>
      <w:r>
        <w:rPr>
          <w:rFonts w:ascii="Times New Roman"/>
          <w:b w:val="false"/>
          <w:i w:val="false"/>
          <w:color w:val="000000"/>
          <w:sz w:val="28"/>
        </w:rPr>
        <w:t>
</w:t>
      </w:r>
      <w:r>
        <w:rPr>
          <w:rFonts w:ascii="Times New Roman"/>
          <w:b w:val="false"/>
          <w:i w:val="false"/>
          <w:color w:val="000000"/>
          <w:sz w:val="28"/>
        </w:rPr>
        <w:t xml:space="preserve">
      (b) Начиная с Даты вступления в силу, Заемщик предоставляет периодические отчеты о выполнении Проекта, указанные в Разделе 4.04(a)(iv) Стандартных положений и условий на квартальной основе не позднее 30 дней после окончания отчетного периода, пока Проект не будет завершен. Такие отчеты включают в себя следующие конкретные данные: </w:t>
      </w:r>
      <w:r>
        <w:br/>
      </w:r>
      <w:r>
        <w:rPr>
          <w:rFonts w:ascii="Times New Roman"/>
          <w:b w:val="false"/>
          <w:i w:val="false"/>
          <w:color w:val="000000"/>
          <w:sz w:val="28"/>
        </w:rPr>
        <w:t>
</w:t>
      </w:r>
      <w:r>
        <w:rPr>
          <w:rFonts w:ascii="Times New Roman"/>
          <w:b w:val="false"/>
          <w:i w:val="false"/>
          <w:color w:val="000000"/>
          <w:sz w:val="28"/>
        </w:rPr>
        <w:t xml:space="preserve">
      (1) Следующая общая информация: </w:t>
      </w:r>
      <w:r>
        <w:br/>
      </w:r>
      <w:r>
        <w:rPr>
          <w:rFonts w:ascii="Times New Roman"/>
          <w:b w:val="false"/>
          <w:i w:val="false"/>
          <w:color w:val="000000"/>
          <w:sz w:val="28"/>
        </w:rPr>
        <w:t>
</w:t>
      </w:r>
      <w:r>
        <w:rPr>
          <w:rFonts w:ascii="Times New Roman"/>
          <w:b w:val="false"/>
          <w:i w:val="false"/>
          <w:color w:val="000000"/>
          <w:sz w:val="28"/>
        </w:rPr>
        <w:t xml:space="preserve">
      (A) физический прогресс, достигнутый при реализации Проекта на день составления отчета и в течение отчетного периода; </w:t>
      </w:r>
      <w:r>
        <w:br/>
      </w:r>
      <w:r>
        <w:rPr>
          <w:rFonts w:ascii="Times New Roman"/>
          <w:b w:val="false"/>
          <w:i w:val="false"/>
          <w:color w:val="000000"/>
          <w:sz w:val="28"/>
        </w:rPr>
        <w:t>
</w:t>
      </w:r>
      <w:r>
        <w:rPr>
          <w:rFonts w:ascii="Times New Roman"/>
          <w:b w:val="false"/>
          <w:i w:val="false"/>
          <w:color w:val="000000"/>
          <w:sz w:val="28"/>
        </w:rPr>
        <w:t xml:space="preserve">
      (B) фактические или ожидаемые трудности или задержки в реализации Проекта и их воздействие на график реализации, а также фактические меры, принятые или планируемые для преодоления трудностей и избежания задержек; </w:t>
      </w:r>
      <w:r>
        <w:br/>
      </w:r>
      <w:r>
        <w:rPr>
          <w:rFonts w:ascii="Times New Roman"/>
          <w:b w:val="false"/>
          <w:i w:val="false"/>
          <w:color w:val="000000"/>
          <w:sz w:val="28"/>
        </w:rPr>
        <w:t>
</w:t>
      </w:r>
      <w:r>
        <w:rPr>
          <w:rFonts w:ascii="Times New Roman"/>
          <w:b w:val="false"/>
          <w:i w:val="false"/>
          <w:color w:val="000000"/>
          <w:sz w:val="28"/>
        </w:rPr>
        <w:t xml:space="preserve">
      (C) ожидаемые изменения в дате завершения Проекта; </w:t>
      </w:r>
      <w:r>
        <w:br/>
      </w:r>
      <w:r>
        <w:rPr>
          <w:rFonts w:ascii="Times New Roman"/>
          <w:b w:val="false"/>
          <w:i w:val="false"/>
          <w:color w:val="000000"/>
          <w:sz w:val="28"/>
        </w:rPr>
        <w:t>
</w:t>
      </w:r>
      <w:r>
        <w:rPr>
          <w:rFonts w:ascii="Times New Roman"/>
          <w:b w:val="false"/>
          <w:i w:val="false"/>
          <w:color w:val="000000"/>
          <w:sz w:val="28"/>
        </w:rPr>
        <w:t xml:space="preserve">
      (D) изменение основного состава персонала органа по реализации проекта, консультантов или подрядчиков; </w:t>
      </w:r>
      <w:r>
        <w:br/>
      </w:r>
      <w:r>
        <w:rPr>
          <w:rFonts w:ascii="Times New Roman"/>
          <w:b w:val="false"/>
          <w:i w:val="false"/>
          <w:color w:val="000000"/>
          <w:sz w:val="28"/>
        </w:rPr>
        <w:t>
</w:t>
      </w:r>
      <w:r>
        <w:rPr>
          <w:rFonts w:ascii="Times New Roman"/>
          <w:b w:val="false"/>
          <w:i w:val="false"/>
          <w:color w:val="000000"/>
          <w:sz w:val="28"/>
        </w:rPr>
        <w:t xml:space="preserve">
      (E) вопросы, которые могут повлиять на стоимость Проекта; и </w:t>
      </w:r>
      <w:r>
        <w:br/>
      </w:r>
      <w:r>
        <w:rPr>
          <w:rFonts w:ascii="Times New Roman"/>
          <w:b w:val="false"/>
          <w:i w:val="false"/>
          <w:color w:val="000000"/>
          <w:sz w:val="28"/>
        </w:rPr>
        <w:t xml:space="preserve">
      (F) любое событие или деятельность, имеющие вероятность влияния на экономическую осуществимость какой-либо Части Проекта. </w:t>
      </w:r>
      <w:r>
        <w:br/>
      </w:r>
      <w:r>
        <w:rPr>
          <w:rFonts w:ascii="Times New Roman"/>
          <w:b w:val="false"/>
          <w:i w:val="false"/>
          <w:color w:val="000000"/>
          <w:sz w:val="28"/>
        </w:rPr>
        <w:t>
</w:t>
      </w:r>
      <w:r>
        <w:rPr>
          <w:rFonts w:ascii="Times New Roman"/>
          <w:b w:val="false"/>
          <w:i w:val="false"/>
          <w:color w:val="000000"/>
          <w:sz w:val="28"/>
        </w:rPr>
        <w:t xml:space="preserve">
      (2) Гистограмма хода реализации проекта на основе графика реализации Проекта с указанием прогресса, достигнутого по каждой Части Проекта и включая график фактических и планируемых затрат. </w:t>
      </w:r>
      <w:r>
        <w:br/>
      </w:r>
      <w:r>
        <w:rPr>
          <w:rFonts w:ascii="Times New Roman"/>
          <w:b w:val="false"/>
          <w:i w:val="false"/>
          <w:color w:val="000000"/>
          <w:sz w:val="28"/>
        </w:rPr>
        <w:t>
</w:t>
      </w:r>
      <w:r>
        <w:rPr>
          <w:rFonts w:ascii="Times New Roman"/>
          <w:b w:val="false"/>
          <w:i w:val="false"/>
          <w:color w:val="000000"/>
          <w:sz w:val="28"/>
        </w:rPr>
        <w:t xml:space="preserve">
      (3) Финансовая отчетность с детализацией затрат, понесенных в рамках каждой Части Проекта, и Выборок займа, вместе с отчетом, показывающим: </w:t>
      </w:r>
      <w:r>
        <w:br/>
      </w:r>
      <w:r>
        <w:rPr>
          <w:rFonts w:ascii="Times New Roman"/>
          <w:b w:val="false"/>
          <w:i w:val="false"/>
          <w:color w:val="000000"/>
          <w:sz w:val="28"/>
        </w:rPr>
        <w:t>
</w:t>
      </w:r>
      <w:r>
        <w:rPr>
          <w:rFonts w:ascii="Times New Roman"/>
          <w:b w:val="false"/>
          <w:i w:val="false"/>
          <w:color w:val="000000"/>
          <w:sz w:val="28"/>
        </w:rPr>
        <w:t xml:space="preserve">
      (А) первоначальную сметную стоимость; </w:t>
      </w:r>
      <w:r>
        <w:br/>
      </w:r>
      <w:r>
        <w:rPr>
          <w:rFonts w:ascii="Times New Roman"/>
          <w:b w:val="false"/>
          <w:i w:val="false"/>
          <w:color w:val="000000"/>
          <w:sz w:val="28"/>
        </w:rPr>
        <w:t>
</w:t>
      </w:r>
      <w:r>
        <w:rPr>
          <w:rFonts w:ascii="Times New Roman"/>
          <w:b w:val="false"/>
          <w:i w:val="false"/>
          <w:color w:val="000000"/>
          <w:sz w:val="28"/>
        </w:rPr>
        <w:t xml:space="preserve">
      (B) пересмотренную сметную стоимость, при наличии таковой, с причинами изменений; </w:t>
      </w:r>
      <w:r>
        <w:br/>
      </w:r>
      <w:r>
        <w:rPr>
          <w:rFonts w:ascii="Times New Roman"/>
          <w:b w:val="false"/>
          <w:i w:val="false"/>
          <w:color w:val="000000"/>
          <w:sz w:val="28"/>
        </w:rPr>
        <w:t>
</w:t>
      </w:r>
      <w:r>
        <w:rPr>
          <w:rFonts w:ascii="Times New Roman"/>
          <w:b w:val="false"/>
          <w:i w:val="false"/>
          <w:color w:val="000000"/>
          <w:sz w:val="28"/>
        </w:rPr>
        <w:t xml:space="preserve">
      (C) первоначально предполагаемые расходы и фактические расходы на данную дату; </w:t>
      </w:r>
      <w:r>
        <w:br/>
      </w:r>
      <w:r>
        <w:rPr>
          <w:rFonts w:ascii="Times New Roman"/>
          <w:b w:val="false"/>
          <w:i w:val="false"/>
          <w:color w:val="000000"/>
          <w:sz w:val="28"/>
        </w:rPr>
        <w:t>
</w:t>
      </w:r>
      <w:r>
        <w:rPr>
          <w:rFonts w:ascii="Times New Roman"/>
          <w:b w:val="false"/>
          <w:i w:val="false"/>
          <w:color w:val="000000"/>
          <w:sz w:val="28"/>
        </w:rPr>
        <w:t xml:space="preserve">
      (D) причины отклонения фактических расходов на данную дату от первоначальной сметы расходов на данную дату; и </w:t>
      </w:r>
      <w:r>
        <w:br/>
      </w:r>
      <w:r>
        <w:rPr>
          <w:rFonts w:ascii="Times New Roman"/>
          <w:b w:val="false"/>
          <w:i w:val="false"/>
          <w:color w:val="000000"/>
          <w:sz w:val="28"/>
        </w:rPr>
        <w:t>
</w:t>
      </w:r>
      <w:r>
        <w:rPr>
          <w:rFonts w:ascii="Times New Roman"/>
          <w:b w:val="false"/>
          <w:i w:val="false"/>
          <w:color w:val="000000"/>
          <w:sz w:val="28"/>
        </w:rPr>
        <w:t xml:space="preserve">
      (E) предполагаемые расходы на остальные кварталы года. </w:t>
      </w:r>
      <w:r>
        <w:br/>
      </w:r>
      <w:r>
        <w:rPr>
          <w:rFonts w:ascii="Times New Roman"/>
          <w:b w:val="false"/>
          <w:i w:val="false"/>
          <w:color w:val="000000"/>
          <w:sz w:val="28"/>
        </w:rPr>
        <w:t>
</w:t>
      </w:r>
      <w:r>
        <w:rPr>
          <w:rFonts w:ascii="Times New Roman"/>
          <w:b w:val="false"/>
          <w:i w:val="false"/>
          <w:color w:val="000000"/>
          <w:sz w:val="28"/>
        </w:rPr>
        <w:t xml:space="preserve">
      (4) Краткое описание статуса выполнения каждого из условий, содержащихся в настоящем Соглашении. </w:t>
      </w:r>
      <w:r>
        <w:br/>
      </w:r>
      <w:r>
        <w:rPr>
          <w:rFonts w:ascii="Times New Roman"/>
          <w:b w:val="false"/>
          <w:i w:val="false"/>
          <w:color w:val="000000"/>
          <w:sz w:val="28"/>
        </w:rPr>
        <w:t>
</w:t>
      </w:r>
      <w:r>
        <w:rPr>
          <w:rFonts w:ascii="Times New Roman"/>
          <w:b w:val="false"/>
          <w:i w:val="false"/>
          <w:color w:val="000000"/>
          <w:sz w:val="28"/>
        </w:rPr>
        <w:t xml:space="preserve">
      (с) Немедленно по возникновении инцидента или несчастного случая, связанного с Проектом, который, вероятно, будет иметь существенное неблагоприятное воздействие на окружающую среду, здоровье или безопасность, Заемщик уведомляет об этом Банк факсимильным сообщением или по телексу, указывая характер такого инцидента или несчастного случая и любые шаги, предпринимаемые Заемщиком или Исполнительным агентством для их ликвидации. Без ущерба общеприменимому характеру вышесказанного, инцидент или несчастный случай, вероятно, окажет существенное неблагоприятное воздействие на окружающую среду, здоровье или безопасность, если любой применимый закон требует уведомить любой государственный орган о таком инциденте или несчастном случае, такой инцидент или несчастный случай влечет за собой смерть или многочисленные серьезные травмы, требующие госпитализации, или такой инцидент или несчастный случай стал известен общественности через средства массовой информации или иным путем. </w:t>
      </w:r>
    </w:p>
    <w:bookmarkEnd w:id="44"/>
    <w:bookmarkStart w:name="z146" w:id="45"/>
    <w:p>
      <w:pPr>
        <w:spacing w:after="0"/>
        <w:ind w:left="0"/>
        <w:jc w:val="both"/>
      </w:pPr>
      <w:r>
        <w:rPr>
          <w:rFonts w:ascii="Times New Roman"/>
          <w:b w:val="false"/>
          <w:i w:val="false"/>
          <w:color w:val="000000"/>
          <w:sz w:val="28"/>
        </w:rPr>
        <w:t>
</w:t>
      </w:r>
      <w:r>
        <w:rPr>
          <w:rFonts w:ascii="Times New Roman"/>
          <w:b/>
          <w:i w:val="false"/>
          <w:color w:val="000000"/>
          <w:sz w:val="28"/>
        </w:rPr>
        <w:t>Раздел 3.06 (два) – другая отчетность относительно Части Проекта Дороги Ш-Т</w:t>
      </w:r>
    </w:p>
    <w:bookmarkEnd w:id="45"/>
    <w:p>
      <w:pPr>
        <w:spacing w:after="0"/>
        <w:ind w:left="0"/>
        <w:jc w:val="both"/>
      </w:pPr>
      <w:r>
        <w:rPr>
          <w:rFonts w:ascii="Times New Roman"/>
          <w:b w:val="false"/>
          <w:i w:val="false"/>
          <w:color w:val="ff0000"/>
          <w:sz w:val="28"/>
        </w:rPr>
        <w:t xml:space="preserve">      Сноска. Соглашение дополнено разделом 3.06 (два) в соответствии с Законом РК от 10.01.2014 </w:t>
      </w:r>
      <w:r>
        <w:rPr>
          <w:rFonts w:ascii="Times New Roman"/>
          <w:b w:val="false"/>
          <w:i w:val="false"/>
          <w:color w:val="ff0000"/>
          <w:sz w:val="28"/>
        </w:rPr>
        <w:t>№ 157-V</w:t>
      </w:r>
      <w:r>
        <w:rPr>
          <w:rFonts w:ascii="Times New Roman"/>
          <w:b w:val="false"/>
          <w:i w:val="false"/>
          <w:color w:val="ff0000"/>
          <w:sz w:val="28"/>
        </w:rPr>
        <w:t>.</w:t>
      </w:r>
    </w:p>
    <w:p>
      <w:pPr>
        <w:spacing w:after="0"/>
        <w:ind w:left="0"/>
        <w:jc w:val="both"/>
      </w:pPr>
      <w:r>
        <w:rPr>
          <w:rFonts w:ascii="Times New Roman"/>
          <w:b w:val="false"/>
          <w:i w:val="false"/>
          <w:color w:val="000000"/>
          <w:sz w:val="28"/>
        </w:rPr>
        <w:t>      (a) В случае, если еще не представлено в Банк в соответствии с </w:t>
      </w:r>
      <w:r>
        <w:rPr>
          <w:rFonts w:ascii="Times New Roman"/>
          <w:b w:val="false"/>
          <w:i w:val="false"/>
          <w:color w:val="000000"/>
          <w:sz w:val="28"/>
        </w:rPr>
        <w:t>Разделом 3.06</w:t>
      </w:r>
      <w:r>
        <w:rPr>
          <w:rFonts w:ascii="Times New Roman"/>
          <w:b w:val="false"/>
          <w:i w:val="false"/>
          <w:color w:val="000000"/>
          <w:sz w:val="28"/>
        </w:rPr>
        <w:t xml:space="preserve"> или Соглашением о займе по реконструкции дороги Ш-Т и до полного погашения или аннулирования полной суммы Займа, Заемщик через Исполнительное Агентство представит в Банк ежегодные отчеты по экологическим и социальным вопросам, возникающим в отношении Заемщика или Компонента Проекта Дороги Ш-Т в течение 90 дней после окончания отчетного года. Такие отчеты будут включать в себя информацию о следующих конкретных вопросах:</w:t>
      </w:r>
      <w:r>
        <w:br/>
      </w:r>
      <w:r>
        <w:rPr>
          <w:rFonts w:ascii="Times New Roman"/>
          <w:b w:val="false"/>
          <w:i w:val="false"/>
          <w:color w:val="000000"/>
          <w:sz w:val="28"/>
        </w:rPr>
        <w:t>
      (1) информация о соблюдении Заемщиком Предусмотренных Требований к реализации проектов, как описано в </w:t>
      </w:r>
      <w:r>
        <w:rPr>
          <w:rFonts w:ascii="Times New Roman"/>
          <w:b w:val="false"/>
          <w:i w:val="false"/>
          <w:color w:val="000000"/>
          <w:sz w:val="28"/>
        </w:rPr>
        <w:t>Разделе 3.04</w:t>
      </w:r>
      <w:r>
        <w:rPr>
          <w:rFonts w:ascii="Times New Roman"/>
          <w:b w:val="false"/>
          <w:i w:val="false"/>
          <w:color w:val="000000"/>
          <w:sz w:val="28"/>
        </w:rPr>
        <w:t xml:space="preserve"> (два)(a), и реализации ПЭСМ (Часть Проекта Дороги Ш-Т) и Плана переселения (Часть Проекта Дороги Ш-Т);</w:t>
      </w:r>
      <w:r>
        <w:br/>
      </w:r>
      <w:r>
        <w:rPr>
          <w:rFonts w:ascii="Times New Roman"/>
          <w:b w:val="false"/>
          <w:i w:val="false"/>
          <w:color w:val="000000"/>
          <w:sz w:val="28"/>
        </w:rPr>
        <w:t>
      (2) информация о том, как Заемщик контролировал соблюдение Предусмотренных Требований к реализации проектов и ПЭСМ (Часть Проекта Дороги Ш-Т) любыми подрядчиками, занятыми на Части Проекта Дороги Ш-Т, и сводка любого существенного несоблюдения такими подрядчиками Предусмотренных Требований к реализации проектов и ПЭСМ (Часть Проекта Дороги Ш-Т) и любых мер, принятых, чтобы исправить такое несоблюдение;</w:t>
      </w:r>
      <w:r>
        <w:br/>
      </w:r>
      <w:r>
        <w:rPr>
          <w:rFonts w:ascii="Times New Roman"/>
          <w:b w:val="false"/>
          <w:i w:val="false"/>
          <w:color w:val="000000"/>
          <w:sz w:val="28"/>
        </w:rPr>
        <w:t>
      (3) информация о реализации Плана вовлечения заинтересованных сторон, требуемого Предусмотренным Требованием к реализации проектов 10, включая сводку любых полученных жалоб и того, как были решены такие жалобы;</w:t>
      </w:r>
      <w:r>
        <w:br/>
      </w:r>
      <w:r>
        <w:rPr>
          <w:rFonts w:ascii="Times New Roman"/>
          <w:b w:val="false"/>
          <w:i w:val="false"/>
          <w:color w:val="000000"/>
          <w:sz w:val="28"/>
        </w:rPr>
        <w:t>
      (4) информация о соблюдении Заемщиком экологических и социальных законов относительно Части Проекта Дороги Ш-Т, в том числе статус любых разрешений, необходимых для Части Проекта Дороги Ш-Т, результаты любых инспекций, проведенных какими-либо регулирующими органами, любые нарушения применимых законов, правил или норм, и любые связанные с ними мероприятия по ликвидации или любые штрафы, наложенные за любые такие нарушения, и сводка любых значимых уведомлений, отчетов и прочих сообщений по экологическим и социальным вопросам в отношении Части Проекта Дороги Ш-Т, представленных Заемщиком в любые регулирующие органы;</w:t>
      </w:r>
      <w:r>
        <w:br/>
      </w:r>
      <w:r>
        <w:rPr>
          <w:rFonts w:ascii="Times New Roman"/>
          <w:b w:val="false"/>
          <w:i w:val="false"/>
          <w:color w:val="000000"/>
          <w:sz w:val="28"/>
        </w:rPr>
        <w:t>
      5) информация о менеджменте по охране труда и безопасности и состоянии охраны здоровья и техники безопасности по Части Проекта Дороги Ш-Т, включая количество несчастных случаев, несчастных случаев, приведших к временной нетрудоспособности, и инцидентов, любые профилактические или смягчающие меры, которые были предприняты или планируются Заемщиком, любая подготовка кадров по охране труда и здоровья и любые другие инициативы по вопросам менеджмента по охране здоровья и безопасности, которые были реализованы или планируются Заемщиком;</w:t>
      </w:r>
      <w:r>
        <w:br/>
      </w:r>
      <w:r>
        <w:rPr>
          <w:rFonts w:ascii="Times New Roman"/>
          <w:b w:val="false"/>
          <w:i w:val="false"/>
          <w:color w:val="000000"/>
          <w:sz w:val="28"/>
        </w:rPr>
        <w:t>
      (6) сводка любых изменений в экологических и социальных законах, которые могут иметь существенное воздействие на Часть Проекта Дороги Ш-Т; и</w:t>
      </w:r>
      <w:r>
        <w:br/>
      </w:r>
      <w:r>
        <w:rPr>
          <w:rFonts w:ascii="Times New Roman"/>
          <w:b w:val="false"/>
          <w:i w:val="false"/>
          <w:color w:val="000000"/>
          <w:sz w:val="28"/>
        </w:rPr>
        <w:t>
      (7) копии любой информации по экологическим и социальным вопросам, периодически представляемой Заемщиком своим акционерам или общественности.</w:t>
      </w:r>
      <w:r>
        <w:br/>
      </w:r>
      <w:r>
        <w:rPr>
          <w:rFonts w:ascii="Times New Roman"/>
          <w:b w:val="false"/>
          <w:i w:val="false"/>
          <w:color w:val="000000"/>
          <w:sz w:val="28"/>
        </w:rPr>
        <w:t>
      (b) В случае, если еще не представлено в Банк в соответствии с Разделом 3.06 или Соглашением о займе по реконструкции дороги Ш-Т, незамедлительно, по возникновении любого инцидента или несчастного случая, связанного с Частью Проекта Дороги Ш-Т, который, вероятно, будет иметь существенное неблагоприятное воздействие на окружающую среду, здоровье или безопасность, Заемщик уведомит об этом Банк факсимильным сообщением или по телексу, указывая характер такого инцидента или несчастного случая и любые шаги, предпринимаемые Заемщиком или Исполнительным Агентством для его ликвидации. Без ущерба общеприменимого характера вышесказанного,</w:t>
      </w:r>
      <w:r>
        <w:br/>
      </w:r>
      <w:r>
        <w:rPr>
          <w:rFonts w:ascii="Times New Roman"/>
          <w:b w:val="false"/>
          <w:i w:val="false"/>
          <w:color w:val="000000"/>
          <w:sz w:val="28"/>
        </w:rPr>
        <w:t>
      (1) инцидент или несчастный случай относятся к Части Проекта Дороги Ш-Т, если он происходит на любом участке, используемом для Части Проекта Дороги Ш-Т, или если он вызван производственными сооружениями, оборудованием, транспортными средствами или судами, используемыми для или в отношении Части Проекта Дороги Ш-Т (независимо от того, используются ли они на какой-либо территории Части Проекта Дороги Ш-Т, и независимо от того, используются ли они уполномоченными или посторонними людьми);</w:t>
      </w:r>
      <w:r>
        <w:br/>
      </w:r>
      <w:r>
        <w:rPr>
          <w:rFonts w:ascii="Times New Roman"/>
          <w:b w:val="false"/>
          <w:i w:val="false"/>
          <w:color w:val="000000"/>
          <w:sz w:val="28"/>
        </w:rPr>
        <w:t>
      (2) инцидент или несчастный случай считаются имеющим существенное отрицательное воздействие на окружающую среду, общественность, гигиену труда или технику безопасности, если:</w:t>
      </w:r>
      <w:r>
        <w:br/>
      </w:r>
      <w:r>
        <w:rPr>
          <w:rFonts w:ascii="Times New Roman"/>
          <w:b w:val="false"/>
          <w:i w:val="false"/>
          <w:color w:val="000000"/>
          <w:sz w:val="28"/>
        </w:rPr>
        <w:t>
      (A) любой применимый закон требует уведомить любой государственный орган о таком инциденте или несчастном случае,</w:t>
      </w:r>
      <w:r>
        <w:br/>
      </w:r>
      <w:r>
        <w:rPr>
          <w:rFonts w:ascii="Times New Roman"/>
          <w:b w:val="false"/>
          <w:i w:val="false"/>
          <w:color w:val="000000"/>
          <w:sz w:val="28"/>
        </w:rPr>
        <w:t>
      (B) такой инцидент или несчастный случай влекут за собой смерть любого человека (независимо от того, нанят ли такой человек Заемщиком),</w:t>
      </w:r>
      <w:r>
        <w:br/>
      </w:r>
      <w:r>
        <w:rPr>
          <w:rFonts w:ascii="Times New Roman"/>
          <w:b w:val="false"/>
          <w:i w:val="false"/>
          <w:color w:val="000000"/>
          <w:sz w:val="28"/>
        </w:rPr>
        <w:t xml:space="preserve">
      (C) более чем один человек (независимо от того, наняты ли такие люди Заемщиком) получили серьезные травмы, требующие госпитализации, или </w:t>
      </w:r>
      <w:r>
        <w:br/>
      </w:r>
      <w:r>
        <w:rPr>
          <w:rFonts w:ascii="Times New Roman"/>
          <w:b w:val="false"/>
          <w:i w:val="false"/>
          <w:color w:val="000000"/>
          <w:sz w:val="28"/>
        </w:rPr>
        <w:t>
      (D) такой инцидент или несчастный случай стали известны или вероятнее всего станут известны общественности через средства массовой информации или иным путем.</w:t>
      </w:r>
      <w:r>
        <w:br/>
      </w:r>
      <w:r>
        <w:rPr>
          <w:rFonts w:ascii="Times New Roman"/>
          <w:b w:val="false"/>
          <w:i w:val="false"/>
          <w:color w:val="000000"/>
          <w:sz w:val="28"/>
        </w:rPr>
        <w:t>
      В случае, если еще не представлено в Банк в соответствии с </w:t>
      </w:r>
      <w:r>
        <w:rPr>
          <w:rFonts w:ascii="Times New Roman"/>
          <w:b w:val="false"/>
          <w:i w:val="false"/>
          <w:color w:val="000000"/>
          <w:sz w:val="28"/>
        </w:rPr>
        <w:t>Разделом 3.06</w:t>
      </w:r>
      <w:r>
        <w:rPr>
          <w:rFonts w:ascii="Times New Roman"/>
          <w:b w:val="false"/>
          <w:i w:val="false"/>
          <w:color w:val="000000"/>
          <w:sz w:val="28"/>
        </w:rPr>
        <w:t xml:space="preserve"> или Соглашением о займе по реконструкции дороги Ш-Т, Заемщик незамедлительно уведомит Банк относительно любого существенного протеста рабочих или членов общественности, направленного против или касающегося Заемщика или Части Проекта Дороги Ш-Т, и который может иметь существенное отрицательное воздействие на Заемщика или Часть Проекта Дороги Ш-Т, или который стал известен или вероятней всего станет известен общественности через средства массовой информации или иным путем. В течение десяти дней после любого такого уведомления Заемщик представит отчет, удовлетворительный для Банка, определяющий результат расследования Заемщиком такого протеста, и любые шаги, предпринятые или предлагаемые к принятию Заемщиком для решения вопросов, поднятых в протесте.</w:t>
      </w:r>
    </w:p>
    <w:bookmarkStart w:name="z19" w:id="46"/>
    <w:p>
      <w:pPr>
        <w:spacing w:after="0"/>
        <w:ind w:left="0"/>
        <w:jc w:val="left"/>
      </w:pPr>
      <w:r>
        <w:rPr>
          <w:rFonts w:ascii="Times New Roman"/>
          <w:b/>
          <w:i w:val="false"/>
          <w:color w:val="000000"/>
        </w:rPr>
        <w:t xml:space="preserve"> 
СТАТЬЯ IV - ФИНАНСОВЫЕ ОБЯЗАТЕЛЬСТВА </w:t>
      </w:r>
    </w:p>
    <w:bookmarkEnd w:id="46"/>
    <w:bookmarkStart w:name="z20" w:id="4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4.01. Финансовый учет и отчетность </w:t>
      </w:r>
    </w:p>
    <w:bookmarkEnd w:id="47"/>
    <w:bookmarkStart w:name="z108" w:id="48"/>
    <w:p>
      <w:pPr>
        <w:spacing w:after="0"/>
        <w:ind w:left="0"/>
        <w:jc w:val="both"/>
      </w:pPr>
      <w:r>
        <w:rPr>
          <w:rFonts w:ascii="Times New Roman"/>
          <w:b w:val="false"/>
          <w:i w:val="false"/>
          <w:color w:val="000000"/>
          <w:sz w:val="28"/>
        </w:rPr>
        <w:t xml:space="preserve">
      (а) Начиная с Финансового года, заканчивающегося после даты первой выборки Займа, Заемщик, в отношении подразделений или ведомств Заемщика, отвечающих за осуществления Проекта или любых его частей, будет применять процедуры, вести учет и счета, достаточные для отражения, в соответствии с последовательно применяемыми международными нормами бухгалтерского учета, операций, ресурсов и затрат, имеющих отношение к Проекту, и для мониторинга и учета хода реализации Проекта. </w:t>
      </w:r>
      <w:r>
        <w:br/>
      </w:r>
      <w:r>
        <w:rPr>
          <w:rFonts w:ascii="Times New Roman"/>
          <w:b w:val="false"/>
          <w:i w:val="false"/>
          <w:color w:val="000000"/>
          <w:sz w:val="28"/>
        </w:rPr>
        <w:t>
</w:t>
      </w:r>
      <w:r>
        <w:rPr>
          <w:rFonts w:ascii="Times New Roman"/>
          <w:b w:val="false"/>
          <w:i w:val="false"/>
          <w:color w:val="000000"/>
          <w:sz w:val="28"/>
        </w:rPr>
        <w:t xml:space="preserve">
      (b) Заемщик обязуется: </w:t>
      </w:r>
      <w:r>
        <w:br/>
      </w:r>
      <w:r>
        <w:rPr>
          <w:rFonts w:ascii="Times New Roman"/>
          <w:b w:val="false"/>
          <w:i w:val="false"/>
          <w:color w:val="000000"/>
          <w:sz w:val="28"/>
        </w:rPr>
        <w:t>
</w:t>
      </w:r>
      <w:r>
        <w:rPr>
          <w:rFonts w:ascii="Times New Roman"/>
          <w:b w:val="false"/>
          <w:i w:val="false"/>
          <w:color w:val="000000"/>
          <w:sz w:val="28"/>
        </w:rPr>
        <w:t xml:space="preserve">
      (1) организовать аудит отчетности и счетов, указанный в Разделе 4.01(a), за каждый Финансовый год независимыми аудиторами, приемлемыми для Банка в соответствии с международными принципами и нормами аудита; </w:t>
      </w:r>
      <w:r>
        <w:br/>
      </w:r>
      <w:r>
        <w:rPr>
          <w:rFonts w:ascii="Times New Roman"/>
          <w:b w:val="false"/>
          <w:i w:val="false"/>
          <w:color w:val="000000"/>
          <w:sz w:val="28"/>
        </w:rPr>
        <w:t>
</w:t>
      </w:r>
      <w:r>
        <w:rPr>
          <w:rFonts w:ascii="Times New Roman"/>
          <w:b w:val="false"/>
          <w:i w:val="false"/>
          <w:color w:val="000000"/>
          <w:sz w:val="28"/>
        </w:rPr>
        <w:t xml:space="preserve">
      (2) предоставлять Банку по мере готовности, но в любом случае не позднее шести месяцев после окончания каждого Финансового года, отчет о таком аудите от таких аудиторов в объеме и деталях, обоснованно запрашиваемых Банком; и </w:t>
      </w:r>
      <w:r>
        <w:br/>
      </w:r>
      <w:r>
        <w:rPr>
          <w:rFonts w:ascii="Times New Roman"/>
          <w:b w:val="false"/>
          <w:i w:val="false"/>
          <w:color w:val="000000"/>
          <w:sz w:val="28"/>
        </w:rPr>
        <w:t>
</w:t>
      </w:r>
      <w:r>
        <w:rPr>
          <w:rFonts w:ascii="Times New Roman"/>
          <w:b w:val="false"/>
          <w:i w:val="false"/>
          <w:color w:val="000000"/>
          <w:sz w:val="28"/>
        </w:rPr>
        <w:t xml:space="preserve">
      (3) предоставлять Банку прочую информацию, касающуюся такой отчетности и счетов, и их аудита, которую Банк может обоснованно периодически запрашивать. </w:t>
      </w:r>
    </w:p>
    <w:bookmarkEnd w:id="48"/>
    <w:bookmarkStart w:name="z21" w:id="49"/>
    <w:p>
      <w:pPr>
        <w:spacing w:after="0"/>
        <w:ind w:left="0"/>
        <w:jc w:val="left"/>
      </w:pPr>
      <w:r>
        <w:rPr>
          <w:rFonts w:ascii="Times New Roman"/>
          <w:b/>
          <w:i w:val="false"/>
          <w:color w:val="000000"/>
        </w:rPr>
        <w:t xml:space="preserve"> 
СТАТЬЯ V - ПРИОСТАНОВЛЕНИЕ, УСКОРЕНИЕ, АННУЛИРОВАНИЕ </w:t>
      </w:r>
    </w:p>
    <w:bookmarkEnd w:id="49"/>
    <w:bookmarkStart w:name="z22" w:id="5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5.01. Приостановление </w:t>
      </w:r>
    </w:p>
    <w:bookmarkEnd w:id="50"/>
    <w:bookmarkStart w:name="z113" w:id="51"/>
    <w:p>
      <w:pPr>
        <w:spacing w:after="0"/>
        <w:ind w:left="0"/>
        <w:jc w:val="both"/>
      </w:pPr>
      <w:r>
        <w:rPr>
          <w:rFonts w:ascii="Times New Roman"/>
          <w:b w:val="false"/>
          <w:i w:val="false"/>
          <w:color w:val="000000"/>
          <w:sz w:val="28"/>
        </w:rPr>
        <w:t xml:space="preserve">      Нижеследующее оговаривается для целей Раздела 7.01(a)(xvii) Стандартных положений и условий: </w:t>
      </w:r>
      <w:r>
        <w:br/>
      </w:r>
      <w:r>
        <w:rPr>
          <w:rFonts w:ascii="Times New Roman"/>
          <w:b w:val="false"/>
          <w:i w:val="false"/>
          <w:color w:val="000000"/>
          <w:sz w:val="28"/>
        </w:rPr>
        <w:t xml:space="preserve">
      (a) законодательная и нормативно-правовая база, применимая к автодорожной отрасли на территории Заемщика, была изменена, приостановлена, упразднена или отменена таким образом, что это имеет существенное и отрицательное воздействие на деятельность или финансовые условия Заемщика и его возможности по реализации Проекта или для выполнения любых из его обязательств по данному Соглашению; или </w:t>
      </w:r>
      <w:r>
        <w:br/>
      </w:r>
      <w:r>
        <w:rPr>
          <w:rFonts w:ascii="Times New Roman"/>
          <w:b w:val="false"/>
          <w:i w:val="false"/>
          <w:color w:val="000000"/>
          <w:sz w:val="28"/>
        </w:rPr>
        <w:t>
</w:t>
      </w:r>
      <w:r>
        <w:rPr>
          <w:rFonts w:ascii="Times New Roman"/>
          <w:b w:val="false"/>
          <w:i w:val="false"/>
          <w:color w:val="000000"/>
          <w:sz w:val="28"/>
        </w:rPr>
        <w:t xml:space="preserve">
      (b) право собственности на активы, реконструированные в рамках Проекта, передано стороне, не являющейся Заемщиком. </w:t>
      </w:r>
    </w:p>
    <w:bookmarkEnd w:id="51"/>
    <w:bookmarkStart w:name="z23" w:id="5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5.02. Сокращение срока погашения </w:t>
      </w:r>
    </w:p>
    <w:bookmarkEnd w:id="52"/>
    <w:p>
      <w:pPr>
        <w:spacing w:after="0"/>
        <w:ind w:left="0"/>
        <w:jc w:val="both"/>
      </w:pPr>
      <w:r>
        <w:rPr>
          <w:rFonts w:ascii="Times New Roman"/>
          <w:b w:val="false"/>
          <w:i w:val="false"/>
          <w:color w:val="000000"/>
          <w:sz w:val="28"/>
        </w:rPr>
        <w:t xml:space="preserve">      Нижеследующее оговаривается для целей Раздела 7.06(f) Стандартных положений и условий: любое событие, описанное в Разделе 5.01, наступило и продолжается более тридцати дней после предоставления уведомления Банком Заемщику. </w:t>
      </w:r>
    </w:p>
    <w:bookmarkStart w:name="z24" w:id="53"/>
    <w:p>
      <w:pPr>
        <w:spacing w:after="0"/>
        <w:ind w:left="0"/>
        <w:jc w:val="left"/>
      </w:pPr>
      <w:r>
        <w:rPr>
          <w:rFonts w:ascii="Times New Roman"/>
          <w:b/>
          <w:i w:val="false"/>
          <w:color w:val="000000"/>
        </w:rPr>
        <w:t xml:space="preserve"> 
СТАТЬЯ VI - ВСТУПЛЕНИЕ В СИЛУ </w:t>
      </w:r>
    </w:p>
    <w:bookmarkEnd w:id="53"/>
    <w:bookmarkStart w:name="z25" w:id="5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6.01. Отлагательные условия вступления в силу </w:t>
      </w:r>
    </w:p>
    <w:bookmarkEnd w:id="54"/>
    <w:bookmarkStart w:name="z115" w:id="55"/>
    <w:p>
      <w:pPr>
        <w:spacing w:after="0"/>
        <w:ind w:left="0"/>
        <w:jc w:val="both"/>
      </w:pPr>
      <w:r>
        <w:rPr>
          <w:rFonts w:ascii="Times New Roman"/>
          <w:b w:val="false"/>
          <w:i w:val="false"/>
          <w:color w:val="000000"/>
          <w:sz w:val="28"/>
        </w:rPr>
        <w:t xml:space="preserve">
      Следующие условия оговариваются для целей Раздела 9.02(c) Стандартных положений и условий в качестве дополнительных условий для вступления в силу настоящего Соглашения: </w:t>
      </w:r>
      <w:r>
        <w:br/>
      </w:r>
      <w:r>
        <w:rPr>
          <w:rFonts w:ascii="Times New Roman"/>
          <w:b w:val="false"/>
          <w:i w:val="false"/>
          <w:color w:val="000000"/>
          <w:sz w:val="28"/>
        </w:rPr>
        <w:t>
</w:t>
      </w:r>
      <w:r>
        <w:rPr>
          <w:rFonts w:ascii="Times New Roman"/>
          <w:b w:val="false"/>
          <w:i w:val="false"/>
          <w:color w:val="000000"/>
          <w:sz w:val="28"/>
        </w:rPr>
        <w:t xml:space="preserve">
      (a) Банку были предоставлены свидетельства, по форме и содержанию удовлетворяющие Банк, подтверждающие наличие достаточного бюджетного ассигнования средств софинансирования на первый год реализации Проекта; </w:t>
      </w:r>
      <w:r>
        <w:br/>
      </w:r>
      <w:r>
        <w:rPr>
          <w:rFonts w:ascii="Times New Roman"/>
          <w:b w:val="false"/>
          <w:i w:val="false"/>
          <w:color w:val="000000"/>
          <w:sz w:val="28"/>
        </w:rPr>
        <w:t>
</w:t>
      </w:r>
      <w:r>
        <w:rPr>
          <w:rFonts w:ascii="Times New Roman"/>
          <w:b w:val="false"/>
          <w:i w:val="false"/>
          <w:color w:val="000000"/>
          <w:sz w:val="28"/>
        </w:rPr>
        <w:t xml:space="preserve">
      (b) Банку были предоставлены свидетельства, по форме и содержанию удовлетворяющие Банк, функционирования органа по реализации проекта в соответствии с Разделом 3.02 настоящего Соглашения; </w:t>
      </w:r>
      <w:r>
        <w:br/>
      </w:r>
      <w:r>
        <w:rPr>
          <w:rFonts w:ascii="Times New Roman"/>
          <w:b w:val="false"/>
          <w:i w:val="false"/>
          <w:color w:val="000000"/>
          <w:sz w:val="28"/>
        </w:rPr>
        <w:t>
</w:t>
      </w:r>
      <w:r>
        <w:rPr>
          <w:rFonts w:ascii="Times New Roman"/>
          <w:b w:val="false"/>
          <w:i w:val="false"/>
          <w:color w:val="000000"/>
          <w:sz w:val="28"/>
        </w:rPr>
        <w:t xml:space="preserve">
      (c) Банку были предоставлены свидетельства, по форме и содержанию удовлетворяющие Банк, демонстрирующие принятие Закона о концессиях; </w:t>
      </w:r>
      <w:r>
        <w:br/>
      </w:r>
      <w:r>
        <w:rPr>
          <w:rFonts w:ascii="Times New Roman"/>
          <w:b w:val="false"/>
          <w:i w:val="false"/>
          <w:color w:val="000000"/>
          <w:sz w:val="28"/>
        </w:rPr>
        <w:t>
</w:t>
      </w:r>
      <w:r>
        <w:rPr>
          <w:rFonts w:ascii="Times New Roman"/>
          <w:b w:val="false"/>
          <w:i w:val="false"/>
          <w:color w:val="000000"/>
          <w:sz w:val="28"/>
        </w:rPr>
        <w:t xml:space="preserve">
      (d) Банку были предоставлены свидетельства, по форме и содержанию удовлетворяющие Банк, наличия органа по работе с консультантами, привлеченными в рамках Части С Проекта; </w:t>
      </w:r>
      <w:r>
        <w:br/>
      </w:r>
      <w:r>
        <w:rPr>
          <w:rFonts w:ascii="Times New Roman"/>
          <w:b w:val="false"/>
          <w:i w:val="false"/>
          <w:color w:val="000000"/>
          <w:sz w:val="28"/>
        </w:rPr>
        <w:t>
</w:t>
      </w:r>
      <w:r>
        <w:rPr>
          <w:rFonts w:ascii="Times New Roman"/>
          <w:b w:val="false"/>
          <w:i w:val="false"/>
          <w:color w:val="000000"/>
          <w:sz w:val="28"/>
        </w:rPr>
        <w:t xml:space="preserve">
      (e) План экологического и социального управления, по форме и содержанию удовлетворяющий Банк, был представлен в Банк. </w:t>
      </w:r>
    </w:p>
    <w:bookmarkEnd w:id="55"/>
    <w:bookmarkStart w:name="z26" w:id="5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6.02. Юридические заключения </w:t>
      </w:r>
    </w:p>
    <w:bookmarkEnd w:id="56"/>
    <w:p>
      <w:pPr>
        <w:spacing w:after="0"/>
        <w:ind w:left="0"/>
        <w:jc w:val="both"/>
      </w:pPr>
      <w:r>
        <w:rPr>
          <w:rFonts w:ascii="Times New Roman"/>
          <w:b w:val="false"/>
          <w:i w:val="false"/>
          <w:color w:val="000000"/>
          <w:sz w:val="28"/>
        </w:rPr>
        <w:t xml:space="preserve">      Для целей раздела 9.03(a) Стандартных положений и условий заключение или заключения юрисконсульта предоставляются от имени Заемщика Министром юстиции, и следующее оговаривается в качестве дополнительных вопросов, подлежащих включению в заключение или заключения, предоставляемые в Банк: Парламент Заемщика ратифицировал настоящее Соглашение. </w:t>
      </w:r>
    </w:p>
    <w:bookmarkStart w:name="z27" w:id="5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6.03. Прекращение действия Соглашения из-за невступления </w:t>
      </w:r>
      <w:r>
        <w:br/>
      </w:r>
      <w:r>
        <w:rPr>
          <w:rFonts w:ascii="Times New Roman"/>
          <w:b w:val="false"/>
          <w:i w:val="false"/>
          <w:color w:val="000000"/>
          <w:sz w:val="28"/>
        </w:rPr>
        <w:t>
</w:t>
      </w:r>
      <w:r>
        <w:rPr>
          <w:rFonts w:ascii="Times New Roman"/>
          <w:b/>
          <w:i w:val="false"/>
          <w:color w:val="000000"/>
          <w:sz w:val="28"/>
        </w:rPr>
        <w:t xml:space="preserve">в силу </w:t>
      </w:r>
    </w:p>
    <w:bookmarkEnd w:id="57"/>
    <w:p>
      <w:pPr>
        <w:spacing w:after="0"/>
        <w:ind w:left="0"/>
        <w:jc w:val="both"/>
      </w:pPr>
      <w:r>
        <w:rPr>
          <w:rFonts w:ascii="Times New Roman"/>
          <w:b w:val="false"/>
          <w:i w:val="false"/>
          <w:color w:val="000000"/>
          <w:sz w:val="28"/>
        </w:rPr>
        <w:t xml:space="preserve">      Дата по истечении 120 дней после даты данного Соглашения оговаривается для целей Раздела 9.04 Стандартных положений и условий. </w:t>
      </w:r>
    </w:p>
    <w:bookmarkStart w:name="z28" w:id="58"/>
    <w:p>
      <w:pPr>
        <w:spacing w:after="0"/>
        <w:ind w:left="0"/>
        <w:jc w:val="left"/>
      </w:pPr>
      <w:r>
        <w:rPr>
          <w:rFonts w:ascii="Times New Roman"/>
          <w:b/>
          <w:i w:val="false"/>
          <w:color w:val="000000"/>
        </w:rPr>
        <w:t xml:space="preserve"> 
СТАТЬЯ VII - РАЗНОЕ </w:t>
      </w:r>
    </w:p>
    <w:bookmarkEnd w:id="58"/>
    <w:bookmarkStart w:name="z29" w:id="5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7.01. Уведомления </w:t>
      </w:r>
    </w:p>
    <w:bookmarkEnd w:id="59"/>
    <w:p>
      <w:pPr>
        <w:spacing w:after="0"/>
        <w:ind w:left="0"/>
        <w:jc w:val="both"/>
      </w:pPr>
      <w:r>
        <w:rPr>
          <w:rFonts w:ascii="Times New Roman"/>
          <w:b w:val="false"/>
          <w:i w:val="false"/>
          <w:color w:val="000000"/>
          <w:sz w:val="28"/>
        </w:rPr>
        <w:t xml:space="preserve">      Следующие адреса предоставляются для целей Раздела 10.01 Стандартных положений и условий: </w:t>
      </w:r>
    </w:p>
    <w:p>
      <w:pPr>
        <w:spacing w:after="0"/>
        <w:ind w:left="0"/>
        <w:jc w:val="both"/>
      </w:pPr>
      <w:r>
        <w:rPr>
          <w:rFonts w:ascii="Times New Roman"/>
          <w:b w:val="false"/>
          <w:i w:val="false"/>
          <w:color w:val="000000"/>
          <w:sz w:val="28"/>
        </w:rPr>
        <w:t xml:space="preserve">      Для Заемщика: </w:t>
      </w:r>
    </w:p>
    <w:p>
      <w:pPr>
        <w:spacing w:after="0"/>
        <w:ind w:left="0"/>
        <w:jc w:val="both"/>
      </w:pPr>
      <w:r>
        <w:rPr>
          <w:rFonts w:ascii="Times New Roman"/>
          <w:b w:val="false"/>
          <w:i w:val="false"/>
          <w:color w:val="000000"/>
          <w:sz w:val="28"/>
        </w:rPr>
        <w:t xml:space="preserve">Министерство финансов Республики Казахстан </w:t>
      </w:r>
      <w:r>
        <w:br/>
      </w:r>
      <w:r>
        <w:rPr>
          <w:rFonts w:ascii="Times New Roman"/>
          <w:b w:val="false"/>
          <w:i w:val="false"/>
          <w:color w:val="000000"/>
          <w:sz w:val="28"/>
        </w:rPr>
        <w:t xml:space="preserve">
Проспект Победы, д. 11 </w:t>
      </w:r>
      <w:r>
        <w:br/>
      </w:r>
      <w:r>
        <w:rPr>
          <w:rFonts w:ascii="Times New Roman"/>
          <w:b w:val="false"/>
          <w:i w:val="false"/>
          <w:color w:val="000000"/>
          <w:sz w:val="28"/>
        </w:rPr>
        <w:t xml:space="preserve">
Астана 010000 </w:t>
      </w:r>
    </w:p>
    <w:p>
      <w:pPr>
        <w:spacing w:after="0"/>
        <w:ind w:left="0"/>
        <w:jc w:val="both"/>
      </w:pPr>
      <w:r>
        <w:rPr>
          <w:rFonts w:ascii="Times New Roman"/>
          <w:b w:val="false"/>
          <w:i w:val="false"/>
          <w:color w:val="000000"/>
          <w:sz w:val="28"/>
        </w:rPr>
        <w:t xml:space="preserve">      Вниманию: Министра финансов </w:t>
      </w:r>
    </w:p>
    <w:p>
      <w:pPr>
        <w:spacing w:after="0"/>
        <w:ind w:left="0"/>
        <w:jc w:val="both"/>
      </w:pPr>
      <w:r>
        <w:rPr>
          <w:rFonts w:ascii="Times New Roman"/>
          <w:b w:val="false"/>
          <w:i w:val="false"/>
          <w:color w:val="000000"/>
          <w:sz w:val="28"/>
        </w:rPr>
        <w:t xml:space="preserve">      Факс: +7 7172 717762 </w:t>
      </w:r>
    </w:p>
    <w:p>
      <w:pPr>
        <w:spacing w:after="0"/>
        <w:ind w:left="0"/>
        <w:jc w:val="both"/>
      </w:pPr>
      <w:r>
        <w:rPr>
          <w:rFonts w:ascii="Times New Roman"/>
          <w:b w:val="false"/>
          <w:i w:val="false"/>
          <w:color w:val="000000"/>
          <w:sz w:val="28"/>
        </w:rPr>
        <w:t xml:space="preserve">      Для Банка: </w:t>
      </w:r>
    </w:p>
    <w:p>
      <w:pPr>
        <w:spacing w:after="0"/>
        <w:ind w:left="0"/>
        <w:jc w:val="both"/>
      </w:pPr>
      <w:r>
        <w:rPr>
          <w:rFonts w:ascii="Times New Roman"/>
          <w:b w:val="false"/>
          <w:i w:val="false"/>
          <w:color w:val="000000"/>
          <w:sz w:val="28"/>
        </w:rPr>
        <w:t xml:space="preserve">Европейский банк реконструкции и развития </w:t>
      </w:r>
      <w:r>
        <w:br/>
      </w:r>
      <w:r>
        <w:rPr>
          <w:rFonts w:ascii="Times New Roman"/>
          <w:b w:val="false"/>
          <w:i w:val="false"/>
          <w:color w:val="000000"/>
          <w:sz w:val="28"/>
        </w:rPr>
        <w:t xml:space="preserve">
One Exchange Square </w:t>
      </w:r>
      <w:r>
        <w:br/>
      </w:r>
      <w:r>
        <w:rPr>
          <w:rFonts w:ascii="Times New Roman"/>
          <w:b w:val="false"/>
          <w:i w:val="false"/>
          <w:color w:val="000000"/>
          <w:sz w:val="28"/>
        </w:rPr>
        <w:t xml:space="preserve">
Лондон ЕС2А 2JN </w:t>
      </w:r>
      <w:r>
        <w:br/>
      </w:r>
      <w:r>
        <w:rPr>
          <w:rFonts w:ascii="Times New Roman"/>
          <w:b w:val="false"/>
          <w:i w:val="false"/>
          <w:color w:val="000000"/>
          <w:sz w:val="28"/>
        </w:rPr>
        <w:t xml:space="preserve">
Великобритания </w:t>
      </w:r>
    </w:p>
    <w:p>
      <w:pPr>
        <w:spacing w:after="0"/>
        <w:ind w:left="0"/>
        <w:jc w:val="both"/>
      </w:pPr>
      <w:r>
        <w:rPr>
          <w:rFonts w:ascii="Times New Roman"/>
          <w:b w:val="false"/>
          <w:i w:val="false"/>
          <w:color w:val="000000"/>
          <w:sz w:val="28"/>
        </w:rPr>
        <w:t xml:space="preserve">      Вниманию: Отдел управления операциями </w:t>
      </w:r>
    </w:p>
    <w:p>
      <w:pPr>
        <w:spacing w:after="0"/>
        <w:ind w:left="0"/>
        <w:jc w:val="both"/>
      </w:pPr>
      <w:r>
        <w:rPr>
          <w:rFonts w:ascii="Times New Roman"/>
          <w:b w:val="false"/>
          <w:i w:val="false"/>
          <w:color w:val="000000"/>
          <w:sz w:val="28"/>
        </w:rPr>
        <w:t xml:space="preserve">      Факс: +44-20-7338-6100 </w:t>
      </w:r>
    </w:p>
    <w:p>
      <w:pPr>
        <w:spacing w:after="0"/>
        <w:ind w:left="0"/>
        <w:jc w:val="both"/>
      </w:pPr>
      <w:r>
        <w:rPr>
          <w:rFonts w:ascii="Times New Roman"/>
          <w:b/>
          <w:i w:val="false"/>
          <w:color w:val="000000"/>
          <w:sz w:val="28"/>
        </w:rPr>
        <w:t xml:space="preserve">В УДОСТОВЕРЕНИЕ ЧЕГО </w:t>
      </w:r>
      <w:r>
        <w:rPr>
          <w:rFonts w:ascii="Times New Roman"/>
          <w:b w:val="false"/>
          <w:i w:val="false"/>
          <w:color w:val="000000"/>
          <w:sz w:val="28"/>
        </w:rPr>
        <w:t xml:space="preserve">стороны настоящего Соглашения, действующие через своих должным образом уполномоченных представителей, подписали данное Соглашение, составленное в четырех экземплярах на английском языке и совершенное в [Лондоне, Англия] в день и год, указанные выше вначале. </w:t>
      </w:r>
    </w:p>
    <w:p>
      <w:pPr>
        <w:spacing w:after="0"/>
        <w:ind w:left="0"/>
        <w:jc w:val="both"/>
      </w:pPr>
      <w:r>
        <w:rPr>
          <w:rFonts w:ascii="Times New Roman"/>
          <w:b/>
          <w:i w:val="false"/>
          <w:color w:val="000000"/>
          <w:sz w:val="28"/>
        </w:rPr>
        <w:t xml:space="preserve">РЕСПУБЛИКА КАЗАХСТАН </w:t>
      </w:r>
    </w:p>
    <w:p>
      <w:pPr>
        <w:spacing w:after="0"/>
        <w:ind w:left="0"/>
        <w:jc w:val="both"/>
      </w:pPr>
      <w:r>
        <w:rPr>
          <w:rFonts w:ascii="Times New Roman"/>
          <w:b w:val="false"/>
          <w:i w:val="false"/>
          <w:color w:val="000000"/>
          <w:sz w:val="28"/>
        </w:rPr>
        <w:t xml:space="preserve">__________________________ </w:t>
      </w:r>
      <w:r>
        <w:br/>
      </w:r>
      <w:r>
        <w:rPr>
          <w:rFonts w:ascii="Times New Roman"/>
          <w:b w:val="false"/>
          <w:i w:val="false"/>
          <w:color w:val="000000"/>
          <w:sz w:val="28"/>
        </w:rPr>
        <w:t xml:space="preserve">
Имя: </w:t>
      </w:r>
      <w:r>
        <w:br/>
      </w:r>
      <w:r>
        <w:rPr>
          <w:rFonts w:ascii="Times New Roman"/>
          <w:b w:val="false"/>
          <w:i w:val="false"/>
          <w:color w:val="000000"/>
          <w:sz w:val="28"/>
        </w:rPr>
        <w:t xml:space="preserve">
Должность: </w:t>
      </w:r>
    </w:p>
    <w:p>
      <w:pPr>
        <w:spacing w:after="0"/>
        <w:ind w:left="0"/>
        <w:jc w:val="both"/>
      </w:pPr>
      <w:r>
        <w:rPr>
          <w:rFonts w:ascii="Times New Roman"/>
          <w:b/>
          <w:i w:val="false"/>
          <w:color w:val="000000"/>
          <w:sz w:val="28"/>
        </w:rPr>
        <w:t xml:space="preserve">ЕВРОПЕЙСКИЙ БАНК РЕКОНСТРУКЦИИ И РАЗВИТИЯ </w:t>
      </w:r>
    </w:p>
    <w:p>
      <w:pPr>
        <w:spacing w:after="0"/>
        <w:ind w:left="0"/>
        <w:jc w:val="both"/>
      </w:pPr>
      <w:r>
        <w:rPr>
          <w:rFonts w:ascii="Times New Roman"/>
          <w:b w:val="false"/>
          <w:i w:val="false"/>
          <w:color w:val="000000"/>
          <w:sz w:val="28"/>
        </w:rPr>
        <w:t xml:space="preserve">__________________________ </w:t>
      </w:r>
      <w:r>
        <w:br/>
      </w:r>
      <w:r>
        <w:rPr>
          <w:rFonts w:ascii="Times New Roman"/>
          <w:b w:val="false"/>
          <w:i w:val="false"/>
          <w:color w:val="000000"/>
          <w:sz w:val="28"/>
        </w:rPr>
        <w:t xml:space="preserve">
Имя: </w:t>
      </w:r>
      <w:r>
        <w:br/>
      </w:r>
      <w:r>
        <w:rPr>
          <w:rFonts w:ascii="Times New Roman"/>
          <w:b w:val="false"/>
          <w:i w:val="false"/>
          <w:color w:val="000000"/>
          <w:sz w:val="28"/>
        </w:rPr>
        <w:t xml:space="preserve">
Должность: </w:t>
      </w:r>
    </w:p>
    <w:bookmarkStart w:name="z30" w:id="60"/>
    <w:p>
      <w:pPr>
        <w:spacing w:after="0"/>
        <w:ind w:left="0"/>
        <w:jc w:val="left"/>
      </w:pPr>
      <w:r>
        <w:rPr>
          <w:rFonts w:ascii="Times New Roman"/>
          <w:b/>
          <w:i w:val="false"/>
          <w:color w:val="000000"/>
        </w:rPr>
        <w:t xml:space="preserve"> 
ПРИЛОЖЕНИЕ 1 - ОПИСАНИЕ ПРОЕКТА </w:t>
      </w:r>
    </w:p>
    <w:bookmarkEnd w:id="60"/>
    <w:bookmarkStart w:name="z31" w:id="61"/>
    <w:p>
      <w:pPr>
        <w:spacing w:after="0"/>
        <w:ind w:left="0"/>
        <w:jc w:val="both"/>
      </w:pPr>
      <w:r>
        <w:rPr>
          <w:rFonts w:ascii="Times New Roman"/>
          <w:b w:val="false"/>
          <w:i w:val="false"/>
          <w:color w:val="000000"/>
          <w:sz w:val="28"/>
        </w:rPr>
        <w:t>
      1. Цель Проекта заключается в оказании Заемщику помощи в (i) реконструкции и модернизации дороги протяженностью 102 км, пролегающей от границы Российской Федерации до города Актобе, являющейся частью Международного транзитного коридора "Западная Европа – Западный Китай", и (ii) реконструкции участка дороги протяженностью 62 км между международным пунктом пересечения границы "Жибек жолы" на границе с Республикой Узбекистан и постом на 742 км дороги "Шымкент – Ташкент", которая является частью Международного транзитного коридора "Западная Европа – Западный Китай", связывающего Европу с Китаем.</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Закона РК от 10.01.2014 </w:t>
      </w:r>
      <w:r>
        <w:rPr>
          <w:rFonts w:ascii="Times New Roman"/>
          <w:b w:val="false"/>
          <w:i w:val="false"/>
          <w:color w:val="000000"/>
          <w:sz w:val="28"/>
        </w:rPr>
        <w:t>№ 157-V</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 Проект состоит из следующих Частей, подлежащих внесению изменений, о которых Банк и Заемщик могут договариваться время от времени: </w:t>
      </w:r>
    </w:p>
    <w:bookmarkEnd w:id="61"/>
    <w:bookmarkStart w:name="z33" w:id="62"/>
    <w:p>
      <w:pPr>
        <w:spacing w:after="0"/>
        <w:ind w:left="0"/>
        <w:jc w:val="both"/>
      </w:pPr>
      <w:r>
        <w:rPr>
          <w:rFonts w:ascii="Times New Roman"/>
          <w:b w:val="false"/>
          <w:i w:val="false"/>
          <w:color w:val="000000"/>
          <w:sz w:val="28"/>
        </w:rPr>
        <w:t>
</w:t>
      </w:r>
      <w:r>
        <w:rPr>
          <w:rFonts w:ascii="Times New Roman"/>
          <w:b/>
          <w:i w:val="false"/>
          <w:color w:val="000000"/>
          <w:sz w:val="28"/>
        </w:rPr>
        <w:t xml:space="preserve">      Часть А: Реконструкция и повышение технической категории автодороги протяженностью 102 км между границей Российской Федерации - Мартук - городом Актобе </w:t>
      </w:r>
    </w:p>
    <w:bookmarkEnd w:id="62"/>
    <w:bookmarkStart w:name="z121" w:id="63"/>
    <w:p>
      <w:pPr>
        <w:spacing w:after="0"/>
        <w:ind w:left="0"/>
        <w:jc w:val="both"/>
      </w:pPr>
      <w:r>
        <w:rPr>
          <w:rFonts w:ascii="Times New Roman"/>
          <w:b w:val="false"/>
          <w:i w:val="false"/>
          <w:color w:val="000000"/>
          <w:sz w:val="28"/>
        </w:rPr>
        <w:t xml:space="preserve">
      Средства Займа будут использованы на финансирование реконструкции и повышение технической категории существующей автодороги протяженностью 102 км между границей Российской Федерации - Мартук - городом Актобе. Ожидается, что на большей части этой автодороги будет повышена техническая категория с Категории 3 до Категории 2, при этом автодорога останется двухполосной, проходящей по существующей трассе, но с несколько увеличенным профилем дороги, небольшими локальными изменениями трассы для улучшения безопасности и улучшенной обочиной. </w:t>
      </w:r>
      <w:r>
        <w:br/>
      </w:r>
      <w:r>
        <w:rPr>
          <w:rFonts w:ascii="Times New Roman"/>
          <w:b w:val="false"/>
          <w:i w:val="false"/>
          <w:color w:val="000000"/>
          <w:sz w:val="28"/>
        </w:rPr>
        <w:t>
</w:t>
      </w:r>
      <w:r>
        <w:rPr>
          <w:rFonts w:ascii="Times New Roman"/>
          <w:b w:val="false"/>
          <w:i w:val="false"/>
          <w:color w:val="000000"/>
          <w:sz w:val="28"/>
        </w:rPr>
        <w:t xml:space="preserve">
      Приблизительно на 9,5 км существующей дороги, прилегающей к городу Актобе, будет повышена техническая категория дороги до Категории 1 с расширением с двух до четырех полос. </w:t>
      </w:r>
    </w:p>
    <w:bookmarkEnd w:id="63"/>
    <w:bookmarkStart w:name="z34" w:id="6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Часть В: Консультационные услуги по надзору за работами, выполняемыми в рамках Части А </w:t>
      </w:r>
    </w:p>
    <w:bookmarkEnd w:id="64"/>
    <w:bookmarkStart w:name="z123" w:id="65"/>
    <w:p>
      <w:pPr>
        <w:spacing w:after="0"/>
        <w:ind w:left="0"/>
        <w:jc w:val="both"/>
      </w:pPr>
      <w:r>
        <w:rPr>
          <w:rFonts w:ascii="Times New Roman"/>
          <w:b w:val="false"/>
          <w:i w:val="false"/>
          <w:color w:val="000000"/>
          <w:sz w:val="28"/>
        </w:rPr>
        <w:t xml:space="preserve">
      Средства Займа будут использованы на финансирование консультантов, которые будут осуществлять надзор за выполнением работ в рамках Части А Проекта. </w:t>
      </w:r>
    </w:p>
    <w:bookmarkEnd w:id="65"/>
    <w:bookmarkStart w:name="z35" w:id="6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Часть С: Консультационные услуги по пилотному концессионному проекту </w:t>
      </w:r>
    </w:p>
    <w:bookmarkEnd w:id="66"/>
    <w:bookmarkStart w:name="z124" w:id="67"/>
    <w:p>
      <w:pPr>
        <w:spacing w:after="0"/>
        <w:ind w:left="0"/>
        <w:jc w:val="both"/>
      </w:pPr>
      <w:r>
        <w:rPr>
          <w:rFonts w:ascii="Times New Roman"/>
          <w:b w:val="false"/>
          <w:i w:val="false"/>
          <w:color w:val="000000"/>
          <w:sz w:val="28"/>
        </w:rPr>
        <w:t xml:space="preserve">
      Средства технического сотрудничества будут использованы на финансирование консультантов для оказания содействия Заемщику в (i) подготовке Модели концессионного проекта и (ii) конкурсных процедурах, которые будут осуществлены в рамках отдельного концессионного проекта, который будет согласован с Банком. </w:t>
      </w:r>
    </w:p>
    <w:bookmarkEnd w:id="67"/>
    <w:bookmarkStart w:name="z36" w:id="6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Часть D: Консультационные услуги по улучшению системы текущего ремонта и содержания </w:t>
      </w:r>
    </w:p>
    <w:bookmarkEnd w:id="68"/>
    <w:bookmarkStart w:name="z125" w:id="69"/>
    <w:p>
      <w:pPr>
        <w:spacing w:after="0"/>
        <w:ind w:left="0"/>
        <w:jc w:val="both"/>
      </w:pPr>
      <w:r>
        <w:rPr>
          <w:rFonts w:ascii="Times New Roman"/>
          <w:b w:val="false"/>
          <w:i w:val="false"/>
          <w:color w:val="000000"/>
          <w:sz w:val="28"/>
        </w:rPr>
        <w:t>
      В координации с Азиатским банком развития и в объемах, не финансируемых последним, Банк предоставит средства технического сотрудничества, которые будут использованы на финансирование консультантов для оказания содействия Исполнительному агентству в повышении качества текущего ремонта и содержания автомобильных дорог и эффективности использования выделяемых средств. В частности такое содействие будет включать (i) подготовку анализа и оценки существующего состояния текущего ремонта и содержания автодорог, включая рекомендации по его улучшению; (ii) подготовку Мероприятий по улучшению системы текущего ремонта и содержания; (iii) разработку критериев оценки качества содержания; (iv) подготовку формы Договора о сервисном обслуживании; и (v) заключение Договора о сервисном обслуживании пилотного участка дороги.</w:t>
      </w:r>
    </w:p>
    <w:bookmarkEnd w:id="69"/>
    <w:bookmarkStart w:name="z147" w:id="70"/>
    <w:p>
      <w:pPr>
        <w:spacing w:after="0"/>
        <w:ind w:left="0"/>
        <w:jc w:val="both"/>
      </w:pPr>
      <w:r>
        <w:rPr>
          <w:rFonts w:ascii="Times New Roman"/>
          <w:b w:val="false"/>
          <w:i w:val="false"/>
          <w:color w:val="000000"/>
          <w:sz w:val="28"/>
        </w:rPr>
        <w:t>
      </w:t>
      </w:r>
      <w:r>
        <w:rPr>
          <w:rFonts w:ascii="Times New Roman"/>
          <w:b/>
          <w:i w:val="false"/>
          <w:color w:val="000000"/>
          <w:sz w:val="28"/>
        </w:rPr>
        <w:t>Часть E: Строительные работы по реконструкции части участка (62 км) дороги, соединяющей государственную границу с Узбекистаном (на посту "Жибек Жолы") с постом на 742 км дороги "Шымкент – Ташкент", следующим образом</w:t>
      </w:r>
      <w:r>
        <w:rPr>
          <w:rFonts w:ascii="Times New Roman"/>
          <w:b w:val="false"/>
          <w:i w:val="false"/>
          <w:color w:val="000000"/>
          <w:sz w:val="28"/>
        </w:rPr>
        <w:t>:</w:t>
      </w:r>
      <w:r>
        <w:br/>
      </w:r>
      <w:r>
        <w:rPr>
          <w:rFonts w:ascii="Times New Roman"/>
          <w:b w:val="false"/>
          <w:i w:val="false"/>
          <w:color w:val="000000"/>
          <w:sz w:val="28"/>
        </w:rPr>
        <w:t>
      - Средства Займа будут использованы на финансирование реконструкции части существующего участка протяженностью 62 км, соединяющего узбекистанскую границу на 804.2 км с пунктом на дороге на 742 км, с техническим содержанием существующей дороги категории I-b с двухполосным движением и существующей горизонтальной трассы. Поскольку существующий участок дороги находится на техническом содержании, не требуется какого-либо расширения дороги.</w:t>
      </w:r>
      <w:r>
        <w:br/>
      </w:r>
      <w:r>
        <w:rPr>
          <w:rFonts w:ascii="Times New Roman"/>
          <w:b w:val="false"/>
          <w:i w:val="false"/>
          <w:color w:val="000000"/>
          <w:sz w:val="28"/>
        </w:rPr>
        <w:t>
      - Реконструкция участка дороги от развязки на приблизительно 799 км до международного пункта пересечения границы «Жибек жолы» на 804.2 км с существующей однополосной дороги стандарта Категории III до дороги с двухполосным движением стандарта Категории I-b. Это потребует расширения дороги на 15 метров. В подъезде к пункту пересечения границы временные дороги шириной 6 м будут также добавлены с обеих сторон для обеспечения местного доступа.</w:t>
      </w:r>
      <w:r>
        <w:br/>
      </w:r>
      <w:r>
        <w:rPr>
          <w:rFonts w:ascii="Times New Roman"/>
          <w:b w:val="false"/>
          <w:i w:val="false"/>
          <w:color w:val="000000"/>
          <w:sz w:val="28"/>
        </w:rPr>
        <w:t>
      - Местные временные дороги будут обеспечены в трех местоположениях, где идет жилищное строительство рядом с дорожными и множественными малыми пересечениями. Эти временные дороги будут осуществлять местное движение к главным пересечениям и избавят от необходимости частых боковых съездов на главное шоссе M39.</w:t>
      </w:r>
      <w:r>
        <w:br/>
      </w:r>
      <w:r>
        <w:rPr>
          <w:rFonts w:ascii="Times New Roman"/>
          <w:b w:val="false"/>
          <w:i w:val="false"/>
          <w:color w:val="000000"/>
          <w:sz w:val="28"/>
        </w:rPr>
        <w:t>
      - Внедрение работ по безопасности дорожного движения, которые включат обустройство дороги, дорожную разметку и дорожные знаки.</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изменением, внесенным Законом РК от 10.01.2014 </w:t>
      </w:r>
      <w:r>
        <w:rPr>
          <w:rFonts w:ascii="Times New Roman"/>
          <w:b w:val="false"/>
          <w:i w:val="false"/>
          <w:color w:val="000000"/>
          <w:sz w:val="28"/>
        </w:rPr>
        <w:t>№ 157-V</w:t>
      </w:r>
      <w:r>
        <w:rPr>
          <w:rFonts w:ascii="Times New Roman"/>
          <w:b w:val="false"/>
          <w:i w:val="false"/>
          <w:color w:val="ff0000"/>
          <w:sz w:val="28"/>
        </w:rPr>
        <w:t>.</w:t>
      </w:r>
    </w:p>
    <w:bookmarkEnd w:id="70"/>
    <w:bookmarkStart w:name="z37" w:id="71"/>
    <w:p>
      <w:pPr>
        <w:spacing w:after="0"/>
        <w:ind w:left="0"/>
        <w:jc w:val="both"/>
      </w:pPr>
      <w:r>
        <w:rPr>
          <w:rFonts w:ascii="Times New Roman"/>
          <w:b w:val="false"/>
          <w:i w:val="false"/>
          <w:color w:val="000000"/>
          <w:sz w:val="28"/>
        </w:rPr>
        <w:t>
      3. Ожидается, что Часть Первоначального Проекта будет завершена к 31 декабря 2013 года (при условии соблюдения </w:t>
      </w:r>
      <w:r>
        <w:rPr>
          <w:rFonts w:ascii="Times New Roman"/>
          <w:b w:val="false"/>
          <w:i w:val="false"/>
          <w:color w:val="000000"/>
          <w:sz w:val="28"/>
        </w:rPr>
        <w:t>Раздела 3.01</w:t>
      </w:r>
      <w:r>
        <w:rPr>
          <w:rFonts w:ascii="Times New Roman"/>
          <w:b w:val="false"/>
          <w:i w:val="false"/>
          <w:color w:val="000000"/>
          <w:sz w:val="28"/>
        </w:rPr>
        <w:t>(b)(2)). Ожидается, что Часть Проекта Дороги Ш-Т будет завершена к 31 декабря 2016 года.</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Закона РК от 10.01.2014 </w:t>
      </w:r>
      <w:r>
        <w:rPr>
          <w:rFonts w:ascii="Times New Roman"/>
          <w:b w:val="false"/>
          <w:i w:val="false"/>
          <w:color w:val="000000"/>
          <w:sz w:val="28"/>
        </w:rPr>
        <w:t>№ 157-V</w:t>
      </w:r>
      <w:r>
        <w:rPr>
          <w:rFonts w:ascii="Times New Roman"/>
          <w:b w:val="false"/>
          <w:i w:val="false"/>
          <w:color w:val="ff0000"/>
          <w:sz w:val="28"/>
        </w:rPr>
        <w:t>.</w:t>
      </w:r>
    </w:p>
    <w:bookmarkEnd w:id="71"/>
    <w:bookmarkStart w:name="z38" w:id="72"/>
    <w:p>
      <w:pPr>
        <w:spacing w:after="0"/>
        <w:ind w:left="0"/>
        <w:jc w:val="left"/>
      </w:pPr>
      <w:r>
        <w:rPr>
          <w:rFonts w:ascii="Times New Roman"/>
          <w:b/>
          <w:i w:val="false"/>
          <w:color w:val="000000"/>
        </w:rPr>
        <w:t xml:space="preserve"> 
ПРИЛОЖЕНИЕ 2 - КАТЕГОРИИ И ВЫБОРКА ЗАЙМА </w:t>
      </w:r>
    </w:p>
    <w:bookmarkEnd w:id="72"/>
    <w:bookmarkStart w:name="z39" w:id="73"/>
    <w:p>
      <w:pPr>
        <w:spacing w:after="0"/>
        <w:ind w:left="0"/>
        <w:jc w:val="both"/>
      </w:pPr>
      <w:r>
        <w:rPr>
          <w:rFonts w:ascii="Times New Roman"/>
          <w:b w:val="false"/>
          <w:i w:val="false"/>
          <w:color w:val="000000"/>
          <w:sz w:val="28"/>
        </w:rPr>
        <w:t xml:space="preserve">
      1. В таблице, прилагаемой к данному Приложению, излагаются Категории, сумма Займа, выделяемая на каждую Категорию, а также доля затрат, подлежащих финансированию в каждой Категории. </w:t>
      </w:r>
      <w:r>
        <w:br/>
      </w:r>
      <w:r>
        <w:rPr>
          <w:rFonts w:ascii="Times New Roman"/>
          <w:b w:val="false"/>
          <w:i w:val="false"/>
          <w:color w:val="000000"/>
          <w:sz w:val="28"/>
        </w:rPr>
        <w:t>
</w:t>
      </w:r>
      <w:r>
        <w:rPr>
          <w:rFonts w:ascii="Times New Roman"/>
          <w:b w:val="false"/>
          <w:i w:val="false"/>
          <w:color w:val="000000"/>
          <w:sz w:val="28"/>
        </w:rPr>
        <w:t>
      2. Несмотря на положения пункта 1 выше, снятие средств займа не будет производиться в отношении:</w:t>
      </w:r>
      <w:r>
        <w:br/>
      </w:r>
      <w:r>
        <w:rPr>
          <w:rFonts w:ascii="Times New Roman"/>
          <w:b w:val="false"/>
          <w:i w:val="false"/>
          <w:color w:val="000000"/>
          <w:sz w:val="28"/>
        </w:rPr>
        <w:t>
      (a) затрат, относящихся к Части Первоначального Проекта, которые были понесены до 30 марта 2009 года; и</w:t>
      </w:r>
      <w:r>
        <w:br/>
      </w:r>
      <w:r>
        <w:rPr>
          <w:rFonts w:ascii="Times New Roman"/>
          <w:b w:val="false"/>
          <w:i w:val="false"/>
          <w:color w:val="000000"/>
          <w:sz w:val="28"/>
        </w:rPr>
        <w:t>
      (b) затрат, относящихся к Части Проекта Дороги Ш-Т, кроме случая и до тех пор, пока консультанты по надзору и управлению проектом не будут назначены для Части Проекта Дороги Ш-Т в соответствии с Соглашением о займе по реконструкции дороги Ш-Т; при условии, что при выполнении такого условия, в любом случае, снятие средств займа не будет производиться в отношении любых таких затрат, понесенных до даты подписания Соглашения о займе по реконструкции дороги Ш-Т.</w:t>
      </w:r>
      <w:r>
        <w:br/>
      </w:r>
      <w:r>
        <w:rPr>
          <w:rFonts w:ascii="Times New Roman"/>
          <w:b w:val="false"/>
          <w:i w:val="false"/>
          <w:color w:val="000000"/>
          <w:sz w:val="28"/>
        </w:rPr>
        <w:t>
      </w:t>
      </w:r>
      <w:r>
        <w:rPr>
          <w:rFonts w:ascii="Times New Roman"/>
          <w:b w:val="false"/>
          <w:i w:val="false"/>
          <w:color w:val="ff0000"/>
          <w:sz w:val="28"/>
        </w:rPr>
        <w:t xml:space="preserve">Сноска. Пункт 2 в редакции Закона РК от 10.01.2014 </w:t>
      </w:r>
      <w:r>
        <w:rPr>
          <w:rFonts w:ascii="Times New Roman"/>
          <w:b w:val="false"/>
          <w:i w:val="false"/>
          <w:color w:val="000000"/>
          <w:sz w:val="28"/>
        </w:rPr>
        <w:t>№ 157-V</w:t>
      </w:r>
      <w:r>
        <w:rPr>
          <w:rFonts w:ascii="Times New Roman"/>
          <w:b w:val="false"/>
          <w:i w:val="false"/>
          <w:color w:val="ff0000"/>
          <w:sz w:val="28"/>
        </w:rPr>
        <w:t>.</w:t>
      </w:r>
    </w:p>
    <w:bookmarkEnd w:id="73"/>
    <w:bookmarkStart w:name="z41" w:id="7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Дополнение к Приложению 2 </w:t>
      </w:r>
    </w:p>
    <w:bookmarkEnd w:id="74"/>
    <w:p>
      <w:pPr>
        <w:spacing w:after="0"/>
        <w:ind w:left="0"/>
        <w:jc w:val="both"/>
      </w:pPr>
      <w:r>
        <w:rPr>
          <w:rFonts w:ascii="Times New Roman"/>
          <w:b w:val="false"/>
          <w:i w:val="false"/>
          <w:color w:val="ff0000"/>
          <w:sz w:val="28"/>
        </w:rPr>
        <w:t xml:space="preserve">      Сноска. Дополнение к Приложению 2 в редакции Закона РК от 10.01.2014 </w:t>
      </w:r>
      <w:r>
        <w:rPr>
          <w:rFonts w:ascii="Times New Roman"/>
          <w:b w:val="false"/>
          <w:i w:val="false"/>
          <w:color w:val="ff0000"/>
          <w:sz w:val="28"/>
        </w:rPr>
        <w:t>№ 157-V</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5373"/>
        <w:gridCol w:w="4713"/>
      </w:tblGrid>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Выделенная сумма займа в валюте займа</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затрат, </w:t>
            </w:r>
            <w:r>
              <w:br/>
            </w:r>
            <w:r>
              <w:rPr>
                <w:rFonts w:ascii="Times New Roman"/>
                <w:b w:val="false"/>
                <w:i w:val="false"/>
                <w:color w:val="000000"/>
                <w:sz w:val="20"/>
              </w:rPr>
              <w:t>
подлежащих финансированию</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Работы в рамках Части А Проекта</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119,500,000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стоимости </w:t>
            </w:r>
            <w:r>
              <w:br/>
            </w:r>
            <w:r>
              <w:rPr>
                <w:rFonts w:ascii="Times New Roman"/>
                <w:b w:val="false"/>
                <w:i w:val="false"/>
                <w:color w:val="000000"/>
                <w:sz w:val="20"/>
              </w:rPr>
              <w:t xml:space="preserve">
контракта без </w:t>
            </w:r>
            <w:r>
              <w:br/>
            </w:r>
            <w:r>
              <w:rPr>
                <w:rFonts w:ascii="Times New Roman"/>
                <w:b w:val="false"/>
                <w:i w:val="false"/>
                <w:color w:val="000000"/>
                <w:sz w:val="20"/>
              </w:rPr>
              <w:t xml:space="preserve">
учета каких-либо </w:t>
            </w:r>
            <w:r>
              <w:br/>
            </w:r>
            <w:r>
              <w:rPr>
                <w:rFonts w:ascii="Times New Roman"/>
                <w:b w:val="false"/>
                <w:i w:val="false"/>
                <w:color w:val="000000"/>
                <w:sz w:val="20"/>
              </w:rPr>
              <w:t xml:space="preserve">
налогов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Надзор за строительством в рамках Части В Проекта</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стоимости </w:t>
            </w:r>
            <w:r>
              <w:br/>
            </w:r>
            <w:r>
              <w:rPr>
                <w:rFonts w:ascii="Times New Roman"/>
                <w:b w:val="false"/>
                <w:i w:val="false"/>
                <w:color w:val="000000"/>
                <w:sz w:val="20"/>
              </w:rPr>
              <w:t xml:space="preserve">
контракта без </w:t>
            </w:r>
            <w:r>
              <w:br/>
            </w:r>
            <w:r>
              <w:rPr>
                <w:rFonts w:ascii="Times New Roman"/>
                <w:b w:val="false"/>
                <w:i w:val="false"/>
                <w:color w:val="000000"/>
                <w:sz w:val="20"/>
              </w:rPr>
              <w:t xml:space="preserve">
учета каких-либо </w:t>
            </w:r>
            <w:r>
              <w:br/>
            </w:r>
            <w:r>
              <w:rPr>
                <w:rFonts w:ascii="Times New Roman"/>
                <w:b w:val="false"/>
                <w:i w:val="false"/>
                <w:color w:val="000000"/>
                <w:sz w:val="20"/>
              </w:rPr>
              <w:t xml:space="preserve">
налогов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Работы в рамках Части Е Проекта</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54,500,000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стоимости </w:t>
            </w:r>
            <w:r>
              <w:br/>
            </w:r>
            <w:r>
              <w:rPr>
                <w:rFonts w:ascii="Times New Roman"/>
                <w:b w:val="false"/>
                <w:i w:val="false"/>
                <w:color w:val="000000"/>
                <w:sz w:val="20"/>
              </w:rPr>
              <w:t xml:space="preserve">
контракта без </w:t>
            </w:r>
            <w:r>
              <w:br/>
            </w:r>
            <w:r>
              <w:rPr>
                <w:rFonts w:ascii="Times New Roman"/>
                <w:b w:val="false"/>
                <w:i w:val="false"/>
                <w:color w:val="000000"/>
                <w:sz w:val="20"/>
              </w:rPr>
              <w:t xml:space="preserve">
учета каких-либо </w:t>
            </w:r>
            <w:r>
              <w:br/>
            </w:r>
            <w:r>
              <w:rPr>
                <w:rFonts w:ascii="Times New Roman"/>
                <w:b w:val="false"/>
                <w:i w:val="false"/>
                <w:color w:val="000000"/>
                <w:sz w:val="20"/>
              </w:rPr>
              <w:t>
налогов</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180,000,000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Настоящим удостоверяю, что данный перевод соответствует тексту Соглашения о займе (Проект дорожного коридора Юг - Запад (Международный транзитный коридор "Западная Европа - Западный Китай") между Республикой Казахстан и Европейским Банком Реконструкции и Развития" на английском, подписанного в городе Астане 30 марта 2009 года.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Начальник Управления </w:t>
      </w:r>
      <w:r>
        <w:br/>
      </w:r>
      <w:r>
        <w:rPr>
          <w:rFonts w:ascii="Times New Roman"/>
          <w:b w:val="false"/>
          <w:i w:val="false"/>
          <w:color w:val="000000"/>
          <w:sz w:val="28"/>
        </w:rPr>
        <w:t>
</w:t>
      </w:r>
      <w:r>
        <w:rPr>
          <w:rFonts w:ascii="Times New Roman"/>
          <w:b w:val="false"/>
          <w:i/>
          <w:color w:val="000000"/>
          <w:sz w:val="28"/>
        </w:rPr>
        <w:t xml:space="preserve">      Департамента кадрового </w:t>
      </w:r>
      <w:r>
        <w:br/>
      </w:r>
      <w:r>
        <w:rPr>
          <w:rFonts w:ascii="Times New Roman"/>
          <w:b w:val="false"/>
          <w:i w:val="false"/>
          <w:color w:val="000000"/>
          <w:sz w:val="28"/>
        </w:rPr>
        <w:t>
</w:t>
      </w:r>
      <w:r>
        <w:rPr>
          <w:rFonts w:ascii="Times New Roman"/>
          <w:b w:val="false"/>
          <w:i/>
          <w:color w:val="000000"/>
          <w:sz w:val="28"/>
        </w:rPr>
        <w:t xml:space="preserve">      обеспечения и документооборота </w:t>
      </w:r>
      <w:r>
        <w:br/>
      </w:r>
      <w:r>
        <w:rPr>
          <w:rFonts w:ascii="Times New Roman"/>
          <w:b w:val="false"/>
          <w:i w:val="false"/>
          <w:color w:val="000000"/>
          <w:sz w:val="28"/>
        </w:rPr>
        <w:t>
</w:t>
      </w:r>
      <w:r>
        <w:rPr>
          <w:rFonts w:ascii="Times New Roman"/>
          <w:b w:val="false"/>
          <w:i/>
          <w:color w:val="000000"/>
          <w:sz w:val="28"/>
        </w:rPr>
        <w:t xml:space="preserve">      Министерства финансов </w:t>
      </w:r>
      <w:r>
        <w:br/>
      </w:r>
      <w:r>
        <w:rPr>
          <w:rFonts w:ascii="Times New Roman"/>
          <w:b w:val="false"/>
          <w:i w:val="false"/>
          <w:color w:val="000000"/>
          <w:sz w:val="28"/>
        </w:rPr>
        <w:t>
</w:t>
      </w:r>
      <w:r>
        <w:rPr>
          <w:rFonts w:ascii="Times New Roman"/>
          <w:b w:val="false"/>
          <w:i/>
          <w:color w:val="000000"/>
          <w:sz w:val="28"/>
        </w:rPr>
        <w:t xml:space="preserve">      Республики Казахстан                       Н. Шабанов </w:t>
      </w:r>
    </w:p>
    <w:p>
      <w:pPr>
        <w:spacing w:after="0"/>
        <w:ind w:left="0"/>
        <w:jc w:val="both"/>
      </w:pPr>
      <w:r>
        <w:rPr>
          <w:rFonts w:ascii="Times New Roman"/>
          <w:b w:val="false"/>
          <w:i w:val="false"/>
          <w:color w:val="ff0000"/>
          <w:sz w:val="28"/>
        </w:rPr>
        <w:t xml:space="preserve">       Примечание РЦПИ. Далее прилагается текст Соглашения на английском языке.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