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ed147" w14:textId="3aed1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Кодекс Республики Казахстан об административных правонарушениях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10 июля 2009 года № 174-IV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80"/>
          <w:sz w:val="28"/>
        </w:rPr>
        <w:t xml:space="preserve">Статья 1 </w:t>
      </w:r>
      <w:r>
        <w:rPr>
          <w:rFonts w:ascii="Times New Roman"/>
          <w:b w:val="false"/>
          <w:i w:val="false"/>
          <w:color w:val="000000"/>
          <w:sz w:val="28"/>
        </w:rPr>
        <w:t xml:space="preserve">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об административных правонарушениях от 30 января 2001 года (Ведомости Парламента Республики Казахстан, 2001 г., № 5-6, ст. 24; № 17-18, ст. 241; № 21-22, ст. 281; 2002 г., № 4, ст. 33; № 17, ст. 155; 2003 г., № 1-2, ст. 3; № 4, ст. 25; № 5, ст. 30; № 11, ст. 56, 64, 68; № 14, ст. 109; № 15, ст. 122, 139; № 18, ст. 142; № 21-22, ст. 160; № 23, ст. 171; 2004 г., № 6, ст. 42; № 10, ст. 55; № 15, ст. 86; № 17, ст. 97; № 23, ст. 139, 140; № 24, ст. 153; 2005 г., № 5, ст. 5; № 7-8, ст. 19; № 9, ст. 26; № 13, ст. 53; № 14, ст. 58; № 17-18, ст. 72; № 21-22, ст. 86, 87; № 23, ст. 104; 2006 г., № 1, ст. 5; № 2, ст. 19, 20; № 3, ст. 22; № 5-6, ст. 31; № 8, ст. 45; № 10, ст. 52; № 11, ст. 55; № 12, ст. 72, 77; № 13, ст. 85, 86; № 15, ст. 92, 95; № 16, ст. 98, 102; № 23, ст. 141; 2007 г., № 1, ст. 4; № 2, ст. 16, 18; № 3, ст. 20, 23; № 4, ст. 28, 33; № 5-6, ст. 40; № 9, ст. 67; № 10, ст. 69; № 12, ст. 88; № 13, ст. 99; № 15, ст. 106; № 16, ст. 131; № 17, ст. 136, 139, 140; № 18, ст. 143, 144; № 19, ст. 146, 147; № 20, ст. 152; № 24, ст. 180; 2008 г., № 6-7, ст. 27; № 12, ст. 48, 51; № 13-14, ст. 54, 57, 58; № 15-16, ст. 62; № 20, ст. 88; № 21, ст. 97; № 23, ст. 114; № 24, ст. 126, 128, 129; 2009 г., № 2-3, ст. 7, 21;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мая 2009 года "О внесении изменений и дополнений в некоторые законодательные акты Республики Казахстан по вопросам товарных бирж", опубликованный в газетах "Егемен Қазақстан" 8 мая 2009 г. и "Казахстанская правда" 9 мая 2009 г.;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мая 2009 года "О внесении изменений и дополнений в некоторые законодательные акты Республики Казахстан по вопросам игорного бизнеса", опубликованный в газетах "Егемен Қазақстан" 8 мая 2009 г. и "Казахстанская правда" 9 мая 2009 г.)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абзац второй части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45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5-1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700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80"/>
          <w:sz w:val="28"/>
        </w:rPr>
        <w:t xml:space="preserve">Статья 2 </w:t>
      </w:r>
      <w:r>
        <w:rPr>
          <w:rFonts w:ascii="Times New Roman"/>
          <w:b w:val="false"/>
          <w:i w:val="false"/>
          <w:color w:val="000000"/>
          <w:sz w:val="28"/>
        </w:rPr>
        <w:t xml:space="preserve">. Настоящий Закон вводится в действие со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