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e3376" w14:textId="1fe33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смертной казни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10 июля 2009 года № 175-IV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80"/>
          <w:sz w:val="28"/>
        </w:rPr>
        <w:t xml:space="preserve">Статья 1 </w:t>
      </w:r>
      <w:r>
        <w:rPr>
          <w:rFonts w:ascii="Times New Roman"/>
          <w:b w:val="false"/>
          <w:i w:val="false"/>
          <w:color w:val="000000"/>
          <w:sz w:val="28"/>
        </w:rPr>
        <w:t xml:space="preserve">. Внести изменения и дополнения в следующие законодательные акты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 xml:space="preserve">Уголовный 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16 июля 1997 года (Ведомости Парламента Республики Казахстан, 1997 г., № 15-16, ст. 211; 1998 г., № 16, ст. 219; № 17-18, ст. 225; 1999 г., № 20, ст. 721; № 21, ст. 774; 2000 г., № 6, ст. 141; 2001 г., № 8, ст. 53, 54; 2002 г., № 4, ст. 32, 33; № 10, ст. 106; № 17, ст. 155; № 23-24, ст. 192; 2003 г., № 15, ст. 137; № 18, ст. 142; 2004 г., № 5, ст. 22; № 17, ст. 97; № 23, ст. 139; 2005 г., № 13, ст. 53; № 14, ст. 58; № 21-22, ст. 87; 2006 г., № 2, ст. 19; № 3, ст. 22; № 5-6, ст. 31; № 8, ст. 45; № 12, ст. 72; № 15, ст. 92; 2007 г., № 1, ст. 2; № 4, ст. 33; № 5-6, ст. 40; № 9, ст. 67; № 10, ст. 69; № 17, ст. 140; 2008 г., № 12, ст. 48; № 13-14, ст. 58; № 17-18, ст. 72; № 23, ст. 114; № 24, ст. 126; 2009 г., № 6-7, ст. 32):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предложении первом части третьей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48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", указанные в части первой статьи 49, части четвертой статьи 250, части четвертой статьи 259, части четвертой статьи 260, части четвертой статьи 261 настоящего Кодекса,"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часть первую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49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Смертная казнь - расстрел как исключительная мера наказания устанавливается за террористические преступления, сопряженные с гибелью людей, а также за особо тяжкие преступления, совершенные в военное время, с предоставлением приговоренному права ходатайствовать о помиловании.";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часть пятую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69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Вопрос о применении срока давности к лицу, совершившему преступление, за которое по настоящему Кодексу могут быть назначены смертная казнь или пожизненное лишение свободы, разрешается судом. Если </w:t>
      </w:r>
      <w:r>
        <w:rPr>
          <w:rFonts w:ascii="Times New Roman"/>
          <w:b w:val="false"/>
          <w:i w:val="false"/>
          <w:color w:val="000000"/>
          <w:sz w:val="28"/>
        </w:rPr>
        <w:t xml:space="preserve">суд не сочтет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возможным освободить лицо от уголовной ответственности в связи с истечением срока давности, то смертная казнь заменяется пожизненным лишением свободы, а пожизненное лишение свободы заменяется лишением свободы на срок двадцать пять лет.";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96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в) абзаца первого слова "либо захватом заложника"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", либо смертной казнью с конфискацией имущества или без таковой,"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160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перед словом "Геноцид" дополнить цифрой "1.";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"смертной казнью или"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второй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Те же деяния, совершенные в военное время,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наказываются лишением свободы на срок от пятнадцати до двадцати лет либо смертной казнью или пожизненным лишением свободы.";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165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 словами "Государственная измена" дополнить цифрой "1.";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"войны или"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"во время войны или"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"до двадцати лет либо смертной казнью с конфискацией имущества или без таковой или" заменить словами "от пятнадцати до двадцати лет либо";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второй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Те же деяния, совершенные в военное время,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наказываются лишением свободы на срок от пятнадцати до двадцати лет либо смертной казнью с конфискацией имущества или пожизненным лишением свободы с конфискацией имущества.";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233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части четвертой дополнить словами "либо посягательство на жизнь человека, сопряженное с нападением на лиц или организации, пользующихся международной защитой, захватом заложника, зданий, сооружений, средств сообщения и связи, угоном, а равно с захватом воздушного или водного судна либо железнодорожного подвижного состава";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"Примечания.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Лицо, участвующее в подготовке акта терроризма, освобождается от уголовной ответственности, если оно своевременным предупреждением государственных органов или иным способом способствовало предотвращению акта терроризма и если в его действиях не содержится состава иного преступления.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Террористическими преступлениями признаются преступления, предусмотренные статьями 162, 163, 167, 171, 233, 233-1, 233-2, 233-3, 234, 238, 239 настоящего Кодекса.";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340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"либо смертной казнью,"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 статье 367: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третьей: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"в военное время или"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"смертной казнью или"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3-1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"3-1. Деяния, предусмотренные частями первой или второй настоящей статьи, совершенные в военное время,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наказываются лишением свободы на срок от десяти до двадцати лет, а при отягчающих обстоятельствах - смертной казнью или пожизненным лишением свободы.";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368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третьей: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"в военное время или"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"смертной казнью или"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четвертой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Деяния, предусмотренные частями первой или второй настоящей статьи, совершенные в военное время,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наказываются лишением свободы на срок от десяти до двадцати лет либо смертной казнью или пожизненным лишением свободы.";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369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третьей: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"в военное время или"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"смертной казнью или"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четвертой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Деяния, предусмотренные частями первой или второй настоящей статьи, совершенные в военное время,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наказываются лишением свободы на срок от десяти до двадцати лет либо смертной казнью или пожизненным лишением свободы.";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в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373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третьей: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"в военное время или"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"смертной казнью или"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четвертой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То же деяние, совершенное в военное время,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наказывается лишением свободы на срок от десяти до двадцати лет либо смертной казнью или пожизненным лишением свободы.";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в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374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третьей: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"в военное время или"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"смертной казнью или"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четвертой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Деяния, предусмотренные частями первой или второй настоящей статьи, совершенные в военное время,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наказываются лишением свободы на срок от десяти до двадцати лет либо смертной казнью или пожизненным лишением свободы.";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в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380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третьей: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"в военное время или"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"смертной казнью или"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четвертой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Деяния, предусмотренные частями первой или второй настоящей статьи, совершенные в военное время,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наказываются лишением свободы на срок от десяти до двадцати лет либо смертной казнью или пожизненным лишением свободы.".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 xml:space="preserve">Уголовно-процессуальный 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13 декабря 1997 года (Ведомости Парламента Республики Казахстан, 1997 г., № 23, ст. 335; 1998 г., № 23, ст. 416; 2000 г., № 3-4, ст. 66; № 6, ст. 141; 2001 г., № 8, ст. 53; № 15-16, ст. 239; № 17-18, ст. 245; № 21-22, ст. 281; 2002 г., № 4, ст. 32, 33; № 17, ст. 155; № 23-24, ст. 192; 2003 г., № 18, ст. 142; 2004 г., № 5, ст. 22; № 23, ст. 139; № 24, ст. 153, 154, 156; 2005 г., № 13, ст. 53; № 21-22, ст. 87; № 24, ст. 123; 2006 г., № 2, ст. 19; № 5-6, ст. 31; № 12, ст. 72; 2007 г., № 1, ст. 2; № 5-6, ст. 40; № 10, ст. 69; № 13, ст. 99; 2008 г., № 12, ст. 48; № 15-16, ст. 62, 63; № 23, ст. 114; 2009 г, № 6-7, ст. 32):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58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"может быть применена смертная казнь" заменить словами "могут быть применены смертная казнь или пожизненное лишение свободы";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73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"может быть назначена смертная казнь" заменить словами "могут быть назначены смертная казнь или пожизненное лишение свободы";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192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"367 (частями третьей и пятой), 368 (частью третьей), 369 (частью третьей)" заменить словами "367 (частями третьей, 3-1 и пятой), 368 (частями третьей и четвертой), 369 (частями третьей и четвертой)";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"373 (частью третьей), 374 (частью третьей)" заменить словами "373 (частями третьей и четвертой), 374 (частями третьей и четвертой)";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пункт 3-1)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241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словами "или пожизненного лишения свободы";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часть вторую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291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Областному и приравненным к нему судам подсудны по первой инстанции уголовные дела о преступлениях, за совершение которых уголовным законом предусмотрены смертная казнь или пожизненное лишение свободы, а также дела о применении принудительных мер медицинского характера к лицам, совершившим в состоянии невменяемости указанные выше деяния либо заболевшим душевной болезнью после их совершения.".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13 июля 1999 года "О борьбе с терроризмом" (Ведомости Парламента Республики Казахстан, 1999 г., № 19, ст. 649; 2002 г., № 4, ст. 32; 2004 г., № 23, ст. 142):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20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слово "законодательством" заменить словами "Уголовным кодексом".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80"/>
          <w:sz w:val="28"/>
        </w:rPr>
        <w:t xml:space="preserve">Статья 2 </w:t>
      </w:r>
      <w:r>
        <w:rPr>
          <w:rFonts w:ascii="Times New Roman"/>
          <w:b w:val="false"/>
          <w:i w:val="false"/>
          <w:color w:val="000000"/>
          <w:sz w:val="28"/>
        </w:rPr>
        <w:t xml:space="preserve">. Настоящий Закон вводится в действие по истечении десяти календарных дней после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Н. Назарбаев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