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19c78" w14:textId="2a19c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профилактики детской безнадзорности и предупреждения правонарушений среди несовершеннолетних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10 июля 2009 года № 176-IV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80"/>
          <w:sz w:val="28"/>
        </w:rPr>
        <w:t xml:space="preserve">Статья 1 </w:t>
      </w:r>
      <w:r>
        <w:rPr>
          <w:rFonts w:ascii="Times New Roman"/>
          <w:b w:val="false"/>
          <w:i w:val="false"/>
          <w:color w:val="000000"/>
          <w:sz w:val="28"/>
        </w:rPr>
        <w:t xml:space="preserve">. Внести изменения и дополнения в следующие законодательные акты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об административных правонарушениях от 30 января 2001 года (Ведомости Парламента Республики Казахстан, 2001 г., № 5-6, ст. 24; № 17-18, ст. 241; № 21-22, ст. 281; 2002 г., № 4, ст. 33; № 17, ст. 155; 2003 г., № 1-2, ст. 3; № 4, ст. 25; № 5, ст. 30; № 11, ст. 56, 64, 68; № 14, ст. 109; № 15, ст. 122, 139; № 18, ст. 142; № 21-22, ст. 160; № 23, ст. 171; 2004 г., № 6, ст. 42; № 10, ст. 55; № 15, ст. 86; № 17, ст. 97; № 23, ст. 139, 140; № 24, ст. 153; 2005 г., № 5, ст. 5; № 7-8, ст. 19; № 9, ст. 26; № 13, ст. 53; № 14, ст. 58; № 17-18, ст. 72; № 21-22, ст. 86, 87; № 23, ст. 104; 2006 г., № 1, ст. 5; № 2, ст. 19, 20; № 3, ст. 22; № 5-6, ст. 31; № 8, ст. 45; № 10, ст. 52; № 11, ст. 55; № 12, ст. 72, 77; № 13, ст. 85, 86; № 15, ст. 92, 95; № 16, ст. 98, 102; № 23, ст. 141; 2007 г., № 1, ст. 4; № 2, ст. 16, 18; № 3, ст. 20,23; № 4, ст. 28, 33; № 5-6, ст. 40; № 9, ст. 67; № 10, ст. 69; № 12, ст. 88; № 13, ст. 99; № 15, ст. 106; № 16, ст. 131; № 17, ст. 136, 139, 140; № 18, ст. 143, 144; № 19, ст. 146, 147; № 20, ст. 152; № 24, ст. 180; 2008 г., № 6-7, ст. 27; № 12, ст. 48, 51; № 13-14, ст. 54, 57, 58; № 15-16, ст. 62; № 20, ст. 88; № 21, ст. 97; № 23, ст. 114; № 24, ст. 126, 128, 129; 2009 г., № 2-3, ст.7, 21;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мая 2009 года "О внесении изменений и дополнений в некоторые законодательные акты Республики Казахстан по вопросам товарных бирж", опубликованный в газетах "Егемен Қазақстан" 8 мая 2009 г. и "Казахстанская правда" 9 мая 2009 г.;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мая 2009 года "О внесении изменений и дополнений в некоторые законодательные акты Республики Казахстан по вопросам игорного бизнеса", опубликованный в газетах "Егемен Қазақстан" 8 мая 2009 г. и "Казахстанская правда" 9 мая 2009 г.):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111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абзаце первом части первой слова "лицами, их заменяющими," заменить словами "другими законными представителями";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"спиртных" заменить словом "алкогольных";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"веществ" дополнить словами "либо занятие бродяжничеством или попрошайничеством";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"лиц, их заменяющих," заменить словами "других законных представителей";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дополнить статьей 112-1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112-1. Допущение нахождения несовершеннолетних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развлекательных заведениях в ночное время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Допущение нахождения несовершеннолетних в развлекательных заведениях без сопровождения законных представителей в ночное время (с 22 до 6 часов утра)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влечет штраф на должностных лиц развлекательных заведений в размере пяти, на индивидуальных предпринимателей, юридических лиц, являющихся субъектами малого или среднего предпринимательства или некоммерческими организациями, - в размере двадцати пяти, на юридических лиц, являющихся субъектами крупного предпринимательства, - в размере сорока месячных расчетных показателей.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Действия, предусмотренные частью первой настоящей статьи, совершенные повторно в течение года после наложения административного взыскания,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влекут штраф на должностных лиц развлекательных заведений в размере двадцати, на индивидуальных предпринимателей, юридических лиц, являющихся субъектами малого или среднего предпринимательства или некоммерческими организациями, - в размере пятидесяти, на юридических лиц, являющихся субъектами крупного предпринимательства, - в размере ста месячных расчетных показателей с приостановлением деятельности или отдельных видов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Те же действия, совершенные повторно в течение года после истечения срока административного взыскания, предусмотренного частью второй настоящей статьи,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влекут штраф на должностных лиц развлекательных заведений в размере тридцати, на индивидуальных предпринимателей, юридических лиц, являющихся субъектами малого или среднего предпринимательства или некоммерческими организациями, - в размере шестидесяти, на юридических лиц, являющихся субъектами крупного предпринимательства, - в размере ста двадцати месячных расчетных показателей с приостановлением деятельности или отдельных видов деятельности.";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331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"от одного до двух" заменить словами "от двух до пяти";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заголовке и тексте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335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"крепких спиртных", "спиртных" заменить словом "алкогольных";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заголовке и тексте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336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слово "спиртных" заменить словом "алкогольных";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дополнить статьей 336-3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336-3. Нахождение несовершеннолетних в развлекательных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заведениях в ночное время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Нахождение несовершеннолетних в развлекательных заведениях в ночное время без сопровождения законных представителей (с 22 до 6 часов утра)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влечет предупреждение на законных представителей.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Действие, предусмотренное частью первой настоящей статьи, совершенное повторно в течение года после наложения административного взыскания,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влечет штраф на законных представителей в размере от пяти до десяти месячных расчетных показателей.";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подпункте 5)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362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слово "спиртными" заменить словом "алкогольными";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подпункт 2) части 1-1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541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цифр "112," дополнить цифрами "112-1,";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"327 (частью второй)," дополнить словами "336-3 (частью второй),";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543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после цифр "336-2," дополнить словами "336-3 (частью первой),";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после слов "336-1 (частями первой и второй)," дополнить словами "336-3 (частью первой),";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9) после слов "336 (частями первой и второй)," дополнить словами "336-3 (частью первой),";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 подпункте 1)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620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слово "спиртных" заменить словом "алкогольных";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абзац второй подпункта 1) части первой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636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слов "336-1 (часть третья)," дополнить словами "336-3 (частью второй),".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8 августа 2002 года "О правах ребенка в Республике Казахстан" (Ведомости Парламента Республики Казахстан, 2002 г., № 17, ст. 154; 2004 г., № 23, ст. 142; 2005 г., № 7-8, ст. 19; 2006 г., № 3, ст. 22; 2007 г., № 9, ст. 67; № 20, ст. 152):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статью 36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пунктом 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Запрещается нахождение ребенка, а равно допуск его без сопровождения законных представителей в развлекательные заведения в ночное время (с 22 до 6 часов утра).".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9 июля 2004 года "О профилактике правонарушений среди несовершеннолетних и предупреждении детской безнадзорности и беспризорности" (Ведомости Парламента Республики Казахстан, 2004 г., № 18, ст. 105; 2007 г., № 9, ст. 67; № 20, ст. 152):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статью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1. Основные понятия, используемые в настоящем Законе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настоящем Законе используются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социальная реабилитация - комплекс мер, осуществляемый органами и учреждениями системы профилактики правонарушений, безнадзорности и беспризорности среди несовершеннолетних, направленных на правовое, социальное, физическое, психическое, педагогическое, моральное и (или) материальное восстановление несовершеннолетнего, находящегося в трудной жизненной ситуации;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индивидуальная профилактическая работа - деятельность физических и юридических лиц по своевременному выявлению несовершеннолетних, находящихся в трудной жизненной ситуации, и неблагополучных семей, а также иных лиц, вовлекающих несовершеннолетних в совершение правонарушений или антиобщественных действий, их социальной реабилитации и (или) предупреждению совершения ими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профилактика правонарушений среди несовершеннолетних и предупреждение детской безнадзорности и беспризорности - (далее - профилактика правонарушений, безнадзорности и беспризорности среди несовершеннолетних) - система правовых, педагогических и иных мер, направленных на предупреждение правонарушений, безнадзорности, беспризорности и антиобщественных действий среди несовершеннолетних, выявление и устранение причин и условий, им способствующих, осуществляемых в совокупности с индивидуальной профилактической работой с несовершеннолетними, родителями или другими законными представителями несовершеннолетних, не исполняющими обязанности по их воспитанию, обучению или содержанию либо отрицательно влияющими на их поведение, а также иными лицами, вовлекающими несовершеннолетних в совершение правонарушений или антиобщественных действий;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содержание несовершеннолетнего - создание родителями или другими законными представителями несовершеннолетнего в пределах своих финансовых возможностей и способностей условий для его полноценного развития, защиты его имущественных и неимущественных прав и интересов и государственных минимальных социальных стандартов;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воспитание несовершеннолетнего - непрерывный процесс воздействия на ребенка со стороны родителей или других законных представителей, а также работников государственных органов по привитию ему правил и норм поведения, принятых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обществе и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направленных на его духовное, физическое, нравственное, психическое, культурное, интеллектуальное развитие и защиту от отрицательного влияния социальной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безнадзорный 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их законных представителей, а также педагогов, воспитателей и других работников учебного, воспитательного и иного учреждения, обязанных осуществлять надзор за несовершеннолетними, либо вследствие самовольного ухода его из дома или организаций, осуществляющих функции по защите прав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безнадзорность - социальное явление, характеризующееся отсутствием надлежащего контроля за поведением и образом жизни несовершеннолетних, способствующее совершению ими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дети, находящиеся в трудной жизненной ситуации, - дети, жизнедеятельность которых нарушена в результате сложившихся обстоятельств и которые не могут преодолеть данные обстоятельства самостоятельно или с помощью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беспризорный - безнадзорный, не имеющий места проживания;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неблагополучная семья - семья, где родители или законные представители несовершеннолетних не исполняют своих обязанностей по их воспитанию, обучению, содержанию и (или) отрицательно влияют на их поведение.";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подпункте 6)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"государственных органов, общественных объединений и организаций" заменить словами "юридических лиц";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пункте 4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9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"ответственного", "ответственный"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пункте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13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слово "спиртными" заменить словом "алкогольными";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подпункте 8)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15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слово "спиртными" заменить словом "алкогольными";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19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пункта 1 слово "спиртными" заменить словом "алкогольными";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дополнить словами ", а также иных лиц, вовлекающих несовершеннолетних в совершение правонарушений или антиобщественных действий";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20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после слов "законных представителей" дополнить словами ", а также иных лиц, вовлекающих несовершеннолетних в совершение правонарушений или антиобщественных действий,";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после слова "прокурора," дополнить словом "следователя,";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статью 21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слов "законных представителей" дополнить словами ", а также иных лиц, вовлекающих несовершеннолетних в совершение правонарушений или антиобщественных действий,";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22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слов "законным представителям," дополнить словами "а также иным лицам,";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 подпункте 5)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23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слово "спиртными" заменить словом "алкогольными".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80"/>
          <w:sz w:val="28"/>
        </w:rPr>
        <w:t xml:space="preserve">Статья 2 </w:t>
      </w:r>
      <w:r>
        <w:rPr>
          <w:rFonts w:ascii="Times New Roman"/>
          <w:b w:val="false"/>
          <w:i w:val="false"/>
          <w:color w:val="000000"/>
          <w:sz w:val="28"/>
        </w:rPr>
        <w:t xml:space="preserve">. Настоящий Закон вводится в действие по истечении десяти календарных дней после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Н. Назарбаев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