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594d1" w14:textId="dd59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Закон Республики Казахстан от 28 августа 2009 года № 191-IV.</w:t>
      </w:r>
    </w:p>
    <w:p>
      <w:pPr>
        <w:spacing w:after="0"/>
        <w:ind w:left="0"/>
        <w:jc w:val="both"/>
      </w:pPr>
      <w:r>
        <w:rPr>
          <w:rFonts w:ascii="Times New Roman"/>
          <w:b w:val="false"/>
          <w:i w:val="false"/>
          <w:color w:val="ff0000"/>
          <w:sz w:val="28"/>
        </w:rPr>
        <w:t xml:space="preserve">
      Сноска. Заголовок Закона с изменением, внесенным Законом РК от 10.06.2014 </w:t>
      </w:r>
      <w:r>
        <w:rPr>
          <w:rFonts w:ascii="Times New Roman"/>
          <w:b w:val="false"/>
          <w:i w:val="false"/>
          <w:color w:val="ff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Закона РК см. </w:t>
      </w:r>
      <w:r>
        <w:rPr>
          <w:rFonts w:ascii="Times New Roman"/>
          <w:b w:val="false"/>
          <w:i w:val="false"/>
          <w:color w:val="000000"/>
          <w:sz w:val="28"/>
        </w:rPr>
        <w:t>ст.21</w:t>
      </w:r>
    </w:p>
    <w:bookmarkStart w:name="z1" w:id="0"/>
    <w:p>
      <w:pPr>
        <w:spacing w:after="0"/>
        <w:ind w:left="0"/>
        <w:jc w:val="both"/>
      </w:pPr>
      <w:r>
        <w:rPr>
          <w:rFonts w:ascii="Times New Roman"/>
          <w:b w:val="false"/>
          <w:i w:val="false"/>
          <w:color w:val="000000"/>
          <w:sz w:val="28"/>
        </w:rPr>
        <w:t>
      Настоящий Закон определяет правовые основы противодействия легализации (отмыванию) доходов, полученных преступным путем, и финансированию терроризма, правовые отношения субъектов финансового мониторинга, уполномоченного органа и других государственных органов Республики Казахстан в сфере противодействия легализации (отмыванию) доходов, полученных преступным путем, и финансированию терроризма, а также механизмы реализации целевых финансовых санкций, относящихся к предупреждению и предотвращению терроризма и финансирования терроризма, и предупреждению, воспрепятствованию и прекращению распространения оружия массового уничтожения и его финансирования.</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Закона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Глава 1. ОБЩИЕ ПОЛОЖЕНИЯ</w:t>
      </w:r>
    </w:p>
    <w:bookmarkEnd w:id="1"/>
    <w:bookmarkStart w:name="z3"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bookmarkStart w:name="z4" w:id="3"/>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3"/>
    <w:bookmarkStart w:name="z5" w:id="4"/>
    <w:p>
      <w:pPr>
        <w:spacing w:after="0"/>
        <w:ind w:left="0"/>
        <w:jc w:val="both"/>
      </w:pPr>
      <w:r>
        <w:rPr>
          <w:rFonts w:ascii="Times New Roman"/>
          <w:b w:val="false"/>
          <w:i w:val="false"/>
          <w:color w:val="000000"/>
          <w:sz w:val="28"/>
        </w:rPr>
        <w:t>
      1) подозрительная операция с деньгами и (или) иным имуществом (далее – подозрительная операция) – операция клиента (включая попытку совершения такой операции, операцию, находящуюся в процессе совершения или уже совершенную операцию), в отношении которой возникают подозрения о том, что деньги и (или) иное имущество, используемые для ее совершения, являются доходом от преступной деятельности, либо сама операция направлена на легализацию (отмывание) доходов, полученных преступным путем, или финансирование терроризма либо иную преступную деятельность;</w:t>
      </w:r>
    </w:p>
    <w:bookmarkEnd w:id="4"/>
    <w:bookmarkStart w:name="z6" w:id="5"/>
    <w:p>
      <w:pPr>
        <w:spacing w:after="0"/>
        <w:ind w:left="0"/>
        <w:jc w:val="both"/>
      </w:pPr>
      <w:r>
        <w:rPr>
          <w:rFonts w:ascii="Times New Roman"/>
          <w:b w:val="false"/>
          <w:i w:val="false"/>
          <w:color w:val="000000"/>
          <w:sz w:val="28"/>
        </w:rPr>
        <w:t>
      2) операции с деньгами и (или) иным имуществом – действия физических, юридических лиц и иностранных структур без образования юридического лица с деньгами 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bookmarkEnd w:id="5"/>
    <w:bookmarkStart w:name="z73" w:id="6"/>
    <w:p>
      <w:pPr>
        <w:spacing w:after="0"/>
        <w:ind w:left="0"/>
        <w:jc w:val="both"/>
      </w:pPr>
      <w:r>
        <w:rPr>
          <w:rFonts w:ascii="Times New Roman"/>
          <w:b w:val="false"/>
          <w:i w:val="false"/>
          <w:color w:val="000000"/>
          <w:sz w:val="28"/>
        </w:rPr>
        <w:t>
      2-1) замораживание операций с деньгами и (или) иным имуществом – меры, принимаемые субъектами финансового мониторинга и государственными органами по приостановлению передачи, преобразования, отчуждения или перемещения денег и (или) иного имущества;</w:t>
      </w:r>
    </w:p>
    <w:bookmarkEnd w:id="6"/>
    <w:bookmarkStart w:name="z235" w:id="7"/>
    <w:p>
      <w:pPr>
        <w:spacing w:after="0"/>
        <w:ind w:left="0"/>
        <w:jc w:val="both"/>
      </w:pPr>
      <w:r>
        <w:rPr>
          <w:rFonts w:ascii="Times New Roman"/>
          <w:b w:val="false"/>
          <w:i w:val="false"/>
          <w:color w:val="000000"/>
          <w:sz w:val="28"/>
        </w:rPr>
        <w:t>
      2-2) индивидуальные предприниматели и юридические лица, осуществляющие операции с драгоценными металлами и драгоценными камнями, ювелирными изделиями из них, – лица, осуществляющие куплю-продажу драгоценных металлов и драгоценных камней, ювелирных изделий из них,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bookmarkEnd w:id="7"/>
    <w:bookmarkStart w:name="z7"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бенефициарный собственник - физическое лицо:</w:t>
      </w:r>
    </w:p>
    <w:bookmarkEnd w:id="8"/>
    <w:bookmarkStart w:name="z267" w:id="9"/>
    <w:p>
      <w:pPr>
        <w:spacing w:after="0"/>
        <w:ind w:left="0"/>
        <w:jc w:val="both"/>
      </w:pPr>
      <w:r>
        <w:rPr>
          <w:rFonts w:ascii="Times New Roman"/>
          <w:b w:val="false"/>
          <w:i w:val="false"/>
          <w:color w:val="000000"/>
          <w:sz w:val="28"/>
        </w:rPr>
        <w:t xml:space="preserve">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 или иностранной структуры без образования юридического лица; </w:t>
      </w:r>
    </w:p>
    <w:bookmarkEnd w:id="9"/>
    <w:bookmarkStart w:name="z268" w:id="10"/>
    <w:p>
      <w:pPr>
        <w:spacing w:after="0"/>
        <w:ind w:left="0"/>
        <w:jc w:val="both"/>
      </w:pPr>
      <w:r>
        <w:rPr>
          <w:rFonts w:ascii="Times New Roman"/>
          <w:b w:val="false"/>
          <w:i w:val="false"/>
          <w:color w:val="000000"/>
          <w:sz w:val="28"/>
        </w:rPr>
        <w:t xml:space="preserve">
      осуществляющее контроль над клиентом иным образом; </w:t>
      </w:r>
    </w:p>
    <w:bookmarkEnd w:id="10"/>
    <w:bookmarkStart w:name="z269" w:id="11"/>
    <w:p>
      <w:pPr>
        <w:spacing w:after="0"/>
        <w:ind w:left="0"/>
        <w:jc w:val="both"/>
      </w:pPr>
      <w:r>
        <w:rPr>
          <w:rFonts w:ascii="Times New Roman"/>
          <w:b w:val="false"/>
          <w:i w:val="false"/>
          <w:color w:val="000000"/>
          <w:sz w:val="28"/>
        </w:rPr>
        <w:t>
      в интересах которого клиентом совершаются операции с деньгами и (или) иным имуществом;</w:t>
      </w:r>
    </w:p>
    <w:bookmarkEnd w:id="11"/>
    <w:p>
      <w:pPr>
        <w:spacing w:after="0"/>
        <w:ind w:left="0"/>
        <w:jc w:val="both"/>
      </w:pPr>
      <w:r>
        <w:rPr>
          <w:rFonts w:ascii="Times New Roman"/>
          <w:b w:val="false"/>
          <w:i w:val="false"/>
          <w:color w:val="000000"/>
          <w:sz w:val="28"/>
        </w:rPr>
        <w:t>
      3-1) банк-посредник – банк и (или) организация, осуществляющая отдельные виды банковских операций, которые осуществляют платеж и (или) перевод денег, полученные от банка отправителя денег, в пользу финансовой организации;</w:t>
      </w:r>
    </w:p>
    <w:bookmarkStart w:name="z482" w:id="12"/>
    <w:p>
      <w:pPr>
        <w:spacing w:after="0"/>
        <w:ind w:left="0"/>
        <w:jc w:val="both"/>
      </w:pPr>
      <w:r>
        <w:rPr>
          <w:rFonts w:ascii="Times New Roman"/>
          <w:b w:val="false"/>
          <w:i w:val="false"/>
          <w:color w:val="000000"/>
          <w:sz w:val="28"/>
        </w:rPr>
        <w:t>
      3-2) публичное должностное лицо:</w:t>
      </w:r>
    </w:p>
    <w:bookmarkEnd w:id="12"/>
    <w:p>
      <w:pPr>
        <w:spacing w:after="0"/>
        <w:ind w:left="0"/>
        <w:jc w:val="both"/>
      </w:pPr>
      <w:r>
        <w:rPr>
          <w:rFonts w:ascii="Times New Roman"/>
          <w:b w:val="false"/>
          <w:i w:val="false"/>
          <w:color w:val="000000"/>
          <w:sz w:val="28"/>
        </w:rPr>
        <w:t>
      лицо, занимающее ответственную государственную должность;</w:t>
      </w:r>
    </w:p>
    <w:p>
      <w:pPr>
        <w:spacing w:after="0"/>
        <w:ind w:left="0"/>
        <w:jc w:val="both"/>
      </w:pPr>
      <w:r>
        <w:rPr>
          <w:rFonts w:ascii="Times New Roman"/>
          <w:b w:val="false"/>
          <w:i w:val="false"/>
          <w:color w:val="000000"/>
          <w:sz w:val="28"/>
        </w:rPr>
        <w:t>
      должностное лицо;</w:t>
      </w:r>
    </w:p>
    <w:p>
      <w:pPr>
        <w:spacing w:after="0"/>
        <w:ind w:left="0"/>
        <w:jc w:val="both"/>
      </w:pPr>
      <w:r>
        <w:rPr>
          <w:rFonts w:ascii="Times New Roman"/>
          <w:b w:val="false"/>
          <w:i w:val="false"/>
          <w:color w:val="000000"/>
          <w:sz w:val="28"/>
        </w:rPr>
        <w:t>
      лицо, уполномоченное на выполнение государственных функций;</w:t>
      </w:r>
    </w:p>
    <w:p>
      <w:pPr>
        <w:spacing w:after="0"/>
        <w:ind w:left="0"/>
        <w:jc w:val="both"/>
      </w:pPr>
      <w:r>
        <w:rPr>
          <w:rFonts w:ascii="Times New Roman"/>
          <w:b w:val="false"/>
          <w:i w:val="false"/>
          <w:color w:val="000000"/>
          <w:sz w:val="28"/>
        </w:rPr>
        <w:t>
      лицо, исполняющее управленческие функции в государственной организации или субъекте квазигосударственного сектора;</w:t>
      </w:r>
    </w:p>
    <w:p>
      <w:pPr>
        <w:spacing w:after="0"/>
        <w:ind w:left="0"/>
        <w:jc w:val="both"/>
      </w:pPr>
      <w:r>
        <w:rPr>
          <w:rFonts w:ascii="Times New Roman"/>
          <w:b w:val="false"/>
          <w:i w:val="false"/>
          <w:color w:val="000000"/>
          <w:sz w:val="28"/>
        </w:rPr>
        <w:t>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w:t>
      </w:r>
    </w:p>
    <w:p>
      <w:pPr>
        <w:spacing w:after="0"/>
        <w:ind w:left="0"/>
        <w:jc w:val="both"/>
      </w:pPr>
      <w:r>
        <w:rPr>
          <w:rFonts w:ascii="Times New Roman"/>
          <w:b w:val="false"/>
          <w:i w:val="false"/>
          <w:color w:val="000000"/>
          <w:sz w:val="28"/>
        </w:rPr>
        <w:t>
      лицо, выполняющее какую-либо публичную функцию для иностранного государства;</w:t>
      </w:r>
    </w:p>
    <w:p>
      <w:pPr>
        <w:spacing w:after="0"/>
        <w:ind w:left="0"/>
        <w:jc w:val="both"/>
      </w:pPr>
      <w:r>
        <w:rPr>
          <w:rFonts w:ascii="Times New Roman"/>
          <w:b w:val="false"/>
          <w:i w:val="false"/>
          <w:color w:val="000000"/>
          <w:sz w:val="28"/>
        </w:rPr>
        <w:t>
      лицо, занимающее руководящую должность в организациях, созданных странами на основе соглашений, которые имеют статус международных договоров;</w:t>
      </w:r>
    </w:p>
    <w:bookmarkStart w:name="z493" w:id="13"/>
    <w:p>
      <w:pPr>
        <w:spacing w:after="0"/>
        <w:ind w:left="0"/>
        <w:jc w:val="both"/>
      </w:pPr>
      <w:r>
        <w:rPr>
          <w:rFonts w:ascii="Times New Roman"/>
          <w:b w:val="false"/>
          <w:i w:val="false"/>
          <w:color w:val="000000"/>
          <w:sz w:val="28"/>
        </w:rPr>
        <w:t>
      3-3) иностранная структура без образования юридического лица – фонд, товарищество, траст, компания, партнерство, организация или другое корпоративное образование, созданные в соответствии с законодательством иностранного государства, которые рассматриваются в качестве самостоятельных организационно-правовых форм независимо от того, обладают ли они статусом юридического лица иностранного государства, где они созданы;</w:t>
      </w:r>
    </w:p>
    <w:bookmarkEnd w:id="13"/>
    <w:bookmarkStart w:name="z494" w:id="14"/>
    <w:p>
      <w:pPr>
        <w:spacing w:after="0"/>
        <w:ind w:left="0"/>
        <w:jc w:val="both"/>
      </w:pPr>
      <w:r>
        <w:rPr>
          <w:rFonts w:ascii="Times New Roman"/>
          <w:b w:val="false"/>
          <w:i w:val="false"/>
          <w:color w:val="000000"/>
          <w:sz w:val="28"/>
        </w:rPr>
        <w:t>
      3-4) реестр бенефициарных собственников юридических лиц – государственная база данных, предназначенная для учета и хранения сведений о бенефициарных собственниках юридических лиц в целях противодействия легализации (отмыванию) доходов, полученных преступным путем, и финансированию терроризма;</w:t>
      </w:r>
    </w:p>
    <w:bookmarkEnd w:id="14"/>
    <w:bookmarkStart w:name="z547" w:id="15"/>
    <w:p>
      <w:pPr>
        <w:spacing w:after="0"/>
        <w:ind w:left="0"/>
        <w:jc w:val="both"/>
      </w:pPr>
      <w:r>
        <w:rPr>
          <w:rFonts w:ascii="Times New Roman"/>
          <w:b w:val="false"/>
          <w:i w:val="false"/>
          <w:color w:val="000000"/>
          <w:sz w:val="28"/>
        </w:rPr>
        <w:t>
      3-5) независимый специалист по юридическим вопросам – физическое лицо, оказывающее юридические услуги как самостоятельно, так и в качестве партнера или работника на основании трудового договора с субъектом предпринимательства, оказывающего юридическую помощь;</w:t>
      </w:r>
    </w:p>
    <w:bookmarkEnd w:id="15"/>
    <w:bookmarkStart w:name="z8" w:id="16"/>
    <w:p>
      <w:pPr>
        <w:spacing w:after="0"/>
        <w:ind w:left="0"/>
        <w:jc w:val="both"/>
      </w:pPr>
      <w:r>
        <w:rPr>
          <w:rFonts w:ascii="Times New Roman"/>
          <w:b w:val="false"/>
          <w:i w:val="false"/>
          <w:color w:val="000000"/>
          <w:sz w:val="28"/>
        </w:rPr>
        <w:t>
      4) клиент – физическое, юридическое лицо или иностранная структура без образования юридического лица, получающие услуги субъекта финансового мониторинга;</w:t>
      </w:r>
    </w:p>
    <w:bookmarkEnd w:id="16"/>
    <w:bookmarkStart w:name="z9" w:id="17"/>
    <w:p>
      <w:pPr>
        <w:spacing w:after="0"/>
        <w:ind w:left="0"/>
        <w:jc w:val="both"/>
      </w:pPr>
      <w:r>
        <w:rPr>
          <w:rFonts w:ascii="Times New Roman"/>
          <w:b w:val="false"/>
          <w:i w:val="false"/>
          <w:color w:val="000000"/>
          <w:sz w:val="28"/>
        </w:rPr>
        <w:t xml:space="preserve">
      5) корреспондентские отношения – договорные отношения, возникающие при открытии банками, организациями, осуществляющими отдельные виды банковских операций, корреспондентских счетов другим банкам с целью совершения операций, связанных с осуществлением банковского обслуживания; </w:t>
      </w:r>
    </w:p>
    <w:bookmarkEnd w:id="17"/>
    <w:bookmarkStart w:name="z10" w:id="18"/>
    <w:p>
      <w:pPr>
        <w:spacing w:after="0"/>
        <w:ind w:left="0"/>
        <w:jc w:val="both"/>
      </w:pPr>
      <w:r>
        <w:rPr>
          <w:rFonts w:ascii="Times New Roman"/>
          <w:b w:val="false"/>
          <w:i w:val="false"/>
          <w:color w:val="000000"/>
          <w:sz w:val="28"/>
        </w:rPr>
        <w:t>
      6) банк-ширма – банк-нерезидент, который не имеет физического присутствия в государстве (территории), в котором он зарегистрирован в качестве банка и (или) получил лицензию на осуществление банковской деятельности, за исключением нахождения такого банка в прямом или косвенном владении банковского холдинга, подлежащего консолидированному надзору в государстве (территории), в котором он зарегистрирован;</w:t>
      </w:r>
    </w:p>
    <w:bookmarkEnd w:id="18"/>
    <w:bookmarkStart w:name="z11" w:id="19"/>
    <w:p>
      <w:pPr>
        <w:spacing w:after="0"/>
        <w:ind w:left="0"/>
        <w:jc w:val="both"/>
      </w:pPr>
      <w:r>
        <w:rPr>
          <w:rFonts w:ascii="Times New Roman"/>
          <w:b w:val="false"/>
          <w:i w:val="false"/>
          <w:color w:val="000000"/>
          <w:sz w:val="28"/>
        </w:rPr>
        <w:t>
      7) финансовый мониторинг – совокупность мер по сбору, обработке, анализу и использованию сведений и информации об операциях с деньгами и (или) иным имуществом, осуществляемых уполномоченным органом и субъектом финансового мониторинга в соответствии с настоящим Законом;</w:t>
      </w:r>
    </w:p>
    <w:bookmarkEnd w:id="19"/>
    <w:bookmarkStart w:name="z12" w:id="20"/>
    <w:p>
      <w:pPr>
        <w:spacing w:after="0"/>
        <w:ind w:left="0"/>
        <w:jc w:val="both"/>
      </w:pPr>
      <w:r>
        <w:rPr>
          <w:rFonts w:ascii="Times New Roman"/>
          <w:b w:val="false"/>
          <w:i w:val="false"/>
          <w:color w:val="000000"/>
          <w:sz w:val="28"/>
        </w:rPr>
        <w:t>
      8) операции, подлежащие финансовому мониторингу, – операции клиента субъекта финансового мониторинга с деньгами и (или) иным имуществом, в отношении которых в соответствии с настоящим Законом установлен финансовый мониторинг;</w:t>
      </w:r>
    </w:p>
    <w:bookmarkEnd w:id="20"/>
    <w:bookmarkStart w:name="z495" w:id="21"/>
    <w:p>
      <w:pPr>
        <w:spacing w:after="0"/>
        <w:ind w:left="0"/>
        <w:jc w:val="both"/>
      </w:pPr>
      <w:r>
        <w:rPr>
          <w:rFonts w:ascii="Times New Roman"/>
          <w:b w:val="false"/>
          <w:i w:val="false"/>
          <w:color w:val="000000"/>
          <w:sz w:val="28"/>
        </w:rPr>
        <w:t>
      8-1) финансовая группа – группа юридических лиц, являющихся субъектами финансового мониторинга и взаимодействующих между собой в соответствии с настоящим Законом;</w:t>
      </w:r>
    </w:p>
    <w:bookmarkEnd w:id="21"/>
    <w:bookmarkStart w:name="z13" w:id="22"/>
    <w:p>
      <w:pPr>
        <w:spacing w:after="0"/>
        <w:ind w:left="0"/>
        <w:jc w:val="both"/>
      </w:pPr>
      <w:r>
        <w:rPr>
          <w:rFonts w:ascii="Times New Roman"/>
          <w:b w:val="false"/>
          <w:i w:val="false"/>
          <w:color w:val="000000"/>
          <w:sz w:val="28"/>
        </w:rPr>
        <w:t>
      9) обналичивание денег, полученных преступным путем, – действия, совершаемые физическими, юридическими лицами или иностранной структурой без образования юридического лица с целью получения наличных денег путем использования документов при совершении мнимой сделки, направленной на легализацию (отмывание) денег;</w:t>
      </w:r>
    </w:p>
    <w:bookmarkEnd w:id="22"/>
    <w:bookmarkStart w:name="z193" w:id="23"/>
    <w:p>
      <w:pPr>
        <w:spacing w:after="0"/>
        <w:ind w:left="0"/>
        <w:jc w:val="both"/>
      </w:pPr>
      <w:r>
        <w:rPr>
          <w:rFonts w:ascii="Times New Roman"/>
          <w:b w:val="false"/>
          <w:i w:val="false"/>
          <w:color w:val="000000"/>
          <w:sz w:val="28"/>
        </w:rPr>
        <w:t>
      10) доходы, полученные преступным путем, – деньги и (или) иное имущество, полученные в результате совершения уголовного правонарушения;</w:t>
      </w:r>
    </w:p>
    <w:bookmarkEnd w:id="23"/>
    <w:bookmarkStart w:name="z198" w:id="24"/>
    <w:p>
      <w:pPr>
        <w:spacing w:after="0"/>
        <w:ind w:left="0"/>
        <w:jc w:val="both"/>
      </w:pPr>
      <w:r>
        <w:rPr>
          <w:rFonts w:ascii="Times New Roman"/>
          <w:b w:val="false"/>
          <w:i w:val="false"/>
          <w:color w:val="000000"/>
          <w:sz w:val="28"/>
        </w:rPr>
        <w:t>
      11) легализация (отмывание) доходов, полученных преступным путем, –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w:t>
      </w:r>
    </w:p>
    <w:bookmarkEnd w:id="24"/>
    <w:bookmarkStart w:name="z72" w:id="25"/>
    <w:p>
      <w:pPr>
        <w:spacing w:after="0"/>
        <w:ind w:left="0"/>
        <w:jc w:val="both"/>
      </w:pPr>
      <w:r>
        <w:rPr>
          <w:rFonts w:ascii="Times New Roman"/>
          <w:b w:val="false"/>
          <w:i w:val="false"/>
          <w:color w:val="000000"/>
          <w:sz w:val="28"/>
        </w:rPr>
        <w:t>
      11-1) государственная политика в сфере противодействия легализации (отмыванию) доходов, полученных преступным путем, и финансированию терроризма – правовые, административные и организационные меры, направленные на снижение рисков легализации (отмывания) доходов, полученных преступным путем, и финансирования терроризма, и иные меры в соответствии с настоящим Законом;</w:t>
      </w:r>
    </w:p>
    <w:bookmarkEnd w:id="25"/>
    <w:bookmarkStart w:name="z280" w:id="26"/>
    <w:p>
      <w:pPr>
        <w:spacing w:after="0"/>
        <w:ind w:left="0"/>
        <w:jc w:val="both"/>
      </w:pPr>
      <w:r>
        <w:rPr>
          <w:rFonts w:ascii="Times New Roman"/>
          <w:b w:val="false"/>
          <w:i w:val="false"/>
          <w:color w:val="000000"/>
          <w:sz w:val="28"/>
        </w:rPr>
        <w:t>
      11-2)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26"/>
    <w:bookmarkStart w:name="z496" w:id="27"/>
    <w:p>
      <w:pPr>
        <w:spacing w:after="0"/>
        <w:ind w:left="0"/>
        <w:jc w:val="both"/>
      </w:pPr>
      <w:r>
        <w:rPr>
          <w:rFonts w:ascii="Times New Roman"/>
          <w:b w:val="false"/>
          <w:i w:val="false"/>
          <w:color w:val="000000"/>
          <w:sz w:val="28"/>
        </w:rPr>
        <w:t>
      11-3) целевые финансовые санкции – меры по замораживанию операций с деньгами и (или) иным имуществом, принимаемые субъектами финансового мониторинга и государственными органами в соответствии с настоящим Законом и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предупреждению, воспрепятствованию и прекращению распространения оружия массового уничтожения и его финансирования;</w:t>
      </w:r>
    </w:p>
    <w:bookmarkEnd w:id="27"/>
    <w:bookmarkStart w:name="z199" w:id="28"/>
    <w:p>
      <w:pPr>
        <w:spacing w:after="0"/>
        <w:ind w:left="0"/>
        <w:jc w:val="both"/>
      </w:pPr>
      <w:r>
        <w:rPr>
          <w:rFonts w:ascii="Times New Roman"/>
          <w:b w:val="false"/>
          <w:i w:val="false"/>
          <w:color w:val="000000"/>
          <w:sz w:val="28"/>
        </w:rPr>
        <w:t>
      12) финансирование терроризма –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деятельности либо обеспечения террористической группы, террористической организации, незаконного военизированного формирования;</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12-1) исключен Законом РК от 26.07.2016</w:t>
      </w:r>
      <w:r>
        <w:rPr>
          <w:rFonts w:ascii="Times New Roman"/>
          <w:b w:val="false"/>
          <w:i w:val="false"/>
          <w:color w:val="000000"/>
          <w:sz w:val="28"/>
        </w:rPr>
        <w:t xml:space="preserve"> №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29"/>
    <w:p>
      <w:pPr>
        <w:spacing w:after="0"/>
        <w:ind w:left="0"/>
        <w:jc w:val="both"/>
      </w:pPr>
      <w:r>
        <w:rPr>
          <w:rFonts w:ascii="Times New Roman"/>
          <w:b w:val="false"/>
          <w:i w:val="false"/>
          <w:color w:val="000000"/>
          <w:sz w:val="28"/>
        </w:rPr>
        <w:t>
      13) уполномоченный орган – государственный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финансированию терроризма, финансированию распространения оружия массового уничтожения в соответствии с настоящим Законом;</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30"/>
    <w:p>
      <w:pPr>
        <w:spacing w:after="0"/>
        <w:ind w:left="0"/>
        <w:jc w:val="both"/>
      </w:pPr>
      <w:r>
        <w:rPr>
          <w:rFonts w:ascii="Times New Roman"/>
          <w:b w:val="false"/>
          <w:i w:val="false"/>
          <w:color w:val="000000"/>
          <w:sz w:val="28"/>
        </w:rPr>
        <w:t>
      15) компетентный орган иностранного государства – орган иностранного государства, осуществляющий в соответствии с его законодательством сбор, обработку, анализ и использование сведений и информации об операциях с деньгами и (или) иным имуществом;</w:t>
      </w:r>
    </w:p>
    <w:bookmarkEnd w:id="30"/>
    <w:bookmarkStart w:name="z215" w:id="31"/>
    <w:p>
      <w:pPr>
        <w:spacing w:after="0"/>
        <w:ind w:left="0"/>
        <w:jc w:val="both"/>
      </w:pPr>
      <w:r>
        <w:rPr>
          <w:rFonts w:ascii="Times New Roman"/>
          <w:b w:val="false"/>
          <w:i w:val="false"/>
          <w:color w:val="000000"/>
          <w:sz w:val="28"/>
        </w:rPr>
        <w:t>
      16) физическое присутствие – место ведения деятельности банка, расположенное по постоянному адресу (кроме адреса почтового ящика или электронного адреса), в котором имеются органы управления и персонал банка, ведутся учет и хранение документов, относящихся к банковской деятельности, и проводятся проверки уполномоченного органа, выдавшего банку-нерезиденту лицензию на осуществление банковской деятельности;</w:t>
      </w:r>
    </w:p>
    <w:bookmarkEnd w:id="31"/>
    <w:bookmarkStart w:name="z216" w:id="32"/>
    <w:p>
      <w:pPr>
        <w:spacing w:after="0"/>
        <w:ind w:left="0"/>
        <w:jc w:val="both"/>
      </w:pPr>
      <w:r>
        <w:rPr>
          <w:rFonts w:ascii="Times New Roman"/>
          <w:b w:val="false"/>
          <w:i w:val="false"/>
          <w:color w:val="000000"/>
          <w:sz w:val="28"/>
        </w:rPr>
        <w:t>
      17) деловые отношения – отношения с клиентами, возникающие в процессе осуществления субъектом финансового мониторинга профессиональной деятельности.</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10.06.2014 </w:t>
      </w:r>
      <w:r>
        <w:rPr>
          <w:rFonts w:ascii="Times New Roman"/>
          <w:b w:val="false"/>
          <w:i w:val="false"/>
          <w:color w:val="000000"/>
          <w:sz w:val="28"/>
        </w:rPr>
        <w:t>№ 206-V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03.07.2014 </w:t>
      </w:r>
      <w:r>
        <w:rPr>
          <w:rFonts w:ascii="Times New Roman"/>
          <w:b w:val="false"/>
          <w:i w:val="false"/>
          <w:color w:val="000000"/>
          <w:sz w:val="28"/>
        </w:rPr>
        <w:t>№ 227-V</w:t>
      </w:r>
      <w:r>
        <w:rPr>
          <w:rFonts w:ascii="Times New Roman"/>
          <w:b w:val="false"/>
          <w:i w:val="false"/>
          <w:color w:val="ff0000"/>
          <w:sz w:val="28"/>
        </w:rPr>
        <w:t xml:space="preserve"> (вводится в действие с 01.01.2015);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со 02.01.2015); от 02.08.2015 </w:t>
      </w:r>
      <w:r>
        <w:rPr>
          <w:rFonts w:ascii="Times New Roman"/>
          <w:b w:val="false"/>
          <w:i w:val="false"/>
          <w:color w:val="000000"/>
          <w:sz w:val="28"/>
        </w:rPr>
        <w:t>№ 343-V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rFonts w:ascii="Times New Roman"/>
          <w:b w:val="false"/>
          <w:i w:val="false"/>
          <w:color w:val="000000"/>
          <w:sz w:val="28"/>
        </w:rPr>
        <w:t xml:space="preserve">№ 166-VІ </w:t>
      </w:r>
      <w:r>
        <w:rPr>
          <w:rFonts w:ascii="Times New Roman"/>
          <w:b w:val="false"/>
          <w:i w:val="false"/>
          <w:color w:val="ff0000"/>
          <w:sz w:val="28"/>
        </w:rPr>
        <w:t xml:space="preserve">(вводится в действие с 01.01.2019);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33"/>
    <w:p>
      <w:pPr>
        <w:spacing w:after="0"/>
        <w:ind w:left="0"/>
        <w:jc w:val="left"/>
      </w:pPr>
      <w:r>
        <w:rPr>
          <w:rFonts w:ascii="Times New Roman"/>
          <w:b/>
          <w:i w:val="false"/>
          <w:color w:val="000000"/>
        </w:rPr>
        <w:t xml:space="preserve"> Статья 2. Законодательство Республики Казахстан о противодействии легализации (отмыванию)доходов, полученных преступным путем, и финансированию терроризма</w:t>
      </w:r>
    </w:p>
    <w:bookmarkEnd w:id="33"/>
    <w:p>
      <w:pPr>
        <w:spacing w:after="0"/>
        <w:ind w:left="0"/>
        <w:jc w:val="both"/>
      </w:pPr>
      <w:r>
        <w:rPr>
          <w:rFonts w:ascii="Times New Roman"/>
          <w:b w:val="false"/>
          <w:i w:val="false"/>
          <w:color w:val="ff0000"/>
          <w:sz w:val="28"/>
        </w:rPr>
        <w:t xml:space="preserve">
      Сноска. Заголовок статьи 2 с изменением, внесенным Законом РК от 10.06.2014 </w:t>
      </w:r>
      <w:r>
        <w:rPr>
          <w:rFonts w:ascii="Times New Roman"/>
          <w:b w:val="false"/>
          <w:i w:val="false"/>
          <w:color w:val="ff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34"/>
    <w:p>
      <w:pPr>
        <w:spacing w:after="0"/>
        <w:ind w:left="0"/>
        <w:jc w:val="both"/>
      </w:pPr>
      <w:r>
        <w:rPr>
          <w:rFonts w:ascii="Times New Roman"/>
          <w:b w:val="false"/>
          <w:i w:val="false"/>
          <w:color w:val="000000"/>
          <w:sz w:val="28"/>
        </w:rPr>
        <w:t xml:space="preserve">
      1. Законодательство Республики Казахстан о противодействии легализации (отмыванию) доходов, полученных преступным путем, и финансированию терроризма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 </w:t>
      </w:r>
    </w:p>
    <w:bookmarkEnd w:id="34"/>
    <w:bookmarkStart w:name="z16" w:id="35"/>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Главу 1 предусмотрено дополнить статьями 2-1 и 2-2 в соответствии с Законом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36"/>
    <w:p>
      <w:pPr>
        <w:spacing w:after="0"/>
        <w:ind w:left="0"/>
        <w:jc w:val="left"/>
      </w:pPr>
      <w:r>
        <w:rPr>
          <w:rFonts w:ascii="Times New Roman"/>
          <w:b/>
          <w:i w:val="false"/>
          <w:color w:val="000000"/>
        </w:rPr>
        <w:t xml:space="preserve"> Глава 2. ПРЕДУПРЕЖДЕНИЕ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p>
    <w:bookmarkEnd w:id="36"/>
    <w:p>
      <w:pPr>
        <w:spacing w:after="0"/>
        <w:ind w:left="0"/>
        <w:jc w:val="both"/>
      </w:pPr>
      <w:r>
        <w:rPr>
          <w:rFonts w:ascii="Times New Roman"/>
          <w:b w:val="false"/>
          <w:i w:val="false"/>
          <w:color w:val="ff0000"/>
          <w:sz w:val="28"/>
        </w:rPr>
        <w:t xml:space="preserve">
      Сноска. Заголовок главы 2 в редакции Закона РК от 13.05.2020 </w:t>
      </w:r>
      <w:r>
        <w:rPr>
          <w:rFonts w:ascii="Times New Roman"/>
          <w:b w:val="false"/>
          <w:i w:val="false"/>
          <w:color w:val="ff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8" w:id="37"/>
    <w:p>
      <w:pPr>
        <w:spacing w:after="0"/>
        <w:ind w:left="0"/>
        <w:jc w:val="left"/>
      </w:pPr>
      <w:r>
        <w:rPr>
          <w:rFonts w:ascii="Times New Roman"/>
          <w:b/>
          <w:i w:val="false"/>
          <w:color w:val="000000"/>
        </w:rPr>
        <w:t xml:space="preserve"> Статья 3. Субъекты финансового мониторинга</w:t>
      </w:r>
    </w:p>
    <w:bookmarkEnd w:id="37"/>
    <w:bookmarkStart w:name="z19" w:id="38"/>
    <w:p>
      <w:pPr>
        <w:spacing w:after="0"/>
        <w:ind w:left="0"/>
        <w:jc w:val="both"/>
      </w:pPr>
      <w:r>
        <w:rPr>
          <w:rFonts w:ascii="Times New Roman"/>
          <w:b w:val="false"/>
          <w:i w:val="false"/>
          <w:color w:val="000000"/>
          <w:sz w:val="28"/>
        </w:rPr>
        <w:t>
      1. Для целей настоящего Закона к субъектам финансового мониторинга относятся:</w:t>
      </w:r>
    </w:p>
    <w:bookmarkEnd w:id="38"/>
    <w:bookmarkStart w:name="z20" w:id="39"/>
    <w:p>
      <w:pPr>
        <w:spacing w:after="0"/>
        <w:ind w:left="0"/>
        <w:jc w:val="both"/>
      </w:pPr>
      <w:r>
        <w:rPr>
          <w:rFonts w:ascii="Times New Roman"/>
          <w:b w:val="false"/>
          <w:i w:val="false"/>
          <w:color w:val="000000"/>
          <w:sz w:val="28"/>
        </w:rPr>
        <w:t>
      1) банки, филиалы банков – нерезидентов Республики Казахстан, организации, осуществляющие отдельные виды банковских операций, за исключением оператора или операционного центра межбанковской системы переводов денег, а также юридических лиц, исключительной деятельностью которых является инкассация банкнот, монет и ценностей;</w:t>
      </w:r>
    </w:p>
    <w:bookmarkEnd w:id="39"/>
    <w:bookmarkStart w:name="z21" w:id="40"/>
    <w:p>
      <w:pPr>
        <w:spacing w:after="0"/>
        <w:ind w:left="0"/>
        <w:jc w:val="both"/>
      </w:pPr>
      <w:r>
        <w:rPr>
          <w:rFonts w:ascii="Times New Roman"/>
          <w:b w:val="false"/>
          <w:i w:val="false"/>
          <w:color w:val="000000"/>
          <w:sz w:val="28"/>
        </w:rPr>
        <w:t>
      2) биржи;</w:t>
      </w:r>
    </w:p>
    <w:bookmarkEnd w:id="40"/>
    <w:bookmarkStart w:name="z22" w:id="41"/>
    <w:p>
      <w:pPr>
        <w:spacing w:after="0"/>
        <w:ind w:left="0"/>
        <w:jc w:val="both"/>
      </w:pPr>
      <w:r>
        <w:rPr>
          <w:rFonts w:ascii="Times New Roman"/>
          <w:b w:val="false"/>
          <w:i w:val="false"/>
          <w:color w:val="000000"/>
          <w:sz w:val="28"/>
        </w:rPr>
        <w:t>
      3) страховые (перестраховочные) организации, страховые брокеры, общества взаимного страхования, Экспортно-кредитное агентство Казахстана,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bookmarkEnd w:id="41"/>
    <w:bookmarkStart w:name="z23" w:id="42"/>
    <w:p>
      <w:pPr>
        <w:spacing w:after="0"/>
        <w:ind w:left="0"/>
        <w:jc w:val="both"/>
      </w:pPr>
      <w:r>
        <w:rPr>
          <w:rFonts w:ascii="Times New Roman"/>
          <w:b w:val="false"/>
          <w:i w:val="false"/>
          <w:color w:val="000000"/>
          <w:sz w:val="28"/>
        </w:rPr>
        <w:t>
      4) единый накопительный пенсионный фонд и добровольные накопительные пенсионные фонды;</w:t>
      </w:r>
    </w:p>
    <w:bookmarkEnd w:id="42"/>
    <w:bookmarkStart w:name="z24" w:id="43"/>
    <w:p>
      <w:pPr>
        <w:spacing w:after="0"/>
        <w:ind w:left="0"/>
        <w:jc w:val="both"/>
      </w:pPr>
      <w:r>
        <w:rPr>
          <w:rFonts w:ascii="Times New Roman"/>
          <w:b w:val="false"/>
          <w:i w:val="false"/>
          <w:color w:val="000000"/>
          <w:sz w:val="28"/>
        </w:rPr>
        <w:t>
      5) профессиональные участники рынка ценных бумаг, центральный депозитарий;</w:t>
      </w:r>
    </w:p>
    <w:bookmarkEnd w:id="43"/>
    <w:bookmarkStart w:name="z25" w:id="44"/>
    <w:p>
      <w:pPr>
        <w:spacing w:after="0"/>
        <w:ind w:left="0"/>
        <w:jc w:val="both"/>
      </w:pPr>
      <w:r>
        <w:rPr>
          <w:rFonts w:ascii="Times New Roman"/>
          <w:b w:val="false"/>
          <w:i w:val="false"/>
          <w:color w:val="000000"/>
          <w:sz w:val="28"/>
        </w:rPr>
        <w:t>
      6) нотариусы, осуществляющие нотариальные действия с деньгами и (или) иным имуществом;</w:t>
      </w:r>
    </w:p>
    <w:bookmarkEnd w:id="44"/>
    <w:bookmarkStart w:name="z26" w:id="45"/>
    <w:p>
      <w:pPr>
        <w:spacing w:after="0"/>
        <w:ind w:left="0"/>
        <w:jc w:val="both"/>
      </w:pPr>
      <w:r>
        <w:rPr>
          <w:rFonts w:ascii="Times New Roman"/>
          <w:b w:val="false"/>
          <w:i w:val="false"/>
          <w:color w:val="000000"/>
          <w:sz w:val="28"/>
        </w:rPr>
        <w:t>
      7) адвокаты, юридические консультанты и другие независимые специалисты по юридическим вопросам – в случаях, когда они от имени или по поручению клиента участвуют в операциях с деньгами и (или) иным имуществом в отношении следующей деятельности:</w:t>
      </w:r>
    </w:p>
    <w:bookmarkEnd w:id="45"/>
    <w:bookmarkStart w:name="z27" w:id="46"/>
    <w:p>
      <w:pPr>
        <w:spacing w:after="0"/>
        <w:ind w:left="0"/>
        <w:jc w:val="both"/>
      </w:pPr>
      <w:r>
        <w:rPr>
          <w:rFonts w:ascii="Times New Roman"/>
          <w:b w:val="false"/>
          <w:i w:val="false"/>
          <w:color w:val="000000"/>
          <w:sz w:val="28"/>
        </w:rPr>
        <w:t>
      купли-продажи недвижимости;</w:t>
      </w:r>
    </w:p>
    <w:bookmarkEnd w:id="46"/>
    <w:bookmarkStart w:name="z28" w:id="47"/>
    <w:p>
      <w:pPr>
        <w:spacing w:after="0"/>
        <w:ind w:left="0"/>
        <w:jc w:val="both"/>
      </w:pPr>
      <w:r>
        <w:rPr>
          <w:rFonts w:ascii="Times New Roman"/>
          <w:b w:val="false"/>
          <w:i w:val="false"/>
          <w:color w:val="000000"/>
          <w:sz w:val="28"/>
        </w:rPr>
        <w:t>
      управления деньгами, ценными бумагами или иным имуществом клиента;</w:t>
      </w:r>
    </w:p>
    <w:bookmarkEnd w:id="47"/>
    <w:bookmarkStart w:name="z29" w:id="48"/>
    <w:p>
      <w:pPr>
        <w:spacing w:after="0"/>
        <w:ind w:left="0"/>
        <w:jc w:val="both"/>
      </w:pPr>
      <w:r>
        <w:rPr>
          <w:rFonts w:ascii="Times New Roman"/>
          <w:b w:val="false"/>
          <w:i w:val="false"/>
          <w:color w:val="000000"/>
          <w:sz w:val="28"/>
        </w:rPr>
        <w:t>
      управления банковскими счетами или счетами ценных бумаг;</w:t>
      </w:r>
    </w:p>
    <w:bookmarkEnd w:id="48"/>
    <w:bookmarkStart w:name="z194" w:id="49"/>
    <w:p>
      <w:pPr>
        <w:spacing w:after="0"/>
        <w:ind w:left="0"/>
        <w:jc w:val="both"/>
      </w:pPr>
      <w:r>
        <w:rPr>
          <w:rFonts w:ascii="Times New Roman"/>
          <w:b w:val="false"/>
          <w:i w:val="false"/>
          <w:color w:val="000000"/>
          <w:sz w:val="28"/>
        </w:rPr>
        <w:t>
      аккумулирования средств для создания, обеспечения, функционирования или управления компанией;</w:t>
      </w:r>
    </w:p>
    <w:bookmarkEnd w:id="49"/>
    <w:bookmarkStart w:name="z195" w:id="50"/>
    <w:p>
      <w:pPr>
        <w:spacing w:after="0"/>
        <w:ind w:left="0"/>
        <w:jc w:val="both"/>
      </w:pPr>
      <w:r>
        <w:rPr>
          <w:rFonts w:ascii="Times New Roman"/>
          <w:b w:val="false"/>
          <w:i w:val="false"/>
          <w:color w:val="000000"/>
          <w:sz w:val="28"/>
        </w:rPr>
        <w:t>
      создания, купли-продажи, функционирования юридического лица или управления им;</w:t>
      </w:r>
    </w:p>
    <w:bookmarkEnd w:id="50"/>
    <w:bookmarkStart w:name="z30" w:id="51"/>
    <w:p>
      <w:pPr>
        <w:spacing w:after="0"/>
        <w:ind w:left="0"/>
        <w:jc w:val="both"/>
      </w:pPr>
      <w:r>
        <w:rPr>
          <w:rFonts w:ascii="Times New Roman"/>
          <w:b w:val="false"/>
          <w:i w:val="false"/>
          <w:color w:val="000000"/>
          <w:sz w:val="28"/>
        </w:rPr>
        <w:t>
      8) бухгалтерские организации и профессиональные бухгалтеры, осуществляющие предпринимательскую деятельность в сфере бухгалтерского учета, аудиторские организации;</w:t>
      </w:r>
    </w:p>
    <w:bookmarkEnd w:id="51"/>
    <w:bookmarkStart w:name="z31" w:id="52"/>
    <w:p>
      <w:pPr>
        <w:spacing w:after="0"/>
        <w:ind w:left="0"/>
        <w:jc w:val="both"/>
      </w:pPr>
      <w:r>
        <w:rPr>
          <w:rFonts w:ascii="Times New Roman"/>
          <w:b w:val="false"/>
          <w:i w:val="false"/>
          <w:color w:val="000000"/>
          <w:sz w:val="28"/>
        </w:rPr>
        <w:t>
      9) организаторы игорного бизнеса и лотерей;</w:t>
      </w:r>
    </w:p>
    <w:bookmarkEnd w:id="52"/>
    <w:bookmarkStart w:name="z32" w:id="53"/>
    <w:p>
      <w:pPr>
        <w:spacing w:after="0"/>
        <w:ind w:left="0"/>
        <w:jc w:val="both"/>
      </w:pPr>
      <w:r>
        <w:rPr>
          <w:rFonts w:ascii="Times New Roman"/>
          <w:b w:val="false"/>
          <w:i w:val="false"/>
          <w:color w:val="000000"/>
          <w:sz w:val="28"/>
        </w:rPr>
        <w:t>
      10) операторы почты, оказывающие услуги по переводу денег;</w:t>
      </w:r>
    </w:p>
    <w:bookmarkEnd w:id="53"/>
    <w:bookmarkStart w:name="z239" w:id="54"/>
    <w:p>
      <w:pPr>
        <w:spacing w:after="0"/>
        <w:ind w:left="0"/>
        <w:jc w:val="both"/>
      </w:pPr>
      <w:r>
        <w:rPr>
          <w:rFonts w:ascii="Times New Roman"/>
          <w:b w:val="false"/>
          <w:i w:val="false"/>
          <w:color w:val="000000"/>
          <w:sz w:val="28"/>
        </w:rPr>
        <w:t>
      11) организации, осуществляющие микрофинансовую деятельность;</w:t>
      </w:r>
    </w:p>
    <w:bookmarkEnd w:id="54"/>
    <w:bookmarkStart w:name="z238" w:id="55"/>
    <w:p>
      <w:pPr>
        <w:spacing w:after="0"/>
        <w:ind w:left="0"/>
        <w:jc w:val="both"/>
      </w:pPr>
      <w:r>
        <w:rPr>
          <w:rFonts w:ascii="Times New Roman"/>
          <w:b w:val="false"/>
          <w:i w:val="false"/>
          <w:color w:val="000000"/>
          <w:sz w:val="28"/>
        </w:rPr>
        <w:t>
      12) платежные организации;</w:t>
      </w:r>
    </w:p>
    <w:bookmarkEnd w:id="55"/>
    <w:bookmarkStart w:name="z240" w:id="56"/>
    <w:p>
      <w:pPr>
        <w:spacing w:after="0"/>
        <w:ind w:left="0"/>
        <w:jc w:val="both"/>
      </w:pPr>
      <w:r>
        <w:rPr>
          <w:rFonts w:ascii="Times New Roman"/>
          <w:b w:val="false"/>
          <w:i w:val="false"/>
          <w:color w:val="000000"/>
          <w:sz w:val="28"/>
        </w:rPr>
        <w:t>
      13) индивидуальные предприниматели и юридические лица, осуществляющие лизинговую деятельность в качестве лизингодателя без лицензии;</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42" w:id="57"/>
    <w:p>
      <w:pPr>
        <w:spacing w:after="0"/>
        <w:ind w:left="0"/>
        <w:jc w:val="both"/>
      </w:pPr>
      <w:r>
        <w:rPr>
          <w:rFonts w:ascii="Times New Roman"/>
          <w:b w:val="false"/>
          <w:i w:val="false"/>
          <w:color w:val="000000"/>
          <w:sz w:val="28"/>
        </w:rPr>
        <w:t>
      15) индивидуальные предприниматели и юридические лица, осуществляющие операции с драгоценными металлами и драгоценными камнями, ювелирными изделиями из них;</w:t>
      </w:r>
    </w:p>
    <w:bookmarkEnd w:id="57"/>
    <w:bookmarkStart w:name="z243" w:id="58"/>
    <w:p>
      <w:pPr>
        <w:spacing w:after="0"/>
        <w:ind w:left="0"/>
        <w:jc w:val="both"/>
      </w:pPr>
      <w:r>
        <w:rPr>
          <w:rFonts w:ascii="Times New Roman"/>
          <w:b w:val="false"/>
          <w:i w:val="false"/>
          <w:color w:val="000000"/>
          <w:sz w:val="28"/>
        </w:rPr>
        <w:t>
      16) индивидуальные предприниматели и юридические лица, оказывающие посреднические услуги при осуществлении сделок купли-продажи недвижимого имущества;</w:t>
      </w:r>
    </w:p>
    <w:bookmarkEnd w:id="58"/>
    <w:bookmarkStart w:name="z244" w:id="59"/>
    <w:p>
      <w:pPr>
        <w:spacing w:after="0"/>
        <w:ind w:left="0"/>
        <w:jc w:val="both"/>
      </w:pPr>
      <w:r>
        <w:rPr>
          <w:rFonts w:ascii="Times New Roman"/>
          <w:b w:val="false"/>
          <w:i w:val="false"/>
          <w:color w:val="000000"/>
          <w:sz w:val="28"/>
        </w:rPr>
        <w:t>
      17) исключен Законом РК от 26.07.2016</w:t>
      </w:r>
      <w:r>
        <w:rPr>
          <w:rFonts w:ascii="Times New Roman"/>
          <w:b w:val="false"/>
          <w:i w:val="false"/>
          <w:color w:val="000000"/>
          <w:sz w:val="28"/>
        </w:rPr>
        <w:t xml:space="preserve"> № 12-VІ</w:t>
      </w:r>
      <w:r>
        <w:rPr>
          <w:rFonts w:ascii="Times New Roman"/>
          <w:b w:val="false"/>
          <w:i w:val="false"/>
          <w:color w:val="000000"/>
          <w:sz w:val="28"/>
        </w:rPr>
        <w:t xml:space="preserve"> (вводится в действие по истечении тридцати календарных дней после дня его первого официального опубликования);</w:t>
      </w:r>
    </w:p>
    <w:bookmarkEnd w:id="59"/>
    <w:p>
      <w:pPr>
        <w:spacing w:after="0"/>
        <w:ind w:left="0"/>
        <w:jc w:val="both"/>
      </w:pPr>
      <w:r>
        <w:rPr>
          <w:rFonts w:ascii="Times New Roman"/>
          <w:b w:val="false"/>
          <w:i w:val="false"/>
          <w:color w:val="000000"/>
          <w:sz w:val="28"/>
        </w:rPr>
        <w:t>
      18) фонд социального медицинского страхования;</w:t>
      </w:r>
    </w:p>
    <w:bookmarkStart w:name="z281" w:id="60"/>
    <w:p>
      <w:pPr>
        <w:spacing w:after="0"/>
        <w:ind w:left="0"/>
        <w:jc w:val="both"/>
      </w:pPr>
      <w:r>
        <w:rPr>
          <w:rFonts w:ascii="Times New Roman"/>
          <w:b w:val="false"/>
          <w:i w:val="false"/>
          <w:color w:val="000000"/>
          <w:sz w:val="28"/>
        </w:rPr>
        <w:t>
      19) участники Международного финансового центра "Астана", осуществляющие на территории Международного финансового центра "Астана" (далее – МФЦА) отдельные виды деятельности, определяемые Комитетом МФЦА по регулированию финансовых услуг по согласованию с уполномоченным органом в соответствии с рекомендациями Группы разработки финансовых мер борьбы с отмыванием денег (ФАТФ).</w:t>
      </w:r>
    </w:p>
    <w:bookmarkEnd w:id="60"/>
    <w:bookmarkStart w:name="z483" w:id="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20) предусмотрен в редакции Закона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лица, осуществляющие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w:t>
      </w:r>
    </w:p>
    <w:bookmarkStart w:name="z33" w:id="62"/>
    <w:p>
      <w:pPr>
        <w:spacing w:after="0"/>
        <w:ind w:left="0"/>
        <w:jc w:val="both"/>
      </w:pPr>
      <w:r>
        <w:rPr>
          <w:rFonts w:ascii="Times New Roman"/>
          <w:b w:val="false"/>
          <w:i w:val="false"/>
          <w:color w:val="000000"/>
          <w:sz w:val="28"/>
        </w:rPr>
        <w:t>
      2. Государственные органы Республики Казахстан не являются субъектами финансового мониторинга.</w:t>
      </w:r>
    </w:p>
    <w:bookmarkEnd w:id="62"/>
    <w:bookmarkStart w:name="z234" w:id="63"/>
    <w:p>
      <w:pPr>
        <w:spacing w:after="0"/>
        <w:ind w:left="0"/>
        <w:jc w:val="both"/>
      </w:pPr>
      <w:r>
        <w:rPr>
          <w:rFonts w:ascii="Times New Roman"/>
          <w:b w:val="false"/>
          <w:i w:val="false"/>
          <w:color w:val="000000"/>
          <w:sz w:val="28"/>
        </w:rPr>
        <w:t xml:space="preserve">
      3. Субъекты финансового мониторинга, указанные в подпунктах 7) (за исключением адвокатов), 13), 15) и 16) </w:t>
      </w:r>
      <w:r>
        <w:rPr>
          <w:rFonts w:ascii="Times New Roman"/>
          <w:b w:val="false"/>
          <w:i w:val="false"/>
          <w:color w:val="000000"/>
          <w:sz w:val="28"/>
        </w:rPr>
        <w:t>пункта 1</w:t>
      </w:r>
      <w:r>
        <w:rPr>
          <w:rFonts w:ascii="Times New Roman"/>
          <w:b w:val="false"/>
          <w:i w:val="false"/>
          <w:color w:val="000000"/>
          <w:sz w:val="28"/>
        </w:rPr>
        <w:t xml:space="preserve"> настоящей статьи, обязаны направить уведомление о начале или прекращении деятельности в уполномоченный орган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02.08.2015 </w:t>
      </w:r>
      <w:r>
        <w:rPr>
          <w:rFonts w:ascii="Times New Roman"/>
          <w:b w:val="false"/>
          <w:i w:val="false"/>
          <w:color w:val="000000"/>
          <w:sz w:val="28"/>
        </w:rPr>
        <w:t>№ 343-V</w:t>
      </w:r>
      <w:r>
        <w:rPr>
          <w:rFonts w:ascii="Times New Roman"/>
          <w:b w:val="false"/>
          <w:i w:val="false"/>
          <w:color w:val="ff0000"/>
          <w:sz w:val="28"/>
        </w:rPr>
        <w:t xml:space="preserve"> (вводится в действие с 20.04.2016); от 26.07.2016</w:t>
      </w:r>
      <w:r>
        <w:rPr>
          <w:rFonts w:ascii="Times New Roman"/>
          <w:b w:val="false"/>
          <w:i w:val="false"/>
          <w:color w:val="000000"/>
          <w:sz w:val="28"/>
        </w:rPr>
        <w:t xml:space="preserve"> № 12-VІ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16.12.2020);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64"/>
    <w:p>
      <w:pPr>
        <w:spacing w:after="0"/>
        <w:ind w:left="0"/>
        <w:jc w:val="left"/>
      </w:pPr>
      <w:r>
        <w:rPr>
          <w:rFonts w:ascii="Times New Roman"/>
          <w:b/>
          <w:i w:val="false"/>
          <w:color w:val="000000"/>
        </w:rPr>
        <w:t xml:space="preserve"> Статья 4. Операции с деньгами и (или) иным имуществом, подлежащие финансовому мониторингу</w:t>
      </w:r>
    </w:p>
    <w:bookmarkEnd w:id="64"/>
    <w:bookmarkStart w:name="z35" w:id="65"/>
    <w:p>
      <w:pPr>
        <w:spacing w:after="0"/>
        <w:ind w:left="0"/>
        <w:jc w:val="both"/>
      </w:pPr>
      <w:r>
        <w:rPr>
          <w:rFonts w:ascii="Times New Roman"/>
          <w:b w:val="false"/>
          <w:i w:val="false"/>
          <w:color w:val="000000"/>
          <w:sz w:val="28"/>
        </w:rPr>
        <w:t>
      1. Операция с деньгами и (или) иным имуществом подлежит финансовому мониторингу:</w:t>
      </w:r>
    </w:p>
    <w:bookmarkEnd w:id="65"/>
    <w:bookmarkStart w:name="z282" w:id="66"/>
    <w:p>
      <w:pPr>
        <w:spacing w:after="0"/>
        <w:ind w:left="0"/>
        <w:jc w:val="both"/>
      </w:pPr>
      <w:r>
        <w:rPr>
          <w:rFonts w:ascii="Times New Roman"/>
          <w:b w:val="false"/>
          <w:i w:val="false"/>
          <w:color w:val="000000"/>
          <w:sz w:val="28"/>
        </w:rPr>
        <w:t>
      1) если сумма операции равна или превышает 1 000 000 тенге и по своему характеру данная операция относится к получению выигрыша в наличной форме по результатам проведения пари, азартной игры в игорных заведениях и лотереи, в том числе в электронной форме;</w:t>
      </w:r>
    </w:p>
    <w:bookmarkEnd w:id="66"/>
    <w:bookmarkStart w:name="z484" w:id="67"/>
    <w:p>
      <w:pPr>
        <w:spacing w:after="0"/>
        <w:ind w:left="0"/>
        <w:jc w:val="both"/>
      </w:pPr>
      <w:r>
        <w:rPr>
          <w:rFonts w:ascii="Times New Roman"/>
          <w:b w:val="false"/>
          <w:i w:val="false"/>
          <w:color w:val="000000"/>
          <w:sz w:val="28"/>
        </w:rPr>
        <w:t>
      1-1) если сумма операции равна или превышает 3 000 000 тенге и по своему характеру данная операция относится к совершению ломбардами операций с деньгами, ценными бумагами, драгоценными металлами и драгоценными камнями, ювелирными изделиями из них и иными ценностями (кроме монет национальной валюты, изготовленных из драгоценных металлов) в наличной или безналичной форме;</w:t>
      </w:r>
    </w:p>
    <w:bookmarkEnd w:id="67"/>
    <w:bookmarkStart w:name="z285" w:id="68"/>
    <w:p>
      <w:pPr>
        <w:spacing w:after="0"/>
        <w:ind w:left="0"/>
        <w:jc w:val="both"/>
      </w:pPr>
      <w:r>
        <w:rPr>
          <w:rFonts w:ascii="Times New Roman"/>
          <w:b w:val="false"/>
          <w:i w:val="false"/>
          <w:color w:val="000000"/>
          <w:sz w:val="28"/>
        </w:rPr>
        <w:t>
      2) если сумма операции равна или превышает 5 000 000 тенге либо равна сумме в иностранной валюте, эквивалентной 5 000 000 тенге или превышающей ее, и по своему характеру данная операция относится к одному из следующих видов операций:</w:t>
      </w:r>
    </w:p>
    <w:bookmarkEnd w:id="68"/>
    <w:bookmarkStart w:name="z286" w:id="69"/>
    <w:p>
      <w:pPr>
        <w:spacing w:after="0"/>
        <w:ind w:left="0"/>
        <w:jc w:val="both"/>
      </w:pPr>
      <w:r>
        <w:rPr>
          <w:rFonts w:ascii="Times New Roman"/>
          <w:b w:val="false"/>
          <w:i w:val="false"/>
          <w:color w:val="000000"/>
          <w:sz w:val="28"/>
        </w:rPr>
        <w:t>
      переводы денег за границу на счета (во вклады), открытые на анонимного владельца, поступление денег из-за границы со счета (вклада), открытого на анонимного владельца в наличной или безналичной форме;</w:t>
      </w:r>
    </w:p>
    <w:bookmarkEnd w:id="69"/>
    <w:bookmarkStart w:name="z287" w:id="70"/>
    <w:p>
      <w:pPr>
        <w:spacing w:after="0"/>
        <w:ind w:left="0"/>
        <w:jc w:val="both"/>
      </w:pPr>
      <w:r>
        <w:rPr>
          <w:rFonts w:ascii="Times New Roman"/>
          <w:b w:val="false"/>
          <w:i w:val="false"/>
          <w:color w:val="000000"/>
          <w:sz w:val="28"/>
        </w:rPr>
        <w:t>
      купля-продажа драгоценных металлов и драгоценных камней, ювелирных изделий из них в наличной или безналичной форме;</w:t>
      </w:r>
    </w:p>
    <w:bookmarkEnd w:id="70"/>
    <w:bookmarkStart w:name="z288" w:id="71"/>
    <w:p>
      <w:pPr>
        <w:spacing w:after="0"/>
        <w:ind w:left="0"/>
        <w:jc w:val="both"/>
      </w:pPr>
      <w:r>
        <w:rPr>
          <w:rFonts w:ascii="Times New Roman"/>
          <w:b w:val="false"/>
          <w:i w:val="false"/>
          <w:color w:val="000000"/>
          <w:sz w:val="28"/>
        </w:rPr>
        <w:t>
      зачисление или перевод на банковский счет клиента денег, осуществляемые физическим, юридическим лицом или иностранной структурой без образования юридического лица, имеющими соответственно регистрацию, место жительства или место нахождения в оффшорной зоне, а равно владеющими счетом в банке, зарегистрированном в оффшорной зоне, либо операции клиента с деньгами и (или) иным имуществом с указанной категорией лиц в наличной или безналичной форме;</w:t>
      </w:r>
    </w:p>
    <w:bookmarkEnd w:id="71"/>
    <w:bookmarkStart w:name="z289" w:id="72"/>
    <w:p>
      <w:pPr>
        <w:spacing w:after="0"/>
        <w:ind w:left="0"/>
        <w:jc w:val="both"/>
      </w:pPr>
      <w:r>
        <w:rPr>
          <w:rFonts w:ascii="Times New Roman"/>
          <w:b w:val="false"/>
          <w:i w:val="false"/>
          <w:color w:val="000000"/>
          <w:sz w:val="28"/>
        </w:rPr>
        <w:t>
      3) если сумма операции равна или превышает 7 000 000 тенге либо равна сумме в иностранной валюте, эквивалентной 7 000 000 тенге или превышающей ее, а по своему характеру данная операция относится к одному из следующих видов операций:</w:t>
      </w:r>
    </w:p>
    <w:bookmarkEnd w:id="72"/>
    <w:bookmarkStart w:name="z290" w:id="73"/>
    <w:p>
      <w:pPr>
        <w:spacing w:after="0"/>
        <w:ind w:left="0"/>
        <w:jc w:val="both"/>
      </w:pPr>
      <w:r>
        <w:rPr>
          <w:rFonts w:ascii="Times New Roman"/>
          <w:b w:val="false"/>
          <w:i w:val="false"/>
          <w:color w:val="000000"/>
          <w:sz w:val="28"/>
        </w:rPr>
        <w:t>
      платежи и переводы денег, осуществляемые клиентом в пользу другого лица на безвозмездной основе, в наличной или безналичной форме;</w:t>
      </w:r>
    </w:p>
    <w:bookmarkEnd w:id="73"/>
    <w:bookmarkStart w:name="z291" w:id="74"/>
    <w:p>
      <w:pPr>
        <w:spacing w:after="0"/>
        <w:ind w:left="0"/>
        <w:jc w:val="both"/>
      </w:pPr>
      <w:r>
        <w:rPr>
          <w:rFonts w:ascii="Times New Roman"/>
          <w:b w:val="false"/>
          <w:i w:val="false"/>
          <w:color w:val="000000"/>
          <w:sz w:val="28"/>
        </w:rPr>
        <w:t>
      сделки с акциями и паями паевых инвестиционных фондов, за исключением операций репо на организованном рынке методом открытых торгов, в наличной или безналичной форме;</w:t>
      </w:r>
    </w:p>
    <w:bookmarkEnd w:id="74"/>
    <w:bookmarkStart w:name="z292" w:id="75"/>
    <w:p>
      <w:pPr>
        <w:spacing w:after="0"/>
        <w:ind w:left="0"/>
        <w:jc w:val="both"/>
      </w:pPr>
      <w:r>
        <w:rPr>
          <w:rFonts w:ascii="Times New Roman"/>
          <w:b w:val="false"/>
          <w:i w:val="false"/>
          <w:color w:val="000000"/>
          <w:sz w:val="28"/>
        </w:rPr>
        <w:t>
      4) если сумма операции равна или превышает 10 000 000 тенге либо равна сумме в иностранной валюте, эквивалентной 10 000 000 тенге или превышающей ее, и по своему характеру данная операция относится к одному из следующих видов операций:</w:t>
      </w:r>
    </w:p>
    <w:bookmarkEnd w:id="75"/>
    <w:bookmarkStart w:name="z293" w:id="76"/>
    <w:p>
      <w:pPr>
        <w:spacing w:after="0"/>
        <w:ind w:left="0"/>
        <w:jc w:val="both"/>
      </w:pPr>
      <w:r>
        <w:rPr>
          <w:rFonts w:ascii="Times New Roman"/>
          <w:b w:val="false"/>
          <w:i w:val="false"/>
          <w:color w:val="000000"/>
          <w:sz w:val="28"/>
        </w:rPr>
        <w:t>
      покупка, продажа и обмен иностранной валюты через обменные пункты в наличной форме;</w:t>
      </w:r>
    </w:p>
    <w:bookmarkEnd w:id="76"/>
    <w:bookmarkStart w:name="z294" w:id="77"/>
    <w:p>
      <w:pPr>
        <w:spacing w:after="0"/>
        <w:ind w:left="0"/>
        <w:jc w:val="both"/>
      </w:pPr>
      <w:r>
        <w:rPr>
          <w:rFonts w:ascii="Times New Roman"/>
          <w:b w:val="false"/>
          <w:i w:val="false"/>
          <w:color w:val="000000"/>
          <w:sz w:val="28"/>
        </w:rPr>
        <w:t>
      снятие с банковского счета или зачисление на банковский счет клиента денег, а равно прием от клиента либо выдача клиенту наличных денег, за исключением случаев, предусмотренных абзацами пятым и шестым настоящего подпункта, в наличной форме;</w:t>
      </w:r>
    </w:p>
    <w:bookmarkEnd w:id="77"/>
    <w:bookmarkStart w:name="z295" w:id="78"/>
    <w:p>
      <w:pPr>
        <w:spacing w:after="0"/>
        <w:ind w:left="0"/>
        <w:jc w:val="both"/>
      </w:pPr>
      <w:r>
        <w:rPr>
          <w:rFonts w:ascii="Times New Roman"/>
          <w:b w:val="false"/>
          <w:i w:val="false"/>
          <w:color w:val="000000"/>
          <w:sz w:val="28"/>
        </w:rPr>
        <w:t>
      операции, совершаемые юридическими лицами, с момента государственной регистрации которых прошло менее трех месяцев, в наличной или безналичной форме;</w:t>
      </w:r>
    </w:p>
    <w:bookmarkEnd w:id="78"/>
    <w:bookmarkStart w:name="z296" w:id="79"/>
    <w:p>
      <w:pPr>
        <w:spacing w:after="0"/>
        <w:ind w:left="0"/>
        <w:jc w:val="both"/>
      </w:pPr>
      <w:r>
        <w:rPr>
          <w:rFonts w:ascii="Times New Roman"/>
          <w:b w:val="false"/>
          <w:i w:val="false"/>
          <w:color w:val="000000"/>
          <w:sz w:val="28"/>
        </w:rPr>
        <w:t>
      осуществление страховой выплаты или получение страховой премии в наличной форме;</w:t>
      </w:r>
    </w:p>
    <w:bookmarkEnd w:id="79"/>
    <w:bookmarkStart w:name="z297" w:id="80"/>
    <w:p>
      <w:pPr>
        <w:spacing w:after="0"/>
        <w:ind w:left="0"/>
        <w:jc w:val="both"/>
      </w:pPr>
      <w:r>
        <w:rPr>
          <w:rFonts w:ascii="Times New Roman"/>
          <w:b w:val="false"/>
          <w:i w:val="false"/>
          <w:color w:val="000000"/>
          <w:sz w:val="28"/>
        </w:rPr>
        <w:t>
      внесение, перечисление добровольных пенсионных взносов в единый накопительный пенсионный фонд и (или) добровольный накопительный пенсионный фонд, а также осуществление пенсионных выплат из единого накопительного пенсионного фонда и (или) добровольного накопительного пенсионного фонда за счет добровольных пенсионных взносов в наличной форме;</w:t>
      </w:r>
    </w:p>
    <w:bookmarkEnd w:id="80"/>
    <w:bookmarkStart w:name="z298" w:id="81"/>
    <w:p>
      <w:pPr>
        <w:spacing w:after="0"/>
        <w:ind w:left="0"/>
        <w:jc w:val="both"/>
      </w:pPr>
      <w:r>
        <w:rPr>
          <w:rFonts w:ascii="Times New Roman"/>
          <w:b w:val="false"/>
          <w:i w:val="false"/>
          <w:color w:val="000000"/>
          <w:sz w:val="28"/>
        </w:rPr>
        <w:t>
      сделки по оказанию услуг, в том числе подряда, перевозки, транспортной экспедиции, хранения, комиссии, доверительного управления имуществом, за исключением сейфовых операций по сдаче в аренду сейфовых ящиков, шкафов и помещений, в наличной форме;</w:t>
      </w:r>
    </w:p>
    <w:bookmarkEnd w:id="81"/>
    <w:bookmarkStart w:name="z299" w:id="82"/>
    <w:p>
      <w:pPr>
        <w:spacing w:after="0"/>
        <w:ind w:left="0"/>
        <w:jc w:val="both"/>
      </w:pPr>
      <w:r>
        <w:rPr>
          <w:rFonts w:ascii="Times New Roman"/>
          <w:b w:val="false"/>
          <w:i w:val="false"/>
          <w:color w:val="000000"/>
          <w:sz w:val="28"/>
        </w:rPr>
        <w:t>
      получение денег по чеку или векселю в наличной форме;</w:t>
      </w:r>
    </w:p>
    <w:bookmarkEnd w:id="82"/>
    <w:bookmarkStart w:name="z300" w:id="83"/>
    <w:p>
      <w:pPr>
        <w:spacing w:after="0"/>
        <w:ind w:left="0"/>
        <w:jc w:val="both"/>
      </w:pPr>
      <w:r>
        <w:rPr>
          <w:rFonts w:ascii="Times New Roman"/>
          <w:b w:val="false"/>
          <w:i w:val="false"/>
          <w:color w:val="000000"/>
          <w:sz w:val="28"/>
        </w:rPr>
        <w:t>
      ввоз в Республику Казахстан либо вывоз из Республики Казахстан наличной валюты, документарных ценных бумаг на предъявителя, векселей, чеков, за исключением ввоза или вывоза, осуществляемого Национальным Банком Республики Казахстан, банками и Национальным оператором почты;</w:t>
      </w:r>
    </w:p>
    <w:bookmarkEnd w:id="83"/>
    <w:bookmarkStart w:name="z301" w:id="84"/>
    <w:p>
      <w:pPr>
        <w:spacing w:after="0"/>
        <w:ind w:left="0"/>
        <w:jc w:val="both"/>
      </w:pPr>
      <w:r>
        <w:rPr>
          <w:rFonts w:ascii="Times New Roman"/>
          <w:b w:val="false"/>
          <w:i w:val="false"/>
          <w:color w:val="000000"/>
          <w:sz w:val="28"/>
        </w:rPr>
        <w:t>
      5) если сумма операции равна или превышает 45 000 000 тенге либо равна сумме в иностранной валюте, эквивалентной 45 000 000 тенге или превышающей ее, и по своему характеру данная операция относится к одному из следующих видов операций:</w:t>
      </w:r>
    </w:p>
    <w:bookmarkEnd w:id="84"/>
    <w:bookmarkStart w:name="z302" w:id="85"/>
    <w:p>
      <w:pPr>
        <w:spacing w:after="0"/>
        <w:ind w:left="0"/>
        <w:jc w:val="both"/>
      </w:pPr>
      <w:r>
        <w:rPr>
          <w:rFonts w:ascii="Times New Roman"/>
          <w:b w:val="false"/>
          <w:i w:val="false"/>
          <w:color w:val="000000"/>
          <w:sz w:val="28"/>
        </w:rPr>
        <w:t>
      получение или предоставление имущества по договору финансового лизинга в наличной или безналичной форме;</w:t>
      </w:r>
    </w:p>
    <w:bookmarkEnd w:id="85"/>
    <w:bookmarkStart w:name="z303" w:id="86"/>
    <w:p>
      <w:pPr>
        <w:spacing w:after="0"/>
        <w:ind w:left="0"/>
        <w:jc w:val="both"/>
      </w:pPr>
      <w:r>
        <w:rPr>
          <w:rFonts w:ascii="Times New Roman"/>
          <w:b w:val="false"/>
          <w:i w:val="false"/>
          <w:color w:val="000000"/>
          <w:sz w:val="28"/>
        </w:rPr>
        <w:t>
      сделки с облигациями и государственными ценными бумагами, за исключением операций репо на организованном рынке методом открытых торгов, в наличной или безналичной форме;</w:t>
      </w:r>
    </w:p>
    <w:bookmarkEnd w:id="86"/>
    <w:bookmarkStart w:name="z304" w:id="87"/>
    <w:p>
      <w:pPr>
        <w:spacing w:after="0"/>
        <w:ind w:left="0"/>
        <w:jc w:val="both"/>
      </w:pPr>
      <w:r>
        <w:rPr>
          <w:rFonts w:ascii="Times New Roman"/>
          <w:b w:val="false"/>
          <w:i w:val="false"/>
          <w:color w:val="000000"/>
          <w:sz w:val="28"/>
        </w:rPr>
        <w:t>
      приобретение (продажа) в наличной форме культурных ценностей, ввоз в Республику Казахстан либо вывоз из Республики Казахстан культурных ценностей;</w:t>
      </w:r>
    </w:p>
    <w:bookmarkEnd w:id="87"/>
    <w:bookmarkStart w:name="z305" w:id="88"/>
    <w:p>
      <w:pPr>
        <w:spacing w:after="0"/>
        <w:ind w:left="0"/>
        <w:jc w:val="both"/>
      </w:pPr>
      <w:r>
        <w:rPr>
          <w:rFonts w:ascii="Times New Roman"/>
          <w:b w:val="false"/>
          <w:i w:val="false"/>
          <w:color w:val="000000"/>
          <w:sz w:val="28"/>
        </w:rPr>
        <w:t>
      6) если сумма операции равна или превышает 50 000 000 тенге либо равна сумме в иностранной валюте, эквивалентной 50 000 000 тенге или превышающей ее и совершаемой в наличной или безналичной форме клиентом, получившим заем по программам финансирования субъектов предпринимательства за счет средств Национального фонда Республики Казахстан в рамках облигационных займов субъектов квазигосударственного сектора;</w:t>
      </w:r>
    </w:p>
    <w:bookmarkEnd w:id="88"/>
    <w:bookmarkStart w:name="z306" w:id="89"/>
    <w:p>
      <w:pPr>
        <w:spacing w:after="0"/>
        <w:ind w:left="0"/>
        <w:jc w:val="both"/>
      </w:pPr>
      <w:r>
        <w:rPr>
          <w:rFonts w:ascii="Times New Roman"/>
          <w:b w:val="false"/>
          <w:i w:val="false"/>
          <w:color w:val="000000"/>
          <w:sz w:val="28"/>
        </w:rPr>
        <w:t>
      7) если сумма операции в иностранной валюте равна или превышает 100 000 000 тенге в эквиваленте и по своему характеру данная операция относится к трансграничному платежу и переводу с банковского счета или на банковский счет клиента денег в безналичной форме;</w:t>
      </w:r>
    </w:p>
    <w:bookmarkEnd w:id="89"/>
    <w:bookmarkStart w:name="z307" w:id="90"/>
    <w:p>
      <w:pPr>
        <w:spacing w:after="0"/>
        <w:ind w:left="0"/>
        <w:jc w:val="both"/>
      </w:pPr>
      <w:r>
        <w:rPr>
          <w:rFonts w:ascii="Times New Roman"/>
          <w:b w:val="false"/>
          <w:i w:val="false"/>
          <w:color w:val="000000"/>
          <w:sz w:val="28"/>
        </w:rPr>
        <w:t xml:space="preserve">
      8) если сумма операции равна или превышает 50 000 000 тенге либо равна сумме в иностранной валюте, эквивалентной 50 000 000 тенге или превышающей ее, а по своему характеру данная операция относится к сделке с недвижимым имуществом, результатом совершения которой является переход права собственности на такое имущество. </w:t>
      </w:r>
    </w:p>
    <w:bookmarkEnd w:id="90"/>
    <w:bookmarkStart w:name="z308" w:id="91"/>
    <w:p>
      <w:pPr>
        <w:spacing w:after="0"/>
        <w:ind w:left="0"/>
        <w:jc w:val="both"/>
      </w:pPr>
      <w:r>
        <w:rPr>
          <w:rFonts w:ascii="Times New Roman"/>
          <w:b w:val="false"/>
          <w:i w:val="false"/>
          <w:color w:val="000000"/>
          <w:sz w:val="28"/>
        </w:rPr>
        <w:t>
      Если операция с деньгами и (или) иным имуществом осуществляется в иностранной валюте, эквивалент суммы в тенге рассчитывается по рыночному курсу обмена валюты на день совершения такой операции, определенному согласно законодательству Республики Казахстан.</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60" w:id="92"/>
    <w:p>
      <w:pPr>
        <w:spacing w:after="0"/>
        <w:ind w:left="0"/>
        <w:jc w:val="both"/>
      </w:pPr>
      <w:r>
        <w:rPr>
          <w:rFonts w:ascii="Times New Roman"/>
          <w:b w:val="false"/>
          <w:i w:val="false"/>
          <w:color w:val="000000"/>
          <w:sz w:val="28"/>
        </w:rPr>
        <w:t>
      3. Подозрительные операции подлежат финансовому мониторингу независимо от формы их осуществления и суммы, на которую они совершены либо могут или могли быть совершены.</w:t>
      </w:r>
    </w:p>
    <w:bookmarkEnd w:id="92"/>
    <w:bookmarkStart w:name="z309" w:id="93"/>
    <w:p>
      <w:pPr>
        <w:spacing w:after="0"/>
        <w:ind w:left="0"/>
        <w:jc w:val="both"/>
      </w:pPr>
      <w:r>
        <w:rPr>
          <w:rFonts w:ascii="Times New Roman"/>
          <w:b w:val="false"/>
          <w:i w:val="false"/>
          <w:color w:val="000000"/>
          <w:sz w:val="28"/>
        </w:rPr>
        <w:t>
      Операции признаются подозрительными в соответствии с программами реализации правил внутреннего контроля субъекта финансового мониторинга или в результате изучения операций по основаниям, указанным в пункте 4 настоящей статьи, у субъекта финансового мониторинга имеются основания полагать, что операции клиента связаны с легализацией (отмыванием) доходов, полученных преступным путем, и (или) финансированием терроризма.</w:t>
      </w:r>
    </w:p>
    <w:bookmarkEnd w:id="93"/>
    <w:bookmarkStart w:name="z61" w:id="94"/>
    <w:p>
      <w:pPr>
        <w:spacing w:after="0"/>
        <w:ind w:left="0"/>
        <w:jc w:val="both"/>
      </w:pPr>
      <w:r>
        <w:rPr>
          <w:rFonts w:ascii="Times New Roman"/>
          <w:b w:val="false"/>
          <w:i w:val="false"/>
          <w:color w:val="000000"/>
          <w:sz w:val="28"/>
        </w:rPr>
        <w:t xml:space="preserve">
      4. Обязательными основаниями для изучения субъектом финансового мониторинга совершаемых клиентом операций и фиксирования результатов такого изучения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настоящего Закона являются:</w:t>
      </w:r>
    </w:p>
    <w:bookmarkEnd w:id="94"/>
    <w:p>
      <w:pPr>
        <w:spacing w:after="0"/>
        <w:ind w:left="0"/>
        <w:jc w:val="both"/>
      </w:pPr>
      <w:r>
        <w:rPr>
          <w:rFonts w:ascii="Times New Roman"/>
          <w:b w:val="false"/>
          <w:i w:val="false"/>
          <w:color w:val="000000"/>
          <w:sz w:val="28"/>
        </w:rPr>
        <w:t>
      1) совершение клиентом сложной, необычно крупной либо не имеющей очевидного экономического смысла или видимой законной цели операции с деньгами и (или) иным имуществом;</w:t>
      </w:r>
    </w:p>
    <w:p>
      <w:pPr>
        <w:spacing w:after="0"/>
        <w:ind w:left="0"/>
        <w:jc w:val="both"/>
      </w:pPr>
      <w:r>
        <w:rPr>
          <w:rFonts w:ascii="Times New Roman"/>
          <w:b w:val="false"/>
          <w:i w:val="false"/>
          <w:color w:val="000000"/>
          <w:sz w:val="28"/>
        </w:rPr>
        <w:t>
      2) совершение клиентом действий, направленных на уклонение от надлежащей проверки и (или) финансового мониторинга, предусмотренных настоящим Законом;</w:t>
      </w:r>
    </w:p>
    <w:p>
      <w:pPr>
        <w:spacing w:after="0"/>
        <w:ind w:left="0"/>
        <w:jc w:val="both"/>
      </w:pPr>
      <w:r>
        <w:rPr>
          <w:rFonts w:ascii="Times New Roman"/>
          <w:b w:val="false"/>
          <w:i w:val="false"/>
          <w:color w:val="000000"/>
          <w:sz w:val="28"/>
        </w:rPr>
        <w:t>
      3) совершение клиентом операции с деньгами и (или) иным имуществом, по которой имеются основания полагать, что она направлена на обналичивание денег, полученных преступным путем;</w:t>
      </w:r>
    </w:p>
    <w:p>
      <w:pPr>
        <w:spacing w:after="0"/>
        <w:ind w:left="0"/>
        <w:jc w:val="both"/>
      </w:pPr>
      <w:r>
        <w:rPr>
          <w:rFonts w:ascii="Times New Roman"/>
          <w:b w:val="false"/>
          <w:i w:val="false"/>
          <w:color w:val="000000"/>
          <w:sz w:val="28"/>
        </w:rPr>
        <w:t>
      4) совершение операции с деньгами и (или) иным имуществом, участником которой является лицо, зарегистрированное (проживающее) в государстве (на территории), которое не выполняет и (или) недостаточно выполняет рекомендации Группы разработки финансовых мер борьбы с отмыванием денег (ФАТФ), а равно с использованием счета в банке, зарегистрированном в таком государстве (территории).</w:t>
      </w:r>
    </w:p>
    <w:p>
      <w:pPr>
        <w:spacing w:after="0"/>
        <w:ind w:left="0"/>
        <w:jc w:val="both"/>
      </w:pPr>
      <w:r>
        <w:rPr>
          <w:rFonts w:ascii="Times New Roman"/>
          <w:b w:val="false"/>
          <w:i w:val="false"/>
          <w:color w:val="000000"/>
          <w:sz w:val="28"/>
        </w:rPr>
        <w:t>
      Перечень государств (территорий), которые не выполняют и (или) недостаточно выполняют рекомендации Группы разработки финансовых мер борьбы с отмыванием денег (ФАТФ), составляется уполномоченным органом с учетом документов, издаваемых Группой разработки финансовых мер борьбы с отмыванием денег (ФАТФ), который размещается на своем интернет-ресурсе.</w:t>
      </w:r>
    </w:p>
    <w:bookmarkStart w:name="z248" w:id="95"/>
    <w:p>
      <w:pPr>
        <w:spacing w:after="0"/>
        <w:ind w:left="0"/>
        <w:jc w:val="both"/>
      </w:pPr>
      <w:r>
        <w:rPr>
          <w:rFonts w:ascii="Times New Roman"/>
          <w:b w:val="false"/>
          <w:i w:val="false"/>
          <w:color w:val="000000"/>
          <w:sz w:val="28"/>
        </w:rPr>
        <w:t>
      5. Финансовому мониторингу подлежат операции клиента, имеющие характеристики, соответствующие типологиям, схемам и способам легализации (отмывания) преступных доходов и финансирования терроризма.</w:t>
      </w:r>
    </w:p>
    <w:bookmarkEnd w:id="95"/>
    <w:p>
      <w:pPr>
        <w:spacing w:after="0"/>
        <w:ind w:left="0"/>
        <w:jc w:val="both"/>
      </w:pPr>
      <w:r>
        <w:rPr>
          <w:rFonts w:ascii="Times New Roman"/>
          <w:b w:val="false"/>
          <w:i w:val="false"/>
          <w:color w:val="000000"/>
          <w:sz w:val="28"/>
        </w:rPr>
        <w:t>
      Типологии, схемы и способы легализации (отмывания) преступных доходов и финансирования терроризма утверждаются уполномоченным органом и доводятся до субъектов финансового мониторинга путем размещения на своем интернет-ресурсе.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трех месяцев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02.08.2015</w:t>
      </w:r>
      <w:r>
        <w:rPr>
          <w:rFonts w:ascii="Times New Roman"/>
          <w:b w:val="false"/>
          <w:i w:val="false"/>
          <w:color w:val="000000"/>
          <w:sz w:val="28"/>
        </w:rPr>
        <w:t xml:space="preserve"> № 343-V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96"/>
    <w:p>
      <w:pPr>
        <w:spacing w:after="0"/>
        <w:ind w:left="0"/>
        <w:jc w:val="left"/>
      </w:pPr>
      <w:r>
        <w:rPr>
          <w:rFonts w:ascii="Times New Roman"/>
          <w:b/>
          <w:i w:val="false"/>
          <w:color w:val="000000"/>
        </w:rPr>
        <w:t xml:space="preserve"> Статья 5. Надлежащая проверка субъектами финансового мониторинга клиентов</w:t>
      </w:r>
    </w:p>
    <w:bookmarkEnd w:id="96"/>
    <w:bookmarkStart w:name="z66" w:id="97"/>
    <w:p>
      <w:pPr>
        <w:spacing w:after="0"/>
        <w:ind w:left="0"/>
        <w:jc w:val="both"/>
      </w:pPr>
      <w:r>
        <w:rPr>
          <w:rFonts w:ascii="Times New Roman"/>
          <w:b w:val="false"/>
          <w:i w:val="false"/>
          <w:color w:val="000000"/>
          <w:sz w:val="28"/>
        </w:rPr>
        <w:t>
      1. Субъекты финансового мониторинга должны принимать меры по надлежащей проверке своих клиентов (их представителей) и бенефициарных собственников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bookmarkEnd w:id="97"/>
    <w:bookmarkStart w:name="z233" w:id="98"/>
    <w:p>
      <w:pPr>
        <w:spacing w:after="0"/>
        <w:ind w:left="0"/>
        <w:jc w:val="both"/>
      </w:pPr>
      <w:r>
        <w:rPr>
          <w:rFonts w:ascii="Times New Roman"/>
          <w:b w:val="false"/>
          <w:i w:val="false"/>
          <w:color w:val="000000"/>
          <w:sz w:val="28"/>
        </w:rPr>
        <w:t>
      2. Субъекты финансового мониторинга осуществляют надлежащую проверку клиентов (их представителей) и бенефициарных собственников в случаях:</w:t>
      </w:r>
    </w:p>
    <w:bookmarkEnd w:id="98"/>
    <w:p>
      <w:pPr>
        <w:spacing w:after="0"/>
        <w:ind w:left="0"/>
        <w:jc w:val="both"/>
      </w:pPr>
      <w:r>
        <w:rPr>
          <w:rFonts w:ascii="Times New Roman"/>
          <w:b w:val="false"/>
          <w:i w:val="false"/>
          <w:color w:val="000000"/>
          <w:sz w:val="28"/>
        </w:rPr>
        <w:t>
      1) установления деловых отношений с клиентом;</w:t>
      </w:r>
    </w:p>
    <w:p>
      <w:pPr>
        <w:spacing w:after="0"/>
        <w:ind w:left="0"/>
        <w:jc w:val="both"/>
      </w:pPr>
      <w:r>
        <w:rPr>
          <w:rFonts w:ascii="Times New Roman"/>
          <w:b w:val="false"/>
          <w:i w:val="false"/>
          <w:color w:val="000000"/>
          <w:sz w:val="28"/>
        </w:rPr>
        <w:t>
      2) осуществления операций с деньгами и (или) иным имуществом, в том числе подозрительных операций.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485" w:id="99"/>
    <w:p>
      <w:pPr>
        <w:spacing w:after="0"/>
        <w:ind w:left="0"/>
        <w:jc w:val="both"/>
      </w:pPr>
      <w:r>
        <w:rPr>
          <w:rFonts w:ascii="Times New Roman"/>
          <w:b w:val="false"/>
          <w:i w:val="false"/>
          <w:color w:val="000000"/>
          <w:sz w:val="28"/>
        </w:rPr>
        <w:t>
      4) наличия оснований для сомнения в достоверности ранее полученных сведений о клиенте (его представителе), бенефициарном собственнике.</w:t>
      </w:r>
    </w:p>
    <w:bookmarkEnd w:id="99"/>
    <w:bookmarkStart w:name="z71" w:id="100"/>
    <w:p>
      <w:pPr>
        <w:spacing w:after="0"/>
        <w:ind w:left="0"/>
        <w:jc w:val="both"/>
      </w:pPr>
      <w:r>
        <w:rPr>
          <w:rFonts w:ascii="Times New Roman"/>
          <w:b w:val="false"/>
          <w:i w:val="false"/>
          <w:color w:val="000000"/>
          <w:sz w:val="28"/>
        </w:rPr>
        <w:t>
      3. Надлежащая проверка субъектами финансового мониторинга своих клиентов (их представителей) и бенефициарных собственников включает осуществление следующих мер:</w:t>
      </w:r>
    </w:p>
    <w:bookmarkEnd w:id="100"/>
    <w:p>
      <w:pPr>
        <w:spacing w:after="0"/>
        <w:ind w:left="0"/>
        <w:jc w:val="both"/>
      </w:pPr>
      <w:r>
        <w:rPr>
          <w:rFonts w:ascii="Times New Roman"/>
          <w:b w:val="false"/>
          <w:i w:val="false"/>
          <w:color w:val="000000"/>
          <w:sz w:val="28"/>
        </w:rPr>
        <w:t>
      1) фиксирование сведений, необходимых для идентификации физического лица: данные документа, удостоверяющего его личность, индивидуальный идентификационный номер (за исключением случаев, когда физическому лицу не присвоен индивидуальный идентификационный номер в соответствии с законодательством Республики Казахстан), а также юридический адрес;</w:t>
      </w:r>
    </w:p>
    <w:p>
      <w:pPr>
        <w:spacing w:after="0"/>
        <w:ind w:left="0"/>
        <w:jc w:val="both"/>
      </w:pPr>
      <w:r>
        <w:rPr>
          <w:rFonts w:ascii="Times New Roman"/>
          <w:b w:val="false"/>
          <w:i w:val="false"/>
          <w:color w:val="000000"/>
          <w:sz w:val="28"/>
        </w:rPr>
        <w:t>
      2) фиксирование сведений, необходимых для идентификации юридического лица (филиала, представительства): данные справки о государственной (учетной) регистрации (перерегистрации) юридического лица (филиала, представительства), бизнес-идентификационный номер (за исключением случаев, когда юридическому лицу не присвоен бизнес-идентификационный номер в соответствии с законодательством Республики Казахстан), характер деятельности, а также адрес места регистрации или нахождения;</w:t>
      </w:r>
    </w:p>
    <w:p>
      <w:pPr>
        <w:spacing w:after="0"/>
        <w:ind w:left="0"/>
        <w:jc w:val="both"/>
      </w:pPr>
      <w:r>
        <w:rPr>
          <w:rFonts w:ascii="Times New Roman"/>
          <w:b w:val="false"/>
          <w:i w:val="false"/>
          <w:color w:val="000000"/>
          <w:sz w:val="28"/>
        </w:rPr>
        <w:t>
      2-1) фиксирование сведений, необходимых для идентификации иностранной структуры без образования юридического лица: наименование, номер (при наличии), под которым иностранная структура без образования юридического лица зарегистрирована в иностранном государстве (на территории), адрес места нахождения, место ведения основной деятельности, характер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фамилия, имя, отчество (если оно указано в документе, удостоверяющем личность) и адрес места жительства (места нахождения) учредителей (участников) иностранной структуры без образования юридического лица и бенефициарных собственников (при наличии);</w:t>
      </w:r>
    </w:p>
    <w:bookmarkStart w:name="z497" w:id="101"/>
    <w:p>
      <w:pPr>
        <w:spacing w:after="0"/>
        <w:ind w:left="0"/>
        <w:jc w:val="both"/>
      </w:pPr>
      <w:r>
        <w:rPr>
          <w:rFonts w:ascii="Times New Roman"/>
          <w:b w:val="false"/>
          <w:i w:val="false"/>
          <w:color w:val="000000"/>
          <w:sz w:val="28"/>
        </w:rPr>
        <w:t>
      2-2) выявление бенефициарного собственника и фиксирование сведений, необходимых для его идентификации, в соответствии с подпунктом 1) настоящего пункта, за исключением юридического адреса.</w:t>
      </w:r>
    </w:p>
    <w:bookmarkEnd w:id="101"/>
    <w:bookmarkStart w:name="z498" w:id="102"/>
    <w:p>
      <w:pPr>
        <w:spacing w:after="0"/>
        <w:ind w:left="0"/>
        <w:jc w:val="both"/>
      </w:pPr>
      <w:r>
        <w:rPr>
          <w:rFonts w:ascii="Times New Roman"/>
          <w:b w:val="false"/>
          <w:i w:val="false"/>
          <w:color w:val="000000"/>
          <w:sz w:val="28"/>
        </w:rPr>
        <w:t>
      В целях выявления бенефициарного собственника клиента – юридического лица, иностранной структуры без образования юридического лица субъектом финансового мониторинга на основании учредительных документов и реестра держателей акций такого клиента, реестра бенефициарных собственников юридических лиц либо сведений, полученных из других источников, устанавливается структура его собственности и управления.</w:t>
      </w:r>
    </w:p>
    <w:bookmarkEnd w:id="102"/>
    <w:bookmarkStart w:name="z548" w:id="103"/>
    <w:p>
      <w:pPr>
        <w:spacing w:after="0"/>
        <w:ind w:left="0"/>
        <w:jc w:val="both"/>
      </w:pPr>
      <w:r>
        <w:rPr>
          <w:rFonts w:ascii="Times New Roman"/>
          <w:b w:val="false"/>
          <w:i w:val="false"/>
          <w:color w:val="000000"/>
          <w:sz w:val="28"/>
        </w:rPr>
        <w:t>
      При этом субъект финансового мониторинга в случае, если при выявлении бенефициарного собственника предоставленная юридическим лицом информация не соответствует информации, указанной в реестре бенефициарных собственников юридических лиц, и имеются достаточные основания полагать, что деятельность такого юридического лица связана с легализацией (отмыванием) доходов и финансированием терроризма, обязан прекратить или отказать в установлении деловых отношений с таким юридическим лицом.</w:t>
      </w:r>
    </w:p>
    <w:bookmarkEnd w:id="103"/>
    <w:bookmarkStart w:name="z499" w:id="104"/>
    <w:p>
      <w:pPr>
        <w:spacing w:after="0"/>
        <w:ind w:left="0"/>
        <w:jc w:val="both"/>
      </w:pPr>
      <w:r>
        <w:rPr>
          <w:rFonts w:ascii="Times New Roman"/>
          <w:b w:val="false"/>
          <w:i w:val="false"/>
          <w:color w:val="000000"/>
          <w:sz w:val="28"/>
        </w:rPr>
        <w:t>
      В случае наличия оснований для сомнения, является ли физическое лицо,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 иностранной структуры без образования юридического лица, бенефициарным собственником, допускается признание бенефициарным собственником физического лица, осуществляющего контроль над клиентом – юридическим лицом, иностранной структурой без образования юридического лица иным образом либо в интересах которого клиентом – юридическим лицом, иностранной структурой без образования юридического лица совершаются операции с деньгами и (или) иным имуществом.</w:t>
      </w:r>
    </w:p>
    <w:bookmarkEnd w:id="104"/>
    <w:bookmarkStart w:name="z500" w:id="105"/>
    <w:p>
      <w:pPr>
        <w:spacing w:after="0"/>
        <w:ind w:left="0"/>
        <w:jc w:val="both"/>
      </w:pPr>
      <w:r>
        <w:rPr>
          <w:rFonts w:ascii="Times New Roman"/>
          <w:b w:val="false"/>
          <w:i w:val="false"/>
          <w:color w:val="000000"/>
          <w:sz w:val="28"/>
        </w:rPr>
        <w:t>
      В случае, если в результате принятия мер, предусмотренных настоящим подпунктом, бенефициарный собственник клиента – юридического лица, иностранной структуры без образования юридического лица не выявлен, допускается признание бенефициарным собственником единоличного исполнительного органа либо руководителя коллегиального исполнительного органа клиента – юридического лица, иностранной структуры без образования юридического лица.</w:t>
      </w:r>
    </w:p>
    <w:bookmarkEnd w:id="105"/>
    <w:bookmarkStart w:name="z501" w:id="106"/>
    <w:p>
      <w:pPr>
        <w:spacing w:after="0"/>
        <w:ind w:left="0"/>
        <w:jc w:val="both"/>
      </w:pPr>
      <w:r>
        <w:rPr>
          <w:rFonts w:ascii="Times New Roman"/>
          <w:b w:val="false"/>
          <w:i w:val="false"/>
          <w:color w:val="000000"/>
          <w:sz w:val="28"/>
        </w:rPr>
        <w:t>
      Фиксирование сведений, необходимых для идентификации бенефициарного собственника, осуществляется на основе информации и (или) документов, предоставляемых клиентом (его представителем) либо полученных из иных источников.</w:t>
      </w:r>
    </w:p>
    <w:bookmarkEnd w:id="106"/>
    <w:bookmarkStart w:name="z502" w:id="107"/>
    <w:p>
      <w:pPr>
        <w:spacing w:after="0"/>
        <w:ind w:left="0"/>
        <w:jc w:val="both"/>
      </w:pPr>
      <w:r>
        <w:rPr>
          <w:rFonts w:ascii="Times New Roman"/>
          <w:b w:val="false"/>
          <w:i w:val="false"/>
          <w:color w:val="000000"/>
          <w:sz w:val="28"/>
        </w:rPr>
        <w:t>
      Банки, фондовые биржи, центральный депозитарий вправе не выявлять и фиксировать сведения о лице, указанном в абзаце четвертом подпункта 3) статьи 1 настоящего Закона, если клиент является государственным органом Республики Казахстан, профессиональным участником рынка ценных бумаг, страховой организацией, за исключением случаев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75" w:id="108"/>
    <w:p>
      <w:pPr>
        <w:spacing w:after="0"/>
        <w:ind w:left="0"/>
        <w:jc w:val="both"/>
      </w:pPr>
      <w:r>
        <w:rPr>
          <w:rFonts w:ascii="Times New Roman"/>
          <w:b w:val="false"/>
          <w:i w:val="false"/>
          <w:color w:val="000000"/>
          <w:sz w:val="28"/>
        </w:rPr>
        <w:t>
      4) установление предполагаемой цели и характера деловых отношений;</w:t>
      </w:r>
    </w:p>
    <w:bookmarkEnd w:id="108"/>
    <w:bookmarkStart w:name="z76" w:id="109"/>
    <w:p>
      <w:pPr>
        <w:spacing w:after="0"/>
        <w:ind w:left="0"/>
        <w:jc w:val="both"/>
      </w:pPr>
      <w:r>
        <w:rPr>
          <w:rFonts w:ascii="Times New Roman"/>
          <w:b w:val="false"/>
          <w:i w:val="false"/>
          <w:color w:val="000000"/>
          <w:sz w:val="28"/>
        </w:rPr>
        <w:t>
      5) проведение на постоянной основе проверки деловых отношений и изучения операций, осуществляемых клиентом через данный субъект финансового мониторинга, включая при необходимости получение и фиксирование сведений об источнике финансирования совершаемых операций;</w:t>
      </w:r>
    </w:p>
    <w:bookmarkEnd w:id="109"/>
    <w:bookmarkStart w:name="z271" w:id="110"/>
    <w:p>
      <w:pPr>
        <w:spacing w:after="0"/>
        <w:ind w:left="0"/>
        <w:jc w:val="both"/>
      </w:pPr>
      <w:r>
        <w:rPr>
          <w:rFonts w:ascii="Times New Roman"/>
          <w:b w:val="false"/>
          <w:i w:val="false"/>
          <w:color w:val="000000"/>
          <w:sz w:val="28"/>
        </w:rPr>
        <w:t>
      6) проверка достоверности сведений, необходимых для идентификации клиента (его представителя), бенефициарного собственника, и обновление сведений о клиенте (его представителе) и бенефициарном собственнике.</w:t>
      </w:r>
    </w:p>
    <w:bookmarkEnd w:id="110"/>
    <w:bookmarkStart w:name="z272" w:id="111"/>
    <w:p>
      <w:pPr>
        <w:spacing w:after="0"/>
        <w:ind w:left="0"/>
        <w:jc w:val="both"/>
      </w:pPr>
      <w:r>
        <w:rPr>
          <w:rFonts w:ascii="Times New Roman"/>
          <w:b w:val="false"/>
          <w:i w:val="false"/>
          <w:color w:val="000000"/>
          <w:sz w:val="28"/>
        </w:rPr>
        <w:t>
      В отношении представителя клиента дополнительно проверяются полномочия такого лица действовать от имени и (или) в интересах клиента.</w:t>
      </w:r>
    </w:p>
    <w:bookmarkEnd w:id="111"/>
    <w:p>
      <w:pPr>
        <w:spacing w:after="0"/>
        <w:ind w:left="0"/>
        <w:jc w:val="both"/>
      </w:pPr>
      <w:r>
        <w:rPr>
          <w:rFonts w:ascii="Times New Roman"/>
          <w:b w:val="false"/>
          <w:i w:val="false"/>
          <w:color w:val="000000"/>
          <w:sz w:val="28"/>
        </w:rPr>
        <w:t>
      Обновление сведений осуществляется в случаях, предусмотренных пунктом 2 настоящей статьи и правилами внутреннего контроля.</w:t>
      </w:r>
    </w:p>
    <w:bookmarkStart w:name="z503" w:id="112"/>
    <w:p>
      <w:pPr>
        <w:spacing w:after="0"/>
        <w:ind w:left="0"/>
        <w:jc w:val="both"/>
      </w:pPr>
      <w:r>
        <w:rPr>
          <w:rFonts w:ascii="Times New Roman"/>
          <w:b w:val="false"/>
          <w:i w:val="false"/>
          <w:color w:val="000000"/>
          <w:sz w:val="28"/>
        </w:rPr>
        <w:t>
      При наличии основания для сомнения в достоверности ранее полученных сведений о клиенте (его представителе), бенефициарном собственнике обновление сведений о клиенте (его представителе) и бенефициарном собственнике осуществляется в течение пятнадцати рабочих дней, следующих за днем принятия субъектом финансового мониторинга решения о наличии такого сомнения.</w:t>
      </w:r>
    </w:p>
    <w:bookmarkEnd w:id="112"/>
    <w:bookmarkStart w:name="z504" w:id="113"/>
    <w:p>
      <w:pPr>
        <w:spacing w:after="0"/>
        <w:ind w:left="0"/>
        <w:jc w:val="both"/>
      </w:pPr>
      <w:r>
        <w:rPr>
          <w:rFonts w:ascii="Times New Roman"/>
          <w:b w:val="false"/>
          <w:i w:val="false"/>
          <w:color w:val="000000"/>
          <w:sz w:val="28"/>
        </w:rPr>
        <w:t>
      Меры, предусмотренные подпунктами 1), 2), 2-1) и 2-2) настоящего пункта, осуществляются страховой (перестраховочной) организацией, страховым брокером, обществом взаимного страхования, Экспортно-кредитным агентством Казахстана,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до уплаты страховой премии и (или) осуществления страховой выплаты.</w:t>
      </w:r>
    </w:p>
    <w:bookmarkEnd w:id="113"/>
    <w:bookmarkStart w:name="z226" w:id="114"/>
    <w:p>
      <w:pPr>
        <w:spacing w:after="0"/>
        <w:ind w:left="0"/>
        <w:jc w:val="both"/>
      </w:pPr>
      <w:r>
        <w:rPr>
          <w:rFonts w:ascii="Times New Roman"/>
          <w:b w:val="false"/>
          <w:i w:val="false"/>
          <w:color w:val="000000"/>
          <w:sz w:val="28"/>
        </w:rPr>
        <w:t>
      3-1. Меры, предусмотренные в настоящей статье, не принимаются в случаях:</w:t>
      </w:r>
    </w:p>
    <w:bookmarkEnd w:id="114"/>
    <w:bookmarkStart w:name="z256" w:id="115"/>
    <w:p>
      <w:pPr>
        <w:spacing w:after="0"/>
        <w:ind w:left="0"/>
        <w:jc w:val="both"/>
      </w:pPr>
      <w:r>
        <w:rPr>
          <w:rFonts w:ascii="Times New Roman"/>
          <w:b w:val="false"/>
          <w:i w:val="false"/>
          <w:color w:val="000000"/>
          <w:sz w:val="28"/>
        </w:rPr>
        <w:t>
      1) при проведении следующих разовых операций:</w:t>
      </w:r>
    </w:p>
    <w:bookmarkEnd w:id="115"/>
    <w:bookmarkStart w:name="z257" w:id="116"/>
    <w:p>
      <w:pPr>
        <w:spacing w:after="0"/>
        <w:ind w:left="0"/>
        <w:jc w:val="both"/>
      </w:pPr>
      <w:r>
        <w:rPr>
          <w:rFonts w:ascii="Times New Roman"/>
          <w:b w:val="false"/>
          <w:i w:val="false"/>
          <w:color w:val="000000"/>
          <w:sz w:val="28"/>
        </w:rPr>
        <w:t>
      при осуществлении неидентифицированными владельцами электронных денег – физическими лицами операций по приобретению и использованию электронных денег, не превышающих сумму, предусмотренную пунктом 4 статьи 44 Закона Республики Казахстан "О платежах и платежных системах";</w:t>
      </w:r>
    </w:p>
    <w:bookmarkEnd w:id="116"/>
    <w:bookmarkStart w:name="z258" w:id="117"/>
    <w:p>
      <w:pPr>
        <w:spacing w:after="0"/>
        <w:ind w:left="0"/>
        <w:jc w:val="both"/>
      </w:pPr>
      <w:r>
        <w:rPr>
          <w:rFonts w:ascii="Times New Roman"/>
          <w:b w:val="false"/>
          <w:i w:val="false"/>
          <w:color w:val="000000"/>
          <w:sz w:val="28"/>
        </w:rPr>
        <w:t>
      при осуществлении клиентом – физическим лицом операции по зачислению денег на банковский счет физического лица либо проведению платежа в пользу поставщика услуг посредством оборудования (устройства), предназначенного для приема наличных денег, если сумма такой операции не превышает 500000 тенге либо сумму в иностранной валюте, эквивалентную 500000 тенге;</w:t>
      </w:r>
    </w:p>
    <w:bookmarkEnd w:id="117"/>
    <w:bookmarkStart w:name="z259" w:id="118"/>
    <w:p>
      <w:pPr>
        <w:spacing w:after="0"/>
        <w:ind w:left="0"/>
        <w:jc w:val="both"/>
      </w:pPr>
      <w:r>
        <w:rPr>
          <w:rFonts w:ascii="Times New Roman"/>
          <w:b w:val="false"/>
          <w:i w:val="false"/>
          <w:color w:val="000000"/>
          <w:sz w:val="28"/>
        </w:rPr>
        <w:t>
      при осуществлении клиентом безналичного платежа или перевода денег без использования банковского счета, если сумма такого платежа или перевода денег не превышает 500000 тенге либо сумму в иностранной валюте, эквивалентную 500000 тенге, за исключением случаев совершения клиентом подозрительной операции;</w:t>
      </w:r>
    </w:p>
    <w:bookmarkEnd w:id="118"/>
    <w:bookmarkStart w:name="z260" w:id="119"/>
    <w:p>
      <w:pPr>
        <w:spacing w:after="0"/>
        <w:ind w:left="0"/>
        <w:jc w:val="both"/>
      </w:pPr>
      <w:r>
        <w:rPr>
          <w:rFonts w:ascii="Times New Roman"/>
          <w:b w:val="false"/>
          <w:i w:val="false"/>
          <w:color w:val="000000"/>
          <w:sz w:val="28"/>
        </w:rPr>
        <w:t>
      при осуществлении клиентом – физическим лицом операции по покупке, продаже или обмену наличной иностранной валюты в обменном пункте, если сумма такой операции не превышает 500000 тенге либо сумму в иностранной валюте, эквивалентную 500000 тенге, за исключением случаев совершения клиентом подозрительной операции;</w:t>
      </w:r>
    </w:p>
    <w:bookmarkEnd w:id="119"/>
    <w:bookmarkStart w:name="z261" w:id="120"/>
    <w:p>
      <w:pPr>
        <w:spacing w:after="0"/>
        <w:ind w:left="0"/>
        <w:jc w:val="both"/>
      </w:pPr>
      <w:r>
        <w:rPr>
          <w:rFonts w:ascii="Times New Roman"/>
          <w:b w:val="false"/>
          <w:i w:val="false"/>
          <w:color w:val="000000"/>
          <w:sz w:val="28"/>
        </w:rPr>
        <w:t xml:space="preserve">
      при осуществлении клиентом – физическим лицом операции с использованием платежной карточки, не являющейся средством доступа к банковскому счету такого клиента, если сумма такой операции  не превышает 200000 тенге либо сумму в иностранной валюте, эквивалентную 200000 тенге; </w:t>
      </w:r>
    </w:p>
    <w:bookmarkEnd w:id="120"/>
    <w:bookmarkStart w:name="z262" w:id="121"/>
    <w:p>
      <w:pPr>
        <w:spacing w:after="0"/>
        <w:ind w:left="0"/>
        <w:jc w:val="both"/>
      </w:pPr>
      <w:r>
        <w:rPr>
          <w:rFonts w:ascii="Times New Roman"/>
          <w:b w:val="false"/>
          <w:i w:val="false"/>
          <w:color w:val="000000"/>
          <w:sz w:val="28"/>
        </w:rPr>
        <w:t>
      при осуществлении клиентом – физическим лицом операции по оплате задолженности в рамках исполнительного производства в пользу государственных органов посредством оборудования (устройства), предназначенного для приема наличных денег;</w:t>
      </w:r>
    </w:p>
    <w:bookmarkEnd w:id="121"/>
    <w:bookmarkStart w:name="z310" w:id="122"/>
    <w:p>
      <w:pPr>
        <w:spacing w:after="0"/>
        <w:ind w:left="0"/>
        <w:jc w:val="both"/>
      </w:pPr>
      <w:r>
        <w:rPr>
          <w:rFonts w:ascii="Times New Roman"/>
          <w:b w:val="false"/>
          <w:i w:val="false"/>
          <w:color w:val="000000"/>
          <w:sz w:val="28"/>
        </w:rPr>
        <w:t>
      при осуществлении клиентом – физическим лицом операции по покупке ювелирных изделий из драгоценных металлов и драгоценных камней в розницу, если сумма такой операции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bookmarkEnd w:id="122"/>
    <w:bookmarkStart w:name="z311" w:id="123"/>
    <w:p>
      <w:pPr>
        <w:spacing w:after="0"/>
        <w:ind w:left="0"/>
        <w:jc w:val="both"/>
      </w:pPr>
      <w:r>
        <w:rPr>
          <w:rFonts w:ascii="Times New Roman"/>
          <w:b w:val="false"/>
          <w:i w:val="false"/>
          <w:color w:val="000000"/>
          <w:sz w:val="28"/>
        </w:rPr>
        <w:t xml:space="preserve">
      при осуществлении клиентом – физическим лицом операции по покупке аффинированного золота в слитках через обменные пункты, если сумма такой операции не превышает 500 000 тенге, за исключением случаев совершения клиентом подозрительной операции; </w:t>
      </w:r>
    </w:p>
    <w:bookmarkEnd w:id="123"/>
    <w:bookmarkStart w:name="z312" w:id="124"/>
    <w:p>
      <w:pPr>
        <w:spacing w:after="0"/>
        <w:ind w:left="0"/>
        <w:jc w:val="both"/>
      </w:pPr>
      <w:r>
        <w:rPr>
          <w:rFonts w:ascii="Times New Roman"/>
          <w:b w:val="false"/>
          <w:i w:val="false"/>
          <w:color w:val="000000"/>
          <w:sz w:val="28"/>
        </w:rPr>
        <w:t>
      при осуществлении клиентом – физическим лицом операции по оплате страховой премии по договору страхования, если сумма такой операции не превышает 100 000 тенге либо сумму в иностранной валюте, эквивалентную 100 000 тенге, за исключением случаев совершения клиентом подозрительной операции;</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125"/>
    <w:p>
      <w:pPr>
        <w:spacing w:after="0"/>
        <w:ind w:left="0"/>
        <w:jc w:val="both"/>
      </w:pPr>
      <w:r>
        <w:rPr>
          <w:rFonts w:ascii="Times New Roman"/>
          <w:b w:val="false"/>
          <w:i w:val="false"/>
          <w:color w:val="000000"/>
          <w:sz w:val="28"/>
        </w:rPr>
        <w:t xml:space="preserve">
      3-2. Субъекты финансового мониторинга, указанные в подпунктах 1) – 5), 11) и 12) пункта 1 </w:t>
      </w:r>
      <w:r>
        <w:rPr>
          <w:rFonts w:ascii="Times New Roman"/>
          <w:b w:val="false"/>
          <w:i w:val="false"/>
          <w:color w:val="000000"/>
          <w:sz w:val="28"/>
        </w:rPr>
        <w:t>статьи 3</w:t>
      </w:r>
      <w:r>
        <w:rPr>
          <w:rFonts w:ascii="Times New Roman"/>
          <w:b w:val="false"/>
          <w:i w:val="false"/>
          <w:color w:val="000000"/>
          <w:sz w:val="28"/>
        </w:rPr>
        <w:t xml:space="preserve"> настоящего Закона, в рамках дистанционно установленных деловых отношений с клиентом вправе совершать операции, за исключением трансграничных платежей, без принятия мер по проверке достоверности сведений, необходимых для идентификации клиента (его представителя), бенефициарного собственника, предусмотренных подпунктом 6) части первой пункта 3 настоящей статьи, в случаях: </w:t>
      </w:r>
    </w:p>
    <w:bookmarkEnd w:id="125"/>
    <w:bookmarkStart w:name="z264" w:id="126"/>
    <w:p>
      <w:pPr>
        <w:spacing w:after="0"/>
        <w:ind w:left="0"/>
        <w:jc w:val="both"/>
      </w:pPr>
      <w:r>
        <w:rPr>
          <w:rFonts w:ascii="Times New Roman"/>
          <w:b w:val="false"/>
          <w:i w:val="false"/>
          <w:color w:val="000000"/>
          <w:sz w:val="28"/>
        </w:rPr>
        <w:t>
      1) осуществления клиентом операций по уплате налогов, пени, штрафов и других обязательных платежей в бюджет, а также страховых премий по договорам обязательного страхования;</w:t>
      </w:r>
    </w:p>
    <w:bookmarkEnd w:id="126"/>
    <w:bookmarkStart w:name="z265" w:id="127"/>
    <w:p>
      <w:pPr>
        <w:spacing w:after="0"/>
        <w:ind w:left="0"/>
        <w:jc w:val="both"/>
      </w:pPr>
      <w:r>
        <w:rPr>
          <w:rFonts w:ascii="Times New Roman"/>
          <w:b w:val="false"/>
          <w:i w:val="false"/>
          <w:color w:val="000000"/>
          <w:sz w:val="28"/>
        </w:rPr>
        <w:t>
      2) зачисления денег на банковский счет клиента.</w:t>
      </w:r>
    </w:p>
    <w:bookmarkEnd w:id="127"/>
    <w:bookmarkStart w:name="z77" w:id="128"/>
    <w:p>
      <w:pPr>
        <w:spacing w:after="0"/>
        <w:ind w:left="0"/>
        <w:jc w:val="both"/>
      </w:pPr>
      <w:r>
        <w:rPr>
          <w:rFonts w:ascii="Times New Roman"/>
          <w:b w:val="false"/>
          <w:i w:val="false"/>
          <w:color w:val="000000"/>
          <w:sz w:val="28"/>
        </w:rPr>
        <w:t>
      4. Надлежащая проверка субъектами финансового мониторинга своих клиентов (их представителей) и бенефициарных собственников осуществляется в соответствии с правилами внутреннего контроля.</w:t>
      </w:r>
    </w:p>
    <w:bookmarkEnd w:id="128"/>
    <w:bookmarkStart w:name="z62" w:id="129"/>
    <w:p>
      <w:pPr>
        <w:spacing w:after="0"/>
        <w:ind w:left="0"/>
        <w:jc w:val="both"/>
      </w:pPr>
      <w:r>
        <w:rPr>
          <w:rFonts w:ascii="Times New Roman"/>
          <w:b w:val="false"/>
          <w:i w:val="false"/>
          <w:color w:val="000000"/>
          <w:sz w:val="28"/>
        </w:rPr>
        <w:t>
      5. Субъект финансового мониторинга вправе требовать от клиента (его представителя) представления сведений и документов, необходимых или достаточных для идентификации клиента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w:t>
      </w:r>
    </w:p>
    <w:bookmarkEnd w:id="129"/>
    <w:p>
      <w:pPr>
        <w:spacing w:after="0"/>
        <w:ind w:left="0"/>
        <w:jc w:val="both"/>
      </w:pPr>
      <w:r>
        <w:rPr>
          <w:rFonts w:ascii="Times New Roman"/>
          <w:b w:val="false"/>
          <w:i w:val="false"/>
          <w:color w:val="000000"/>
          <w:sz w:val="28"/>
        </w:rPr>
        <w:t>
      Клиенты (их представители) обязаны предоставлять субъектам финансового мониторинга сведения и документы, необходимые для исполнения ими обязанностей, предусмотренных настоящим Законом, включая сведения о бенефициарных собственниках.</w:t>
      </w:r>
    </w:p>
    <w:bookmarkStart w:name="z486" w:id="130"/>
    <w:p>
      <w:pPr>
        <w:spacing w:after="0"/>
        <w:ind w:left="0"/>
        <w:jc w:val="both"/>
      </w:pPr>
      <w:r>
        <w:rPr>
          <w:rFonts w:ascii="Times New Roman"/>
          <w:b w:val="false"/>
          <w:i w:val="false"/>
          <w:color w:val="000000"/>
          <w:sz w:val="28"/>
        </w:rPr>
        <w:t xml:space="preserve">
      Субъекты финансового мониторинга, указанные в подпунктах 1), 2), 3), 4), 5), 11) и 12)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 при принятии мер, предусмотренных настоящей статьей, обеспечивают получение сведений о бенефициарных собственниках клиентов по форме, утвержденной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130"/>
    <w:bookmarkStart w:name="z487" w:id="131"/>
    <w:p>
      <w:pPr>
        <w:spacing w:after="0"/>
        <w:ind w:left="0"/>
        <w:jc w:val="both"/>
      </w:pPr>
      <w:r>
        <w:rPr>
          <w:rFonts w:ascii="Times New Roman"/>
          <w:b w:val="false"/>
          <w:i w:val="false"/>
          <w:color w:val="000000"/>
          <w:sz w:val="28"/>
        </w:rPr>
        <w:t>
      Сведения о бенефициарных собственниках представляются клиентами (их представителями) по запросу субъекта финансового мониторинга в порядке, определенном уполномоченным органом.</w:t>
      </w:r>
    </w:p>
    <w:bookmarkEnd w:id="131"/>
    <w:bookmarkStart w:name="z63" w:id="132"/>
    <w:p>
      <w:pPr>
        <w:spacing w:after="0"/>
        <w:ind w:left="0"/>
        <w:jc w:val="both"/>
      </w:pPr>
      <w:r>
        <w:rPr>
          <w:rFonts w:ascii="Times New Roman"/>
          <w:b w:val="false"/>
          <w:i w:val="false"/>
          <w:color w:val="000000"/>
          <w:sz w:val="28"/>
        </w:rPr>
        <w:t xml:space="preserve">
      6. Субъекты финансового мониторинга, указанные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11) и 12) пункта 1 статьи 3 настоящего Закона, могут полагаться на меры, предусмотренные подпунктами 1), 2), 2-1), 2-2), 4) и 6) </w:t>
      </w:r>
      <w:r>
        <w:rPr>
          <w:rFonts w:ascii="Times New Roman"/>
          <w:b w:val="false"/>
          <w:i w:val="false"/>
          <w:color w:val="000000"/>
          <w:sz w:val="28"/>
        </w:rPr>
        <w:t>пункта 3</w:t>
      </w:r>
      <w:r>
        <w:rPr>
          <w:rFonts w:ascii="Times New Roman"/>
          <w:b w:val="false"/>
          <w:i w:val="false"/>
          <w:color w:val="000000"/>
          <w:sz w:val="28"/>
        </w:rPr>
        <w:t xml:space="preserve"> настоящей статьи, принятые в отношении соответствующих клиентов (их представителей) и бенефициарных собственников другими субъектами финансового мониторинга, а также иностранными финансовыми организациями при соблюдении следующих условий:</w:t>
      </w:r>
    </w:p>
    <w:bookmarkEnd w:id="132"/>
    <w:p>
      <w:pPr>
        <w:spacing w:after="0"/>
        <w:ind w:left="0"/>
        <w:jc w:val="both"/>
      </w:pPr>
      <w:r>
        <w:rPr>
          <w:rFonts w:ascii="Times New Roman"/>
          <w:b w:val="false"/>
          <w:i w:val="false"/>
          <w:color w:val="000000"/>
          <w:sz w:val="28"/>
        </w:rPr>
        <w:t xml:space="preserve">
      1) субъект финансового мониторинга, который полагается на меры по надлежащей проверке, принятые другим субъектом финансового мониторинга или иностранной финансовой организацией, должен незамедлительно получать данные о клиенте (его представителе), бенефициарном собственнике, включая копии подтверждающих документов, в рамках мер, предусмотренных подпунктами 1), 2), 2-1), 2-2), 4) и 6) </w:t>
      </w:r>
      <w:r>
        <w:rPr>
          <w:rFonts w:ascii="Times New Roman"/>
          <w:b w:val="false"/>
          <w:i w:val="false"/>
          <w:color w:val="000000"/>
          <w:sz w:val="28"/>
        </w:rPr>
        <w:t>пункта 3</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2) субъект финансового мониторинга, который полагается на меры по надлежащей проверке клиента (его представителя) и бенефициарного собственника, принятые иностранной финансовой организацией, должен установить, что деятельность такой иностранной финансовой организации подлежит лицензированию, регулированию и надзору в государстве, в котором она зарегистрирована, и что такой субъект финансового мониторинга или иностранная финансовая организация принимает меры по надлежащей проверке клиента (его представителя) и бенефициарного собственника, аналогичные требованиям настоящей статьи, а также хранит документы и сведения, полученные по результатам надлежащей проверки, не менее пяти лет со дня прекращения деловых отношений с клиентом (его представителем) и бенефициарным собственником.</w:t>
      </w:r>
    </w:p>
    <w:bookmarkStart w:name="z505" w:id="133"/>
    <w:p>
      <w:pPr>
        <w:spacing w:after="0"/>
        <w:ind w:left="0"/>
        <w:jc w:val="both"/>
      </w:pPr>
      <w:r>
        <w:rPr>
          <w:rFonts w:ascii="Times New Roman"/>
          <w:b w:val="false"/>
          <w:i w:val="false"/>
          <w:color w:val="000000"/>
          <w:sz w:val="28"/>
        </w:rPr>
        <w:t>
      6-1. Субъекты финансового мониторинга, указанные в подпунктах 1) – 5), 11) и 12) пункта 1 статьи 3 настоящего Закона и являющиеся участниками финансовой группы, могут полагаться на меры по надлежащей проверке клиентов (их представителей) и бенефициарных собственников, предусмотренные подпунктами 1), 2), 2-1), 2-2), 4) и 6) пункта 3 настоящей статьи, принятые в отношении соответствующих клиентов (их представителей) и бенефициарных собственников другими участниками такой финансовой группы, при соблюдении следующих условий:</w:t>
      </w:r>
    </w:p>
    <w:bookmarkEnd w:id="133"/>
    <w:bookmarkStart w:name="z506" w:id="134"/>
    <w:p>
      <w:pPr>
        <w:spacing w:after="0"/>
        <w:ind w:left="0"/>
        <w:jc w:val="both"/>
      </w:pPr>
      <w:r>
        <w:rPr>
          <w:rFonts w:ascii="Times New Roman"/>
          <w:b w:val="false"/>
          <w:i w:val="false"/>
          <w:color w:val="000000"/>
          <w:sz w:val="28"/>
        </w:rPr>
        <w:t>
      1) предусмотренных пунктом 6 настоящей статьи;</w:t>
      </w:r>
    </w:p>
    <w:bookmarkEnd w:id="134"/>
    <w:bookmarkStart w:name="z507" w:id="135"/>
    <w:p>
      <w:pPr>
        <w:spacing w:after="0"/>
        <w:ind w:left="0"/>
        <w:jc w:val="both"/>
      </w:pPr>
      <w:r>
        <w:rPr>
          <w:rFonts w:ascii="Times New Roman"/>
          <w:b w:val="false"/>
          <w:i w:val="false"/>
          <w:color w:val="000000"/>
          <w:sz w:val="28"/>
        </w:rPr>
        <w:t>
      2) участники финансовой группы соблюдают правила внутреннего контроля соответствующего субъекта финансового мониторинга;</w:t>
      </w:r>
    </w:p>
    <w:bookmarkEnd w:id="135"/>
    <w:bookmarkStart w:name="z508" w:id="136"/>
    <w:p>
      <w:pPr>
        <w:spacing w:after="0"/>
        <w:ind w:left="0"/>
        <w:jc w:val="both"/>
      </w:pPr>
      <w:r>
        <w:rPr>
          <w:rFonts w:ascii="Times New Roman"/>
          <w:b w:val="false"/>
          <w:i w:val="false"/>
          <w:color w:val="000000"/>
          <w:sz w:val="28"/>
        </w:rPr>
        <w:t>
      3) ответственная организация финансовой группы реализует и обеспечивает соблюдение участниками финансовой группы правил внутреннего контроля соответствующего субъекта финансового мониторинга в порядке, установленном правилами внутреннего контроля;</w:t>
      </w:r>
    </w:p>
    <w:bookmarkEnd w:id="136"/>
    <w:bookmarkStart w:name="z509" w:id="137"/>
    <w:p>
      <w:pPr>
        <w:spacing w:after="0"/>
        <w:ind w:left="0"/>
        <w:jc w:val="both"/>
      </w:pPr>
      <w:r>
        <w:rPr>
          <w:rFonts w:ascii="Times New Roman"/>
          <w:b w:val="false"/>
          <w:i w:val="false"/>
          <w:color w:val="000000"/>
          <w:sz w:val="28"/>
        </w:rPr>
        <w:t>
      4) наличие согласия в письменном виде клиента (его представителя) и бенефициарного собственника субъекта финансового мониторинга, указанного в подпунктах 1) – 5), 11) и 12) пункта 1 статьи 3 настоящего Закона и являющегося участником финансовой группы, на передачу другим участникам такой финансовой группы и использование ими информации и документов о клиенте (его представителе) и бенефициарном собственнике.</w:t>
      </w:r>
    </w:p>
    <w:bookmarkEnd w:id="137"/>
    <w:bookmarkStart w:name="z38" w:id="138"/>
    <w:p>
      <w:pPr>
        <w:spacing w:after="0"/>
        <w:ind w:left="0"/>
        <w:jc w:val="both"/>
      </w:pPr>
      <w:r>
        <w:rPr>
          <w:rFonts w:ascii="Times New Roman"/>
          <w:b w:val="false"/>
          <w:i w:val="false"/>
          <w:color w:val="000000"/>
          <w:sz w:val="28"/>
        </w:rPr>
        <w:t>
      7. В случаях и порядке, предусмотренных правилами внутреннего контроля, а также в зависимости от степени риска легализации (отмывания) доходов, полученных преступным путем, и финансирования терроризма субъектами финансового мониторинга применяются усиленные и упрощенные меры надлежащей проверки клиентов.</w:t>
      </w:r>
    </w:p>
    <w:bookmarkEnd w:id="138"/>
    <w:p>
      <w:pPr>
        <w:spacing w:after="0"/>
        <w:ind w:left="0"/>
        <w:jc w:val="both"/>
      </w:pPr>
      <w:r>
        <w:rPr>
          <w:rFonts w:ascii="Times New Roman"/>
          <w:b w:val="false"/>
          <w:i w:val="false"/>
          <w:color w:val="000000"/>
          <w:sz w:val="28"/>
        </w:rPr>
        <w:t>
      Применение упрощенных мер надлежащей проверки клиентов включает в себя осуществление субъектом финансового мониторинга одного или нескольких следующих действий:</w:t>
      </w:r>
    </w:p>
    <w:p>
      <w:pPr>
        <w:spacing w:after="0"/>
        <w:ind w:left="0"/>
        <w:jc w:val="both"/>
      </w:pPr>
      <w:r>
        <w:rPr>
          <w:rFonts w:ascii="Times New Roman"/>
          <w:b w:val="false"/>
          <w:i w:val="false"/>
          <w:color w:val="000000"/>
          <w:sz w:val="28"/>
        </w:rPr>
        <w:t>
      1) сокращение частоты обновления идентификационных данных по клиенту;</w:t>
      </w:r>
    </w:p>
    <w:p>
      <w:pPr>
        <w:spacing w:after="0"/>
        <w:ind w:left="0"/>
        <w:jc w:val="both"/>
      </w:pPr>
      <w:r>
        <w:rPr>
          <w:rFonts w:ascii="Times New Roman"/>
          <w:b w:val="false"/>
          <w:i w:val="false"/>
          <w:color w:val="000000"/>
          <w:sz w:val="28"/>
        </w:rPr>
        <w:t>
      2) сокращение частоты проверки деловых отношений и изучения операций, осуществляемых клиентом через данный субъект финансового мониторинга;</w:t>
      </w:r>
    </w:p>
    <w:p>
      <w:pPr>
        <w:spacing w:after="0"/>
        <w:ind w:left="0"/>
        <w:jc w:val="both"/>
      </w:pPr>
      <w:r>
        <w:rPr>
          <w:rFonts w:ascii="Times New Roman"/>
          <w:b w:val="false"/>
          <w:i w:val="false"/>
          <w:color w:val="000000"/>
          <w:sz w:val="28"/>
        </w:rPr>
        <w:t>
      3) определение целей и характера деловых отношений на основе характера операций.</w:t>
      </w:r>
    </w:p>
    <w:p>
      <w:pPr>
        <w:spacing w:after="0"/>
        <w:ind w:left="0"/>
        <w:jc w:val="both"/>
      </w:pPr>
      <w:r>
        <w:rPr>
          <w:rFonts w:ascii="Times New Roman"/>
          <w:b w:val="false"/>
          <w:i w:val="false"/>
          <w:color w:val="000000"/>
          <w:sz w:val="28"/>
        </w:rPr>
        <w:t>
      Упрощенные меры надлежащей проверки клиентов не применяются при наличии у субъекта финансового мониторинга оснований полагать, что целью деловых отношений либо совершаемой клиентом операции является легализация (отмывание) доходов, полученных преступным путем, или финансирование терроризма, а также в случаях высокого уровня риска легализации (отмывания) доходов, полученных преступным путем, и финансирования терроризма.</w:t>
      </w:r>
    </w:p>
    <w:p>
      <w:pPr>
        <w:spacing w:after="0"/>
        <w:ind w:left="0"/>
        <w:jc w:val="both"/>
      </w:pPr>
      <w:r>
        <w:rPr>
          <w:rFonts w:ascii="Times New Roman"/>
          <w:b w:val="false"/>
          <w:i w:val="false"/>
          <w:color w:val="000000"/>
          <w:sz w:val="28"/>
        </w:rPr>
        <w:t xml:space="preserve">
      При применении усиленных мер надлежащей проверки клиентов субъекты финансового мониторинга, помимо мер,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дополнительно осуществляют одно или несколько из следующих действий:</w:t>
      </w:r>
    </w:p>
    <w:p>
      <w:pPr>
        <w:spacing w:after="0"/>
        <w:ind w:left="0"/>
        <w:jc w:val="both"/>
      </w:pPr>
      <w:r>
        <w:rPr>
          <w:rFonts w:ascii="Times New Roman"/>
          <w:b w:val="false"/>
          <w:i w:val="false"/>
          <w:color w:val="000000"/>
          <w:sz w:val="28"/>
        </w:rPr>
        <w:t>
      1) установление причин запланированных или проведенных операций;</w:t>
      </w:r>
    </w:p>
    <w:p>
      <w:pPr>
        <w:spacing w:after="0"/>
        <w:ind w:left="0"/>
        <w:jc w:val="both"/>
      </w:pPr>
      <w:r>
        <w:rPr>
          <w:rFonts w:ascii="Times New Roman"/>
          <w:b w:val="false"/>
          <w:i w:val="false"/>
          <w:color w:val="000000"/>
          <w:sz w:val="28"/>
        </w:rPr>
        <w:t>
      2) увеличение количества и частоты проверок и выявления характера операций, которые требуют дальнейшей проверки;</w:t>
      </w:r>
    </w:p>
    <w:bookmarkStart w:name="z313" w:id="139"/>
    <w:p>
      <w:pPr>
        <w:spacing w:after="0"/>
        <w:ind w:left="0"/>
        <w:jc w:val="both"/>
      </w:pPr>
      <w:r>
        <w:rPr>
          <w:rFonts w:ascii="Times New Roman"/>
          <w:b w:val="false"/>
          <w:i w:val="false"/>
          <w:color w:val="000000"/>
          <w:sz w:val="28"/>
        </w:rPr>
        <w:t>
      2-1) получение сведений о роде деятельности и источнике финансирования совершаемых операций;</w:t>
      </w:r>
    </w:p>
    <w:bookmarkEnd w:id="139"/>
    <w:p>
      <w:pPr>
        <w:spacing w:after="0"/>
        <w:ind w:left="0"/>
        <w:jc w:val="both"/>
      </w:pPr>
      <w:r>
        <w:rPr>
          <w:rFonts w:ascii="Times New Roman"/>
          <w:b w:val="false"/>
          <w:i w:val="false"/>
          <w:color w:val="000000"/>
          <w:sz w:val="28"/>
        </w:rPr>
        <w:t>
      3) получение разрешения руководящего работника организации на установление, продолжение деловых отношений с клиентами.</w:t>
      </w:r>
    </w:p>
    <w:bookmarkStart w:name="z510" w:id="140"/>
    <w:p>
      <w:pPr>
        <w:spacing w:after="0"/>
        <w:ind w:left="0"/>
        <w:jc w:val="both"/>
      </w:pPr>
      <w:r>
        <w:rPr>
          <w:rFonts w:ascii="Times New Roman"/>
          <w:b w:val="false"/>
          <w:i w:val="false"/>
          <w:color w:val="000000"/>
          <w:sz w:val="28"/>
        </w:rPr>
        <w:t>
      Усиленные меры надлежащей проверки клиентов (их представителей), бенефициарных собственников применяются при высоком уровне риска легализации (отмывания) доходов, полученных преступным путем, и финансирования терроризма.</w:t>
      </w:r>
    </w:p>
    <w:bookmarkEnd w:id="140"/>
    <w:bookmarkStart w:name="z511" w:id="141"/>
    <w:p>
      <w:pPr>
        <w:spacing w:after="0"/>
        <w:ind w:left="0"/>
        <w:jc w:val="both"/>
      </w:pPr>
      <w:r>
        <w:rPr>
          <w:rFonts w:ascii="Times New Roman"/>
          <w:b w:val="false"/>
          <w:i w:val="false"/>
          <w:color w:val="000000"/>
          <w:sz w:val="28"/>
        </w:rPr>
        <w:t>
      Упрощенные меры надлежащей проверки клиентов (их представителей) и бенефициарных собственников применяются при низком уровне риска легализации (отмывания) доходов, полученных преступным путем, и финансирования терроризма.</w:t>
      </w:r>
    </w:p>
    <w:bookmarkEnd w:id="141"/>
    <w:bookmarkStart w:name="z245" w:id="142"/>
    <w:p>
      <w:pPr>
        <w:spacing w:after="0"/>
        <w:ind w:left="0"/>
        <w:jc w:val="both"/>
      </w:pPr>
      <w:r>
        <w:rPr>
          <w:rFonts w:ascii="Times New Roman"/>
          <w:b w:val="false"/>
          <w:i w:val="false"/>
          <w:color w:val="000000"/>
          <w:sz w:val="28"/>
        </w:rPr>
        <w:t xml:space="preserve">
      8. Субъекты финансового мониторинга вправе поручать иным лицам, включая других субъектов финансового мониторинга, применение мер, предусмотренных подпунктами 1), 2), 2-1), 2-2) и 4)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на основании заключаемых с такими лицами договоров.</w:t>
      </w:r>
    </w:p>
    <w:bookmarkEnd w:id="142"/>
    <w:p>
      <w:pPr>
        <w:spacing w:after="0"/>
        <w:ind w:left="0"/>
        <w:jc w:val="both"/>
      </w:pPr>
      <w:r>
        <w:rPr>
          <w:rFonts w:ascii="Times New Roman"/>
          <w:b w:val="false"/>
          <w:i w:val="false"/>
          <w:color w:val="000000"/>
          <w:sz w:val="28"/>
        </w:rPr>
        <w:t xml:space="preserve">
      Субъект финансового мониторинга, поручивший на основании договора иному лицу применение мер, предусмотренных подпунктами 1), 2), 2-1), 2-2) и 4) </w:t>
      </w:r>
      <w:r>
        <w:rPr>
          <w:rFonts w:ascii="Times New Roman"/>
          <w:b w:val="false"/>
          <w:i w:val="false"/>
          <w:color w:val="000000"/>
          <w:sz w:val="28"/>
        </w:rPr>
        <w:t>пункта 3</w:t>
      </w:r>
      <w:r>
        <w:rPr>
          <w:rFonts w:ascii="Times New Roman"/>
          <w:b w:val="false"/>
          <w:i w:val="false"/>
          <w:color w:val="000000"/>
          <w:sz w:val="28"/>
        </w:rPr>
        <w:t xml:space="preserve"> настоящей статьи, обязан: </w:t>
      </w:r>
    </w:p>
    <w:p>
      <w:pPr>
        <w:spacing w:after="0"/>
        <w:ind w:left="0"/>
        <w:jc w:val="both"/>
      </w:pPr>
      <w:r>
        <w:rPr>
          <w:rFonts w:ascii="Times New Roman"/>
          <w:b w:val="false"/>
          <w:i w:val="false"/>
          <w:color w:val="000000"/>
          <w:sz w:val="28"/>
        </w:rPr>
        <w:t>
      1) обеспечить соблюдение таким лицом правил внутреннего контроля субъекта финансового мониторинга с учетом условий договора;</w:t>
      </w:r>
    </w:p>
    <w:p>
      <w:pPr>
        <w:spacing w:after="0"/>
        <w:ind w:left="0"/>
        <w:jc w:val="both"/>
      </w:pPr>
      <w:r>
        <w:rPr>
          <w:rFonts w:ascii="Times New Roman"/>
          <w:b w:val="false"/>
          <w:i w:val="false"/>
          <w:color w:val="000000"/>
          <w:sz w:val="28"/>
        </w:rPr>
        <w:t xml:space="preserve">
      2) обеспечить своевременное получение от такого лица данных о клиенте (его представителе), бенефициарном собственнике, включая копии подтверждающих документов; </w:t>
      </w:r>
    </w:p>
    <w:p>
      <w:pPr>
        <w:spacing w:after="0"/>
        <w:ind w:left="0"/>
        <w:jc w:val="both"/>
      </w:pPr>
      <w:r>
        <w:rPr>
          <w:rFonts w:ascii="Times New Roman"/>
          <w:b w:val="false"/>
          <w:i w:val="false"/>
          <w:color w:val="000000"/>
          <w:sz w:val="28"/>
        </w:rPr>
        <w:t>
      3) осуществлять на периодической основе контроль за соблюдением таким лицом правил внутреннего контроля субъекта финансового мониторинга, а также требований настоящего Закона и принятых в соответствии с ним нормативных правовых актов по надлежащей проверке клиентов (их представителей) и бенефициарных собственников.</w:t>
      </w:r>
    </w:p>
    <w:p>
      <w:pPr>
        <w:spacing w:after="0"/>
        <w:ind w:left="0"/>
        <w:jc w:val="both"/>
      </w:pPr>
      <w:r>
        <w:rPr>
          <w:rFonts w:ascii="Times New Roman"/>
          <w:b w:val="false"/>
          <w:i w:val="false"/>
          <w:color w:val="000000"/>
          <w:sz w:val="28"/>
        </w:rPr>
        <w:t xml:space="preserve">
      Требования, предусмотренные частью второй настоящего пункта, распространяются также на случаи предоставления субъектами финансового мониторинга, указанными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пункта 1 статьи 3 настоящего Закона, права иным лицам на заключение от имени таких субъектов финансового мониторинга договоров оказания финансовых услуг в случаях, предусмотренных законами Республики Казахстан.</w:t>
      </w:r>
    </w:p>
    <w:p>
      <w:pPr>
        <w:spacing w:after="0"/>
        <w:ind w:left="0"/>
        <w:jc w:val="both"/>
      </w:pPr>
      <w:r>
        <w:rPr>
          <w:rFonts w:ascii="Times New Roman"/>
          <w:b w:val="false"/>
          <w:i w:val="false"/>
          <w:color w:val="000000"/>
          <w:sz w:val="28"/>
        </w:rPr>
        <w:t xml:space="preserve">
      Субъект финансового мониторинга, поручивший на основании договора иному лицу применение мер, предусмотренных подпунктами 1), 2), 2-1), 2-2) и 4)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несет ответственность за соблюдение таким лицом требований настоящего Закона и принятых в соответствии с ним нормативных правовых актов по надлежащей проверке клиентов (их представителей) и бенефициарных собственников.</w:t>
      </w:r>
    </w:p>
    <w:bookmarkStart w:name="z512" w:id="143"/>
    <w:p>
      <w:pPr>
        <w:spacing w:after="0"/>
        <w:ind w:left="0"/>
        <w:jc w:val="both"/>
      </w:pPr>
      <w:r>
        <w:rPr>
          <w:rFonts w:ascii="Times New Roman"/>
          <w:b w:val="false"/>
          <w:i w:val="false"/>
          <w:color w:val="000000"/>
          <w:sz w:val="28"/>
        </w:rPr>
        <w:t>
      Субъект финансового мониторинга, поручивший на основании договора иностранной финансовой организации применение мер по надлежащей проверке клиентов (их представителей) и бенефициарных собственников, предусмотренных подпунктами 1), 2), 2-1), 2-2) и 4) пункта 3 настоящей статьи, обязан учитывать возможные риски легализации (отмывания) доходов, полученных преступным путем, и финансирования терроризма.</w:t>
      </w:r>
    </w:p>
    <w:bookmarkEnd w:id="143"/>
    <w:bookmarkStart w:name="z255" w:id="144"/>
    <w:p>
      <w:pPr>
        <w:spacing w:after="0"/>
        <w:ind w:left="0"/>
        <w:jc w:val="both"/>
      </w:pPr>
      <w:r>
        <w:rPr>
          <w:rFonts w:ascii="Times New Roman"/>
          <w:b w:val="false"/>
          <w:i w:val="false"/>
          <w:color w:val="000000"/>
          <w:sz w:val="28"/>
        </w:rPr>
        <w:t xml:space="preserve">
      9. Требования к надлежащей проверке клиентов в случае дистанционного установления деловых отношений субъектами финансового мониторинга, указанными в подпунктах 1)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2) (за исключением товарных бирж), 3), 4), 5) и 11)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 устанавливаются уполномоченным органом по регулированию, контролю и надзору финансового рынка и финансовых организаций по согласованию с уполномоченным органом.</w:t>
      </w:r>
    </w:p>
    <w:bookmarkEnd w:id="144"/>
    <w:bookmarkStart w:name="z314" w:id="145"/>
    <w:p>
      <w:pPr>
        <w:spacing w:after="0"/>
        <w:ind w:left="0"/>
        <w:jc w:val="both"/>
      </w:pPr>
      <w:r>
        <w:rPr>
          <w:rFonts w:ascii="Times New Roman"/>
          <w:b w:val="false"/>
          <w:i w:val="false"/>
          <w:color w:val="000000"/>
          <w:sz w:val="28"/>
        </w:rPr>
        <w:t>
      Субъектам финансового мониторинга запрещается устанавливать деловые отношения дистанционно, если:</w:t>
      </w:r>
    </w:p>
    <w:bookmarkEnd w:id="145"/>
    <w:bookmarkStart w:name="z315" w:id="146"/>
    <w:p>
      <w:pPr>
        <w:spacing w:after="0"/>
        <w:ind w:left="0"/>
        <w:jc w:val="both"/>
      </w:pPr>
      <w:r>
        <w:rPr>
          <w:rFonts w:ascii="Times New Roman"/>
          <w:b w:val="false"/>
          <w:i w:val="false"/>
          <w:color w:val="000000"/>
          <w:sz w:val="28"/>
        </w:rPr>
        <w:t>
      1) клиент (его представитель) и бенефициарный собственник являются лицом, включенным в список лиц, причастных к террористической деятельности, а также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w:t>
      </w:r>
    </w:p>
    <w:bookmarkEnd w:id="146"/>
    <w:bookmarkStart w:name="z316" w:id="147"/>
    <w:p>
      <w:pPr>
        <w:spacing w:after="0"/>
        <w:ind w:left="0"/>
        <w:jc w:val="both"/>
      </w:pPr>
      <w:r>
        <w:rPr>
          <w:rFonts w:ascii="Times New Roman"/>
          <w:b w:val="false"/>
          <w:i w:val="false"/>
          <w:color w:val="000000"/>
          <w:sz w:val="28"/>
        </w:rPr>
        <w:t>
      2) клиент (его представитель) и бенефициарный собственник являются установленным лицом или организацией, в отношении которых применяются международные санкции в соответствии с резолюциями Совета Безопасности Организации Объединенных Наций;</w:t>
      </w:r>
    </w:p>
    <w:bookmarkEnd w:id="147"/>
    <w:bookmarkStart w:name="z317" w:id="148"/>
    <w:p>
      <w:pPr>
        <w:spacing w:after="0"/>
        <w:ind w:left="0"/>
        <w:jc w:val="both"/>
      </w:pPr>
      <w:r>
        <w:rPr>
          <w:rFonts w:ascii="Times New Roman"/>
          <w:b w:val="false"/>
          <w:i w:val="false"/>
          <w:color w:val="000000"/>
          <w:sz w:val="28"/>
        </w:rPr>
        <w:t xml:space="preserve">
      3) клиент является лицом, которому присвоен уровень риска, требующий применения усиленных мер надлежащей проверки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настоящей статьи и правилами внутреннего контроля, за исключением заключения страховыми организациями договоров страхования в электронной форме, страховая премия и (или) страховая выплата по которым осуществляются через банковские счета.</w:t>
      </w:r>
    </w:p>
    <w:bookmarkEnd w:id="148"/>
    <w:bookmarkStart w:name="z318" w:id="149"/>
    <w:p>
      <w:pPr>
        <w:spacing w:after="0"/>
        <w:ind w:left="0"/>
        <w:jc w:val="both"/>
      </w:pPr>
      <w:r>
        <w:rPr>
          <w:rFonts w:ascii="Times New Roman"/>
          <w:b w:val="false"/>
          <w:i w:val="false"/>
          <w:color w:val="000000"/>
          <w:sz w:val="28"/>
        </w:rPr>
        <w:t>
      10. Субъекты финансового мониторинга в рамках надлежащей проверки клиентов (их представителей) и бенефициарных собственников обязаны применять в отношении лиц, имеющих регистрацию, место жительства или место нахождения в государстве (территории), которые не выполняют и (или) недостаточно выполняют рекомендации Группы разработки финансовых мер борьбы с отмыванием денег (ФАТФ), дополнительные меры по:</w:t>
      </w:r>
    </w:p>
    <w:bookmarkEnd w:id="149"/>
    <w:bookmarkStart w:name="z319" w:id="150"/>
    <w:p>
      <w:pPr>
        <w:spacing w:after="0"/>
        <w:ind w:left="0"/>
        <w:jc w:val="both"/>
      </w:pPr>
      <w:r>
        <w:rPr>
          <w:rFonts w:ascii="Times New Roman"/>
          <w:b w:val="false"/>
          <w:i w:val="false"/>
          <w:color w:val="000000"/>
          <w:sz w:val="28"/>
        </w:rPr>
        <w:t>
      1) проведению усиленных мер надлежащей проверки клиентов;</w:t>
      </w:r>
    </w:p>
    <w:bookmarkEnd w:id="150"/>
    <w:bookmarkStart w:name="z320" w:id="151"/>
    <w:p>
      <w:pPr>
        <w:spacing w:after="0"/>
        <w:ind w:left="0"/>
        <w:jc w:val="both"/>
      </w:pPr>
      <w:r>
        <w:rPr>
          <w:rFonts w:ascii="Times New Roman"/>
          <w:b w:val="false"/>
          <w:i w:val="false"/>
          <w:color w:val="000000"/>
          <w:sz w:val="28"/>
        </w:rPr>
        <w:t xml:space="preserve">
      2) пересмотру или при необходимости расторжению корреспондентских отношений с финансовыми организациями. </w:t>
      </w:r>
    </w:p>
    <w:bookmarkEnd w:id="151"/>
    <w:bookmarkStart w:name="z321" w:id="152"/>
    <w:p>
      <w:pPr>
        <w:spacing w:after="0"/>
        <w:ind w:left="0"/>
        <w:jc w:val="both"/>
      </w:pPr>
      <w:r>
        <w:rPr>
          <w:rFonts w:ascii="Times New Roman"/>
          <w:b w:val="false"/>
          <w:i w:val="false"/>
          <w:color w:val="000000"/>
          <w:sz w:val="28"/>
        </w:rPr>
        <w:t xml:space="preserve">
      Меры по надлежащей проверке клиентов (их представителей) и бенефициарных собственников, предусмотренные в пунктах 6, 6-1 и 8 настоящей статьи, не применяются субъектами финансового мониторинга в случае установления деловых отношений с лицом, имеющим регистрацию, место жительства или место нахождения в государстве (территории), которые не выполняют и (или) недостаточно выполняют рекомендации Группы разработки финансовых мер борьбы с отмыванием денег (ФАТФ). </w:t>
      </w:r>
    </w:p>
    <w:bookmarkEnd w:id="152"/>
    <w:bookmarkStart w:name="z513" w:id="153"/>
    <w:p>
      <w:pPr>
        <w:spacing w:after="0"/>
        <w:ind w:left="0"/>
        <w:jc w:val="both"/>
      </w:pPr>
      <w:r>
        <w:rPr>
          <w:rFonts w:ascii="Times New Roman"/>
          <w:b w:val="false"/>
          <w:i w:val="false"/>
          <w:color w:val="000000"/>
          <w:sz w:val="28"/>
        </w:rPr>
        <w:t>
      Субъекты финансового мониторинга не вправе совершать действия, предусмотренные пунктами 6, 6-1 и 8 настоящей статьи, в случае регистрации, пребывания или нахождения другого субъекта финансового мониторинга или иностранной финансовой организации в государстве (на территории), которое (которая) не выполняет и (или) недостаточно выполняет рекомендации Группы разработки финансовых мер борьбы с отмыванием денег (ФАТФ).</w:t>
      </w:r>
    </w:p>
    <w:bookmarkEnd w:id="153"/>
    <w:bookmarkStart w:name="z322" w:id="154"/>
    <w:p>
      <w:pPr>
        <w:spacing w:after="0"/>
        <w:ind w:left="0"/>
        <w:jc w:val="both"/>
      </w:pPr>
      <w:r>
        <w:rPr>
          <w:rFonts w:ascii="Times New Roman"/>
          <w:b w:val="false"/>
          <w:i w:val="false"/>
          <w:color w:val="000000"/>
          <w:sz w:val="28"/>
        </w:rPr>
        <w:t xml:space="preserve">
      11. Требования к надлежащей проверке клиентов в случае дистанционного установления деловых отношений с субъектами финансового мониторинга, указанными в подпункте 19)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 устанавливаются Комитетом МФЦА по регулированию финансовых услуг по согласованию с уполномоченным органом.</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xml:space="preserve">№ 166-VІ </w:t>
      </w:r>
      <w:r>
        <w:rPr>
          <w:rFonts w:ascii="Times New Roman"/>
          <w:b w:val="false"/>
          <w:i w:val="false"/>
          <w:color w:val="ff0000"/>
          <w:sz w:val="28"/>
        </w:rPr>
        <w:t xml:space="preserve">(вводится в действие с 01.01.2019);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155"/>
    <w:p>
      <w:pPr>
        <w:spacing w:after="0"/>
        <w:ind w:left="0"/>
        <w:jc w:val="left"/>
      </w:pPr>
      <w:r>
        <w:rPr>
          <w:rFonts w:ascii="Times New Roman"/>
          <w:b/>
          <w:i w:val="false"/>
          <w:color w:val="000000"/>
        </w:rPr>
        <w:t xml:space="preserve"> Статья 6. Надлежащая проверка субъектами финансового мониторинга клиента (его представителя) и бенефициарного собственника в случае установления деловых отношений</w:t>
      </w:r>
    </w:p>
    <w:bookmarkEnd w:id="155"/>
    <w:bookmarkStart w:name="z323" w:id="156"/>
    <w:p>
      <w:pPr>
        <w:spacing w:after="0"/>
        <w:ind w:left="0"/>
        <w:jc w:val="both"/>
      </w:pPr>
      <w:r>
        <w:rPr>
          <w:rFonts w:ascii="Times New Roman"/>
          <w:b w:val="false"/>
          <w:i w:val="false"/>
          <w:color w:val="000000"/>
          <w:sz w:val="28"/>
        </w:rPr>
        <w:t>
      Субъекты финансового мониторинга, за исключением случаев, указанных в пунктах 3-1 и 3-2 статьи 5 настоящего Закона, принимают меры по надлежащей проверке клиентов (их представителей) и бенефициарных собственников, предусмотренные подпунктами 1), 2), 2-1), 2-2), 4) и 6) пункта 3 статьи 5 настоящего Закона, до установления деловых отношений.</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 в редакции Закона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9" w:id="157"/>
    <w:p>
      <w:pPr>
        <w:spacing w:after="0"/>
        <w:ind w:left="0"/>
        <w:jc w:val="left"/>
      </w:pPr>
      <w:r>
        <w:rPr>
          <w:rFonts w:ascii="Times New Roman"/>
          <w:b/>
          <w:i w:val="false"/>
          <w:color w:val="000000"/>
        </w:rPr>
        <w:t xml:space="preserve"> Статья 6-1. Реестр бенефициарных собственников юридических лиц</w:t>
      </w:r>
    </w:p>
    <w:bookmarkEnd w:id="157"/>
    <w:bookmarkStart w:name="z550" w:id="158"/>
    <w:p>
      <w:pPr>
        <w:spacing w:after="0"/>
        <w:ind w:left="0"/>
        <w:jc w:val="both"/>
      </w:pPr>
      <w:r>
        <w:rPr>
          <w:rFonts w:ascii="Times New Roman"/>
          <w:b w:val="false"/>
          <w:i w:val="false"/>
          <w:color w:val="000000"/>
          <w:sz w:val="28"/>
        </w:rPr>
        <w:t>
      1. Реестр бенефициарных собственников юридических лиц ведется уполномоченным органом.</w:t>
      </w:r>
    </w:p>
    <w:bookmarkEnd w:id="158"/>
    <w:bookmarkStart w:name="z551" w:id="159"/>
    <w:p>
      <w:pPr>
        <w:spacing w:after="0"/>
        <w:ind w:left="0"/>
        <w:jc w:val="both"/>
      </w:pPr>
      <w:r>
        <w:rPr>
          <w:rFonts w:ascii="Times New Roman"/>
          <w:b w:val="false"/>
          <w:i w:val="false"/>
          <w:color w:val="000000"/>
          <w:sz w:val="28"/>
        </w:rPr>
        <w:t>
      2. Реестр бенефициарных собственников юридических лиц включает в себя следующие сведения:</w:t>
      </w:r>
    </w:p>
    <w:bookmarkEnd w:id="159"/>
    <w:bookmarkStart w:name="z552" w:id="160"/>
    <w:p>
      <w:pPr>
        <w:spacing w:after="0"/>
        <w:ind w:left="0"/>
        <w:jc w:val="both"/>
      </w:pPr>
      <w:r>
        <w:rPr>
          <w:rFonts w:ascii="Times New Roman"/>
          <w:b w:val="false"/>
          <w:i w:val="false"/>
          <w:color w:val="000000"/>
          <w:sz w:val="28"/>
        </w:rPr>
        <w:t>
      1) наименование юридического лица;</w:t>
      </w:r>
    </w:p>
    <w:bookmarkEnd w:id="160"/>
    <w:bookmarkStart w:name="z553" w:id="161"/>
    <w:p>
      <w:pPr>
        <w:spacing w:after="0"/>
        <w:ind w:left="0"/>
        <w:jc w:val="both"/>
      </w:pPr>
      <w:r>
        <w:rPr>
          <w:rFonts w:ascii="Times New Roman"/>
          <w:b w:val="false"/>
          <w:i w:val="false"/>
          <w:color w:val="000000"/>
          <w:sz w:val="28"/>
        </w:rPr>
        <w:t>
      2) бизнес-идентификационный номер юридического лица;</w:t>
      </w:r>
    </w:p>
    <w:bookmarkEnd w:id="161"/>
    <w:bookmarkStart w:name="z554" w:id="162"/>
    <w:p>
      <w:pPr>
        <w:spacing w:after="0"/>
        <w:ind w:left="0"/>
        <w:jc w:val="both"/>
      </w:pPr>
      <w:r>
        <w:rPr>
          <w:rFonts w:ascii="Times New Roman"/>
          <w:b w:val="false"/>
          <w:i w:val="false"/>
          <w:color w:val="000000"/>
          <w:sz w:val="28"/>
        </w:rPr>
        <w:t>
      3) организационно-правовую форму юридического лица;</w:t>
      </w:r>
    </w:p>
    <w:bookmarkEnd w:id="162"/>
    <w:bookmarkStart w:name="z555" w:id="163"/>
    <w:p>
      <w:pPr>
        <w:spacing w:after="0"/>
        <w:ind w:left="0"/>
        <w:jc w:val="both"/>
      </w:pPr>
      <w:r>
        <w:rPr>
          <w:rFonts w:ascii="Times New Roman"/>
          <w:b w:val="false"/>
          <w:i w:val="false"/>
          <w:color w:val="000000"/>
          <w:sz w:val="28"/>
        </w:rPr>
        <w:t>
      4) юридический адрес;</w:t>
      </w:r>
    </w:p>
    <w:bookmarkEnd w:id="163"/>
    <w:bookmarkStart w:name="z556" w:id="164"/>
    <w:p>
      <w:pPr>
        <w:spacing w:after="0"/>
        <w:ind w:left="0"/>
        <w:jc w:val="both"/>
      </w:pPr>
      <w:r>
        <w:rPr>
          <w:rFonts w:ascii="Times New Roman"/>
          <w:b w:val="false"/>
          <w:i w:val="false"/>
          <w:color w:val="000000"/>
          <w:sz w:val="28"/>
        </w:rPr>
        <w:t>
      5) фамилию, имя, отчество (если оно указано в документе, удостоверяющем личность) руководителя юридического лица;</w:t>
      </w:r>
    </w:p>
    <w:bookmarkEnd w:id="164"/>
    <w:bookmarkStart w:name="z557" w:id="165"/>
    <w:p>
      <w:pPr>
        <w:spacing w:after="0"/>
        <w:ind w:left="0"/>
        <w:jc w:val="both"/>
      </w:pPr>
      <w:r>
        <w:rPr>
          <w:rFonts w:ascii="Times New Roman"/>
          <w:b w:val="false"/>
          <w:i w:val="false"/>
          <w:color w:val="000000"/>
          <w:sz w:val="28"/>
        </w:rPr>
        <w:t>
      6) фамилию, имя, отчество (если оно указано в документе, удостоверяющем личность) бенефициарного собственника юридического лица;</w:t>
      </w:r>
    </w:p>
    <w:bookmarkEnd w:id="165"/>
    <w:bookmarkStart w:name="z558" w:id="166"/>
    <w:p>
      <w:pPr>
        <w:spacing w:after="0"/>
        <w:ind w:left="0"/>
        <w:jc w:val="both"/>
      </w:pPr>
      <w:r>
        <w:rPr>
          <w:rFonts w:ascii="Times New Roman"/>
          <w:b w:val="false"/>
          <w:i w:val="false"/>
          <w:color w:val="000000"/>
          <w:sz w:val="28"/>
        </w:rPr>
        <w:t>
      7) гражданство бенефициарного собственника юридического лица;</w:t>
      </w:r>
    </w:p>
    <w:bookmarkEnd w:id="166"/>
    <w:bookmarkStart w:name="z559" w:id="167"/>
    <w:p>
      <w:pPr>
        <w:spacing w:after="0"/>
        <w:ind w:left="0"/>
        <w:jc w:val="both"/>
      </w:pPr>
      <w:r>
        <w:rPr>
          <w:rFonts w:ascii="Times New Roman"/>
          <w:b w:val="false"/>
          <w:i w:val="false"/>
          <w:color w:val="000000"/>
          <w:sz w:val="28"/>
        </w:rPr>
        <w:t>
      8) номер документа, удостоверяющего личность бенефициарного собственника юридического лица;</w:t>
      </w:r>
    </w:p>
    <w:bookmarkEnd w:id="167"/>
    <w:bookmarkStart w:name="z560" w:id="168"/>
    <w:p>
      <w:pPr>
        <w:spacing w:after="0"/>
        <w:ind w:left="0"/>
        <w:jc w:val="both"/>
      </w:pPr>
      <w:r>
        <w:rPr>
          <w:rFonts w:ascii="Times New Roman"/>
          <w:b w:val="false"/>
          <w:i w:val="false"/>
          <w:color w:val="000000"/>
          <w:sz w:val="28"/>
        </w:rPr>
        <w:t>
      9) размер доли собственности бенефициарного собственника юридического лица;</w:t>
      </w:r>
    </w:p>
    <w:bookmarkEnd w:id="168"/>
    <w:bookmarkStart w:name="z561" w:id="169"/>
    <w:p>
      <w:pPr>
        <w:spacing w:after="0"/>
        <w:ind w:left="0"/>
        <w:jc w:val="both"/>
      </w:pPr>
      <w:r>
        <w:rPr>
          <w:rFonts w:ascii="Times New Roman"/>
          <w:b w:val="false"/>
          <w:i w:val="false"/>
          <w:color w:val="000000"/>
          <w:sz w:val="28"/>
        </w:rPr>
        <w:t>
      10) индивидуальный идентификационный номер бенефициарного собственника (при наличии).</w:t>
      </w:r>
    </w:p>
    <w:bookmarkEnd w:id="169"/>
    <w:bookmarkStart w:name="z562" w:id="170"/>
    <w:p>
      <w:pPr>
        <w:spacing w:after="0"/>
        <w:ind w:left="0"/>
        <w:jc w:val="both"/>
      </w:pPr>
      <w:r>
        <w:rPr>
          <w:rFonts w:ascii="Times New Roman"/>
          <w:b w:val="false"/>
          <w:i w:val="false"/>
          <w:color w:val="000000"/>
          <w:sz w:val="28"/>
        </w:rPr>
        <w:t>
      3. Реестр бенефициарных собственников юридических лиц ведется уполномоченным органом путем:</w:t>
      </w:r>
    </w:p>
    <w:bookmarkEnd w:id="170"/>
    <w:bookmarkStart w:name="z563" w:id="171"/>
    <w:p>
      <w:pPr>
        <w:spacing w:after="0"/>
        <w:ind w:left="0"/>
        <w:jc w:val="both"/>
      </w:pPr>
      <w:r>
        <w:rPr>
          <w:rFonts w:ascii="Times New Roman"/>
          <w:b w:val="false"/>
          <w:i w:val="false"/>
          <w:color w:val="000000"/>
          <w:sz w:val="28"/>
        </w:rPr>
        <w:t>
      1) интеграции с информационными системами иных государственных органов;</w:t>
      </w:r>
    </w:p>
    <w:bookmarkEnd w:id="171"/>
    <w:bookmarkStart w:name="z564" w:id="172"/>
    <w:p>
      <w:pPr>
        <w:spacing w:after="0"/>
        <w:ind w:left="0"/>
        <w:jc w:val="both"/>
      </w:pPr>
      <w:r>
        <w:rPr>
          <w:rFonts w:ascii="Times New Roman"/>
          <w:b w:val="false"/>
          <w:i w:val="false"/>
          <w:color w:val="000000"/>
          <w:sz w:val="28"/>
        </w:rPr>
        <w:t>
      2) предоставления в уполномоченный орган правоохранительными, специальными государственными органами информации о бенефициарных собственниках юридических лиц, выявленных в рамках их деятельности;</w:t>
      </w:r>
    </w:p>
    <w:bookmarkEnd w:id="172"/>
    <w:bookmarkStart w:name="z565" w:id="173"/>
    <w:p>
      <w:pPr>
        <w:spacing w:after="0"/>
        <w:ind w:left="0"/>
        <w:jc w:val="both"/>
      </w:pPr>
      <w:r>
        <w:rPr>
          <w:rFonts w:ascii="Times New Roman"/>
          <w:b w:val="false"/>
          <w:i w:val="false"/>
          <w:color w:val="000000"/>
          <w:sz w:val="28"/>
        </w:rPr>
        <w:t>
      3) направления уполномоченным органом запросов в иные государственные органы и организации;</w:t>
      </w:r>
    </w:p>
    <w:bookmarkEnd w:id="173"/>
    <w:bookmarkStart w:name="z566" w:id="174"/>
    <w:p>
      <w:pPr>
        <w:spacing w:after="0"/>
        <w:ind w:left="0"/>
        <w:jc w:val="both"/>
      </w:pPr>
      <w:r>
        <w:rPr>
          <w:rFonts w:ascii="Times New Roman"/>
          <w:b w:val="false"/>
          <w:i w:val="false"/>
          <w:color w:val="000000"/>
          <w:sz w:val="28"/>
        </w:rPr>
        <w:t>
      4) предоставления юридическими лицами информации и сведений о своих бенефициарных собственниках по запросу уполномоченного органа;</w:t>
      </w:r>
    </w:p>
    <w:bookmarkEnd w:id="174"/>
    <w:bookmarkStart w:name="z567" w:id="175"/>
    <w:p>
      <w:pPr>
        <w:spacing w:after="0"/>
        <w:ind w:left="0"/>
        <w:jc w:val="both"/>
      </w:pPr>
      <w:r>
        <w:rPr>
          <w:rFonts w:ascii="Times New Roman"/>
          <w:b w:val="false"/>
          <w:i w:val="false"/>
          <w:color w:val="000000"/>
          <w:sz w:val="28"/>
        </w:rPr>
        <w:t>
      5) предоставления субъектами финансового мониторинга информации и сведений о бенефициарных собственниках юридических лиц, выявленных в рамках их деятельности.</w:t>
      </w:r>
    </w:p>
    <w:bookmarkEnd w:id="175"/>
    <w:bookmarkStart w:name="z568" w:id="176"/>
    <w:p>
      <w:pPr>
        <w:spacing w:after="0"/>
        <w:ind w:left="0"/>
        <w:jc w:val="both"/>
      </w:pPr>
      <w:r>
        <w:rPr>
          <w:rFonts w:ascii="Times New Roman"/>
          <w:b w:val="false"/>
          <w:i w:val="false"/>
          <w:color w:val="000000"/>
          <w:sz w:val="28"/>
        </w:rPr>
        <w:t>
      4. Уполномоченный орган осуществляет предоставление информации и сведений из реестра бенефициарных собственников о бенефициарном собственнике юридического лица:</w:t>
      </w:r>
    </w:p>
    <w:bookmarkEnd w:id="176"/>
    <w:bookmarkStart w:name="z569" w:id="177"/>
    <w:p>
      <w:pPr>
        <w:spacing w:after="0"/>
        <w:ind w:left="0"/>
        <w:jc w:val="both"/>
      </w:pPr>
      <w:r>
        <w:rPr>
          <w:rFonts w:ascii="Times New Roman"/>
          <w:b w:val="false"/>
          <w:i w:val="false"/>
          <w:color w:val="000000"/>
          <w:sz w:val="28"/>
        </w:rPr>
        <w:t>
      1) государственным органам Республики Казахстан, осуществляющим в пределах своей компетенции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по подконтрольным им субъектам;</w:t>
      </w:r>
    </w:p>
    <w:bookmarkEnd w:id="177"/>
    <w:bookmarkStart w:name="z570" w:id="178"/>
    <w:p>
      <w:pPr>
        <w:spacing w:after="0"/>
        <w:ind w:left="0"/>
        <w:jc w:val="both"/>
      </w:pPr>
      <w:r>
        <w:rPr>
          <w:rFonts w:ascii="Times New Roman"/>
          <w:b w:val="false"/>
          <w:i w:val="false"/>
          <w:color w:val="000000"/>
          <w:sz w:val="28"/>
        </w:rPr>
        <w:t>
      2) правоохранительным и специальным государственным органам;</w:t>
      </w:r>
    </w:p>
    <w:bookmarkEnd w:id="178"/>
    <w:bookmarkStart w:name="z571" w:id="179"/>
    <w:p>
      <w:pPr>
        <w:spacing w:after="0"/>
        <w:ind w:left="0"/>
        <w:jc w:val="both"/>
      </w:pPr>
      <w:r>
        <w:rPr>
          <w:rFonts w:ascii="Times New Roman"/>
          <w:b w:val="false"/>
          <w:i w:val="false"/>
          <w:color w:val="000000"/>
          <w:sz w:val="28"/>
        </w:rPr>
        <w:t>
      3) субъектам финансового мониторинга.</w:t>
      </w:r>
    </w:p>
    <w:bookmarkEnd w:id="179"/>
    <w:bookmarkStart w:name="z572" w:id="180"/>
    <w:p>
      <w:pPr>
        <w:spacing w:after="0"/>
        <w:ind w:left="0"/>
        <w:jc w:val="both"/>
      </w:pPr>
      <w:r>
        <w:rPr>
          <w:rFonts w:ascii="Times New Roman"/>
          <w:b w:val="false"/>
          <w:i w:val="false"/>
          <w:color w:val="000000"/>
          <w:sz w:val="28"/>
        </w:rPr>
        <w:t>
      Предоставленная уполномоченным органом информация не является нарушением условий сбора, обработки персональных данных, а также иной охраняемой законом информации.</w:t>
      </w:r>
    </w:p>
    <w:bookmarkEnd w:id="180"/>
    <w:bookmarkStart w:name="z573" w:id="181"/>
    <w:p>
      <w:pPr>
        <w:spacing w:after="0"/>
        <w:ind w:left="0"/>
        <w:jc w:val="both"/>
      </w:pPr>
      <w:r>
        <w:rPr>
          <w:rFonts w:ascii="Times New Roman"/>
          <w:b w:val="false"/>
          <w:i w:val="false"/>
          <w:color w:val="000000"/>
          <w:sz w:val="28"/>
        </w:rPr>
        <w:t>
      5. Порядок ведения реестра бенефициарных собствеников юридических лиц определяется уполномоченным органом.</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6-1 в соответствии с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182"/>
    <w:p>
      <w:pPr>
        <w:spacing w:after="0"/>
        <w:ind w:left="0"/>
        <w:jc w:val="left"/>
      </w:pPr>
      <w:r>
        <w:rPr>
          <w:rFonts w:ascii="Times New Roman"/>
          <w:b/>
          <w:i w:val="false"/>
          <w:color w:val="000000"/>
        </w:rPr>
        <w:t xml:space="preserve"> Статья 7. Надлежащая проверка субъектами финансового мониторинга клиентов при осуществлении операций с деньгами и (или) иным имуществом</w:t>
      </w:r>
    </w:p>
    <w:bookmarkEnd w:id="182"/>
    <w:p>
      <w:pPr>
        <w:spacing w:after="0"/>
        <w:ind w:left="0"/>
        <w:jc w:val="both"/>
      </w:pPr>
      <w:r>
        <w:rPr>
          <w:rFonts w:ascii="Times New Roman"/>
          <w:b w:val="false"/>
          <w:i w:val="false"/>
          <w:color w:val="ff0000"/>
          <w:sz w:val="28"/>
        </w:rPr>
        <w:t xml:space="preserve">
      Сноска. Заголовок статьи 7 в редакции Закона РК от 02.04.2019 </w:t>
      </w:r>
      <w:r>
        <w:rPr>
          <w:rFonts w:ascii="Times New Roman"/>
          <w:b w:val="false"/>
          <w:i w:val="false"/>
          <w:color w:val="ff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4" w:id="183"/>
    <w:p>
      <w:pPr>
        <w:spacing w:after="0"/>
        <w:ind w:left="0"/>
        <w:jc w:val="both"/>
      </w:pPr>
      <w:r>
        <w:rPr>
          <w:rFonts w:ascii="Times New Roman"/>
          <w:b w:val="false"/>
          <w:i w:val="false"/>
          <w:color w:val="000000"/>
          <w:sz w:val="28"/>
        </w:rPr>
        <w:t xml:space="preserve">
      1. Субъекты финансового мониторинга до проведения операций с деньгами и (или) иным имуществом принимают меры, указанные в подпунктах 1), 2), 2-1), 2-2), 4) и 6) </w:t>
      </w:r>
      <w:r>
        <w:rPr>
          <w:rFonts w:ascii="Times New Roman"/>
          <w:b w:val="false"/>
          <w:i w:val="false"/>
          <w:color w:val="000000"/>
          <w:sz w:val="28"/>
        </w:rPr>
        <w:t>пункта 3</w:t>
      </w:r>
      <w:r>
        <w:rPr>
          <w:rFonts w:ascii="Times New Roman"/>
          <w:b w:val="false"/>
          <w:i w:val="false"/>
          <w:color w:val="000000"/>
          <w:sz w:val="28"/>
        </w:rPr>
        <w:t xml:space="preserve"> статьи 5 настоящего Закона, за исключением случаев, предусмотренных </w:t>
      </w:r>
      <w:r>
        <w:rPr>
          <w:rFonts w:ascii="Times New Roman"/>
          <w:b w:val="false"/>
          <w:i w:val="false"/>
          <w:color w:val="000000"/>
          <w:sz w:val="28"/>
        </w:rPr>
        <w:t>пунктами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статьи 5 настоящего Закона, и когда такие меры приняты при установлении деловых отношений.</w:t>
      </w:r>
    </w:p>
    <w:bookmarkEnd w:id="183"/>
    <w:bookmarkStart w:name="z67" w:id="184"/>
    <w:p>
      <w:pPr>
        <w:spacing w:after="0"/>
        <w:ind w:left="0"/>
        <w:jc w:val="both"/>
      </w:pPr>
      <w:r>
        <w:rPr>
          <w:rFonts w:ascii="Times New Roman"/>
          <w:b w:val="false"/>
          <w:i w:val="false"/>
          <w:color w:val="000000"/>
          <w:sz w:val="28"/>
        </w:rPr>
        <w:t xml:space="preserve">
      2. При осуществлении по указаниям клиентов безналичных платежей и переводов денег в пользу иностранной финансовой организации, за исключением платежей и переводов денег с использованием платежных карточек, а также случаев, предусмотренных абзацами вторым, третьим и шестым </w:t>
      </w:r>
      <w:r>
        <w:rPr>
          <w:rFonts w:ascii="Times New Roman"/>
          <w:b w:val="false"/>
          <w:i w:val="false"/>
          <w:color w:val="000000"/>
          <w:sz w:val="28"/>
        </w:rPr>
        <w:t>подпункта 1)</w:t>
      </w:r>
      <w:r>
        <w:rPr>
          <w:rFonts w:ascii="Times New Roman"/>
          <w:b w:val="false"/>
          <w:i w:val="false"/>
          <w:color w:val="000000"/>
          <w:sz w:val="28"/>
        </w:rPr>
        <w:t xml:space="preserve"> пункта 3-1 статьи 5 настоящего Закона, банки и организации, осуществляющие отдельные виды банковских операций, в том числе банки-посредники, а также операторы почты, оказывающие услуги по переводу денег, обеспечивают наличие в платежном документе и передачу участнику платежа (перевода) денег реквизитов, предусмотренных законодательством Республики Казахстан, включая:</w:t>
      </w:r>
    </w:p>
    <w:bookmarkEnd w:id="184"/>
    <w:p>
      <w:pPr>
        <w:spacing w:after="0"/>
        <w:ind w:left="0"/>
        <w:jc w:val="both"/>
      </w:pPr>
      <w:r>
        <w:rPr>
          <w:rFonts w:ascii="Times New Roman"/>
          <w:b w:val="false"/>
          <w:i w:val="false"/>
          <w:color w:val="000000"/>
          <w:sz w:val="28"/>
        </w:rPr>
        <w:t>
      фамилии, имени, отчества (при его наличии) либо полные или сокращенные наименования (для юридических лиц, иностранных структур без образования юридического лица) отправителя и получателя денег (бенефициара);</w:t>
      </w:r>
    </w:p>
    <w:p>
      <w:pPr>
        <w:spacing w:after="0"/>
        <w:ind w:left="0"/>
        <w:jc w:val="both"/>
      </w:pPr>
      <w:r>
        <w:rPr>
          <w:rFonts w:ascii="Times New Roman"/>
          <w:b w:val="false"/>
          <w:i w:val="false"/>
          <w:color w:val="000000"/>
          <w:sz w:val="28"/>
        </w:rPr>
        <w:t>
      индивидуальные идентификационные коды отправителя и получателя денег (бенефициара), если перевод денег осуществлен с использованием банковского счета, либо номер указания по платежу или переводу денег, если перевод денег осуществлен без использования банковского счета;</w:t>
      </w:r>
    </w:p>
    <w:p>
      <w:pPr>
        <w:spacing w:after="0"/>
        <w:ind w:left="0"/>
        <w:jc w:val="both"/>
      </w:pPr>
      <w:r>
        <w:rPr>
          <w:rFonts w:ascii="Times New Roman"/>
          <w:b w:val="false"/>
          <w:i w:val="false"/>
          <w:color w:val="000000"/>
          <w:sz w:val="28"/>
        </w:rPr>
        <w:t>
      идентификационный номер или адрес отправителя денег (для физических и юридических лиц, иностранных структур без образования юридического лица) либо номер документа, удостоверяющего личность отправителя денег (для физического лица).</w:t>
      </w:r>
    </w:p>
    <w:p>
      <w:pPr>
        <w:spacing w:after="0"/>
        <w:ind w:left="0"/>
        <w:jc w:val="both"/>
      </w:pPr>
      <w:r>
        <w:rPr>
          <w:rFonts w:ascii="Times New Roman"/>
          <w:b w:val="false"/>
          <w:i w:val="false"/>
          <w:color w:val="000000"/>
          <w:sz w:val="28"/>
        </w:rPr>
        <w:t>
      Банки второго уровня и организации, осуществляющие отдельные виды банковских операций, в том числе банки-посредники, а также операторы почты, оказывающие услуги по переводу денег, контролируют наличие в платежном документе информации, указанной в части первой настоящего пункта, при поступлении платежа и перевода денег от иностранного финансового учреждения, а также фиксируют и хранят сведения, необходимые для идентификации получателя по переводу денег без использования банковского счета.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законами РК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185"/>
    <w:p>
      <w:pPr>
        <w:spacing w:after="0"/>
        <w:ind w:left="0"/>
        <w:jc w:val="left"/>
      </w:pPr>
      <w:r>
        <w:rPr>
          <w:rFonts w:ascii="Times New Roman"/>
          <w:b/>
          <w:i w:val="false"/>
          <w:color w:val="000000"/>
        </w:rPr>
        <w:t xml:space="preserve"> Статья 8. Надлежащая проверка субъектами финансового мониторинга публичных должностных лиц</w:t>
      </w:r>
    </w:p>
    <w:bookmarkEnd w:id="185"/>
    <w:p>
      <w:pPr>
        <w:spacing w:after="0"/>
        <w:ind w:left="0"/>
        <w:jc w:val="both"/>
      </w:pPr>
      <w:r>
        <w:rPr>
          <w:rFonts w:ascii="Times New Roman"/>
          <w:b w:val="false"/>
          <w:i w:val="false"/>
          <w:color w:val="ff0000"/>
          <w:sz w:val="28"/>
        </w:rPr>
        <w:t xml:space="preserve">
      Сноска. Статья 8 с изменением, внесенным Законом РК от 18.11.2021 </w:t>
      </w:r>
      <w:r>
        <w:rPr>
          <w:rFonts w:ascii="Times New Roman"/>
          <w:b w:val="false"/>
          <w:i w:val="false"/>
          <w:color w:val="ff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84" w:id="186"/>
    <w:p>
      <w:pPr>
        <w:spacing w:after="0"/>
        <w:ind w:left="0"/>
        <w:jc w:val="both"/>
      </w:pPr>
      <w:r>
        <w:rPr>
          <w:rFonts w:ascii="Times New Roman"/>
          <w:b w:val="false"/>
          <w:i w:val="false"/>
          <w:color w:val="000000"/>
          <w:sz w:val="28"/>
        </w:rPr>
        <w:t xml:space="preserve">
      1. Субъекты финансового мониторинга, помимо мер,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5 настоящего Закона, в отношении публичных должностных лиц, указанных в абзацах шестом, седьмом и восьмом подпункта 3-2) статьи 1 настоящего Закона, дополнительно обязаны:</w:t>
      </w:r>
    </w:p>
    <w:bookmarkEnd w:id="186"/>
    <w:bookmarkStart w:name="z85" w:id="187"/>
    <w:p>
      <w:pPr>
        <w:spacing w:after="0"/>
        <w:ind w:left="0"/>
        <w:jc w:val="both"/>
      </w:pPr>
      <w:r>
        <w:rPr>
          <w:rFonts w:ascii="Times New Roman"/>
          <w:b w:val="false"/>
          <w:i w:val="false"/>
          <w:color w:val="000000"/>
          <w:sz w:val="28"/>
        </w:rPr>
        <w:t>
      1) осуществлять проверку принадлежности и (или) причастности клиента (его представителя) и бенефициарного собственника к публичному должностному лицу, его супруге (супругу) и близким родственникам;</w:t>
      </w:r>
    </w:p>
    <w:bookmarkEnd w:id="187"/>
    <w:bookmarkStart w:name="z86" w:id="188"/>
    <w:p>
      <w:pPr>
        <w:spacing w:after="0"/>
        <w:ind w:left="0"/>
        <w:jc w:val="both"/>
      </w:pPr>
      <w:r>
        <w:rPr>
          <w:rFonts w:ascii="Times New Roman"/>
          <w:b w:val="false"/>
          <w:i w:val="false"/>
          <w:color w:val="000000"/>
          <w:sz w:val="28"/>
        </w:rPr>
        <w:t>
      2) осуществлять оценку репутации данного публичного должностного лица в отношении причастности его к случаям легализации (отмывания) доходов, полученных преступным путем, и финансирования терроризма;</w:t>
      </w:r>
    </w:p>
    <w:bookmarkEnd w:id="188"/>
    <w:bookmarkStart w:name="z87" w:id="189"/>
    <w:p>
      <w:pPr>
        <w:spacing w:after="0"/>
        <w:ind w:left="0"/>
        <w:jc w:val="both"/>
      </w:pPr>
      <w:r>
        <w:rPr>
          <w:rFonts w:ascii="Times New Roman"/>
          <w:b w:val="false"/>
          <w:i w:val="false"/>
          <w:color w:val="000000"/>
          <w:sz w:val="28"/>
        </w:rPr>
        <w:t>
      3) получать письменное разрешение руководящего работника организации на установление, продолжение деловых отношений с такими клиентами;</w:t>
      </w:r>
    </w:p>
    <w:bookmarkEnd w:id="189"/>
    <w:bookmarkStart w:name="z88" w:id="190"/>
    <w:p>
      <w:pPr>
        <w:spacing w:after="0"/>
        <w:ind w:left="0"/>
        <w:jc w:val="both"/>
      </w:pPr>
      <w:r>
        <w:rPr>
          <w:rFonts w:ascii="Times New Roman"/>
          <w:b w:val="false"/>
          <w:i w:val="false"/>
          <w:color w:val="000000"/>
          <w:sz w:val="28"/>
        </w:rPr>
        <w:t>
      4) предпринимать доступные меры для установления источника происхождения денег и (или) иного имущества такого клиента (его представителя) и бенефициарного собственника.</w:t>
      </w:r>
    </w:p>
    <w:bookmarkEnd w:id="190"/>
    <w:p>
      <w:pPr>
        <w:spacing w:after="0"/>
        <w:ind w:left="0"/>
        <w:jc w:val="both"/>
      </w:pPr>
      <w:r>
        <w:rPr>
          <w:rFonts w:ascii="Times New Roman"/>
          <w:b w:val="false"/>
          <w:i w:val="false"/>
          <w:color w:val="000000"/>
          <w:sz w:val="28"/>
        </w:rPr>
        <w:t>
      5) применять на постоянной основе усиленные меры надлежащей проверки клиентов (их представителей) и бенефициарных собственников.</w:t>
      </w:r>
    </w:p>
    <w:bookmarkStart w:name="z488" w:id="191"/>
    <w:p>
      <w:pPr>
        <w:spacing w:after="0"/>
        <w:ind w:left="0"/>
        <w:jc w:val="both"/>
      </w:pPr>
      <w:r>
        <w:rPr>
          <w:rFonts w:ascii="Times New Roman"/>
          <w:b w:val="false"/>
          <w:i w:val="false"/>
          <w:color w:val="000000"/>
          <w:sz w:val="28"/>
        </w:rPr>
        <w:t xml:space="preserve">
      2. Субъекты финансового мониторинга, помимо мер,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5 настоящего Закона, в отношении публичных должностных лиц, входящих в перечень публичных должностных лиц, утверждаемый Президентом Республики Казахстан, их супругов и близких родственников, которым присвоен высокий уровень риска, дополнительно обязаны применять меры, установленные подпунктами 1), 2), 3), 4) и 5) пункта 1 настоящей статьи.</w:t>
      </w:r>
    </w:p>
    <w:bookmarkEnd w:id="191"/>
    <w:bookmarkStart w:name="z489" w:id="192"/>
    <w:p>
      <w:pPr>
        <w:spacing w:after="0"/>
        <w:ind w:left="0"/>
        <w:jc w:val="both"/>
      </w:pPr>
      <w:r>
        <w:rPr>
          <w:rFonts w:ascii="Times New Roman"/>
          <w:b w:val="false"/>
          <w:i w:val="false"/>
          <w:color w:val="000000"/>
          <w:sz w:val="28"/>
        </w:rPr>
        <w:t>
      3. Перечень публичных должностных лиц, за исключением лиц, предусмотренных абзацами шестым, седьмым и восьмым подпункта 3-2) статьи 1 настоящего Закона, утверждается Президентом Республики Казахстан.</w:t>
      </w:r>
    </w:p>
    <w:bookmarkEnd w:id="192"/>
    <w:bookmarkStart w:name="z490" w:id="193"/>
    <w:p>
      <w:pPr>
        <w:spacing w:after="0"/>
        <w:ind w:left="0"/>
        <w:jc w:val="both"/>
      </w:pPr>
      <w:r>
        <w:rPr>
          <w:rFonts w:ascii="Times New Roman"/>
          <w:b w:val="false"/>
          <w:i w:val="false"/>
          <w:color w:val="000000"/>
          <w:sz w:val="28"/>
        </w:rPr>
        <w:t>
      4. Со дня прекращения исполнения публичным должностным лицом, входящим в перечень публичных должностных лиц, утверждаемый Президентом Республики Казахстан, своих полномочий положения пункта 2 настоящей статьи к публичному должностному лицу, его супруге (супругу) и близким родственникам применяются в течение двенадцати месяцев.</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194"/>
    <w:p>
      <w:pPr>
        <w:spacing w:after="0"/>
        <w:ind w:left="0"/>
        <w:jc w:val="left"/>
      </w:pPr>
      <w:r>
        <w:rPr>
          <w:rFonts w:ascii="Times New Roman"/>
          <w:b/>
          <w:i w:val="false"/>
          <w:color w:val="000000"/>
        </w:rPr>
        <w:t xml:space="preserve"> Статья 9. Надлежащая проверка при установлении корреспондентских отношений с иностранными финансовыми организациями</w:t>
      </w:r>
    </w:p>
    <w:bookmarkEnd w:id="194"/>
    <w:bookmarkStart w:name="z90" w:id="195"/>
    <w:p>
      <w:pPr>
        <w:spacing w:after="0"/>
        <w:ind w:left="0"/>
        <w:jc w:val="both"/>
      </w:pPr>
      <w:r>
        <w:rPr>
          <w:rFonts w:ascii="Times New Roman"/>
          <w:b w:val="false"/>
          <w:i w:val="false"/>
          <w:color w:val="000000"/>
          <w:sz w:val="28"/>
        </w:rPr>
        <w:t xml:space="preserve">
      Субъекты финансового мониторинга,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3 настоящего Закона, помимо мер,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5 настоящего Закона, при установлении корреспондентских отношений с иностранными финансовыми организациями дополнительно обязаны:</w:t>
      </w:r>
    </w:p>
    <w:bookmarkEnd w:id="195"/>
    <w:bookmarkStart w:name="z91" w:id="196"/>
    <w:p>
      <w:pPr>
        <w:spacing w:after="0"/>
        <w:ind w:left="0"/>
        <w:jc w:val="both"/>
      </w:pPr>
      <w:r>
        <w:rPr>
          <w:rFonts w:ascii="Times New Roman"/>
          <w:b w:val="false"/>
          <w:i w:val="false"/>
          <w:color w:val="000000"/>
          <w:sz w:val="28"/>
        </w:rPr>
        <w:t>
      1) на основании общедоступной информации осуществлять сбор и документально фиксировать сведения о репутации и характере деятельности иностранной финансовой организации-респондента, в том числе проведении в отношении него расследования и применении к нему санкций за нарушение законодательства страны его регистрации по противодействию легализации (отмыванию) доходов, полученных преступным путем, и финансированию терроризма;</w:t>
      </w:r>
    </w:p>
    <w:bookmarkEnd w:id="196"/>
    <w:bookmarkStart w:name="z92" w:id="197"/>
    <w:p>
      <w:pPr>
        <w:spacing w:after="0"/>
        <w:ind w:left="0"/>
        <w:jc w:val="both"/>
      </w:pPr>
      <w:r>
        <w:rPr>
          <w:rFonts w:ascii="Times New Roman"/>
          <w:b w:val="false"/>
          <w:i w:val="false"/>
          <w:color w:val="000000"/>
          <w:sz w:val="28"/>
        </w:rPr>
        <w:t>
      2) документально фиксировать информацию о мерах внутреннего контроля, принимаемых иностранной финансовой организацией-респондентом в соответствии с законодательством страны его регистрации по противодействию легализации (отмыванию) доходов, полученных преступным путем, и финансированию терроризма, а также осуществлять оценку эффективности принимаемых мер внутреннего контроля;</w:t>
      </w:r>
    </w:p>
    <w:bookmarkEnd w:id="197"/>
    <w:bookmarkStart w:name="z39" w:id="198"/>
    <w:p>
      <w:pPr>
        <w:spacing w:after="0"/>
        <w:ind w:left="0"/>
        <w:jc w:val="both"/>
      </w:pPr>
      <w:r>
        <w:rPr>
          <w:rFonts w:ascii="Times New Roman"/>
          <w:b w:val="false"/>
          <w:i w:val="false"/>
          <w:color w:val="000000"/>
          <w:sz w:val="28"/>
        </w:rPr>
        <w:t>
      2-1) получать подтверждение того, что иностранная финансовая организация-респондент провел надлежащую проверку клиента, имеющего прямой доступ к счетам банка-корреспондента, и что он имеет возможность предоставлять необходимую информацию по надлежащей проверке клиента по запросу банка-корреспондента;</w:t>
      </w:r>
    </w:p>
    <w:bookmarkEnd w:id="198"/>
    <w:bookmarkStart w:name="z93" w:id="199"/>
    <w:p>
      <w:pPr>
        <w:spacing w:after="0"/>
        <w:ind w:left="0"/>
        <w:jc w:val="both"/>
      </w:pPr>
      <w:r>
        <w:rPr>
          <w:rFonts w:ascii="Times New Roman"/>
          <w:b w:val="false"/>
          <w:i w:val="false"/>
          <w:color w:val="000000"/>
          <w:sz w:val="28"/>
        </w:rPr>
        <w:t>
      3) не устанавливать и не поддерживать корреспондентские отношения с банками-ширмами;</w:t>
      </w:r>
    </w:p>
    <w:bookmarkEnd w:id="199"/>
    <w:bookmarkStart w:name="z217" w:id="200"/>
    <w:p>
      <w:pPr>
        <w:spacing w:after="0"/>
        <w:ind w:left="0"/>
        <w:jc w:val="both"/>
      </w:pPr>
      <w:r>
        <w:rPr>
          <w:rFonts w:ascii="Times New Roman"/>
          <w:b w:val="false"/>
          <w:i w:val="false"/>
          <w:color w:val="000000"/>
          <w:sz w:val="28"/>
        </w:rPr>
        <w:t>
      4) удостовериться, что иностранная финансовая организация – респондент отказывает в использовании своих счетов банками-ширмами;</w:t>
      </w:r>
    </w:p>
    <w:bookmarkEnd w:id="200"/>
    <w:bookmarkStart w:name="z218" w:id="201"/>
    <w:p>
      <w:pPr>
        <w:spacing w:after="0"/>
        <w:ind w:left="0"/>
        <w:jc w:val="both"/>
      </w:pPr>
      <w:r>
        <w:rPr>
          <w:rFonts w:ascii="Times New Roman"/>
          <w:b w:val="false"/>
          <w:i w:val="false"/>
          <w:color w:val="000000"/>
          <w:sz w:val="28"/>
        </w:rPr>
        <w:t>
      5) получать разрешение руководящего работника организации на установление новых корреспондентских отношений.</w:t>
      </w:r>
    </w:p>
    <w:bookmarkEnd w:id="201"/>
    <w:p>
      <w:pPr>
        <w:spacing w:after="0"/>
        <w:ind w:left="0"/>
        <w:jc w:val="both"/>
      </w:pPr>
      <w:r>
        <w:rPr>
          <w:rFonts w:ascii="Times New Roman"/>
          <w:b w:val="false"/>
          <w:i w:val="false"/>
          <w:color w:val="000000"/>
          <w:sz w:val="28"/>
        </w:rPr>
        <w:t>
      Наличие у иностранной финансовой организации – респондента корреспондентских отношений с банками-ширмами определяется на основе информации, предоставляемой иностранной финансовой организацией – респондентом и (или) получаемой субъектом финансового мониторинга из иных источников.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202"/>
    <w:p>
      <w:pPr>
        <w:spacing w:after="0"/>
        <w:ind w:left="0"/>
        <w:jc w:val="left"/>
      </w:pPr>
      <w:r>
        <w:rPr>
          <w:rFonts w:ascii="Times New Roman"/>
          <w:b/>
          <w:i w:val="false"/>
          <w:color w:val="000000"/>
        </w:rPr>
        <w:t xml:space="preserve"> Статья 10. Сбор сведений и информации об операциях, подлежащих финансовому мониторингу</w:t>
      </w:r>
    </w:p>
    <w:bookmarkEnd w:id="202"/>
    <w:p>
      <w:pPr>
        <w:spacing w:after="0"/>
        <w:ind w:left="0"/>
        <w:jc w:val="both"/>
      </w:pPr>
      <w:bookmarkStart w:name="z95" w:id="203"/>
      <w:r>
        <w:rPr>
          <w:rFonts w:ascii="Times New Roman"/>
          <w:b w:val="false"/>
          <w:i w:val="false"/>
          <w:color w:val="ff0000"/>
          <w:sz w:val="28"/>
        </w:rPr>
        <w:t xml:space="preserve">
      Сноска. Заголовок статьи 10 в редакции Закона РК от 02.04.2019 </w:t>
      </w:r>
      <w:r>
        <w:rPr>
          <w:rFonts w:ascii="Times New Roman"/>
          <w:b w:val="false"/>
          <w:i w:val="false"/>
          <w:color w:val="ff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Исключен Законом РК от 02.04.2019 </w:t>
      </w:r>
      <w:r>
        <w:rPr>
          <w:rFonts w:ascii="Times New Roman"/>
          <w:b w:val="false"/>
          <w:i w:val="false"/>
          <w:color w:val="000000"/>
          <w:sz w:val="28"/>
        </w:rPr>
        <w:t>№ 241-VІ</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7" w:id="204"/>
    <w:p>
      <w:pPr>
        <w:spacing w:after="0"/>
        <w:ind w:left="0"/>
        <w:jc w:val="both"/>
      </w:pPr>
      <w:r>
        <w:rPr>
          <w:rFonts w:ascii="Times New Roman"/>
          <w:b w:val="false"/>
          <w:i w:val="false"/>
          <w:color w:val="000000"/>
          <w:sz w:val="28"/>
        </w:rPr>
        <w:t>
      2. Субъекты финансового мониторинга предоставляют в уполномоченный орган сведения и информацию об операциях, подлежащих финансовому мониторингу, которые содержат информацию о субъекте финансового мониторинга, информацию об операции, включая информацию об участниках операции, и при необходимости, признак определения подозрительной операции, дополнительную информацию по операции, подлежащей финансовому мониторингу.</w:t>
      </w:r>
    </w:p>
    <w:bookmarkEnd w:id="204"/>
    <w:bookmarkStart w:name="z324" w:id="205"/>
    <w:p>
      <w:pPr>
        <w:spacing w:after="0"/>
        <w:ind w:left="0"/>
        <w:jc w:val="both"/>
      </w:pPr>
      <w:r>
        <w:rPr>
          <w:rFonts w:ascii="Times New Roman"/>
          <w:b w:val="false"/>
          <w:i w:val="false"/>
          <w:color w:val="000000"/>
          <w:sz w:val="28"/>
        </w:rPr>
        <w:t>
      Порядок предоставления субъектами финансового мониторинга сведений и информации об операциях, подлежащих финансовому мониторингу, и признаки определения подозрительной операции определяются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205"/>
    <w:bookmarkStart w:name="z325" w:id="206"/>
    <w:p>
      <w:pPr>
        <w:spacing w:after="0"/>
        <w:ind w:left="0"/>
        <w:jc w:val="both"/>
      </w:pPr>
      <w:r>
        <w:rPr>
          <w:rFonts w:ascii="Times New Roman"/>
          <w:b w:val="false"/>
          <w:i w:val="false"/>
          <w:color w:val="000000"/>
          <w:sz w:val="28"/>
        </w:rPr>
        <w:t>
      Сведения и информация об операциях, подлежащих финансовому мониторингу, документально фиксируются и предоставляются в уполномоченный орган субъектами финансового мониторинга электронным способом посредством выделенных каналов связи на казахском или русском языке.</w:t>
      </w:r>
    </w:p>
    <w:bookmarkEnd w:id="206"/>
    <w:bookmarkStart w:name="z326" w:id="207"/>
    <w:p>
      <w:pPr>
        <w:spacing w:after="0"/>
        <w:ind w:left="0"/>
        <w:jc w:val="both"/>
      </w:pPr>
      <w:r>
        <w:rPr>
          <w:rFonts w:ascii="Times New Roman"/>
          <w:b w:val="false"/>
          <w:i w:val="false"/>
          <w:color w:val="000000"/>
          <w:sz w:val="28"/>
        </w:rPr>
        <w:t>
      Сведения и информация об операциях, подлежащих финансовому мониторингу, субъектами финансового мониторинга предоставляются в следующие сроки:</w:t>
      </w:r>
    </w:p>
    <w:bookmarkEnd w:id="207"/>
    <w:bookmarkStart w:name="z327" w:id="208"/>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пункту 1</w:t>
      </w:r>
      <w:r>
        <w:rPr>
          <w:rFonts w:ascii="Times New Roman"/>
          <w:b w:val="false"/>
          <w:i w:val="false"/>
          <w:color w:val="000000"/>
          <w:sz w:val="28"/>
        </w:rPr>
        <w:t xml:space="preserve"> статьи 4 настоящего Закона не позднее рабочего дня, следующего за днем совершения;</w:t>
      </w:r>
    </w:p>
    <w:bookmarkEnd w:id="208"/>
    <w:bookmarkStart w:name="z328" w:id="209"/>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пункту 3</w:t>
      </w:r>
      <w:r>
        <w:rPr>
          <w:rFonts w:ascii="Times New Roman"/>
          <w:b w:val="false"/>
          <w:i w:val="false"/>
          <w:color w:val="000000"/>
          <w:sz w:val="28"/>
        </w:rPr>
        <w:t xml:space="preserve"> статьи 4 настоящего Закона в сроки,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13 настоящего Закона;</w:t>
      </w:r>
    </w:p>
    <w:bookmarkEnd w:id="209"/>
    <w:bookmarkStart w:name="z329" w:id="210"/>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пункту 5</w:t>
      </w:r>
      <w:r>
        <w:rPr>
          <w:rFonts w:ascii="Times New Roman"/>
          <w:b w:val="false"/>
          <w:i w:val="false"/>
          <w:color w:val="000000"/>
          <w:sz w:val="28"/>
        </w:rPr>
        <w:t xml:space="preserve"> статьи 4 настоящего Закона не позднее рабочего дня, следующего за днем признания операции клиента, имеющей характеристики, соответствующие типологиям, схемам, способам легализации (отмывания) преступных доходов и финансирования терроризма, и фиксирования результатов такого признания.</w:t>
      </w:r>
    </w:p>
    <w:bookmarkEnd w:id="210"/>
    <w:bookmarkStart w:name="z98" w:id="211"/>
    <w:p>
      <w:pPr>
        <w:spacing w:after="0"/>
        <w:ind w:left="0"/>
        <w:jc w:val="both"/>
      </w:pPr>
      <w:r>
        <w:rPr>
          <w:rFonts w:ascii="Times New Roman"/>
          <w:b w:val="false"/>
          <w:i w:val="false"/>
          <w:color w:val="000000"/>
          <w:sz w:val="28"/>
        </w:rPr>
        <w:t>
      3. Сведения и информация об операции, подлежащей финансовому мониторингу, не предоставляются:</w:t>
      </w:r>
    </w:p>
    <w:bookmarkEnd w:id="211"/>
    <w:bookmarkStart w:name="z330" w:id="212"/>
    <w:p>
      <w:pPr>
        <w:spacing w:after="0"/>
        <w:ind w:left="0"/>
        <w:jc w:val="both"/>
      </w:pPr>
      <w:r>
        <w:rPr>
          <w:rFonts w:ascii="Times New Roman"/>
          <w:b w:val="false"/>
          <w:i w:val="false"/>
          <w:color w:val="000000"/>
          <w:sz w:val="28"/>
        </w:rPr>
        <w:t>
      1) адвокатами, юридическими консультантами и другими независимыми специалистами по юридическим вопросам в случае, если эти сведения и информация получены в связи с оказанием юридической помощи по вопросам представительства и защиты физических и (или) юридических лиц в органах дознания, предварительного следствия, судах, а также при оказании ими юридической помощи в виде консультаций, разъяснений, советов и письменных заключений по вопросам, разрешение которых требует профессиональных юридических знаний, составления исковых заявлений, жалоб и других документов правового характера;</w:t>
      </w:r>
    </w:p>
    <w:bookmarkEnd w:id="212"/>
    <w:bookmarkStart w:name="z331" w:id="213"/>
    <w:p>
      <w:pPr>
        <w:spacing w:after="0"/>
        <w:ind w:left="0"/>
        <w:jc w:val="both"/>
      </w:pPr>
      <w:r>
        <w:rPr>
          <w:rFonts w:ascii="Times New Roman"/>
          <w:b w:val="false"/>
          <w:i w:val="false"/>
          <w:color w:val="000000"/>
          <w:sz w:val="28"/>
        </w:rPr>
        <w:t>
      2) нотариусами при осуществлении нотариальных действий, не связанных с деньгами и (или) иным имуществом, а также при оказании ими юридической помощи в виде консультаций, разъяснений по вопросам, разрешение которых требует профессиональных юридических знаний.</w:t>
      </w:r>
    </w:p>
    <w:bookmarkEnd w:id="213"/>
    <w:bookmarkStart w:name="z228" w:id="214"/>
    <w:p>
      <w:pPr>
        <w:spacing w:after="0"/>
        <w:ind w:left="0"/>
        <w:jc w:val="both"/>
      </w:pPr>
      <w:r>
        <w:rPr>
          <w:rFonts w:ascii="Times New Roman"/>
          <w:b w:val="false"/>
          <w:i w:val="false"/>
          <w:color w:val="000000"/>
          <w:sz w:val="28"/>
        </w:rPr>
        <w:t>
      3-1. При проведении анализа информации, полученной в соответствии с настоящим Законом, уполномоченный орган в случае необходимости направляет субъекту финансового мониторинга запрос на предоставление необходимых информации, сведений и документов.</w:t>
      </w:r>
    </w:p>
    <w:bookmarkEnd w:id="214"/>
    <w:p>
      <w:pPr>
        <w:spacing w:after="0"/>
        <w:ind w:left="0"/>
        <w:jc w:val="both"/>
      </w:pPr>
      <w:r>
        <w:rPr>
          <w:rFonts w:ascii="Times New Roman"/>
          <w:b w:val="false"/>
          <w:i w:val="false"/>
          <w:color w:val="000000"/>
          <w:sz w:val="28"/>
        </w:rPr>
        <w:t>
      В целях, указанных в подпункте 1) пункта 2 статьи 18 и пункте 2 статьи 19-1 настоящего Закона, уполномоченный орган направляет субъекту финансового мониторинга запрос на предоставление необходимых информации, сведений и документов.</w:t>
      </w:r>
    </w:p>
    <w:p>
      <w:pPr>
        <w:spacing w:after="0"/>
        <w:ind w:left="0"/>
        <w:jc w:val="both"/>
      </w:pPr>
      <w:r>
        <w:rPr>
          <w:rFonts w:ascii="Times New Roman"/>
          <w:b w:val="false"/>
          <w:i w:val="false"/>
          <w:color w:val="000000"/>
          <w:sz w:val="28"/>
        </w:rPr>
        <w:t>
      Субъект финансового мониторинга обязан предоставить в уполномоченный орган по его запросу необходимые информацию, сведения и документы в течение трех рабочих дней со дня получения соответствующего запроса.</w:t>
      </w:r>
    </w:p>
    <w:p>
      <w:pPr>
        <w:spacing w:after="0"/>
        <w:ind w:left="0"/>
        <w:jc w:val="both"/>
      </w:pPr>
      <w:r>
        <w:rPr>
          <w:rFonts w:ascii="Times New Roman"/>
          <w:b w:val="false"/>
          <w:i w:val="false"/>
          <w:color w:val="000000"/>
          <w:sz w:val="28"/>
        </w:rPr>
        <w:t>
      По запросу уполномоченного органа, связанному с анализом подозрительной операции, субъект финансового мониторинга обязан предоставить необходимые информацию, сведения и документы не позднее рабочего дня со дня получения запроса.</w:t>
      </w:r>
    </w:p>
    <w:p>
      <w:pPr>
        <w:spacing w:after="0"/>
        <w:ind w:left="0"/>
        <w:jc w:val="both"/>
      </w:pPr>
      <w:r>
        <w:rPr>
          <w:rFonts w:ascii="Times New Roman"/>
          <w:b w:val="false"/>
          <w:i w:val="false"/>
          <w:color w:val="000000"/>
          <w:sz w:val="28"/>
        </w:rPr>
        <w:t>
      В случаях, когда для обработки запроса требуется дополнительное время, уполномоченный орган вправе по письменному обращению субъекта финансового мониторинга продлить срок, указанный в части третьей настоящего пункта, не более чем на десять рабочих дней.</w:t>
      </w:r>
    </w:p>
    <w:p>
      <w:pPr>
        <w:spacing w:after="0"/>
        <w:ind w:left="0"/>
        <w:jc w:val="both"/>
      </w:pPr>
      <w:r>
        <w:rPr>
          <w:rFonts w:ascii="Times New Roman"/>
          <w:b w:val="false"/>
          <w:i w:val="false"/>
          <w:color w:val="000000"/>
          <w:sz w:val="28"/>
        </w:rPr>
        <w:t>
      Уполномоченный орган не вправе запрашивать информацию, сведения и документы по операциям, совершенным до введения в действие настоящего Закона, за исключением информации, сведений и документов, которые предоставляются на основании международного договора, ратифицированного Республикой Казахстан.</w:t>
      </w:r>
    </w:p>
    <w:bookmarkStart w:name="z332" w:id="215"/>
    <w:p>
      <w:pPr>
        <w:spacing w:after="0"/>
        <w:ind w:left="0"/>
        <w:jc w:val="both"/>
      </w:pPr>
      <w:r>
        <w:rPr>
          <w:rFonts w:ascii="Times New Roman"/>
          <w:b w:val="false"/>
          <w:i w:val="false"/>
          <w:color w:val="000000"/>
          <w:sz w:val="28"/>
        </w:rPr>
        <w:t xml:space="preserve">
      3-2. При получении от уполномоченного органа запроса на предоставление необходимых информации, сведений и документов по международным переводам денег, проведенным через систему денежных переводов, функционирующую на территории Республики Казахстан, банки и организации, осуществляющие отдельные виды банковских операций, на основании заключенного договора с оператором системы денежных переводов в соответствии с Законом Республики Казахстан "О платежах и платежных системах" с момента получения соответствующего запроса запрашивают у оператора системы денежных переводов следующие сведения и информацию:   </w:t>
      </w:r>
    </w:p>
    <w:bookmarkEnd w:id="215"/>
    <w:bookmarkStart w:name="z333" w:id="216"/>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либо полные или сокращенные наименования (для юридических лиц, иностранных структур без образования юридического лица) отправителя и получателя денег (бенефициара);</w:t>
      </w:r>
    </w:p>
    <w:bookmarkEnd w:id="216"/>
    <w:bookmarkStart w:name="z334" w:id="217"/>
    <w:p>
      <w:pPr>
        <w:spacing w:after="0"/>
        <w:ind w:left="0"/>
        <w:jc w:val="both"/>
      </w:pPr>
      <w:r>
        <w:rPr>
          <w:rFonts w:ascii="Times New Roman"/>
          <w:b w:val="false"/>
          <w:i w:val="false"/>
          <w:color w:val="000000"/>
          <w:sz w:val="28"/>
        </w:rPr>
        <w:t>
      2) индивидуальный идентификационный номер (при его наличии), дату рождения, место рождения, номер документа, удостоверяющего личность отправителя и получателя денег (бенефициара).</w:t>
      </w:r>
    </w:p>
    <w:bookmarkEnd w:id="217"/>
    <w:p>
      <w:pPr>
        <w:spacing w:after="0"/>
        <w:ind w:left="0"/>
        <w:jc w:val="both"/>
      </w:pPr>
      <w:r>
        <w:rPr>
          <w:rFonts w:ascii="Times New Roman"/>
          <w:b w:val="false"/>
          <w:i w:val="false"/>
          <w:color w:val="000000"/>
          <w:sz w:val="28"/>
        </w:rPr>
        <w:t>
      Операторы систем денежных переводов в соответствии с заключенным соглашением обязаны предоставить банкам и организациям, осуществляющим отдельные виды банковских операций, необходимые информацию и сведения в течение двух рабочих дней со дня получения соответствующего запроса.</w:t>
      </w:r>
    </w:p>
    <w:bookmarkStart w:name="z99" w:id="218"/>
    <w:p>
      <w:pPr>
        <w:spacing w:after="0"/>
        <w:ind w:left="0"/>
        <w:jc w:val="both"/>
      </w:pPr>
      <w:r>
        <w:rPr>
          <w:rFonts w:ascii="Times New Roman"/>
          <w:b w:val="false"/>
          <w:i w:val="false"/>
          <w:color w:val="000000"/>
          <w:sz w:val="28"/>
        </w:rPr>
        <w:t>
      4. Расходы, связанные с передачей в уполномоченный орган сведений об операции, подлежащей финансовому мониторингу, полученных при проведении надлежащей проверки клиента, несут субъекты финансового мониторинга.</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в редакции Закона РК от 21.06.2012 </w:t>
      </w:r>
      <w:r>
        <w:rPr>
          <w:rFonts w:ascii="Times New Roman"/>
          <w:b w:val="false"/>
          <w:i w:val="false"/>
          <w:color w:val="000000"/>
          <w:sz w:val="28"/>
        </w:rPr>
        <w:t>№ 19-V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02.08.2015</w:t>
      </w:r>
      <w:r>
        <w:rPr>
          <w:rFonts w:ascii="Times New Roman"/>
          <w:b w:val="false"/>
          <w:i w:val="false"/>
          <w:color w:val="000000"/>
          <w:sz w:val="28"/>
        </w:rPr>
        <w:t xml:space="preserve"> № 343-V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219"/>
    <w:p>
      <w:pPr>
        <w:spacing w:after="0"/>
        <w:ind w:left="0"/>
        <w:jc w:val="left"/>
      </w:pPr>
      <w:r>
        <w:rPr>
          <w:rFonts w:ascii="Times New Roman"/>
          <w:b/>
          <w:i w:val="false"/>
          <w:color w:val="000000"/>
        </w:rPr>
        <w:t xml:space="preserve"> Статья 11. Ведение субъектами финансового мониторинга внутреннего контроля</w:t>
      </w:r>
    </w:p>
    <w:bookmarkEnd w:id="219"/>
    <w:bookmarkStart w:name="z101" w:id="220"/>
    <w:p>
      <w:pPr>
        <w:spacing w:after="0"/>
        <w:ind w:left="0"/>
        <w:jc w:val="both"/>
      </w:pPr>
      <w:r>
        <w:rPr>
          <w:rFonts w:ascii="Times New Roman"/>
          <w:b w:val="false"/>
          <w:i w:val="false"/>
          <w:color w:val="000000"/>
          <w:sz w:val="28"/>
        </w:rPr>
        <w:t>
      1. Субъекты финансового мониторинга принимают меры, в соответствии с которыми оказываемые ими услуги не будут использованы другими лицами для целей совершения или оказания содействия в легализации (отмывании) доходов, полученных преступным путем, финансировании терроризма и финансировании распространения оружия массового уничтожения.</w:t>
      </w:r>
    </w:p>
    <w:bookmarkEnd w:id="220"/>
    <w:bookmarkStart w:name="z102" w:id="221"/>
    <w:p>
      <w:pPr>
        <w:spacing w:after="0"/>
        <w:ind w:left="0"/>
        <w:jc w:val="both"/>
      </w:pPr>
      <w:r>
        <w:rPr>
          <w:rFonts w:ascii="Times New Roman"/>
          <w:b w:val="false"/>
          <w:i w:val="false"/>
          <w:color w:val="000000"/>
          <w:sz w:val="28"/>
        </w:rPr>
        <w:t>
      2. Субъекты финансового мониторинга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разрабатывают правила внутреннего контроля и программы его осуществления, а также несут ответственность за соблюдение правил и реализацию программ.</w:t>
      </w:r>
    </w:p>
    <w:bookmarkEnd w:id="221"/>
    <w:bookmarkStart w:name="z103" w:id="222"/>
    <w:p>
      <w:pPr>
        <w:spacing w:after="0"/>
        <w:ind w:left="0"/>
        <w:jc w:val="both"/>
      </w:pPr>
      <w:r>
        <w:rPr>
          <w:rFonts w:ascii="Times New Roman"/>
          <w:b w:val="false"/>
          <w:i w:val="false"/>
          <w:color w:val="000000"/>
          <w:sz w:val="28"/>
        </w:rPr>
        <w:t>
      3. Правила внутреннего контроля разрабатываются, принимаются органом управления или исполнительным органом субъектов финансового мониторинга с образованием юридического лица и субъектом финансового мониторинга без образования юридического лица и исполняются субъектами финансового мониторинга с учетом результатов оценки степени подверженности услуг субъектов финансового мониторинга рискам легализации (отмывания) доходов и финансирования терроризма, размера, характера и сложности организации и, помимо требований к деятельности субъекта финансового мониторинга при проведении внутреннего контроля, предусмотренных настоящим Законом, должны включать в себя:</w:t>
      </w:r>
    </w:p>
    <w:bookmarkEnd w:id="222"/>
    <w:p>
      <w:pPr>
        <w:spacing w:after="0"/>
        <w:ind w:left="0"/>
        <w:jc w:val="both"/>
      </w:pPr>
      <w:r>
        <w:rPr>
          <w:rFonts w:ascii="Times New Roman"/>
          <w:b w:val="false"/>
          <w:i w:val="false"/>
          <w:color w:val="000000"/>
          <w:sz w:val="28"/>
        </w:rPr>
        <w:t>
      программу организации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включая требование о назначении лица, ответственного за реализацию и соблюдение правил внутреннего контроля, из числа руководящих работников субъекта финансового мониторинга или иных руководителей субъекта финансового мониторинга не ниже уровня руководителя соответствующего структурного подразделения, а также иные требования, предъявляемые к работникам субъектов финансового мониторинга, ответственным за реализацию и соблюдение правил внутреннего контроля, в том числе о наличии безупречной деловой репутации;</w:t>
      </w:r>
    </w:p>
    <w:p>
      <w:pPr>
        <w:spacing w:after="0"/>
        <w:ind w:left="0"/>
        <w:jc w:val="both"/>
      </w:pPr>
      <w:r>
        <w:rPr>
          <w:rFonts w:ascii="Times New Roman"/>
          <w:b w:val="false"/>
          <w:i w:val="false"/>
          <w:color w:val="000000"/>
          <w:sz w:val="28"/>
        </w:rPr>
        <w:t>
      программу управления риском (низкий, высокий уровни риска)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учитывающую риски клиентов и риски использования услуг в преступных целях, включая риск использования технологических достижений;</w:t>
      </w:r>
    </w:p>
    <w:p>
      <w:pPr>
        <w:spacing w:after="0"/>
        <w:ind w:left="0"/>
        <w:jc w:val="both"/>
      </w:pPr>
      <w:r>
        <w:rPr>
          <w:rFonts w:ascii="Times New Roman"/>
          <w:b w:val="false"/>
          <w:i w:val="false"/>
          <w:color w:val="000000"/>
          <w:sz w:val="28"/>
        </w:rPr>
        <w:t>
      программу идентификации клиентов;</w:t>
      </w:r>
    </w:p>
    <w:p>
      <w:pPr>
        <w:spacing w:after="0"/>
        <w:ind w:left="0"/>
        <w:jc w:val="both"/>
      </w:pPr>
      <w:r>
        <w:rPr>
          <w:rFonts w:ascii="Times New Roman"/>
          <w:b w:val="false"/>
          <w:i w:val="false"/>
          <w:color w:val="000000"/>
          <w:sz w:val="28"/>
        </w:rPr>
        <w:t>
      программу мониторинга и изучения операций клиентов, включая изучение сложных, необычно крупных и других необычных операций клиентов;</w:t>
      </w:r>
    </w:p>
    <w:p>
      <w:pPr>
        <w:spacing w:after="0"/>
        <w:ind w:left="0"/>
        <w:jc w:val="both"/>
      </w:pPr>
      <w:r>
        <w:rPr>
          <w:rFonts w:ascii="Times New Roman"/>
          <w:b w:val="false"/>
          <w:i w:val="false"/>
          <w:color w:val="000000"/>
          <w:sz w:val="28"/>
        </w:rPr>
        <w:t>
      программу подготовки и обучения субъектов финансового мониторинга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spacing w:after="0"/>
        <w:ind w:left="0"/>
        <w:jc w:val="both"/>
      </w:pPr>
      <w:r>
        <w:rPr>
          <w:rFonts w:ascii="Times New Roman"/>
          <w:b w:val="false"/>
          <w:i w:val="false"/>
          <w:color w:val="000000"/>
          <w:sz w:val="28"/>
        </w:rPr>
        <w:t>
      иные программы, которые могут разрабатываться субъектами финансового мониторинга в соответствии с правилами внутреннего контроля.</w:t>
      </w:r>
    </w:p>
    <w:bookmarkStart w:name="z514" w:id="223"/>
    <w:p>
      <w:pPr>
        <w:spacing w:after="0"/>
        <w:ind w:left="0"/>
        <w:jc w:val="both"/>
      </w:pPr>
      <w:r>
        <w:rPr>
          <w:rFonts w:ascii="Times New Roman"/>
          <w:b w:val="false"/>
          <w:i w:val="false"/>
          <w:color w:val="000000"/>
          <w:sz w:val="28"/>
        </w:rPr>
        <w:t>
      Субъекты финансового мониторинга, указанные в подпунктах 1) – 5), 11) и 12) пункта 1 статьи 3 настоящего Закона и являющиеся участниками финансовой группы, вправе разрабатывать, принимать и исполнять правила внутреннего контроля для данной финансовой группы с учетом специфики и особенностей ее участников.</w:t>
      </w:r>
    </w:p>
    <w:bookmarkEnd w:id="223"/>
    <w:p>
      <w:pPr>
        <w:spacing w:after="0"/>
        <w:ind w:left="0"/>
        <w:jc w:val="both"/>
      </w:pPr>
      <w:r>
        <w:rPr>
          <w:rFonts w:ascii="Times New Roman"/>
          <w:b w:val="false"/>
          <w:i w:val="false"/>
          <w:color w:val="000000"/>
          <w:sz w:val="28"/>
        </w:rPr>
        <w:t>
      3-1. Субъекты финансового мониторинга обеспечивают соблюдение и реализацию правил внутреннего контроля своими филиалами, представительствами, дочерними организациями, расположенными как в Республике Казахстан, так и за ее пределами, если это не противоречит законодательству государства их места нахождения.</w:t>
      </w:r>
    </w:p>
    <w:p>
      <w:pPr>
        <w:spacing w:after="0"/>
        <w:ind w:left="0"/>
        <w:jc w:val="both"/>
      </w:pPr>
      <w:r>
        <w:rPr>
          <w:rFonts w:ascii="Times New Roman"/>
          <w:b w:val="false"/>
          <w:i w:val="false"/>
          <w:color w:val="000000"/>
          <w:sz w:val="28"/>
        </w:rPr>
        <w:t>
      Субъекты финансового мониторинга обязаны сообщать в уполномоченный орган и орган контроля и надзора о фактах невозможности соблюдения и реализации правил внутреннего контроля своими филиалами, представительствами, дочерними организациями, расположенными за пределами Республики Казахстан, ввиду противоречия законодательству государства их места нахождения, а также применять дополнительные меры контроля и процедуры по управлению рисками легализации (отмывания) доходов и финансирования терроризма и снижению рисков легализации (отмывания) доходов, финансирования терроризма и финансирования распространения оружия массового уничтожения.</w:t>
      </w:r>
    </w:p>
    <w:bookmarkStart w:name="z515" w:id="224"/>
    <w:p>
      <w:pPr>
        <w:spacing w:after="0"/>
        <w:ind w:left="0"/>
        <w:jc w:val="both"/>
      </w:pPr>
      <w:r>
        <w:rPr>
          <w:rFonts w:ascii="Times New Roman"/>
          <w:b w:val="false"/>
          <w:i w:val="false"/>
          <w:color w:val="000000"/>
          <w:sz w:val="28"/>
        </w:rPr>
        <w:t>
      Организации, которые заключили агентский договор по оказанию платежных услуг с платежным агентом или платежным субагентом, обязаны включать его в свои программы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осуществлять контроль за выполнением им таких программ.</w:t>
      </w:r>
    </w:p>
    <w:bookmarkEnd w:id="224"/>
    <w:p>
      <w:pPr>
        <w:spacing w:after="0"/>
        <w:ind w:left="0"/>
        <w:jc w:val="both"/>
      </w:pPr>
      <w:r>
        <w:rPr>
          <w:rFonts w:ascii="Times New Roman"/>
          <w:b w:val="false"/>
          <w:i w:val="false"/>
          <w:color w:val="000000"/>
          <w:sz w:val="28"/>
        </w:rPr>
        <w:t>
      3-2. Требования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видам субъектов финансового мониторинга устанавливаются:</w:t>
      </w:r>
    </w:p>
    <w:bookmarkStart w:name="z275" w:id="225"/>
    <w:p>
      <w:pPr>
        <w:spacing w:after="0"/>
        <w:ind w:left="0"/>
        <w:jc w:val="both"/>
      </w:pPr>
      <w:r>
        <w:rPr>
          <w:rFonts w:ascii="Times New Roman"/>
          <w:b w:val="false"/>
          <w:i w:val="false"/>
          <w:color w:val="000000"/>
          <w:sz w:val="28"/>
        </w:rPr>
        <w:t xml:space="preserve">
      уполномоченным органом по регулированию, контролю и надзору финансового рынка и финансовых организаций по согласованию с уполномоченным органом для субъектов финансового мониторинга, предусмотренных подпунктами 1)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2) (за исключением товарных бирж), 3), 4), 5) и 11)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w:t>
      </w:r>
    </w:p>
    <w:bookmarkEnd w:id="225"/>
    <w:p>
      <w:pPr>
        <w:spacing w:after="0"/>
        <w:ind w:left="0"/>
        <w:jc w:val="both"/>
      </w:pPr>
      <w:r>
        <w:rPr>
          <w:rFonts w:ascii="Times New Roman"/>
          <w:b w:val="false"/>
          <w:i w:val="false"/>
          <w:color w:val="000000"/>
          <w:sz w:val="28"/>
        </w:rPr>
        <w:t xml:space="preserve">
      Национальным Банком Республики Казахстан по согласованию с уполномоченным органом для субъектов финансового мониторинга, предусмотренных подпунктами 1) (в части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12)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w:t>
      </w:r>
    </w:p>
    <w:bookmarkStart w:name="z491" w:id="226"/>
    <w:p>
      <w:pPr>
        <w:spacing w:after="0"/>
        <w:ind w:left="0"/>
        <w:jc w:val="both"/>
      </w:pPr>
      <w:r>
        <w:rPr>
          <w:rFonts w:ascii="Times New Roman"/>
          <w:b w:val="false"/>
          <w:i w:val="false"/>
          <w:color w:val="000000"/>
          <w:sz w:val="28"/>
        </w:rPr>
        <w:t xml:space="preserve">
      уполномоченным органом и соответствующим государственным органом для субъектов финансового мониторинга, предусмотренных подпунктами 6), 9), 10) и 20)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 а также товарных бирж;</w:t>
      </w:r>
    </w:p>
    <w:bookmarkEnd w:id="226"/>
    <w:bookmarkStart w:name="z277" w:id="227"/>
    <w:p>
      <w:pPr>
        <w:spacing w:after="0"/>
        <w:ind w:left="0"/>
        <w:jc w:val="both"/>
      </w:pPr>
      <w:r>
        <w:rPr>
          <w:rFonts w:ascii="Times New Roman"/>
          <w:b w:val="false"/>
          <w:i w:val="false"/>
          <w:color w:val="000000"/>
          <w:sz w:val="28"/>
        </w:rPr>
        <w:t xml:space="preserve">
      уполномоченным органом для субъектов финансового мониторинга, предусмотренных подпунктами 7), 8), 13), 15), 16) и 18)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w:t>
      </w:r>
    </w:p>
    <w:bookmarkEnd w:id="227"/>
    <w:bookmarkStart w:name="z278" w:id="228"/>
    <w:p>
      <w:pPr>
        <w:spacing w:after="0"/>
        <w:ind w:left="0"/>
        <w:jc w:val="both"/>
      </w:pPr>
      <w:r>
        <w:rPr>
          <w:rFonts w:ascii="Times New Roman"/>
          <w:b w:val="false"/>
          <w:i w:val="false"/>
          <w:color w:val="000000"/>
          <w:sz w:val="28"/>
        </w:rPr>
        <w:t xml:space="preserve">
      Комитетом МФЦА по регулированию финансовых услуг по согласованию с уполномоченным органом для субъектов финансового мониторинга, предусмотренных в подпункте 19)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w:t>
      </w:r>
    </w:p>
    <w:bookmarkEnd w:id="228"/>
    <w:bookmarkStart w:name="z104" w:id="229"/>
    <w:p>
      <w:pPr>
        <w:spacing w:after="0"/>
        <w:ind w:left="0"/>
        <w:jc w:val="both"/>
      </w:pPr>
      <w:r>
        <w:rPr>
          <w:rFonts w:ascii="Times New Roman"/>
          <w:b w:val="false"/>
          <w:i w:val="false"/>
          <w:color w:val="000000"/>
          <w:sz w:val="28"/>
        </w:rPr>
        <w:t>
      4. Документы и сведения, полученные по результатам надлежащей проверки клиента, включая досье клиента, сведения о счете (для банков и организаций, осуществляющих открытие и ведение счетов), и переписку с ним, подлежат хранению субъектами финансового мониторинга не менее пяти лет со дня прекращения деловых отношений с клиентом.</w:t>
      </w:r>
    </w:p>
    <w:bookmarkEnd w:id="229"/>
    <w:p>
      <w:pPr>
        <w:spacing w:after="0"/>
        <w:ind w:left="0"/>
        <w:jc w:val="both"/>
      </w:pPr>
      <w:r>
        <w:rPr>
          <w:rFonts w:ascii="Times New Roman"/>
          <w:b w:val="false"/>
          <w:i w:val="false"/>
          <w:color w:val="000000"/>
          <w:sz w:val="28"/>
        </w:rPr>
        <w:t xml:space="preserve">
      Документы и сведения об операциях с деньгами и (или) иным имуществом, в том числе подлежащих финансовому мониторингу, и подозрительных операциях, а также результаты изучения всех сложных, необычно крупных и других необычных операций подлежат хранению субъектами финансового мониторинга не менее пяти лет после совершения операции. </w:t>
      </w:r>
    </w:p>
    <w:p>
      <w:pPr>
        <w:spacing w:after="0"/>
        <w:ind w:left="0"/>
        <w:jc w:val="both"/>
      </w:pPr>
      <w:r>
        <w:rPr>
          <w:rFonts w:ascii="Times New Roman"/>
          <w:b w:val="false"/>
          <w:i w:val="false"/>
          <w:color w:val="000000"/>
          <w:sz w:val="28"/>
        </w:rPr>
        <w:t>
      Документы и сведения, указанные в частях первой и второй настоящего пункта, должны содержать информацию, которая позволяет восстановить операции клиента, включая суммы и виды валют.</w:t>
      </w:r>
    </w:p>
    <w:bookmarkStart w:name="z105" w:id="230"/>
    <w:p>
      <w:pPr>
        <w:spacing w:after="0"/>
        <w:ind w:left="0"/>
        <w:jc w:val="both"/>
      </w:pPr>
      <w:r>
        <w:rPr>
          <w:rFonts w:ascii="Times New Roman"/>
          <w:b w:val="false"/>
          <w:i w:val="false"/>
          <w:color w:val="000000"/>
          <w:sz w:val="28"/>
        </w:rPr>
        <w:t>
      5. Запрещается информировать клиентов и иных лиц о мерах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принимаемых в отношении таких клиентов и иных лиц, за исключением информирования клиентов о принятых мерах по замораживанию операций с деньгами и (или) иным имуществом, об отказе в установлении деловых отношений, а также об отказе от проведения операций с деньгами и (или) иным имуществом.</w:t>
      </w:r>
    </w:p>
    <w:bookmarkEnd w:id="230"/>
    <w:bookmarkStart w:name="z106" w:id="231"/>
    <w:p>
      <w:pPr>
        <w:spacing w:after="0"/>
        <w:ind w:left="0"/>
        <w:jc w:val="both"/>
      </w:pPr>
      <w:r>
        <w:rPr>
          <w:rFonts w:ascii="Times New Roman"/>
          <w:b w:val="false"/>
          <w:i w:val="false"/>
          <w:color w:val="000000"/>
          <w:sz w:val="28"/>
        </w:rPr>
        <w:t>
      6. Предоставление в уполномоченный орган информации, сведений и документов субъектами финансового мониторинга в целях и порядке, предусмотренных настоящим Законом, не является разглашением коммерческой, банковской или иной охраняемой законом тайны, нарушением условий сбора, обработки персональных данных, а также иной охраняемой законом информации.</w:t>
      </w:r>
    </w:p>
    <w:bookmarkEnd w:id="231"/>
    <w:bookmarkStart w:name="z516" w:id="232"/>
    <w:p>
      <w:pPr>
        <w:spacing w:after="0"/>
        <w:ind w:left="0"/>
        <w:jc w:val="both"/>
      </w:pPr>
      <w:r>
        <w:rPr>
          <w:rFonts w:ascii="Times New Roman"/>
          <w:b w:val="false"/>
          <w:i w:val="false"/>
          <w:color w:val="000000"/>
          <w:sz w:val="28"/>
        </w:rPr>
        <w:t>
      Субъекты финансового мониторинга, указанные в подпунктах 1) – 5), 11) и 12) пункта 1 статьи 3 настоящего Закона и являющиеся участниками финансовой группы, вправе осуществлять обмен полученными в рамках реализации внутреннего контроля информацией и документами и их использование в порядке, установленном правилами внутреннего контроля, при соблюдении следующих условий:</w:t>
      </w:r>
    </w:p>
    <w:bookmarkEnd w:id="232"/>
    <w:bookmarkStart w:name="z517" w:id="233"/>
    <w:p>
      <w:pPr>
        <w:spacing w:after="0"/>
        <w:ind w:left="0"/>
        <w:jc w:val="both"/>
      </w:pPr>
      <w:r>
        <w:rPr>
          <w:rFonts w:ascii="Times New Roman"/>
          <w:b w:val="false"/>
          <w:i w:val="false"/>
          <w:color w:val="000000"/>
          <w:sz w:val="28"/>
        </w:rPr>
        <w:t>
      1) в отношении информации и документов, обмен которыми осуществляется в соответствии с настоящим пунктом, субъектами финансового мониторинга выполнены требования, установленные правилами внутреннего контроля для финансовой группы;</w:t>
      </w:r>
    </w:p>
    <w:bookmarkEnd w:id="233"/>
    <w:bookmarkStart w:name="z518" w:id="234"/>
    <w:p>
      <w:pPr>
        <w:spacing w:after="0"/>
        <w:ind w:left="0"/>
        <w:jc w:val="both"/>
      </w:pPr>
      <w:r>
        <w:rPr>
          <w:rFonts w:ascii="Times New Roman"/>
          <w:b w:val="false"/>
          <w:i w:val="false"/>
          <w:color w:val="000000"/>
          <w:sz w:val="28"/>
        </w:rPr>
        <w:t>
      2)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bookmarkEnd w:id="234"/>
    <w:bookmarkStart w:name="z519" w:id="235"/>
    <w:p>
      <w:pPr>
        <w:spacing w:after="0"/>
        <w:ind w:left="0"/>
        <w:jc w:val="both"/>
      </w:pPr>
      <w:r>
        <w:rPr>
          <w:rFonts w:ascii="Times New Roman"/>
          <w:b w:val="false"/>
          <w:i w:val="false"/>
          <w:color w:val="000000"/>
          <w:sz w:val="28"/>
        </w:rPr>
        <w:t>
      3) при наличии согласия в письменном виде клиента субъекта финансового мониторинга на передачу другим участникам такой финансовой группы и использование ими информации и документов о клиенте.</w:t>
      </w:r>
    </w:p>
    <w:bookmarkEnd w:id="235"/>
    <w:p>
      <w:pPr>
        <w:spacing w:after="0"/>
        <w:ind w:left="0"/>
        <w:jc w:val="both"/>
      </w:pPr>
      <w:r>
        <w:rPr>
          <w:rFonts w:ascii="Times New Roman"/>
          <w:b w:val="false"/>
          <w:i w:val="false"/>
          <w:color w:val="000000"/>
          <w:sz w:val="28"/>
        </w:rPr>
        <w:t>
      7. В случае предоставления в уполномоченный орган информации, сведений и документов в соответствии с настоящим Законом субъекты финансового мониторинга, их работники и должностные лица независимо от результатов сообщения не несут ответственности, предусмотренной законами Республики Казахстан, а также гражданско-правовым договором.</w:t>
      </w:r>
    </w:p>
    <w:bookmarkStart w:name="z221" w:id="236"/>
    <w:p>
      <w:pPr>
        <w:spacing w:after="0"/>
        <w:ind w:left="0"/>
        <w:jc w:val="both"/>
      </w:pPr>
      <w:r>
        <w:rPr>
          <w:rFonts w:ascii="Times New Roman"/>
          <w:b w:val="false"/>
          <w:i w:val="false"/>
          <w:color w:val="000000"/>
          <w:sz w:val="28"/>
        </w:rPr>
        <w:t>
      8. Требования к субъектам финансового мониторинга по подготовке и обучению в сфере противодействия легализации (отмыванию) доходов, полученных преступным путем, и финансированию терроризма утверждаются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трех месяцев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02.08.2015</w:t>
      </w:r>
      <w:r>
        <w:rPr>
          <w:rFonts w:ascii="Times New Roman"/>
          <w:b w:val="false"/>
          <w:i w:val="false"/>
          <w:color w:val="000000"/>
          <w:sz w:val="28"/>
        </w:rPr>
        <w:t xml:space="preserve"> № 343-V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7" w:id="237"/>
    <w:p>
      <w:pPr>
        <w:spacing w:after="0"/>
        <w:ind w:left="0"/>
        <w:jc w:val="left"/>
      </w:pPr>
      <w:r>
        <w:rPr>
          <w:rFonts w:ascii="Times New Roman"/>
          <w:b/>
          <w:i w:val="false"/>
          <w:color w:val="000000"/>
        </w:rPr>
        <w:t xml:space="preserve"> Статья 11-1. Оценка рисков легализации (отмывания) доходов и финансирования терроризма</w:t>
      </w:r>
    </w:p>
    <w:bookmarkEnd w:id="237"/>
    <w:bookmarkStart w:name="z253" w:id="238"/>
    <w:p>
      <w:pPr>
        <w:spacing w:after="0"/>
        <w:ind w:left="0"/>
        <w:jc w:val="both"/>
      </w:pPr>
      <w:r>
        <w:rPr>
          <w:rFonts w:ascii="Times New Roman"/>
          <w:b w:val="false"/>
          <w:i w:val="false"/>
          <w:color w:val="000000"/>
          <w:sz w:val="28"/>
        </w:rPr>
        <w:t>
      1. Оценка рисков легализации (отмывания) доходов и финансирования терроризма производится в целях определения угроз и возможностей легализации (отмывания) доходов и финансирования терроризма в Республике Казахстан, выявления недостатков реализации мер по противодействию легализации (отмыванию) доходов и финансированию терроризма.</w:t>
      </w:r>
    </w:p>
    <w:bookmarkEnd w:id="238"/>
    <w:bookmarkStart w:name="z254" w:id="239"/>
    <w:p>
      <w:pPr>
        <w:spacing w:after="0"/>
        <w:ind w:left="0"/>
        <w:jc w:val="both"/>
      </w:pPr>
      <w:r>
        <w:rPr>
          <w:rFonts w:ascii="Times New Roman"/>
          <w:b w:val="false"/>
          <w:i w:val="false"/>
          <w:color w:val="000000"/>
          <w:sz w:val="28"/>
        </w:rPr>
        <w:t>
      2. Правила проведения оценки рисков легализации (отмывания) доходов и финансирования терроризма утверждаются уполномоченным органом.</w:t>
      </w:r>
    </w:p>
    <w:bookmarkEnd w:id="239"/>
    <w:p>
      <w:pPr>
        <w:spacing w:after="0"/>
        <w:ind w:left="0"/>
        <w:jc w:val="both"/>
      </w:pPr>
      <w:r>
        <w:rPr>
          <w:rFonts w:ascii="Times New Roman"/>
          <w:b w:val="false"/>
          <w:i w:val="false"/>
          <w:color w:val="000000"/>
          <w:sz w:val="28"/>
        </w:rPr>
        <w:t>
      Методология по сбору данных от государственных органов и субъектов финансового мониторинга для оценки рисков легализации (отмывания) доходов и финансирования терроризма утверждается уполномоченным органом.</w:t>
      </w:r>
    </w:p>
    <w:p>
      <w:pPr>
        <w:spacing w:after="0"/>
        <w:ind w:left="0"/>
        <w:jc w:val="both"/>
      </w:pPr>
      <w:r>
        <w:rPr>
          <w:rFonts w:ascii="Times New Roman"/>
          <w:b w:val="false"/>
          <w:i w:val="false"/>
          <w:color w:val="000000"/>
          <w:sz w:val="28"/>
        </w:rPr>
        <w:t>
      Правительство Республики Казахстан по итогам проведения оценки рисков утверждает меры, направленные на снижение рисков легализации (отмывания) доходов и финансирования терроризма.</w:t>
      </w:r>
    </w:p>
    <w:p>
      <w:pPr>
        <w:spacing w:after="0"/>
        <w:ind w:left="0"/>
        <w:jc w:val="both"/>
      </w:pPr>
      <w:r>
        <w:rPr>
          <w:rFonts w:ascii="Times New Roman"/>
          <w:b w:val="false"/>
          <w:i w:val="false"/>
          <w:color w:val="000000"/>
          <w:sz w:val="28"/>
        </w:rPr>
        <w:t xml:space="preserve">
      3. В целях выработки мер по реализации государственной политики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повышения их эффективности, а также координации мер, направленных на снижение рисков легализации (отмывания) доходов и финансирования терроризма, уполномоченный орган образует Межведомственный совет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w:t>
      </w:r>
    </w:p>
    <w:bookmarkStart w:name="z339" w:id="240"/>
    <w:p>
      <w:pPr>
        <w:spacing w:after="0"/>
        <w:ind w:left="0"/>
        <w:jc w:val="both"/>
      </w:pPr>
      <w:r>
        <w:rPr>
          <w:rFonts w:ascii="Times New Roman"/>
          <w:b w:val="false"/>
          <w:i w:val="false"/>
          <w:color w:val="000000"/>
          <w:sz w:val="28"/>
        </w:rPr>
        <w:t>
      В состав Межведомственного совета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включаются по согласованию представители правоохранительных и специальных государственных органов Республики Казахстан, а также государственных органов, осуществляющих в соответствии с настоящим Законом противодействие легализации (отмыванию) доходов, полученных преступным путем, и финансированию терроризма.</w:t>
      </w:r>
    </w:p>
    <w:bookmarkEnd w:id="240"/>
    <w:bookmarkStart w:name="z340" w:id="241"/>
    <w:p>
      <w:pPr>
        <w:spacing w:after="0"/>
        <w:ind w:left="0"/>
        <w:jc w:val="both"/>
      </w:pPr>
      <w:r>
        <w:rPr>
          <w:rFonts w:ascii="Times New Roman"/>
          <w:b w:val="false"/>
          <w:i w:val="false"/>
          <w:color w:val="000000"/>
          <w:sz w:val="28"/>
        </w:rPr>
        <w:t>
      Положение и состав Межведомственного совета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утверждаются уполномоченным органом.</w:t>
      </w:r>
    </w:p>
    <w:bookmarkEnd w:id="241"/>
    <w:bookmarkStart w:name="z341" w:id="242"/>
    <w:p>
      <w:pPr>
        <w:spacing w:after="0"/>
        <w:ind w:left="0"/>
        <w:jc w:val="both"/>
      </w:pPr>
      <w:r>
        <w:rPr>
          <w:rFonts w:ascii="Times New Roman"/>
          <w:b w:val="false"/>
          <w:i w:val="false"/>
          <w:color w:val="000000"/>
          <w:sz w:val="28"/>
        </w:rPr>
        <w:t>
      4. Межведомственный совет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вправе направить государственным органам рекомендации по снижению рисков легализации (отмывания) доходов и финансирования терроризма и оценивать результаты реализации таких рекомендаций.</w:t>
      </w:r>
    </w:p>
    <w:bookmarkEnd w:id="242"/>
    <w:bookmarkStart w:name="z342" w:id="243"/>
    <w:p>
      <w:pPr>
        <w:spacing w:after="0"/>
        <w:ind w:left="0"/>
        <w:jc w:val="both"/>
      </w:pPr>
      <w:r>
        <w:rPr>
          <w:rFonts w:ascii="Times New Roman"/>
          <w:b w:val="false"/>
          <w:i w:val="false"/>
          <w:color w:val="000000"/>
          <w:sz w:val="28"/>
        </w:rPr>
        <w:t>
      Межведомственный совет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рассматривает призывы Группы разработки финансовых мер борьбы с отмыванием денег (ФАТФ) и принимает решение о мерах по снижению рисков легализации (отмывания) доходов и финансирования терроризма, выявленных Группой разработки финансовых мер борьбы с отмыванием денег (ФАТФ).</w:t>
      </w:r>
    </w:p>
    <w:bookmarkEnd w:id="243"/>
    <w:bookmarkStart w:name="z343" w:id="244"/>
    <w:p>
      <w:pPr>
        <w:spacing w:after="0"/>
        <w:ind w:left="0"/>
        <w:jc w:val="both"/>
      </w:pPr>
      <w:r>
        <w:rPr>
          <w:rFonts w:ascii="Times New Roman"/>
          <w:b w:val="false"/>
          <w:i w:val="false"/>
          <w:color w:val="000000"/>
          <w:sz w:val="28"/>
        </w:rPr>
        <w:t xml:space="preserve">
      Уполномоченный орган доводит решение о мерах по снижению рисков легализации (отмывания) доходов и финансирования терроризма, выявленных Группой разработки финансовых мер борьбы с отмыванием денег (ФАТФ), до субъектов финансового мониторинга. </w:t>
      </w:r>
    </w:p>
    <w:bookmarkEnd w:id="244"/>
    <w:bookmarkStart w:name="z344" w:id="245"/>
    <w:p>
      <w:pPr>
        <w:spacing w:after="0"/>
        <w:ind w:left="0"/>
        <w:jc w:val="both"/>
      </w:pPr>
      <w:r>
        <w:rPr>
          <w:rFonts w:ascii="Times New Roman"/>
          <w:b w:val="false"/>
          <w:i w:val="false"/>
          <w:color w:val="000000"/>
          <w:sz w:val="28"/>
        </w:rPr>
        <w:t xml:space="preserve">
      5. Межведомственный совет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рассматривает и одобряет отчет по оценке рисков легализации (отмывания) доходов и финансирования терроризма, а также определяет информацию из отчета по оценке рисков легализации (отмывания) доходов и финансирования терроризма, подлежащую опубликованию. </w:t>
      </w:r>
    </w:p>
    <w:bookmarkEnd w:id="245"/>
    <w:bookmarkStart w:name="z345" w:id="246"/>
    <w:p>
      <w:pPr>
        <w:spacing w:after="0"/>
        <w:ind w:left="0"/>
        <w:jc w:val="both"/>
      </w:pPr>
      <w:r>
        <w:rPr>
          <w:rFonts w:ascii="Times New Roman"/>
          <w:b w:val="false"/>
          <w:i w:val="false"/>
          <w:color w:val="000000"/>
          <w:sz w:val="28"/>
        </w:rPr>
        <w:t>
      Уполномоченный орган направляет соответствующим государственным органам отчет по оценке рисков легализации (отмывания) доходов и финансирования терроризма, а также размещает на своем интернет-ресурсе информацию из отчета по оценке рисков легализации (отмывания) доходов и финансирования терроризма, подлежащую опубликованию.</w:t>
      </w:r>
    </w:p>
    <w:bookmarkEnd w:id="246"/>
    <w:bookmarkStart w:name="z346" w:id="247"/>
    <w:p>
      <w:pPr>
        <w:spacing w:after="0"/>
        <w:ind w:left="0"/>
        <w:jc w:val="both"/>
      </w:pPr>
      <w:r>
        <w:rPr>
          <w:rFonts w:ascii="Times New Roman"/>
          <w:b w:val="false"/>
          <w:i w:val="false"/>
          <w:color w:val="000000"/>
          <w:sz w:val="28"/>
        </w:rPr>
        <w:t>
      6. Субъекты финансового мониторинга учитывают опубликованную информацию из отчета оценки рисков легализации (отмывания) доходов и финансирования терроризма при реализации программ, включенных правил внутреннего контроля.</w:t>
      </w:r>
    </w:p>
    <w:bookmarkEnd w:id="247"/>
    <w:bookmarkStart w:name="z347" w:id="248"/>
    <w:p>
      <w:pPr>
        <w:spacing w:after="0"/>
        <w:ind w:left="0"/>
        <w:jc w:val="both"/>
      </w:pPr>
      <w:r>
        <w:rPr>
          <w:rFonts w:ascii="Times New Roman"/>
          <w:b w:val="false"/>
          <w:i w:val="false"/>
          <w:color w:val="000000"/>
          <w:sz w:val="28"/>
        </w:rPr>
        <w:t>
      Субъекты финансового мониторинга обязаны:</w:t>
      </w:r>
    </w:p>
    <w:bookmarkEnd w:id="248"/>
    <w:bookmarkStart w:name="z348" w:id="249"/>
    <w:p>
      <w:pPr>
        <w:spacing w:after="0"/>
        <w:ind w:left="0"/>
        <w:jc w:val="both"/>
      </w:pPr>
      <w:r>
        <w:rPr>
          <w:rFonts w:ascii="Times New Roman"/>
          <w:b w:val="false"/>
          <w:i w:val="false"/>
          <w:color w:val="000000"/>
          <w:sz w:val="28"/>
        </w:rPr>
        <w:t>
      1) оценивать, определять, документально фиксировать и обновлять результаты оценки рисков легализации (отмывания) доходов и финансирования терроризма, включая риск использования технологических достижений;</w:t>
      </w:r>
    </w:p>
    <w:bookmarkEnd w:id="249"/>
    <w:bookmarkStart w:name="z349" w:id="250"/>
    <w:p>
      <w:pPr>
        <w:spacing w:after="0"/>
        <w:ind w:left="0"/>
        <w:jc w:val="both"/>
      </w:pPr>
      <w:r>
        <w:rPr>
          <w:rFonts w:ascii="Times New Roman"/>
          <w:b w:val="false"/>
          <w:i w:val="false"/>
          <w:color w:val="000000"/>
          <w:sz w:val="28"/>
        </w:rPr>
        <w:t>
      2) разрабатывать меры контроля, процедуры по управлению рисками легализации (отмывания) доходов и финансирования терроризма и снижению рисков легализации (отмывания) доходов и финансирования терроризма;</w:t>
      </w:r>
    </w:p>
    <w:bookmarkEnd w:id="250"/>
    <w:bookmarkStart w:name="z350" w:id="251"/>
    <w:p>
      <w:pPr>
        <w:spacing w:after="0"/>
        <w:ind w:left="0"/>
        <w:jc w:val="both"/>
      </w:pPr>
      <w:r>
        <w:rPr>
          <w:rFonts w:ascii="Times New Roman"/>
          <w:b w:val="false"/>
          <w:i w:val="false"/>
          <w:color w:val="000000"/>
          <w:sz w:val="28"/>
        </w:rPr>
        <w:t>
      3) классифицировать своих клиентов с учетом степени риска легализации (отмывания) доходов и финансирования терроризма.</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11-1 в соответствии с Законом РК от 02.08.2015 </w:t>
      </w:r>
      <w:r>
        <w:rPr>
          <w:rFonts w:ascii="Times New Roman"/>
          <w:b w:val="false"/>
          <w:i w:val="false"/>
          <w:color w:val="000000"/>
          <w:sz w:val="28"/>
        </w:rPr>
        <w:t>№ 343-V</w:t>
      </w:r>
      <w:r>
        <w:rPr>
          <w:rFonts w:ascii="Times New Roman"/>
          <w:b w:val="false"/>
          <w:i w:val="false"/>
          <w:color w:val="ff0000"/>
          <w:sz w:val="28"/>
        </w:rPr>
        <w:t xml:space="preserve"> (вводится в действие с 01.01.2017); с изменениями, внесенными законами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252"/>
    <w:p>
      <w:pPr>
        <w:spacing w:after="0"/>
        <w:ind w:left="0"/>
        <w:jc w:val="left"/>
      </w:pPr>
      <w:r>
        <w:rPr>
          <w:rFonts w:ascii="Times New Roman"/>
          <w:b/>
          <w:i w:val="false"/>
          <w:color w:val="000000"/>
        </w:rPr>
        <w:t xml:space="preserve"> Статья 12. Целевые финансовые санкции, относящиеся к предупреждению и предотвращению терроризма и финансирования терроризма</w:t>
      </w:r>
    </w:p>
    <w:bookmarkEnd w:id="252"/>
    <w:p>
      <w:pPr>
        <w:spacing w:after="0"/>
        <w:ind w:left="0"/>
        <w:jc w:val="both"/>
      </w:pPr>
      <w:r>
        <w:rPr>
          <w:rFonts w:ascii="Times New Roman"/>
          <w:b w:val="false"/>
          <w:i w:val="false"/>
          <w:color w:val="ff0000"/>
          <w:sz w:val="28"/>
        </w:rPr>
        <w:t xml:space="preserve">
      Сноска. Заголовок статьи 12 в редакции Закона РК от 13.05.2020 </w:t>
      </w:r>
      <w:r>
        <w:rPr>
          <w:rFonts w:ascii="Times New Roman"/>
          <w:b w:val="false"/>
          <w:i w:val="false"/>
          <w:color w:val="ff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09" w:id="253"/>
    <w:p>
      <w:pPr>
        <w:spacing w:after="0"/>
        <w:ind w:left="0"/>
        <w:jc w:val="both"/>
      </w:pPr>
      <w:r>
        <w:rPr>
          <w:rFonts w:ascii="Times New Roman"/>
          <w:b w:val="false"/>
          <w:i w:val="false"/>
          <w:color w:val="000000"/>
          <w:sz w:val="28"/>
        </w:rPr>
        <w:t>
      1. Уполномоченный орган составляет перечень организаций и лиц, связанных с финансированием терроризма и экстремизма, размещает на своем интернет-ресурсе и направляет его соответствующим государственным органам и организациям в электронном виде.</w:t>
      </w:r>
    </w:p>
    <w:bookmarkEnd w:id="253"/>
    <w:bookmarkStart w:name="z110" w:id="254"/>
    <w:p>
      <w:pPr>
        <w:spacing w:after="0"/>
        <w:ind w:left="0"/>
        <w:jc w:val="both"/>
      </w:pPr>
      <w:r>
        <w:rPr>
          <w:rFonts w:ascii="Times New Roman"/>
          <w:b w:val="false"/>
          <w:i w:val="false"/>
          <w:color w:val="000000"/>
          <w:sz w:val="28"/>
        </w:rPr>
        <w:t>
      2. Для составления перечня организаций и лиц, связанных с финансированием терроризма и экстремизма, в уполномоченный орган направляются:</w:t>
      </w:r>
    </w:p>
    <w:bookmarkEnd w:id="254"/>
    <w:bookmarkStart w:name="z351" w:id="255"/>
    <w:p>
      <w:pPr>
        <w:spacing w:after="0"/>
        <w:ind w:left="0"/>
        <w:jc w:val="both"/>
      </w:pPr>
      <w:r>
        <w:rPr>
          <w:rFonts w:ascii="Times New Roman"/>
          <w:b w:val="false"/>
          <w:i w:val="false"/>
          <w:color w:val="000000"/>
          <w:sz w:val="28"/>
        </w:rPr>
        <w:t xml:space="preserve">
      1)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списки организаций и (или) физических лиц, указанных в подпунктах 1), 2), 3) и 4) </w:t>
      </w:r>
      <w:r>
        <w:rPr>
          <w:rFonts w:ascii="Times New Roman"/>
          <w:b w:val="false"/>
          <w:i w:val="false"/>
          <w:color w:val="000000"/>
          <w:sz w:val="28"/>
        </w:rPr>
        <w:t>пункта 4</w:t>
      </w:r>
      <w:r>
        <w:rPr>
          <w:rFonts w:ascii="Times New Roman"/>
          <w:b w:val="false"/>
          <w:i w:val="false"/>
          <w:color w:val="000000"/>
          <w:sz w:val="28"/>
        </w:rPr>
        <w:t xml:space="preserve"> и подпунктах 1), 2), 3), 4) и 5) </w:t>
      </w:r>
      <w:r>
        <w:rPr>
          <w:rFonts w:ascii="Times New Roman"/>
          <w:b w:val="false"/>
          <w:i w:val="false"/>
          <w:color w:val="000000"/>
          <w:sz w:val="28"/>
        </w:rPr>
        <w:t>пункта 5</w:t>
      </w:r>
      <w:r>
        <w:rPr>
          <w:rFonts w:ascii="Times New Roman"/>
          <w:b w:val="false"/>
          <w:i w:val="false"/>
          <w:color w:val="000000"/>
          <w:sz w:val="28"/>
        </w:rPr>
        <w:t xml:space="preserve"> настоящей статьи;</w:t>
      </w:r>
    </w:p>
    <w:bookmarkEnd w:id="255"/>
    <w:bookmarkStart w:name="z352" w:id="256"/>
    <w:p>
      <w:pPr>
        <w:spacing w:after="0"/>
        <w:ind w:left="0"/>
        <w:jc w:val="both"/>
      </w:pPr>
      <w:r>
        <w:rPr>
          <w:rFonts w:ascii="Times New Roman"/>
          <w:b w:val="false"/>
          <w:i w:val="false"/>
          <w:color w:val="000000"/>
          <w:sz w:val="28"/>
        </w:rPr>
        <w:t>
      2) Министерством иностранных дел Республики Казахстан списки организаций и (или) физических лиц, указанных в подпункте 5) пункта 4 и подпункте 6) пункта 5 настоящей статьи;</w:t>
      </w:r>
    </w:p>
    <w:bookmarkEnd w:id="256"/>
    <w:bookmarkStart w:name="z353" w:id="257"/>
    <w:p>
      <w:pPr>
        <w:spacing w:after="0"/>
        <w:ind w:left="0"/>
        <w:jc w:val="both"/>
      </w:pPr>
      <w:r>
        <w:rPr>
          <w:rFonts w:ascii="Times New Roman"/>
          <w:b w:val="false"/>
          <w:i w:val="false"/>
          <w:color w:val="000000"/>
          <w:sz w:val="28"/>
        </w:rPr>
        <w:t xml:space="preserve">
      3) Генеральной прокуратурой Республики Казахстан списки организаций и (или) физических лиц, указанных в подпункте 6) </w:t>
      </w:r>
      <w:r>
        <w:rPr>
          <w:rFonts w:ascii="Times New Roman"/>
          <w:b w:val="false"/>
          <w:i w:val="false"/>
          <w:color w:val="000000"/>
          <w:sz w:val="28"/>
        </w:rPr>
        <w:t>пункта 4</w:t>
      </w:r>
      <w:r>
        <w:rPr>
          <w:rFonts w:ascii="Times New Roman"/>
          <w:b w:val="false"/>
          <w:i w:val="false"/>
          <w:color w:val="000000"/>
          <w:sz w:val="28"/>
        </w:rPr>
        <w:t xml:space="preserve"> и подпунктах 5-1) и 8) </w:t>
      </w:r>
      <w:r>
        <w:rPr>
          <w:rFonts w:ascii="Times New Roman"/>
          <w:b w:val="false"/>
          <w:i w:val="false"/>
          <w:color w:val="000000"/>
          <w:sz w:val="28"/>
        </w:rPr>
        <w:t>пункта 5</w:t>
      </w:r>
      <w:r>
        <w:rPr>
          <w:rFonts w:ascii="Times New Roman"/>
          <w:b w:val="false"/>
          <w:i w:val="false"/>
          <w:color w:val="000000"/>
          <w:sz w:val="28"/>
        </w:rPr>
        <w:t xml:space="preserve"> настоящей статьи.</w:t>
      </w:r>
    </w:p>
    <w:bookmarkEnd w:id="257"/>
    <w:bookmarkStart w:name="z354" w:id="258"/>
    <w:p>
      <w:pPr>
        <w:spacing w:after="0"/>
        <w:ind w:left="0"/>
        <w:jc w:val="both"/>
      </w:pPr>
      <w:r>
        <w:rPr>
          <w:rFonts w:ascii="Times New Roman"/>
          <w:b w:val="false"/>
          <w:i w:val="false"/>
          <w:color w:val="000000"/>
          <w:sz w:val="28"/>
        </w:rPr>
        <w:t xml:space="preserve">
      Списки организаций и (или) физических лиц, указанных в </w:t>
      </w:r>
      <w:r>
        <w:rPr>
          <w:rFonts w:ascii="Times New Roman"/>
          <w:b w:val="false"/>
          <w:i w:val="false"/>
          <w:color w:val="000000"/>
          <w:sz w:val="28"/>
        </w:rPr>
        <w:t>подпункте 7)</w:t>
      </w:r>
      <w:r>
        <w:rPr>
          <w:rFonts w:ascii="Times New Roman"/>
          <w:b w:val="false"/>
          <w:i w:val="false"/>
          <w:color w:val="000000"/>
          <w:sz w:val="28"/>
        </w:rPr>
        <w:t xml:space="preserve"> пункта 4 и </w:t>
      </w:r>
      <w:r>
        <w:rPr>
          <w:rFonts w:ascii="Times New Roman"/>
          <w:b w:val="false"/>
          <w:i w:val="false"/>
          <w:color w:val="000000"/>
          <w:sz w:val="28"/>
        </w:rPr>
        <w:t>подпункте 7)</w:t>
      </w:r>
      <w:r>
        <w:rPr>
          <w:rFonts w:ascii="Times New Roman"/>
          <w:b w:val="false"/>
          <w:i w:val="false"/>
          <w:color w:val="000000"/>
          <w:sz w:val="28"/>
        </w:rPr>
        <w:t xml:space="preserve"> пункта 5 настоящей статьи, составляются уполномоченным органом на основании информации, полученной от Совета Безопасности Организации Объединенных Наций.</w:t>
      </w:r>
    </w:p>
    <w:bookmarkEnd w:id="258"/>
    <w:bookmarkStart w:name="z111" w:id="259"/>
    <w:p>
      <w:pPr>
        <w:spacing w:after="0"/>
        <w:ind w:left="0"/>
        <w:jc w:val="both"/>
      </w:pPr>
      <w:r>
        <w:rPr>
          <w:rFonts w:ascii="Times New Roman"/>
          <w:b w:val="false"/>
          <w:i w:val="false"/>
          <w:color w:val="000000"/>
          <w:sz w:val="28"/>
        </w:rPr>
        <w:t xml:space="preserve">
      3. Перечень организаций и лиц, связанных с финансированием терроризма и экстремизма, обновляется в соответствии с информацией, предоставляемой в уполномоченный орган государственными органами, указанными в </w:t>
      </w:r>
      <w:r>
        <w:rPr>
          <w:rFonts w:ascii="Times New Roman"/>
          <w:b w:val="false"/>
          <w:i w:val="false"/>
          <w:color w:val="000000"/>
          <w:sz w:val="28"/>
        </w:rPr>
        <w:t>пункте 2</w:t>
      </w:r>
      <w:r>
        <w:rPr>
          <w:rFonts w:ascii="Times New Roman"/>
          <w:b w:val="false"/>
          <w:i w:val="false"/>
          <w:color w:val="000000"/>
          <w:sz w:val="28"/>
        </w:rPr>
        <w:t xml:space="preserve"> настоящей статьи.</w:t>
      </w:r>
    </w:p>
    <w:bookmarkEnd w:id="259"/>
    <w:bookmarkStart w:name="z112" w:id="260"/>
    <w:p>
      <w:pPr>
        <w:spacing w:after="0"/>
        <w:ind w:left="0"/>
        <w:jc w:val="both"/>
      </w:pPr>
      <w:r>
        <w:rPr>
          <w:rFonts w:ascii="Times New Roman"/>
          <w:b w:val="false"/>
          <w:i w:val="false"/>
          <w:color w:val="000000"/>
          <w:sz w:val="28"/>
        </w:rPr>
        <w:t>
      4. Основаниями для включения организации или физического лица в перечень организаций и лиц, связанных с финансированием терроризма и экстремизма, являются:</w:t>
      </w:r>
    </w:p>
    <w:bookmarkEnd w:id="260"/>
    <w:bookmarkStart w:name="z113" w:id="261"/>
    <w:p>
      <w:pPr>
        <w:spacing w:after="0"/>
        <w:ind w:left="0"/>
        <w:jc w:val="both"/>
      </w:pPr>
      <w:r>
        <w:rPr>
          <w:rFonts w:ascii="Times New Roman"/>
          <w:b w:val="false"/>
          <w:i w:val="false"/>
          <w:color w:val="000000"/>
          <w:sz w:val="28"/>
        </w:rPr>
        <w:t>
      1) вступившее в законную силу решение суда Республики Казахстан о ликвидации организации в связи с осуществлением ею террористической деятельности и (или) экстремизма;</w:t>
      </w:r>
    </w:p>
    <w:bookmarkEnd w:id="261"/>
    <w:bookmarkStart w:name="z114" w:id="262"/>
    <w:p>
      <w:pPr>
        <w:spacing w:after="0"/>
        <w:ind w:left="0"/>
        <w:jc w:val="both"/>
      </w:pPr>
      <w:r>
        <w:rPr>
          <w:rFonts w:ascii="Times New Roman"/>
          <w:b w:val="false"/>
          <w:i w:val="false"/>
          <w:color w:val="000000"/>
          <w:sz w:val="28"/>
        </w:rPr>
        <w:t>
      2) вступившее в законную силу решение суда Республики Казахстан о признании организации, осуществляющей террористическую деятельность или экстремизм на территории Республики Казахстан и (или) другого государства, террористической или экстремистской, в том числе об установлении изменения ею своего наименования;</w:t>
      </w:r>
    </w:p>
    <w:bookmarkEnd w:id="262"/>
    <w:bookmarkStart w:name="z115" w:id="263"/>
    <w:p>
      <w:pPr>
        <w:spacing w:after="0"/>
        <w:ind w:left="0"/>
        <w:jc w:val="both"/>
      </w:pPr>
      <w:r>
        <w:rPr>
          <w:rFonts w:ascii="Times New Roman"/>
          <w:b w:val="false"/>
          <w:i w:val="false"/>
          <w:color w:val="000000"/>
          <w:sz w:val="28"/>
        </w:rPr>
        <w:t>
      3) вступивший в законную силу приговор суда Республики Казахстан о признании физического лица виновным в совершении экстремистского и (или) террористического преступлений;</w:t>
      </w:r>
    </w:p>
    <w:bookmarkEnd w:id="263"/>
    <w:bookmarkStart w:name="z116" w:id="264"/>
    <w:p>
      <w:pPr>
        <w:spacing w:after="0"/>
        <w:ind w:left="0"/>
        <w:jc w:val="both"/>
      </w:pPr>
      <w:r>
        <w:rPr>
          <w:rFonts w:ascii="Times New Roman"/>
          <w:b w:val="false"/>
          <w:i w:val="false"/>
          <w:color w:val="000000"/>
          <w:sz w:val="28"/>
        </w:rPr>
        <w:t>
      4) признаваемые в Республике Казахстан в соответствии с международными договорами Республики Казахстан и законами Республики Казахстан приговоры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bookmarkEnd w:id="264"/>
    <w:bookmarkStart w:name="z117" w:id="265"/>
    <w:p>
      <w:pPr>
        <w:spacing w:after="0"/>
        <w:ind w:left="0"/>
        <w:jc w:val="both"/>
      </w:pPr>
      <w:r>
        <w:rPr>
          <w:rFonts w:ascii="Times New Roman"/>
          <w:b w:val="false"/>
          <w:i w:val="false"/>
          <w:color w:val="000000"/>
          <w:sz w:val="28"/>
        </w:rPr>
        <w:t>
      5) нахождение организации или физического лица в перечне организаций и лиц, связанных с террористическими организациями или террористами, составляемом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p>
    <w:bookmarkEnd w:id="265"/>
    <w:bookmarkStart w:name="z96" w:id="266"/>
    <w:p>
      <w:pPr>
        <w:spacing w:after="0"/>
        <w:ind w:left="0"/>
        <w:jc w:val="both"/>
      </w:pPr>
      <w:r>
        <w:rPr>
          <w:rFonts w:ascii="Times New Roman"/>
          <w:b w:val="false"/>
          <w:i w:val="false"/>
          <w:color w:val="000000"/>
          <w:sz w:val="28"/>
        </w:rPr>
        <w:t>
      6) составляемые Генеральной прокуратурой Республики Казахстан списки организаций и физических лиц, причастных к террористической и экстремистской деятельности, на основании данных правоохранительных и специальных государственных органов Республики Казахстан;</w:t>
      </w:r>
    </w:p>
    <w:bookmarkEnd w:id="266"/>
    <w:bookmarkStart w:name="z81" w:id="267"/>
    <w:p>
      <w:pPr>
        <w:spacing w:after="0"/>
        <w:ind w:left="0"/>
        <w:jc w:val="both"/>
      </w:pPr>
      <w:r>
        <w:rPr>
          <w:rFonts w:ascii="Times New Roman"/>
          <w:b w:val="false"/>
          <w:i w:val="false"/>
          <w:color w:val="000000"/>
          <w:sz w:val="28"/>
        </w:rPr>
        <w:t>
      7) применение к организации или физическому лицу целевых финансовых санкций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включение организации и (или) физического лица в санкционные перечни, составляемые комитетами 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p>
    <w:bookmarkEnd w:id="267"/>
    <w:bookmarkStart w:name="z196" w:id="268"/>
    <w:p>
      <w:pPr>
        <w:spacing w:after="0"/>
        <w:ind w:left="0"/>
        <w:jc w:val="both"/>
      </w:pPr>
      <w:r>
        <w:rPr>
          <w:rFonts w:ascii="Times New Roman"/>
          <w:b w:val="false"/>
          <w:i w:val="false"/>
          <w:color w:val="000000"/>
          <w:sz w:val="28"/>
        </w:rPr>
        <w:t>
      5. Основаниями для исключения организации и физического лица из перечня организаций и лиц, связанных с финансированием терроризма и экстремизма, являются:</w:t>
      </w:r>
    </w:p>
    <w:bookmarkEnd w:id="268"/>
    <w:bookmarkStart w:name="z82" w:id="269"/>
    <w:p>
      <w:pPr>
        <w:spacing w:after="0"/>
        <w:ind w:left="0"/>
        <w:jc w:val="both"/>
      </w:pPr>
      <w:r>
        <w:rPr>
          <w:rFonts w:ascii="Times New Roman"/>
          <w:b w:val="false"/>
          <w:i w:val="false"/>
          <w:color w:val="000000"/>
          <w:sz w:val="28"/>
        </w:rPr>
        <w:t>
      1) отмена решения суда Республики Казахстан о ликвидации организации в связи с осуществлением ею террористической деятельности и (или) экстремизма в случае незавершения по ней ликвидационного производства, а также о признании организации, осуществляющей террористическую деятельность или экстремизм на территории Республики Казахстан и (или) другого государства, террористической или экстремистской;</w:t>
      </w:r>
    </w:p>
    <w:bookmarkEnd w:id="269"/>
    <w:bookmarkStart w:name="z129" w:id="270"/>
    <w:p>
      <w:pPr>
        <w:spacing w:after="0"/>
        <w:ind w:left="0"/>
        <w:jc w:val="both"/>
      </w:pPr>
      <w:r>
        <w:rPr>
          <w:rFonts w:ascii="Times New Roman"/>
          <w:b w:val="false"/>
          <w:i w:val="false"/>
          <w:color w:val="000000"/>
          <w:sz w:val="28"/>
        </w:rPr>
        <w:t>
      2) отмена приговора суда Республики Казахстан о признании физического лица виновным в совершении экстремистского и (или) террористического преступлений;</w:t>
      </w:r>
    </w:p>
    <w:bookmarkEnd w:id="270"/>
    <w:bookmarkStart w:name="z203" w:id="271"/>
    <w:p>
      <w:pPr>
        <w:spacing w:after="0"/>
        <w:ind w:left="0"/>
        <w:jc w:val="both"/>
      </w:pPr>
      <w:r>
        <w:rPr>
          <w:rFonts w:ascii="Times New Roman"/>
          <w:b w:val="false"/>
          <w:i w:val="false"/>
          <w:color w:val="000000"/>
          <w:sz w:val="28"/>
        </w:rPr>
        <w:t>
      3) отмена признанных в Республике Казахстан в соответствии с международными договорами Республики Казахстан и законами Республики Казахстан приговоров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bookmarkEnd w:id="271"/>
    <w:bookmarkStart w:name="z204" w:id="272"/>
    <w:p>
      <w:pPr>
        <w:spacing w:after="0"/>
        <w:ind w:left="0"/>
        <w:jc w:val="both"/>
      </w:pPr>
      <w:r>
        <w:rPr>
          <w:rFonts w:ascii="Times New Roman"/>
          <w:b w:val="false"/>
          <w:i w:val="false"/>
          <w:color w:val="000000"/>
          <w:sz w:val="28"/>
        </w:rPr>
        <w:t>
      4) наличие документально подтвержденных данных о смерти физического лица, включенного в перечень организаций и лиц, связанных с финансированием терроризма и экстремизма;</w:t>
      </w:r>
    </w:p>
    <w:bookmarkEnd w:id="272"/>
    <w:bookmarkStart w:name="z205" w:id="273"/>
    <w:p>
      <w:pPr>
        <w:spacing w:after="0"/>
        <w:ind w:left="0"/>
        <w:jc w:val="both"/>
      </w:pPr>
      <w:r>
        <w:rPr>
          <w:rFonts w:ascii="Times New Roman"/>
          <w:b w:val="false"/>
          <w:i w:val="false"/>
          <w:color w:val="000000"/>
          <w:sz w:val="28"/>
        </w:rPr>
        <w:t>
      5) наличие документально подтвержденных данных о погашении или снятии судимости с физического лица, осужденного за совершение экстремистского и (или) террористического преступления;</w:t>
      </w:r>
    </w:p>
    <w:bookmarkEnd w:id="273"/>
    <w:bookmarkStart w:name="z355" w:id="274"/>
    <w:p>
      <w:pPr>
        <w:spacing w:after="0"/>
        <w:ind w:left="0"/>
        <w:jc w:val="both"/>
      </w:pPr>
      <w:r>
        <w:rPr>
          <w:rFonts w:ascii="Times New Roman"/>
          <w:b w:val="false"/>
          <w:i w:val="false"/>
          <w:color w:val="000000"/>
          <w:sz w:val="28"/>
        </w:rPr>
        <w:t>
      5-1) список физических лиц, составляемый Генеральной прокуратурой Республики Казахстан, на основании положительного заключения правоохранительных или специальных государственных органов Республики Казахстан об исключении лица, отбывшего уголовное наказание, из перечня организаций и лиц, связанных с финансированием терроризма и экстремизма.</w:t>
      </w:r>
    </w:p>
    <w:bookmarkEnd w:id="274"/>
    <w:bookmarkStart w:name="z356" w:id="275"/>
    <w:p>
      <w:pPr>
        <w:spacing w:after="0"/>
        <w:ind w:left="0"/>
        <w:jc w:val="both"/>
      </w:pPr>
      <w:r>
        <w:rPr>
          <w:rFonts w:ascii="Times New Roman"/>
          <w:b w:val="false"/>
          <w:i w:val="false"/>
          <w:color w:val="000000"/>
          <w:sz w:val="28"/>
        </w:rPr>
        <w:t>
      Порядок подготовки заключения правоохранительных или специальных государственных органов Республики Казахстан об исключении физического лица, отбывшего уголовное наказание, из перечня организаций и лиц, связанных с финансированием терроризма и экстремизма, определяется совместным нормативным правовым актом правоохранительных и специальных государственных органов Республики Казахстан и уполномоченного органа;</w:t>
      </w:r>
    </w:p>
    <w:bookmarkEnd w:id="275"/>
    <w:bookmarkStart w:name="z206" w:id="276"/>
    <w:p>
      <w:pPr>
        <w:spacing w:after="0"/>
        <w:ind w:left="0"/>
        <w:jc w:val="both"/>
      </w:pPr>
      <w:r>
        <w:rPr>
          <w:rFonts w:ascii="Times New Roman"/>
          <w:b w:val="false"/>
          <w:i w:val="false"/>
          <w:color w:val="000000"/>
          <w:sz w:val="28"/>
        </w:rPr>
        <w:t>
      6) исключение организации или физического лица из перечня организаций и лиц, связанных с террористическими организациями или террористами, составляемого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p>
    <w:bookmarkEnd w:id="276"/>
    <w:bookmarkStart w:name="z207" w:id="277"/>
    <w:p>
      <w:pPr>
        <w:spacing w:after="0"/>
        <w:ind w:left="0"/>
        <w:jc w:val="both"/>
      </w:pPr>
      <w:r>
        <w:rPr>
          <w:rFonts w:ascii="Times New Roman"/>
          <w:b w:val="false"/>
          <w:i w:val="false"/>
          <w:color w:val="000000"/>
          <w:sz w:val="28"/>
        </w:rPr>
        <w:t>
      7) отмена целевых финансовых санкций, примененных к организации или физическому лицу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исключение организации или физического лица из санкционных перечней, составляемых комитетами 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p>
    <w:bookmarkEnd w:id="277"/>
    <w:bookmarkStart w:name="z208" w:id="278"/>
    <w:p>
      <w:pPr>
        <w:spacing w:after="0"/>
        <w:ind w:left="0"/>
        <w:jc w:val="both"/>
      </w:pPr>
      <w:r>
        <w:rPr>
          <w:rFonts w:ascii="Times New Roman"/>
          <w:b w:val="false"/>
          <w:i w:val="false"/>
          <w:color w:val="000000"/>
          <w:sz w:val="28"/>
        </w:rPr>
        <w:t>
      8) прекращение действия обстоятельств, послуживших основаниями для их включения в списки организаций и лиц, причастных к террористической и экстремистской деятельности, составляемые Генеральной прокуратурой Республики Казахстан, на основании данных правоохранительных и специальных государственных органов Республики Казахстан.</w:t>
      </w:r>
    </w:p>
    <w:bookmarkEnd w:id="278"/>
    <w:bookmarkStart w:name="z520" w:id="279"/>
    <w:p>
      <w:pPr>
        <w:spacing w:after="0"/>
        <w:ind w:left="0"/>
        <w:jc w:val="both"/>
      </w:pPr>
      <w:r>
        <w:rPr>
          <w:rFonts w:ascii="Times New Roman"/>
          <w:b w:val="false"/>
          <w:i w:val="false"/>
          <w:color w:val="000000"/>
          <w:sz w:val="28"/>
        </w:rPr>
        <w:t>
      5-1.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лиц, связанных с финансированием терроризма и экстремизма, размещает на своем интернет-ресурсе такое решение и направляет его соответствующим государственным органам Республики Казахстан и организациям.</w:t>
      </w:r>
    </w:p>
    <w:bookmarkEnd w:id="279"/>
    <w:bookmarkStart w:name="z197" w:id="280"/>
    <w:p>
      <w:pPr>
        <w:spacing w:after="0"/>
        <w:ind w:left="0"/>
        <w:jc w:val="both"/>
      </w:pPr>
      <w:r>
        <w:rPr>
          <w:rFonts w:ascii="Times New Roman"/>
          <w:b w:val="false"/>
          <w:i w:val="false"/>
          <w:color w:val="000000"/>
          <w:sz w:val="28"/>
        </w:rPr>
        <w:t xml:space="preserve">
      6. Списки, формируемые в соответствии с подпунктом 6) </w:t>
      </w:r>
      <w:r>
        <w:rPr>
          <w:rFonts w:ascii="Times New Roman"/>
          <w:b w:val="false"/>
          <w:i w:val="false"/>
          <w:color w:val="000000"/>
          <w:sz w:val="28"/>
        </w:rPr>
        <w:t>пункта 4</w:t>
      </w:r>
      <w:r>
        <w:rPr>
          <w:rFonts w:ascii="Times New Roman"/>
          <w:b w:val="false"/>
          <w:i w:val="false"/>
          <w:color w:val="000000"/>
          <w:sz w:val="28"/>
        </w:rPr>
        <w:t xml:space="preserve"> настоящей статьи, должны содержать следующие сведения:</w:t>
      </w:r>
    </w:p>
    <w:bookmarkEnd w:id="280"/>
    <w:bookmarkStart w:name="z209" w:id="281"/>
    <w:p>
      <w:pPr>
        <w:spacing w:after="0"/>
        <w:ind w:left="0"/>
        <w:jc w:val="both"/>
      </w:pPr>
      <w:r>
        <w:rPr>
          <w:rFonts w:ascii="Times New Roman"/>
          <w:b w:val="false"/>
          <w:i w:val="false"/>
          <w:color w:val="000000"/>
          <w:sz w:val="28"/>
        </w:rPr>
        <w:t>
      1) в отношении физического лица:</w:t>
      </w:r>
    </w:p>
    <w:bookmarkEnd w:id="281"/>
    <w:p>
      <w:pPr>
        <w:spacing w:after="0"/>
        <w:ind w:left="0"/>
        <w:jc w:val="both"/>
      </w:pPr>
      <w:r>
        <w:rPr>
          <w:rFonts w:ascii="Times New Roman"/>
          <w:b w:val="false"/>
          <w:i w:val="false"/>
          <w:color w:val="000000"/>
          <w:sz w:val="28"/>
        </w:rPr>
        <w:t>
      данные документа, удостоверяющего его личность;</w:t>
      </w:r>
    </w:p>
    <w:p>
      <w:pPr>
        <w:spacing w:after="0"/>
        <w:ind w:left="0"/>
        <w:jc w:val="both"/>
      </w:pPr>
      <w:r>
        <w:rPr>
          <w:rFonts w:ascii="Times New Roman"/>
          <w:b w:val="false"/>
          <w:i w:val="false"/>
          <w:color w:val="000000"/>
          <w:sz w:val="28"/>
        </w:rPr>
        <w:t>
      индивидуальный идентификационный номер;</w:t>
      </w:r>
    </w:p>
    <w:p>
      <w:pPr>
        <w:spacing w:after="0"/>
        <w:ind w:left="0"/>
        <w:jc w:val="both"/>
      </w:pPr>
      <w:r>
        <w:rPr>
          <w:rFonts w:ascii="Times New Roman"/>
          <w:b w:val="false"/>
          <w:i w:val="false"/>
          <w:color w:val="000000"/>
          <w:sz w:val="28"/>
        </w:rPr>
        <w:t>
      место жительства;</w:t>
      </w:r>
    </w:p>
    <w:p>
      <w:pPr>
        <w:spacing w:after="0"/>
        <w:ind w:left="0"/>
        <w:jc w:val="both"/>
      </w:pPr>
      <w:r>
        <w:rPr>
          <w:rFonts w:ascii="Times New Roman"/>
          <w:b w:val="false"/>
          <w:i w:val="false"/>
          <w:color w:val="000000"/>
          <w:sz w:val="28"/>
        </w:rPr>
        <w:t>
      сведения о наличии движимого и недвижимого имущества;</w:t>
      </w:r>
    </w:p>
    <w:p>
      <w:pPr>
        <w:spacing w:after="0"/>
        <w:ind w:left="0"/>
        <w:jc w:val="both"/>
      </w:pPr>
      <w:r>
        <w:rPr>
          <w:rFonts w:ascii="Times New Roman"/>
          <w:b w:val="false"/>
          <w:i w:val="false"/>
          <w:color w:val="000000"/>
          <w:sz w:val="28"/>
        </w:rPr>
        <w:t>
      сведения об участии в юридических лицах, филиалах и представительствах и регистрации в качестве индивидуального предпринимателя;</w:t>
      </w:r>
    </w:p>
    <w:bookmarkStart w:name="z210" w:id="282"/>
    <w:p>
      <w:pPr>
        <w:spacing w:after="0"/>
        <w:ind w:left="0"/>
        <w:jc w:val="both"/>
      </w:pPr>
      <w:r>
        <w:rPr>
          <w:rFonts w:ascii="Times New Roman"/>
          <w:b w:val="false"/>
          <w:i w:val="false"/>
          <w:color w:val="000000"/>
          <w:sz w:val="28"/>
        </w:rPr>
        <w:t>
      2) в отношении юридического лица:</w:t>
      </w:r>
    </w:p>
    <w:bookmarkEnd w:id="282"/>
    <w:p>
      <w:pPr>
        <w:spacing w:after="0"/>
        <w:ind w:left="0"/>
        <w:jc w:val="both"/>
      </w:pPr>
      <w:r>
        <w:rPr>
          <w:rFonts w:ascii="Times New Roman"/>
          <w:b w:val="false"/>
          <w:i w:val="false"/>
          <w:color w:val="000000"/>
          <w:sz w:val="28"/>
        </w:rPr>
        <w:t>
      наименование;</w:t>
      </w:r>
    </w:p>
    <w:p>
      <w:pPr>
        <w:spacing w:after="0"/>
        <w:ind w:left="0"/>
        <w:jc w:val="both"/>
      </w:pPr>
      <w:r>
        <w:rPr>
          <w:rFonts w:ascii="Times New Roman"/>
          <w:b w:val="false"/>
          <w:i w:val="false"/>
          <w:color w:val="000000"/>
          <w:sz w:val="28"/>
        </w:rPr>
        <w:t>
      бизнес-идентификационный номер;</w:t>
      </w:r>
    </w:p>
    <w:p>
      <w:pPr>
        <w:spacing w:after="0"/>
        <w:ind w:left="0"/>
        <w:jc w:val="both"/>
      </w:pPr>
      <w:r>
        <w:rPr>
          <w:rFonts w:ascii="Times New Roman"/>
          <w:b w:val="false"/>
          <w:i w:val="false"/>
          <w:color w:val="000000"/>
          <w:sz w:val="28"/>
        </w:rPr>
        <w:t>
      сведения о месте государственной регистрации и месте нахождения;</w:t>
      </w:r>
    </w:p>
    <w:p>
      <w:pPr>
        <w:spacing w:after="0"/>
        <w:ind w:left="0"/>
        <w:jc w:val="both"/>
      </w:pPr>
      <w:r>
        <w:rPr>
          <w:rFonts w:ascii="Times New Roman"/>
          <w:b w:val="false"/>
          <w:i w:val="false"/>
          <w:color w:val="000000"/>
          <w:sz w:val="28"/>
        </w:rPr>
        <w:t>
      сведения о должностных лицах, данные об учредителях.</w:t>
      </w:r>
    </w:p>
    <w:bookmarkStart w:name="z521" w:id="283"/>
    <w:p>
      <w:pPr>
        <w:spacing w:after="0"/>
        <w:ind w:left="0"/>
        <w:jc w:val="both"/>
      </w:pPr>
      <w:r>
        <w:rPr>
          <w:rFonts w:ascii="Times New Roman"/>
          <w:b w:val="false"/>
          <w:i w:val="false"/>
          <w:color w:val="000000"/>
          <w:sz w:val="28"/>
        </w:rPr>
        <w:t>
      3) в отношении иностранной структуры без образования юридического лица:</w:t>
      </w:r>
    </w:p>
    <w:bookmarkEnd w:id="283"/>
    <w:bookmarkStart w:name="z522" w:id="284"/>
    <w:p>
      <w:pPr>
        <w:spacing w:after="0"/>
        <w:ind w:left="0"/>
        <w:jc w:val="both"/>
      </w:pPr>
      <w:r>
        <w:rPr>
          <w:rFonts w:ascii="Times New Roman"/>
          <w:b w:val="false"/>
          <w:i w:val="false"/>
          <w:color w:val="000000"/>
          <w:sz w:val="28"/>
        </w:rPr>
        <w:t>
      наименование;</w:t>
      </w:r>
    </w:p>
    <w:bookmarkEnd w:id="284"/>
    <w:bookmarkStart w:name="z523" w:id="285"/>
    <w:p>
      <w:pPr>
        <w:spacing w:after="0"/>
        <w:ind w:left="0"/>
        <w:jc w:val="both"/>
      </w:pPr>
      <w:r>
        <w:rPr>
          <w:rFonts w:ascii="Times New Roman"/>
          <w:b w:val="false"/>
          <w:i w:val="false"/>
          <w:color w:val="000000"/>
          <w:sz w:val="28"/>
        </w:rPr>
        <w:t>
      номер (при наличии), под которым иностранная структура без образования юридического лица зарегистрирована в иностранном государстве (на территории);</w:t>
      </w:r>
    </w:p>
    <w:bookmarkEnd w:id="285"/>
    <w:bookmarkStart w:name="z524" w:id="286"/>
    <w:p>
      <w:pPr>
        <w:spacing w:after="0"/>
        <w:ind w:left="0"/>
        <w:jc w:val="both"/>
      </w:pPr>
      <w:r>
        <w:rPr>
          <w:rFonts w:ascii="Times New Roman"/>
          <w:b w:val="false"/>
          <w:i w:val="false"/>
          <w:color w:val="000000"/>
          <w:sz w:val="28"/>
        </w:rPr>
        <w:t>
      адрес места регистрации и (или) нахождения;</w:t>
      </w:r>
    </w:p>
    <w:bookmarkEnd w:id="286"/>
    <w:bookmarkStart w:name="z525" w:id="287"/>
    <w:p>
      <w:pPr>
        <w:spacing w:after="0"/>
        <w:ind w:left="0"/>
        <w:jc w:val="both"/>
      </w:pPr>
      <w:r>
        <w:rPr>
          <w:rFonts w:ascii="Times New Roman"/>
          <w:b w:val="false"/>
          <w:i w:val="false"/>
          <w:color w:val="000000"/>
          <w:sz w:val="28"/>
        </w:rPr>
        <w:t>
      сведения об учредителях (участниках) иностранной структуры без образования юридического лица.</w:t>
      </w:r>
    </w:p>
    <w:bookmarkEnd w:id="287"/>
    <w:bookmarkStart w:name="z227" w:id="288"/>
    <w:p>
      <w:pPr>
        <w:spacing w:after="0"/>
        <w:ind w:left="0"/>
        <w:jc w:val="both"/>
      </w:pPr>
      <w:r>
        <w:rPr>
          <w:rFonts w:ascii="Times New Roman"/>
          <w:b w:val="false"/>
          <w:i w:val="false"/>
          <w:color w:val="000000"/>
          <w:sz w:val="28"/>
        </w:rPr>
        <w:t>
      7. Организации и физические лица, ошибочно включенные в перечень организаций и лиц, связанных с финансированием терроризма и экстремизма, в отношении которых имеются сведения  об их причастности к террористической и экстремистской деятельности  либо подлежащие исключению из указанного перечня,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
    <w:bookmarkEnd w:id="288"/>
    <w:bookmarkStart w:name="z335" w:id="289"/>
    <w:p>
      <w:pPr>
        <w:spacing w:after="0"/>
        <w:ind w:left="0"/>
        <w:jc w:val="both"/>
      </w:pPr>
      <w:r>
        <w:rPr>
          <w:rFonts w:ascii="Times New Roman"/>
          <w:b w:val="false"/>
          <w:i w:val="false"/>
          <w:color w:val="000000"/>
          <w:sz w:val="28"/>
        </w:rPr>
        <w:t>
      Уполномоченный орган рассматривает заявление об исключении организации или физического лица из перечня организаций и лиц, связанных с финансированием терроризма и экстремизма, в сроки, установленные законами Республики Казахстан, и принимает одно из следующих мотивированных решений:</w:t>
      </w:r>
    </w:p>
    <w:bookmarkEnd w:id="289"/>
    <w:bookmarkStart w:name="z336" w:id="290"/>
    <w:p>
      <w:pPr>
        <w:spacing w:after="0"/>
        <w:ind w:left="0"/>
        <w:jc w:val="both"/>
      </w:pPr>
      <w:r>
        <w:rPr>
          <w:rFonts w:ascii="Times New Roman"/>
          <w:b w:val="false"/>
          <w:i w:val="false"/>
          <w:color w:val="000000"/>
          <w:sz w:val="28"/>
        </w:rPr>
        <w:t>
      1) об исключении организации или физического лица из указанного перечня;</w:t>
      </w:r>
    </w:p>
    <w:bookmarkEnd w:id="290"/>
    <w:bookmarkStart w:name="z337" w:id="291"/>
    <w:p>
      <w:pPr>
        <w:spacing w:after="0"/>
        <w:ind w:left="0"/>
        <w:jc w:val="both"/>
      </w:pPr>
      <w:r>
        <w:rPr>
          <w:rFonts w:ascii="Times New Roman"/>
          <w:b w:val="false"/>
          <w:i w:val="false"/>
          <w:color w:val="000000"/>
          <w:sz w:val="28"/>
        </w:rPr>
        <w:t>
      2) об отказе в удовлетворении заявления с предоставлением мотивированного основания в отказе.</w:t>
      </w:r>
    </w:p>
    <w:bookmarkEnd w:id="291"/>
    <w:bookmarkStart w:name="z338" w:id="292"/>
    <w:p>
      <w:pPr>
        <w:spacing w:after="0"/>
        <w:ind w:left="0"/>
        <w:jc w:val="both"/>
      </w:pPr>
      <w:r>
        <w:rPr>
          <w:rFonts w:ascii="Times New Roman"/>
          <w:b w:val="false"/>
          <w:i w:val="false"/>
          <w:color w:val="000000"/>
          <w:sz w:val="28"/>
        </w:rPr>
        <w:t>
      Решение уполномоченного органа может быть обжаловано заявителем в порядке, установленном законами Республики Казахстан.</w:t>
      </w:r>
    </w:p>
    <w:bookmarkEnd w:id="292"/>
    <w:bookmarkStart w:name="z229" w:id="293"/>
    <w:p>
      <w:pPr>
        <w:spacing w:after="0"/>
        <w:ind w:left="0"/>
        <w:jc w:val="both"/>
      </w:pPr>
      <w:r>
        <w:rPr>
          <w:rFonts w:ascii="Times New Roman"/>
          <w:b w:val="false"/>
          <w:i w:val="false"/>
          <w:color w:val="000000"/>
          <w:sz w:val="28"/>
        </w:rPr>
        <w:t xml:space="preserve">
      8. Физическое лицо, включенное в перечень организаций и лиц, связанных с финансированием терроризма и экстремизма, по основаниям, предусмотренным подпунктами 3), 4), 5) и 6) </w:t>
      </w:r>
      <w:r>
        <w:rPr>
          <w:rFonts w:ascii="Times New Roman"/>
          <w:b w:val="false"/>
          <w:i w:val="false"/>
          <w:color w:val="000000"/>
          <w:sz w:val="28"/>
        </w:rPr>
        <w:t>пункта 4</w:t>
      </w:r>
      <w:r>
        <w:rPr>
          <w:rFonts w:ascii="Times New Roman"/>
          <w:b w:val="false"/>
          <w:i w:val="false"/>
          <w:color w:val="000000"/>
          <w:sz w:val="28"/>
        </w:rPr>
        <w:t xml:space="preserve"> настоящей статьи, в целях обеспечения своей жизнедеятельности и членов семьи, не имеющих самостоятельных источников дохода, вправе обратиться к субъекту финансового мониторинга для осуществления следующих операций с деньгами или иным имуществом:</w:t>
      </w:r>
    </w:p>
    <w:bookmarkEnd w:id="293"/>
    <w:bookmarkStart w:name="z357" w:id="294"/>
    <w:p>
      <w:pPr>
        <w:spacing w:after="0"/>
        <w:ind w:left="0"/>
        <w:jc w:val="both"/>
      </w:pPr>
      <w:r>
        <w:rPr>
          <w:rFonts w:ascii="Times New Roman"/>
          <w:b w:val="false"/>
          <w:i w:val="false"/>
          <w:color w:val="000000"/>
          <w:sz w:val="28"/>
        </w:rPr>
        <w:t>
      1) полученными в виде оплаты трудового отпуска или заработной платы в размере, не превышающем минимального размера заработной платы, установленного на соответствующий финансовый год законом о республиканском бюджете, в течение календарного месяца из расчета на каждого члена семьи;</w:t>
      </w:r>
    </w:p>
    <w:bookmarkEnd w:id="294"/>
    <w:bookmarkStart w:name="z358" w:id="295"/>
    <w:p>
      <w:pPr>
        <w:spacing w:after="0"/>
        <w:ind w:left="0"/>
        <w:jc w:val="both"/>
      </w:pPr>
      <w:r>
        <w:rPr>
          <w:rFonts w:ascii="Times New Roman"/>
          <w:b w:val="false"/>
          <w:i w:val="false"/>
          <w:color w:val="000000"/>
          <w:sz w:val="28"/>
        </w:rPr>
        <w:t>
      2) полученными в виде пенсии, расходов на служебные командировки, стипендии, пособия, иной социальной выплаты в соответствии с законодательством Республики Казахстан, а также производить уплату налогов, коммунальных и социальных платежей, других обязательных платежей в бюджет, пеней и штрафов.</w:t>
      </w:r>
    </w:p>
    <w:bookmarkEnd w:id="295"/>
    <w:p>
      <w:pPr>
        <w:spacing w:after="0"/>
        <w:ind w:left="0"/>
        <w:jc w:val="both"/>
      </w:pPr>
      <w:r>
        <w:rPr>
          <w:rFonts w:ascii="Times New Roman"/>
          <w:b w:val="false"/>
          <w:i w:val="false"/>
          <w:color w:val="000000"/>
          <w:sz w:val="28"/>
        </w:rPr>
        <w:t>
      Порядок выплаты средств физическому лицу, включенному в перечень организаций и лиц, связанных с финансированием терроризма и экстремизма, для обеспечения своей жизнедеятельности определяется уполномоченным органом.</w:t>
      </w:r>
    </w:p>
    <w:p>
      <w:pPr>
        <w:spacing w:after="0"/>
        <w:ind w:left="0"/>
        <w:jc w:val="both"/>
      </w:pPr>
      <w:r>
        <w:rPr>
          <w:rFonts w:ascii="Times New Roman"/>
          <w:b w:val="false"/>
          <w:i w:val="false"/>
          <w:color w:val="000000"/>
          <w:sz w:val="28"/>
        </w:rPr>
        <w:t>
      Исключение организации и физического лица из перечня организаций и лиц, связанных с финансированием терроризма и экстремизма, является основанием для отмены применения мер по замораживанию операций с деньгами и (или) иным имуществом, принадлежащими организациям и физическим лицам, включенным в перечень организаций и лиц, связанных с финансированием терроризма и экстремизма.</w:t>
      </w:r>
    </w:p>
    <w:bookmarkStart w:name="z359" w:id="296"/>
    <w:p>
      <w:pPr>
        <w:spacing w:after="0"/>
        <w:ind w:left="0"/>
        <w:jc w:val="both"/>
      </w:pPr>
      <w:r>
        <w:rPr>
          <w:rFonts w:ascii="Times New Roman"/>
          <w:b w:val="false"/>
          <w:i w:val="false"/>
          <w:color w:val="000000"/>
          <w:sz w:val="28"/>
        </w:rPr>
        <w:t>
      8-1. Физическое лицо, включенное в перечень организаций и лиц, связанных с финансированием терроризма и экстремизма, по основаниям, предусмотренным подпунктом 7) пункта 4 настоящей статьи, в целях обеспечения своей жизнедеятельности и членов семьи, не имеющих самостоятельных источников дохода,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(или) иным имуществом.</w:t>
      </w:r>
    </w:p>
    <w:bookmarkEnd w:id="296"/>
    <w:bookmarkStart w:name="z360" w:id="297"/>
    <w:p>
      <w:pPr>
        <w:spacing w:after="0"/>
        <w:ind w:left="0"/>
        <w:jc w:val="both"/>
      </w:pPr>
      <w:r>
        <w:rPr>
          <w:rFonts w:ascii="Times New Roman"/>
          <w:b w:val="false"/>
          <w:i w:val="false"/>
          <w:color w:val="000000"/>
          <w:sz w:val="28"/>
        </w:rPr>
        <w:t>
      Уполномоченный орган обеспечивает рассмотрение этого заявления соответствующим Комитетом Совета Безопасности Организации Объединенных Наций.</w:t>
      </w:r>
    </w:p>
    <w:bookmarkEnd w:id="297"/>
    <w:bookmarkStart w:name="z361" w:id="298"/>
    <w:p>
      <w:pPr>
        <w:spacing w:after="0"/>
        <w:ind w:left="0"/>
        <w:jc w:val="both"/>
      </w:pPr>
      <w:r>
        <w:rPr>
          <w:rFonts w:ascii="Times New Roman"/>
          <w:b w:val="false"/>
          <w:i w:val="false"/>
          <w:color w:val="000000"/>
          <w:sz w:val="28"/>
        </w:rPr>
        <w:t>
      Уполномоченный орган незамедлительно, но не позднее одного рабочего дня со дня получения решения Комитета Совета Безопасности Организации Объединенных Наций или международной организации, осуществляющей противодействие терроризму об удовлетворении заявления, указанного в части первой настоящего пункта, информирует субъект финансового мониторинга.</w:t>
      </w:r>
    </w:p>
    <w:bookmarkEnd w:id="298"/>
    <w:bookmarkStart w:name="z362" w:id="299"/>
    <w:p>
      <w:pPr>
        <w:spacing w:after="0"/>
        <w:ind w:left="0"/>
        <w:jc w:val="both"/>
      </w:pPr>
      <w:r>
        <w:rPr>
          <w:rFonts w:ascii="Times New Roman"/>
          <w:b w:val="false"/>
          <w:i w:val="false"/>
          <w:color w:val="000000"/>
          <w:sz w:val="28"/>
        </w:rPr>
        <w:t>
      Уполномоченный орган также информирует заявителя о принятом Комитетом Совета Безопасности Организации Объединенных Наций или международными организациями, осуществляющими противодействие терроризму, решении.</w:t>
      </w:r>
    </w:p>
    <w:bookmarkEnd w:id="299"/>
    <w:bookmarkStart w:name="z230" w:id="300"/>
    <w:p>
      <w:pPr>
        <w:spacing w:after="0"/>
        <w:ind w:left="0"/>
        <w:jc w:val="both"/>
      </w:pPr>
      <w:r>
        <w:rPr>
          <w:rFonts w:ascii="Times New Roman"/>
          <w:b w:val="false"/>
          <w:i w:val="false"/>
          <w:color w:val="000000"/>
          <w:sz w:val="28"/>
        </w:rPr>
        <w:t>
      9. Уполномоченный орган в случае выявления имущества лица, включенного в перечень организаций и лиц, связанных с финансированием терроризма и экстремизма, в том числе обособленного имущества в юридических лицах, незамедлительно передает такие сведения в Генеральную прокуратуру Республики Казахстан для решения вопроса о наложении ареста на такое имущество.</w:t>
      </w:r>
    </w:p>
    <w:bookmarkEnd w:id="300"/>
    <w:bookmarkStart w:name="z363" w:id="301"/>
    <w:p>
      <w:pPr>
        <w:spacing w:after="0"/>
        <w:ind w:left="0"/>
        <w:jc w:val="both"/>
      </w:pPr>
      <w:r>
        <w:rPr>
          <w:rFonts w:ascii="Times New Roman"/>
          <w:b w:val="false"/>
          <w:i w:val="false"/>
          <w:color w:val="000000"/>
          <w:sz w:val="28"/>
        </w:rPr>
        <w:t>
      10.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если при этом имеются предусмотренные пунктом 4 настоящей статьи основания для включения таких организаций или физического лица в перечень организаций и лиц, связанных с финансированием терроризма и экстремизма, уполномоченный орган формирует список лиц, причастных к террористической деятельности.</w:t>
      </w:r>
    </w:p>
    <w:bookmarkEnd w:id="301"/>
    <w:bookmarkStart w:name="z364" w:id="302"/>
    <w:p>
      <w:pPr>
        <w:spacing w:after="0"/>
        <w:ind w:left="0"/>
        <w:jc w:val="both"/>
      </w:pPr>
      <w:r>
        <w:rPr>
          <w:rFonts w:ascii="Times New Roman"/>
          <w:b w:val="false"/>
          <w:i w:val="false"/>
          <w:color w:val="000000"/>
          <w:sz w:val="28"/>
        </w:rPr>
        <w:t>
      Уполномоченный орган размещает на своем интернет-ресурсе список лиц, причастных к террористической деятельности, для принятия субъектами финансового мониторинга мер по замораживанию операций с деньгами и (или) иным имуществом на срок до пятнадцати календарных дней.</w:t>
      </w:r>
    </w:p>
    <w:bookmarkEnd w:id="302"/>
    <w:bookmarkStart w:name="z365" w:id="303"/>
    <w:p>
      <w:pPr>
        <w:spacing w:after="0"/>
        <w:ind w:left="0"/>
        <w:jc w:val="both"/>
      </w:pPr>
      <w:r>
        <w:rPr>
          <w:rFonts w:ascii="Times New Roman"/>
          <w:b w:val="false"/>
          <w:i w:val="false"/>
          <w:color w:val="000000"/>
          <w:sz w:val="28"/>
        </w:rPr>
        <w:t>
      Уполномоченный орган принимает меры по включению физических лиц из списка лиц, причастных к террористической деятельности, в перечень организаций и лиц, связанных с финансированием терроризма и экстремизма, в соответствии с пунктом 4 настоящей статьи.</w:t>
      </w:r>
    </w:p>
    <w:bookmarkEnd w:id="303"/>
    <w:bookmarkStart w:name="z367" w:id="304"/>
    <w:p>
      <w:pPr>
        <w:spacing w:after="0"/>
        <w:ind w:left="0"/>
        <w:jc w:val="both"/>
      </w:pPr>
      <w:r>
        <w:rPr>
          <w:rFonts w:ascii="Times New Roman"/>
          <w:b w:val="false"/>
          <w:i w:val="false"/>
          <w:color w:val="000000"/>
          <w:sz w:val="28"/>
        </w:rPr>
        <w:t>
      Примечания.</w:t>
      </w:r>
    </w:p>
    <w:bookmarkEnd w:id="304"/>
    <w:bookmarkStart w:name="z219" w:id="305"/>
    <w:p>
      <w:pPr>
        <w:spacing w:after="0"/>
        <w:ind w:left="0"/>
        <w:jc w:val="both"/>
      </w:pPr>
      <w:r>
        <w:rPr>
          <w:rFonts w:ascii="Times New Roman"/>
          <w:b w:val="false"/>
          <w:i w:val="false"/>
          <w:color w:val="000000"/>
          <w:sz w:val="28"/>
        </w:rPr>
        <w:t>
      1. В целях настоящей статьи под членами семьи физического лица, включенного в перечень организаций и лиц, связанных с финансированием терроризма и экстремизма, признаются: супруга (супруг), совместные или одного из супругов несовершеннолетние дети (в том числе усыновленные (удочеренные), находящиеся на иждивении или под опекой (попечительством); родители и родители супруга (супруги), находящиеся на иждивении.</w:t>
      </w:r>
    </w:p>
    <w:bookmarkEnd w:id="305"/>
    <w:bookmarkStart w:name="z220" w:id="306"/>
    <w:p>
      <w:pPr>
        <w:spacing w:after="0"/>
        <w:ind w:left="0"/>
        <w:jc w:val="both"/>
      </w:pPr>
      <w:r>
        <w:rPr>
          <w:rFonts w:ascii="Times New Roman"/>
          <w:b w:val="false"/>
          <w:i w:val="false"/>
          <w:color w:val="000000"/>
          <w:sz w:val="28"/>
        </w:rPr>
        <w:t>
      2. В целях настоящей статьи под организацией также понимается иностранная структура без образования юридического лица.</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с изменениями, внесенными законами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8" w:id="307"/>
    <w:p>
      <w:pPr>
        <w:spacing w:after="0"/>
        <w:ind w:left="0"/>
        <w:jc w:val="left"/>
      </w:pPr>
      <w:r>
        <w:rPr>
          <w:rFonts w:ascii="Times New Roman"/>
          <w:b/>
          <w:i w:val="false"/>
          <w:color w:val="000000"/>
        </w:rPr>
        <w:t xml:space="preserve"> Статья 12-1. Целевые финансовые санкции, относящиеся к предупреждению, воспрепятствованию и прекращению распространения оружия массового уничтожения и его финансирования</w:t>
      </w:r>
    </w:p>
    <w:bookmarkEnd w:id="307"/>
    <w:bookmarkStart w:name="z369" w:id="308"/>
    <w:p>
      <w:pPr>
        <w:spacing w:after="0"/>
        <w:ind w:left="0"/>
        <w:jc w:val="both"/>
      </w:pPr>
      <w:r>
        <w:rPr>
          <w:rFonts w:ascii="Times New Roman"/>
          <w:b w:val="false"/>
          <w:i w:val="false"/>
          <w:color w:val="000000"/>
          <w:sz w:val="28"/>
        </w:rPr>
        <w:t xml:space="preserve">
      1. Уполномоченный орган составляет перечень организаций и лиц, связанных с финансированием распространения оружия массового уничтожения, размещает на своем интернет-ресурсе и направляет его соответствующим государственным органам и организациям в электронном виде. </w:t>
      </w:r>
    </w:p>
    <w:bookmarkEnd w:id="308"/>
    <w:bookmarkStart w:name="z370" w:id="309"/>
    <w:p>
      <w:pPr>
        <w:spacing w:after="0"/>
        <w:ind w:left="0"/>
        <w:jc w:val="both"/>
      </w:pPr>
      <w:r>
        <w:rPr>
          <w:rFonts w:ascii="Times New Roman"/>
          <w:b w:val="false"/>
          <w:i w:val="false"/>
          <w:color w:val="000000"/>
          <w:sz w:val="28"/>
        </w:rPr>
        <w:t>
      2. Основанием для включения организации или физического лица в перечень организаций и лиц, связанных с финансированием распространения оружия массового уничтожения, является применение к ним целевых финансовых санкций в соответствии с резолюциями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 и его финансирования.</w:t>
      </w:r>
    </w:p>
    <w:bookmarkEnd w:id="309"/>
    <w:bookmarkStart w:name="z371" w:id="310"/>
    <w:p>
      <w:pPr>
        <w:spacing w:after="0"/>
        <w:ind w:left="0"/>
        <w:jc w:val="both"/>
      </w:pPr>
      <w:r>
        <w:rPr>
          <w:rFonts w:ascii="Times New Roman"/>
          <w:b w:val="false"/>
          <w:i w:val="false"/>
          <w:color w:val="000000"/>
          <w:sz w:val="28"/>
        </w:rPr>
        <w:t>
      3. Основанием для исключения организации или физического лица из перечня организаций и лиц, связанных с финансированием распространения оружия массового уничтожения, является отмена целевых финансовых санкций в соответствии с резолюциями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w:t>
      </w:r>
    </w:p>
    <w:bookmarkEnd w:id="310"/>
    <w:bookmarkStart w:name="z372" w:id="311"/>
    <w:p>
      <w:pPr>
        <w:spacing w:after="0"/>
        <w:ind w:left="0"/>
        <w:jc w:val="both"/>
      </w:pPr>
      <w:r>
        <w:rPr>
          <w:rFonts w:ascii="Times New Roman"/>
          <w:b w:val="false"/>
          <w:i w:val="false"/>
          <w:color w:val="000000"/>
          <w:sz w:val="28"/>
        </w:rP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лиц, связанных с финансированием распространения оружия массового уничтожения, размещает на своем интернет-ресурсе такое решение и направляет его соответствующим государственным органам и организациям.</w:t>
      </w:r>
    </w:p>
    <w:bookmarkEnd w:id="311"/>
    <w:bookmarkStart w:name="z373" w:id="312"/>
    <w:p>
      <w:pPr>
        <w:spacing w:after="0"/>
        <w:ind w:left="0"/>
        <w:jc w:val="both"/>
      </w:pPr>
      <w:r>
        <w:rPr>
          <w:rFonts w:ascii="Times New Roman"/>
          <w:b w:val="false"/>
          <w:i w:val="false"/>
          <w:color w:val="000000"/>
          <w:sz w:val="28"/>
        </w:rPr>
        <w:t>
      4. Организации или физические лица, ошибочно включенные в перечень организаций и лиц, связанных с финансированием распространения оружия массового уничтожения, либо подлежащие исключению из указанного перечня,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
    <w:bookmarkEnd w:id="312"/>
    <w:bookmarkStart w:name="z374" w:id="313"/>
    <w:p>
      <w:pPr>
        <w:spacing w:after="0"/>
        <w:ind w:left="0"/>
        <w:jc w:val="both"/>
      </w:pPr>
      <w:r>
        <w:rPr>
          <w:rFonts w:ascii="Times New Roman"/>
          <w:b w:val="false"/>
          <w:i w:val="false"/>
          <w:color w:val="000000"/>
          <w:sz w:val="28"/>
        </w:rPr>
        <w:t xml:space="preserve">
      Уполномоченный орган рассматривает заявление об исключении организации или физического лица из перечня организаций и лиц, связанных с финансированием распространения оружия массового уничтожения, в сроки, установленные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принимает одно из следующих мотивированных решений:</w:t>
      </w:r>
    </w:p>
    <w:bookmarkEnd w:id="313"/>
    <w:bookmarkStart w:name="z375" w:id="314"/>
    <w:p>
      <w:pPr>
        <w:spacing w:after="0"/>
        <w:ind w:left="0"/>
        <w:jc w:val="both"/>
      </w:pPr>
      <w:r>
        <w:rPr>
          <w:rFonts w:ascii="Times New Roman"/>
          <w:b w:val="false"/>
          <w:i w:val="false"/>
          <w:color w:val="000000"/>
          <w:sz w:val="28"/>
        </w:rPr>
        <w:t>
      1) об исключении организации или физического лица из указанного перечня;</w:t>
      </w:r>
    </w:p>
    <w:bookmarkEnd w:id="314"/>
    <w:bookmarkStart w:name="z376" w:id="315"/>
    <w:p>
      <w:pPr>
        <w:spacing w:after="0"/>
        <w:ind w:left="0"/>
        <w:jc w:val="both"/>
      </w:pPr>
      <w:r>
        <w:rPr>
          <w:rFonts w:ascii="Times New Roman"/>
          <w:b w:val="false"/>
          <w:i w:val="false"/>
          <w:color w:val="000000"/>
          <w:sz w:val="28"/>
        </w:rPr>
        <w:t>
      2) об отказе в удовлетворении заявления с предоставлением мотивированного основания в отказе.</w:t>
      </w:r>
    </w:p>
    <w:bookmarkEnd w:id="315"/>
    <w:bookmarkStart w:name="z377" w:id="316"/>
    <w:p>
      <w:pPr>
        <w:spacing w:after="0"/>
        <w:ind w:left="0"/>
        <w:jc w:val="both"/>
      </w:pPr>
      <w:r>
        <w:rPr>
          <w:rFonts w:ascii="Times New Roman"/>
          <w:b w:val="false"/>
          <w:i w:val="false"/>
          <w:color w:val="000000"/>
          <w:sz w:val="28"/>
        </w:rPr>
        <w:t>
      Решение уполномоченного органа может быть обжаловано заявителем в суд.</w:t>
      </w:r>
    </w:p>
    <w:bookmarkEnd w:id="316"/>
    <w:bookmarkStart w:name="z378" w:id="317"/>
    <w:p>
      <w:pPr>
        <w:spacing w:after="0"/>
        <w:ind w:left="0"/>
        <w:jc w:val="both"/>
      </w:pPr>
      <w:r>
        <w:rPr>
          <w:rFonts w:ascii="Times New Roman"/>
          <w:b w:val="false"/>
          <w:i w:val="false"/>
          <w:color w:val="000000"/>
          <w:sz w:val="28"/>
        </w:rPr>
        <w:t>
      5. Физическое лицо, включенное в перечень организаций и лиц, связанных с финансированием распространения оружия массового уничтожения, на основании пункта 2 настоящей статьи в целях обеспечения своей жизнедеятельности и членов семьи, не имеющих самостоятельных источников дохода,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(или) иным имуществом.</w:t>
      </w:r>
    </w:p>
    <w:bookmarkEnd w:id="317"/>
    <w:bookmarkStart w:name="z379" w:id="318"/>
    <w:p>
      <w:pPr>
        <w:spacing w:after="0"/>
        <w:ind w:left="0"/>
        <w:jc w:val="both"/>
      </w:pPr>
      <w:r>
        <w:rPr>
          <w:rFonts w:ascii="Times New Roman"/>
          <w:b w:val="false"/>
          <w:i w:val="false"/>
          <w:color w:val="000000"/>
          <w:sz w:val="28"/>
        </w:rPr>
        <w:t xml:space="preserve">
      Уполномоченный орган обеспечивает рассмотрение этого заявления соответствующим Комитетом Совета Безопасности Организации Объединенных Наций. </w:t>
      </w:r>
    </w:p>
    <w:bookmarkEnd w:id="318"/>
    <w:bookmarkStart w:name="z380" w:id="319"/>
    <w:p>
      <w:pPr>
        <w:spacing w:after="0"/>
        <w:ind w:left="0"/>
        <w:jc w:val="both"/>
      </w:pPr>
      <w:r>
        <w:rPr>
          <w:rFonts w:ascii="Times New Roman"/>
          <w:b w:val="false"/>
          <w:i w:val="false"/>
          <w:color w:val="000000"/>
          <w:sz w:val="28"/>
        </w:rPr>
        <w:t>
      Уполномоченный орган незамедлительно, но не позднее одного рабочего дня со дня получения решения Комитета Совета Безопасности Организации Объединенных Наций об удовлетворении заявления, указанного в части первой настоящего пункта, информирует субъект финансового мониторинга.</w:t>
      </w:r>
    </w:p>
    <w:bookmarkEnd w:id="319"/>
    <w:bookmarkStart w:name="z381" w:id="320"/>
    <w:p>
      <w:pPr>
        <w:spacing w:after="0"/>
        <w:ind w:left="0"/>
        <w:jc w:val="both"/>
      </w:pPr>
      <w:r>
        <w:rPr>
          <w:rFonts w:ascii="Times New Roman"/>
          <w:b w:val="false"/>
          <w:i w:val="false"/>
          <w:color w:val="000000"/>
          <w:sz w:val="28"/>
        </w:rPr>
        <w:t>
      Уполномоченный орган также информирует заявителя о принятом Комитетом Совета Безопасности Организации Объединенных Наций решении.</w:t>
      </w:r>
    </w:p>
    <w:bookmarkEnd w:id="320"/>
    <w:bookmarkStart w:name="z382" w:id="321"/>
    <w:p>
      <w:pPr>
        <w:spacing w:after="0"/>
        <w:ind w:left="0"/>
        <w:jc w:val="both"/>
      </w:pPr>
      <w:r>
        <w:rPr>
          <w:rFonts w:ascii="Times New Roman"/>
          <w:b w:val="false"/>
          <w:i w:val="false"/>
          <w:color w:val="000000"/>
          <w:sz w:val="28"/>
        </w:rPr>
        <w:t>
      6. В случае, если хотя бы одна из сторон операций является лицом, включенным в перечень организаций и лиц, связанных с финансированием распространения оружия массового уничтожения, и операции осуществляются в рамках договоров, заключенных до включения таких лиц в перечень организаций и лиц, связанных с финансированием распространения оружия массового уничтожения, субъекты финансового мониторинга незамедлительно сообщают в уполномоченный орган о таких операциях (за исключением операций по зачислению денег).</w:t>
      </w:r>
    </w:p>
    <w:bookmarkEnd w:id="321"/>
    <w:bookmarkStart w:name="z383" w:id="322"/>
    <w:p>
      <w:pPr>
        <w:spacing w:after="0"/>
        <w:ind w:left="0"/>
        <w:jc w:val="both"/>
      </w:pPr>
      <w:r>
        <w:rPr>
          <w:rFonts w:ascii="Times New Roman"/>
          <w:b w:val="false"/>
          <w:i w:val="false"/>
          <w:color w:val="000000"/>
          <w:sz w:val="28"/>
        </w:rPr>
        <w:t>
      Уполномоченный орган, получив сообщение, предусмотренное частью первой настоящего пункта, в течение двадцати четырех часов с момента его получения приостанавливает проведение операции на срок до пятнадцати рабочих дней.</w:t>
      </w:r>
    </w:p>
    <w:bookmarkEnd w:id="322"/>
    <w:bookmarkStart w:name="z384" w:id="323"/>
    <w:p>
      <w:pPr>
        <w:spacing w:after="0"/>
        <w:ind w:left="0"/>
        <w:jc w:val="both"/>
      </w:pPr>
      <w:r>
        <w:rPr>
          <w:rFonts w:ascii="Times New Roman"/>
          <w:b w:val="false"/>
          <w:i w:val="false"/>
          <w:color w:val="000000"/>
          <w:sz w:val="28"/>
        </w:rPr>
        <w:t>
      Субъект финансового мониторинга до вынесения уполномоченным органом решения о приостановлении проведения операции не проводит операцию с деньгами и (или) иным имуществом, сообщение о которой предоставлено в соответствии с частью первой настоящего пункта.</w:t>
      </w:r>
    </w:p>
    <w:bookmarkEnd w:id="323"/>
    <w:bookmarkStart w:name="z385" w:id="324"/>
    <w:p>
      <w:pPr>
        <w:spacing w:after="0"/>
        <w:ind w:left="0"/>
        <w:jc w:val="both"/>
      </w:pPr>
      <w:r>
        <w:rPr>
          <w:rFonts w:ascii="Times New Roman"/>
          <w:b w:val="false"/>
          <w:i w:val="false"/>
          <w:color w:val="000000"/>
          <w:sz w:val="28"/>
        </w:rPr>
        <w:t>
      Решение о приостановлении проведения операции доводится до субъекта финансового мониторинга, представившего сообщение об операции, электронным способом или на бумажном носителе.</w:t>
      </w:r>
    </w:p>
    <w:bookmarkEnd w:id="324"/>
    <w:bookmarkStart w:name="z386" w:id="325"/>
    <w:p>
      <w:pPr>
        <w:spacing w:after="0"/>
        <w:ind w:left="0"/>
        <w:jc w:val="both"/>
      </w:pPr>
      <w:r>
        <w:rPr>
          <w:rFonts w:ascii="Times New Roman"/>
          <w:b w:val="false"/>
          <w:i w:val="false"/>
          <w:color w:val="000000"/>
          <w:sz w:val="28"/>
        </w:rPr>
        <w:t>
      В случае неполучения субъектом финансового мониторинга в течение двадцати четырех часов с момента сообщения информации решения уполномоченного органа о приостановлении проведения операции операция должна быть проведена, если не имеются иные основания, предусмотренные законами Республики Казахстан, препятствующие проведению такой операции.</w:t>
      </w:r>
    </w:p>
    <w:bookmarkEnd w:id="325"/>
    <w:bookmarkStart w:name="z387" w:id="326"/>
    <w:p>
      <w:pPr>
        <w:spacing w:after="0"/>
        <w:ind w:left="0"/>
        <w:jc w:val="both"/>
      </w:pPr>
      <w:r>
        <w:rPr>
          <w:rFonts w:ascii="Times New Roman"/>
          <w:b w:val="false"/>
          <w:i w:val="false"/>
          <w:color w:val="000000"/>
          <w:sz w:val="28"/>
        </w:rPr>
        <w:t>
      Уполномоченный орган после принятия решения о приостановлении проведения операции в течение трех рабочих дней принимает решение о проведении операции либо отказе в проведении операции и доводит его до субъектов финансового мониторинга.</w:t>
      </w:r>
    </w:p>
    <w:bookmarkEnd w:id="326"/>
    <w:bookmarkStart w:name="z388" w:id="327"/>
    <w:p>
      <w:pPr>
        <w:spacing w:after="0"/>
        <w:ind w:left="0"/>
        <w:jc w:val="both"/>
      </w:pPr>
      <w:r>
        <w:rPr>
          <w:rFonts w:ascii="Times New Roman"/>
          <w:b w:val="false"/>
          <w:i w:val="false"/>
          <w:color w:val="000000"/>
          <w:sz w:val="28"/>
        </w:rPr>
        <w:t>
      После истечения срока приостановления проведения операции по решению уполномоченного органа операция должна быть проведена при отсутствии иных оснований, предусмотренных законами Республики Казахстан, препятствующих проведению такой операции.</w:t>
      </w:r>
    </w:p>
    <w:bookmarkEnd w:id="327"/>
    <w:bookmarkStart w:name="z389" w:id="328"/>
    <w:p>
      <w:pPr>
        <w:spacing w:after="0"/>
        <w:ind w:left="0"/>
        <w:jc w:val="both"/>
      </w:pPr>
      <w:r>
        <w:rPr>
          <w:rFonts w:ascii="Times New Roman"/>
          <w:b w:val="false"/>
          <w:i w:val="false"/>
          <w:color w:val="000000"/>
          <w:sz w:val="28"/>
        </w:rPr>
        <w:t>
      Решение о проведении операции может быть принято при соблюдении следующих требований:</w:t>
      </w:r>
    </w:p>
    <w:bookmarkEnd w:id="328"/>
    <w:bookmarkStart w:name="z390" w:id="329"/>
    <w:p>
      <w:pPr>
        <w:spacing w:after="0"/>
        <w:ind w:left="0"/>
        <w:jc w:val="both"/>
      </w:pPr>
      <w:r>
        <w:rPr>
          <w:rFonts w:ascii="Times New Roman"/>
          <w:b w:val="false"/>
          <w:i w:val="false"/>
          <w:color w:val="000000"/>
          <w:sz w:val="28"/>
        </w:rPr>
        <w:t>
      1) договор не связан с любыми запрещенными предметами, материалами, оборудованием, товарами, технологиями, помощью, обучением, финансовой поддержкой, инвестированием, брокерской деятельностью или услугами, указанными в документах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 и его финансирования;</w:t>
      </w:r>
    </w:p>
    <w:bookmarkEnd w:id="329"/>
    <w:bookmarkStart w:name="z391" w:id="330"/>
    <w:p>
      <w:pPr>
        <w:spacing w:after="0"/>
        <w:ind w:left="0"/>
        <w:jc w:val="both"/>
      </w:pPr>
      <w:r>
        <w:rPr>
          <w:rFonts w:ascii="Times New Roman"/>
          <w:b w:val="false"/>
          <w:i w:val="false"/>
          <w:color w:val="000000"/>
          <w:sz w:val="28"/>
        </w:rPr>
        <w:t>
      2) платеж не будет получен непосредственно или опосредованно организацией или лицом, включенным в резолюции Совета Безопасности Организации Объединенных Наций, относящиеся к предупреждению, воспрепятствованию и прекращению распространения оружия массового уничтожения и его финансирования.</w:t>
      </w:r>
    </w:p>
    <w:bookmarkEnd w:id="330"/>
    <w:bookmarkStart w:name="z392" w:id="331"/>
    <w:p>
      <w:pPr>
        <w:spacing w:after="0"/>
        <w:ind w:left="0"/>
        <w:jc w:val="both"/>
      </w:pPr>
      <w:r>
        <w:rPr>
          <w:rFonts w:ascii="Times New Roman"/>
          <w:b w:val="false"/>
          <w:i w:val="false"/>
          <w:color w:val="000000"/>
          <w:sz w:val="28"/>
        </w:rPr>
        <w:t>
      Уполномоченный орган после принятия решения о проведении операции незамедлительно направляет уведомление в соответствующий Комитет Совета Безопасности Организации Объединенных Наций о намерении разрешить проведение операции.</w:t>
      </w:r>
    </w:p>
    <w:bookmarkEnd w:id="331"/>
    <w:bookmarkStart w:name="z393" w:id="332"/>
    <w:p>
      <w:pPr>
        <w:spacing w:after="0"/>
        <w:ind w:left="0"/>
        <w:jc w:val="both"/>
      </w:pPr>
      <w:r>
        <w:rPr>
          <w:rFonts w:ascii="Times New Roman"/>
          <w:b w:val="false"/>
          <w:i w:val="false"/>
          <w:color w:val="000000"/>
          <w:sz w:val="28"/>
        </w:rPr>
        <w:t>
      7. Уполномоченный орган в соответствии с законодательством Республики Казахстан уведомляет соответствующий Комитет Совета Безопасности Организации Объединенных Наций о пересечении Государственной границы Республики Казахстан физическими лицами, включенными в перечень организаций и лиц, связанных с финансированием распространения оружия массового уничтожения.</w:t>
      </w:r>
    </w:p>
    <w:bookmarkEnd w:id="332"/>
    <w:bookmarkStart w:name="z526" w:id="333"/>
    <w:p>
      <w:pPr>
        <w:spacing w:after="0"/>
        <w:ind w:left="0"/>
        <w:jc w:val="both"/>
      </w:pPr>
      <w:r>
        <w:rPr>
          <w:rFonts w:ascii="Times New Roman"/>
          <w:b w:val="false"/>
          <w:i w:val="false"/>
          <w:color w:val="000000"/>
          <w:sz w:val="28"/>
        </w:rPr>
        <w:t>
      Примечание.</w:t>
      </w:r>
    </w:p>
    <w:bookmarkEnd w:id="333"/>
    <w:bookmarkStart w:name="z527" w:id="334"/>
    <w:p>
      <w:pPr>
        <w:spacing w:after="0"/>
        <w:ind w:left="0"/>
        <w:jc w:val="both"/>
      </w:pPr>
      <w:r>
        <w:rPr>
          <w:rFonts w:ascii="Times New Roman"/>
          <w:b w:val="false"/>
          <w:i w:val="false"/>
          <w:color w:val="000000"/>
          <w:sz w:val="28"/>
        </w:rPr>
        <w:t>
      В целях настоящей статьи под организацией также понимается иностранная структура без образования юридического лица.</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12-1 в соответствии с Законом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4" w:id="335"/>
    <w:p>
      <w:pPr>
        <w:spacing w:after="0"/>
        <w:ind w:left="0"/>
        <w:jc w:val="left"/>
      </w:pPr>
      <w:r>
        <w:rPr>
          <w:rFonts w:ascii="Times New Roman"/>
          <w:b/>
          <w:i w:val="false"/>
          <w:color w:val="000000"/>
        </w:rPr>
        <w:t xml:space="preserve"> Статья 12-2. Меры по защите благотворительных организаций и религиозных объединений от их использования в целях финансирования терроризма</w:t>
      </w:r>
    </w:p>
    <w:bookmarkEnd w:id="335"/>
    <w:bookmarkStart w:name="z395" w:id="336"/>
    <w:p>
      <w:pPr>
        <w:spacing w:after="0"/>
        <w:ind w:left="0"/>
        <w:jc w:val="both"/>
      </w:pPr>
      <w:r>
        <w:rPr>
          <w:rFonts w:ascii="Times New Roman"/>
          <w:b w:val="false"/>
          <w:i w:val="false"/>
          <w:color w:val="000000"/>
          <w:sz w:val="28"/>
        </w:rPr>
        <w:t>
      1. Благотворительные организации, а также религиозные объединения, обращающиеся за добровольными пожертвованиями, принимают меры, в соответствии с которыми их деятельность не будет использована в целях финансирования терроризма, а также обязаны:</w:t>
      </w:r>
    </w:p>
    <w:bookmarkEnd w:id="336"/>
    <w:bookmarkStart w:name="z396" w:id="337"/>
    <w:p>
      <w:pPr>
        <w:spacing w:after="0"/>
        <w:ind w:left="0"/>
        <w:jc w:val="both"/>
      </w:pPr>
      <w:r>
        <w:rPr>
          <w:rFonts w:ascii="Times New Roman"/>
          <w:b w:val="false"/>
          <w:i w:val="false"/>
          <w:color w:val="000000"/>
          <w:sz w:val="28"/>
        </w:rPr>
        <w:t xml:space="preserve">
      1) осуществлять платежи и переводы денег по обращению третьих лиц либо по собственной инициативе через субъектов финансового мониторинга; </w:t>
      </w:r>
    </w:p>
    <w:bookmarkEnd w:id="337"/>
    <w:bookmarkStart w:name="z397" w:id="338"/>
    <w:p>
      <w:pPr>
        <w:spacing w:after="0"/>
        <w:ind w:left="0"/>
        <w:jc w:val="both"/>
      </w:pPr>
      <w:r>
        <w:rPr>
          <w:rFonts w:ascii="Times New Roman"/>
          <w:b w:val="false"/>
          <w:i w:val="false"/>
          <w:color w:val="000000"/>
          <w:sz w:val="28"/>
        </w:rPr>
        <w:t>
      2) предоставлять по запросу финансовую отчетность о проведенных операциях с деньгами и (или) иным имуществом и информацию о выявленных рисках уполномоченному органу;</w:t>
      </w:r>
    </w:p>
    <w:bookmarkEnd w:id="338"/>
    <w:bookmarkStart w:name="z398" w:id="339"/>
    <w:p>
      <w:pPr>
        <w:spacing w:after="0"/>
        <w:ind w:left="0"/>
        <w:jc w:val="both"/>
      </w:pPr>
      <w:r>
        <w:rPr>
          <w:rFonts w:ascii="Times New Roman"/>
          <w:b w:val="false"/>
          <w:i w:val="false"/>
          <w:color w:val="000000"/>
          <w:sz w:val="28"/>
        </w:rPr>
        <w:t>
      3) хранить не менее пяти лет информацию о проведенных операциях с деньгами и (или) иным имуществом, подлежащим обязательной государственной регистрации, а также об учредителях (участниках).</w:t>
      </w:r>
    </w:p>
    <w:bookmarkEnd w:id="339"/>
    <w:bookmarkStart w:name="z399" w:id="340"/>
    <w:p>
      <w:pPr>
        <w:spacing w:after="0"/>
        <w:ind w:left="0"/>
        <w:jc w:val="both"/>
      </w:pPr>
      <w:r>
        <w:rPr>
          <w:rFonts w:ascii="Times New Roman"/>
          <w:b w:val="false"/>
          <w:i w:val="false"/>
          <w:color w:val="000000"/>
          <w:sz w:val="28"/>
        </w:rPr>
        <w:t>
      2. В случае наличия у благотворительной организации, а также религиозных объединений подозрения об их использовании в целях финансирования терроризма они направляют соответствующую информацию в уполномоченный орган.</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12-2 в соответствии с Законом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Выявление бенефициарного собственника юридического лица и иностранной структуры без образования юридического лица</w:t>
      </w:r>
    </w:p>
    <w:bookmarkStart w:name="z529" w:id="341"/>
    <w:p>
      <w:pPr>
        <w:spacing w:after="0"/>
        <w:ind w:left="0"/>
        <w:jc w:val="both"/>
      </w:pPr>
      <w:r>
        <w:rPr>
          <w:rFonts w:ascii="Times New Roman"/>
          <w:b w:val="false"/>
          <w:i w:val="false"/>
          <w:color w:val="000000"/>
          <w:sz w:val="28"/>
        </w:rPr>
        <w:t xml:space="preserve">
      1. Юридическое лицо и иностранная структура без образования юридического лица обязаны предпринимать доступные меры для выявления своих бенефициарных собственников и фиксировать сведения, необходимые для их идентификации в соответствии с подпунктом 2-2) </w:t>
      </w:r>
      <w:r>
        <w:rPr>
          <w:rFonts w:ascii="Times New Roman"/>
          <w:b w:val="false"/>
          <w:i w:val="false"/>
          <w:color w:val="000000"/>
          <w:sz w:val="28"/>
        </w:rPr>
        <w:t>пункта 3</w:t>
      </w:r>
      <w:r>
        <w:rPr>
          <w:rFonts w:ascii="Times New Roman"/>
          <w:b w:val="false"/>
          <w:i w:val="false"/>
          <w:color w:val="000000"/>
          <w:sz w:val="28"/>
        </w:rPr>
        <w:t xml:space="preserve"> статьи 5 настоящего Закона, по форме, утвержденной уполномоченным органом по согласованию с Министерством юстиции Республики Казахстан.</w:t>
      </w:r>
    </w:p>
    <w:bookmarkEnd w:id="341"/>
    <w:bookmarkStart w:name="z530" w:id="342"/>
    <w:p>
      <w:pPr>
        <w:spacing w:after="0"/>
        <w:ind w:left="0"/>
        <w:jc w:val="both"/>
      </w:pPr>
      <w:r>
        <w:rPr>
          <w:rFonts w:ascii="Times New Roman"/>
          <w:b w:val="false"/>
          <w:i w:val="false"/>
          <w:color w:val="000000"/>
          <w:sz w:val="28"/>
        </w:rPr>
        <w:t>
      2. Юридическое лицо и иностранная структура без образования юридического лица обязаны:</w:t>
      </w:r>
    </w:p>
    <w:bookmarkEnd w:id="342"/>
    <w:bookmarkStart w:name="z531" w:id="343"/>
    <w:p>
      <w:pPr>
        <w:spacing w:after="0"/>
        <w:ind w:left="0"/>
        <w:jc w:val="both"/>
      </w:pPr>
      <w:r>
        <w:rPr>
          <w:rFonts w:ascii="Times New Roman"/>
          <w:b w:val="false"/>
          <w:i w:val="false"/>
          <w:color w:val="000000"/>
          <w:sz w:val="28"/>
        </w:rPr>
        <w:t>
      1) проверять достоверность сведений, необходимых для идентификации своих бенефициарных собственников;</w:t>
      </w:r>
    </w:p>
    <w:bookmarkEnd w:id="343"/>
    <w:bookmarkStart w:name="z532" w:id="344"/>
    <w:p>
      <w:pPr>
        <w:spacing w:after="0"/>
        <w:ind w:left="0"/>
        <w:jc w:val="both"/>
      </w:pPr>
      <w:r>
        <w:rPr>
          <w:rFonts w:ascii="Times New Roman"/>
          <w:b w:val="false"/>
          <w:i w:val="false"/>
          <w:color w:val="000000"/>
          <w:sz w:val="28"/>
        </w:rPr>
        <w:t>
      2) обновлять сведения о своих бенефициарных собственниках не реже одного раза в год либо в случае внесения изменений, а также документально фиксировать такие сведения;</w:t>
      </w:r>
    </w:p>
    <w:bookmarkEnd w:id="344"/>
    <w:bookmarkStart w:name="z533" w:id="345"/>
    <w:p>
      <w:pPr>
        <w:spacing w:after="0"/>
        <w:ind w:left="0"/>
        <w:jc w:val="both"/>
      </w:pPr>
      <w:r>
        <w:rPr>
          <w:rFonts w:ascii="Times New Roman"/>
          <w:b w:val="false"/>
          <w:i w:val="false"/>
          <w:color w:val="000000"/>
          <w:sz w:val="28"/>
        </w:rPr>
        <w:t>
      3) хранить не менее пяти лет с момента получения информацию о своих бенефициарных собственниках, а также о принятых мерах по выявлению своих бенефициарных собственников.</w:t>
      </w:r>
    </w:p>
    <w:bookmarkEnd w:id="345"/>
    <w:bookmarkStart w:name="z534" w:id="346"/>
    <w:p>
      <w:pPr>
        <w:spacing w:after="0"/>
        <w:ind w:left="0"/>
        <w:jc w:val="both"/>
      </w:pPr>
      <w:r>
        <w:rPr>
          <w:rFonts w:ascii="Times New Roman"/>
          <w:b w:val="false"/>
          <w:i w:val="false"/>
          <w:color w:val="000000"/>
          <w:sz w:val="28"/>
        </w:rPr>
        <w:t>
      3. Юридическое лицо и иностранная структура без образования юридического лица вправе запрашивать у своих учредителей (участников), а также лиц, иным образом контролирующих юридическое лицо или иностранную структуру без образования юридического лица, информацию, необходимую для выявления своих бенефициарных собственников и обновления сведений о них.</w:t>
      </w:r>
    </w:p>
    <w:bookmarkEnd w:id="346"/>
    <w:bookmarkStart w:name="z535" w:id="347"/>
    <w:p>
      <w:pPr>
        <w:spacing w:after="0"/>
        <w:ind w:left="0"/>
        <w:jc w:val="both"/>
      </w:pPr>
      <w:r>
        <w:rPr>
          <w:rFonts w:ascii="Times New Roman"/>
          <w:b w:val="false"/>
          <w:i w:val="false"/>
          <w:color w:val="000000"/>
          <w:sz w:val="28"/>
        </w:rPr>
        <w:t>
      4. Физическое, юридическое лицо или иностранная структура без образования юридического лица, являющиеся учредителем (участником), а также иным образом контролирующие юридическое лицо или иностранную структуру без образования юридического лица, обязаны представлять такому юридическому лицу или иностранной структуре без образования юридического лица сведения и документы, необходимые для выявления своих бенефициарных собственников и обновления сведений о них.</w:t>
      </w:r>
    </w:p>
    <w:bookmarkEnd w:id="347"/>
    <w:bookmarkStart w:name="z536" w:id="348"/>
    <w:p>
      <w:pPr>
        <w:spacing w:after="0"/>
        <w:ind w:left="0"/>
        <w:jc w:val="both"/>
      </w:pPr>
      <w:r>
        <w:rPr>
          <w:rFonts w:ascii="Times New Roman"/>
          <w:b w:val="false"/>
          <w:i w:val="false"/>
          <w:color w:val="000000"/>
          <w:sz w:val="28"/>
        </w:rPr>
        <w:t>
      5. Сведения и документы о бенефициарных собственниках представляются юридическим лицом и иностранной структурой без образования юридического лица по запросу уполномоченного органа в порядке и сроки, которые установлены уполномоченным органом.</w:t>
      </w:r>
    </w:p>
    <w:bookmarkEnd w:id="348"/>
    <w:bookmarkStart w:name="z574" w:id="349"/>
    <w:p>
      <w:pPr>
        <w:spacing w:after="0"/>
        <w:ind w:left="0"/>
        <w:jc w:val="both"/>
      </w:pPr>
      <w:r>
        <w:rPr>
          <w:rFonts w:ascii="Times New Roman"/>
          <w:b w:val="false"/>
          <w:i w:val="false"/>
          <w:color w:val="000000"/>
          <w:sz w:val="28"/>
        </w:rPr>
        <w:t>
      Непредставление, несвоевременное представление, а также представление недостоверных сведений и документов о бенефициарных собственниках юридических лиц влекут ответственность, установленную законами Республики Казахстан.</w:t>
      </w:r>
    </w:p>
    <w:bookmarkEnd w:id="349"/>
    <w:bookmarkStart w:name="z537" w:id="350"/>
    <w:p>
      <w:pPr>
        <w:spacing w:after="0"/>
        <w:ind w:left="0"/>
        <w:jc w:val="both"/>
      </w:pPr>
      <w:r>
        <w:rPr>
          <w:rFonts w:ascii="Times New Roman"/>
          <w:b w:val="false"/>
          <w:i w:val="false"/>
          <w:color w:val="000000"/>
          <w:sz w:val="28"/>
        </w:rPr>
        <w:t>
      6. Предоставление в уполномоченный орган информации, сведений и документов юридическим лицом или иностранной структурой без образования юридического лица в целях и порядке, которые предусмотрены настоящим Законом, не является разглашением служебной, коммерческой или иной охраняемой законом тайны, за исключением банковской тайны, нарушением условий сбора, обработки персональных данных, а также иной охраняемой законом информации.</w:t>
      </w:r>
    </w:p>
    <w:bookmarkEnd w:id="350"/>
    <w:bookmarkStart w:name="z538" w:id="351"/>
    <w:p>
      <w:pPr>
        <w:spacing w:after="0"/>
        <w:ind w:left="0"/>
        <w:jc w:val="both"/>
      </w:pPr>
      <w:r>
        <w:rPr>
          <w:rFonts w:ascii="Times New Roman"/>
          <w:b w:val="false"/>
          <w:i w:val="false"/>
          <w:color w:val="000000"/>
          <w:sz w:val="28"/>
        </w:rPr>
        <w:t>
      Примечание.</w:t>
      </w:r>
    </w:p>
    <w:bookmarkEnd w:id="351"/>
    <w:bookmarkStart w:name="z539" w:id="352"/>
    <w:p>
      <w:pPr>
        <w:spacing w:after="0"/>
        <w:ind w:left="0"/>
        <w:jc w:val="both"/>
      </w:pPr>
      <w:r>
        <w:rPr>
          <w:rFonts w:ascii="Times New Roman"/>
          <w:b w:val="false"/>
          <w:i w:val="false"/>
          <w:color w:val="000000"/>
          <w:sz w:val="28"/>
        </w:rPr>
        <w:t>
      В целях настоящей статьи под юридическим лицом понимается организация, за исключением государственного учреждения и субъекта квазигосударственного сектора.</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12-3 в соответствии с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именением, внесенным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353"/>
    <w:p>
      <w:pPr>
        <w:spacing w:after="0"/>
        <w:ind w:left="0"/>
        <w:jc w:val="left"/>
      </w:pPr>
      <w:r>
        <w:rPr>
          <w:rFonts w:ascii="Times New Roman"/>
          <w:b/>
          <w:i w:val="false"/>
          <w:color w:val="000000"/>
        </w:rPr>
        <w:t xml:space="preserve"> Статья 13. Отказ от проведения и приостановление операций с деньгами и (или) иным имуществом</w:t>
      </w:r>
    </w:p>
    <w:bookmarkEnd w:id="353"/>
    <w:p>
      <w:pPr>
        <w:spacing w:after="0"/>
        <w:ind w:left="0"/>
        <w:jc w:val="both"/>
      </w:pPr>
      <w:r>
        <w:rPr>
          <w:rFonts w:ascii="Times New Roman"/>
          <w:b w:val="false"/>
          <w:i w:val="false"/>
          <w:color w:val="ff0000"/>
          <w:sz w:val="28"/>
        </w:rPr>
        <w:t xml:space="preserve">
      Сноска. Заголовок статьи 13 в редакции Закона РК от 10.06.2014 </w:t>
      </w:r>
      <w:r>
        <w:rPr>
          <w:rFonts w:ascii="Times New Roman"/>
          <w:b w:val="false"/>
          <w:i w:val="false"/>
          <w:color w:val="ff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 w:id="354"/>
    <w:p>
      <w:pPr>
        <w:spacing w:after="0"/>
        <w:ind w:left="0"/>
        <w:jc w:val="both"/>
      </w:pPr>
      <w:r>
        <w:rPr>
          <w:rFonts w:ascii="Times New Roman"/>
          <w:b w:val="false"/>
          <w:i w:val="false"/>
          <w:color w:val="000000"/>
          <w:sz w:val="28"/>
        </w:rPr>
        <w:t xml:space="preserve">
      1. Субъекты финансового мониторинга обязаны отказать физическому, юридическому лицу или иностранной структуре без образования юридического лица в установлении деловых отношений в случае невозможности принятия мер, предусмотренных подпунктами 1), 2), 2-1), 2-2) и 4) </w:t>
      </w:r>
      <w:r>
        <w:rPr>
          <w:rFonts w:ascii="Times New Roman"/>
          <w:b w:val="false"/>
          <w:i w:val="false"/>
          <w:color w:val="000000"/>
          <w:sz w:val="28"/>
        </w:rPr>
        <w:t>пункта 3</w:t>
      </w:r>
      <w:r>
        <w:rPr>
          <w:rFonts w:ascii="Times New Roman"/>
          <w:b w:val="false"/>
          <w:i w:val="false"/>
          <w:color w:val="000000"/>
          <w:sz w:val="28"/>
        </w:rPr>
        <w:t xml:space="preserve"> статьи 5 настоящего Закона. </w:t>
      </w:r>
    </w:p>
    <w:bookmarkEnd w:id="354"/>
    <w:p>
      <w:pPr>
        <w:spacing w:after="0"/>
        <w:ind w:left="0"/>
        <w:jc w:val="both"/>
      </w:pPr>
      <w:r>
        <w:rPr>
          <w:rFonts w:ascii="Times New Roman"/>
          <w:b w:val="false"/>
          <w:i w:val="false"/>
          <w:color w:val="000000"/>
          <w:sz w:val="28"/>
        </w:rPr>
        <w:t>
      Субъекты финансового мониторинга обязаны отказать физическому, юридическому лицу или иностранной структуре без образования юридического лица в проведении операций с деньгами и (или) иным имуществом и (или) прекратить деловые отношения в случае невозможности принятия мер, предусмотренных подпунктами 1), 2), 2-1), 2-2), 4) и 6) пункта 3 статьи 5 настоящего Закона.</w:t>
      </w:r>
    </w:p>
    <w:p>
      <w:pPr>
        <w:spacing w:after="0"/>
        <w:ind w:left="0"/>
        <w:jc w:val="both"/>
      </w:pPr>
      <w:r>
        <w:rPr>
          <w:rFonts w:ascii="Times New Roman"/>
          <w:b w:val="false"/>
          <w:i w:val="false"/>
          <w:color w:val="000000"/>
          <w:sz w:val="28"/>
        </w:rPr>
        <w:t>
      Субъекты финансового мониторинга вправе отказать в проведении операций с деньгами и (или) иным имуществом, а также в установлении деловых отношений и (или) прекратить деловые отношения с клиентом в случае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bookmarkStart w:name="z222" w:id="355"/>
    <w:p>
      <w:pPr>
        <w:spacing w:after="0"/>
        <w:ind w:left="0"/>
        <w:jc w:val="both"/>
      </w:pPr>
      <w:r>
        <w:rPr>
          <w:rFonts w:ascii="Times New Roman"/>
          <w:b w:val="false"/>
          <w:i w:val="false"/>
          <w:color w:val="000000"/>
          <w:sz w:val="28"/>
        </w:rPr>
        <w:t>
      1-1. Субъекты финансового мониторинга в течение двадцати четырех часов с момента размещения на интернет-ресурсе уполномоченного органа списка лиц, причастных к террористической деятельности, информации о включении организации или лица в перечень организаций и лиц, связанных с финансированием терроризма и экстремизма, а также в перечень организаций и лиц, связанных с финансированием распространения оружия массового уничтожения, обязаны незамедлительно (за исключением случаев, установленных пунктом 8 статьи 12 и пунктами 5 и 6 статьи 12-1 настоящего Закона) принять следующие меры по замораживанию операций с деньгами и (или) иным имуществом:</w:t>
      </w:r>
    </w:p>
    <w:bookmarkEnd w:id="355"/>
    <w:bookmarkStart w:name="z400" w:id="356"/>
    <w:p>
      <w:pPr>
        <w:spacing w:after="0"/>
        <w:ind w:left="0"/>
        <w:jc w:val="both"/>
      </w:pPr>
      <w:r>
        <w:rPr>
          <w:rFonts w:ascii="Times New Roman"/>
          <w:b w:val="false"/>
          <w:i w:val="false"/>
          <w:color w:val="000000"/>
          <w:sz w:val="28"/>
        </w:rPr>
        <w:t>
      приостановить расходные операции по банковским счетам такой организации или физического лица, по банковским счетам клиента, бенефициарным собственником которого является такое физическое лицо (за исключением операций, связанных с обслуживанием банковских счетов), организации, прямо или косвенно находящейся в собственности или под контролем такой организации или физического лица, а также физического или юридического лица, действующего от имени или по указанию такой организации или такого физического лица;</w:t>
      </w:r>
    </w:p>
    <w:bookmarkEnd w:id="356"/>
    <w:bookmarkStart w:name="z401" w:id="357"/>
    <w:p>
      <w:pPr>
        <w:spacing w:after="0"/>
        <w:ind w:left="0"/>
        <w:jc w:val="both"/>
      </w:pPr>
      <w:r>
        <w:rPr>
          <w:rFonts w:ascii="Times New Roman"/>
          <w:b w:val="false"/>
          <w:i w:val="false"/>
          <w:color w:val="000000"/>
          <w:sz w:val="28"/>
        </w:rPr>
        <w:t xml:space="preserve">
      приостанавливать исполнение указаний по платежу или переводу денег без использования банковского счета таких организаций и физических лиц, указаний клиента, бенефициарным собственником которого является такое физическое лицо, организации, прямо или косвенно находящейся в собственности или под контролем такой организации или физического лица, а также физического или юридического лица, действующего от имени или по указанию такой организации или такого физического лица; </w:t>
      </w:r>
    </w:p>
    <w:bookmarkEnd w:id="357"/>
    <w:bookmarkStart w:name="z402" w:id="358"/>
    <w:p>
      <w:pPr>
        <w:spacing w:after="0"/>
        <w:ind w:left="0"/>
        <w:jc w:val="both"/>
      </w:pPr>
      <w:r>
        <w:rPr>
          <w:rFonts w:ascii="Times New Roman"/>
          <w:b w:val="false"/>
          <w:i w:val="false"/>
          <w:color w:val="000000"/>
          <w:sz w:val="28"/>
        </w:rPr>
        <w:t>
      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лица, на лицевых счетах клиента, бенефициарным собственником которого является такое физическое лицо, организации, прямо или косвенно находящейся в собственности или под контролем такой организации или физического лица, а также физического или юридического лица, действующего от имени или по указанию такой организации или такого физического лица;</w:t>
      </w:r>
    </w:p>
    <w:bookmarkEnd w:id="358"/>
    <w:bookmarkStart w:name="z403" w:id="359"/>
    <w:p>
      <w:pPr>
        <w:spacing w:after="0"/>
        <w:ind w:left="0"/>
        <w:jc w:val="both"/>
      </w:pPr>
      <w:r>
        <w:rPr>
          <w:rFonts w:ascii="Times New Roman"/>
          <w:b w:val="false"/>
          <w:i w:val="false"/>
          <w:color w:val="000000"/>
          <w:sz w:val="28"/>
        </w:rPr>
        <w:t>
      отказывать в проведении операций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 (за исключением операций, связанных с обязательным социальным медицинским страхованием, страхованием работника от несчастных случаев при исполнении им трудовых (служебных) обязанностей, обязательным страхованием гражданско-правовой ответственности владельцев транспортных средств, обязательным страхованием гражданско-правовой ответственности перевозчика перед пассажирами, обязательным страхованием туриста);</w:t>
      </w:r>
    </w:p>
    <w:bookmarkEnd w:id="359"/>
    <w:bookmarkStart w:name="z404" w:id="360"/>
    <w:p>
      <w:pPr>
        <w:spacing w:after="0"/>
        <w:ind w:left="0"/>
        <w:jc w:val="both"/>
      </w:pPr>
      <w:r>
        <w:rPr>
          <w:rFonts w:ascii="Times New Roman"/>
          <w:b w:val="false"/>
          <w:i w:val="false"/>
          <w:color w:val="000000"/>
          <w:sz w:val="28"/>
        </w:rPr>
        <w:t>
      отказывать в проведении иных операций с деньгами и (или) иным имуществом, совершаемых такой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(за исключением зачисления денег такому лицу на банковский счет, внесения, перечисления обязательных пенсионных взносов в единый накопительный пенсионный фонд), организацией, прямо или косвенно находящейся в собственности или под контролем такой организации или физического лица, либо в ее пользу, а также физическим или юридическим лицом, действующим от имени или по указанию такой организации или такого физического лица, либо в их пользу.</w:t>
      </w:r>
    </w:p>
    <w:bookmarkEnd w:id="360"/>
    <w:bookmarkStart w:name="z405" w:id="361"/>
    <w:p>
      <w:pPr>
        <w:spacing w:after="0"/>
        <w:ind w:left="0"/>
        <w:jc w:val="both"/>
      </w:pPr>
      <w:r>
        <w:rPr>
          <w:rFonts w:ascii="Times New Roman"/>
          <w:b w:val="false"/>
          <w:i w:val="false"/>
          <w:color w:val="000000"/>
          <w:sz w:val="28"/>
        </w:rPr>
        <w:t>
      Меры по замораживанию операций с деньгами и (или) иным имуществом, предусмотренные частью первой настоящего пункта, не применяются в отношении следующих операций по договорам, заключенным с субъектом финансового мониторинга до включения лица в перечень организаций и лиц, связанных с финансированием терроризма и экстремизма:</w:t>
      </w:r>
    </w:p>
    <w:bookmarkEnd w:id="361"/>
    <w:bookmarkStart w:name="z406" w:id="362"/>
    <w:p>
      <w:pPr>
        <w:spacing w:after="0"/>
        <w:ind w:left="0"/>
        <w:jc w:val="both"/>
      </w:pPr>
      <w:r>
        <w:rPr>
          <w:rFonts w:ascii="Times New Roman"/>
          <w:b w:val="false"/>
          <w:i w:val="false"/>
          <w:color w:val="000000"/>
          <w:sz w:val="28"/>
        </w:rPr>
        <w:t xml:space="preserve">
      1) продления сроков банковского вклада; </w:t>
      </w:r>
    </w:p>
    <w:bookmarkEnd w:id="362"/>
    <w:bookmarkStart w:name="z407" w:id="363"/>
    <w:p>
      <w:pPr>
        <w:spacing w:after="0"/>
        <w:ind w:left="0"/>
        <w:jc w:val="both"/>
      </w:pPr>
      <w:r>
        <w:rPr>
          <w:rFonts w:ascii="Times New Roman"/>
          <w:b w:val="false"/>
          <w:i w:val="false"/>
          <w:color w:val="000000"/>
          <w:sz w:val="28"/>
        </w:rPr>
        <w:t>
      2) списания и перечисления денег с банковского счета лица, включенного в перечень организаций и лиц, связанных с финансированием терроризма и экстремизма, в счет погашения обязательств по договорам банковского займа, лизинга или договору о предоставлении микрокредита.</w:t>
      </w:r>
    </w:p>
    <w:bookmarkEnd w:id="363"/>
    <w:bookmarkStart w:name="z408" w:id="364"/>
    <w:p>
      <w:pPr>
        <w:spacing w:after="0"/>
        <w:ind w:left="0"/>
        <w:jc w:val="both"/>
      </w:pPr>
      <w:r>
        <w:rPr>
          <w:rFonts w:ascii="Times New Roman"/>
          <w:b w:val="false"/>
          <w:i w:val="false"/>
          <w:color w:val="000000"/>
          <w:sz w:val="28"/>
        </w:rPr>
        <w:t xml:space="preserve">
      Расходные операции по банковским счетам, регистрация сделок с ценными бумагами в системе реестров держателей ценных бумаг и системе учета номинального держания по лицевым счетам, а также иные операции с деньгами и (или) иным имуществом организаций или физических лиц, включенных в перечень организаций и лиц, связанных с финансированием терроризма и экстремизма,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12 настоящего Закона, могут осуществляться субъектами финансового мониторинга на основании решения суда, инкассовых распоряжений органа государственных доходов, постановлений органа государственных доходов об обращении взыскания на ограниченное в распоряжении имущество, а также после исключения организации или физического лица из вышеуказанного перечня в порядке, предусмотренном настоящим Законом.</w:t>
      </w:r>
    </w:p>
    <w:bookmarkEnd w:id="364"/>
    <w:bookmarkStart w:name="z120" w:id="365"/>
    <w:p>
      <w:pPr>
        <w:spacing w:after="0"/>
        <w:ind w:left="0"/>
        <w:jc w:val="both"/>
      </w:pPr>
      <w:r>
        <w:rPr>
          <w:rFonts w:ascii="Times New Roman"/>
          <w:b w:val="false"/>
          <w:i w:val="false"/>
          <w:color w:val="000000"/>
          <w:sz w:val="28"/>
        </w:rPr>
        <w:t>
      2. Субъекты финансового мониторинга в целях предупреждения фактов легализации (отмывания) доходов, полученных преступным путем, и финансирования терроризма обязаны при признании операции в качестве подозрительной незамедлительно сообщить в уполномоченный орган о такой операции до ее проведения.</w:t>
      </w:r>
    </w:p>
    <w:bookmarkEnd w:id="365"/>
    <w:bookmarkStart w:name="z409" w:id="366"/>
    <w:p>
      <w:pPr>
        <w:spacing w:after="0"/>
        <w:ind w:left="0"/>
        <w:jc w:val="both"/>
      </w:pPr>
      <w:r>
        <w:rPr>
          <w:rFonts w:ascii="Times New Roman"/>
          <w:b w:val="false"/>
          <w:i w:val="false"/>
          <w:color w:val="000000"/>
          <w:sz w:val="28"/>
        </w:rPr>
        <w:t>
      Сообщения о совершенных операциях с деньгами и (или) иным имуществом, которые не были признаны подозрительными до их проведения, представляются субъектами финансового мониторинга в уполномоченный орган не позднее двадцати четырех часов после признания операции подозрительной.</w:t>
      </w:r>
    </w:p>
    <w:bookmarkEnd w:id="366"/>
    <w:bookmarkStart w:name="z410" w:id="367"/>
    <w:p>
      <w:pPr>
        <w:spacing w:after="0"/>
        <w:ind w:left="0"/>
        <w:jc w:val="both"/>
      </w:pPr>
      <w:r>
        <w:rPr>
          <w:rFonts w:ascii="Times New Roman"/>
          <w:b w:val="false"/>
          <w:i w:val="false"/>
          <w:color w:val="000000"/>
          <w:sz w:val="28"/>
        </w:rPr>
        <w:t>
      При этом разница между временем совершения операции и временем признания такой операции подозрительной не может превышать промежуток времени, определяющий частоту изучения операции клиента в соответствии с правилами внутреннего контроля субъекта финансового мониторинга.</w:t>
      </w:r>
    </w:p>
    <w:bookmarkEnd w:id="367"/>
    <w:bookmarkStart w:name="z411" w:id="368"/>
    <w:p>
      <w:pPr>
        <w:spacing w:after="0"/>
        <w:ind w:left="0"/>
        <w:jc w:val="both"/>
      </w:pPr>
      <w:r>
        <w:rPr>
          <w:rFonts w:ascii="Times New Roman"/>
          <w:b w:val="false"/>
          <w:i w:val="false"/>
          <w:color w:val="000000"/>
          <w:sz w:val="28"/>
        </w:rPr>
        <w:t>
      Субъекты финансового мониторинга представляют в уполномоченный орган сообщения о фактах отказа физическому, юридическому лицу или иностранной структуре без образования юридического лица в установлении деловых отношений, прекращения деловых отношений с клиентом, отказа в проведении операции с деньгами и (или) иным имуществом по основаниям, предусмотренным пунктом 1 настоящей статьи, а также мерах по замораживанию операций с деньгами и (или) иным имуществом, предусмотренных пунктом 1-1 настоящей статьи, не позднее рабочего дня, следующего за днем принятия субъектом финансового мониторинга соответствующего решения (совершения действия) электронным способом посредством выделенных каналов связи на казахском или русском языке.</w:t>
      </w:r>
    </w:p>
    <w:bookmarkEnd w:id="368"/>
    <w:bookmarkStart w:name="z123" w:id="369"/>
    <w:p>
      <w:pPr>
        <w:spacing w:after="0"/>
        <w:ind w:left="0"/>
        <w:jc w:val="both"/>
      </w:pPr>
      <w:r>
        <w:rPr>
          <w:rFonts w:ascii="Times New Roman"/>
          <w:b w:val="false"/>
          <w:i w:val="false"/>
          <w:color w:val="000000"/>
          <w:sz w:val="28"/>
        </w:rPr>
        <w:t xml:space="preserve">
      3. Уполномоченный орган, получив сообщение, предусмотренное частью первой пункта 2 настоящей статьи, в течение двадцати четырех часов с момента его получения принимает решение о приостановлении проведения подозрительной операции на срок до трех рабочих дней в случае, если сообщение о подозрительной операции, представленное субъектом финансового мониторинга, по результатам анализа, проведенного уполномоченным органом, признано обоснованным, за исключением операции, предусмотренной подпунктом 1) части первой </w:t>
      </w:r>
      <w:r>
        <w:rPr>
          <w:rFonts w:ascii="Times New Roman"/>
          <w:b w:val="false"/>
          <w:i w:val="false"/>
          <w:color w:val="000000"/>
          <w:sz w:val="28"/>
        </w:rPr>
        <w:t>пункта 8</w:t>
      </w:r>
      <w:r>
        <w:rPr>
          <w:rFonts w:ascii="Times New Roman"/>
          <w:b w:val="false"/>
          <w:i w:val="false"/>
          <w:color w:val="000000"/>
          <w:sz w:val="28"/>
        </w:rPr>
        <w:t xml:space="preserve"> статьи 12 настоящего Закона.</w:t>
      </w:r>
    </w:p>
    <w:bookmarkEnd w:id="369"/>
    <w:p>
      <w:pPr>
        <w:spacing w:after="0"/>
        <w:ind w:left="0"/>
        <w:jc w:val="both"/>
      </w:pPr>
      <w:r>
        <w:rPr>
          <w:rFonts w:ascii="Times New Roman"/>
          <w:b w:val="false"/>
          <w:i w:val="false"/>
          <w:color w:val="000000"/>
          <w:sz w:val="28"/>
        </w:rPr>
        <w:t xml:space="preserve">
      Уполномоченный орган, получив сообщение о подозрительной операции, предусмотренной подпунктом 1) части первой </w:t>
      </w:r>
      <w:r>
        <w:rPr>
          <w:rFonts w:ascii="Times New Roman"/>
          <w:b w:val="false"/>
          <w:i w:val="false"/>
          <w:color w:val="000000"/>
          <w:sz w:val="28"/>
        </w:rPr>
        <w:t>пункта 8</w:t>
      </w:r>
      <w:r>
        <w:rPr>
          <w:rFonts w:ascii="Times New Roman"/>
          <w:b w:val="false"/>
          <w:i w:val="false"/>
          <w:color w:val="000000"/>
          <w:sz w:val="28"/>
        </w:rPr>
        <w:t xml:space="preserve"> статьи 12 настоящего Закона, в течение двадцати четырех часов принимает решение о проведении операции либо отказе в проведении операции и доводит его до субъектов финансового мониторинга электронным способом.</w:t>
      </w:r>
    </w:p>
    <w:bookmarkStart w:name="z412" w:id="370"/>
    <w:p>
      <w:pPr>
        <w:spacing w:after="0"/>
        <w:ind w:left="0"/>
        <w:jc w:val="both"/>
      </w:pPr>
      <w:r>
        <w:rPr>
          <w:rFonts w:ascii="Times New Roman"/>
          <w:b w:val="false"/>
          <w:i w:val="false"/>
          <w:color w:val="000000"/>
          <w:sz w:val="28"/>
        </w:rPr>
        <w:t>
      Если последний день срока принятия решения приходится на нерабочий день, днем окончания срока принятия решения считается ближайший следующий за ним рабочий день.</w:t>
      </w:r>
    </w:p>
    <w:bookmarkEnd w:id="370"/>
    <w:p>
      <w:pPr>
        <w:spacing w:after="0"/>
        <w:ind w:left="0"/>
        <w:jc w:val="both"/>
      </w:pPr>
      <w:r>
        <w:rPr>
          <w:rFonts w:ascii="Times New Roman"/>
          <w:b w:val="false"/>
          <w:i w:val="false"/>
          <w:color w:val="000000"/>
          <w:sz w:val="28"/>
        </w:rPr>
        <w:t>
      Решение о приостановлении подозрительной операции либо об отсутствии необходимости в приостановлении подозрительной операции принимается уполномоченным органом и доводится до субъекта финансового мониторинга и государственного органа, предоставивших сообщение о подозрительной операции, электронным способом или на бумажном носителе.</w:t>
      </w:r>
    </w:p>
    <w:bookmarkStart w:name="z124" w:id="371"/>
    <w:p>
      <w:pPr>
        <w:spacing w:after="0"/>
        <w:ind w:left="0"/>
        <w:jc w:val="both"/>
      </w:pPr>
      <w:r>
        <w:rPr>
          <w:rFonts w:ascii="Times New Roman"/>
          <w:b w:val="false"/>
          <w:i w:val="false"/>
          <w:color w:val="000000"/>
          <w:sz w:val="28"/>
        </w:rPr>
        <w:t xml:space="preserve">
      4. Субъект финансового мониторинга до вынесения уполномоченным органом решения о приостановлении подозрительной операции либо об отсутствии необходимости в приостановлении подозрительной операции не проводит операции с деньгами и (или) иным имуществом, сообщение о которых предоставлено в соответствии с частью первой пункта 2 настоящей статьи. </w:t>
      </w:r>
    </w:p>
    <w:bookmarkEnd w:id="371"/>
    <w:p>
      <w:pPr>
        <w:spacing w:after="0"/>
        <w:ind w:left="0"/>
        <w:jc w:val="both"/>
      </w:pPr>
      <w:r>
        <w:rPr>
          <w:rFonts w:ascii="Times New Roman"/>
          <w:b w:val="false"/>
          <w:i w:val="false"/>
          <w:color w:val="000000"/>
          <w:sz w:val="28"/>
        </w:rPr>
        <w:t>
      В случае неполучения субъектом финансового мониторинга в течение двадцати четырех часов с момента сообщения информации решения уполномоченного органа о приостановлении подозрительной операции либо об отсутствии необходимости в приостановлении такой операции операция должна быть проведена, если не имеются иные основания, предусмотренные законодательными актами Республики Казахстан, препятствующие проведению данной операции.</w:t>
      </w:r>
    </w:p>
    <w:bookmarkStart w:name="z125" w:id="372"/>
    <w:p>
      <w:pPr>
        <w:spacing w:after="0"/>
        <w:ind w:left="0"/>
        <w:jc w:val="both"/>
      </w:pPr>
      <w:r>
        <w:rPr>
          <w:rFonts w:ascii="Times New Roman"/>
          <w:b w:val="false"/>
          <w:i w:val="false"/>
          <w:color w:val="000000"/>
          <w:sz w:val="28"/>
        </w:rPr>
        <w:t>
      5. Уполномоченный орган после принятия решения о приостановлении проведения подозрительной операции незамедлительно передает информацию в правоохранительные и специальные государственные органы Республики Казахстан в соответствии с их компетенцией для принятия решения и уведомляет об этом Генеральную прокуратуру Республики Казахстан.</w:t>
      </w:r>
    </w:p>
    <w:bookmarkEnd w:id="372"/>
    <w:bookmarkStart w:name="z413" w:id="373"/>
    <w:p>
      <w:pPr>
        <w:spacing w:after="0"/>
        <w:ind w:left="0"/>
        <w:jc w:val="both"/>
      </w:pPr>
      <w:r>
        <w:rPr>
          <w:rFonts w:ascii="Times New Roman"/>
          <w:b w:val="false"/>
          <w:i w:val="false"/>
          <w:color w:val="000000"/>
          <w:sz w:val="28"/>
        </w:rPr>
        <w:t xml:space="preserve">
      Соответствующие правоохранительные и специальные государственные органы Республики Казахстан с момента принятия уполномоченным органом решения о приостановлении проведения подозрительной операции обязаны принять решение в течение семидесяти двух часов и сообщить о нем в Генеральную прокуратуру Республики Казахстан и уполномоченный орган. </w:t>
      </w:r>
    </w:p>
    <w:bookmarkEnd w:id="373"/>
    <w:bookmarkStart w:name="z414" w:id="374"/>
    <w:p>
      <w:pPr>
        <w:spacing w:after="0"/>
        <w:ind w:left="0"/>
        <w:jc w:val="both"/>
      </w:pPr>
      <w:r>
        <w:rPr>
          <w:rFonts w:ascii="Times New Roman"/>
          <w:b w:val="false"/>
          <w:i w:val="false"/>
          <w:color w:val="000000"/>
          <w:sz w:val="28"/>
        </w:rPr>
        <w:t>
      Уполномоченный орган доводит до субъекта финансового мониторинга соответствующее решение правоохранительных и специальных государственных органов Республики Казахстан в течение трех часов с момента его получения.</w:t>
      </w:r>
    </w:p>
    <w:bookmarkEnd w:id="374"/>
    <w:bookmarkStart w:name="z121" w:id="375"/>
    <w:p>
      <w:pPr>
        <w:spacing w:after="0"/>
        <w:ind w:left="0"/>
        <w:jc w:val="both"/>
      </w:pPr>
      <w:r>
        <w:rPr>
          <w:rFonts w:ascii="Times New Roman"/>
          <w:b w:val="false"/>
          <w:i w:val="false"/>
          <w:color w:val="000000"/>
          <w:sz w:val="28"/>
        </w:rPr>
        <w:t>
      5-1. В случае получения от правоохранительных и специальных государственных органов Республики Казахстан решения о необходимости приостановления подозрительной операции, переданной в соответствии с пунктом 5 настоящей статьи, по которой имеются основания полагать, что данная операция направлена на легализацию (отмывание) доходов, полученных преступным путем, или финансирование терроризма, уполномоченным органом выносится решение о приостановлении расходных операций по банковским счетам или операций с электронными деньгами лиц, являющихся участниками такой операции, на срок до пятнадцати календарных дней.</w:t>
      </w:r>
    </w:p>
    <w:bookmarkEnd w:id="375"/>
    <w:bookmarkStart w:name="z415" w:id="376"/>
    <w:p>
      <w:pPr>
        <w:spacing w:after="0"/>
        <w:ind w:left="0"/>
        <w:jc w:val="both"/>
      </w:pPr>
      <w:r>
        <w:rPr>
          <w:rFonts w:ascii="Times New Roman"/>
          <w:b w:val="false"/>
          <w:i w:val="false"/>
          <w:color w:val="000000"/>
          <w:sz w:val="28"/>
        </w:rPr>
        <w:t>
      Решение о приостановлении расходных операций по банковским счетам или операций с электронными деньгами лиц, являющихся участниками операции, по которым имеются основания полагать, что они направлены на легализацию (отмывание) доходов, полученных преступным путем, или финансирование терроризма, принимается уполномоченным органом и доводится до субъектов финансового мониторинга, предусмотренных подпунктом 1) пункта 1 статьи 3 настоящего Закона.</w:t>
      </w:r>
    </w:p>
    <w:bookmarkEnd w:id="376"/>
    <w:bookmarkStart w:name="z416" w:id="377"/>
    <w:p>
      <w:pPr>
        <w:spacing w:after="0"/>
        <w:ind w:left="0"/>
        <w:jc w:val="both"/>
      </w:pPr>
      <w:r>
        <w:rPr>
          <w:rFonts w:ascii="Times New Roman"/>
          <w:b w:val="false"/>
          <w:i w:val="false"/>
          <w:color w:val="000000"/>
          <w:sz w:val="28"/>
        </w:rPr>
        <w:t>
      Уполномоченный орган информирует о приостановлении расходных операций по банковским счетам или операций с электронными деньгами Генеральную прокуратуру Республики Казахстан, правоохранительные и специальные государственные органы Республики Казахстан, представившие данное решение.</w:t>
      </w:r>
    </w:p>
    <w:bookmarkEnd w:id="377"/>
    <w:bookmarkStart w:name="z223" w:id="378"/>
    <w:p>
      <w:pPr>
        <w:spacing w:after="0"/>
        <w:ind w:left="0"/>
        <w:jc w:val="both"/>
      </w:pPr>
      <w:r>
        <w:rPr>
          <w:rFonts w:ascii="Times New Roman"/>
          <w:b w:val="false"/>
          <w:i w:val="false"/>
          <w:color w:val="000000"/>
          <w:sz w:val="28"/>
        </w:rPr>
        <w:t>
      5-2. После истечения срока приостановления подозрительной операции по решению уполномоченного органа операция должна быть проведена при отсутствии иных оснований, предусмотренных законодательными актами Республики Казахстан, препятствующих проведению такой операции.</w:t>
      </w:r>
    </w:p>
    <w:bookmarkEnd w:id="378"/>
    <w:bookmarkStart w:name="z127" w:id="379"/>
    <w:p>
      <w:pPr>
        <w:spacing w:after="0"/>
        <w:ind w:left="0"/>
        <w:jc w:val="both"/>
      </w:pPr>
      <w:r>
        <w:rPr>
          <w:rFonts w:ascii="Times New Roman"/>
          <w:b w:val="false"/>
          <w:i w:val="false"/>
          <w:color w:val="000000"/>
          <w:sz w:val="28"/>
        </w:rPr>
        <w:t>
      6. Отказ от проведения, приостановление операций с деньгами и (или) иным имуществом, а также отказ от установления деловых отношений или прекращение деловых отношений в соответствии с настоящим Законом не являются основаниями для гражданско-правовой ответственности субъектов финансового мониторинга за нарушение условий соответствующих договоров (обязательств).</w:t>
      </w:r>
    </w:p>
    <w:bookmarkEnd w:id="379"/>
    <w:p>
      <w:pPr>
        <w:spacing w:after="0"/>
        <w:ind w:left="0"/>
        <w:jc w:val="both"/>
      </w:pPr>
      <w:r>
        <w:rPr>
          <w:rFonts w:ascii="Times New Roman"/>
          <w:b w:val="false"/>
          <w:i w:val="false"/>
          <w:color w:val="000000"/>
          <w:sz w:val="28"/>
        </w:rPr>
        <w:t>
      Приостановление и замораживание операций с деньгами и (или) иным имуществом не являются основаниями для возникновения гражданско-правовой или иной ответственности государственных органов за ущерб, в том числе упущенную выгоду, возникший вследствие таких приостановления и замораживания.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380"/>
    <w:p>
      <w:pPr>
        <w:spacing w:after="0"/>
        <w:ind w:left="0"/>
        <w:jc w:val="left"/>
      </w:pPr>
      <w:r>
        <w:rPr>
          <w:rFonts w:ascii="Times New Roman"/>
          <w:b/>
          <w:i w:val="false"/>
          <w:color w:val="000000"/>
        </w:rPr>
        <w:t xml:space="preserve"> Статья 14. Государственный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380"/>
    <w:bookmarkStart w:name="z417" w:id="381"/>
    <w:p>
      <w:pPr>
        <w:spacing w:after="0"/>
        <w:ind w:left="0"/>
        <w:jc w:val="both"/>
      </w:pPr>
      <w:r>
        <w:rPr>
          <w:rFonts w:ascii="Times New Roman"/>
          <w:b w:val="false"/>
          <w:i w:val="false"/>
          <w:color w:val="000000"/>
          <w:sz w:val="28"/>
        </w:rPr>
        <w:t>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документов, защиты документов, предоставления информации об операциях с деньгами и (или) иным имуществом, подлежащих финансовому мониторингу, надлежащей проверки клиентов (их представителей) и бенефициарных собственников, принятия мер по замораживанию операций с деньгами и (или) иным имуществом, приостановления и отказа от проведения операций, подлежащих финансовому мониторингу, а также разработки и принятия правил внутреннего контроля, в том числе исполнения программы подготовки и обучения, осуществляется соответствующими государственными органами в соответствии с их компетенцией и в порядке, которые установлены законодательством Республики Казахстан.</w:t>
      </w:r>
    </w:p>
    <w:bookmarkEnd w:id="381"/>
    <w:bookmarkStart w:name="z540" w:id="382"/>
    <w:p>
      <w:pPr>
        <w:spacing w:after="0"/>
        <w:ind w:left="0"/>
        <w:jc w:val="both"/>
      </w:pPr>
      <w:r>
        <w:rPr>
          <w:rFonts w:ascii="Times New Roman"/>
          <w:b w:val="false"/>
          <w:i w:val="false"/>
          <w:color w:val="000000"/>
          <w:sz w:val="28"/>
        </w:rPr>
        <w:t>
      Контроль за соблюдением субъектами финансового мониторинга, указанными в подпункте 19) пункта 1 статьи 3 настоящего Закона, действующего права МФЦА по вопросам противодействия легализации (отмыванию) доходов, полученных преступным путем, и финансированию терроризма осуществляется Комитетом МФЦА по регулированию финансовых услуг в порядке, установленном действующим правом МФЦА.</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изменением, внесенным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383"/>
    <w:p>
      <w:pPr>
        <w:spacing w:after="0"/>
        <w:ind w:left="0"/>
        <w:jc w:val="left"/>
      </w:pPr>
      <w:r>
        <w:rPr>
          <w:rFonts w:ascii="Times New Roman"/>
          <w:b/>
          <w:i w:val="false"/>
          <w:color w:val="000000"/>
        </w:rPr>
        <w:t xml:space="preserve"> Глава 3. КОМПЕТЕНЦИЯ УПОЛНОМОЧЕННОГО ОРГАНА</w:t>
      </w:r>
    </w:p>
    <w:bookmarkEnd w:id="383"/>
    <w:bookmarkStart w:name="z131" w:id="384"/>
    <w:p>
      <w:pPr>
        <w:spacing w:after="0"/>
        <w:ind w:left="0"/>
        <w:jc w:val="left"/>
      </w:pPr>
      <w:r>
        <w:rPr>
          <w:rFonts w:ascii="Times New Roman"/>
          <w:b/>
          <w:i w:val="false"/>
          <w:color w:val="000000"/>
        </w:rPr>
        <w:t xml:space="preserve"> Статья 15. Задачи уполномоченного органа</w:t>
      </w:r>
    </w:p>
    <w:bookmarkEnd w:id="384"/>
    <w:bookmarkStart w:name="z132" w:id="385"/>
    <w:p>
      <w:pPr>
        <w:spacing w:after="0"/>
        <w:ind w:left="0"/>
        <w:jc w:val="both"/>
      </w:pPr>
      <w:r>
        <w:rPr>
          <w:rFonts w:ascii="Times New Roman"/>
          <w:b w:val="false"/>
          <w:i w:val="false"/>
          <w:color w:val="000000"/>
          <w:sz w:val="28"/>
        </w:rPr>
        <w:t>
      Задачами уполномоченного органа являются:</w:t>
      </w:r>
    </w:p>
    <w:bookmarkEnd w:id="385"/>
    <w:bookmarkStart w:name="z133" w:id="3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 предусмотрено исключить Законом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реализация единой государственной политики в сфере противодействия легализации (отмыванию) доходов, полученных преступным путем, и финансированию терроризма;</w:t>
      </w:r>
    </w:p>
    <w:bookmarkStart w:name="z134" w:id="387"/>
    <w:p>
      <w:pPr>
        <w:spacing w:after="0"/>
        <w:ind w:left="0"/>
        <w:jc w:val="both"/>
      </w:pPr>
      <w:r>
        <w:rPr>
          <w:rFonts w:ascii="Times New Roman"/>
          <w:b w:val="false"/>
          <w:i w:val="false"/>
          <w:color w:val="000000"/>
          <w:sz w:val="28"/>
        </w:rPr>
        <w:t>
      2) противодействие легализации (отмыванию) доходов, полученных преступным путем, и финансированию терроризма, координация работы государственных органов в этом направлении деятельности;</w:t>
      </w:r>
    </w:p>
    <w:bookmarkEnd w:id="387"/>
    <w:bookmarkStart w:name="z575" w:id="3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3) предусмотрено исключить Законом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создание единой информационной системы и ведение республиканской базы данных в сфере противодействия легализации (отмыванию) доходов, полученных преступным путем, и финансированию терроризма;</w:t>
      </w:r>
    </w:p>
    <w:bookmarkStart w:name="z135" w:id="389"/>
    <w:p>
      <w:pPr>
        <w:spacing w:after="0"/>
        <w:ind w:left="0"/>
        <w:jc w:val="both"/>
      </w:pPr>
      <w:r>
        <w:rPr>
          <w:rFonts w:ascii="Times New Roman"/>
          <w:b w:val="false"/>
          <w:i w:val="false"/>
          <w:color w:val="000000"/>
          <w:sz w:val="28"/>
        </w:rPr>
        <w:t>
      4) осуществление взаимодействия и информационного обмена с компетентными органами иностранных государств в сфере противодействия легализации (отмыванию) доходов, полученных преступным путем, и финансированию терроризма;</w:t>
      </w:r>
    </w:p>
    <w:bookmarkEnd w:id="389"/>
    <w:bookmarkStart w:name="z136" w:id="390"/>
    <w:p>
      <w:pPr>
        <w:spacing w:after="0"/>
        <w:ind w:left="0"/>
        <w:jc w:val="both"/>
      </w:pPr>
      <w:r>
        <w:rPr>
          <w:rFonts w:ascii="Times New Roman"/>
          <w:b w:val="false"/>
          <w:i w:val="false"/>
          <w:color w:val="000000"/>
          <w:sz w:val="28"/>
        </w:rPr>
        <w:t>
      5) представление интересов Республики Казахстан в международных организациях по вопросам противодействия легализации (отмыванию) доходов, полученных преступным путем, и финансированию терроризма.</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391"/>
    <w:p>
      <w:pPr>
        <w:spacing w:after="0"/>
        <w:ind w:left="0"/>
        <w:jc w:val="left"/>
      </w:pPr>
      <w:r>
        <w:rPr>
          <w:rFonts w:ascii="Times New Roman"/>
          <w:b/>
          <w:i w:val="false"/>
          <w:color w:val="000000"/>
        </w:rPr>
        <w:t xml:space="preserve"> Статья 16. Функции уполномоченного органа</w:t>
      </w:r>
    </w:p>
    <w:bookmarkEnd w:id="391"/>
    <w:bookmarkStart w:name="z138" w:id="392"/>
    <w:p>
      <w:pPr>
        <w:spacing w:after="0"/>
        <w:ind w:left="0"/>
        <w:jc w:val="both"/>
      </w:pPr>
      <w:r>
        <w:rPr>
          <w:rFonts w:ascii="Times New Roman"/>
          <w:b w:val="false"/>
          <w:i w:val="false"/>
          <w:color w:val="000000"/>
          <w:sz w:val="28"/>
        </w:rPr>
        <w:t>
      В целях противодействия легализации (отмыванию) доходов, полученных преступным путем, и финансированию терроризма уполномоченный орган:</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осуществляет сбор и обработку информации об операциях с деньгами и (или) иным имуществом, подлежащих финансовому мониторингу, в соответствии с настоящим Законом;</w:t>
      </w:r>
    </w:p>
    <w:bookmarkStart w:name="z140" w:id="3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2) предусмотрено исключить Законом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осуществляет в установленном порядке анализ полученной информации;</w:t>
      </w:r>
    </w:p>
    <w:p>
      <w:pPr>
        <w:spacing w:after="0"/>
        <w:ind w:left="0"/>
        <w:jc w:val="both"/>
      </w:pPr>
      <w:r>
        <w:rPr>
          <w:rFonts w:ascii="Times New Roman"/>
          <w:b w:val="false"/>
          <w:i w:val="false"/>
          <w:color w:val="000000"/>
          <w:sz w:val="28"/>
        </w:rPr>
        <w:t>
      3) координирует деятельность государственных органов в сфере противодействия легализации (отмыванию) доходов, полученных преступным путем, и финансированию терроризма;</w:t>
      </w:r>
    </w:p>
    <w:bookmarkStart w:name="z141" w:id="394"/>
    <w:p>
      <w:pPr>
        <w:spacing w:after="0"/>
        <w:ind w:left="0"/>
        <w:jc w:val="both"/>
      </w:pPr>
      <w:r>
        <w:rPr>
          <w:rFonts w:ascii="Times New Roman"/>
          <w:b w:val="false"/>
          <w:i w:val="false"/>
          <w:color w:val="000000"/>
          <w:sz w:val="28"/>
        </w:rPr>
        <w:t>
      4) по запросу суда по уголовным делам направляет необходимую информацию по операциям с деньгами и (или) иным имуществом, подлежащим финансовому мониторингу, для разрешения материалов, находящихся в производстве;</w:t>
      </w:r>
    </w:p>
    <w:bookmarkEnd w:id="394"/>
    <w:bookmarkStart w:name="z126" w:id="395"/>
    <w:p>
      <w:pPr>
        <w:spacing w:after="0"/>
        <w:ind w:left="0"/>
        <w:jc w:val="both"/>
      </w:pPr>
      <w:r>
        <w:rPr>
          <w:rFonts w:ascii="Times New Roman"/>
          <w:b w:val="false"/>
          <w:i w:val="false"/>
          <w:color w:val="000000"/>
          <w:sz w:val="28"/>
        </w:rPr>
        <w:t>
      4-1) предоставляет в установленном законодательством Республики Казахстан порядке по запросам правоохранительных и специальных государственных органов сведения и информацию об операции, подлежащей финансовому мониторингу;</w:t>
      </w:r>
    </w:p>
    <w:bookmarkEnd w:id="395"/>
    <w:bookmarkStart w:name="z142" w:id="396"/>
    <w:p>
      <w:pPr>
        <w:spacing w:after="0"/>
        <w:ind w:left="0"/>
        <w:jc w:val="both"/>
      </w:pPr>
      <w:r>
        <w:rPr>
          <w:rFonts w:ascii="Times New Roman"/>
          <w:b w:val="false"/>
          <w:i w:val="false"/>
          <w:color w:val="000000"/>
          <w:sz w:val="28"/>
        </w:rPr>
        <w:t xml:space="preserve">
      5) при приостановлении проведения подозрительной операции в соответствии с частью первой </w:t>
      </w:r>
      <w:r>
        <w:rPr>
          <w:rFonts w:ascii="Times New Roman"/>
          <w:b w:val="false"/>
          <w:i w:val="false"/>
          <w:color w:val="000000"/>
          <w:sz w:val="28"/>
        </w:rPr>
        <w:t>пункта 3</w:t>
      </w:r>
      <w:r>
        <w:rPr>
          <w:rFonts w:ascii="Times New Roman"/>
          <w:b w:val="false"/>
          <w:i w:val="false"/>
          <w:color w:val="000000"/>
          <w:sz w:val="28"/>
        </w:rPr>
        <w:t xml:space="preserve"> и </w:t>
      </w:r>
      <w:r>
        <w:rPr>
          <w:rFonts w:ascii="Times New Roman"/>
          <w:b w:val="false"/>
          <w:i w:val="false"/>
          <w:color w:val="000000"/>
          <w:sz w:val="28"/>
        </w:rPr>
        <w:t>пунктом 5</w:t>
      </w:r>
      <w:r>
        <w:rPr>
          <w:rFonts w:ascii="Times New Roman"/>
          <w:b w:val="false"/>
          <w:i w:val="false"/>
          <w:color w:val="000000"/>
          <w:sz w:val="28"/>
        </w:rPr>
        <w:t xml:space="preserve"> статьи 13 настоящего Закона передает информацию в правоохранительные и специальные государственные органы Республики Казахстан в соответствии с их компетенцией для принятия решения и уведомляет об этом Генеральную прокуратуру Республики Казахстан;</w:t>
      </w:r>
    </w:p>
    <w:bookmarkEnd w:id="396"/>
    <w:bookmarkStart w:name="z249" w:id="397"/>
    <w:p>
      <w:pPr>
        <w:spacing w:after="0"/>
        <w:ind w:left="0"/>
        <w:jc w:val="both"/>
      </w:pPr>
      <w:r>
        <w:rPr>
          <w:rFonts w:ascii="Times New Roman"/>
          <w:b w:val="false"/>
          <w:i w:val="false"/>
          <w:color w:val="000000"/>
          <w:sz w:val="28"/>
        </w:rPr>
        <w:t>
      5-1) при наличии оснований полагать, что деятельность физических, юридических лиц и иностранных структур без образования юридического лица связана с легализацией (отмыванием) доходов, полученных преступным путем, и (или) финансированием терроризма, а также с совершением иного уголовного правонарушения, связанного с легализацией (отмыванием) доходов, полученных преступным путем, и (или) финансированием терроризма, направляет информацию в правоохранительные и специальные государственные органы Республики Казахстан в соответствии с их компетенцией и уведомляет об этом Генеральную прокуратуру Республики Казахстан.</w:t>
      </w:r>
    </w:p>
    <w:bookmarkEnd w:id="397"/>
    <w:bookmarkStart w:name="z418" w:id="398"/>
    <w:p>
      <w:pPr>
        <w:spacing w:after="0"/>
        <w:ind w:left="0"/>
        <w:jc w:val="both"/>
      </w:pPr>
      <w:r>
        <w:rPr>
          <w:rFonts w:ascii="Times New Roman"/>
          <w:b w:val="false"/>
          <w:i w:val="false"/>
          <w:color w:val="000000"/>
          <w:sz w:val="28"/>
        </w:rPr>
        <w:t>
      Соответствующие правоохранительные и специальные государственные органы Республики Казахстан после принятия решения по направленной информации в течение двух рабочих дней направляют в уполномоченный орган и Генеральную прокуратуру Республики Казахстан информацию о принятых мерах;</w:t>
      </w:r>
    </w:p>
    <w:bookmarkEnd w:id="398"/>
    <w:bookmarkStart w:name="z250" w:id="399"/>
    <w:p>
      <w:pPr>
        <w:spacing w:after="0"/>
        <w:ind w:left="0"/>
        <w:jc w:val="both"/>
      </w:pPr>
      <w:r>
        <w:rPr>
          <w:rFonts w:ascii="Times New Roman"/>
          <w:b w:val="false"/>
          <w:i w:val="false"/>
          <w:color w:val="000000"/>
          <w:sz w:val="28"/>
        </w:rPr>
        <w:t>
      5-2) осуществляет взаимодействие с правоохранительными и специальными государственными органами по переданной информации в соответствии с настоящим Законом;</w:t>
      </w:r>
    </w:p>
    <w:bookmarkEnd w:id="399"/>
    <w:bookmarkStart w:name="z143" w:id="4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6) предусмотрено исключить Законом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участвует в разработке и осуществлении программ международного сотрудничества по вопросам противодействия легализации (отмыванию) доходов, полученных преступным путем, и финансированию терроризма;</w:t>
      </w:r>
    </w:p>
    <w:bookmarkStart w:name="z144" w:id="401"/>
    <w:p>
      <w:pPr>
        <w:spacing w:after="0"/>
        <w:ind w:left="0"/>
        <w:jc w:val="both"/>
      </w:pPr>
      <w:r>
        <w:rPr>
          <w:rFonts w:ascii="Times New Roman"/>
          <w:b w:val="false"/>
          <w:i w:val="false"/>
          <w:color w:val="000000"/>
          <w:sz w:val="28"/>
        </w:rPr>
        <w:t>
      7) организует формирование и ведение республиканской базы данных, а также обеспечивает методологическое единство и согласованное функционирование информационных систем в сфере противодействия легализации (отмыванию) доходов, полученных преступным путем, и финансированию терроризма;</w:t>
      </w:r>
    </w:p>
    <w:bookmarkEnd w:id="401"/>
    <w:bookmarkStart w:name="z145" w:id="402"/>
    <w:p>
      <w:pPr>
        <w:spacing w:after="0"/>
        <w:ind w:left="0"/>
        <w:jc w:val="both"/>
      </w:pPr>
      <w:r>
        <w:rPr>
          <w:rFonts w:ascii="Times New Roman"/>
          <w:b w:val="false"/>
          <w:i w:val="false"/>
          <w:color w:val="000000"/>
          <w:sz w:val="28"/>
        </w:rPr>
        <w:t>
      8) разрабатывает и проводит мероприятия по предупреждению нарушений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402"/>
    <w:bookmarkStart w:name="z146" w:id="403"/>
    <w:p>
      <w:pPr>
        <w:spacing w:after="0"/>
        <w:ind w:left="0"/>
        <w:jc w:val="both"/>
      </w:pPr>
      <w:r>
        <w:rPr>
          <w:rFonts w:ascii="Times New Roman"/>
          <w:b w:val="false"/>
          <w:i w:val="false"/>
          <w:color w:val="000000"/>
          <w:sz w:val="28"/>
        </w:rPr>
        <w:t>
      9) обобщает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на основании информации, получаемой от государственных органов и иных организаций, а также разрабатывает и вносит предложения по его совершенствованию;</w:t>
      </w:r>
    </w:p>
    <w:bookmarkEnd w:id="403"/>
    <w:bookmarkStart w:name="z147" w:id="4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10) предусмотрено исключить Законом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изучает международный опыт и практику противодействия легализации (отмыванию) доходов, полученных преступным путем, и финансированию терроризма;</w:t>
      </w:r>
    </w:p>
    <w:bookmarkStart w:name="z148" w:id="405"/>
    <w:p>
      <w:pPr>
        <w:spacing w:after="0"/>
        <w:ind w:left="0"/>
        <w:jc w:val="both"/>
      </w:pPr>
      <w:r>
        <w:rPr>
          <w:rFonts w:ascii="Times New Roman"/>
          <w:b w:val="false"/>
          <w:i w:val="false"/>
          <w:color w:val="000000"/>
          <w:sz w:val="28"/>
        </w:rPr>
        <w:t>
      11) проводит мероприятия по переподготовке и повышению квалификации кадров в сфере противодействия легализации (отмыванию) доходов, полученных преступным путем, и финансированию терроризма;</w:t>
      </w:r>
    </w:p>
    <w:bookmarkEnd w:id="405"/>
    <w:bookmarkStart w:name="z149" w:id="4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12) предусмотрено исключить Законом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участвует в установленном порядке в деятельности международных организаций, объединений и иных рабочих групп в сфере противодействия легализации (отмыванию) доходов, полученных преступным путем, и финансированию терроризма;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68" w:id="407"/>
    <w:p>
      <w:pPr>
        <w:spacing w:after="0"/>
        <w:ind w:left="0"/>
        <w:jc w:val="both"/>
      </w:pPr>
      <w:r>
        <w:rPr>
          <w:rFonts w:ascii="Times New Roman"/>
          <w:b w:val="false"/>
          <w:i w:val="false"/>
          <w:color w:val="000000"/>
          <w:sz w:val="28"/>
        </w:rPr>
        <w:t>
      13-1) ведет государственный электронный реестр уведомлений субъектов финансового мониторинга, предусмотренных подпунктами 7) (за исключением адвокатов), 13), 15) и 16) пункта 1 статьи 3 настоящего Закона, в соответствии с Законом Республики Казахстан "О разрешениях и уведомлениях";</w:t>
      </w:r>
    </w:p>
    <w:bookmarkEnd w:id="407"/>
    <w:bookmarkStart w:name="z237" w:id="408"/>
    <w:p>
      <w:pPr>
        <w:spacing w:after="0"/>
        <w:ind w:left="0"/>
        <w:jc w:val="both"/>
      </w:pPr>
      <w:r>
        <w:rPr>
          <w:rFonts w:ascii="Times New Roman"/>
          <w:b w:val="false"/>
          <w:i w:val="false"/>
          <w:color w:val="000000"/>
          <w:sz w:val="28"/>
        </w:rPr>
        <w:t xml:space="preserve">
      13-2) осуществляет прием уведомлений от субъектов финансового мониторинга, предусмотренных подпунктами 7) (за исключением адвокатов), 13), 15) и 16)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 в соответствии с Законом Республики Казахстан "О разрешениях и уведомлениях";</w:t>
      </w:r>
    </w:p>
    <w:bookmarkEnd w:id="408"/>
    <w:bookmarkStart w:name="z69" w:id="409"/>
    <w:p>
      <w:pPr>
        <w:spacing w:after="0"/>
        <w:ind w:left="0"/>
        <w:jc w:val="both"/>
      </w:pPr>
      <w:r>
        <w:rPr>
          <w:rFonts w:ascii="Times New Roman"/>
          <w:b w:val="false"/>
          <w:i w:val="false"/>
          <w:color w:val="000000"/>
          <w:sz w:val="28"/>
        </w:rPr>
        <w:t>
      13-3) координирует работу по проведению оценки рисков в сфере противодействия легализации (отмыванию) доходов, полученных преступным путем, и финансированию терроризма и реализации мер, направленных на снижение рисков легализации (отмывания) доходов и финансирования терроризма;</w:t>
      </w:r>
    </w:p>
    <w:bookmarkEnd w:id="409"/>
    <w:bookmarkStart w:name="z70" w:id="410"/>
    <w:p>
      <w:pPr>
        <w:spacing w:after="0"/>
        <w:ind w:left="0"/>
        <w:jc w:val="both"/>
      </w:pPr>
      <w:r>
        <w:rPr>
          <w:rFonts w:ascii="Times New Roman"/>
          <w:b w:val="false"/>
          <w:i w:val="false"/>
          <w:color w:val="000000"/>
          <w:sz w:val="28"/>
        </w:rPr>
        <w:t>
      13-4) разрабатывает и вносит в Правительство Республики Казахстан меры, направленные на снижение рисков легализации (отмывания) доходов и финансирования терроризма;</w:t>
      </w:r>
    </w:p>
    <w:bookmarkEnd w:id="410"/>
    <w:bookmarkStart w:name="z419" w:id="411"/>
    <w:p>
      <w:pPr>
        <w:spacing w:after="0"/>
        <w:ind w:left="0"/>
        <w:jc w:val="both"/>
      </w:pPr>
      <w:r>
        <w:rPr>
          <w:rFonts w:ascii="Times New Roman"/>
          <w:b w:val="false"/>
          <w:i w:val="false"/>
          <w:color w:val="000000"/>
          <w:sz w:val="28"/>
        </w:rPr>
        <w:t>
      13-5) осуществляет государственный контроль за соблюдением субъектами финансового мониторинга, указанными в подпунктах 7) (за исключением адвокатов), 13), 15), и 16) пункта 1 статьи 3 настоящего Закона, а также бухгалтерскими организациями и профессиональными бухгалтерами, осуществляющими предпринимательскую деятельность в сфере бухгалтерского учета, законодательства Республики Казахстан о противодействии легализации (отмыванию) доходов, полученных преступным путем, и финансированию терроризма в форме внеплановой проверки, профилактического контроля с посещением субъекта (объекта) контроля в соответствии с Предпринимательским кодексом Республики Казахстан;</w:t>
      </w:r>
    </w:p>
    <w:bookmarkEnd w:id="411"/>
    <w:bookmarkStart w:name="z480" w:id="4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13-6) предусмотрен в редакции Закона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13-6) разрабатывает и утверждает в пределах своей компетенции инструкции, методические рекомендации для субъектов финансового мониторинга с учетом особенностей и специфики их деятельности;</w:t>
      </w:r>
    </w:p>
    <w:bookmarkStart w:name="z492" w:id="413"/>
    <w:p>
      <w:pPr>
        <w:spacing w:after="0"/>
        <w:ind w:left="0"/>
        <w:jc w:val="both"/>
      </w:pPr>
      <w:r>
        <w:rPr>
          <w:rFonts w:ascii="Times New Roman"/>
          <w:b w:val="false"/>
          <w:i w:val="false"/>
          <w:color w:val="000000"/>
          <w:sz w:val="28"/>
        </w:rPr>
        <w:t>
      13-7) ведет список публичных должностных лиц, входящих в перечень публичных должностных лиц, утверждаемый Президентом Республики Казахстан, их супругов и близких родственников;</w:t>
      </w:r>
    </w:p>
    <w:bookmarkEnd w:id="413"/>
    <w:bookmarkStart w:name="z541" w:id="414"/>
    <w:p>
      <w:pPr>
        <w:spacing w:after="0"/>
        <w:ind w:left="0"/>
        <w:jc w:val="both"/>
      </w:pPr>
      <w:r>
        <w:rPr>
          <w:rFonts w:ascii="Times New Roman"/>
          <w:b w:val="false"/>
          <w:i w:val="false"/>
          <w:color w:val="000000"/>
          <w:sz w:val="28"/>
        </w:rPr>
        <w:t>
      13-8) устанавливает форму и сроки предоставления государственными органами Республики Казахстан и организациями информации об анализе и мониторинге деятельности организаций и физических лиц на предмет выявления рисков легализации (отмывания) доходов, полученных преступным путем, и финансирования терроризма, обобщении практики, предложений по совершенствованию законодательства Республики Казахстан о противодействии легализации (отмыванию) доходов, полученных преступным путем, и финансированию терроризма в уполномоченный орган;</w:t>
      </w:r>
    </w:p>
    <w:bookmarkEnd w:id="4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16 предусмотрено дополнить подпунктом 13-9) в соответствии с Законом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415"/>
    <w:p>
      <w:pPr>
        <w:spacing w:after="0"/>
        <w:ind w:left="0"/>
        <w:jc w:val="both"/>
      </w:pPr>
      <w:r>
        <w:rPr>
          <w:rFonts w:ascii="Times New Roman"/>
          <w:b w:val="false"/>
          <w:i w:val="false"/>
          <w:color w:val="000000"/>
          <w:sz w:val="28"/>
        </w:rPr>
        <w:t>
      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16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w:t>
      </w:r>
      <w:r>
        <w:rPr>
          <w:rFonts w:ascii="Times New Roman"/>
          <w:b w:val="false"/>
          <w:i w:val="false"/>
          <w:color w:val="000000"/>
          <w:sz w:val="28"/>
        </w:rPr>
        <w:t xml:space="preserve"> № 343-V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26.07.2016</w:t>
      </w:r>
      <w:r>
        <w:rPr>
          <w:rFonts w:ascii="Times New Roman"/>
          <w:b w:val="false"/>
          <w:i w:val="false"/>
          <w:color w:val="000000"/>
          <w:sz w:val="28"/>
        </w:rPr>
        <w:t xml:space="preserve"> №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18.11.2021 </w:t>
      </w:r>
      <w:r>
        <w:rPr>
          <w:rFonts w:ascii="Times New Roman"/>
          <w:b w:val="false"/>
          <w:i w:val="false"/>
          <w:color w:val="000000"/>
          <w:sz w:val="28"/>
        </w:rPr>
        <w:t>№ 73-VII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416"/>
    <w:p>
      <w:pPr>
        <w:spacing w:after="0"/>
        <w:ind w:left="0"/>
        <w:jc w:val="left"/>
      </w:pPr>
      <w:r>
        <w:rPr>
          <w:rFonts w:ascii="Times New Roman"/>
          <w:b/>
          <w:i w:val="false"/>
          <w:color w:val="000000"/>
        </w:rPr>
        <w:t xml:space="preserve"> Статья 17. Права и обязанности уполномоченного органа</w:t>
      </w:r>
    </w:p>
    <w:bookmarkEnd w:id="416"/>
    <w:bookmarkStart w:name="z152" w:id="417"/>
    <w:p>
      <w:pPr>
        <w:spacing w:after="0"/>
        <w:ind w:left="0"/>
        <w:jc w:val="both"/>
      </w:pPr>
      <w:r>
        <w:rPr>
          <w:rFonts w:ascii="Times New Roman"/>
          <w:b w:val="false"/>
          <w:i w:val="false"/>
          <w:color w:val="000000"/>
          <w:sz w:val="28"/>
        </w:rPr>
        <w:t>
      1. Уполномоченный орган вправе:</w:t>
      </w:r>
    </w:p>
    <w:bookmarkEnd w:id="417"/>
    <w:bookmarkStart w:name="z153" w:id="418"/>
    <w:p>
      <w:pPr>
        <w:spacing w:after="0"/>
        <w:ind w:left="0"/>
        <w:jc w:val="both"/>
      </w:pPr>
      <w:r>
        <w:rPr>
          <w:rFonts w:ascii="Times New Roman"/>
          <w:b w:val="false"/>
          <w:i w:val="false"/>
          <w:color w:val="000000"/>
          <w:sz w:val="28"/>
        </w:rPr>
        <w:t>
      1) запрашивать необходимые информацию, сведения и документы об операциях с деньгами и (или) иным имуществом у субъектов финансового мониторинга, а также у государственных органов Республики Казахстан;</w:t>
      </w:r>
    </w:p>
    <w:bookmarkEnd w:id="418"/>
    <w:bookmarkStart w:name="z154" w:id="419"/>
    <w:p>
      <w:pPr>
        <w:spacing w:after="0"/>
        <w:ind w:left="0"/>
        <w:jc w:val="both"/>
      </w:pPr>
      <w:r>
        <w:rPr>
          <w:rFonts w:ascii="Times New Roman"/>
          <w:b w:val="false"/>
          <w:i w:val="false"/>
          <w:color w:val="000000"/>
          <w:sz w:val="28"/>
        </w:rPr>
        <w:t>
      2) выносить решение о приостановлении операций с деньгами и (или) иным имуществом в случае обнаружения признаков подозрительной операции на срок до трех рабочих дней;</w:t>
      </w:r>
    </w:p>
    <w:bookmarkEnd w:id="419"/>
    <w:bookmarkStart w:name="z155" w:id="4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3) предусмотрено исключить Законом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участвовать в разработке проектов нормативных правовых актов и международных договоров Республики Казахстан о противодействии легализации (отмыванию) доходов, полученных преступным путем, и финансированию терроризма;</w:t>
      </w:r>
    </w:p>
    <w:bookmarkStart w:name="z156" w:id="421"/>
    <w:p>
      <w:pPr>
        <w:spacing w:after="0"/>
        <w:ind w:left="0"/>
        <w:jc w:val="both"/>
      </w:pPr>
      <w:r>
        <w:rPr>
          <w:rFonts w:ascii="Times New Roman"/>
          <w:b w:val="false"/>
          <w:i w:val="false"/>
          <w:color w:val="000000"/>
          <w:sz w:val="28"/>
        </w:rPr>
        <w:t>
      4) по запросу или самостоятельно обмениваться информацией, сведениями и документами с компетентным органом иностранного государства в сфере противодействия легализации (отмыванию) доходов, полученных преступным путем, и финансированию терроризма;</w:t>
      </w:r>
    </w:p>
    <w:bookmarkEnd w:id="421"/>
    <w:bookmarkStart w:name="z157" w:id="422"/>
    <w:p>
      <w:pPr>
        <w:spacing w:after="0"/>
        <w:ind w:left="0"/>
        <w:jc w:val="both"/>
      </w:pPr>
      <w:r>
        <w:rPr>
          <w:rFonts w:ascii="Times New Roman"/>
          <w:b w:val="false"/>
          <w:i w:val="false"/>
          <w:color w:val="000000"/>
          <w:sz w:val="28"/>
        </w:rPr>
        <w:t>
      5) привлекать к работе, в том числе на договорной основе, научно-исследовательские и другие организации, а также отдельных специалистов для проведения экспертиз, разработки программ обучения, методических материалов, программного и информационного обеспечения, создания информационных систем в сфере финансового мониторинга с соблюдением требований по защите государственной, служебной, коммерческой, банковской и иной охраняемой законом тайны;</w:t>
      </w:r>
    </w:p>
    <w:bookmarkEnd w:id="422"/>
    <w:bookmarkStart w:name="z158" w:id="423"/>
    <w:p>
      <w:pPr>
        <w:spacing w:after="0"/>
        <w:ind w:left="0"/>
        <w:jc w:val="both"/>
      </w:pPr>
      <w:r>
        <w:rPr>
          <w:rFonts w:ascii="Times New Roman"/>
          <w:b w:val="false"/>
          <w:i w:val="false"/>
          <w:color w:val="000000"/>
          <w:sz w:val="28"/>
        </w:rPr>
        <w:t>
      6) направлять соответствующим государственным органам уведомление о нарушении или наличии признаков нарушений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423"/>
    <w:bookmarkStart w:name="z224" w:id="424"/>
    <w:p>
      <w:pPr>
        <w:spacing w:after="0"/>
        <w:ind w:left="0"/>
        <w:jc w:val="both"/>
      </w:pPr>
      <w:r>
        <w:rPr>
          <w:rFonts w:ascii="Times New Roman"/>
          <w:b w:val="false"/>
          <w:i w:val="false"/>
          <w:color w:val="000000"/>
          <w:sz w:val="28"/>
        </w:rPr>
        <w:t>
      7) совместно с государственными органами Республики Казахстан, правоохранительными и специальными государственными органами Республики Казахстан определять порядок взаимодействия по обмену и передаче информации, сведений и документов,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w:t>
      </w:r>
    </w:p>
    <w:bookmarkEnd w:id="424"/>
    <w:bookmarkStart w:name="z251" w:id="4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7-1) предусмотрено исключить Законом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в пределах своих полномочий участвовать в работе координационных советов, межведомственных комиссий, рабочих и экспертных групп правоохранительных и специальных государственных органов и иных государственных органов Республики Казахстан.</w:t>
      </w:r>
    </w:p>
    <w:bookmarkStart w:name="z159" w:id="426"/>
    <w:p>
      <w:pPr>
        <w:spacing w:after="0"/>
        <w:ind w:left="0"/>
        <w:jc w:val="both"/>
      </w:pPr>
      <w:r>
        <w:rPr>
          <w:rFonts w:ascii="Times New Roman"/>
          <w:b w:val="false"/>
          <w:i w:val="false"/>
          <w:color w:val="000000"/>
          <w:sz w:val="28"/>
        </w:rPr>
        <w:t>
      2. Уполномоченный орган обязан:</w:t>
      </w:r>
    </w:p>
    <w:bookmarkEnd w:id="426"/>
    <w:bookmarkStart w:name="z160" w:id="427"/>
    <w:p>
      <w:pPr>
        <w:spacing w:after="0"/>
        <w:ind w:left="0"/>
        <w:jc w:val="both"/>
      </w:pPr>
      <w:r>
        <w:rPr>
          <w:rFonts w:ascii="Times New Roman"/>
          <w:b w:val="false"/>
          <w:i w:val="false"/>
          <w:color w:val="000000"/>
          <w:sz w:val="28"/>
        </w:rPr>
        <w:t>
      1) принимать меры по противодействию легализации (отмыванию) доходов, полученных преступным путем, и финансированию терроризма;</w:t>
      </w:r>
    </w:p>
    <w:bookmarkEnd w:id="427"/>
    <w:bookmarkStart w:name="z161" w:id="428"/>
    <w:p>
      <w:pPr>
        <w:spacing w:after="0"/>
        <w:ind w:left="0"/>
        <w:jc w:val="both"/>
      </w:pPr>
      <w:r>
        <w:rPr>
          <w:rFonts w:ascii="Times New Roman"/>
          <w:b w:val="false"/>
          <w:i w:val="false"/>
          <w:color w:val="000000"/>
          <w:sz w:val="28"/>
        </w:rPr>
        <w:t>
      2)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bookmarkEnd w:id="428"/>
    <w:bookmarkStart w:name="z162" w:id="429"/>
    <w:p>
      <w:pPr>
        <w:spacing w:after="0"/>
        <w:ind w:left="0"/>
        <w:jc w:val="both"/>
      </w:pPr>
      <w:r>
        <w:rPr>
          <w:rFonts w:ascii="Times New Roman"/>
          <w:b w:val="false"/>
          <w:i w:val="false"/>
          <w:color w:val="000000"/>
          <w:sz w:val="28"/>
        </w:rPr>
        <w:t>
      3) обеспечить соблюдение прав и законных интересов человека и гражданина, юридических лиц и государства в процессе осуществления финансового мониторинга.</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w:t>
      </w:r>
      <w:r>
        <w:rPr>
          <w:rFonts w:ascii="Times New Roman"/>
          <w:b w:val="false"/>
          <w:i w:val="false"/>
          <w:color w:val="000000"/>
          <w:sz w:val="28"/>
        </w:rPr>
        <w:t xml:space="preserve"> № 343-V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63" w:id="430"/>
    <w:p>
      <w:pPr>
        <w:spacing w:after="0"/>
        <w:ind w:left="0"/>
        <w:jc w:val="left"/>
      </w:pPr>
      <w:r>
        <w:rPr>
          <w:rFonts w:ascii="Times New Roman"/>
          <w:b/>
          <w:i w:val="false"/>
          <w:color w:val="000000"/>
        </w:rPr>
        <w:t xml:space="preserve"> Статья 18. Взаимодействие уполномоченного органа с государственными органами Республики Казахстан</w:t>
      </w:r>
    </w:p>
    <w:bookmarkEnd w:id="430"/>
    <w:bookmarkStart w:name="z164" w:id="431"/>
    <w:p>
      <w:pPr>
        <w:spacing w:after="0"/>
        <w:ind w:left="0"/>
        <w:jc w:val="both"/>
      </w:pPr>
      <w:r>
        <w:rPr>
          <w:rFonts w:ascii="Times New Roman"/>
          <w:b w:val="false"/>
          <w:i w:val="false"/>
          <w:color w:val="000000"/>
          <w:sz w:val="28"/>
        </w:rPr>
        <w:t>
      1. Государственные органы Республики Казахстан, осуществляющие в пределах своей компетенции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обязаны:</w:t>
      </w:r>
    </w:p>
    <w:bookmarkEnd w:id="431"/>
    <w:bookmarkStart w:name="z165" w:id="432"/>
    <w:p>
      <w:pPr>
        <w:spacing w:after="0"/>
        <w:ind w:left="0"/>
        <w:jc w:val="both"/>
      </w:pPr>
      <w:r>
        <w:rPr>
          <w:rFonts w:ascii="Times New Roman"/>
          <w:b w:val="false"/>
          <w:i w:val="false"/>
          <w:color w:val="000000"/>
          <w:sz w:val="28"/>
        </w:rPr>
        <w:t>
      1) предоставлять информацию, сведения и документы, необходимые уполномоченному органу для осуществления финансового мониторинга и противодействия легализации (отмыванию) доходов, полученных преступным путем, и финансированию терроризма;</w:t>
      </w:r>
    </w:p>
    <w:bookmarkEnd w:id="432"/>
    <w:bookmarkStart w:name="z166" w:id="433"/>
    <w:p>
      <w:pPr>
        <w:spacing w:after="0"/>
        <w:ind w:left="0"/>
        <w:jc w:val="both"/>
      </w:pPr>
      <w:r>
        <w:rPr>
          <w:rFonts w:ascii="Times New Roman"/>
          <w:b w:val="false"/>
          <w:i w:val="false"/>
          <w:color w:val="000000"/>
          <w:sz w:val="28"/>
        </w:rPr>
        <w:t>
      2) рассмотреть уведомление уполномоченного органа о нарушении законодательства Республики Казахстан о противодействии легализации (отмыванию) доходов, полученных преступным путем, и финансированию терроризма и сообщить о принятых мерах в уполномоченный орган в установленный законодательством Республики Казахстан срок;</w:t>
      </w:r>
    </w:p>
    <w:bookmarkEnd w:id="433"/>
    <w:bookmarkStart w:name="z167" w:id="434"/>
    <w:p>
      <w:pPr>
        <w:spacing w:after="0"/>
        <w:ind w:left="0"/>
        <w:jc w:val="both"/>
      </w:pPr>
      <w:r>
        <w:rPr>
          <w:rFonts w:ascii="Times New Roman"/>
          <w:b w:val="false"/>
          <w:i w:val="false"/>
          <w:color w:val="000000"/>
          <w:sz w:val="28"/>
        </w:rPr>
        <w:t>
      3)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bookmarkEnd w:id="434"/>
    <w:bookmarkStart w:name="z168" w:id="435"/>
    <w:p>
      <w:pPr>
        <w:spacing w:after="0"/>
        <w:ind w:left="0"/>
        <w:jc w:val="both"/>
      </w:pPr>
      <w:r>
        <w:rPr>
          <w:rFonts w:ascii="Times New Roman"/>
          <w:b w:val="false"/>
          <w:i w:val="false"/>
          <w:color w:val="000000"/>
          <w:sz w:val="28"/>
        </w:rPr>
        <w:t>
      4) обеспечивать соблюдение прав и законных интересов человека и гражданина, юридических лиц и государства в процессе осуществления контрольных функций;</w:t>
      </w:r>
    </w:p>
    <w:bookmarkEnd w:id="435"/>
    <w:bookmarkStart w:name="z420" w:id="436"/>
    <w:p>
      <w:pPr>
        <w:spacing w:after="0"/>
        <w:ind w:left="0"/>
        <w:jc w:val="both"/>
      </w:pPr>
      <w:r>
        <w:rPr>
          <w:rFonts w:ascii="Times New Roman"/>
          <w:b w:val="false"/>
          <w:i w:val="false"/>
          <w:color w:val="000000"/>
          <w:sz w:val="28"/>
        </w:rPr>
        <w:t>
      5) учитывать информацию из отчета оценки рисков легализации (отмывания) доходов и финансирования терроризма при отборе субъектов (объектов) контроля.</w:t>
      </w:r>
    </w:p>
    <w:bookmarkEnd w:id="436"/>
    <w:bookmarkStart w:name="z169" w:id="437"/>
    <w:p>
      <w:pPr>
        <w:spacing w:after="0"/>
        <w:ind w:left="0"/>
        <w:jc w:val="both"/>
      </w:pPr>
      <w:r>
        <w:rPr>
          <w:rFonts w:ascii="Times New Roman"/>
          <w:b w:val="false"/>
          <w:i w:val="false"/>
          <w:color w:val="000000"/>
          <w:sz w:val="28"/>
        </w:rPr>
        <w:t>
      2. Государственные органы Республики Казахстан обязаны:</w:t>
      </w:r>
    </w:p>
    <w:bookmarkEnd w:id="437"/>
    <w:bookmarkStart w:name="z170" w:id="438"/>
    <w:p>
      <w:pPr>
        <w:spacing w:after="0"/>
        <w:ind w:left="0"/>
        <w:jc w:val="both"/>
      </w:pPr>
      <w:r>
        <w:rPr>
          <w:rFonts w:ascii="Times New Roman"/>
          <w:b w:val="false"/>
          <w:i w:val="false"/>
          <w:color w:val="000000"/>
          <w:sz w:val="28"/>
        </w:rPr>
        <w:t>
      1) при самостоятельном выявлении информировать уполномоченный орган о подозрительных операциях, в том числе о сделках по экспорту (импорту) товаров (работ, услуг) с ценами, явно отличающимися от рыночных цен, с указанием реквизитов физических и юридических лиц;</w:t>
      </w:r>
    </w:p>
    <w:bookmarkEnd w:id="438"/>
    <w:bookmarkStart w:name="z231" w:id="439"/>
    <w:p>
      <w:pPr>
        <w:spacing w:after="0"/>
        <w:ind w:left="0"/>
        <w:jc w:val="both"/>
      </w:pPr>
      <w:r>
        <w:rPr>
          <w:rFonts w:ascii="Times New Roman"/>
          <w:b w:val="false"/>
          <w:i w:val="false"/>
          <w:color w:val="000000"/>
          <w:sz w:val="28"/>
        </w:rPr>
        <w:t>
      1-1) со дня получения информации о включении организации или физического лица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принимать меры по замораживанию операций с деньгами и (или) иным имуществом в соответствии с законодательством Республики Казахстан;</w:t>
      </w:r>
    </w:p>
    <w:bookmarkEnd w:id="439"/>
    <w:bookmarkStart w:name="z232" w:id="440"/>
    <w:p>
      <w:pPr>
        <w:spacing w:after="0"/>
        <w:ind w:left="0"/>
        <w:jc w:val="both"/>
      </w:pPr>
      <w:r>
        <w:rPr>
          <w:rFonts w:ascii="Times New Roman"/>
          <w:b w:val="false"/>
          <w:i w:val="false"/>
          <w:color w:val="000000"/>
          <w:sz w:val="28"/>
        </w:rPr>
        <w:t>
      1-2) проводить в пределах своей компетенции анализ и мониторинг деятельности некоммерческих организаций на предмет выявления рисков финансирования терроризма, обобщать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и вносить предложения по его совершенствованию с ежегодным предоставлением такой информации в уполномоченный орган по форме и в сроки, которые установлены уполномоченным органом;</w:t>
      </w:r>
    </w:p>
    <w:bookmarkEnd w:id="440"/>
    <w:bookmarkStart w:name="z171" w:id="441"/>
    <w:p>
      <w:pPr>
        <w:spacing w:after="0"/>
        <w:ind w:left="0"/>
        <w:jc w:val="both"/>
      </w:pPr>
      <w:r>
        <w:rPr>
          <w:rFonts w:ascii="Times New Roman"/>
          <w:b w:val="false"/>
          <w:i w:val="false"/>
          <w:color w:val="000000"/>
          <w:sz w:val="28"/>
        </w:rPr>
        <w:t>
      2) при самостоятельном выявлении информировать уполномоченный орган о нарушениях субъектами финансового мониторинга норм настоящего Закона;</w:t>
      </w:r>
    </w:p>
    <w:bookmarkEnd w:id="441"/>
    <w:bookmarkStart w:name="z172" w:id="442"/>
    <w:p>
      <w:pPr>
        <w:spacing w:after="0"/>
        <w:ind w:left="0"/>
        <w:jc w:val="both"/>
      </w:pPr>
      <w:r>
        <w:rPr>
          <w:rFonts w:ascii="Times New Roman"/>
          <w:b w:val="false"/>
          <w:i w:val="false"/>
          <w:color w:val="000000"/>
          <w:sz w:val="28"/>
        </w:rPr>
        <w:t>
      3) представлять по запросу уполномоченного органа сведения из собственных информационных систем и ресурсов в порядке, определенном уполномоченным органом;</w:t>
      </w:r>
    </w:p>
    <w:bookmarkEnd w:id="442"/>
    <w:bookmarkStart w:name="z200" w:id="443"/>
    <w:p>
      <w:pPr>
        <w:spacing w:after="0"/>
        <w:ind w:left="0"/>
        <w:jc w:val="both"/>
      </w:pPr>
      <w:r>
        <w:rPr>
          <w:rFonts w:ascii="Times New Roman"/>
          <w:b w:val="false"/>
          <w:i w:val="false"/>
          <w:color w:val="000000"/>
          <w:sz w:val="28"/>
        </w:rPr>
        <w:t>
      4)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bookmarkEnd w:id="443"/>
    <w:bookmarkStart w:name="z542" w:id="444"/>
    <w:p>
      <w:pPr>
        <w:spacing w:after="0"/>
        <w:ind w:left="0"/>
        <w:jc w:val="both"/>
      </w:pPr>
      <w:r>
        <w:rPr>
          <w:rFonts w:ascii="Times New Roman"/>
          <w:b w:val="false"/>
          <w:i w:val="false"/>
          <w:color w:val="000000"/>
          <w:sz w:val="28"/>
        </w:rPr>
        <w:t>
      5) разрабатывать и утверждать в пределах своей компетенции методические рекомендации по вопросам противодействия легализации (отмыванию) доходов, полученных преступным путем, и финансированию терроризма для субъектов финансового мониторинга с учетом особенностей и специфики их деятельности;</w:t>
      </w:r>
    </w:p>
    <w:bookmarkEnd w:id="444"/>
    <w:bookmarkStart w:name="z543" w:id="445"/>
    <w:p>
      <w:pPr>
        <w:spacing w:after="0"/>
        <w:ind w:left="0"/>
        <w:jc w:val="both"/>
      </w:pPr>
      <w:r>
        <w:rPr>
          <w:rFonts w:ascii="Times New Roman"/>
          <w:b w:val="false"/>
          <w:i w:val="false"/>
          <w:color w:val="000000"/>
          <w:sz w:val="28"/>
        </w:rPr>
        <w:t>
      6) проводить в пределах своей компетенции анализ и мониторинг деятельности субъектов финансового мониторинга на предмет выявления рисков легализации (отмывания) доходов, полученных преступным путем, и финансирования терроризма, обобщать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и вносить предложения по его совершенствованию с ежегодным предоставлением такой информации в уполномоченный орган по форме и в сроки, которые установлены уполномоченным органом.</w:t>
      </w:r>
    </w:p>
    <w:bookmarkEnd w:id="445"/>
    <w:bookmarkStart w:name="z173" w:id="446"/>
    <w:p>
      <w:pPr>
        <w:spacing w:after="0"/>
        <w:ind w:left="0"/>
        <w:jc w:val="both"/>
      </w:pPr>
      <w:r>
        <w:rPr>
          <w:rFonts w:ascii="Times New Roman"/>
          <w:b w:val="false"/>
          <w:i w:val="false"/>
          <w:color w:val="000000"/>
          <w:sz w:val="28"/>
        </w:rPr>
        <w:t>
      3. Направление в уполномоченный орган запросов о предоставлении сведения и информации об операции, подлежащей финансовому мониторингу, правоохранительными и специальными государственными органами, за исключением уполномоченного органа по возврату активов, осуществляется с санкции Генерального Прокурора Республики Казахстан, его заместителей, прокуроров областей и приравненных к ним прокуроров.</w:t>
      </w:r>
    </w:p>
    <w:bookmarkEnd w:id="446"/>
    <w:p>
      <w:pPr>
        <w:spacing w:after="0"/>
        <w:ind w:left="0"/>
        <w:jc w:val="both"/>
      </w:pPr>
      <w:r>
        <w:rPr>
          <w:rFonts w:ascii="Times New Roman"/>
          <w:b w:val="false"/>
          <w:i w:val="false"/>
          <w:color w:val="000000"/>
          <w:sz w:val="28"/>
        </w:rPr>
        <w:t>
      Правоохранительные и специальные государственные органы направляют запросы по делам и материалам, зарегистрированным в установленном законодательством Республики Казахстан порядке, связанным с противодействием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Исполнение запросов правоохранительных и специальных государственных органов осуществляется уполномоченным органом в пределах, имеющихся в республиканской базе данных в сфере противодействия легализации (отмыванию) доходов, полученных преступным путем, и финансированию терроризма сведений и информации об операциях, подлежащих финансовому мониторингу, а также в пределах полученных сведений и информации от компетентных органов иностранных государств в сфере противодействия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Сведения и информация об операциях, подлежащих финансовому мониторингу, уполномоченному органу в сфере внешней разведки, предоставляются в порядке, определяемым совместным нормативным правовым актом уполномоченного органа в сфере внешней разведки, Генеральной прокуратуры Республики Казахстан и уполномоченного органа.</w:t>
      </w:r>
    </w:p>
    <w:bookmarkStart w:name="z546" w:id="447"/>
    <w:p>
      <w:pPr>
        <w:spacing w:after="0"/>
        <w:ind w:left="0"/>
        <w:jc w:val="both"/>
      </w:pPr>
      <w:r>
        <w:rPr>
          <w:rFonts w:ascii="Times New Roman"/>
          <w:b w:val="false"/>
          <w:i w:val="false"/>
          <w:color w:val="000000"/>
          <w:sz w:val="28"/>
        </w:rPr>
        <w:t>
      Сведения и информация об операциях, подлежащих финансовому мониторингу, в уполномоченный орган по возврату активов предоставляются в электронной форме в порядке, определяемом совместным нормативным правовым актом Генеральной прокуратуры Республики Казахстан и уполномоченного органа.</w:t>
      </w:r>
    </w:p>
    <w:bookmarkEnd w:id="447"/>
    <w:bookmarkStart w:name="z481" w:id="448"/>
    <w:p>
      <w:pPr>
        <w:spacing w:after="0"/>
        <w:ind w:left="0"/>
        <w:jc w:val="both"/>
      </w:pPr>
      <w:r>
        <w:rPr>
          <w:rFonts w:ascii="Times New Roman"/>
          <w:b w:val="false"/>
          <w:i w:val="false"/>
          <w:color w:val="000000"/>
          <w:sz w:val="28"/>
        </w:rPr>
        <w:t>
      Получение уполномоченным органом сведений, содержащихся в национальных реестрах идентификационных номеров, кроме информации, являющейся общедоступной, осуществляется с учетом порядка, предусмотренного подпунктом 3) пункта 2 настоящей статьи.</w:t>
      </w:r>
    </w:p>
    <w:bookmarkEnd w:id="448"/>
    <w:bookmarkStart w:name="z201" w:id="449"/>
    <w:p>
      <w:pPr>
        <w:spacing w:after="0"/>
        <w:ind w:left="0"/>
        <w:jc w:val="both"/>
      </w:pPr>
      <w:r>
        <w:rPr>
          <w:rFonts w:ascii="Times New Roman"/>
          <w:b w:val="false"/>
          <w:i w:val="false"/>
          <w:color w:val="000000"/>
          <w:sz w:val="28"/>
        </w:rPr>
        <w:t>
      4. Предоставление сведения и информации о подозрительной операции в уполномоченный орган в порядке, предусмотренном настоящим Законом, не является разглашением служебной, коммерческой, банковской или иной охраняемой законом тайны.</w:t>
      </w:r>
    </w:p>
    <w:bookmarkEnd w:id="449"/>
    <w:bookmarkStart w:name="z202" w:id="450"/>
    <w:p>
      <w:pPr>
        <w:spacing w:after="0"/>
        <w:ind w:left="0"/>
        <w:jc w:val="both"/>
      </w:pPr>
      <w:r>
        <w:rPr>
          <w:rFonts w:ascii="Times New Roman"/>
          <w:b w:val="false"/>
          <w:i w:val="false"/>
          <w:color w:val="000000"/>
          <w:sz w:val="28"/>
        </w:rPr>
        <w:t>
      5. Передача сведения и информации об операции, подлежащей финансовому мониторингу, в том числе о подозрительной операции, уполномоченным органом в Генеральную прокуратуру Республики Казахстан, специальные государственные и правоохранительные органы в порядке, предусмотренном настоящим Законом, не является разглашением служебной, коммерческой, банковской или иной охраняемой законом тайны.</w:t>
      </w:r>
    </w:p>
    <w:bookmarkEnd w:id="450"/>
    <w:bookmarkStart w:name="z225" w:id="451"/>
    <w:p>
      <w:pPr>
        <w:spacing w:after="0"/>
        <w:ind w:left="0"/>
        <w:jc w:val="both"/>
      </w:pPr>
      <w:r>
        <w:rPr>
          <w:rFonts w:ascii="Times New Roman"/>
          <w:b w:val="false"/>
          <w:i w:val="false"/>
          <w:color w:val="000000"/>
          <w:sz w:val="28"/>
        </w:rPr>
        <w:t>
      5-1. Сведения и информация об операциях, подлежащих финансовому мониторингу, а также о клиентах субъектов финансового мониторинга в порядке, не предусмотренном настоящим Законом, уполномоченным органом не представляются.</w:t>
      </w:r>
    </w:p>
    <w:bookmarkEnd w:id="451"/>
    <w:bookmarkStart w:name="z211" w:id="452"/>
    <w:p>
      <w:pPr>
        <w:spacing w:after="0"/>
        <w:ind w:left="0"/>
        <w:jc w:val="both"/>
      </w:pPr>
      <w:r>
        <w:rPr>
          <w:rFonts w:ascii="Times New Roman"/>
          <w:b w:val="false"/>
          <w:i w:val="false"/>
          <w:color w:val="000000"/>
          <w:sz w:val="28"/>
        </w:rPr>
        <w:t>
      6. Сбор информации по ввозу в Республику Казахстан или вывозу из Республики Казахстан задекларированных культурных ценностей, наличной валюты, документарных ценных бумаг на предъявителя, векселей, чеков, за исключением ввоза или вывоза, осуществляемого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осуществляется органом государственных доходов Республики Казахстан с последующим ее обязательным предоставлением в уполномоченный орган в установленные сроки, предусмотренные законодательством Республики Казахстан.</w:t>
      </w:r>
    </w:p>
    <w:bookmarkEnd w:id="452"/>
    <w:bookmarkStart w:name="z544" w:id="453"/>
    <w:p>
      <w:pPr>
        <w:spacing w:after="0"/>
        <w:ind w:left="0"/>
        <w:jc w:val="both"/>
      </w:pPr>
      <w:r>
        <w:rPr>
          <w:rFonts w:ascii="Times New Roman"/>
          <w:b w:val="false"/>
          <w:i w:val="false"/>
          <w:color w:val="000000"/>
          <w:sz w:val="28"/>
        </w:rPr>
        <w:t>
      7. Государственные органы Республики Казахстан и субъекты квазигосударственного сектора представляют в уполномоченный орган сведения, предусмотренные подпунктом 1) пункта 3 статьи 5 настоящего Закона, о публичном должностном лице, входящем в перечень публичных должностных лиц, утверждаемый Президентом Республики Казахстан, его супруге и близких родственниках в течение трех рабочих дней со дня избрания или назначения такого публичного должностного лица на должность в соответствующем государственном органе Республики Казахстан или субъекте квазигосударственного сектора.</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21.06.2012 </w:t>
      </w:r>
      <w:r>
        <w:rPr>
          <w:rFonts w:ascii="Times New Roman"/>
          <w:b w:val="false"/>
          <w:i w:val="false"/>
          <w:color w:val="000000"/>
          <w:sz w:val="28"/>
        </w:rPr>
        <w:t>№ 19-V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10.06.2014 </w:t>
      </w:r>
      <w:r>
        <w:rPr>
          <w:rFonts w:ascii="Times New Roman"/>
          <w:b w:val="false"/>
          <w:i w:val="false"/>
          <w:color w:val="000000"/>
          <w:sz w:val="28"/>
        </w:rPr>
        <w:t>№ 206-V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w:t>
      </w:r>
      <w:r>
        <w:rPr>
          <w:rFonts w:ascii="Times New Roman"/>
          <w:b w:val="false"/>
          <w:i w:val="false"/>
          <w:color w:val="000000"/>
          <w:sz w:val="28"/>
        </w:rPr>
        <w:t xml:space="preserve"> № 343-V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18.11.2021 </w:t>
      </w:r>
      <w:r>
        <w:rPr>
          <w:rFonts w:ascii="Times New Roman"/>
          <w:b w:val="false"/>
          <w:i w:val="false"/>
          <w:color w:val="000000"/>
          <w:sz w:val="28"/>
        </w:rPr>
        <w:t>№ 73-VII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454"/>
    <w:p>
      <w:pPr>
        <w:spacing w:after="0"/>
        <w:ind w:left="0"/>
        <w:jc w:val="left"/>
      </w:pPr>
      <w:r>
        <w:rPr>
          <w:rFonts w:ascii="Times New Roman"/>
          <w:b/>
          <w:i w:val="false"/>
          <w:color w:val="000000"/>
        </w:rPr>
        <w:t xml:space="preserve"> Статья 19. Международное сотрудничество в сфере противодействия легализации (отмыванию)доходов, полученных преступным путем, и финансированию терроризма</w:t>
      </w:r>
    </w:p>
    <w:bookmarkEnd w:id="454"/>
    <w:p>
      <w:pPr>
        <w:spacing w:after="0"/>
        <w:ind w:left="0"/>
        <w:jc w:val="both"/>
      </w:pPr>
      <w:r>
        <w:rPr>
          <w:rFonts w:ascii="Times New Roman"/>
          <w:b w:val="false"/>
          <w:i w:val="false"/>
          <w:color w:val="ff0000"/>
          <w:sz w:val="28"/>
        </w:rPr>
        <w:t xml:space="preserve">
      Сноска. Статья 19 исключена Законом РК от 13.05.2020 </w:t>
      </w:r>
      <w:r>
        <w:rPr>
          <w:rFonts w:ascii="Times New Roman"/>
          <w:b w:val="false"/>
          <w:i w:val="false"/>
          <w:color w:val="ff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421" w:id="455"/>
    <w:p>
      <w:pPr>
        <w:spacing w:after="0"/>
        <w:ind w:left="0"/>
        <w:jc w:val="left"/>
      </w:pPr>
      <w:r>
        <w:rPr>
          <w:rFonts w:ascii="Times New Roman"/>
          <w:b/>
          <w:i w:val="false"/>
          <w:color w:val="000000"/>
        </w:rPr>
        <w:t xml:space="preserve"> Глава 3-1. МЕЖДУНАРОДНОЕ СОТРУДНИЧЕСТВО</w:t>
      </w:r>
    </w:p>
    <w:bookmarkEnd w:id="455"/>
    <w:p>
      <w:pPr>
        <w:spacing w:after="0"/>
        <w:ind w:left="0"/>
        <w:jc w:val="both"/>
      </w:pPr>
      <w:r>
        <w:rPr>
          <w:rFonts w:ascii="Times New Roman"/>
          <w:b w:val="false"/>
          <w:i w:val="false"/>
          <w:color w:val="ff0000"/>
          <w:sz w:val="28"/>
        </w:rPr>
        <w:t xml:space="preserve">
      Сноска. Закон дополнен главой 3-1 в соответствии с Законом РК от 13.05.2020 </w:t>
      </w:r>
      <w:r>
        <w:rPr>
          <w:rFonts w:ascii="Times New Roman"/>
          <w:b w:val="false"/>
          <w:i w:val="false"/>
          <w:color w:val="ff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422" w:id="456"/>
    <w:p>
      <w:pPr>
        <w:spacing w:after="0"/>
        <w:ind w:left="0"/>
        <w:jc w:val="left"/>
      </w:pPr>
      <w:r>
        <w:rPr>
          <w:rFonts w:ascii="Times New Roman"/>
          <w:b/>
          <w:i w:val="false"/>
          <w:color w:val="000000"/>
        </w:rPr>
        <w:t xml:space="preserve"> Статья 19-1. Международное сотрудничество в сфере противодействия легализации (отмыванию) доходов, полученных преступным путем, и финансированию терроризма</w:t>
      </w:r>
    </w:p>
    <w:bookmarkEnd w:id="456"/>
    <w:bookmarkStart w:name="z423" w:id="457"/>
    <w:p>
      <w:pPr>
        <w:spacing w:after="0"/>
        <w:ind w:left="0"/>
        <w:jc w:val="both"/>
      </w:pPr>
      <w:r>
        <w:rPr>
          <w:rFonts w:ascii="Times New Roman"/>
          <w:b w:val="false"/>
          <w:i w:val="false"/>
          <w:color w:val="000000"/>
          <w:sz w:val="28"/>
        </w:rPr>
        <w:t xml:space="preserve">
      1. Международное сотрудничество в сфере противодействия легализации (отмыванию) доходов, полученных преступным путем, и финансированию терроризма в части предупреждения, выявления, пресечения и расследования деяний, а также конфискации указанных доходов между уполномоченным органом, иными государственными органами Республики Казахстан и соответствующими органами иностранных государств осуществляется в соответствии с законами Республики Казахстан, международными договорами Республики Казахстан и резолюциями Совета Безопасности Организации Объединенных Наций в соответствии с законодательством Республики Казахстан. </w:t>
      </w:r>
    </w:p>
    <w:bookmarkEnd w:id="457"/>
    <w:bookmarkStart w:name="z424" w:id="458"/>
    <w:p>
      <w:pPr>
        <w:spacing w:after="0"/>
        <w:ind w:left="0"/>
        <w:jc w:val="both"/>
      </w:pPr>
      <w:r>
        <w:rPr>
          <w:rFonts w:ascii="Times New Roman"/>
          <w:b w:val="false"/>
          <w:i w:val="false"/>
          <w:color w:val="000000"/>
          <w:sz w:val="28"/>
        </w:rPr>
        <w:t xml:space="preserve">
      2. Международное сотрудничество уполномоченного органа, иных государственных органов Республики Казахстан с соответствующими органами иностранного государства в сфере противодействия легализации (отмыванию) доходов, полученных преступным путем, и финансированию терроризма осуществляется на принципах взаимности путем запроса и обмена информацией. </w:t>
      </w:r>
    </w:p>
    <w:bookmarkEnd w:id="458"/>
    <w:bookmarkStart w:name="z425" w:id="459"/>
    <w:p>
      <w:pPr>
        <w:spacing w:after="0"/>
        <w:ind w:left="0"/>
        <w:jc w:val="left"/>
      </w:pPr>
      <w:r>
        <w:rPr>
          <w:rFonts w:ascii="Times New Roman"/>
          <w:b/>
          <w:i w:val="false"/>
          <w:color w:val="000000"/>
        </w:rPr>
        <w:t xml:space="preserve"> Статья 19-2. Международное сотрудничество уполномоченного органа с компетентными органами иностранных государств</w:t>
      </w:r>
    </w:p>
    <w:bookmarkEnd w:id="459"/>
    <w:bookmarkStart w:name="z426" w:id="460"/>
    <w:p>
      <w:pPr>
        <w:spacing w:after="0"/>
        <w:ind w:left="0"/>
        <w:jc w:val="both"/>
      </w:pPr>
      <w:r>
        <w:rPr>
          <w:rFonts w:ascii="Times New Roman"/>
          <w:b w:val="false"/>
          <w:i w:val="false"/>
          <w:color w:val="000000"/>
          <w:sz w:val="28"/>
        </w:rPr>
        <w:t xml:space="preserve">
      1. Международное сотрудничество уполномоченного органа с компетентным органом иностранного государства осуществляется с целью выявления физических лиц, организаций и бенефициарных собственников, причастных к легализации (отмыванию) доходов, полученных преступным путем, финансированию терроризма, других связанных преступлений, операций с деньгами и (или) иным имуществом, а также поиска денег и (или) иного имущества таких лиц. </w:t>
      </w:r>
    </w:p>
    <w:bookmarkEnd w:id="460"/>
    <w:bookmarkStart w:name="z427" w:id="461"/>
    <w:p>
      <w:pPr>
        <w:spacing w:after="0"/>
        <w:ind w:left="0"/>
        <w:jc w:val="both"/>
      </w:pPr>
      <w:r>
        <w:rPr>
          <w:rFonts w:ascii="Times New Roman"/>
          <w:b w:val="false"/>
          <w:i w:val="false"/>
          <w:color w:val="000000"/>
          <w:sz w:val="28"/>
        </w:rPr>
        <w:t xml:space="preserve">
      2. Уполномоченный орган при проведении анализа информации, полученной в соответствии с настоящим Законом, в целях противодействия легализации (отмыванию) доходов, полученных преступным путем, и финансированию терроризма вправе запрашивать информацию, сведения и документы у компетентных органов иностранных государств. </w:t>
      </w:r>
    </w:p>
    <w:bookmarkEnd w:id="461"/>
    <w:bookmarkStart w:name="z428" w:id="462"/>
    <w:p>
      <w:pPr>
        <w:spacing w:after="0"/>
        <w:ind w:left="0"/>
        <w:jc w:val="both"/>
      </w:pPr>
      <w:r>
        <w:rPr>
          <w:rFonts w:ascii="Times New Roman"/>
          <w:b w:val="false"/>
          <w:i w:val="false"/>
          <w:color w:val="000000"/>
          <w:sz w:val="28"/>
        </w:rPr>
        <w:t xml:space="preserve">
      3. С целью исполнения запроса правоохранительных и специальных государственных органов Республики Казахстан, полученного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18 настоящего Закона, уполномоченный орган запрашивает у компетентных органов иностранного государства информацию, сведения и документы.</w:t>
      </w:r>
    </w:p>
    <w:bookmarkEnd w:id="462"/>
    <w:bookmarkStart w:name="z429" w:id="463"/>
    <w:p>
      <w:pPr>
        <w:spacing w:after="0"/>
        <w:ind w:left="0"/>
        <w:jc w:val="both"/>
      </w:pPr>
      <w:r>
        <w:rPr>
          <w:rFonts w:ascii="Times New Roman"/>
          <w:b w:val="false"/>
          <w:i w:val="false"/>
          <w:color w:val="000000"/>
          <w:sz w:val="28"/>
        </w:rPr>
        <w:t>
      Уполномоченный орган направляет запрос о поиске и (или) приостановлении операций с деньгами и (или) иного имущества в компетентные органы иностранных государств на основании обращения правоохранительных или специальных государственных органов Республики Казахстан.</w:t>
      </w:r>
    </w:p>
    <w:bookmarkEnd w:id="463"/>
    <w:bookmarkStart w:name="z430" w:id="464"/>
    <w:p>
      <w:pPr>
        <w:spacing w:after="0"/>
        <w:ind w:left="0"/>
        <w:jc w:val="both"/>
      </w:pPr>
      <w:r>
        <w:rPr>
          <w:rFonts w:ascii="Times New Roman"/>
          <w:b w:val="false"/>
          <w:i w:val="false"/>
          <w:color w:val="000000"/>
          <w:sz w:val="28"/>
        </w:rPr>
        <w:t>
      В случае получения ответа компетентного органа иностранного государства об удовлетворении запроса уполномоченного органа о приостановлении операций с деньгами и (или) иным имуществом уполномоченный орган незамедлительно уведомляет соответствующий правоохранительный или специальный государственный орган Республики Казахстан и Генеральную прокуратуру Республики Казахстан.</w:t>
      </w:r>
    </w:p>
    <w:bookmarkEnd w:id="464"/>
    <w:bookmarkStart w:name="z431" w:id="465"/>
    <w:p>
      <w:pPr>
        <w:spacing w:after="0"/>
        <w:ind w:left="0"/>
        <w:jc w:val="both"/>
      </w:pPr>
      <w:r>
        <w:rPr>
          <w:rFonts w:ascii="Times New Roman"/>
          <w:b w:val="false"/>
          <w:i w:val="false"/>
          <w:color w:val="000000"/>
          <w:sz w:val="28"/>
        </w:rPr>
        <w:t>
      4. Уполномоченный орган вправе использовать полученные по запросу информацию, сведения и документы исключительно в целях, указанных в запросе.</w:t>
      </w:r>
    </w:p>
    <w:bookmarkEnd w:id="465"/>
    <w:bookmarkStart w:name="z432" w:id="466"/>
    <w:p>
      <w:pPr>
        <w:spacing w:after="0"/>
        <w:ind w:left="0"/>
        <w:jc w:val="both"/>
      </w:pPr>
      <w:r>
        <w:rPr>
          <w:rFonts w:ascii="Times New Roman"/>
          <w:b w:val="false"/>
          <w:i w:val="false"/>
          <w:color w:val="000000"/>
          <w:sz w:val="28"/>
        </w:rPr>
        <w:t>
      Уполномоченный орган не вправе без предварительного согласия компетентных органов иностранного государства передавать третьей стороне или использовать информацию, сведения и документы с нарушением условий и ограничений, установленных компетентными органами иностранного государства, у которых они были запрошены.</w:t>
      </w:r>
    </w:p>
    <w:bookmarkEnd w:id="466"/>
    <w:bookmarkStart w:name="z433" w:id="467"/>
    <w:p>
      <w:pPr>
        <w:spacing w:after="0"/>
        <w:ind w:left="0"/>
        <w:jc w:val="both"/>
      </w:pPr>
      <w:r>
        <w:rPr>
          <w:rFonts w:ascii="Times New Roman"/>
          <w:b w:val="false"/>
          <w:i w:val="false"/>
          <w:color w:val="000000"/>
          <w:sz w:val="28"/>
        </w:rPr>
        <w:t>
      5. Передача информации, сведений и документов о легализации (отмывании) доходов, полученных преступным путем, и финансировании терроризма осуществляется по запросу компетентных органов иностранного государства при условии, что они не будут использованы в целях, не указанных в запросе, либо переданы третьим лицам без предварительного согласия уполномоченного органа и иных государственных органов Республики Казахстан.</w:t>
      </w:r>
    </w:p>
    <w:bookmarkEnd w:id="467"/>
    <w:bookmarkStart w:name="z434" w:id="468"/>
    <w:p>
      <w:pPr>
        <w:spacing w:after="0"/>
        <w:ind w:left="0"/>
        <w:jc w:val="both"/>
      </w:pPr>
      <w:r>
        <w:rPr>
          <w:rFonts w:ascii="Times New Roman"/>
          <w:b w:val="false"/>
          <w:i w:val="false"/>
          <w:color w:val="000000"/>
          <w:sz w:val="28"/>
        </w:rPr>
        <w:t xml:space="preserve">
      Уполномоченный орган может установить приоритетность исполнения запросов компетентного органа иностранного государства. </w:t>
      </w:r>
    </w:p>
    <w:bookmarkEnd w:id="468"/>
    <w:bookmarkStart w:name="z435" w:id="469"/>
    <w:p>
      <w:pPr>
        <w:spacing w:after="0"/>
        <w:ind w:left="0"/>
        <w:jc w:val="both"/>
      </w:pPr>
      <w:r>
        <w:rPr>
          <w:rFonts w:ascii="Times New Roman"/>
          <w:b w:val="false"/>
          <w:i w:val="false"/>
          <w:color w:val="000000"/>
          <w:sz w:val="28"/>
        </w:rPr>
        <w:t>
      Запрос компетентного органа иностранного государства исполняется в возможно короткие сроки, но не позднее тридцати рабочих дней после получения запроса.</w:t>
      </w:r>
    </w:p>
    <w:bookmarkEnd w:id="469"/>
    <w:bookmarkStart w:name="z436" w:id="470"/>
    <w:p>
      <w:pPr>
        <w:spacing w:after="0"/>
        <w:ind w:left="0"/>
        <w:jc w:val="both"/>
      </w:pPr>
      <w:r>
        <w:rPr>
          <w:rFonts w:ascii="Times New Roman"/>
          <w:b w:val="false"/>
          <w:i w:val="false"/>
          <w:color w:val="000000"/>
          <w:sz w:val="28"/>
        </w:rPr>
        <w:t>
      Уполномоченный орган вправе устанавливать дополнительные условия и ограничения использования информации, сведений и документов, предоставляемых компетентным органам иностранного государства.</w:t>
      </w:r>
    </w:p>
    <w:bookmarkEnd w:id="470"/>
    <w:bookmarkStart w:name="z437" w:id="471"/>
    <w:p>
      <w:pPr>
        <w:spacing w:after="0"/>
        <w:ind w:left="0"/>
        <w:jc w:val="both"/>
      </w:pPr>
      <w:r>
        <w:rPr>
          <w:rFonts w:ascii="Times New Roman"/>
          <w:b w:val="false"/>
          <w:i w:val="false"/>
          <w:color w:val="000000"/>
          <w:sz w:val="28"/>
        </w:rPr>
        <w:t>
      6. Уполномоченный орган вправе отказать в удовлетворении запроса компетентному органу иностранного государства в следующих случаях, если:</w:t>
      </w:r>
    </w:p>
    <w:bookmarkEnd w:id="471"/>
    <w:bookmarkStart w:name="z438" w:id="472"/>
    <w:p>
      <w:pPr>
        <w:spacing w:after="0"/>
        <w:ind w:left="0"/>
        <w:jc w:val="both"/>
      </w:pPr>
      <w:r>
        <w:rPr>
          <w:rFonts w:ascii="Times New Roman"/>
          <w:b w:val="false"/>
          <w:i w:val="false"/>
          <w:color w:val="000000"/>
          <w:sz w:val="28"/>
        </w:rPr>
        <w:t xml:space="preserve">
      1) предоставление информации, сведений и документов затрагивает конституционные права и свободы человека и гражданина, наносит ущерб интересам национальной безопасности Республики Казахстан; </w:t>
      </w:r>
    </w:p>
    <w:bookmarkEnd w:id="472"/>
    <w:bookmarkStart w:name="z439" w:id="473"/>
    <w:p>
      <w:pPr>
        <w:spacing w:after="0"/>
        <w:ind w:left="0"/>
        <w:jc w:val="both"/>
      </w:pPr>
      <w:r>
        <w:rPr>
          <w:rFonts w:ascii="Times New Roman"/>
          <w:b w:val="false"/>
          <w:i w:val="false"/>
          <w:color w:val="000000"/>
          <w:sz w:val="28"/>
        </w:rPr>
        <w:t xml:space="preserve">
      2) предоставление информации, сведений и документов повлияет на ход уголовного судопроизводства в Республике Казахстан; </w:t>
      </w:r>
    </w:p>
    <w:bookmarkEnd w:id="473"/>
    <w:bookmarkStart w:name="z440" w:id="474"/>
    <w:p>
      <w:pPr>
        <w:spacing w:after="0"/>
        <w:ind w:left="0"/>
        <w:jc w:val="both"/>
      </w:pPr>
      <w:r>
        <w:rPr>
          <w:rFonts w:ascii="Times New Roman"/>
          <w:b w:val="false"/>
          <w:i w:val="false"/>
          <w:color w:val="000000"/>
          <w:sz w:val="28"/>
        </w:rPr>
        <w:t>
      3) имеются основания полагать, что компетентный орган иностранного государства не может обеспечить защиту предоставляемых информации, сведений и документов.</w:t>
      </w:r>
    </w:p>
    <w:bookmarkEnd w:id="474"/>
    <w:bookmarkStart w:name="z441" w:id="475"/>
    <w:p>
      <w:pPr>
        <w:spacing w:after="0"/>
        <w:ind w:left="0"/>
        <w:jc w:val="both"/>
      </w:pPr>
      <w:r>
        <w:rPr>
          <w:rFonts w:ascii="Times New Roman"/>
          <w:b w:val="false"/>
          <w:i w:val="false"/>
          <w:color w:val="000000"/>
          <w:sz w:val="28"/>
        </w:rPr>
        <w:t xml:space="preserve">
      Уполномоченный орган уведомляет об отказе в удовлетворении запроса компетентному органу иностранного государства с указанием оснований для отказа. </w:t>
      </w:r>
    </w:p>
    <w:bookmarkEnd w:id="475"/>
    <w:bookmarkStart w:name="z442" w:id="476"/>
    <w:p>
      <w:pPr>
        <w:spacing w:after="0"/>
        <w:ind w:left="0"/>
        <w:jc w:val="both"/>
      </w:pPr>
      <w:r>
        <w:rPr>
          <w:rFonts w:ascii="Times New Roman"/>
          <w:b w:val="false"/>
          <w:i w:val="false"/>
          <w:color w:val="000000"/>
          <w:sz w:val="28"/>
        </w:rPr>
        <w:t>
      7. Уполномоченный орган вправе заключать соглашения с компетентными органами иностранных государств по вопросам сотрудничества в сфере противодействия легализации (отмыванию) доходов, полученных преступным путем, и финансированию терроризма в соответствии с порядком, установленным законодательством Республики Казахстан.</w:t>
      </w:r>
    </w:p>
    <w:bookmarkEnd w:id="476"/>
    <w:bookmarkStart w:name="z443" w:id="477"/>
    <w:p>
      <w:pPr>
        <w:spacing w:after="0"/>
        <w:ind w:left="0"/>
        <w:jc w:val="left"/>
      </w:pPr>
      <w:r>
        <w:rPr>
          <w:rFonts w:ascii="Times New Roman"/>
          <w:b/>
          <w:i w:val="false"/>
          <w:color w:val="000000"/>
        </w:rPr>
        <w:t xml:space="preserve"> Статья 19-3. Международное сотрудничество государственных органов Республики Казахстан, осуществляющих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477"/>
    <w:bookmarkStart w:name="z444" w:id="478"/>
    <w:p>
      <w:pPr>
        <w:spacing w:after="0"/>
        <w:ind w:left="0"/>
        <w:jc w:val="both"/>
      </w:pPr>
      <w:r>
        <w:rPr>
          <w:rFonts w:ascii="Times New Roman"/>
          <w:b w:val="false"/>
          <w:i w:val="false"/>
          <w:color w:val="000000"/>
          <w:sz w:val="28"/>
        </w:rPr>
        <w:t>
      1. Международное сотрудничество государственных органов Республики Казахстан, осуществляющих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с соответствующими органами иностранных государств осуществляется в следующих формах:</w:t>
      </w:r>
    </w:p>
    <w:bookmarkEnd w:id="478"/>
    <w:bookmarkStart w:name="z445" w:id="479"/>
    <w:p>
      <w:pPr>
        <w:spacing w:after="0"/>
        <w:ind w:left="0"/>
        <w:jc w:val="both"/>
      </w:pPr>
      <w:r>
        <w:rPr>
          <w:rFonts w:ascii="Times New Roman"/>
          <w:b w:val="false"/>
          <w:i w:val="false"/>
          <w:color w:val="000000"/>
          <w:sz w:val="28"/>
        </w:rPr>
        <w:t xml:space="preserve">
      1) получения и направления информации, сведений и документов в соответствии с пунктом 2 настоящей статьи по запросу или самостоятельно, за исключением информации, сведений и документов, которые не подлежат передаче в соответствии с законодательством Республики Казахстан; </w:t>
      </w:r>
    </w:p>
    <w:bookmarkEnd w:id="479"/>
    <w:bookmarkStart w:name="z446" w:id="480"/>
    <w:p>
      <w:pPr>
        <w:spacing w:after="0"/>
        <w:ind w:left="0"/>
        <w:jc w:val="both"/>
      </w:pPr>
      <w:r>
        <w:rPr>
          <w:rFonts w:ascii="Times New Roman"/>
          <w:b w:val="false"/>
          <w:i w:val="false"/>
          <w:color w:val="000000"/>
          <w:sz w:val="28"/>
        </w:rPr>
        <w:t xml:space="preserve">
      2) обмена опытом и информацией в части регулирования, контроля и надзора деятельности субъектов финансового мониторинга в соответствии с законодательством Республики Казахстан; </w:t>
      </w:r>
    </w:p>
    <w:bookmarkEnd w:id="480"/>
    <w:bookmarkStart w:name="z447" w:id="481"/>
    <w:p>
      <w:pPr>
        <w:spacing w:after="0"/>
        <w:ind w:left="0"/>
        <w:jc w:val="both"/>
      </w:pPr>
      <w:r>
        <w:rPr>
          <w:rFonts w:ascii="Times New Roman"/>
          <w:b w:val="false"/>
          <w:i w:val="false"/>
          <w:color w:val="000000"/>
          <w:sz w:val="28"/>
        </w:rPr>
        <w:t>
      3) оказания содействия, а также участия в проведении соответствующими органами иностранных государств мероприятий по мониторингу деятельности своих субъектов финансового мониторинга на территории Республики Казахстан.</w:t>
      </w:r>
    </w:p>
    <w:bookmarkEnd w:id="481"/>
    <w:bookmarkStart w:name="z448" w:id="482"/>
    <w:p>
      <w:pPr>
        <w:spacing w:after="0"/>
        <w:ind w:left="0"/>
        <w:jc w:val="both"/>
      </w:pPr>
      <w:r>
        <w:rPr>
          <w:rFonts w:ascii="Times New Roman"/>
          <w:b w:val="false"/>
          <w:i w:val="false"/>
          <w:color w:val="000000"/>
          <w:sz w:val="28"/>
        </w:rPr>
        <w:t>
      2. Международное сотрудничество государственных органов Республики Казахстан, осуществляющих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с соответствующими органами иностранных государств осуществляется путем обмена информации о:</w:t>
      </w:r>
    </w:p>
    <w:bookmarkEnd w:id="482"/>
    <w:bookmarkStart w:name="z449" w:id="483"/>
    <w:p>
      <w:pPr>
        <w:spacing w:after="0"/>
        <w:ind w:left="0"/>
        <w:jc w:val="both"/>
      </w:pPr>
      <w:r>
        <w:rPr>
          <w:rFonts w:ascii="Times New Roman"/>
          <w:b w:val="false"/>
          <w:i w:val="false"/>
          <w:color w:val="000000"/>
          <w:sz w:val="28"/>
        </w:rPr>
        <w:t>
      1) реализации требований законодательства Республики Казахстан;</w:t>
      </w:r>
    </w:p>
    <w:bookmarkEnd w:id="483"/>
    <w:bookmarkStart w:name="z450" w:id="484"/>
    <w:p>
      <w:pPr>
        <w:spacing w:after="0"/>
        <w:ind w:left="0"/>
        <w:jc w:val="both"/>
      </w:pPr>
      <w:r>
        <w:rPr>
          <w:rFonts w:ascii="Times New Roman"/>
          <w:b w:val="false"/>
          <w:i w:val="false"/>
          <w:color w:val="000000"/>
          <w:sz w:val="28"/>
        </w:rPr>
        <w:t>
      2) субъектах финансового мониторинга (их деятельности, деловой репутации, структуре управления, бенефициарных собственниках);</w:t>
      </w:r>
    </w:p>
    <w:bookmarkEnd w:id="484"/>
    <w:bookmarkStart w:name="z451" w:id="485"/>
    <w:p>
      <w:pPr>
        <w:spacing w:after="0"/>
        <w:ind w:left="0"/>
        <w:jc w:val="both"/>
      </w:pPr>
      <w:r>
        <w:rPr>
          <w:rFonts w:ascii="Times New Roman"/>
          <w:b w:val="false"/>
          <w:i w:val="false"/>
          <w:color w:val="000000"/>
          <w:sz w:val="28"/>
        </w:rPr>
        <w:t xml:space="preserve">
      3) программах внутреннего контроля, политике и процедурах в сфере противодействия легализации (отмыванию) доходов, полученных преступным путем, и финансированию терроризма субъектов финансового мониторинга; </w:t>
      </w:r>
    </w:p>
    <w:bookmarkEnd w:id="485"/>
    <w:bookmarkStart w:name="z452" w:id="486"/>
    <w:p>
      <w:pPr>
        <w:spacing w:after="0"/>
        <w:ind w:left="0"/>
        <w:jc w:val="both"/>
      </w:pPr>
      <w:r>
        <w:rPr>
          <w:rFonts w:ascii="Times New Roman"/>
          <w:b w:val="false"/>
          <w:i w:val="false"/>
          <w:color w:val="000000"/>
          <w:sz w:val="28"/>
        </w:rPr>
        <w:t>
      4) нормативных правовых актах Республики Казахстан;</w:t>
      </w:r>
    </w:p>
    <w:bookmarkEnd w:id="486"/>
    <w:bookmarkStart w:name="z453" w:id="487"/>
    <w:p>
      <w:pPr>
        <w:spacing w:after="0"/>
        <w:ind w:left="0"/>
        <w:jc w:val="both"/>
      </w:pPr>
      <w:r>
        <w:rPr>
          <w:rFonts w:ascii="Times New Roman"/>
          <w:b w:val="false"/>
          <w:i w:val="false"/>
          <w:color w:val="000000"/>
          <w:sz w:val="28"/>
        </w:rPr>
        <w:t>
      5) результатах надлежащей проверки клиентов, банковских и иных счетах или деловых отношениях и операциях (сделках).</w:t>
      </w:r>
    </w:p>
    <w:bookmarkEnd w:id="487"/>
    <w:bookmarkStart w:name="z454" w:id="488"/>
    <w:p>
      <w:pPr>
        <w:spacing w:after="0"/>
        <w:ind w:left="0"/>
        <w:jc w:val="both"/>
      </w:pPr>
      <w:r>
        <w:rPr>
          <w:rFonts w:ascii="Times New Roman"/>
          <w:b w:val="false"/>
          <w:i w:val="false"/>
          <w:color w:val="000000"/>
          <w:sz w:val="28"/>
        </w:rPr>
        <w:t>
      3. Государственные органы Республики Казахстан, осуществляющие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вправе использовать полученные по запросу информацию, сведения и документы исключительно в целях, указанных в запросе.</w:t>
      </w:r>
    </w:p>
    <w:bookmarkEnd w:id="488"/>
    <w:bookmarkStart w:name="z455" w:id="489"/>
    <w:p>
      <w:pPr>
        <w:spacing w:after="0"/>
        <w:ind w:left="0"/>
        <w:jc w:val="both"/>
      </w:pPr>
      <w:r>
        <w:rPr>
          <w:rFonts w:ascii="Times New Roman"/>
          <w:b w:val="false"/>
          <w:i w:val="false"/>
          <w:color w:val="000000"/>
          <w:sz w:val="28"/>
        </w:rPr>
        <w:t xml:space="preserve">
      Государственные органы Республики Казахстан, осуществляющие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не вправе без предварительного согласия компетентных органов иностранного государства передавать третьей стороне или использовать информацию, сведения и документы с нарушением условий и ограничений, установленных компетентными органами иностранного государства, у которых они были запрошены. </w:t>
      </w:r>
    </w:p>
    <w:bookmarkEnd w:id="489"/>
    <w:bookmarkStart w:name="z456" w:id="490"/>
    <w:p>
      <w:pPr>
        <w:spacing w:after="0"/>
        <w:ind w:left="0"/>
        <w:jc w:val="left"/>
      </w:pPr>
      <w:r>
        <w:rPr>
          <w:rFonts w:ascii="Times New Roman"/>
          <w:b/>
          <w:i w:val="false"/>
          <w:color w:val="000000"/>
        </w:rPr>
        <w:t xml:space="preserve"> Статья 19-4. Международное сотрудничество правоохранительных и специальных государственных органов Республики Казахстан и иных государственных органов Республики Казахстан в сфере противодействия легализации (отмывания) доходов, полученных преступным путем, и финансированию терроризма, а также розыска, ареста, конфискации и возврата денег и (или) иного имущества</w:t>
      </w:r>
    </w:p>
    <w:bookmarkEnd w:id="490"/>
    <w:bookmarkStart w:name="z457" w:id="491"/>
    <w:p>
      <w:pPr>
        <w:spacing w:after="0"/>
        <w:ind w:left="0"/>
        <w:jc w:val="both"/>
      </w:pPr>
      <w:r>
        <w:rPr>
          <w:rFonts w:ascii="Times New Roman"/>
          <w:b w:val="false"/>
          <w:i w:val="false"/>
          <w:color w:val="000000"/>
          <w:sz w:val="28"/>
        </w:rPr>
        <w:t xml:space="preserve">
      1. Правоохранительные и специальные государственные органы Республики Казахстан в целях противодействия легализации (отмыванию) доходов, полученных преступным путем, и финансированию терроризма, а также розыска, ареста, конфискации и возврата денег и (или) иного имущества, добытых преступным путем, осуществляют международное сотрудничество при проведении оперативно-розыскной деятельности, досудебного расследования, судебного разбирательства и исполнения судебного акта, включая обмен информацией с соответствующими органами иностранных государств. </w:t>
      </w:r>
    </w:p>
    <w:bookmarkEnd w:id="491"/>
    <w:bookmarkStart w:name="z458" w:id="492"/>
    <w:p>
      <w:pPr>
        <w:spacing w:after="0"/>
        <w:ind w:left="0"/>
        <w:jc w:val="both"/>
      </w:pPr>
      <w:r>
        <w:rPr>
          <w:rFonts w:ascii="Times New Roman"/>
          <w:b w:val="false"/>
          <w:i w:val="false"/>
          <w:color w:val="000000"/>
          <w:sz w:val="28"/>
        </w:rPr>
        <w:t>
      2. Международное сотрудничество правоохранительных и специальных государственных органов Республики Казахстан в рамках своих полномочий и пределах, предусмотренных уголовно-процессуальным законодательством Республики Казахстан, с соответствующими органами иностранных государств может осуществляться в следующих формах:</w:t>
      </w:r>
    </w:p>
    <w:bookmarkEnd w:id="492"/>
    <w:bookmarkStart w:name="z459" w:id="493"/>
    <w:p>
      <w:pPr>
        <w:spacing w:after="0"/>
        <w:ind w:left="0"/>
        <w:jc w:val="both"/>
      </w:pPr>
      <w:r>
        <w:rPr>
          <w:rFonts w:ascii="Times New Roman"/>
          <w:b w:val="false"/>
          <w:i w:val="false"/>
          <w:color w:val="000000"/>
          <w:sz w:val="28"/>
        </w:rPr>
        <w:t>
      1) запрос и получение информации, сведений и документов, имеющихся в распоряжении правоохранительных и специальных государственных органов Республики Казахстан или доступных им, при наличии достаточных оснований полагать, что информация связана с легализацией (отмыванием) доходов и финансированием терроризма, а также в целях розыска, ареста, конфискации и возврата денег и (или) иного имущества, добытых преступным путем;</w:t>
      </w:r>
    </w:p>
    <w:bookmarkEnd w:id="493"/>
    <w:bookmarkStart w:name="z460" w:id="494"/>
    <w:p>
      <w:pPr>
        <w:spacing w:after="0"/>
        <w:ind w:left="0"/>
        <w:jc w:val="both"/>
      </w:pPr>
      <w:r>
        <w:rPr>
          <w:rFonts w:ascii="Times New Roman"/>
          <w:b w:val="false"/>
          <w:i w:val="false"/>
          <w:color w:val="000000"/>
          <w:sz w:val="28"/>
        </w:rPr>
        <w:t>
      2) оказание содействия по вопросам розыска, ареста, конфискации и возврата денег и (или) иного имущества, выявления, пресечения и расследования легализации (отмывания) преступных доходов, и финансирования терроризма, а также выявления физических или юридических лиц, причастных к данным деяниям;</w:t>
      </w:r>
    </w:p>
    <w:bookmarkEnd w:id="494"/>
    <w:bookmarkStart w:name="z461" w:id="495"/>
    <w:p>
      <w:pPr>
        <w:spacing w:after="0"/>
        <w:ind w:left="0"/>
        <w:jc w:val="both"/>
      </w:pPr>
      <w:r>
        <w:rPr>
          <w:rFonts w:ascii="Times New Roman"/>
          <w:b w:val="false"/>
          <w:i w:val="false"/>
          <w:color w:val="000000"/>
          <w:sz w:val="28"/>
        </w:rPr>
        <w:t>
      3) проведение следственных действий для осуществления досудебного расследования и получения информации от имени и по запросу соответствующего органа иностранного государства в соответствии с законодательством Республики Казахстан;</w:t>
      </w:r>
    </w:p>
    <w:bookmarkEnd w:id="495"/>
    <w:bookmarkStart w:name="z462" w:id="496"/>
    <w:p>
      <w:pPr>
        <w:spacing w:after="0"/>
        <w:ind w:left="0"/>
        <w:jc w:val="both"/>
      </w:pPr>
      <w:r>
        <w:rPr>
          <w:rFonts w:ascii="Times New Roman"/>
          <w:b w:val="false"/>
          <w:i w:val="false"/>
          <w:color w:val="000000"/>
          <w:sz w:val="28"/>
        </w:rPr>
        <w:t>
      4) формирование следственных групп для проведения совместных международных расследований, а также межведомственных рабочих групп в целях розыска, ареста, конфискации и возврата денег и (или) иного имущества.</w:t>
      </w:r>
    </w:p>
    <w:bookmarkEnd w:id="496"/>
    <w:bookmarkStart w:name="z545" w:id="497"/>
    <w:p>
      <w:pPr>
        <w:spacing w:after="0"/>
        <w:ind w:left="0"/>
        <w:jc w:val="both"/>
      </w:pPr>
      <w:r>
        <w:rPr>
          <w:rFonts w:ascii="Times New Roman"/>
          <w:b w:val="false"/>
          <w:i w:val="false"/>
          <w:color w:val="000000"/>
          <w:sz w:val="28"/>
        </w:rPr>
        <w:t>
      2-1. Правоохранительные и специальные государственные органы Республики Казахстан и иные государственные органы Республики Казахстан, направившие запрос, обеспечивают конфиденциальность предоставленных информации, сведений и документов и используют их только в целях, указанных в запросе.</w:t>
      </w:r>
    </w:p>
    <w:bookmarkEnd w:id="497"/>
    <w:bookmarkStart w:name="z463" w:id="498"/>
    <w:p>
      <w:pPr>
        <w:spacing w:after="0"/>
        <w:ind w:left="0"/>
        <w:jc w:val="both"/>
      </w:pPr>
      <w:r>
        <w:rPr>
          <w:rFonts w:ascii="Times New Roman"/>
          <w:b w:val="false"/>
          <w:i w:val="false"/>
          <w:color w:val="000000"/>
          <w:sz w:val="28"/>
        </w:rPr>
        <w:t xml:space="preserve">
      3. Взаимная правовая помощь при проведении оперативно-розыскной деятельности, досудебного расследования, судебного разбирательства и исполнения судебного акта, в том числе розыска, ареста, конфискации и возврата денег и (или) иного имущества по уголовным делам, связанным с легализацией (отмыванием) доходов, полученных преступным путем, и финансированием терроризма, осуществляется в соответствии с уголовно-процессуальным законодательством Республики Казахстан и международными договорами, ратифицированными Республикой Казахстан. </w:t>
      </w:r>
    </w:p>
    <w:bookmarkEnd w:id="498"/>
    <w:bookmarkStart w:name="z464" w:id="499"/>
    <w:p>
      <w:pPr>
        <w:spacing w:after="0"/>
        <w:ind w:left="0"/>
        <w:jc w:val="both"/>
      </w:pPr>
      <w:r>
        <w:rPr>
          <w:rFonts w:ascii="Times New Roman"/>
          <w:b w:val="false"/>
          <w:i w:val="false"/>
          <w:color w:val="000000"/>
          <w:sz w:val="28"/>
        </w:rPr>
        <w:t xml:space="preserve">
      4. Конфискация денег и (или) иного имущества осуществляется на основании судебного акта Республики Казахстан в порядке, установленном уголовно-процессуальным и уголовно-исполнительным законодательством Республики Казахстан и международными договорами, ратифицированными Республикой Казахстан. </w:t>
      </w:r>
    </w:p>
    <w:bookmarkEnd w:id="499"/>
    <w:bookmarkStart w:name="z465" w:id="500"/>
    <w:p>
      <w:pPr>
        <w:spacing w:after="0"/>
        <w:ind w:left="0"/>
        <w:jc w:val="both"/>
      </w:pPr>
      <w:r>
        <w:rPr>
          <w:rFonts w:ascii="Times New Roman"/>
          <w:b w:val="false"/>
          <w:i w:val="false"/>
          <w:color w:val="000000"/>
          <w:sz w:val="28"/>
        </w:rPr>
        <w:t xml:space="preserve">
      5. При поступлении запроса о конфискации денег и (или) иного имущества правоохранительные и специальные государственные органы Республики Казахстан в рамках своей компетенции принимают все возможные меры для обеспечения розыска, ареста: </w:t>
      </w:r>
    </w:p>
    <w:bookmarkEnd w:id="500"/>
    <w:bookmarkStart w:name="z466" w:id="501"/>
    <w:p>
      <w:pPr>
        <w:spacing w:after="0"/>
        <w:ind w:left="0"/>
        <w:jc w:val="both"/>
      </w:pPr>
      <w:r>
        <w:rPr>
          <w:rFonts w:ascii="Times New Roman"/>
          <w:b w:val="false"/>
          <w:i w:val="false"/>
          <w:color w:val="000000"/>
          <w:sz w:val="28"/>
        </w:rPr>
        <w:t>
      1) преступных доходов, орудий преступления;</w:t>
      </w:r>
    </w:p>
    <w:bookmarkEnd w:id="501"/>
    <w:bookmarkStart w:name="z467" w:id="502"/>
    <w:p>
      <w:pPr>
        <w:spacing w:after="0"/>
        <w:ind w:left="0"/>
        <w:jc w:val="both"/>
      </w:pPr>
      <w:r>
        <w:rPr>
          <w:rFonts w:ascii="Times New Roman"/>
          <w:b w:val="false"/>
          <w:i w:val="false"/>
          <w:color w:val="000000"/>
          <w:sz w:val="28"/>
        </w:rPr>
        <w:t>
      2) денег и (или) иного имущества, в которые переведены или преобразованы в преступные доходы;</w:t>
      </w:r>
    </w:p>
    <w:bookmarkEnd w:id="502"/>
    <w:bookmarkStart w:name="z468" w:id="503"/>
    <w:p>
      <w:pPr>
        <w:spacing w:after="0"/>
        <w:ind w:left="0"/>
        <w:jc w:val="both"/>
      </w:pPr>
      <w:r>
        <w:rPr>
          <w:rFonts w:ascii="Times New Roman"/>
          <w:b w:val="false"/>
          <w:i w:val="false"/>
          <w:color w:val="000000"/>
          <w:sz w:val="28"/>
        </w:rPr>
        <w:t>
      3) денег и (или) иного имущества, полученных из законных источников, если доходы были смешаны полностью или частично с такими деньгами и (или) иным имуществом, в размере стоимости смешанных доходов;</w:t>
      </w:r>
    </w:p>
    <w:bookmarkEnd w:id="503"/>
    <w:bookmarkStart w:name="z469" w:id="504"/>
    <w:p>
      <w:pPr>
        <w:spacing w:after="0"/>
        <w:ind w:left="0"/>
        <w:jc w:val="both"/>
      </w:pPr>
      <w:r>
        <w:rPr>
          <w:rFonts w:ascii="Times New Roman"/>
          <w:b w:val="false"/>
          <w:i w:val="false"/>
          <w:color w:val="000000"/>
          <w:sz w:val="28"/>
        </w:rPr>
        <w:t>
      4) прибыли или иной выгоды, полученной от доходов, денег и (или) иного имущества, в которые преступные доходы переведены или преобразованы, или от средств или иного имущества, с которыми преступные доходы смешаны, в размере стоимости смешанных доходов таким же образом и в той же степени, как и сами доходы;</w:t>
      </w:r>
    </w:p>
    <w:bookmarkEnd w:id="504"/>
    <w:bookmarkStart w:name="z470" w:id="505"/>
    <w:p>
      <w:pPr>
        <w:spacing w:after="0"/>
        <w:ind w:left="0"/>
        <w:jc w:val="both"/>
      </w:pPr>
      <w:r>
        <w:rPr>
          <w:rFonts w:ascii="Times New Roman"/>
          <w:b w:val="false"/>
          <w:i w:val="false"/>
          <w:color w:val="000000"/>
          <w:sz w:val="28"/>
        </w:rPr>
        <w:t xml:space="preserve">
      5) денег и (или) иного имущества, использованных или предназначенных для финансирования террористической деятельности. </w:t>
      </w:r>
    </w:p>
    <w:bookmarkEnd w:id="505"/>
    <w:bookmarkStart w:name="z471" w:id="506"/>
    <w:p>
      <w:pPr>
        <w:spacing w:after="0"/>
        <w:ind w:left="0"/>
        <w:jc w:val="both"/>
      </w:pPr>
      <w:r>
        <w:rPr>
          <w:rFonts w:ascii="Times New Roman"/>
          <w:b w:val="false"/>
          <w:i w:val="false"/>
          <w:color w:val="000000"/>
          <w:sz w:val="28"/>
        </w:rPr>
        <w:t>
      6. Правоохранительные и специальные государственные органы Республики Казахстан заблаговременно информируют компетентные органы иностранных государств, направившие запрос, о возможной отмене меры обеспечения конфискации денег и (или) иного имущества.</w:t>
      </w:r>
    </w:p>
    <w:bookmarkEnd w:id="506"/>
    <w:bookmarkStart w:name="z472" w:id="507"/>
    <w:p>
      <w:pPr>
        <w:spacing w:after="0"/>
        <w:ind w:left="0"/>
        <w:jc w:val="both"/>
      </w:pPr>
      <w:r>
        <w:rPr>
          <w:rFonts w:ascii="Times New Roman"/>
          <w:b w:val="false"/>
          <w:i w:val="false"/>
          <w:color w:val="000000"/>
          <w:sz w:val="28"/>
        </w:rPr>
        <w:t>
      7. Правоохранительные и специальные государственные органы Республики Казахстан, получившие запрос об исполнении, судебного акта о конфискации денег и (или) иного имущества, определенных пунктом 5 настоящей статьи, находящихся на территории Республики Казахстан, осуществляют конфискацию в соответствии с уголовно-процессуальным и уголовно-исполнительным законодательством Республики Казахстан и международными договорами, ратифицированными Республикой Казахстан.</w:t>
      </w:r>
    </w:p>
    <w:bookmarkEnd w:id="507"/>
    <w:bookmarkStart w:name="z473" w:id="508"/>
    <w:p>
      <w:pPr>
        <w:spacing w:after="0"/>
        <w:ind w:left="0"/>
        <w:jc w:val="both"/>
      </w:pPr>
      <w:r>
        <w:rPr>
          <w:rFonts w:ascii="Times New Roman"/>
          <w:b w:val="false"/>
          <w:i w:val="false"/>
          <w:color w:val="000000"/>
          <w:sz w:val="28"/>
        </w:rPr>
        <w:t xml:space="preserve">
      8. Правоохранительные и специальные государственные органы Республики Казахстан в течение трех рабочих дней направляют запрос о производстве процессуальных действий в случае получения от уполномоченного органа уведомления об удовлетворении компетентным органом иностранного государства запроса о приостановлении операций с деньгами и (или) иным имуществом. </w:t>
      </w:r>
    </w:p>
    <w:bookmarkEnd w:id="508"/>
    <w:bookmarkStart w:name="z474" w:id="509"/>
    <w:p>
      <w:pPr>
        <w:spacing w:after="0"/>
        <w:ind w:left="0"/>
        <w:jc w:val="both"/>
      </w:pPr>
      <w:r>
        <w:rPr>
          <w:rFonts w:ascii="Times New Roman"/>
          <w:b w:val="false"/>
          <w:i w:val="false"/>
          <w:color w:val="000000"/>
          <w:sz w:val="28"/>
        </w:rPr>
        <w:t xml:space="preserve">
      9. Генеральная прокуратура Республики Казахстан после получения от правоохранительного, специального государственного органа Республики Казахстан, уполномоченного органа запроса об осуществлении конфискации денег и (или) иного имущества, находящихся за рубежом, направляет запрос об осуществлении конфискации денег и (или) иного имущества соответствующим органам иностранного государства. </w:t>
      </w:r>
    </w:p>
    <w:bookmarkEnd w:id="509"/>
    <w:bookmarkStart w:name="z475" w:id="510"/>
    <w:p>
      <w:pPr>
        <w:spacing w:after="0"/>
        <w:ind w:left="0"/>
        <w:jc w:val="both"/>
      </w:pPr>
      <w:r>
        <w:rPr>
          <w:rFonts w:ascii="Times New Roman"/>
          <w:b w:val="false"/>
          <w:i w:val="false"/>
          <w:color w:val="000000"/>
          <w:sz w:val="28"/>
        </w:rPr>
        <w:t>
      10. Уполномоченный орган по возврату активов проводит работу по предъявлению в иностранные суды гражданских исков об установлении правового статуса или права собственности на деньги и (или) иное имущество, выведенные из Республики Казахстан.</w:t>
      </w:r>
    </w:p>
    <w:bookmarkEnd w:id="510"/>
    <w:bookmarkStart w:name="z476" w:id="511"/>
    <w:p>
      <w:pPr>
        <w:spacing w:after="0"/>
        <w:ind w:left="0"/>
        <w:jc w:val="both"/>
      </w:pPr>
      <w:r>
        <w:rPr>
          <w:rFonts w:ascii="Times New Roman"/>
          <w:b w:val="false"/>
          <w:i w:val="false"/>
          <w:color w:val="000000"/>
          <w:sz w:val="28"/>
        </w:rPr>
        <w:t>
      11. Генеральная прокуратура Республики Казахстан на основании решения суда, вступившего в законную силу, или ходатайства Министерства юстиции Республики Казахстан об установлении за Республикой Казахстан по судебному акту иностранного государства прав собственности на деньги и (или) иное имущество, приобретенное на территории иностранного государства за счет денег, выведенных из Республики Казахстан, в установленном порядке направляет запрос о возвращении денег и (или) иного имущества и определяет должностных лиц, ответственных за взаимодействие по вопросам возвращения имущества.</w:t>
      </w:r>
    </w:p>
    <w:bookmarkEnd w:id="511"/>
    <w:bookmarkStart w:name="z477" w:id="512"/>
    <w:p>
      <w:pPr>
        <w:spacing w:after="0"/>
        <w:ind w:left="0"/>
        <w:jc w:val="both"/>
      </w:pPr>
      <w:r>
        <w:rPr>
          <w:rFonts w:ascii="Times New Roman"/>
          <w:b w:val="false"/>
          <w:i w:val="false"/>
          <w:color w:val="000000"/>
          <w:sz w:val="28"/>
        </w:rPr>
        <w:t xml:space="preserve">
      12. Имущество возвращается в государственный бюджет Республики Казахстан в виде денег в любой валюте. </w:t>
      </w:r>
    </w:p>
    <w:bookmarkEnd w:id="512"/>
    <w:bookmarkStart w:name="z478" w:id="513"/>
    <w:p>
      <w:pPr>
        <w:spacing w:after="0"/>
        <w:ind w:left="0"/>
        <w:jc w:val="both"/>
      </w:pPr>
      <w:r>
        <w:rPr>
          <w:rFonts w:ascii="Times New Roman"/>
          <w:b w:val="false"/>
          <w:i w:val="false"/>
          <w:color w:val="000000"/>
          <w:sz w:val="28"/>
        </w:rPr>
        <w:t xml:space="preserve">
      13. Правоохранительные и специальные государственные органы Республики Казахстан могут вычесть расходы, понесенные государственными органами Республики Казахстан и субъектами частного предпринимательства, в ходе розыска, ареста, конфискации и возвращения денег и (или) иного имущества, если соответствующие государственные органы Республики Казахстан и иностранного государства не договорятся об ином. </w:t>
      </w:r>
    </w:p>
    <w:bookmarkEnd w:id="513"/>
    <w:bookmarkStart w:name="z479" w:id="514"/>
    <w:p>
      <w:pPr>
        <w:spacing w:after="0"/>
        <w:ind w:left="0"/>
        <w:jc w:val="both"/>
      </w:pPr>
      <w:r>
        <w:rPr>
          <w:rFonts w:ascii="Times New Roman"/>
          <w:b w:val="false"/>
          <w:i w:val="false"/>
          <w:color w:val="000000"/>
          <w:sz w:val="28"/>
        </w:rPr>
        <w:t>
      14. Правоохранительные и специальные государственные органы Республики Казахстан, Министерство юстиции Республики Казахстан могут заключать международные договоры в соответствии с законодательством Республики Казахстан и в каждом конкретном случае договариваться о разделе денег и (или) иного имущества, полученных в результате конфискации, либо денег от реализации конфискованного имущества.</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изменениями, внесенными законами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515"/>
    <w:p>
      <w:pPr>
        <w:spacing w:after="0"/>
        <w:ind w:left="0"/>
        <w:jc w:val="left"/>
      </w:pPr>
      <w:r>
        <w:rPr>
          <w:rFonts w:ascii="Times New Roman"/>
          <w:b/>
          <w:i w:val="false"/>
          <w:color w:val="000000"/>
        </w:rPr>
        <w:t xml:space="preserve"> Глава 4. ЗАКЛЮЧИТЕЛЬНЫЕ ПОЛОЖЕНИЯ</w:t>
      </w:r>
    </w:p>
    <w:bookmarkEnd w:id="515"/>
    <w:bookmarkStart w:name="z187" w:id="516"/>
    <w:p>
      <w:pPr>
        <w:spacing w:after="0"/>
        <w:ind w:left="0"/>
        <w:jc w:val="left"/>
      </w:pPr>
      <w:r>
        <w:rPr>
          <w:rFonts w:ascii="Times New Roman"/>
          <w:b/>
          <w:i w:val="false"/>
          <w:color w:val="000000"/>
        </w:rPr>
        <w:t xml:space="preserve"> Статья 20. Ответственность за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516"/>
    <w:p>
      <w:pPr>
        <w:spacing w:after="0"/>
        <w:ind w:left="0"/>
        <w:jc w:val="both"/>
      </w:pPr>
      <w:r>
        <w:rPr>
          <w:rFonts w:ascii="Times New Roman"/>
          <w:b w:val="false"/>
          <w:i w:val="false"/>
          <w:color w:val="ff0000"/>
          <w:sz w:val="28"/>
        </w:rPr>
        <w:t xml:space="preserve">
      Сноска. Заголовок статьи 20 с изменением, внесенным Законом РК от 10.06.2014 </w:t>
      </w:r>
      <w:r>
        <w:rPr>
          <w:rFonts w:ascii="Times New Roman"/>
          <w:b w:val="false"/>
          <w:i w:val="false"/>
          <w:color w:val="ff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8" w:id="517"/>
    <w:p>
      <w:pPr>
        <w:spacing w:after="0"/>
        <w:ind w:left="0"/>
        <w:jc w:val="both"/>
      </w:pPr>
      <w:r>
        <w:rPr>
          <w:rFonts w:ascii="Times New Roman"/>
          <w:b w:val="false"/>
          <w:i w:val="false"/>
          <w:color w:val="000000"/>
          <w:sz w:val="28"/>
        </w:rPr>
        <w:t>
       1.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 влечет ответственность, установленную законами Республики Казахстан.</w:t>
      </w:r>
    </w:p>
    <w:bookmarkEnd w:id="517"/>
    <w:bookmarkStart w:name="z189" w:id="518"/>
    <w:p>
      <w:pPr>
        <w:spacing w:after="0"/>
        <w:ind w:left="0"/>
        <w:jc w:val="both"/>
      </w:pPr>
      <w:r>
        <w:rPr>
          <w:rFonts w:ascii="Times New Roman"/>
          <w:b w:val="false"/>
          <w:i w:val="false"/>
          <w:color w:val="000000"/>
          <w:sz w:val="28"/>
        </w:rPr>
        <w:t>
      2. Работники уполномоченного органа и иных государственных органов, а также лица, которые в силу осуществления своих служебных обязанностей имеют доступ к информации, сведениям и документам, составляющим служебную, коммерческую, банковскую или иную охраняемую законом тайну, за их разглашение несут ответственность, установленную законами Республики Казахстан.</w:t>
      </w:r>
    </w:p>
    <w:bookmarkEnd w:id="518"/>
    <w:bookmarkStart w:name="z190" w:id="519"/>
    <w:p>
      <w:pPr>
        <w:spacing w:after="0"/>
        <w:ind w:left="0"/>
        <w:jc w:val="both"/>
      </w:pPr>
      <w:r>
        <w:rPr>
          <w:rFonts w:ascii="Times New Roman"/>
          <w:b w:val="false"/>
          <w:i w:val="false"/>
          <w:color w:val="000000"/>
          <w:sz w:val="28"/>
        </w:rPr>
        <w:t>
      3. Вред, причиненный физическим и юридическим лицам незаконными действиями уполномоченного органа или его работниками в связи с выполнением уполномоченным органом своих функций, подлежит возмещению в порядке, установленном законодательством Республики Казахстан.</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законами РК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w:t>
      </w:r>
      <w:r>
        <w:rPr>
          <w:rFonts w:ascii="Times New Roman"/>
          <w:b w:val="false"/>
          <w:i w:val="false"/>
          <w:color w:val="000000"/>
          <w:sz w:val="28"/>
        </w:rPr>
        <w:t xml:space="preserve"> № 343-V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520"/>
    <w:p>
      <w:pPr>
        <w:spacing w:after="0"/>
        <w:ind w:left="0"/>
        <w:jc w:val="left"/>
      </w:pPr>
      <w:r>
        <w:rPr>
          <w:rFonts w:ascii="Times New Roman"/>
          <w:b/>
          <w:i w:val="false"/>
          <w:color w:val="000000"/>
        </w:rPr>
        <w:t xml:space="preserve"> Статья 21. Порядок введения в действие настоящего Закона</w:t>
      </w:r>
    </w:p>
    <w:bookmarkEnd w:id="520"/>
    <w:bookmarkStart w:name="z191" w:id="521"/>
    <w:p>
      <w:pPr>
        <w:spacing w:after="0"/>
        <w:ind w:left="0"/>
        <w:jc w:val="both"/>
      </w:pPr>
      <w:r>
        <w:rPr>
          <w:rFonts w:ascii="Times New Roman"/>
          <w:b w:val="false"/>
          <w:i w:val="false"/>
          <w:color w:val="000000"/>
          <w:sz w:val="28"/>
        </w:rPr>
        <w:t>
      Настоящий Закон вводится в действие по истечении шести месяцев после его первого официального опубликования.</w:t>
      </w:r>
    </w:p>
    <w:bookmarkEnd w:id="5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