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4e312" w14:textId="ce4e3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налогообложения</w:t>
      </w:r>
    </w:p>
    <w:p>
      <w:pPr>
        <w:spacing w:after="0"/>
        <w:ind w:left="0"/>
        <w:jc w:val="both"/>
      </w:pPr>
      <w:r>
        <w:rPr>
          <w:rFonts w:ascii="Times New Roman"/>
          <w:b w:val="false"/>
          <w:i w:val="false"/>
          <w:color w:val="000000"/>
          <w:sz w:val="28"/>
        </w:rPr>
        <w:t>Закон Республики Казахстан от 16 ноября 2009 года № 200-IV</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Таможенный кодекс</w:t>
      </w:r>
      <w:r>
        <w:rPr>
          <w:rFonts w:ascii="Times New Roman"/>
          <w:b w:val="false"/>
          <w:i w:val="false"/>
          <w:color w:val="000000"/>
          <w:sz w:val="28"/>
        </w:rPr>
        <w:t xml:space="preserve"> Республики Казахстан от 5 апреля 2003 года (Ведомости Парламента Республики Казахстан, 2003 г., № 7-8, ст. 40; № 15, ст. 139; 2004 г., № 18, ст. 106; 2005 г., № 11, ст. 43; № 21-22, ст. 86; 2006 г., № 3, ст. 22; № 11, ст. 55; № 23, ст. 141; 2007 г., № 1, ст. 3; № 2, ст. 14, 18; № 3, ст. 20; № 4, ст. 33; № 9, ст. 67; № 10, ст. 69; № 18, ст. 144; № 23, ст. 173; 2008 г., № 13-14, ст. 58; 2009 г,, № 17, ст. 80, 81; № 18, ст. 84; Закон Республики Казахстан от 28 августа 2009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незаконным путем, и финансированию терроризма", опубликованный в газетах "Егемен Қазақстан" и "Казахстанская правда" 8 сентября 2009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 вводится в действие с 01.01.2010.</w:t>
      </w:r>
      <w:r>
        <w:br/>
      </w:r>
      <w:r>
        <w:rPr>
          <w:rFonts w:ascii="Times New Roman"/>
          <w:b w:val="false"/>
          <w:i w:val="false"/>
          <w:color w:val="000000"/>
          <w:sz w:val="28"/>
        </w:rPr>
        <w:t>
      1) в </w:t>
      </w:r>
      <w:r>
        <w:rPr>
          <w:rFonts w:ascii="Times New Roman"/>
          <w:b w:val="false"/>
          <w:i w:val="false"/>
          <w:color w:val="000000"/>
          <w:sz w:val="28"/>
        </w:rPr>
        <w:t>статье 229</w:t>
      </w:r>
      <w:r>
        <w:rPr>
          <w:rFonts w:ascii="Times New Roman"/>
          <w:b w:val="false"/>
          <w:i w:val="false"/>
          <w:color w:val="000000"/>
          <w:sz w:val="28"/>
        </w:rPr>
        <w:t xml:space="preserve"> слова "налогов, за исключением взимания акциза на импортируемые товары,"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2) вводится в действие с 01.01.2010.</w:t>
      </w:r>
      <w:r>
        <w:br/>
      </w:r>
      <w:r>
        <w:rPr>
          <w:rFonts w:ascii="Times New Roman"/>
          <w:b w:val="false"/>
          <w:i w:val="false"/>
          <w:color w:val="000000"/>
          <w:sz w:val="28"/>
        </w:rPr>
        <w:t>
      2) в </w:t>
      </w:r>
      <w:r>
        <w:rPr>
          <w:rFonts w:ascii="Times New Roman"/>
          <w:b w:val="false"/>
          <w:i w:val="false"/>
          <w:color w:val="000000"/>
          <w:sz w:val="28"/>
        </w:rPr>
        <w:t>статье 235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в предложении первом слова "и налоги не взимаются, за исключением взимания акциза на импортируемые товары," заменить словами "не взимаются";</w:t>
      </w:r>
      <w:r>
        <w:br/>
      </w:r>
      <w:r>
        <w:rPr>
          <w:rFonts w:ascii="Times New Roman"/>
          <w:b w:val="false"/>
          <w:i w:val="false"/>
          <w:color w:val="000000"/>
          <w:sz w:val="28"/>
        </w:rPr>
        <w:t>
      в предложении втором слова "и налоги" исключить;</w:t>
      </w:r>
      <w:r>
        <w:br/>
      </w:r>
      <w:r>
        <w:rPr>
          <w:rFonts w:ascii="Times New Roman"/>
          <w:b w:val="false"/>
          <w:i w:val="false"/>
          <w:color w:val="000000"/>
          <w:sz w:val="28"/>
        </w:rPr>
        <w:t>
</w:t>
      </w:r>
      <w:r>
        <w:rPr>
          <w:rFonts w:ascii="Times New Roman"/>
          <w:b w:val="false"/>
          <w:i w:val="false"/>
          <w:color w:val="000000"/>
          <w:sz w:val="28"/>
        </w:rPr>
        <w:t>
      в пункте 2 слова "и налоги" исключить;</w:t>
      </w:r>
      <w:r>
        <w:br/>
      </w:r>
      <w:r>
        <w:rPr>
          <w:rFonts w:ascii="Times New Roman"/>
          <w:b w:val="false"/>
          <w:i w:val="false"/>
          <w:color w:val="000000"/>
          <w:sz w:val="28"/>
        </w:rPr>
        <w:t>
</w:t>
      </w:r>
      <w:r>
        <w:rPr>
          <w:rFonts w:ascii="Times New Roman"/>
          <w:b w:val="false"/>
          <w:i w:val="false"/>
          <w:color w:val="000000"/>
          <w:sz w:val="28"/>
        </w:rPr>
        <w:t>
      в пункте 3 и подпункте 2) пункта 4 слова "и налогов"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3) вводится в действие с 01.01.2009 и действует до 01.07.2009.</w:t>
      </w:r>
      <w:r>
        <w:br/>
      </w:r>
      <w:r>
        <w:rPr>
          <w:rFonts w:ascii="Times New Roman"/>
          <w:b w:val="false"/>
          <w:i w:val="false"/>
          <w:color w:val="000000"/>
          <w:sz w:val="28"/>
        </w:rPr>
        <w:t>
      3) пункт 1 </w:t>
      </w:r>
      <w:r>
        <w:rPr>
          <w:rFonts w:ascii="Times New Roman"/>
          <w:b w:val="false"/>
          <w:i w:val="false"/>
          <w:color w:val="000000"/>
          <w:sz w:val="28"/>
        </w:rPr>
        <w:t>статьи 330</w:t>
      </w:r>
      <w:r>
        <w:rPr>
          <w:rFonts w:ascii="Times New Roman"/>
          <w:b w:val="false"/>
          <w:i w:val="false"/>
          <w:color w:val="000000"/>
          <w:sz w:val="28"/>
        </w:rPr>
        <w:t xml:space="preserve"> дополнить подпунктом 16) следующего содержания:</w:t>
      </w:r>
      <w:r>
        <w:br/>
      </w:r>
      <w:r>
        <w:rPr>
          <w:rFonts w:ascii="Times New Roman"/>
          <w:b w:val="false"/>
          <w:i w:val="false"/>
          <w:color w:val="000000"/>
          <w:sz w:val="28"/>
        </w:rPr>
        <w:t>
      "16) сырая нефть, вывозимая с территории Республики Казахстан, подлежащая налогообложению рентным налогом на экспорт в соответствии с налоговым законодательством Республики Казахстан.".</w:t>
      </w:r>
    </w:p>
    <w:bookmarkEnd w:id="0"/>
    <w:bookmarkStart w:name="z9" w:id="1"/>
    <w:p>
      <w:pPr>
        <w:spacing w:after="0"/>
        <w:ind w:left="0"/>
        <w:jc w:val="both"/>
      </w:pPr>
      <w:r>
        <w:rPr>
          <w:rFonts w:ascii="Times New Roman"/>
          <w:b w:val="false"/>
          <w:i w:val="false"/>
          <w:color w:val="000000"/>
          <w:sz w:val="28"/>
        </w:rPr>
        <w:t>
      2.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 вводится в действие с 01.01.2010.</w:t>
      </w:r>
      <w:r>
        <w:br/>
      </w:r>
      <w:r>
        <w:rPr>
          <w:rFonts w:ascii="Times New Roman"/>
          <w:b w:val="false"/>
          <w:i w:val="false"/>
          <w:color w:val="000000"/>
          <w:sz w:val="28"/>
        </w:rPr>
        <w:t>
      1) </w:t>
      </w:r>
      <w:r>
        <w:rPr>
          <w:rFonts w:ascii="Times New Roman"/>
          <w:b w:val="false"/>
          <w:i w:val="false"/>
          <w:color w:val="000000"/>
          <w:sz w:val="28"/>
        </w:rPr>
        <w:t>пункт 3</w:t>
      </w:r>
      <w:r>
        <w:rPr>
          <w:rFonts w:ascii="Times New Roman"/>
          <w:b w:val="false"/>
          <w:i w:val="false"/>
          <w:color w:val="000000"/>
          <w:sz w:val="28"/>
        </w:rPr>
        <w:t xml:space="preserve"> статьи 12 дополнить словами ", за исключением эмиссии от передвижных источников";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2) вводится в действие с 01.01.2010.</w:t>
      </w:r>
      <w:r>
        <w:br/>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статьи 69 дополнить словами ", за исключением выбросов загрязняющих веществ от передвижных источников".</w:t>
      </w:r>
    </w:p>
    <w:bookmarkEnd w:id="1"/>
    <w:bookmarkStart w:name="z12" w:id="2"/>
    <w:p>
      <w:pPr>
        <w:spacing w:after="0"/>
        <w:ind w:left="0"/>
        <w:jc w:val="both"/>
      </w:pPr>
      <w:r>
        <w:rPr>
          <w:rFonts w:ascii="Times New Roman"/>
          <w:b w:val="false"/>
          <w:i w:val="false"/>
          <w:color w:val="000000"/>
          <w:sz w:val="28"/>
        </w:rPr>
        <w:t>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w:t>
      </w:r>
      <w:r>
        <w:br/>
      </w:r>
      <w:r>
        <w:rPr>
          <w:rFonts w:ascii="Times New Roman"/>
          <w:b w:val="false"/>
          <w:i w:val="false"/>
          <w:color w:val="000000"/>
          <w:sz w:val="28"/>
        </w:rPr>
        <w:t>
</w:t>
      </w:r>
      <w:r>
        <w:rPr>
          <w:rFonts w:ascii="Times New Roman"/>
          <w:b w:val="false"/>
          <w:i w:val="false"/>
          <w:color w:val="000000"/>
          <w:sz w:val="28"/>
        </w:rPr>
        <w:t>
      1) по всему тексту:</w:t>
      </w:r>
      <w:r>
        <w:br/>
      </w:r>
      <w:r>
        <w:rPr>
          <w:rFonts w:ascii="Times New Roman"/>
          <w:b w:val="false"/>
          <w:i w:val="false"/>
          <w:color w:val="000000"/>
          <w:sz w:val="28"/>
        </w:rPr>
        <w:t>
      слова "государственном и (или) русском языках", "государственный или русский язык", "государственном или русском языке" заменить соответственно словами "казахском и (или) русском языках", "казахский или русский язык", "казахском или русском языке";</w:t>
      </w:r>
      <w:r>
        <w:br/>
      </w:r>
      <w:r>
        <w:rPr>
          <w:rFonts w:ascii="Times New Roman"/>
          <w:b w:val="false"/>
          <w:i w:val="false"/>
          <w:color w:val="000000"/>
          <w:sz w:val="28"/>
        </w:rPr>
        <w:t>
      слово "(акционерного)" исключить;</w:t>
      </w:r>
      <w:r>
        <w:br/>
      </w:r>
      <w:r>
        <w:rPr>
          <w:rFonts w:ascii="Times New Roman"/>
          <w:b w:val="false"/>
          <w:i w:val="false"/>
          <w:color w:val="000000"/>
          <w:sz w:val="28"/>
        </w:rPr>
        <w:t>
</w:t>
      </w:r>
      <w:r>
        <w:rPr>
          <w:rFonts w:ascii="Times New Roman"/>
          <w:b w:val="false"/>
          <w:i w:val="false"/>
          <w:color w:val="000000"/>
          <w:sz w:val="28"/>
        </w:rPr>
        <w:t>
      2) в оглавлении:</w:t>
      </w:r>
      <w:r>
        <w:br/>
      </w:r>
      <w:r>
        <w:rPr>
          <w:rFonts w:ascii="Times New Roman"/>
          <w:b w:val="false"/>
          <w:i w:val="false"/>
          <w:color w:val="000000"/>
          <w:sz w:val="28"/>
        </w:rPr>
        <w:t>
</w:t>
      </w:r>
      <w:r>
        <w:rPr>
          <w:rFonts w:ascii="Times New Roman"/>
          <w:b w:val="false"/>
          <w:i w:val="false"/>
          <w:color w:val="000000"/>
          <w:sz w:val="28"/>
        </w:rPr>
        <w:t>
      в предложении первом заголовка </w:t>
      </w:r>
      <w:r>
        <w:rPr>
          <w:rFonts w:ascii="Times New Roman"/>
          <w:b w:val="false"/>
          <w:i w:val="false"/>
          <w:color w:val="000000"/>
          <w:sz w:val="28"/>
        </w:rPr>
        <w:t>главы 6</w:t>
      </w:r>
      <w:r>
        <w:rPr>
          <w:rFonts w:ascii="Times New Roman"/>
          <w:b w:val="false"/>
          <w:i w:val="false"/>
          <w:color w:val="000000"/>
          <w:sz w:val="28"/>
        </w:rPr>
        <w:t>, заголовках статей </w:t>
      </w:r>
      <w:r>
        <w:rPr>
          <w:rFonts w:ascii="Times New Roman"/>
          <w:b w:val="false"/>
          <w:i w:val="false"/>
          <w:color w:val="000000"/>
          <w:sz w:val="28"/>
        </w:rPr>
        <w:t>48</w:t>
      </w:r>
      <w:r>
        <w:rPr>
          <w:rFonts w:ascii="Times New Roman"/>
          <w:b w:val="false"/>
          <w:i w:val="false"/>
          <w:color w:val="000000"/>
          <w:sz w:val="28"/>
        </w:rPr>
        <w:t>, </w:t>
      </w:r>
      <w:r>
        <w:rPr>
          <w:rFonts w:ascii="Times New Roman"/>
          <w:b w:val="false"/>
          <w:i w:val="false"/>
          <w:color w:val="000000"/>
          <w:sz w:val="28"/>
        </w:rPr>
        <w:t>49</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слово "налогов" заменить словами "налогов и (или) пеней";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третий - шестой подпункта 2) вводятся в действие с 01.01.2009.</w:t>
      </w:r>
      <w:r>
        <w:br/>
      </w:r>
      <w:r>
        <w:rPr>
          <w:rFonts w:ascii="Times New Roman"/>
          <w:b w:val="false"/>
          <w:i w:val="false"/>
          <w:color w:val="000000"/>
          <w:sz w:val="28"/>
        </w:rPr>
        <w:t>
      в заголовке </w:t>
      </w:r>
      <w:r>
        <w:rPr>
          <w:rFonts w:ascii="Times New Roman"/>
          <w:b w:val="false"/>
          <w:i w:val="false"/>
          <w:color w:val="000000"/>
          <w:sz w:val="28"/>
        </w:rPr>
        <w:t>статьи 197</w:t>
      </w:r>
      <w:r>
        <w:rPr>
          <w:rFonts w:ascii="Times New Roman"/>
          <w:b w:val="false"/>
          <w:i w:val="false"/>
          <w:color w:val="000000"/>
          <w:sz w:val="28"/>
        </w:rPr>
        <w:t>:</w:t>
      </w:r>
      <w:r>
        <w:br/>
      </w:r>
      <w:r>
        <w:rPr>
          <w:rFonts w:ascii="Times New Roman"/>
          <w:b w:val="false"/>
          <w:i w:val="false"/>
          <w:color w:val="000000"/>
          <w:sz w:val="28"/>
        </w:rPr>
        <w:t>
      слово "недвижимого" исключить;</w:t>
      </w:r>
      <w:r>
        <w:br/>
      </w:r>
      <w:r>
        <w:rPr>
          <w:rFonts w:ascii="Times New Roman"/>
          <w:b w:val="false"/>
          <w:i w:val="false"/>
          <w:color w:val="000000"/>
          <w:sz w:val="28"/>
        </w:rPr>
        <w:t>
      слово "расположенного" заменить словом "находящегося";</w:t>
      </w:r>
      <w:r>
        <w:br/>
      </w:r>
      <w:r>
        <w:rPr>
          <w:rFonts w:ascii="Times New Roman"/>
          <w:b w:val="false"/>
          <w:i w:val="false"/>
          <w:color w:val="000000"/>
          <w:sz w:val="28"/>
        </w:rPr>
        <w:t>
</w:t>
      </w:r>
      <w:r>
        <w:rPr>
          <w:rFonts w:ascii="Times New Roman"/>
          <w:b w:val="false"/>
          <w:i w:val="false"/>
          <w:color w:val="000000"/>
          <w:sz w:val="28"/>
        </w:rPr>
        <w:t>
      слова "ценных бумаг" заменить словом "акций";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 седьмой подпункта 2) вводится в действие с 01.01.2010.</w:t>
      </w:r>
      <w:r>
        <w:br/>
      </w:r>
      <w:r>
        <w:rPr>
          <w:rFonts w:ascii="Times New Roman"/>
          <w:b w:val="false"/>
          <w:i w:val="false"/>
          <w:color w:val="000000"/>
          <w:sz w:val="28"/>
        </w:rPr>
        <w:t>
      в заголовке </w:t>
      </w:r>
      <w:r>
        <w:rPr>
          <w:rFonts w:ascii="Times New Roman"/>
          <w:b w:val="false"/>
          <w:i w:val="false"/>
          <w:color w:val="000000"/>
          <w:sz w:val="28"/>
        </w:rPr>
        <w:t>статьи 203</w:t>
      </w:r>
      <w:r>
        <w:rPr>
          <w:rFonts w:ascii="Times New Roman"/>
          <w:b w:val="false"/>
          <w:i w:val="false"/>
          <w:color w:val="000000"/>
          <w:sz w:val="28"/>
        </w:rPr>
        <w:t xml:space="preserve"> слова "с доходов иностранцев и лиц" заменить словами "по иностранцам и лицам";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восьмой - двадцать второй подпункта 2) вводятся в действие с 01.01.2009.</w:t>
      </w:r>
      <w:r>
        <w:br/>
      </w:r>
      <w:r>
        <w:rPr>
          <w:rFonts w:ascii="Times New Roman"/>
          <w:b w:val="false"/>
          <w:i w:val="false"/>
          <w:color w:val="000000"/>
          <w:sz w:val="28"/>
        </w:rPr>
        <w:t>
      заголовок </w:t>
      </w:r>
      <w:r>
        <w:rPr>
          <w:rFonts w:ascii="Times New Roman"/>
          <w:b w:val="false"/>
          <w:i w:val="false"/>
          <w:color w:val="000000"/>
          <w:sz w:val="28"/>
        </w:rPr>
        <w:t>статьи 265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265. Выписка дополнительных счетов-фактур";</w:t>
      </w:r>
      <w:r>
        <w:br/>
      </w:r>
      <w:r>
        <w:rPr>
          <w:rFonts w:ascii="Times New Roman"/>
          <w:b w:val="false"/>
          <w:i w:val="false"/>
          <w:color w:val="000000"/>
          <w:sz w:val="28"/>
        </w:rPr>
        <w:t>
</w:t>
      </w:r>
      <w:r>
        <w:rPr>
          <w:rFonts w:ascii="Times New Roman"/>
          <w:b w:val="false"/>
          <w:i w:val="false"/>
          <w:color w:val="000000"/>
          <w:sz w:val="28"/>
        </w:rPr>
        <w:t>
      в заголовках статей </w:t>
      </w:r>
      <w:r>
        <w:rPr>
          <w:rFonts w:ascii="Times New Roman"/>
          <w:b w:val="false"/>
          <w:i w:val="false"/>
          <w:color w:val="000000"/>
          <w:sz w:val="28"/>
        </w:rPr>
        <w:t>315</w:t>
      </w:r>
      <w:r>
        <w:rPr>
          <w:rFonts w:ascii="Times New Roman"/>
          <w:b w:val="false"/>
          <w:i w:val="false"/>
          <w:color w:val="000000"/>
          <w:sz w:val="28"/>
        </w:rPr>
        <w:t xml:space="preserve"> и </w:t>
      </w:r>
      <w:r>
        <w:rPr>
          <w:rFonts w:ascii="Times New Roman"/>
          <w:b w:val="false"/>
          <w:i w:val="false"/>
          <w:color w:val="000000"/>
          <w:sz w:val="28"/>
        </w:rPr>
        <w:t>323</w:t>
      </w:r>
      <w:r>
        <w:rPr>
          <w:rFonts w:ascii="Times New Roman"/>
          <w:b w:val="false"/>
          <w:i w:val="false"/>
          <w:color w:val="000000"/>
          <w:sz w:val="28"/>
        </w:rPr>
        <w:t xml:space="preserve"> слово "Срок" заменить словом "Сроки";</w:t>
      </w:r>
      <w:r>
        <w:br/>
      </w:r>
      <w:r>
        <w:rPr>
          <w:rFonts w:ascii="Times New Roman"/>
          <w:b w:val="false"/>
          <w:i w:val="false"/>
          <w:color w:val="000000"/>
          <w:sz w:val="28"/>
        </w:rPr>
        <w:t>
</w:t>
      </w:r>
      <w:r>
        <w:rPr>
          <w:rFonts w:ascii="Times New Roman"/>
          <w:b w:val="false"/>
          <w:i w:val="false"/>
          <w:color w:val="000000"/>
          <w:sz w:val="28"/>
        </w:rPr>
        <w:t>
      заголовки статьей </w:t>
      </w:r>
      <w:r>
        <w:rPr>
          <w:rFonts w:ascii="Times New Roman"/>
          <w:b w:val="false"/>
          <w:i w:val="false"/>
          <w:color w:val="000000"/>
          <w:sz w:val="28"/>
        </w:rPr>
        <w:t>347</w:t>
      </w:r>
      <w:r>
        <w:rPr>
          <w:rFonts w:ascii="Times New Roman"/>
          <w:b w:val="false"/>
          <w:i w:val="false"/>
          <w:color w:val="000000"/>
          <w:sz w:val="28"/>
        </w:rPr>
        <w:t xml:space="preserve"> - </w:t>
      </w:r>
      <w:r>
        <w:rPr>
          <w:rFonts w:ascii="Times New Roman"/>
          <w:b w:val="false"/>
          <w:i w:val="false"/>
          <w:color w:val="000000"/>
          <w:sz w:val="28"/>
        </w:rPr>
        <w:t>351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347. Общие положения</w:t>
      </w:r>
      <w:r>
        <w:br/>
      </w:r>
      <w:r>
        <w:rPr>
          <w:rFonts w:ascii="Times New Roman"/>
          <w:b w:val="false"/>
          <w:i w:val="false"/>
          <w:color w:val="000000"/>
          <w:sz w:val="28"/>
        </w:rPr>
        <w:t>
      Статья 347-1. Плательщики</w:t>
      </w:r>
      <w:r>
        <w:br/>
      </w:r>
      <w:r>
        <w:rPr>
          <w:rFonts w:ascii="Times New Roman"/>
          <w:b w:val="false"/>
          <w:i w:val="false"/>
          <w:color w:val="000000"/>
          <w:sz w:val="28"/>
        </w:rPr>
        <w:t>
      Статья 348. Объект обложения</w:t>
      </w:r>
      <w:r>
        <w:br/>
      </w:r>
      <w:r>
        <w:rPr>
          <w:rFonts w:ascii="Times New Roman"/>
          <w:b w:val="false"/>
          <w:i w:val="false"/>
          <w:color w:val="000000"/>
          <w:sz w:val="28"/>
        </w:rPr>
        <w:t>
      Статья 348-1. Чистый доход для целей исчисления налога на</w:t>
      </w:r>
      <w:r>
        <w:br/>
      </w:r>
      <w:r>
        <w:rPr>
          <w:rFonts w:ascii="Times New Roman"/>
          <w:b w:val="false"/>
          <w:i w:val="false"/>
          <w:color w:val="000000"/>
          <w:sz w:val="28"/>
        </w:rPr>
        <w:t>
                    сверхприбыль</w:t>
      </w:r>
      <w:r>
        <w:br/>
      </w:r>
      <w:r>
        <w:rPr>
          <w:rFonts w:ascii="Times New Roman"/>
          <w:b w:val="false"/>
          <w:i w:val="false"/>
          <w:color w:val="000000"/>
          <w:sz w:val="28"/>
        </w:rPr>
        <w:t>
      Статья 348-2. Налогооблагаемый доход для целей исчисления</w:t>
      </w:r>
      <w:r>
        <w:br/>
      </w:r>
      <w:r>
        <w:rPr>
          <w:rFonts w:ascii="Times New Roman"/>
          <w:b w:val="false"/>
          <w:i w:val="false"/>
          <w:color w:val="000000"/>
          <w:sz w:val="28"/>
        </w:rPr>
        <w:t>
                    налога на сверхприбыль</w:t>
      </w:r>
      <w:r>
        <w:br/>
      </w:r>
      <w:r>
        <w:rPr>
          <w:rFonts w:ascii="Times New Roman"/>
          <w:b w:val="false"/>
          <w:i w:val="false"/>
          <w:color w:val="000000"/>
          <w:sz w:val="28"/>
        </w:rPr>
        <w:t>
      Статья 348-3. Совокупный годовой доход по контракту на</w:t>
      </w:r>
      <w:r>
        <w:br/>
      </w:r>
      <w:r>
        <w:rPr>
          <w:rFonts w:ascii="Times New Roman"/>
          <w:b w:val="false"/>
          <w:i w:val="false"/>
          <w:color w:val="000000"/>
          <w:sz w:val="28"/>
        </w:rPr>
        <w:t>
                    недропользование</w:t>
      </w:r>
      <w:r>
        <w:br/>
      </w:r>
      <w:r>
        <w:rPr>
          <w:rFonts w:ascii="Times New Roman"/>
          <w:b w:val="false"/>
          <w:i w:val="false"/>
          <w:color w:val="000000"/>
          <w:sz w:val="28"/>
        </w:rPr>
        <w:t>
      Статья 348-4. Вычеты для целей исчисления налога на</w:t>
      </w:r>
      <w:r>
        <w:br/>
      </w:r>
      <w:r>
        <w:rPr>
          <w:rFonts w:ascii="Times New Roman"/>
          <w:b w:val="false"/>
          <w:i w:val="false"/>
          <w:color w:val="000000"/>
          <w:sz w:val="28"/>
        </w:rPr>
        <w:t>
                    сверхприбыль</w:t>
      </w:r>
      <w:r>
        <w:br/>
      </w:r>
      <w:r>
        <w:rPr>
          <w:rFonts w:ascii="Times New Roman"/>
          <w:b w:val="false"/>
          <w:i w:val="false"/>
          <w:color w:val="000000"/>
          <w:sz w:val="28"/>
        </w:rPr>
        <w:t>
      Статья 348-5. Корпоративный подоходный налог по контракту на</w:t>
      </w:r>
      <w:r>
        <w:br/>
      </w:r>
      <w:r>
        <w:rPr>
          <w:rFonts w:ascii="Times New Roman"/>
          <w:b w:val="false"/>
          <w:i w:val="false"/>
          <w:color w:val="000000"/>
          <w:sz w:val="28"/>
        </w:rPr>
        <w:t>
                    недропользование</w:t>
      </w:r>
      <w:r>
        <w:br/>
      </w:r>
      <w:r>
        <w:rPr>
          <w:rFonts w:ascii="Times New Roman"/>
          <w:b w:val="false"/>
          <w:i w:val="false"/>
          <w:color w:val="000000"/>
          <w:sz w:val="28"/>
        </w:rPr>
        <w:t>
      Статья 349. Расчетная сумма налога на чистый доход постоянного</w:t>
      </w:r>
      <w:r>
        <w:br/>
      </w:r>
      <w:r>
        <w:rPr>
          <w:rFonts w:ascii="Times New Roman"/>
          <w:b w:val="false"/>
          <w:i w:val="false"/>
          <w:color w:val="000000"/>
          <w:sz w:val="28"/>
        </w:rPr>
        <w:t>
                  учреждения нерезидента по контракту на</w:t>
      </w:r>
      <w:r>
        <w:br/>
      </w:r>
      <w:r>
        <w:rPr>
          <w:rFonts w:ascii="Times New Roman"/>
          <w:b w:val="false"/>
          <w:i w:val="false"/>
          <w:color w:val="000000"/>
          <w:sz w:val="28"/>
        </w:rPr>
        <w:t>
                  недропользование</w:t>
      </w:r>
      <w:r>
        <w:br/>
      </w:r>
      <w:r>
        <w:rPr>
          <w:rFonts w:ascii="Times New Roman"/>
          <w:b w:val="false"/>
          <w:i w:val="false"/>
          <w:color w:val="000000"/>
          <w:sz w:val="28"/>
        </w:rPr>
        <w:t>
      Статья 350. Порядок исчисления</w:t>
      </w:r>
      <w:r>
        <w:br/>
      </w:r>
      <w:r>
        <w:rPr>
          <w:rFonts w:ascii="Times New Roman"/>
          <w:b w:val="false"/>
          <w:i w:val="false"/>
          <w:color w:val="000000"/>
          <w:sz w:val="28"/>
        </w:rPr>
        <w:t>
</w:t>
      </w:r>
      <w:r>
        <w:rPr>
          <w:rFonts w:ascii="Times New Roman"/>
          <w:b w:val="false"/>
          <w:i w:val="false"/>
          <w:color w:val="000000"/>
          <w:sz w:val="28"/>
        </w:rPr>
        <w:t>
      Статья 351. Ставки налога на сверхприбыль, уровни и размеры</w:t>
      </w:r>
      <w:r>
        <w:br/>
      </w:r>
      <w:r>
        <w:rPr>
          <w:rFonts w:ascii="Times New Roman"/>
          <w:b w:val="false"/>
          <w:i w:val="false"/>
          <w:color w:val="000000"/>
          <w:sz w:val="28"/>
        </w:rPr>
        <w:t>
                  процентов для расчета предельной суммы</w:t>
      </w:r>
      <w:r>
        <w:br/>
      </w:r>
      <w:r>
        <w:rPr>
          <w:rFonts w:ascii="Times New Roman"/>
          <w:b w:val="false"/>
          <w:i w:val="false"/>
          <w:color w:val="000000"/>
          <w:sz w:val="28"/>
        </w:rPr>
        <w:t>
                  распределения чистого дохода для целей исчисления</w:t>
      </w:r>
      <w:r>
        <w:br/>
      </w:r>
      <w:r>
        <w:rPr>
          <w:rFonts w:ascii="Times New Roman"/>
          <w:b w:val="false"/>
          <w:i w:val="false"/>
          <w:color w:val="000000"/>
          <w:sz w:val="28"/>
        </w:rPr>
        <w:t>
                  налога на сверхприбыль";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двадцать третий и двадцать четвертый подпункта 2) вводятся в действие с 01.01.2010.</w:t>
      </w:r>
      <w:r>
        <w:br/>
      </w:r>
      <w:r>
        <w:rPr>
          <w:rFonts w:ascii="Times New Roman"/>
          <w:b w:val="false"/>
          <w:i w:val="false"/>
          <w:color w:val="000000"/>
          <w:sz w:val="28"/>
        </w:rPr>
        <w:t>
      заголовок </w:t>
      </w:r>
      <w:r>
        <w:rPr>
          <w:rFonts w:ascii="Times New Roman"/>
          <w:b w:val="false"/>
          <w:i w:val="false"/>
          <w:color w:val="000000"/>
          <w:sz w:val="28"/>
        </w:rPr>
        <w:t>статьи 447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"Статья 447. Сроки представления налоговой декларации для</w:t>
      </w:r>
      <w:r>
        <w:br/>
      </w:r>
      <w:r>
        <w:rPr>
          <w:rFonts w:ascii="Times New Roman"/>
          <w:b w:val="false"/>
          <w:i w:val="false"/>
          <w:color w:val="000000"/>
          <w:sz w:val="28"/>
        </w:rPr>
        <w:t>
                   плательщиков единого земельного налога";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3) вводится в действие с 01.01.2009.</w:t>
      </w:r>
      <w:r>
        <w:br/>
      </w:r>
      <w:r>
        <w:rPr>
          <w:rFonts w:ascii="Times New Roman"/>
          <w:b w:val="false"/>
          <w:i w:val="false"/>
          <w:color w:val="000000"/>
          <w:sz w:val="28"/>
        </w:rPr>
        <w:t>
      3) в </w:t>
      </w:r>
      <w:r>
        <w:rPr>
          <w:rFonts w:ascii="Times New Roman"/>
          <w:b w:val="false"/>
          <w:i w:val="false"/>
          <w:color w:val="000000"/>
          <w:sz w:val="28"/>
        </w:rPr>
        <w:t>пункте 1</w:t>
      </w:r>
      <w:r>
        <w:rPr>
          <w:rFonts w:ascii="Times New Roman"/>
          <w:b w:val="false"/>
          <w:i w:val="false"/>
          <w:color w:val="000000"/>
          <w:sz w:val="28"/>
        </w:rPr>
        <w:t xml:space="preserve"> статьи 12:</w:t>
      </w:r>
      <w:r>
        <w:br/>
      </w:r>
      <w:r>
        <w:rPr>
          <w:rFonts w:ascii="Times New Roman"/>
          <w:b w:val="false"/>
          <w:i w:val="false"/>
          <w:color w:val="000000"/>
          <w:sz w:val="28"/>
        </w:rPr>
        <w:t>
      в абзаце третьем подпункта 11):</w:t>
      </w:r>
      <w:r>
        <w:br/>
      </w:r>
      <w:r>
        <w:rPr>
          <w:rFonts w:ascii="Times New Roman"/>
          <w:b w:val="false"/>
          <w:i w:val="false"/>
          <w:color w:val="000000"/>
          <w:sz w:val="28"/>
        </w:rPr>
        <w:t>
      после слова "зарубежными" дополнить словами "и казахстанскими";</w:t>
      </w:r>
      <w:r>
        <w:br/>
      </w:r>
      <w:r>
        <w:rPr>
          <w:rFonts w:ascii="Times New Roman"/>
          <w:b w:val="false"/>
          <w:i w:val="false"/>
          <w:color w:val="000000"/>
          <w:sz w:val="28"/>
        </w:rPr>
        <w:t>
      слова "благотворительный и" заменить словами "благотворительный и (или)";</w:t>
      </w:r>
      <w:r>
        <w:br/>
      </w:r>
      <w:r>
        <w:rPr>
          <w:rFonts w:ascii="Times New Roman"/>
          <w:b w:val="false"/>
          <w:i w:val="false"/>
          <w:color w:val="000000"/>
          <w:sz w:val="28"/>
        </w:rPr>
        <w:t>
      абзац первый подпункта 14) после слов "при ликвидации юридического лица" дополнить словами "или при уменьшении уставного капитала путем пропорционального уменьшения размера вкладов участников либо путем полного или частичного погашения долей участников (участника)";</w:t>
      </w:r>
      <w:r>
        <w:br/>
      </w:r>
      <w:r>
        <w:rPr>
          <w:rFonts w:ascii="Times New Roman"/>
          <w:b w:val="false"/>
          <w:i w:val="false"/>
          <w:color w:val="000000"/>
          <w:sz w:val="28"/>
        </w:rPr>
        <w:t>
      подпункт 42) дополнить словами ",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4) вводится в действие с 01.01.2009.</w:t>
      </w:r>
      <w:r>
        <w:br/>
      </w:r>
      <w:r>
        <w:rPr>
          <w:rFonts w:ascii="Times New Roman"/>
          <w:b w:val="false"/>
          <w:i w:val="false"/>
          <w:color w:val="000000"/>
          <w:sz w:val="28"/>
        </w:rPr>
        <w:t>
      4) </w:t>
      </w:r>
      <w:r>
        <w:rPr>
          <w:rFonts w:ascii="Times New Roman"/>
          <w:b w:val="false"/>
          <w:i w:val="false"/>
          <w:color w:val="000000"/>
          <w:sz w:val="28"/>
        </w:rPr>
        <w:t>пункт 3</w:t>
      </w:r>
      <w:r>
        <w:rPr>
          <w:rFonts w:ascii="Times New Roman"/>
          <w:b w:val="false"/>
          <w:i w:val="false"/>
          <w:color w:val="000000"/>
          <w:sz w:val="28"/>
        </w:rPr>
        <w:t xml:space="preserve"> статьи 17 изложить в следующей редакции:</w:t>
      </w:r>
      <w:r>
        <w:br/>
      </w:r>
      <w:r>
        <w:rPr>
          <w:rFonts w:ascii="Times New Roman"/>
          <w:b w:val="false"/>
          <w:i w:val="false"/>
          <w:color w:val="000000"/>
          <w:sz w:val="28"/>
        </w:rPr>
        <w:t>
      "3. Уполномоченным представителем налогоплательщика (налогового агента) признается физическое или юридическое лицо, уполномоченное налогоплательщиком (налоговым агентом) представлять его интересы в отношениях с органами налоговой службы, иными участниками отношений, регулируемых налоговым законодательством Республики Казахстан.</w:t>
      </w:r>
      <w:r>
        <w:br/>
      </w:r>
      <w:r>
        <w:rPr>
          <w:rFonts w:ascii="Times New Roman"/>
          <w:b w:val="false"/>
          <w:i w:val="false"/>
          <w:color w:val="000000"/>
          <w:sz w:val="28"/>
        </w:rPr>
        <w:t>
      Уполномоченный представитель налогоплательщика (налогового агента) - физического лица, в том числе индивидуального предпринимателя, действует на основе нотариально удостоверенной доверенности или доверенности, приравненной к нотариально удостоверенной, выданной таким налогоплательщиком (налоговым агентом) в соответствии с гражданским законодательством Республики Казахстан, в которой указывается конкретный перечень полномочий представителя.</w:t>
      </w:r>
      <w:r>
        <w:br/>
      </w:r>
      <w:r>
        <w:rPr>
          <w:rFonts w:ascii="Times New Roman"/>
          <w:b w:val="false"/>
          <w:i w:val="false"/>
          <w:color w:val="000000"/>
          <w:sz w:val="28"/>
        </w:rPr>
        <w:t>
      Уполномоченный представитель налогоплательщика (налогового агента) - юридического лица либо структурного подразделения юридического лица действует на основе учредительных документов такого налогоплательщика (налогового агента) и (или) его доверенности, выданной в соответствии с гражданским законодательством Республики Казахстан, в которой указывается конкретный перечень полномочий представителя.";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5) вводится в действие с 01.01.2010.</w:t>
      </w:r>
      <w:r>
        <w:br/>
      </w:r>
      <w:r>
        <w:rPr>
          <w:rFonts w:ascii="Times New Roman"/>
          <w:b w:val="false"/>
          <w:i w:val="false"/>
          <w:color w:val="000000"/>
          <w:sz w:val="28"/>
        </w:rPr>
        <w:t>
      5) </w:t>
      </w:r>
      <w:r>
        <w:rPr>
          <w:rFonts w:ascii="Times New Roman"/>
          <w:b w:val="false"/>
          <w:i w:val="false"/>
          <w:color w:val="000000"/>
          <w:sz w:val="28"/>
        </w:rPr>
        <w:t>статью 18</w:t>
      </w:r>
      <w:r>
        <w:rPr>
          <w:rFonts w:ascii="Times New Roman"/>
          <w:b w:val="false"/>
          <w:i w:val="false"/>
          <w:color w:val="000000"/>
          <w:sz w:val="28"/>
        </w:rPr>
        <w:t xml:space="preserve"> дополнить пунктом 6 следующего содержания:</w:t>
      </w:r>
      <w:r>
        <w:br/>
      </w:r>
      <w:r>
        <w:rPr>
          <w:rFonts w:ascii="Times New Roman"/>
          <w:b w:val="false"/>
          <w:i w:val="false"/>
          <w:color w:val="000000"/>
          <w:sz w:val="28"/>
        </w:rPr>
        <w:t>
      "6. Органы налоговой службы имеют символ. Описание символа органов налоговой службы и порядок его использования утверждаются уполномоченным органом.";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6) вводится в действие с 01.01.2010.</w:t>
      </w:r>
      <w:r>
        <w:br/>
      </w:r>
      <w:r>
        <w:rPr>
          <w:rFonts w:ascii="Times New Roman"/>
          <w:b w:val="false"/>
          <w:i w:val="false"/>
          <w:color w:val="000000"/>
          <w:sz w:val="28"/>
        </w:rPr>
        <w:t>
      6) в </w:t>
      </w:r>
      <w:r>
        <w:rPr>
          <w:rFonts w:ascii="Times New Roman"/>
          <w:b w:val="false"/>
          <w:i w:val="false"/>
          <w:color w:val="000000"/>
          <w:sz w:val="28"/>
        </w:rPr>
        <w:t>пункте 3</w:t>
      </w:r>
      <w:r>
        <w:rPr>
          <w:rFonts w:ascii="Times New Roman"/>
          <w:b w:val="false"/>
          <w:i w:val="false"/>
          <w:color w:val="000000"/>
          <w:sz w:val="28"/>
        </w:rPr>
        <w:t xml:space="preserve"> статьи 19 слова "настоящим Кодексом, законодательными актами Республики Казахстан и актами Президента Республики Казахстан" заменить словами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7) вводится в действие с 01.01.2010.</w:t>
      </w:r>
      <w:r>
        <w:br/>
      </w:r>
      <w:r>
        <w:rPr>
          <w:rFonts w:ascii="Times New Roman"/>
          <w:b w:val="false"/>
          <w:i w:val="false"/>
          <w:color w:val="000000"/>
          <w:sz w:val="28"/>
        </w:rPr>
        <w:t>
      7) </w:t>
      </w:r>
      <w:r>
        <w:rPr>
          <w:rFonts w:ascii="Times New Roman"/>
          <w:b w:val="false"/>
          <w:i w:val="false"/>
          <w:color w:val="000000"/>
          <w:sz w:val="28"/>
        </w:rPr>
        <w:t>подпункт 11)</w:t>
      </w:r>
      <w:r>
        <w:rPr>
          <w:rFonts w:ascii="Times New Roman"/>
          <w:b w:val="false"/>
          <w:i w:val="false"/>
          <w:color w:val="000000"/>
          <w:sz w:val="28"/>
        </w:rPr>
        <w:t xml:space="preserve"> пункта 1 статьи 20 после слов "налогового обязательства" дополнить словами "и (или) его копию в случаях, установленных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8) вводится в действие с 01.01.2010.</w:t>
      </w:r>
      <w:r>
        <w:br/>
      </w:r>
      <w:r>
        <w:rPr>
          <w:rFonts w:ascii="Times New Roman"/>
          <w:b w:val="false"/>
          <w:i w:val="false"/>
          <w:color w:val="000000"/>
          <w:sz w:val="28"/>
        </w:rPr>
        <w:t>
      8) в </w:t>
      </w:r>
      <w:r>
        <w:rPr>
          <w:rFonts w:ascii="Times New Roman"/>
          <w:b w:val="false"/>
          <w:i w:val="false"/>
          <w:color w:val="000000"/>
          <w:sz w:val="28"/>
        </w:rPr>
        <w:t>подпункте 3)</w:t>
      </w:r>
      <w:r>
        <w:rPr>
          <w:rFonts w:ascii="Times New Roman"/>
          <w:b w:val="false"/>
          <w:i w:val="false"/>
          <w:color w:val="000000"/>
          <w:sz w:val="28"/>
        </w:rPr>
        <w:t xml:space="preserve"> пункта 3 статьи 23 слова "на соответствующий финансовый год законом о республиканском бюджете" заменить словами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9) вводится в действие с 01.01.2009.</w:t>
      </w:r>
      <w:r>
        <w:br/>
      </w:r>
      <w:r>
        <w:rPr>
          <w:rFonts w:ascii="Times New Roman"/>
          <w:b w:val="false"/>
          <w:i w:val="false"/>
          <w:color w:val="000000"/>
          <w:sz w:val="28"/>
        </w:rPr>
        <w:t>
      9) </w:t>
      </w:r>
      <w:r>
        <w:rPr>
          <w:rFonts w:ascii="Times New Roman"/>
          <w:b w:val="false"/>
          <w:i w:val="false"/>
          <w:color w:val="000000"/>
          <w:sz w:val="28"/>
        </w:rPr>
        <w:t>статью 36</w:t>
      </w:r>
      <w:r>
        <w:rPr>
          <w:rFonts w:ascii="Times New Roman"/>
          <w:b w:val="false"/>
          <w:i w:val="false"/>
          <w:color w:val="000000"/>
          <w:sz w:val="28"/>
        </w:rPr>
        <w:t xml:space="preserve"> дополнить пунктом 4 следующего содержания:</w:t>
      </w:r>
      <w:r>
        <w:br/>
      </w:r>
      <w:r>
        <w:rPr>
          <w:rFonts w:ascii="Times New Roman"/>
          <w:b w:val="false"/>
          <w:i w:val="false"/>
          <w:color w:val="000000"/>
          <w:sz w:val="28"/>
        </w:rPr>
        <w:t>
      "4. Учредитель доверительного управления вправе не регистрироваться в качестве индивидуального предпринимателя, если по договору доверительного управления имуществом и в иных случаях возникновения доверительного управления, предусмотренных законами Республики Казахстан, исполнение налогового обязательства учредителя доверительного управления полностью возложено на доверительного управляющего.";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10) вводится в действие с 01.01.2010.</w:t>
      </w:r>
      <w:r>
        <w:br/>
      </w:r>
      <w:r>
        <w:rPr>
          <w:rFonts w:ascii="Times New Roman"/>
          <w:b w:val="false"/>
          <w:i w:val="false"/>
          <w:color w:val="000000"/>
          <w:sz w:val="28"/>
        </w:rPr>
        <w:t>
      10) в </w:t>
      </w:r>
      <w:r>
        <w:rPr>
          <w:rFonts w:ascii="Times New Roman"/>
          <w:b w:val="false"/>
          <w:i w:val="false"/>
          <w:color w:val="000000"/>
          <w:sz w:val="28"/>
        </w:rPr>
        <w:t>пункте 2</w:t>
      </w:r>
      <w:r>
        <w:rPr>
          <w:rFonts w:ascii="Times New Roman"/>
          <w:b w:val="false"/>
          <w:i w:val="false"/>
          <w:color w:val="000000"/>
          <w:sz w:val="28"/>
        </w:rPr>
        <w:t xml:space="preserve"> статьи 37:</w:t>
      </w:r>
      <w:r>
        <w:br/>
      </w:r>
      <w:r>
        <w:rPr>
          <w:rFonts w:ascii="Times New Roman"/>
          <w:b w:val="false"/>
          <w:i w:val="false"/>
          <w:color w:val="000000"/>
          <w:sz w:val="28"/>
        </w:rPr>
        <w:t>
</w:t>
      </w:r>
      <w:r>
        <w:rPr>
          <w:rFonts w:ascii="Times New Roman"/>
          <w:b w:val="false"/>
          <w:i w:val="false"/>
          <w:color w:val="000000"/>
          <w:sz w:val="28"/>
        </w:rPr>
        <w:t>
      в подпункте 3) слова "(в случае, если является плательщиком налога на добавленную стоимость)"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4) следующего содержания:</w:t>
      </w:r>
      <w:r>
        <w:br/>
      </w:r>
      <w:r>
        <w:rPr>
          <w:rFonts w:ascii="Times New Roman"/>
          <w:b w:val="false"/>
          <w:i w:val="false"/>
          <w:color w:val="000000"/>
          <w:sz w:val="28"/>
        </w:rPr>
        <w:t>
      "4) налоговое заявление для снятия с регистрационного учета по налогу на добавленную стоимость.";</w:t>
      </w:r>
      <w:r>
        <w:br/>
      </w:r>
      <w:r>
        <w:rPr>
          <w:rFonts w:ascii="Times New Roman"/>
          <w:b w:val="false"/>
          <w:i w:val="false"/>
          <w:color w:val="000000"/>
          <w:sz w:val="28"/>
        </w:rPr>
        <w:t>
</w:t>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"Документы, указанные в подпунктах 3) и 4) части первой настоящего пункта, представляются в случае, если ликвидируемое юридическое лицо является плательщиком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11) вводится в действие с 01.01.2010.</w:t>
      </w:r>
      <w:r>
        <w:br/>
      </w:r>
      <w:r>
        <w:rPr>
          <w:rFonts w:ascii="Times New Roman"/>
          <w:b w:val="false"/>
          <w:i w:val="false"/>
          <w:color w:val="000000"/>
          <w:sz w:val="28"/>
        </w:rPr>
        <w:t>
      11) в </w:t>
      </w:r>
      <w:r>
        <w:rPr>
          <w:rFonts w:ascii="Times New Roman"/>
          <w:b w:val="false"/>
          <w:i w:val="false"/>
          <w:color w:val="000000"/>
          <w:sz w:val="28"/>
        </w:rPr>
        <w:t>статье 39</w:t>
      </w:r>
      <w:r>
        <w:rPr>
          <w:rFonts w:ascii="Times New Roman"/>
          <w:b w:val="false"/>
          <w:i w:val="false"/>
          <w:color w:val="000000"/>
          <w:sz w:val="28"/>
        </w:rPr>
        <w:t>:</w:t>
      </w:r>
      <w:r>
        <w:br/>
      </w:r>
      <w:r>
        <w:rPr>
          <w:rFonts w:ascii="Times New Roman"/>
          <w:b w:val="false"/>
          <w:i w:val="false"/>
          <w:color w:val="000000"/>
          <w:sz w:val="28"/>
        </w:rPr>
        <w:t>
      в пункте 1:</w:t>
      </w:r>
      <w:r>
        <w:br/>
      </w:r>
      <w:r>
        <w:rPr>
          <w:rFonts w:ascii="Times New Roman"/>
          <w:b w:val="false"/>
          <w:i w:val="false"/>
          <w:color w:val="000000"/>
          <w:sz w:val="28"/>
        </w:rPr>
        <w:t>
      в части второй:</w:t>
      </w:r>
      <w:r>
        <w:br/>
      </w:r>
      <w:r>
        <w:rPr>
          <w:rFonts w:ascii="Times New Roman"/>
          <w:b w:val="false"/>
          <w:i w:val="false"/>
          <w:color w:val="000000"/>
          <w:sz w:val="28"/>
        </w:rPr>
        <w:t>
      в подпункте 2) слова "(в случае, если является плательщиком налога на добавленную стоимость)"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3) следующего содержания:</w:t>
      </w:r>
      <w:r>
        <w:br/>
      </w:r>
      <w:r>
        <w:rPr>
          <w:rFonts w:ascii="Times New Roman"/>
          <w:b w:val="false"/>
          <w:i w:val="false"/>
          <w:color w:val="000000"/>
          <w:sz w:val="28"/>
        </w:rPr>
        <w:t>
      "3) налоговое заявление для снятия с регистрационного учета по налогу на добавленную стоимость.";</w:t>
      </w:r>
      <w:r>
        <w:br/>
      </w:r>
      <w:r>
        <w:rPr>
          <w:rFonts w:ascii="Times New Roman"/>
          <w:b w:val="false"/>
          <w:i w:val="false"/>
          <w:color w:val="000000"/>
          <w:sz w:val="28"/>
        </w:rPr>
        <w:t>
</w:t>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"Документы, указанные в подпунктах 2) и 3) части второй настоящего пункта, представляются в случае, если юридическое лицо, реорганизуемое путем слияния, присоединения, выделения, является плательщиком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пункт 5 исключить;</w:t>
      </w:r>
      <w:r>
        <w:br/>
      </w:r>
      <w:r>
        <w:rPr>
          <w:rFonts w:ascii="Times New Roman"/>
          <w:b w:val="false"/>
          <w:i w:val="false"/>
          <w:color w:val="000000"/>
          <w:sz w:val="28"/>
        </w:rPr>
        <w:t>
</w:t>
      </w:r>
      <w:r>
        <w:rPr>
          <w:rFonts w:ascii="Times New Roman"/>
          <w:b w:val="false"/>
          <w:i w:val="false"/>
          <w:color w:val="000000"/>
          <w:sz w:val="28"/>
        </w:rPr>
        <w:t>
      в абзаце первом части первой пункта 6 слова "документа, указанного в пункте 5 настоящей статьи, в случаях" заменить словами "сведений национальных реестров идентификационных номеров 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12) вводится в действие с 01.01.2010.</w:t>
      </w:r>
      <w:r>
        <w:br/>
      </w:r>
      <w:r>
        <w:rPr>
          <w:rFonts w:ascii="Times New Roman"/>
          <w:b w:val="false"/>
          <w:i w:val="false"/>
          <w:color w:val="000000"/>
          <w:sz w:val="28"/>
        </w:rPr>
        <w:t>
      12) в </w:t>
      </w:r>
      <w:r>
        <w:rPr>
          <w:rFonts w:ascii="Times New Roman"/>
          <w:b w:val="false"/>
          <w:i w:val="false"/>
          <w:color w:val="000000"/>
          <w:sz w:val="28"/>
        </w:rPr>
        <w:t>пункте 1</w:t>
      </w:r>
      <w:r>
        <w:rPr>
          <w:rFonts w:ascii="Times New Roman"/>
          <w:b w:val="false"/>
          <w:i w:val="false"/>
          <w:color w:val="000000"/>
          <w:sz w:val="28"/>
        </w:rPr>
        <w:t xml:space="preserve"> статьи 40:</w:t>
      </w:r>
      <w:r>
        <w:br/>
      </w:r>
      <w:r>
        <w:rPr>
          <w:rFonts w:ascii="Times New Roman"/>
          <w:b w:val="false"/>
          <w:i w:val="false"/>
          <w:color w:val="000000"/>
          <w:sz w:val="28"/>
        </w:rPr>
        <w:t>
      в части второй:</w:t>
      </w:r>
      <w:r>
        <w:br/>
      </w:r>
      <w:r>
        <w:rPr>
          <w:rFonts w:ascii="Times New Roman"/>
          <w:b w:val="false"/>
          <w:i w:val="false"/>
          <w:color w:val="000000"/>
          <w:sz w:val="28"/>
        </w:rPr>
        <w:t>
      в подпункте 3) слова "(в случае, если является плательщиком налога на добавленную стоимость)"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4) следующего содержания:</w:t>
      </w:r>
      <w:r>
        <w:br/>
      </w:r>
      <w:r>
        <w:rPr>
          <w:rFonts w:ascii="Times New Roman"/>
          <w:b w:val="false"/>
          <w:i w:val="false"/>
          <w:color w:val="000000"/>
          <w:sz w:val="28"/>
        </w:rPr>
        <w:t>
      "4) налоговое заявление для снятия с регистрационного учета по налогу на добавленную стоимость.";</w:t>
      </w:r>
      <w:r>
        <w:br/>
      </w:r>
      <w:r>
        <w:rPr>
          <w:rFonts w:ascii="Times New Roman"/>
          <w:b w:val="false"/>
          <w:i w:val="false"/>
          <w:color w:val="000000"/>
          <w:sz w:val="28"/>
        </w:rPr>
        <w:t>
</w:t>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"Документы, указанные в подпунктах 3) и 4) части второй настоящего пункта, представляются в случае, если юридическое лицо, реорганизуемое путем разделения, является плательщиком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13) вводится в действие с 01.01.2010.</w:t>
      </w:r>
      <w:r>
        <w:br/>
      </w:r>
      <w:r>
        <w:rPr>
          <w:rFonts w:ascii="Times New Roman"/>
          <w:b w:val="false"/>
          <w:i w:val="false"/>
          <w:color w:val="000000"/>
          <w:sz w:val="28"/>
        </w:rPr>
        <w:t>
      13) в </w:t>
      </w:r>
      <w:r>
        <w:rPr>
          <w:rFonts w:ascii="Times New Roman"/>
          <w:b w:val="false"/>
          <w:i w:val="false"/>
          <w:color w:val="000000"/>
          <w:sz w:val="28"/>
        </w:rPr>
        <w:t>пункте 1</w:t>
      </w:r>
      <w:r>
        <w:rPr>
          <w:rFonts w:ascii="Times New Roman"/>
          <w:b w:val="false"/>
          <w:i w:val="false"/>
          <w:color w:val="000000"/>
          <w:sz w:val="28"/>
        </w:rPr>
        <w:t xml:space="preserve"> статьи 41:</w:t>
      </w:r>
      <w:r>
        <w:br/>
      </w:r>
      <w:r>
        <w:rPr>
          <w:rFonts w:ascii="Times New Roman"/>
          <w:b w:val="false"/>
          <w:i w:val="false"/>
          <w:color w:val="000000"/>
          <w:sz w:val="28"/>
        </w:rPr>
        <w:t>
      в части первой:</w:t>
      </w:r>
      <w:r>
        <w:br/>
      </w:r>
      <w:r>
        <w:rPr>
          <w:rFonts w:ascii="Times New Roman"/>
          <w:b w:val="false"/>
          <w:i w:val="false"/>
          <w:color w:val="000000"/>
          <w:sz w:val="28"/>
        </w:rPr>
        <w:t>
      в подпункте 4) слова "(в случае, если является плательщиком налога на добавленную стоимость)"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налоговое заявление для снятия с регистрационного учета по налогу на добавленную стоимость.";</w:t>
      </w:r>
      <w:r>
        <w:br/>
      </w:r>
      <w:r>
        <w:rPr>
          <w:rFonts w:ascii="Times New Roman"/>
          <w:b w:val="false"/>
          <w:i w:val="false"/>
          <w:color w:val="000000"/>
          <w:sz w:val="28"/>
        </w:rPr>
        <w:t>
</w:t>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"Документы, указанные в подпунктах 4) и 6) части первой настоящего пункта, представляются в случае, если индивидуальный предприниматель, прекращающий деятельность, является плательщиком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14) вводится в действие с 01.01.2009.</w:t>
      </w:r>
      <w:r>
        <w:br/>
      </w:r>
      <w:r>
        <w:rPr>
          <w:rFonts w:ascii="Times New Roman"/>
          <w:b w:val="false"/>
          <w:i w:val="false"/>
          <w:color w:val="000000"/>
          <w:sz w:val="28"/>
        </w:rPr>
        <w:t>
      14) предложение первое заголовка </w:t>
      </w:r>
      <w:r>
        <w:rPr>
          <w:rFonts w:ascii="Times New Roman"/>
          <w:b w:val="false"/>
          <w:i w:val="false"/>
          <w:color w:val="000000"/>
          <w:sz w:val="28"/>
        </w:rPr>
        <w:t>главы 6</w:t>
      </w:r>
      <w:r>
        <w:rPr>
          <w:rFonts w:ascii="Times New Roman"/>
          <w:b w:val="false"/>
          <w:i w:val="false"/>
          <w:color w:val="000000"/>
          <w:sz w:val="28"/>
        </w:rPr>
        <w:t xml:space="preserve"> дополнить словами "и (или) пеней";</w:t>
      </w:r>
      <w:r>
        <w:br/>
      </w: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статье 47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часть первую:</w:t>
      </w:r>
      <w:r>
        <w:br/>
      </w:r>
      <w:r>
        <w:rPr>
          <w:rFonts w:ascii="Times New Roman"/>
          <w:b w:val="false"/>
          <w:i w:val="false"/>
          <w:color w:val="000000"/>
          <w:sz w:val="28"/>
        </w:rPr>
        <w:t>
      после слов "уплате налогов" дополнить словами "и (или) пеней";</w:t>
      </w:r>
      <w:r>
        <w:br/>
      </w:r>
      <w:r>
        <w:rPr>
          <w:rFonts w:ascii="Times New Roman"/>
          <w:b w:val="false"/>
          <w:i w:val="false"/>
          <w:color w:val="000000"/>
          <w:sz w:val="28"/>
        </w:rPr>
        <w:t>
      после слова "товары)" дополнить словами "и (или) пеней";</w:t>
      </w:r>
      <w:r>
        <w:br/>
      </w:r>
      <w:r>
        <w:rPr>
          <w:rFonts w:ascii="Times New Roman"/>
          <w:b w:val="false"/>
          <w:i w:val="false"/>
          <w:color w:val="000000"/>
          <w:sz w:val="28"/>
        </w:rPr>
        <w:t>
      часть вторую после слова "налогов" дополнить словами "и (или) пеней";</w:t>
      </w:r>
      <w:r>
        <w:br/>
      </w:r>
      <w:r>
        <w:rPr>
          <w:rFonts w:ascii="Times New Roman"/>
          <w:b w:val="false"/>
          <w:i w:val="false"/>
          <w:color w:val="000000"/>
          <w:sz w:val="28"/>
        </w:rPr>
        <w:t>
</w:t>
      </w:r>
      <w:r>
        <w:rPr>
          <w:rFonts w:ascii="Times New Roman"/>
          <w:b w:val="false"/>
          <w:i w:val="false"/>
          <w:color w:val="000000"/>
          <w:sz w:val="28"/>
        </w:rPr>
        <w:t>
      в пункте 4 слова "налогов производится" заменить словами "налогов и (или) пеней производится, если иное не установлено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16) в </w:t>
      </w:r>
      <w:r>
        <w:rPr>
          <w:rFonts w:ascii="Times New Roman"/>
          <w:b w:val="false"/>
          <w:i w:val="false"/>
          <w:color w:val="000000"/>
          <w:sz w:val="28"/>
        </w:rPr>
        <w:t>статье 48</w:t>
      </w:r>
      <w:r>
        <w:rPr>
          <w:rFonts w:ascii="Times New Roman"/>
          <w:b w:val="false"/>
          <w:i w:val="false"/>
          <w:color w:val="000000"/>
          <w:sz w:val="28"/>
        </w:rPr>
        <w:t>:</w:t>
      </w:r>
      <w:r>
        <w:br/>
      </w:r>
      <w:r>
        <w:rPr>
          <w:rFonts w:ascii="Times New Roman"/>
          <w:b w:val="false"/>
          <w:i w:val="false"/>
          <w:color w:val="000000"/>
          <w:sz w:val="28"/>
        </w:rPr>
        <w:t>
      заголовок дополнить словами "и (или) пеней";</w:t>
      </w:r>
      <w:r>
        <w:br/>
      </w:r>
      <w:r>
        <w:rPr>
          <w:rFonts w:ascii="Times New Roman"/>
          <w:b w:val="false"/>
          <w:i w:val="false"/>
          <w:color w:val="000000"/>
          <w:sz w:val="28"/>
        </w:rPr>
        <w:t>
</w:t>
      </w:r>
      <w:r>
        <w:rPr>
          <w:rFonts w:ascii="Times New Roman"/>
          <w:b w:val="false"/>
          <w:i w:val="false"/>
          <w:color w:val="000000"/>
          <w:sz w:val="28"/>
        </w:rPr>
        <w:t>
      пункт 1:</w:t>
      </w:r>
      <w:r>
        <w:br/>
      </w:r>
      <w:r>
        <w:rPr>
          <w:rFonts w:ascii="Times New Roman"/>
          <w:b w:val="false"/>
          <w:i w:val="false"/>
          <w:color w:val="000000"/>
          <w:sz w:val="28"/>
        </w:rPr>
        <w:t>
      после слова "налогов" дополнить словами "и (или) пеней";</w:t>
      </w:r>
      <w:r>
        <w:br/>
      </w:r>
      <w:r>
        <w:rPr>
          <w:rFonts w:ascii="Times New Roman"/>
          <w:b w:val="false"/>
          <w:i w:val="false"/>
          <w:color w:val="000000"/>
          <w:sz w:val="28"/>
        </w:rPr>
        <w:t>
      дополнить словами ", если иное не установлено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пункт 2 после слова "налогов" дополнить словами "и (или) пеней";</w:t>
      </w:r>
      <w:r>
        <w:br/>
      </w:r>
      <w:r>
        <w:rPr>
          <w:rFonts w:ascii="Times New Roman"/>
          <w:b w:val="false"/>
          <w:i w:val="false"/>
          <w:color w:val="000000"/>
          <w:sz w:val="28"/>
        </w:rPr>
        <w:t>
</w:t>
      </w:r>
      <w:r>
        <w:rPr>
          <w:rFonts w:ascii="Times New Roman"/>
          <w:b w:val="false"/>
          <w:i w:val="false"/>
          <w:color w:val="000000"/>
          <w:sz w:val="28"/>
        </w:rPr>
        <w:t>
      17) в </w:t>
      </w:r>
      <w:r>
        <w:rPr>
          <w:rFonts w:ascii="Times New Roman"/>
          <w:b w:val="false"/>
          <w:i w:val="false"/>
          <w:color w:val="000000"/>
          <w:sz w:val="28"/>
        </w:rPr>
        <w:t>статье 49</w:t>
      </w:r>
      <w:r>
        <w:rPr>
          <w:rFonts w:ascii="Times New Roman"/>
          <w:b w:val="false"/>
          <w:i w:val="false"/>
          <w:color w:val="000000"/>
          <w:sz w:val="28"/>
        </w:rPr>
        <w:t>:</w:t>
      </w:r>
      <w:r>
        <w:br/>
      </w:r>
      <w:r>
        <w:rPr>
          <w:rFonts w:ascii="Times New Roman"/>
          <w:b w:val="false"/>
          <w:i w:val="false"/>
          <w:color w:val="000000"/>
          <w:sz w:val="28"/>
        </w:rPr>
        <w:t>
      заголовок, пункт 1, подпункты 1) и 2) пункта 3 после слова "налогов" дополнить словами "и (или) пеней";</w:t>
      </w:r>
      <w:r>
        <w:br/>
      </w:r>
      <w:r>
        <w:rPr>
          <w:rFonts w:ascii="Times New Roman"/>
          <w:b w:val="false"/>
          <w:i w:val="false"/>
          <w:color w:val="000000"/>
          <w:sz w:val="28"/>
        </w:rPr>
        <w:t>
      пункт 4 после слов "налогов" и "налога" дополнить словами "и (или) пеней";</w:t>
      </w:r>
      <w:r>
        <w:br/>
      </w:r>
      <w:r>
        <w:rPr>
          <w:rFonts w:ascii="Times New Roman"/>
          <w:b w:val="false"/>
          <w:i w:val="false"/>
          <w:color w:val="000000"/>
          <w:sz w:val="28"/>
        </w:rPr>
        <w:t>
      пункт 5 после слова "налогов" дополнить словами "и (или) пеней";</w:t>
      </w:r>
      <w:r>
        <w:br/>
      </w:r>
      <w:r>
        <w:rPr>
          <w:rFonts w:ascii="Times New Roman"/>
          <w:b w:val="false"/>
          <w:i w:val="false"/>
          <w:color w:val="000000"/>
          <w:sz w:val="28"/>
        </w:rPr>
        <w:t>
</w:t>
      </w:r>
      <w:r>
        <w:rPr>
          <w:rFonts w:ascii="Times New Roman"/>
          <w:b w:val="false"/>
          <w:i w:val="false"/>
          <w:color w:val="000000"/>
          <w:sz w:val="28"/>
        </w:rPr>
        <w:t>
      18) в </w:t>
      </w:r>
      <w:r>
        <w:rPr>
          <w:rFonts w:ascii="Times New Roman"/>
          <w:b w:val="false"/>
          <w:i w:val="false"/>
          <w:color w:val="000000"/>
          <w:sz w:val="28"/>
        </w:rPr>
        <w:t>статье 50</w:t>
      </w:r>
      <w:r>
        <w:rPr>
          <w:rFonts w:ascii="Times New Roman"/>
          <w:b w:val="false"/>
          <w:i w:val="false"/>
          <w:color w:val="000000"/>
          <w:sz w:val="28"/>
        </w:rPr>
        <w:t>:</w:t>
      </w:r>
      <w:r>
        <w:br/>
      </w:r>
      <w:r>
        <w:rPr>
          <w:rFonts w:ascii="Times New Roman"/>
          <w:b w:val="false"/>
          <w:i w:val="false"/>
          <w:color w:val="000000"/>
          <w:sz w:val="28"/>
        </w:rPr>
        <w:t>
      заголовок, пункт 1, подпункты 1) и 2) пункта 2 после слова "налогов" дополнить словами "и (или) пеней";</w:t>
      </w:r>
      <w:r>
        <w:br/>
      </w:r>
      <w:r>
        <w:rPr>
          <w:rFonts w:ascii="Times New Roman"/>
          <w:b w:val="false"/>
          <w:i w:val="false"/>
          <w:color w:val="000000"/>
          <w:sz w:val="28"/>
        </w:rPr>
        <w:t>
      пункт 3 после слов "налогов" и "налога" дополнить словами "и (или) пеней";</w:t>
      </w:r>
      <w:r>
        <w:br/>
      </w:r>
      <w:r>
        <w:rPr>
          <w:rFonts w:ascii="Times New Roman"/>
          <w:b w:val="false"/>
          <w:i w:val="false"/>
          <w:color w:val="000000"/>
          <w:sz w:val="28"/>
        </w:rPr>
        <w:t>
      пункт 4 после слова "налогов" дополнить словами "и (или) пеней";</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подпункт 4)</w:t>
      </w:r>
      <w:r>
        <w:rPr>
          <w:rFonts w:ascii="Times New Roman"/>
          <w:b w:val="false"/>
          <w:i w:val="false"/>
          <w:color w:val="000000"/>
          <w:sz w:val="28"/>
        </w:rPr>
        <w:t xml:space="preserve"> пункта 2 статьи 51 после слова "налогов" дополнить словами "и (или) пеней";</w:t>
      </w:r>
      <w:r>
        <w:br/>
      </w:r>
      <w:r>
        <w:rPr>
          <w:rFonts w:ascii="Times New Roman"/>
          <w:b w:val="false"/>
          <w:i w:val="false"/>
          <w:color w:val="000000"/>
          <w:sz w:val="28"/>
        </w:rPr>
        <w:t>
</w:t>
      </w:r>
      <w:r>
        <w:rPr>
          <w:rFonts w:ascii="Times New Roman"/>
          <w:b w:val="false"/>
          <w:i w:val="false"/>
          <w:color w:val="000000"/>
          <w:sz w:val="28"/>
        </w:rPr>
        <w:t>
      20) в заголовке, пунктах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52 слово "налогов" заменить словами "налогов и (или) пеней";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Подпункты 21), 22) вводятся в действие с 01.01.2009.</w:t>
      </w:r>
      <w:r>
        <w:br/>
      </w:r>
      <w:r>
        <w:rPr>
          <w:rFonts w:ascii="Times New Roman"/>
          <w:b w:val="false"/>
          <w:i w:val="false"/>
          <w:color w:val="000000"/>
          <w:sz w:val="28"/>
        </w:rPr>
        <w:t>
      21) </w:t>
      </w:r>
      <w:r>
        <w:rPr>
          <w:rFonts w:ascii="Times New Roman"/>
          <w:b w:val="false"/>
          <w:i w:val="false"/>
          <w:color w:val="000000"/>
          <w:sz w:val="28"/>
        </w:rPr>
        <w:t>статью 55</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"1-1. Для целей применения международных договоров косвенными налогами признаются налог на добавленную стоимость, акцизы.";</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пункт 4</w:t>
      </w:r>
      <w:r>
        <w:rPr>
          <w:rFonts w:ascii="Times New Roman"/>
          <w:b w:val="false"/>
          <w:i w:val="false"/>
          <w:color w:val="000000"/>
          <w:sz w:val="28"/>
        </w:rPr>
        <w:t xml:space="preserve"> статьи 57 дополнить частью второй следующего содержания:</w:t>
      </w:r>
      <w:r>
        <w:br/>
      </w:r>
      <w:r>
        <w:rPr>
          <w:rFonts w:ascii="Times New Roman"/>
          <w:b w:val="false"/>
          <w:i w:val="false"/>
          <w:color w:val="000000"/>
          <w:sz w:val="28"/>
        </w:rPr>
        <w:t>
      "Операция в иностранной валюте в целях налогообложения пересчитывается в национальную валюту Республики Казахстан - тенге с применением рыночного курса обмена валют на дату совершения операции (платежа).";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23) вводится в действие с 01.01.2010.</w:t>
      </w:r>
      <w:r>
        <w:br/>
      </w:r>
      <w:r>
        <w:rPr>
          <w:rFonts w:ascii="Times New Roman"/>
          <w:b w:val="false"/>
          <w:i w:val="false"/>
          <w:color w:val="000000"/>
          <w:sz w:val="28"/>
        </w:rPr>
        <w:t>
      23) в </w:t>
      </w:r>
      <w:r>
        <w:rPr>
          <w:rFonts w:ascii="Times New Roman"/>
          <w:b w:val="false"/>
          <w:i w:val="false"/>
          <w:color w:val="000000"/>
          <w:sz w:val="28"/>
        </w:rPr>
        <w:t>пункте 3</w:t>
      </w:r>
      <w:r>
        <w:rPr>
          <w:rFonts w:ascii="Times New Roman"/>
          <w:b w:val="false"/>
          <w:i w:val="false"/>
          <w:color w:val="000000"/>
          <w:sz w:val="28"/>
        </w:rPr>
        <w:t xml:space="preserve"> статьи 63:</w:t>
      </w:r>
      <w:r>
        <w:br/>
      </w:r>
      <w:r>
        <w:rPr>
          <w:rFonts w:ascii="Times New Roman"/>
          <w:b w:val="false"/>
          <w:i w:val="false"/>
          <w:color w:val="000000"/>
          <w:sz w:val="28"/>
        </w:rPr>
        <w:t>
      в подпункте 2):</w:t>
      </w:r>
      <w:r>
        <w:br/>
      </w:r>
      <w:r>
        <w:rPr>
          <w:rFonts w:ascii="Times New Roman"/>
          <w:b w:val="false"/>
          <w:i w:val="false"/>
          <w:color w:val="000000"/>
          <w:sz w:val="28"/>
        </w:rPr>
        <w:t>
      слова "а также" исключить;</w:t>
      </w:r>
      <w:r>
        <w:br/>
      </w:r>
      <w:r>
        <w:rPr>
          <w:rFonts w:ascii="Times New Roman"/>
          <w:b w:val="false"/>
          <w:i w:val="false"/>
          <w:color w:val="000000"/>
          <w:sz w:val="28"/>
        </w:rPr>
        <w:t>
      дополнить словами ", а также по итогам налогового периода - в случае выбытия в течение налогового периода объектов налогообложения";</w:t>
      </w:r>
      <w:r>
        <w:br/>
      </w:r>
      <w:r>
        <w:rPr>
          <w:rFonts w:ascii="Times New Roman"/>
          <w:b w:val="false"/>
          <w:i w:val="false"/>
          <w:color w:val="000000"/>
          <w:sz w:val="28"/>
        </w:rPr>
        <w:t>
      в подпункте 5) слова "путем разделения"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24) вводится в действие с 01.01.2010.</w:t>
      </w:r>
      <w:r>
        <w:br/>
      </w:r>
      <w:r>
        <w:rPr>
          <w:rFonts w:ascii="Times New Roman"/>
          <w:b w:val="false"/>
          <w:i w:val="false"/>
          <w:color w:val="000000"/>
          <w:sz w:val="28"/>
        </w:rPr>
        <w:t>
      24) </w:t>
      </w:r>
      <w:r>
        <w:rPr>
          <w:rFonts w:ascii="Times New Roman"/>
          <w:b w:val="false"/>
          <w:i w:val="false"/>
          <w:color w:val="000000"/>
          <w:sz w:val="28"/>
        </w:rPr>
        <w:t>пункт 1</w:t>
      </w:r>
      <w:r>
        <w:rPr>
          <w:rFonts w:ascii="Times New Roman"/>
          <w:b w:val="false"/>
          <w:i w:val="false"/>
          <w:color w:val="000000"/>
          <w:sz w:val="28"/>
        </w:rPr>
        <w:t xml:space="preserve"> статьи 64 изложить в следующей редакции:</w:t>
      </w:r>
      <w:r>
        <w:br/>
      </w:r>
      <w:r>
        <w:rPr>
          <w:rFonts w:ascii="Times New Roman"/>
          <w:b w:val="false"/>
          <w:i w:val="false"/>
          <w:color w:val="000000"/>
          <w:sz w:val="28"/>
        </w:rPr>
        <w:t>
      "1. В случаях, предусмотренных настоящим Кодексом, налогоплательщики, осуществляющие виды деятельности, для которых установлены различные условия налогообложения, составляют налоговую отчетность раздельно по каждому виду деятельности.</w:t>
      </w:r>
      <w:r>
        <w:br/>
      </w:r>
      <w:r>
        <w:rPr>
          <w:rFonts w:ascii="Times New Roman"/>
          <w:b w:val="false"/>
          <w:i w:val="false"/>
          <w:color w:val="000000"/>
          <w:sz w:val="28"/>
        </w:rPr>
        <w:t>
      Налогоплательщики, перешедшие в течение календарного года со специального налогового режима для юридических лиц - производителей сельскохозяйственной продукции и сельских потребительских кооперативов на общеустановленный порядок, составляют налоговую отчетность отдельно за период применения в указанном календарном году:</w:t>
      </w:r>
      <w:r>
        <w:br/>
      </w:r>
      <w:r>
        <w:rPr>
          <w:rFonts w:ascii="Times New Roman"/>
          <w:b w:val="false"/>
          <w:i w:val="false"/>
          <w:color w:val="000000"/>
          <w:sz w:val="28"/>
        </w:rPr>
        <w:t>
      специального налогового режима;</w:t>
      </w:r>
      <w:r>
        <w:br/>
      </w:r>
      <w:r>
        <w:rPr>
          <w:rFonts w:ascii="Times New Roman"/>
          <w:b w:val="false"/>
          <w:i w:val="false"/>
          <w:color w:val="000000"/>
          <w:sz w:val="28"/>
        </w:rPr>
        <w:t>
      общеустановленного порядка.";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25) вводится в действие с 01.01.2012.</w:t>
      </w:r>
      <w:r>
        <w:br/>
      </w:r>
      <w:r>
        <w:rPr>
          <w:rFonts w:ascii="Times New Roman"/>
          <w:b w:val="false"/>
          <w:i w:val="false"/>
          <w:color w:val="000000"/>
          <w:sz w:val="28"/>
        </w:rPr>
        <w:t>
      25) в </w:t>
      </w:r>
      <w:r>
        <w:rPr>
          <w:rFonts w:ascii="Times New Roman"/>
          <w:b w:val="false"/>
          <w:i w:val="false"/>
          <w:color w:val="000000"/>
          <w:sz w:val="28"/>
        </w:rPr>
        <w:t>статье 65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1 дополнить подпунктом 4-1) следующего содержания:</w:t>
      </w:r>
      <w:r>
        <w:br/>
      </w:r>
      <w:r>
        <w:rPr>
          <w:rFonts w:ascii="Times New Roman"/>
          <w:b w:val="false"/>
          <w:i w:val="false"/>
          <w:color w:val="000000"/>
          <w:sz w:val="28"/>
        </w:rPr>
        <w:t>
      "4-1) недропользователей, осуществляющих деятельность по контрактам на недропользование, за исключением:</w:t>
      </w:r>
      <w:r>
        <w:br/>
      </w:r>
      <w:r>
        <w:rPr>
          <w:rFonts w:ascii="Times New Roman"/>
          <w:b w:val="false"/>
          <w:i w:val="false"/>
          <w:color w:val="000000"/>
          <w:sz w:val="28"/>
        </w:rPr>
        <w:t>
      осуществляющих операции по недропользованию по общераспространенным полезным ископаемым, подземным водам и лечебным грязям;</w:t>
      </w:r>
      <w:r>
        <w:br/>
      </w:r>
      <w:r>
        <w:rPr>
          <w:rFonts w:ascii="Times New Roman"/>
          <w:b w:val="false"/>
          <w:i w:val="false"/>
          <w:color w:val="000000"/>
          <w:sz w:val="28"/>
        </w:rPr>
        <w:t>
      указанных в подпункте 4) настоящего пункта;";</w:t>
      </w:r>
      <w:r>
        <w:br/>
      </w:r>
      <w:r>
        <w:rPr>
          <w:rFonts w:ascii="Times New Roman"/>
          <w:b w:val="false"/>
          <w:i w:val="false"/>
          <w:color w:val="000000"/>
          <w:sz w:val="28"/>
        </w:rPr>
        <w:t>
</w:t>
      </w:r>
      <w:r>
        <w:rPr>
          <w:rFonts w:ascii="Times New Roman"/>
          <w:b w:val="false"/>
          <w:i w:val="false"/>
          <w:color w:val="000000"/>
          <w:sz w:val="28"/>
        </w:rPr>
        <w:t>
      часть третью пункта 2 дополнить подпунктом 17) следующего содержания:</w:t>
      </w:r>
      <w:r>
        <w:br/>
      </w:r>
      <w:r>
        <w:rPr>
          <w:rFonts w:ascii="Times New Roman"/>
          <w:b w:val="false"/>
          <w:i w:val="false"/>
          <w:color w:val="000000"/>
          <w:sz w:val="28"/>
        </w:rPr>
        <w:t>
      "17) об объектах налогообложения и (или) объектах, связанных с налогообложением, по исчислению корпоративного подоходного налога по видам деятельности, в отношении которых предусмотрено ведение раздельного учета в соответствии со статьей 58 и (или) пунктом 4 статьи 448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26) вводится в действие с 01.01.2009.</w:t>
      </w:r>
      <w:r>
        <w:br/>
      </w:r>
      <w:r>
        <w:rPr>
          <w:rFonts w:ascii="Times New Roman"/>
          <w:b w:val="false"/>
          <w:i w:val="false"/>
          <w:color w:val="000000"/>
          <w:sz w:val="28"/>
        </w:rPr>
        <w:t>
      26) в </w:t>
      </w:r>
      <w:r>
        <w:rPr>
          <w:rFonts w:ascii="Times New Roman"/>
          <w:b w:val="false"/>
          <w:i w:val="false"/>
          <w:color w:val="000000"/>
          <w:sz w:val="28"/>
        </w:rPr>
        <w:t>статье 67</w:t>
      </w:r>
      <w:r>
        <w:rPr>
          <w:rFonts w:ascii="Times New Roman"/>
          <w:b w:val="false"/>
          <w:i w:val="false"/>
          <w:color w:val="000000"/>
          <w:sz w:val="28"/>
        </w:rPr>
        <w:t>:</w:t>
      </w:r>
      <w:r>
        <w:br/>
      </w:r>
      <w:r>
        <w:rPr>
          <w:rFonts w:ascii="Times New Roman"/>
          <w:b w:val="false"/>
          <w:i w:val="false"/>
          <w:color w:val="000000"/>
          <w:sz w:val="28"/>
        </w:rPr>
        <w:t>
      в пункте 1:</w:t>
      </w:r>
      <w:r>
        <w:br/>
      </w:r>
      <w:r>
        <w:rPr>
          <w:rFonts w:ascii="Times New Roman"/>
          <w:b w:val="false"/>
          <w:i w:val="false"/>
          <w:color w:val="000000"/>
          <w:sz w:val="28"/>
        </w:rPr>
        <w:t>
      абзац первый дополнить словами "с приложениями к данной декларации";</w:t>
      </w:r>
      <w:r>
        <w:br/>
      </w:r>
      <w:r>
        <w:rPr>
          <w:rFonts w:ascii="Times New Roman"/>
          <w:b w:val="false"/>
          <w:i w:val="false"/>
          <w:color w:val="000000"/>
          <w:sz w:val="28"/>
        </w:rPr>
        <w:t>
      в абзаце первом подпункта 1) слова "с приложениями к данной декларации по физическим лицам-резидентам Республики Казахстан" заменить словами "по гражданам Республики Казахстан";</w:t>
      </w:r>
      <w:r>
        <w:br/>
      </w:r>
      <w:r>
        <w:rPr>
          <w:rFonts w:ascii="Times New Roman"/>
          <w:b w:val="false"/>
          <w:i w:val="false"/>
          <w:color w:val="000000"/>
          <w:sz w:val="28"/>
        </w:rPr>
        <w:t>
      в абзаце первом подпункта 2) слова "с приложениями к данной декларации" исключить;</w:t>
      </w:r>
      <w:r>
        <w:br/>
      </w:r>
      <w:r>
        <w:rPr>
          <w:rFonts w:ascii="Times New Roman"/>
          <w:b w:val="false"/>
          <w:i w:val="false"/>
          <w:color w:val="000000"/>
          <w:sz w:val="28"/>
        </w:rPr>
        <w:t>
      в части первой пункта 2 слова "для налоговых агентов по отношению к гражданам Республики Казахстан" заменить словами "по гражданам Республики Казахстан для налоговых агентов";</w:t>
      </w:r>
      <w:r>
        <w:br/>
      </w:r>
      <w:r>
        <w:rPr>
          <w:rFonts w:ascii="Times New Roman"/>
          <w:b w:val="false"/>
          <w:i w:val="false"/>
          <w:color w:val="000000"/>
          <w:sz w:val="28"/>
        </w:rPr>
        <w:t>
      в части первой пункта 3 слова "для налоговых агентов по отношению к иностранцам и лицам без гражданства" заменить словами "по иностранцам и лицам без гражданства для налоговых агентов";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27) вводится в действие с 01.01.2010.</w:t>
      </w:r>
      <w:r>
        <w:br/>
      </w:r>
      <w:r>
        <w:rPr>
          <w:rFonts w:ascii="Times New Roman"/>
          <w:b w:val="false"/>
          <w:i w:val="false"/>
          <w:color w:val="000000"/>
          <w:sz w:val="28"/>
        </w:rPr>
        <w:t>
      27) в </w:t>
      </w:r>
      <w:r>
        <w:rPr>
          <w:rFonts w:ascii="Times New Roman"/>
          <w:b w:val="false"/>
          <w:i w:val="false"/>
          <w:color w:val="000000"/>
          <w:sz w:val="28"/>
        </w:rPr>
        <w:t>статье 68</w:t>
      </w:r>
      <w:r>
        <w:rPr>
          <w:rFonts w:ascii="Times New Roman"/>
          <w:b w:val="false"/>
          <w:i w:val="false"/>
          <w:color w:val="000000"/>
          <w:sz w:val="28"/>
        </w:rPr>
        <w:t>:</w:t>
      </w:r>
      <w:r>
        <w:br/>
      </w:r>
      <w:r>
        <w:rPr>
          <w:rFonts w:ascii="Times New Roman"/>
          <w:b w:val="false"/>
          <w:i w:val="false"/>
          <w:color w:val="000000"/>
          <w:sz w:val="28"/>
        </w:rPr>
        <w:t>
      предложение первое части второй пункта 6 после слова "ликвидации" дополнить словами ", реорганизации путем разделения";</w:t>
      </w:r>
      <w:r>
        <w:br/>
      </w:r>
      <w:r>
        <w:rPr>
          <w:rFonts w:ascii="Times New Roman"/>
          <w:b w:val="false"/>
          <w:i w:val="false"/>
          <w:color w:val="000000"/>
          <w:sz w:val="28"/>
        </w:rPr>
        <w:t>
</w:t>
      </w:r>
      <w:r>
        <w:rPr>
          <w:rFonts w:ascii="Times New Roman"/>
          <w:b w:val="false"/>
          <w:i w:val="false"/>
          <w:color w:val="000000"/>
          <w:sz w:val="28"/>
        </w:rPr>
        <w:t>
      в пункте 7:</w:t>
      </w:r>
      <w:r>
        <w:br/>
      </w:r>
      <w:r>
        <w:rPr>
          <w:rFonts w:ascii="Times New Roman"/>
          <w:b w:val="false"/>
          <w:i w:val="false"/>
          <w:color w:val="000000"/>
          <w:sz w:val="28"/>
        </w:rPr>
        <w:t>
      часть первую после цифр "270," дополнить цифрами "296,";</w:t>
      </w:r>
      <w:r>
        <w:br/>
      </w:r>
      <w:r>
        <w:rPr>
          <w:rFonts w:ascii="Times New Roman"/>
          <w:b w:val="false"/>
          <w:i w:val="false"/>
          <w:color w:val="000000"/>
          <w:sz w:val="28"/>
        </w:rPr>
        <w:t>
</w:t>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"Обязательство по представлению налоговой отчетности по акцизу распространяется на налогоплательщиков, состоящих на регистрационном учете в налоговых органах в соответствии с подпунктами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574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28) вводится в действие с 01.01.2010.</w:t>
      </w:r>
      <w:r>
        <w:br/>
      </w:r>
      <w:r>
        <w:rPr>
          <w:rFonts w:ascii="Times New Roman"/>
          <w:b w:val="false"/>
          <w:i w:val="false"/>
          <w:color w:val="000000"/>
          <w:sz w:val="28"/>
        </w:rPr>
        <w:t>
      28) </w:t>
      </w:r>
      <w:r>
        <w:rPr>
          <w:rFonts w:ascii="Times New Roman"/>
          <w:b w:val="false"/>
          <w:i w:val="false"/>
          <w:color w:val="000000"/>
          <w:sz w:val="28"/>
        </w:rPr>
        <w:t>пункт 3</w:t>
      </w:r>
      <w:r>
        <w:rPr>
          <w:rFonts w:ascii="Times New Roman"/>
          <w:b w:val="false"/>
          <w:i w:val="false"/>
          <w:color w:val="000000"/>
          <w:sz w:val="28"/>
        </w:rPr>
        <w:t xml:space="preserve"> статьи 70 изложить в следующей редакции:</w:t>
      </w:r>
      <w:r>
        <w:br/>
      </w:r>
      <w:r>
        <w:rPr>
          <w:rFonts w:ascii="Times New Roman"/>
          <w:b w:val="false"/>
          <w:i w:val="false"/>
          <w:color w:val="000000"/>
          <w:sz w:val="28"/>
        </w:rPr>
        <w:t>
      "3. При представлении дополнительной и (или) дополнительной по уведомлению налоговой отчетности выявленные налогоплательщиком (налоговым агентом) или налоговым органом по результатам камерального контроля в соответствии со статьями 586, 587 настоящего Кодекса суммы налогов, других обязательных платежей, обязательных пенсионных взносов и социальных отчислений подлежат внесению в бюджет без начисления штрафов.";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29) вводится в действие с 01.01.2009.</w:t>
      </w:r>
      <w:r>
        <w:br/>
      </w:r>
      <w:r>
        <w:rPr>
          <w:rFonts w:ascii="Times New Roman"/>
          <w:b w:val="false"/>
          <w:i w:val="false"/>
          <w:color w:val="000000"/>
          <w:sz w:val="28"/>
        </w:rPr>
        <w:t>
      29) в </w:t>
      </w:r>
      <w:r>
        <w:rPr>
          <w:rFonts w:ascii="Times New Roman"/>
          <w:b w:val="false"/>
          <w:i w:val="false"/>
          <w:color w:val="000000"/>
          <w:sz w:val="28"/>
        </w:rPr>
        <w:t>пункте 6</w:t>
      </w:r>
      <w:r>
        <w:rPr>
          <w:rFonts w:ascii="Times New Roman"/>
          <w:b w:val="false"/>
          <w:i w:val="false"/>
          <w:color w:val="000000"/>
          <w:sz w:val="28"/>
        </w:rPr>
        <w:t xml:space="preserve"> статьи 71 слова "отчетности по мониторингу" заменить словами "налоговой отчетности в электронном виде";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30) вводится в действие с 01.01.2010.</w:t>
      </w:r>
      <w:r>
        <w:br/>
      </w:r>
      <w:r>
        <w:rPr>
          <w:rFonts w:ascii="Times New Roman"/>
          <w:b w:val="false"/>
          <w:i w:val="false"/>
          <w:color w:val="000000"/>
          <w:sz w:val="28"/>
        </w:rPr>
        <w:t>
      30) в </w:t>
      </w:r>
      <w:r>
        <w:rPr>
          <w:rFonts w:ascii="Times New Roman"/>
          <w:b w:val="false"/>
          <w:i w:val="false"/>
          <w:color w:val="000000"/>
          <w:sz w:val="28"/>
        </w:rPr>
        <w:t>статье 72</w:t>
      </w:r>
      <w:r>
        <w:rPr>
          <w:rFonts w:ascii="Times New Roman"/>
          <w:b w:val="false"/>
          <w:i w:val="false"/>
          <w:color w:val="000000"/>
          <w:sz w:val="28"/>
        </w:rPr>
        <w:t>:</w:t>
      </w:r>
      <w:r>
        <w:br/>
      </w:r>
      <w:r>
        <w:rPr>
          <w:rFonts w:ascii="Times New Roman"/>
          <w:b w:val="false"/>
          <w:i w:val="false"/>
          <w:color w:val="000000"/>
          <w:sz w:val="28"/>
        </w:rPr>
        <w:t>
      в предложении первом части первой пункта 2 слова "не позднее тридцати календарных дней до" заменить словами "до истечения";</w:t>
      </w:r>
      <w:r>
        <w:br/>
      </w:r>
      <w:r>
        <w:rPr>
          <w:rFonts w:ascii="Times New Roman"/>
          <w:b w:val="false"/>
          <w:i w:val="false"/>
          <w:color w:val="000000"/>
          <w:sz w:val="28"/>
        </w:rPr>
        <w:t>
</w:t>
      </w:r>
      <w:r>
        <w:rPr>
          <w:rFonts w:ascii="Times New Roman"/>
          <w:b w:val="false"/>
          <w:i w:val="false"/>
          <w:color w:val="000000"/>
          <w:sz w:val="28"/>
        </w:rPr>
        <w:t>
      подпункт 2) пункта 3 после слова "налогов" дополнить словами ", другим обязательным платежам в бюджет, пенсионным взносам и социальным отчислениям";</w:t>
      </w:r>
      <w:r>
        <w:br/>
      </w:r>
      <w:r>
        <w:rPr>
          <w:rFonts w:ascii="Times New Roman"/>
          <w:b w:val="false"/>
          <w:i w:val="false"/>
          <w:color w:val="000000"/>
          <w:sz w:val="28"/>
        </w:rPr>
        <w:t>
</w:t>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Продление сроков представления налоговой отчетности не изменяет срока уплаты налогов, других обязательных платежей в бюджет, пенсионных взносов и социальных отчислений.";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31) вводится в действие с 01.01.2010.</w:t>
      </w:r>
      <w:r>
        <w:br/>
      </w:r>
      <w:r>
        <w:rPr>
          <w:rFonts w:ascii="Times New Roman"/>
          <w:b w:val="false"/>
          <w:i w:val="false"/>
          <w:color w:val="000000"/>
          <w:sz w:val="28"/>
        </w:rPr>
        <w:t>
      31) в </w:t>
      </w:r>
      <w:r>
        <w:rPr>
          <w:rFonts w:ascii="Times New Roman"/>
          <w:b w:val="false"/>
          <w:i w:val="false"/>
          <w:color w:val="000000"/>
          <w:sz w:val="28"/>
        </w:rPr>
        <w:t>статье 73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8 изложить в следующей редакции:</w:t>
      </w:r>
      <w:r>
        <w:br/>
      </w:r>
      <w:r>
        <w:rPr>
          <w:rFonts w:ascii="Times New Roman"/>
          <w:b w:val="false"/>
          <w:i w:val="false"/>
          <w:color w:val="000000"/>
          <w:sz w:val="28"/>
        </w:rPr>
        <w:t>
      "8. После истечения срока приостановления деятельности, указанного в решении о приостановлении представления налоговой отчетности, налогоплательщик (налоговый агент) обязан представить в налоговый орган налоговую отчетность в порядке, установленном настоящим Кодексом, если иное не установлено пунктом 9 настоящей статьи.";</w:t>
      </w:r>
      <w:r>
        <w:br/>
      </w:r>
      <w:r>
        <w:rPr>
          <w:rFonts w:ascii="Times New Roman"/>
          <w:b w:val="false"/>
          <w:i w:val="false"/>
          <w:color w:val="000000"/>
          <w:sz w:val="28"/>
        </w:rPr>
        <w:t>
</w:t>
      </w:r>
      <w:r>
        <w:rPr>
          <w:rFonts w:ascii="Times New Roman"/>
          <w:b w:val="false"/>
          <w:i w:val="false"/>
          <w:color w:val="000000"/>
          <w:sz w:val="28"/>
        </w:rPr>
        <w:t>
      пункт 9 дополнить частью первой следующего содержания:</w:t>
      </w:r>
      <w:r>
        <w:br/>
      </w:r>
      <w:r>
        <w:rPr>
          <w:rFonts w:ascii="Times New Roman"/>
          <w:b w:val="false"/>
          <w:i w:val="false"/>
          <w:color w:val="000000"/>
          <w:sz w:val="28"/>
        </w:rPr>
        <w:t>
      "Налогоплательщик вправе не позднее даты окончания текущего периода приостановления представления налоговой отчетности подать в налоговый орган налоговое заявление о приостановлении (продлении, возобновлении) представления налоговой отчетности.";</w:t>
      </w:r>
      <w:r>
        <w:br/>
      </w:r>
      <w:r>
        <w:rPr>
          <w:rFonts w:ascii="Times New Roman"/>
          <w:b w:val="false"/>
          <w:i w:val="false"/>
          <w:color w:val="000000"/>
          <w:sz w:val="28"/>
        </w:rPr>
        <w:t>
</w:t>
      </w:r>
      <w:r>
        <w:rPr>
          <w:rFonts w:ascii="Times New Roman"/>
          <w:b w:val="false"/>
          <w:i w:val="false"/>
          <w:color w:val="000000"/>
          <w:sz w:val="28"/>
        </w:rPr>
        <w:t>
      32) в </w:t>
      </w:r>
      <w:r>
        <w:rPr>
          <w:rFonts w:ascii="Times New Roman"/>
          <w:b w:val="false"/>
          <w:i w:val="false"/>
          <w:color w:val="000000"/>
          <w:sz w:val="28"/>
        </w:rPr>
        <w:t>пункте 4</w:t>
      </w:r>
      <w:r>
        <w:rPr>
          <w:rFonts w:ascii="Times New Roman"/>
          <w:b w:val="false"/>
          <w:i w:val="false"/>
          <w:color w:val="000000"/>
          <w:sz w:val="28"/>
        </w:rPr>
        <w:t xml:space="preserve"> статьи 77: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второй и третий подпункта 32) вводятся в действие с 01.01.2010.</w:t>
      </w:r>
      <w:r>
        <w:br/>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w:t>
      </w:r>
      <w:r>
        <w:rPr>
          <w:rFonts w:ascii="Times New Roman"/>
          <w:b w:val="false"/>
          <w:i w:val="false"/>
          <w:color w:val="000000"/>
          <w:sz w:val="28"/>
        </w:rPr>
        <w:t>
      "3-1) суммам управленческих и общеадминистративных расходов юридического лица-нерезидента, отнесенным на вычеты его постоянным учреждением в Республике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 четвертый подпункта 32) вводится в действие с 01.01.2009.</w:t>
      </w:r>
      <w:r>
        <w:br/>
      </w:r>
      <w:r>
        <w:rPr>
          <w:rFonts w:ascii="Times New Roman"/>
          <w:b w:val="false"/>
          <w:i w:val="false"/>
          <w:color w:val="000000"/>
          <w:sz w:val="28"/>
        </w:rPr>
        <w:t>
      в подпункте 4) слово "выставленным" заменить словом "выписанным";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Подпункты 33), 34) вводятся в действие с 01.01.2009.</w:t>
      </w:r>
      <w:r>
        <w:br/>
      </w:r>
      <w:r>
        <w:rPr>
          <w:rFonts w:ascii="Times New Roman"/>
          <w:b w:val="false"/>
          <w:i w:val="false"/>
          <w:color w:val="000000"/>
          <w:sz w:val="28"/>
        </w:rPr>
        <w:t>
      33) </w:t>
      </w:r>
      <w:r>
        <w:rPr>
          <w:rFonts w:ascii="Times New Roman"/>
          <w:b w:val="false"/>
          <w:i w:val="false"/>
          <w:color w:val="000000"/>
          <w:sz w:val="28"/>
        </w:rPr>
        <w:t>пункт 1</w:t>
      </w:r>
      <w:r>
        <w:rPr>
          <w:rFonts w:ascii="Times New Roman"/>
          <w:b w:val="false"/>
          <w:i w:val="false"/>
          <w:color w:val="000000"/>
          <w:sz w:val="28"/>
        </w:rPr>
        <w:t xml:space="preserve"> статьи 86 изложить в следующей редакции:</w:t>
      </w:r>
      <w:r>
        <w:br/>
      </w:r>
      <w:r>
        <w:rPr>
          <w:rFonts w:ascii="Times New Roman"/>
          <w:b w:val="false"/>
          <w:i w:val="false"/>
          <w:color w:val="000000"/>
          <w:sz w:val="28"/>
        </w:rPr>
        <w:t>
      "1. Доходом от реализации является стоимость реализованных товаров, работ, услуг, кроме доходов, включаемых в совокупный годовой доход в соответствии со статьями 87 - 98 настоящего Кодекса, а также доходов, указанных в пункте 2 статьи 111 настоящего Кодекса, в части, не превышающей суммы расходов, указанных в пункте 1 статьи 111 настоящего Кодекса, если иное не предусмотрено законодательством Республики Казахстан о трансфертном ценообразовании.</w:t>
      </w:r>
      <w:r>
        <w:br/>
      </w:r>
      <w:r>
        <w:rPr>
          <w:rFonts w:ascii="Times New Roman"/>
          <w:b w:val="false"/>
          <w:i w:val="false"/>
          <w:color w:val="000000"/>
          <w:sz w:val="28"/>
        </w:rPr>
        <w:t>
      В стоимость реализованных товаров, работ, услуг не включаются суммы налога на добавленную стоимость и акциза.";</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статью 87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87. Доход от прироста стоимости</w:t>
      </w:r>
      <w:r>
        <w:br/>
      </w:r>
      <w:r>
        <w:rPr>
          <w:rFonts w:ascii="Times New Roman"/>
          <w:b w:val="false"/>
          <w:i w:val="false"/>
          <w:color w:val="000000"/>
          <w:sz w:val="28"/>
        </w:rPr>
        <w:t>
      1. Доход от прироста стоимости образуется при:</w:t>
      </w:r>
      <w:r>
        <w:br/>
      </w:r>
      <w:r>
        <w:rPr>
          <w:rFonts w:ascii="Times New Roman"/>
          <w:b w:val="false"/>
          <w:i w:val="false"/>
          <w:color w:val="000000"/>
          <w:sz w:val="28"/>
        </w:rPr>
        <w:t>
      1) реализации активов, не подлежащих амортизации, за исключением активов, выкупленных для государственных нужд в соответствии с законодательными актами Республики Казахстан;</w:t>
      </w:r>
      <w:r>
        <w:br/>
      </w:r>
      <w:r>
        <w:rPr>
          <w:rFonts w:ascii="Times New Roman"/>
          <w:b w:val="false"/>
          <w:i w:val="false"/>
          <w:color w:val="000000"/>
          <w:sz w:val="28"/>
        </w:rPr>
        <w:t>
      2) передаче активов, не подлежащих амортизации, в качестве вклада в уставный капитал;</w:t>
      </w:r>
      <w:r>
        <w:br/>
      </w:r>
      <w:r>
        <w:rPr>
          <w:rFonts w:ascii="Times New Roman"/>
          <w:b w:val="false"/>
          <w:i w:val="false"/>
          <w:color w:val="000000"/>
          <w:sz w:val="28"/>
        </w:rPr>
        <w:t>
      3) выбытии активов, не подлежащих амортизации, в результате реорганизации путем слияния, присоединения, разделения или выделения.</w:t>
      </w:r>
      <w:r>
        <w:br/>
      </w:r>
      <w:r>
        <w:rPr>
          <w:rFonts w:ascii="Times New Roman"/>
          <w:b w:val="false"/>
          <w:i w:val="false"/>
          <w:color w:val="000000"/>
          <w:sz w:val="28"/>
        </w:rPr>
        <w:t>
      2. В целях настоящей статьи к активам, не подлежащим амортизации, относятся:</w:t>
      </w:r>
      <w:r>
        <w:br/>
      </w:r>
      <w:r>
        <w:rPr>
          <w:rFonts w:ascii="Times New Roman"/>
          <w:b w:val="false"/>
          <w:i w:val="false"/>
          <w:color w:val="000000"/>
          <w:sz w:val="28"/>
        </w:rPr>
        <w:t>
      1) земельные участки;</w:t>
      </w:r>
      <w:r>
        <w:br/>
      </w:r>
      <w:r>
        <w:rPr>
          <w:rFonts w:ascii="Times New Roman"/>
          <w:b w:val="false"/>
          <w:i w:val="false"/>
          <w:color w:val="000000"/>
          <w:sz w:val="28"/>
        </w:rPr>
        <w:t>
      2) объекты незавершенного строительства;</w:t>
      </w:r>
      <w:r>
        <w:br/>
      </w:r>
      <w:r>
        <w:rPr>
          <w:rFonts w:ascii="Times New Roman"/>
          <w:b w:val="false"/>
          <w:i w:val="false"/>
          <w:color w:val="000000"/>
          <w:sz w:val="28"/>
        </w:rPr>
        <w:t>
      3) неустановленное оборудование;</w:t>
      </w:r>
      <w:r>
        <w:br/>
      </w:r>
      <w:r>
        <w:rPr>
          <w:rFonts w:ascii="Times New Roman"/>
          <w:b w:val="false"/>
          <w:i w:val="false"/>
          <w:color w:val="000000"/>
          <w:sz w:val="28"/>
        </w:rPr>
        <w:t>
      4) активы со сроком службы более одного года, не используемые в деятельности, направленной на получение дохода;</w:t>
      </w:r>
      <w:r>
        <w:br/>
      </w:r>
      <w:r>
        <w:rPr>
          <w:rFonts w:ascii="Times New Roman"/>
          <w:b w:val="false"/>
          <w:i w:val="false"/>
          <w:color w:val="000000"/>
          <w:sz w:val="28"/>
        </w:rPr>
        <w:t>
      5) ценные бумаги;</w:t>
      </w:r>
      <w:r>
        <w:br/>
      </w:r>
      <w:r>
        <w:rPr>
          <w:rFonts w:ascii="Times New Roman"/>
          <w:b w:val="false"/>
          <w:i w:val="false"/>
          <w:color w:val="000000"/>
          <w:sz w:val="28"/>
        </w:rPr>
        <w:t>
      6) доля участия;</w:t>
      </w:r>
      <w:r>
        <w:br/>
      </w:r>
      <w:r>
        <w:rPr>
          <w:rFonts w:ascii="Times New Roman"/>
          <w:b w:val="false"/>
          <w:i w:val="false"/>
          <w:color w:val="000000"/>
          <w:sz w:val="28"/>
        </w:rPr>
        <w:t>
      7) основные средства, стоимость которых полностью отнесена на вычеты в соответствии с налоговым законодательством Республики Казахстан, действовавшим до 1 января 2000 года;</w:t>
      </w:r>
      <w:r>
        <w:br/>
      </w:r>
      <w:r>
        <w:rPr>
          <w:rFonts w:ascii="Times New Roman"/>
          <w:b w:val="false"/>
          <w:i w:val="false"/>
          <w:color w:val="000000"/>
          <w:sz w:val="28"/>
        </w:rPr>
        <w:t>
      8) активы, введенные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стоимость которых полностью отнесена на вычеты;</w:t>
      </w:r>
      <w:r>
        <w:br/>
      </w:r>
      <w:r>
        <w:rPr>
          <w:rFonts w:ascii="Times New Roman"/>
          <w:b w:val="false"/>
          <w:i w:val="false"/>
          <w:color w:val="000000"/>
          <w:sz w:val="28"/>
        </w:rPr>
        <w:t>
      9) имущество, отнесенное к объектам социальной сферы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97 настоящего Кодекса.</w:t>
      </w:r>
      <w:r>
        <w:br/>
      </w:r>
      <w:r>
        <w:rPr>
          <w:rFonts w:ascii="Times New Roman"/>
          <w:b w:val="false"/>
          <w:i w:val="false"/>
          <w:color w:val="000000"/>
          <w:sz w:val="28"/>
        </w:rPr>
        <w:t>
      3. В случае, указанном в подпункте 1) пункта 1 настоящей статьи (кроме случаев, предусмотренных пунктами 5, 6 и 11 настоящей статьи), прирост определяется по каждому активу как положительная разница между стоимостью реализации и первоначальной стоимостью.</w:t>
      </w:r>
      <w:r>
        <w:br/>
      </w:r>
      <w:r>
        <w:rPr>
          <w:rFonts w:ascii="Times New Roman"/>
          <w:b w:val="false"/>
          <w:i w:val="false"/>
          <w:color w:val="000000"/>
          <w:sz w:val="28"/>
        </w:rPr>
        <w:t>
      В случае, указанном в подпункте 2) пункта 1 настоящей статьи (кроме случаев, предусмотренных пунктами 5, 6 и 11 настоящей статьи), прирост определяется по каждому активу как положительная разница между стоимостью, определенной в соответствии с гражданским законодательством Республики Казахстан, и первоначальной стоимостью.</w:t>
      </w:r>
      <w:r>
        <w:br/>
      </w:r>
      <w:r>
        <w:rPr>
          <w:rFonts w:ascii="Times New Roman"/>
          <w:b w:val="false"/>
          <w:i w:val="false"/>
          <w:color w:val="000000"/>
          <w:sz w:val="28"/>
        </w:rPr>
        <w:t>
      В случае, указанном в подпункте 3) пункта 1 настоящей статьи (кроме случаев, предусмотренных пунктами 5, 6 и 11 настоящей статьи), прирост определяется по каждому активу как положительная разница между стоимостью, отраженной в передаточном акте или разделительном балансе, и первоначальной стоимостью.</w:t>
      </w:r>
      <w:r>
        <w:br/>
      </w:r>
      <w:r>
        <w:rPr>
          <w:rFonts w:ascii="Times New Roman"/>
          <w:b w:val="false"/>
          <w:i w:val="false"/>
          <w:color w:val="000000"/>
          <w:sz w:val="28"/>
        </w:rPr>
        <w:t>
      4. В целях настоящей статьи первоначальной стоимостью активов, не подлежащих амортизации, за исключением ценных бумаг и доли участия, является совокупность затрат на приобретение, производство, строительство, монтаж активов, а также других затрат, увеличивающих их стоимость, в том числе после их приобретения,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w:t>
      </w:r>
      <w:r>
        <w:br/>
      </w:r>
      <w:r>
        <w:rPr>
          <w:rFonts w:ascii="Times New Roman"/>
          <w:b w:val="false"/>
          <w:i w:val="false"/>
          <w:color w:val="000000"/>
          <w:sz w:val="28"/>
        </w:rPr>
        <w:t>
      затрат (расходов), не подлежащих отнесению на вычеты в соответствии с настоящим Кодексом, за исключением затрат, указанных в </w:t>
      </w:r>
      <w:r>
        <w:rPr>
          <w:rFonts w:ascii="Times New Roman"/>
          <w:b w:val="false"/>
          <w:i w:val="false"/>
          <w:color w:val="000000"/>
          <w:sz w:val="28"/>
        </w:rPr>
        <w:t>подпункте 14)</w:t>
      </w:r>
      <w:r>
        <w:rPr>
          <w:rFonts w:ascii="Times New Roman"/>
          <w:b w:val="false"/>
          <w:i w:val="false"/>
          <w:color w:val="000000"/>
          <w:sz w:val="28"/>
        </w:rPr>
        <w:t xml:space="preserve"> статьи 115 настоящего Кодекса;</w:t>
      </w:r>
      <w:r>
        <w:br/>
      </w:r>
      <w:r>
        <w:rPr>
          <w:rFonts w:ascii="Times New Roman"/>
          <w:b w:val="false"/>
          <w:i w:val="false"/>
          <w:color w:val="000000"/>
          <w:sz w:val="28"/>
        </w:rPr>
        <w:t>
      затрат (расходов), по которым налогоплательщик имеет право на вычеты на основании </w:t>
      </w:r>
      <w:r>
        <w:rPr>
          <w:rFonts w:ascii="Times New Roman"/>
          <w:b w:val="false"/>
          <w:i w:val="false"/>
          <w:color w:val="000000"/>
          <w:sz w:val="28"/>
        </w:rPr>
        <w:t>пункта 6</w:t>
      </w:r>
      <w:r>
        <w:rPr>
          <w:rFonts w:ascii="Times New Roman"/>
          <w:b w:val="false"/>
          <w:i w:val="false"/>
          <w:color w:val="000000"/>
          <w:sz w:val="28"/>
        </w:rPr>
        <w:t>, </w:t>
      </w:r>
      <w:r>
        <w:rPr>
          <w:rFonts w:ascii="Times New Roman"/>
          <w:b w:val="false"/>
          <w:i w:val="false"/>
          <w:color w:val="000000"/>
          <w:sz w:val="28"/>
        </w:rPr>
        <w:t>части второй</w:t>
      </w:r>
      <w:r>
        <w:rPr>
          <w:rFonts w:ascii="Times New Roman"/>
          <w:b w:val="false"/>
          <w:i w:val="false"/>
          <w:color w:val="000000"/>
          <w:sz w:val="28"/>
        </w:rPr>
        <w:t xml:space="preserve"> пункта 12, </w:t>
      </w:r>
      <w:r>
        <w:rPr>
          <w:rFonts w:ascii="Times New Roman"/>
          <w:b w:val="false"/>
          <w:i w:val="false"/>
          <w:color w:val="000000"/>
          <w:sz w:val="28"/>
        </w:rPr>
        <w:t>пункта 13</w:t>
      </w:r>
      <w:r>
        <w:rPr>
          <w:rFonts w:ascii="Times New Roman"/>
          <w:b w:val="false"/>
          <w:i w:val="false"/>
          <w:color w:val="000000"/>
          <w:sz w:val="28"/>
        </w:rPr>
        <w:t xml:space="preserve"> статьи 100, а также статей </w:t>
      </w:r>
      <w:r>
        <w:rPr>
          <w:rFonts w:ascii="Times New Roman"/>
          <w:b w:val="false"/>
          <w:i w:val="false"/>
          <w:color w:val="000000"/>
          <w:sz w:val="28"/>
        </w:rPr>
        <w:t>101</w:t>
      </w:r>
      <w:r>
        <w:rPr>
          <w:rFonts w:ascii="Times New Roman"/>
          <w:b w:val="false"/>
          <w:i w:val="false"/>
          <w:color w:val="000000"/>
          <w:sz w:val="28"/>
        </w:rPr>
        <w:t xml:space="preserve"> - </w:t>
      </w:r>
      <w:r>
        <w:rPr>
          <w:rFonts w:ascii="Times New Roman"/>
          <w:b w:val="false"/>
          <w:i w:val="false"/>
          <w:color w:val="000000"/>
          <w:sz w:val="28"/>
        </w:rPr>
        <w:t>114</w:t>
      </w:r>
      <w:r>
        <w:rPr>
          <w:rFonts w:ascii="Times New Roman"/>
          <w:b w:val="false"/>
          <w:i w:val="false"/>
          <w:color w:val="000000"/>
          <w:sz w:val="28"/>
        </w:rPr>
        <w:t xml:space="preserve"> настоящего Кодекса;</w:t>
      </w:r>
      <w:r>
        <w:br/>
      </w:r>
      <w:r>
        <w:rPr>
          <w:rFonts w:ascii="Times New Roman"/>
          <w:b w:val="false"/>
          <w:i w:val="false"/>
          <w:color w:val="000000"/>
          <w:sz w:val="28"/>
        </w:rPr>
        <w:t>
      амортизационных отчислений;</w:t>
      </w:r>
      <w:r>
        <w:br/>
      </w:r>
      <w:r>
        <w:rPr>
          <w:rFonts w:ascii="Times New Roman"/>
          <w:b w:val="false"/>
          <w:i w:val="false"/>
          <w:color w:val="000000"/>
          <w:sz w:val="28"/>
        </w:rPr>
        <w:t>
      затрат (расходов), возникающих в бухгалтерском учете и не рассматриваемых как расход в целях налогообложения в соответствии с </w:t>
      </w:r>
      <w:r>
        <w:rPr>
          <w:rFonts w:ascii="Times New Roman"/>
          <w:b w:val="false"/>
          <w:i w:val="false"/>
          <w:color w:val="000000"/>
          <w:sz w:val="28"/>
        </w:rPr>
        <w:t>пунктом 15</w:t>
      </w:r>
      <w:r>
        <w:rPr>
          <w:rFonts w:ascii="Times New Roman"/>
          <w:b w:val="false"/>
          <w:i w:val="false"/>
          <w:color w:val="000000"/>
          <w:sz w:val="28"/>
        </w:rPr>
        <w:t xml:space="preserve"> статьи 100 настоящего Кодекса.</w:t>
      </w:r>
      <w:r>
        <w:br/>
      </w:r>
      <w:r>
        <w:rPr>
          <w:rFonts w:ascii="Times New Roman"/>
          <w:b w:val="false"/>
          <w:i w:val="false"/>
          <w:color w:val="000000"/>
          <w:sz w:val="28"/>
        </w:rPr>
        <w:t>
      5. По ценным бумагам, за исключением долговых ценных бумаг, а также доле участия приростом стоимости по каждой ценной бумаге, доле участия признается:</w:t>
      </w:r>
      <w:r>
        <w:br/>
      </w:r>
      <w:r>
        <w:rPr>
          <w:rFonts w:ascii="Times New Roman"/>
          <w:b w:val="false"/>
          <w:i w:val="false"/>
          <w:color w:val="000000"/>
          <w:sz w:val="28"/>
        </w:rPr>
        <w:t>
      1) при реализации - положительная разница между стоимостью реализации и первоначальной стоимостью (вкладом);</w:t>
      </w:r>
      <w:r>
        <w:br/>
      </w:r>
      <w:r>
        <w:rPr>
          <w:rFonts w:ascii="Times New Roman"/>
          <w:b w:val="false"/>
          <w:i w:val="false"/>
          <w:color w:val="000000"/>
          <w:sz w:val="28"/>
        </w:rPr>
        <w:t>
      2) при передаче в качестве вклада в уставный капитал - положительная разница между стоимостью, определенной в соответствии с гражданским законодательством Республики Казахстан, и первоначальной стоимостью (вкладом);</w:t>
      </w:r>
      <w:r>
        <w:br/>
      </w:r>
      <w:r>
        <w:rPr>
          <w:rFonts w:ascii="Times New Roman"/>
          <w:b w:val="false"/>
          <w:i w:val="false"/>
          <w:color w:val="000000"/>
          <w:sz w:val="28"/>
        </w:rPr>
        <w:t>
      3) при выбытии в результате реорганизации юридического лица путем слияния, присоединения, разделения или выделения положительная разница между стоимостью, отраженной в передаточном акте или разделительном балансе, и первоначальной стоимостью (вкладом).</w:t>
      </w:r>
      <w:r>
        <w:br/>
      </w:r>
      <w:r>
        <w:rPr>
          <w:rFonts w:ascii="Times New Roman"/>
          <w:b w:val="false"/>
          <w:i w:val="false"/>
          <w:color w:val="000000"/>
          <w:sz w:val="28"/>
        </w:rPr>
        <w:t>
      6. По долговым ценным бумагам приростом стоимости признается по каждой ценной бумаге:</w:t>
      </w:r>
      <w:r>
        <w:br/>
      </w:r>
      <w:r>
        <w:rPr>
          <w:rFonts w:ascii="Times New Roman"/>
          <w:b w:val="false"/>
          <w:i w:val="false"/>
          <w:color w:val="000000"/>
          <w:sz w:val="28"/>
        </w:rPr>
        <w:t>
      1) при реализации - положительная разница без учета купона между стоимостью реализации и первоначальной стоимостью с учетом амортизации дисконта и (или) премии на дату реализации;</w:t>
      </w:r>
      <w:r>
        <w:br/>
      </w:r>
      <w:r>
        <w:rPr>
          <w:rFonts w:ascii="Times New Roman"/>
          <w:b w:val="false"/>
          <w:i w:val="false"/>
          <w:color w:val="000000"/>
          <w:sz w:val="28"/>
        </w:rPr>
        <w:t>
      2) при передаче в качестве вклада в уставный капитал - положительная разница без учета купона между стоимостью, определенной в соответствии с гражданским законодательством Республики Казахстан, и первоначальной стоимостью с учетом амортизации дисконта и (или) премии на дату передачи;</w:t>
      </w:r>
      <w:r>
        <w:br/>
      </w:r>
      <w:r>
        <w:rPr>
          <w:rFonts w:ascii="Times New Roman"/>
          <w:b w:val="false"/>
          <w:i w:val="false"/>
          <w:color w:val="000000"/>
          <w:sz w:val="28"/>
        </w:rPr>
        <w:t>
      3) при выбытии в результате реорганизации юридического лица путем слияния, присоединения, разделения или выделения - положительная разница без учета купона между стоимостью, отраженной в передаточном акте или разделительном балансе, и первоначальной стоимостью с учетом амортизации дисконта и (или) премии на дату выбытия.</w:t>
      </w:r>
      <w:r>
        <w:br/>
      </w:r>
      <w:r>
        <w:rPr>
          <w:rFonts w:ascii="Times New Roman"/>
          <w:b w:val="false"/>
          <w:i w:val="false"/>
          <w:color w:val="000000"/>
          <w:sz w:val="28"/>
        </w:rPr>
        <w:t>
      7. В целях настоящей статьи первоначальной стоимостью ценных бумаг и доли участия являются совокупность фактических затрат на их приобретение, затрат, связанных с приобретением, увеличивающих стоимость ценных бумаг и доли участия, в случаях, предусмотренных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а также стоимость вклада в уставный капитал.</w:t>
      </w:r>
      <w:r>
        <w:br/>
      </w:r>
      <w:r>
        <w:rPr>
          <w:rFonts w:ascii="Times New Roman"/>
          <w:b w:val="false"/>
          <w:i w:val="false"/>
          <w:color w:val="000000"/>
          <w:sz w:val="28"/>
        </w:rPr>
        <w:t>
      8. Если иное не установлено настоящей статьей, стоимостью вклада в уставный капитал является стоимость, определенная в соответствии с гражданским законодательством Республики Казахстан.</w:t>
      </w:r>
      <w:r>
        <w:br/>
      </w:r>
      <w:r>
        <w:rPr>
          <w:rFonts w:ascii="Times New Roman"/>
          <w:b w:val="false"/>
          <w:i w:val="false"/>
          <w:color w:val="000000"/>
          <w:sz w:val="28"/>
        </w:rPr>
        <w:t>
      9. При внесении налогоплательщиком, который в соответствии с настоящим Кодексом не определяет вычеты по фиксированным активам, в уставный капитал жилых помещений, дачных строений, гаражей, объектов личного подсобного хозяйства, находящихся на праве собственности у данного налогоплательщика один год и более с момента регистрации права собственности, стоимостью вклада в уставный капитал является стоимость передаваемого имущества, определенная в соответствии с гражданским законодательством Республики Казахстан.</w:t>
      </w:r>
      <w:r>
        <w:br/>
      </w:r>
      <w:r>
        <w:rPr>
          <w:rFonts w:ascii="Times New Roman"/>
          <w:b w:val="false"/>
          <w:i w:val="false"/>
          <w:color w:val="000000"/>
          <w:sz w:val="28"/>
        </w:rPr>
        <w:t>
      10. При внесении налогоплательщиком, который в соответствии с настоящим Кодексом не определяет вычеты по фиксированным активам, в уставный капитал имущества, не указанного в пункте 7 настоящей статьи, стоимостью вклада в уставный капитал является стоимость приобретения, производства, строительства, монтажа и установки имущества, внесенного в уставный капитал.</w:t>
      </w:r>
      <w:r>
        <w:br/>
      </w:r>
      <w:r>
        <w:rPr>
          <w:rFonts w:ascii="Times New Roman"/>
          <w:b w:val="false"/>
          <w:i w:val="false"/>
          <w:color w:val="000000"/>
          <w:sz w:val="28"/>
        </w:rPr>
        <w:t>
      При отсутствии стоимости приобретения, производства, строительства, монтажа и установки имущества, внесенного в уставный капитал, стоимостью вклада является рыночная стоимость имущества на момент возникновения права собственности на данное имущество. В целях настоящего пункта рыночной стоимостью является стоимость, определенная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r>
        <w:br/>
      </w:r>
      <w:r>
        <w:rPr>
          <w:rFonts w:ascii="Times New Roman"/>
          <w:b w:val="false"/>
          <w:i w:val="false"/>
          <w:color w:val="000000"/>
          <w:sz w:val="28"/>
        </w:rPr>
        <w:t>
      Рыночная стоимость имущества должна быть определена налогоплательщиком не позднее срока, установленного для представления декларации по корпоративному подоходному налогу.</w:t>
      </w:r>
      <w:r>
        <w:br/>
      </w:r>
      <w:r>
        <w:rPr>
          <w:rFonts w:ascii="Times New Roman"/>
          <w:b w:val="false"/>
          <w:i w:val="false"/>
          <w:color w:val="000000"/>
          <w:sz w:val="28"/>
        </w:rPr>
        <w:t>
      11. По активам, указанным в подпунктах 7) и 8) пункта 2 настоящей статьи, прирост стоимости определяется по каждому активу:</w:t>
      </w:r>
      <w:r>
        <w:br/>
      </w:r>
      <w:r>
        <w:rPr>
          <w:rFonts w:ascii="Times New Roman"/>
          <w:b w:val="false"/>
          <w:i w:val="false"/>
          <w:color w:val="000000"/>
          <w:sz w:val="28"/>
        </w:rPr>
        <w:t>
      1) при реализации - в размере стоимости реализации;</w:t>
      </w:r>
      <w:r>
        <w:br/>
      </w:r>
      <w:r>
        <w:rPr>
          <w:rFonts w:ascii="Times New Roman"/>
          <w:b w:val="false"/>
          <w:i w:val="false"/>
          <w:color w:val="000000"/>
          <w:sz w:val="28"/>
        </w:rPr>
        <w:t>
      2) при передаче в качестве вклада в уставный капитал - в размере стоимости, определенной в соответствии с гражданским законодательством Республики Казахстан;</w:t>
      </w:r>
      <w:r>
        <w:br/>
      </w:r>
      <w:r>
        <w:rPr>
          <w:rFonts w:ascii="Times New Roman"/>
          <w:b w:val="false"/>
          <w:i w:val="false"/>
          <w:color w:val="000000"/>
          <w:sz w:val="28"/>
        </w:rPr>
        <w:t>
      3) при выбытии в результате реорганизации юридического лица путем слияния, присоединения, разделения или выделения - в размере стоимости, отраженной в передаточном акте или разделительном балансе.</w:t>
      </w:r>
      <w:r>
        <w:br/>
      </w:r>
      <w:r>
        <w:rPr>
          <w:rFonts w:ascii="Times New Roman"/>
          <w:b w:val="false"/>
          <w:i w:val="false"/>
          <w:color w:val="000000"/>
          <w:sz w:val="28"/>
        </w:rPr>
        <w:t>
      12. Если активы, не подлежащие амортизации, были получены безвозмездно, в целях настоящей статьи первоначальной стоимостью является стоимость данных активов, включенная в совокупный годовой доход в виде стоимости безвозмездно полученного имущества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35) в </w:t>
      </w:r>
      <w:r>
        <w:rPr>
          <w:rFonts w:ascii="Times New Roman"/>
          <w:b w:val="false"/>
          <w:i w:val="false"/>
          <w:color w:val="000000"/>
          <w:sz w:val="28"/>
        </w:rPr>
        <w:t>статье 90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второй - седьмой подпункта 35) вводятся в действие с 01.01.2009.</w:t>
      </w:r>
      <w:r>
        <w:br/>
      </w:r>
      <w:r>
        <w:rPr>
          <w:rFonts w:ascii="Times New Roman"/>
          <w:b w:val="false"/>
          <w:i w:val="false"/>
          <w:color w:val="000000"/>
          <w:sz w:val="28"/>
        </w:rPr>
        <w:t>
      в пункте 1:</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суммы провизий (резервов), отнесенные ранее на вычеты, в размере, пропорциональном сумме исполнения, при исполнении должником требования;";</w:t>
      </w:r>
      <w:r>
        <w:br/>
      </w:r>
      <w:r>
        <w:rPr>
          <w:rFonts w:ascii="Times New Roman"/>
          <w:b w:val="false"/>
          <w:i w:val="false"/>
          <w:color w:val="000000"/>
          <w:sz w:val="28"/>
        </w:rPr>
        <w:t>
</w:t>
      </w:r>
      <w:r>
        <w:rPr>
          <w:rFonts w:ascii="Times New Roman"/>
          <w:b w:val="false"/>
          <w:i w:val="false"/>
          <w:color w:val="000000"/>
          <w:sz w:val="28"/>
        </w:rPr>
        <w:t>
      подпункт 2) дополнить словами ", в размере, пропорциональном сумме уменьшения размера требований";</w:t>
      </w:r>
      <w:r>
        <w:br/>
      </w:r>
      <w:r>
        <w:rPr>
          <w:rFonts w:ascii="Times New Roman"/>
          <w:b w:val="false"/>
          <w:i w:val="false"/>
          <w:color w:val="000000"/>
          <w:sz w:val="28"/>
        </w:rPr>
        <w:t>
</w:t>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"3) суммы уменьшения ранее отнесенных на вычеты провизий (резервов) в размере, пропорциональном сумме переклассифицированного требования, при переклассификации требований.";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восьмой и девятый подпункта 35) вводятся в действие с 01.01.2012.</w:t>
      </w:r>
      <w:r>
        <w:br/>
      </w:r>
      <w:r>
        <w:rPr>
          <w:rFonts w:ascii="Times New Roman"/>
          <w:b w:val="false"/>
          <w:i w:val="false"/>
          <w:color w:val="000000"/>
          <w:sz w:val="28"/>
        </w:rPr>
        <w:t>
      пункт 2 дополнить подпунктом 5) следующего содержания:</w:t>
      </w:r>
      <w:r>
        <w:br/>
      </w:r>
      <w:r>
        <w:rPr>
          <w:rFonts w:ascii="Times New Roman"/>
          <w:b w:val="false"/>
          <w:i w:val="false"/>
          <w:color w:val="000000"/>
          <w:sz w:val="28"/>
        </w:rPr>
        <w:t>
</w:t>
      </w:r>
      <w:r>
        <w:rPr>
          <w:rFonts w:ascii="Times New Roman"/>
          <w:b w:val="false"/>
          <w:i w:val="false"/>
          <w:color w:val="000000"/>
          <w:sz w:val="28"/>
        </w:rPr>
        <w:t>
      "5) снятия с регистрационного учета в качестве индивидуального предпринимателя в связи с признанием индивидуального предпринимателя - должника банкротом в соответствии с законодательством Республики Казахстан о банкротстве.";</w:t>
      </w:r>
      <w:r>
        <w:br/>
      </w:r>
      <w:r>
        <w:rPr>
          <w:rFonts w:ascii="Times New Roman"/>
          <w:b w:val="false"/>
          <w:i w:val="false"/>
          <w:color w:val="000000"/>
          <w:sz w:val="28"/>
        </w:rPr>
        <w:t>
</w:t>
      </w:r>
      <w:r>
        <w:rPr>
          <w:rFonts w:ascii="Times New Roman"/>
          <w:b w:val="false"/>
          <w:i w:val="false"/>
          <w:color w:val="000000"/>
          <w:sz w:val="28"/>
        </w:rPr>
        <w:t>
      36) в </w:t>
      </w:r>
      <w:r>
        <w:rPr>
          <w:rFonts w:ascii="Times New Roman"/>
          <w:b w:val="false"/>
          <w:i w:val="false"/>
          <w:color w:val="000000"/>
          <w:sz w:val="28"/>
        </w:rPr>
        <w:t>статье 100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второй - пятый подпункта 36) вводятся в действие с 01.01.2009.</w:t>
      </w:r>
      <w:r>
        <w:br/>
      </w:r>
      <w:r>
        <w:rPr>
          <w:rFonts w:ascii="Times New Roman"/>
          <w:b w:val="false"/>
          <w:i w:val="false"/>
          <w:color w:val="000000"/>
          <w:sz w:val="28"/>
        </w:rPr>
        <w:t>
      пункт 12 изложить в следующей редакции:</w:t>
      </w:r>
      <w:r>
        <w:br/>
      </w:r>
      <w:r>
        <w:rPr>
          <w:rFonts w:ascii="Times New Roman"/>
          <w:b w:val="false"/>
          <w:i w:val="false"/>
          <w:color w:val="000000"/>
          <w:sz w:val="28"/>
        </w:rPr>
        <w:t>
      "12. Если иное не установлено настоящей статьей, налог на добавленную стоимость, не подлежащий отнесению в зачет по данным декларации по налогу на добавленную стоимость, учитывается в стоимости приобретенных товаров, работ, услуг.</w:t>
      </w:r>
      <w:r>
        <w:br/>
      </w:r>
      <w:r>
        <w:rPr>
          <w:rFonts w:ascii="Times New Roman"/>
          <w:b w:val="false"/>
          <w:i w:val="false"/>
          <w:color w:val="000000"/>
          <w:sz w:val="28"/>
        </w:rPr>
        <w:t>
      Плательщик налога на добавленную стоимость вправе отнести на вычеты налог на добавленную стоимость, не подлежащий отнесению в зачет при применении пропорционального метода в соответствии со статьями </w:t>
      </w:r>
      <w:r>
        <w:rPr>
          <w:rFonts w:ascii="Times New Roman"/>
          <w:b w:val="false"/>
          <w:i w:val="false"/>
          <w:color w:val="000000"/>
          <w:sz w:val="28"/>
        </w:rPr>
        <w:t>261</w:t>
      </w:r>
      <w:r>
        <w:rPr>
          <w:rFonts w:ascii="Times New Roman"/>
          <w:b w:val="false"/>
          <w:i w:val="false"/>
          <w:color w:val="000000"/>
          <w:sz w:val="28"/>
        </w:rPr>
        <w:t>, </w:t>
      </w:r>
      <w:r>
        <w:rPr>
          <w:rFonts w:ascii="Times New Roman"/>
          <w:b w:val="false"/>
          <w:i w:val="false"/>
          <w:color w:val="000000"/>
          <w:sz w:val="28"/>
        </w:rPr>
        <w:t>262</w:t>
      </w:r>
      <w:r>
        <w:rPr>
          <w:rFonts w:ascii="Times New Roman"/>
          <w:b w:val="false"/>
          <w:i w:val="false"/>
          <w:color w:val="000000"/>
          <w:sz w:val="28"/>
        </w:rPr>
        <w:t xml:space="preserve"> настоящего Кодекса.</w:t>
      </w:r>
      <w:r>
        <w:br/>
      </w:r>
      <w:r>
        <w:rPr>
          <w:rFonts w:ascii="Times New Roman"/>
          <w:b w:val="false"/>
          <w:i w:val="false"/>
          <w:color w:val="000000"/>
          <w:sz w:val="28"/>
        </w:rPr>
        <w:t>
      Вычет производится в налоговом периоде, включающем налоговый период по налогу на добавленную стоимость, за который представлена декларация по налогу на добавленную стоимость.";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 шестой подпункта 36) вводится в действие с 01.01.2010.</w:t>
      </w:r>
      <w:r>
        <w:br/>
      </w:r>
      <w:r>
        <w:rPr>
          <w:rFonts w:ascii="Times New Roman"/>
          <w:b w:val="false"/>
          <w:i w:val="false"/>
          <w:color w:val="000000"/>
          <w:sz w:val="28"/>
        </w:rPr>
        <w:t>
      в пункте 14 слова "одного месячного расчетного показателя, установленного на соответствующий финансовый год законом о республиканском бюджете" заменить словами "месячного расчетного показателя, установленного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седьмой - девятый подпункта 36) вводятся в действие с 01.01.2009.</w:t>
      </w:r>
      <w:r>
        <w:br/>
      </w:r>
      <w:r>
        <w:rPr>
          <w:rFonts w:ascii="Times New Roman"/>
          <w:b w:val="false"/>
          <w:i w:val="false"/>
          <w:color w:val="000000"/>
          <w:sz w:val="28"/>
        </w:rPr>
        <w:t>
      дополнить пунктами 14-1 и 16-1 следующего содержания:</w:t>
      </w:r>
      <w:r>
        <w:br/>
      </w:r>
      <w:r>
        <w:rPr>
          <w:rFonts w:ascii="Times New Roman"/>
          <w:b w:val="false"/>
          <w:i w:val="false"/>
          <w:color w:val="000000"/>
          <w:sz w:val="28"/>
        </w:rPr>
        <w:t>
      "14-1. Вычету подлежат расходы налогоплательщика по начисленным социальным отчислениям в Государственный фонд социального страхования в размере, определяемом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"16-1. Стоимость безвозмездно переданного в рекламных целях товара, не превышающая 2-кратного размера месячного расчетного показателя, установленного на соответствующий финансовый год законом о республиканском бюджете и действующего на дату передачи либо дарения товара, подлежит отнесению на вычеты в налоговом периоде, в котором осуществлена безвозмездная передача такого товара.";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37) вводится в действие с 01.01.2009.</w:t>
      </w:r>
      <w:r>
        <w:br/>
      </w:r>
      <w:r>
        <w:rPr>
          <w:rFonts w:ascii="Times New Roman"/>
          <w:b w:val="false"/>
          <w:i w:val="false"/>
          <w:color w:val="000000"/>
          <w:sz w:val="28"/>
        </w:rPr>
        <w:t>
      37) в </w:t>
      </w:r>
      <w:r>
        <w:rPr>
          <w:rFonts w:ascii="Times New Roman"/>
          <w:b w:val="false"/>
          <w:i w:val="false"/>
          <w:color w:val="000000"/>
          <w:sz w:val="28"/>
        </w:rPr>
        <w:t>пункте 1</w:t>
      </w:r>
      <w:r>
        <w:rPr>
          <w:rFonts w:ascii="Times New Roman"/>
          <w:b w:val="false"/>
          <w:i w:val="false"/>
          <w:color w:val="000000"/>
          <w:sz w:val="28"/>
        </w:rPr>
        <w:t xml:space="preserve"> статьи 111:</w:t>
      </w:r>
      <w:r>
        <w:br/>
      </w:r>
      <w:r>
        <w:rPr>
          <w:rFonts w:ascii="Times New Roman"/>
          <w:b w:val="false"/>
          <w:i w:val="false"/>
          <w:color w:val="000000"/>
          <w:sz w:val="28"/>
        </w:rPr>
        <w:t>
</w:t>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"Указанный порядок применяется также в случае, если недропользователь осуществляет деятельность по контракту на добычу, который заключен на основании обнаружения и оценки месторождения в рамках контракта на разведку. Сумма накопленных расходов по группе амортизируемых активов, сложившаяся на конец последнего налогового периода по такому контракту на разведку, подлежит вычету из совокупного годового дохода в виде амортизационных отчислений в рамках указанного контракта на добычу.";</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"В случае завершения деятельности по недропользованию в рамках отдельного контракта на добычу или совмещенную разведку и добычу при условии, что недропользователь завершил деятельность по недропользованию после начала добычи после коммерческого обнаружения, установленного настоящей статьей, стоимостный баланс группы амортизируемых активов, сложившийся на конец последнего налогового периода, подлежит вычету.";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38) вводится в действие с 01.01.2009.</w:t>
      </w:r>
      <w:r>
        <w:br/>
      </w:r>
      <w:r>
        <w:rPr>
          <w:rFonts w:ascii="Times New Roman"/>
          <w:b w:val="false"/>
          <w:i w:val="false"/>
          <w:color w:val="000000"/>
          <w:sz w:val="28"/>
        </w:rPr>
        <w:t>
      38) в </w:t>
      </w:r>
      <w:r>
        <w:rPr>
          <w:rFonts w:ascii="Times New Roman"/>
          <w:b w:val="false"/>
          <w:i w:val="false"/>
          <w:color w:val="000000"/>
          <w:sz w:val="28"/>
        </w:rPr>
        <w:t>статье 114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пункта 1 изложить в следующей редакции:</w:t>
      </w:r>
      <w:r>
        <w:br/>
      </w:r>
      <w:r>
        <w:rPr>
          <w:rFonts w:ascii="Times New Roman"/>
          <w:b w:val="false"/>
          <w:i w:val="false"/>
          <w:color w:val="000000"/>
          <w:sz w:val="28"/>
        </w:rPr>
        <w:t>
      "1. Вычету подлежат налоги и другие обязательные платежи в бюджет, уплаченные, в том числе путем проведения зачета в порядке, установленном статьями 599, 601 настоящего Кодекса, в бюджет Республики Казахстан или иного государства по объектам налогообложения налогоплательщика, в пределах исчисленных и начисленных, кроме:";</w:t>
      </w:r>
      <w:r>
        <w:br/>
      </w:r>
      <w:r>
        <w:rPr>
          <w:rFonts w:ascii="Times New Roman"/>
          <w:b w:val="false"/>
          <w:i w:val="false"/>
          <w:color w:val="000000"/>
          <w:sz w:val="28"/>
        </w:rPr>
        <w:t>
</w:t>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Налоги и другие обязательные платежи в бюджет, начисленные, исчисленные за предыдущие налоговые периоды и уплаченные, в том числе путем проведения зачета в порядке, установленном статьями 599, 601 настоящего Кодекса, в текущем налоговом периоде, подлежат вычету в текущем налоговом периоде.";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39) вводится в действие с 01.01.2009.</w:t>
      </w:r>
      <w:r>
        <w:br/>
      </w:r>
      <w:r>
        <w:rPr>
          <w:rFonts w:ascii="Times New Roman"/>
          <w:b w:val="false"/>
          <w:i w:val="false"/>
          <w:color w:val="000000"/>
          <w:sz w:val="28"/>
        </w:rPr>
        <w:t>
      39) в </w:t>
      </w:r>
      <w:r>
        <w:rPr>
          <w:rFonts w:ascii="Times New Roman"/>
          <w:b w:val="false"/>
          <w:i w:val="false"/>
          <w:color w:val="000000"/>
          <w:sz w:val="28"/>
        </w:rPr>
        <w:t>пункте 2</w:t>
      </w:r>
      <w:r>
        <w:rPr>
          <w:rFonts w:ascii="Times New Roman"/>
          <w:b w:val="false"/>
          <w:i w:val="false"/>
          <w:color w:val="000000"/>
          <w:sz w:val="28"/>
        </w:rPr>
        <w:t xml:space="preserve"> статьи 116:</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активы, по которым исчисление амортизационных отчислений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 производится;";</w:t>
      </w:r>
      <w:r>
        <w:br/>
      </w:r>
      <w:r>
        <w:rPr>
          <w:rFonts w:ascii="Times New Roman"/>
          <w:b w:val="false"/>
          <w:i w:val="false"/>
          <w:color w:val="000000"/>
          <w:sz w:val="28"/>
        </w:rPr>
        <w:t>
</w:t>
      </w:r>
      <w:r>
        <w:rPr>
          <w:rFonts w:ascii="Times New Roman"/>
          <w:b w:val="false"/>
          <w:i w:val="false"/>
          <w:color w:val="000000"/>
          <w:sz w:val="28"/>
        </w:rPr>
        <w:t>
      подпункт 11) после слова "контрактам" дополнить словами "с предоставлением права дополнительных вычетов из совокупного годового дохода";</w:t>
      </w:r>
      <w:r>
        <w:br/>
      </w:r>
      <w:r>
        <w:rPr>
          <w:rFonts w:ascii="Times New Roman"/>
          <w:b w:val="false"/>
          <w:i w:val="false"/>
          <w:color w:val="000000"/>
          <w:sz w:val="28"/>
        </w:rPr>
        <w:t>
</w:t>
      </w:r>
      <w:r>
        <w:rPr>
          <w:rFonts w:ascii="Times New Roman"/>
          <w:b w:val="false"/>
          <w:i w:val="false"/>
          <w:color w:val="000000"/>
          <w:sz w:val="28"/>
        </w:rPr>
        <w:t>
      дополнить подпунктом 11-1) следующего содержания:</w:t>
      </w:r>
      <w:r>
        <w:br/>
      </w:r>
      <w:r>
        <w:rPr>
          <w:rFonts w:ascii="Times New Roman"/>
          <w:b w:val="false"/>
          <w:i w:val="false"/>
          <w:color w:val="000000"/>
          <w:sz w:val="28"/>
        </w:rPr>
        <w:t>
      "11-1) активы, введенные в эксплуатацию в рамках инвестиционного проекта по контрактам с предоставлением освобождения от уплаты корпоративного подоходного налога, заключенным до 1 января 2009 года в соответствии с законодательством Республики Казахстан об инвестициях, в части стоимости, отнесенной на вычеты до 1 января 2009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40) вводится в действие с 01.01.2009.</w:t>
      </w:r>
      <w:r>
        <w:br/>
      </w:r>
      <w:r>
        <w:rPr>
          <w:rFonts w:ascii="Times New Roman"/>
          <w:b w:val="false"/>
          <w:i w:val="false"/>
          <w:color w:val="000000"/>
          <w:sz w:val="28"/>
        </w:rPr>
        <w:t>
      40) </w:t>
      </w:r>
      <w:r>
        <w:rPr>
          <w:rFonts w:ascii="Times New Roman"/>
          <w:b w:val="false"/>
          <w:i w:val="false"/>
          <w:color w:val="000000"/>
          <w:sz w:val="28"/>
        </w:rPr>
        <w:t>статью 117</w:t>
      </w:r>
      <w:r>
        <w:rPr>
          <w:rFonts w:ascii="Times New Roman"/>
          <w:b w:val="false"/>
          <w:i w:val="false"/>
          <w:color w:val="000000"/>
          <w:sz w:val="28"/>
        </w:rPr>
        <w:t xml:space="preserve"> дополнить пунктом 10 следующего содержания:</w:t>
      </w:r>
      <w:r>
        <w:br/>
      </w:r>
      <w:r>
        <w:rPr>
          <w:rFonts w:ascii="Times New Roman"/>
          <w:b w:val="false"/>
          <w:i w:val="false"/>
          <w:color w:val="000000"/>
          <w:sz w:val="28"/>
        </w:rPr>
        <w:t>
      "10. Налогоплательщик обязан формировать отдельные стоимостные балансы групп (подгрупп) в части стоимости, не отнесенной на вычеты до 1 января 2009 года, по фиксированным активам, введенным в эксплуатацию до и (или) после 1 января 2009 года в рамках инвестиционного проекта по контрактам с предоставлением освобождения от уплаты корпоративного подоходного налога, заключенным до 1 января 2009 года в соответствии с законодательством Республики Казахстан об инвестициях.";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41) вводится в действие с 01.01.2009.</w:t>
      </w:r>
      <w:r>
        <w:br/>
      </w:r>
      <w:r>
        <w:rPr>
          <w:rFonts w:ascii="Times New Roman"/>
          <w:b w:val="false"/>
          <w:i w:val="false"/>
          <w:color w:val="000000"/>
          <w:sz w:val="28"/>
        </w:rPr>
        <w:t>
      41) в </w:t>
      </w:r>
      <w:r>
        <w:rPr>
          <w:rFonts w:ascii="Times New Roman"/>
          <w:b w:val="false"/>
          <w:i w:val="false"/>
          <w:color w:val="000000"/>
          <w:sz w:val="28"/>
        </w:rPr>
        <w:t>пункте 2</w:t>
      </w:r>
      <w:r>
        <w:rPr>
          <w:rFonts w:ascii="Times New Roman"/>
          <w:b w:val="false"/>
          <w:i w:val="false"/>
          <w:color w:val="000000"/>
          <w:sz w:val="28"/>
        </w:rPr>
        <w:t xml:space="preserve"> статьи 118:</w:t>
      </w:r>
      <w:r>
        <w:br/>
      </w:r>
      <w:r>
        <w:rPr>
          <w:rFonts w:ascii="Times New Roman"/>
          <w:b w:val="false"/>
          <w:i w:val="false"/>
          <w:color w:val="000000"/>
          <w:sz w:val="28"/>
        </w:rPr>
        <w:t>
      в абзаце первом слова "затрат (расходов)" исключить;</w:t>
      </w:r>
      <w:r>
        <w:br/>
      </w:r>
      <w:r>
        <w:rPr>
          <w:rFonts w:ascii="Times New Roman"/>
          <w:b w:val="false"/>
          <w:i w:val="false"/>
          <w:color w:val="000000"/>
          <w:sz w:val="28"/>
        </w:rPr>
        <w:t>
      в абзаце втором слова "не подлежащих" заменить словами "затрат (расходов), не подлежащих";</w:t>
      </w:r>
      <w:r>
        <w:br/>
      </w:r>
      <w:r>
        <w:rPr>
          <w:rFonts w:ascii="Times New Roman"/>
          <w:b w:val="false"/>
          <w:i w:val="false"/>
          <w:color w:val="000000"/>
          <w:sz w:val="28"/>
        </w:rPr>
        <w:t>
      в абзаце третьем:</w:t>
      </w:r>
      <w:r>
        <w:br/>
      </w:r>
      <w:r>
        <w:rPr>
          <w:rFonts w:ascii="Times New Roman"/>
          <w:b w:val="false"/>
          <w:i w:val="false"/>
          <w:color w:val="000000"/>
          <w:sz w:val="28"/>
        </w:rPr>
        <w:t>
      слова "по которым" заменить словами "затрат (расходов), по которым";</w:t>
      </w:r>
      <w:r>
        <w:br/>
      </w:r>
      <w:r>
        <w:rPr>
          <w:rFonts w:ascii="Times New Roman"/>
          <w:b w:val="false"/>
          <w:i w:val="false"/>
          <w:color w:val="000000"/>
          <w:sz w:val="28"/>
        </w:rPr>
        <w:t>
      слова "пунктов 6, 12, 13" заменить словами "пункта 6, части второй пункта 12, пункта 13";</w:t>
      </w:r>
      <w:r>
        <w:br/>
      </w:r>
      <w:r>
        <w:rPr>
          <w:rFonts w:ascii="Times New Roman"/>
          <w:b w:val="false"/>
          <w:i w:val="false"/>
          <w:color w:val="000000"/>
          <w:sz w:val="28"/>
        </w:rPr>
        <w:t>
      в абзаце пятом слова "возникающих" заменить словами "затрат (расходов), возникающих";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42) вводится в действие с 01.01.2009.</w:t>
      </w:r>
      <w:r>
        <w:br/>
      </w:r>
      <w:r>
        <w:rPr>
          <w:rFonts w:ascii="Times New Roman"/>
          <w:b w:val="false"/>
          <w:i w:val="false"/>
          <w:color w:val="000000"/>
          <w:sz w:val="28"/>
        </w:rPr>
        <w:t>
      42) в </w:t>
      </w:r>
      <w:r>
        <w:rPr>
          <w:rFonts w:ascii="Times New Roman"/>
          <w:b w:val="false"/>
          <w:i w:val="false"/>
          <w:color w:val="000000"/>
          <w:sz w:val="28"/>
        </w:rPr>
        <w:t>статье 120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пункта 2 слово "Амортизационные" заменить словами "Если иное не установлено настоящей статьей, амортизационные";</w:t>
      </w:r>
      <w:r>
        <w:br/>
      </w:r>
      <w:r>
        <w:rPr>
          <w:rFonts w:ascii="Times New Roman"/>
          <w:b w:val="false"/>
          <w:i w:val="false"/>
          <w:color w:val="000000"/>
          <w:sz w:val="28"/>
        </w:rPr>
        <w:t>
</w:t>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Амортизационные отчисления по стоимостным балансам групп (подгрупп), указанным в пункте 10 статьи 117 настоящего Кодекса, определяются путем применения предельных норм амортизации, установленных настоящей статьей, к таким стоимостным балансам групп (подгрупп) на конец налогового периода.";</w:t>
      </w:r>
      <w:r>
        <w:br/>
      </w:r>
      <w:r>
        <w:rPr>
          <w:rFonts w:ascii="Times New Roman"/>
          <w:b w:val="false"/>
          <w:i w:val="false"/>
          <w:color w:val="000000"/>
          <w:sz w:val="28"/>
        </w:rPr>
        <w:t>
</w:t>
      </w:r>
      <w:r>
        <w:rPr>
          <w:rFonts w:ascii="Times New Roman"/>
          <w:b w:val="false"/>
          <w:i w:val="false"/>
          <w:color w:val="000000"/>
          <w:sz w:val="28"/>
        </w:rPr>
        <w:t>
      43) в </w:t>
      </w:r>
      <w:r>
        <w:rPr>
          <w:rFonts w:ascii="Times New Roman"/>
          <w:b w:val="false"/>
          <w:i w:val="false"/>
          <w:color w:val="000000"/>
          <w:sz w:val="28"/>
        </w:rPr>
        <w:t>статье 121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 второй подпункта 43) вводится в действие с 01.01.2009.</w:t>
      </w:r>
      <w:r>
        <w:br/>
      </w:r>
      <w:r>
        <w:rPr>
          <w:rFonts w:ascii="Times New Roman"/>
          <w:b w:val="false"/>
          <w:i w:val="false"/>
          <w:color w:val="000000"/>
          <w:sz w:val="28"/>
        </w:rPr>
        <w:t>
      в пункте 2 слова "подгруппы или"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 третий подпункта 43) вводится в действие с 01.01.2010.</w:t>
      </w:r>
      <w:r>
        <w:br/>
      </w:r>
      <w:r>
        <w:rPr>
          <w:rFonts w:ascii="Times New Roman"/>
          <w:b w:val="false"/>
          <w:i w:val="false"/>
          <w:color w:val="000000"/>
          <w:sz w:val="28"/>
        </w:rPr>
        <w:t>
      в пункте 4 слова "на соответствующий финансовый год законом о республиканском бюджете" заменить словами "законом о республиканском бюджете и действующего на последнее число налогового периода";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44) вводится в действие с 01.01.2009.</w:t>
      </w:r>
      <w:r>
        <w:br/>
      </w:r>
      <w:r>
        <w:rPr>
          <w:rFonts w:ascii="Times New Roman"/>
          <w:b w:val="false"/>
          <w:i w:val="false"/>
          <w:color w:val="000000"/>
          <w:sz w:val="28"/>
        </w:rPr>
        <w:t>
      44) в </w:t>
      </w:r>
      <w:r>
        <w:rPr>
          <w:rFonts w:ascii="Times New Roman"/>
          <w:b w:val="false"/>
          <w:i w:val="false"/>
          <w:color w:val="000000"/>
          <w:sz w:val="28"/>
        </w:rPr>
        <w:t>статье 122</w:t>
      </w:r>
      <w:r>
        <w:rPr>
          <w:rFonts w:ascii="Times New Roman"/>
          <w:b w:val="false"/>
          <w:i w:val="false"/>
          <w:color w:val="000000"/>
          <w:sz w:val="28"/>
        </w:rPr>
        <w:t>:</w:t>
      </w:r>
      <w:r>
        <w:br/>
      </w:r>
      <w:r>
        <w:rPr>
          <w:rFonts w:ascii="Times New Roman"/>
          <w:b w:val="false"/>
          <w:i w:val="false"/>
          <w:color w:val="000000"/>
          <w:sz w:val="28"/>
        </w:rPr>
        <w:t>
      в пункте 2:</w:t>
      </w:r>
      <w:r>
        <w:br/>
      </w:r>
      <w:r>
        <w:rPr>
          <w:rFonts w:ascii="Times New Roman"/>
          <w:b w:val="false"/>
          <w:i w:val="false"/>
          <w:color w:val="000000"/>
          <w:sz w:val="28"/>
        </w:rPr>
        <w:t>
      в части первой слова "пункте 3" заменить словами "пунктах 3 и 6";</w:t>
      </w:r>
      <w:r>
        <w:br/>
      </w:r>
      <w:r>
        <w:rPr>
          <w:rFonts w:ascii="Times New Roman"/>
          <w:b w:val="false"/>
          <w:i w:val="false"/>
          <w:color w:val="000000"/>
          <w:sz w:val="28"/>
        </w:rPr>
        <w:t>
</w:t>
      </w:r>
      <w:r>
        <w:rPr>
          <w:rFonts w:ascii="Times New Roman"/>
          <w:b w:val="false"/>
          <w:i w:val="false"/>
          <w:color w:val="000000"/>
          <w:sz w:val="28"/>
        </w:rPr>
        <w:t>
      подпункт 2) части второй изложить в следующей редакции:</w:t>
      </w:r>
      <w:r>
        <w:br/>
      </w:r>
      <w:r>
        <w:rPr>
          <w:rFonts w:ascii="Times New Roman"/>
          <w:b w:val="false"/>
          <w:i w:val="false"/>
          <w:color w:val="000000"/>
          <w:sz w:val="28"/>
        </w:rPr>
        <w:t>
      "2) основных средств, инвестиций в недвижимость, нематериальных и биологических активов, учитываемых в бухгалтерском учете налогоплательщика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предназначенных для использования в деятельности, направленной на получение дохода, за исключением активов, указанных:</w:t>
      </w:r>
      <w:r>
        <w:br/>
      </w:r>
      <w:r>
        <w:rPr>
          <w:rFonts w:ascii="Times New Roman"/>
          <w:b w:val="false"/>
          <w:i w:val="false"/>
          <w:color w:val="000000"/>
          <w:sz w:val="28"/>
        </w:rPr>
        <w:t>
      в подпункте 1) настоящего пункта;</w:t>
      </w:r>
      <w:r>
        <w:br/>
      </w:r>
      <w:r>
        <w:rPr>
          <w:rFonts w:ascii="Times New Roman"/>
          <w:b w:val="false"/>
          <w:i w:val="false"/>
          <w:color w:val="000000"/>
          <w:sz w:val="28"/>
        </w:rPr>
        <w:t>
      в подпункте 1) пункта 2 статьи 116 настоящего Кодекса - в период до момента начала добычи после коммерческого обнаружения;</w:t>
      </w:r>
      <w:r>
        <w:br/>
      </w:r>
      <w:r>
        <w:rPr>
          <w:rFonts w:ascii="Times New Roman"/>
          <w:b w:val="false"/>
          <w:i w:val="false"/>
          <w:color w:val="000000"/>
          <w:sz w:val="28"/>
        </w:rPr>
        <w:t>
      в подпунктах 6), 13) пункта 2 статьи 116 настоящего Кодекса.";</w:t>
      </w:r>
      <w:r>
        <w:br/>
      </w:r>
      <w:r>
        <w:rPr>
          <w:rFonts w:ascii="Times New Roman"/>
          <w:b w:val="false"/>
          <w:i w:val="false"/>
          <w:color w:val="000000"/>
          <w:sz w:val="28"/>
        </w:rPr>
        <w:t>
      в части второй пункта 3 слова "фактически произведены" заменить словами "отнесены на увеличение балансовой стоимости активов в бухгалтерском учете";</w:t>
      </w:r>
      <w:r>
        <w:br/>
      </w:r>
      <w:r>
        <w:rPr>
          <w:rFonts w:ascii="Times New Roman"/>
          <w:b w:val="false"/>
          <w:i w:val="false"/>
          <w:color w:val="000000"/>
          <w:sz w:val="28"/>
        </w:rPr>
        <w:t>
</w:t>
      </w:r>
      <w:r>
        <w:rPr>
          <w:rFonts w:ascii="Times New Roman"/>
          <w:b w:val="false"/>
          <w:i w:val="false"/>
          <w:color w:val="000000"/>
          <w:sz w:val="28"/>
        </w:rPr>
        <w:t>
      дополнить пунктом 6 следующего содержания:</w:t>
      </w:r>
      <w:r>
        <w:br/>
      </w:r>
      <w:r>
        <w:rPr>
          <w:rFonts w:ascii="Times New Roman"/>
          <w:b w:val="false"/>
          <w:i w:val="false"/>
          <w:color w:val="000000"/>
          <w:sz w:val="28"/>
        </w:rPr>
        <w:t>
      "6. По активам, указанным в подпункте 1) пункта 2 статьи 116 настоящего Кодекса, сумма последующих расходов, понесенных с момента начала добычи после коммерческого обнаружения полезных ископаемых, подлежащая отнесению в бухгалтерском учете на увеличение балансовой стоимости таких активов, увеличивает сумму накопленных расходов по группе амортизируемых активов, предусмотренной пунктом 1 статьи 111 настоящего Кодекса, на конец налогового периода, в том числе в случае, когда такая сумма на конец налогового периода равна нулю.</w:t>
      </w:r>
      <w:r>
        <w:br/>
      </w:r>
      <w:r>
        <w:rPr>
          <w:rFonts w:ascii="Times New Roman"/>
          <w:b w:val="false"/>
          <w:i w:val="false"/>
          <w:color w:val="000000"/>
          <w:sz w:val="28"/>
        </w:rPr>
        <w:t>
      Последующие расходы, предусмотренные настоящим пунктом, признаются в целях налогообложения в том налоговом периоде, в котором они в бухгалтерском учете отнесены на увеличение балансовой стоимости активов.";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45) вводится в действие с 01.01.2012.</w:t>
      </w:r>
      <w:r>
        <w:br/>
      </w:r>
      <w:r>
        <w:rPr>
          <w:rFonts w:ascii="Times New Roman"/>
          <w:b w:val="false"/>
          <w:i w:val="false"/>
          <w:color w:val="000000"/>
          <w:sz w:val="28"/>
        </w:rPr>
        <w:t>
      45) </w:t>
      </w:r>
      <w:r>
        <w:rPr>
          <w:rFonts w:ascii="Times New Roman"/>
          <w:b w:val="false"/>
          <w:i w:val="false"/>
          <w:color w:val="000000"/>
          <w:sz w:val="28"/>
        </w:rPr>
        <w:t>пункт 2</w:t>
      </w:r>
      <w:r>
        <w:rPr>
          <w:rFonts w:ascii="Times New Roman"/>
          <w:b w:val="false"/>
          <w:i w:val="false"/>
          <w:color w:val="000000"/>
          <w:sz w:val="28"/>
        </w:rPr>
        <w:t xml:space="preserve"> статьи 123 дополнить подпунктом 5) следующего содержания:</w:t>
      </w:r>
      <w:r>
        <w:br/>
      </w:r>
      <w:r>
        <w:rPr>
          <w:rFonts w:ascii="Times New Roman"/>
          <w:b w:val="false"/>
          <w:i w:val="false"/>
          <w:color w:val="000000"/>
          <w:sz w:val="28"/>
        </w:rPr>
        <w:t>
      "5) не являются активами, вводимыми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Подпункты 46), 47), 48), 49), 50), 51) вводятся в действие с 01.01.2009.</w:t>
      </w:r>
      <w:r>
        <w:br/>
      </w:r>
      <w:r>
        <w:rPr>
          <w:rFonts w:ascii="Times New Roman"/>
          <w:b w:val="false"/>
          <w:i w:val="false"/>
          <w:color w:val="000000"/>
          <w:sz w:val="28"/>
        </w:rPr>
        <w:t>
      46) в </w:t>
      </w:r>
      <w:r>
        <w:rPr>
          <w:rFonts w:ascii="Times New Roman"/>
          <w:b w:val="false"/>
          <w:i w:val="false"/>
          <w:color w:val="000000"/>
          <w:sz w:val="28"/>
        </w:rPr>
        <w:t>пункте 2</w:t>
      </w:r>
      <w:r>
        <w:rPr>
          <w:rFonts w:ascii="Times New Roman"/>
          <w:b w:val="false"/>
          <w:i w:val="false"/>
          <w:color w:val="000000"/>
          <w:sz w:val="28"/>
        </w:rPr>
        <w:t xml:space="preserve"> статьи 125:</w:t>
      </w:r>
      <w:r>
        <w:br/>
      </w:r>
      <w:r>
        <w:rPr>
          <w:rFonts w:ascii="Times New Roman"/>
          <w:b w:val="false"/>
          <w:i w:val="false"/>
          <w:color w:val="000000"/>
          <w:sz w:val="28"/>
        </w:rPr>
        <w:t>
      в абзаце первом слова "затрат (расходов)" исключить;</w:t>
      </w:r>
      <w:r>
        <w:br/>
      </w:r>
      <w:r>
        <w:rPr>
          <w:rFonts w:ascii="Times New Roman"/>
          <w:b w:val="false"/>
          <w:i w:val="false"/>
          <w:color w:val="000000"/>
          <w:sz w:val="28"/>
        </w:rPr>
        <w:t>
      в абзаце втором слова "не подлежащих" заменить словами "затрат (расходов), не подлежащих";</w:t>
      </w:r>
      <w:r>
        <w:br/>
      </w:r>
      <w:r>
        <w:rPr>
          <w:rFonts w:ascii="Times New Roman"/>
          <w:b w:val="false"/>
          <w:i w:val="false"/>
          <w:color w:val="000000"/>
          <w:sz w:val="28"/>
        </w:rPr>
        <w:t>
      в абзаце третьем:</w:t>
      </w:r>
      <w:r>
        <w:br/>
      </w:r>
      <w:r>
        <w:rPr>
          <w:rFonts w:ascii="Times New Roman"/>
          <w:b w:val="false"/>
          <w:i w:val="false"/>
          <w:color w:val="000000"/>
          <w:sz w:val="28"/>
        </w:rPr>
        <w:t>
      слова "по которым" заменить словами "затрат (расходов), по которым";</w:t>
      </w:r>
      <w:r>
        <w:br/>
      </w:r>
      <w:r>
        <w:rPr>
          <w:rFonts w:ascii="Times New Roman"/>
          <w:b w:val="false"/>
          <w:i w:val="false"/>
          <w:color w:val="000000"/>
          <w:sz w:val="28"/>
        </w:rPr>
        <w:t>
      слова "пунктов 6, 12, 13" заменить словами "пункта 6, части второй пункта 12, пункта 13";</w:t>
      </w:r>
      <w:r>
        <w:br/>
      </w:r>
      <w:r>
        <w:rPr>
          <w:rFonts w:ascii="Times New Roman"/>
          <w:b w:val="false"/>
          <w:i w:val="false"/>
          <w:color w:val="000000"/>
          <w:sz w:val="28"/>
        </w:rPr>
        <w:t>
      в абзаце пятом слова "возникающих" заменить словами "затрат (расходов), возникающих";</w:t>
      </w:r>
      <w:r>
        <w:br/>
      </w:r>
      <w:r>
        <w:rPr>
          <w:rFonts w:ascii="Times New Roman"/>
          <w:b w:val="false"/>
          <w:i w:val="false"/>
          <w:color w:val="000000"/>
          <w:sz w:val="28"/>
        </w:rPr>
        <w:t>
</w:t>
      </w:r>
      <w:r>
        <w:rPr>
          <w:rFonts w:ascii="Times New Roman"/>
          <w:b w:val="false"/>
          <w:i w:val="false"/>
          <w:color w:val="000000"/>
          <w:sz w:val="28"/>
        </w:rPr>
        <w:t>
      47) в </w:t>
      </w:r>
      <w:r>
        <w:rPr>
          <w:rFonts w:ascii="Times New Roman"/>
          <w:b w:val="false"/>
          <w:i w:val="false"/>
          <w:color w:val="000000"/>
          <w:sz w:val="28"/>
        </w:rPr>
        <w:t>пункте 2</w:t>
      </w:r>
      <w:r>
        <w:rPr>
          <w:rFonts w:ascii="Times New Roman"/>
          <w:b w:val="false"/>
          <w:i w:val="false"/>
          <w:color w:val="000000"/>
          <w:sz w:val="28"/>
        </w:rPr>
        <w:t xml:space="preserve"> статьи 130 слово "расходам" заменить словом "вычетам";</w:t>
      </w:r>
      <w:r>
        <w:br/>
      </w:r>
      <w:r>
        <w:rPr>
          <w:rFonts w:ascii="Times New Roman"/>
          <w:b w:val="false"/>
          <w:i w:val="false"/>
          <w:color w:val="000000"/>
          <w:sz w:val="28"/>
        </w:rPr>
        <w:t>
</w:t>
      </w:r>
      <w:r>
        <w:rPr>
          <w:rFonts w:ascii="Times New Roman"/>
          <w:b w:val="false"/>
          <w:i w:val="false"/>
          <w:color w:val="000000"/>
          <w:sz w:val="28"/>
        </w:rPr>
        <w:t>
      48) </w:t>
      </w:r>
      <w:r>
        <w:rPr>
          <w:rFonts w:ascii="Times New Roman"/>
          <w:b w:val="false"/>
          <w:i w:val="false"/>
          <w:color w:val="000000"/>
          <w:sz w:val="28"/>
        </w:rPr>
        <w:t>статью 132</w:t>
      </w:r>
      <w:r>
        <w:rPr>
          <w:rFonts w:ascii="Times New Roman"/>
          <w:b w:val="false"/>
          <w:i w:val="false"/>
          <w:color w:val="000000"/>
          <w:sz w:val="28"/>
        </w:rPr>
        <w:t xml:space="preserve"> дополнить пунктом 4 следующего содержания:</w:t>
      </w:r>
      <w:r>
        <w:br/>
      </w:r>
      <w:r>
        <w:rPr>
          <w:rFonts w:ascii="Times New Roman"/>
          <w:b w:val="false"/>
          <w:i w:val="false"/>
          <w:color w:val="000000"/>
          <w:sz w:val="28"/>
        </w:rPr>
        <w:t>
      "4. Корректировка доходов и вычетов производится в том налоговом периоде, в котором наступили случаи, указанные в пункте 1 настоящей статьи.";</w:t>
      </w:r>
      <w:r>
        <w:br/>
      </w:r>
      <w:r>
        <w:rPr>
          <w:rFonts w:ascii="Times New Roman"/>
          <w:b w:val="false"/>
          <w:i w:val="false"/>
          <w:color w:val="000000"/>
          <w:sz w:val="28"/>
        </w:rPr>
        <w:t>
</w:t>
      </w:r>
      <w:r>
        <w:rPr>
          <w:rFonts w:ascii="Times New Roman"/>
          <w:b w:val="false"/>
          <w:i w:val="false"/>
          <w:color w:val="000000"/>
          <w:sz w:val="28"/>
        </w:rPr>
        <w:t>
      49) </w:t>
      </w:r>
      <w:r>
        <w:rPr>
          <w:rFonts w:ascii="Times New Roman"/>
          <w:b w:val="false"/>
          <w:i w:val="false"/>
          <w:color w:val="000000"/>
          <w:sz w:val="28"/>
        </w:rPr>
        <w:t>статью 136</w:t>
      </w:r>
      <w:r>
        <w:rPr>
          <w:rFonts w:ascii="Times New Roman"/>
          <w:b w:val="false"/>
          <w:i w:val="false"/>
          <w:color w:val="000000"/>
          <w:sz w:val="28"/>
        </w:rPr>
        <w:t xml:space="preserve"> дополнить пунктом 4 следующего содержания:</w:t>
      </w:r>
      <w:r>
        <w:br/>
      </w:r>
      <w:r>
        <w:rPr>
          <w:rFonts w:ascii="Times New Roman"/>
          <w:b w:val="false"/>
          <w:i w:val="false"/>
          <w:color w:val="000000"/>
          <w:sz w:val="28"/>
        </w:rPr>
        <w:t>
      "4. Убытком от реализации не подлежащих амортизации активов, указанных в подпунктах 1), 2) и 3) пункта 2 статьи 87 настоящего Кодекса, является отрицательная разница между стоимостью реализации и первоначальной стоимостью таких активов.";</w:t>
      </w:r>
      <w:r>
        <w:br/>
      </w:r>
      <w:r>
        <w:rPr>
          <w:rFonts w:ascii="Times New Roman"/>
          <w:b w:val="false"/>
          <w:i w:val="false"/>
          <w:color w:val="000000"/>
          <w:sz w:val="28"/>
        </w:rPr>
        <w:t>
</w:t>
      </w:r>
      <w:r>
        <w:rPr>
          <w:rFonts w:ascii="Times New Roman"/>
          <w:b w:val="false"/>
          <w:i w:val="false"/>
          <w:color w:val="000000"/>
          <w:sz w:val="28"/>
        </w:rPr>
        <w:t>
      50) </w:t>
      </w:r>
      <w:r>
        <w:rPr>
          <w:rFonts w:ascii="Times New Roman"/>
          <w:b w:val="false"/>
          <w:i w:val="false"/>
          <w:color w:val="000000"/>
          <w:sz w:val="28"/>
        </w:rPr>
        <w:t>статью 137</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"1-1. Убытки от реализации не подлежащих амортизации активов, указанных в подпунктах 1), 2) и 3) пункта 2 статьи 87 настоящего Кодекса, компенсируются за счет дохода от прироста стоимости, полученного при реализации не подлежащих амортизации активов, указанных в подпунктах 1), 2) и 3) пункта 2 статьи 87 настоящего Кодекса.</w:t>
      </w:r>
      <w:r>
        <w:br/>
      </w:r>
      <w:r>
        <w:rPr>
          <w:rFonts w:ascii="Times New Roman"/>
          <w:b w:val="false"/>
          <w:i w:val="false"/>
          <w:color w:val="000000"/>
          <w:sz w:val="28"/>
        </w:rPr>
        <w:t>
      Если данные убытки не могут быть компенсированы в периоде, в котором они имели место, то они могут переноситься на последующие десять лет включительно и компенсироваться за счет доходов от прироста стоимости, полученных при реализации не подлежащих амортизации активов, указанных в подпунктах 1), 2) и 3) пункта 2 статьи 87 настоящего Кодекса.";</w:t>
      </w:r>
      <w:r>
        <w:br/>
      </w:r>
      <w:r>
        <w:rPr>
          <w:rFonts w:ascii="Times New Roman"/>
          <w:b w:val="false"/>
          <w:i w:val="false"/>
          <w:color w:val="000000"/>
          <w:sz w:val="28"/>
        </w:rPr>
        <w:t>
</w:t>
      </w:r>
      <w:r>
        <w:rPr>
          <w:rFonts w:ascii="Times New Roman"/>
          <w:b w:val="false"/>
          <w:i w:val="false"/>
          <w:color w:val="000000"/>
          <w:sz w:val="28"/>
        </w:rPr>
        <w:t>
      51) </w:t>
      </w:r>
      <w:r>
        <w:rPr>
          <w:rFonts w:ascii="Times New Roman"/>
          <w:b w:val="false"/>
          <w:i w:val="false"/>
          <w:color w:val="000000"/>
          <w:sz w:val="28"/>
        </w:rPr>
        <w:t>пункт 1</w:t>
      </w:r>
      <w:r>
        <w:rPr>
          <w:rFonts w:ascii="Times New Roman"/>
          <w:b w:val="false"/>
          <w:i w:val="false"/>
          <w:color w:val="000000"/>
          <w:sz w:val="28"/>
        </w:rPr>
        <w:t xml:space="preserve"> статьи 139 изложить в следующей редакции:</w:t>
      </w:r>
      <w:r>
        <w:br/>
      </w:r>
      <w:r>
        <w:rPr>
          <w:rFonts w:ascii="Times New Roman"/>
          <w:b w:val="false"/>
          <w:i w:val="false"/>
          <w:color w:val="000000"/>
          <w:sz w:val="28"/>
        </w:rPr>
        <w:t>
      "1. Корпоративный подоходный налог, за исключением корпоративного подоходного налога на чистый доход и корпоративного подоходного налога, удерживаемого у источника выплаты, исчисляется за налоговый период в следующем порядке:</w:t>
      </w:r>
      <w:r>
        <w:br/>
      </w:r>
      <w:r>
        <w:rPr>
          <w:rFonts w:ascii="Times New Roman"/>
          <w:b w:val="false"/>
          <w:i w:val="false"/>
          <w:color w:val="000000"/>
          <w:sz w:val="28"/>
        </w:rPr>
        <w:t>
      произведение ставки, установленной </w:t>
      </w:r>
      <w:r>
        <w:rPr>
          <w:rFonts w:ascii="Times New Roman"/>
          <w:b w:val="false"/>
          <w:i w:val="false"/>
          <w:color w:val="000000"/>
          <w:sz w:val="28"/>
        </w:rPr>
        <w:t>пунктом 1</w:t>
      </w:r>
      <w:r>
        <w:rPr>
          <w:rFonts w:ascii="Times New Roman"/>
          <w:b w:val="false"/>
          <w:i w:val="false"/>
          <w:color w:val="000000"/>
          <w:sz w:val="28"/>
        </w:rPr>
        <w:t xml:space="preserve"> или </w:t>
      </w:r>
      <w:r>
        <w:rPr>
          <w:rFonts w:ascii="Times New Roman"/>
          <w:b w:val="false"/>
          <w:i w:val="false"/>
          <w:color w:val="000000"/>
          <w:sz w:val="28"/>
        </w:rPr>
        <w:t>пунктом 2</w:t>
      </w:r>
      <w:r>
        <w:rPr>
          <w:rFonts w:ascii="Times New Roman"/>
          <w:b w:val="false"/>
          <w:i w:val="false"/>
          <w:color w:val="000000"/>
          <w:sz w:val="28"/>
        </w:rPr>
        <w:t xml:space="preserve"> статьи 147 настоящего Кодекса, и налогооблагаемого дохода, уменьшенного на сумму доходов и расходов, предусмотренных </w:t>
      </w:r>
      <w:r>
        <w:rPr>
          <w:rFonts w:ascii="Times New Roman"/>
          <w:b w:val="false"/>
          <w:i w:val="false"/>
          <w:color w:val="000000"/>
          <w:sz w:val="28"/>
        </w:rPr>
        <w:t>статьей 133</w:t>
      </w:r>
      <w:r>
        <w:rPr>
          <w:rFonts w:ascii="Times New Roman"/>
          <w:b w:val="false"/>
          <w:i w:val="false"/>
          <w:color w:val="000000"/>
          <w:sz w:val="28"/>
        </w:rPr>
        <w:t xml:space="preserve"> настоящего Кодекса, а также на сумму убытков, переносимых в соответствии со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r>
        <w:br/>
      </w:r>
      <w:r>
        <w:rPr>
          <w:rFonts w:ascii="Times New Roman"/>
          <w:b w:val="false"/>
          <w:i w:val="false"/>
          <w:color w:val="000000"/>
          <w:sz w:val="28"/>
        </w:rPr>
        <w:t>
      минус</w:t>
      </w:r>
      <w:r>
        <w:br/>
      </w:r>
      <w:r>
        <w:rPr>
          <w:rFonts w:ascii="Times New Roman"/>
          <w:b w:val="false"/>
          <w:i w:val="false"/>
          <w:color w:val="000000"/>
          <w:sz w:val="28"/>
        </w:rPr>
        <w:t>
      сумма корпоративного подоходного налога, на которую осуществляется зачет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настоящего Кодекса,</w:t>
      </w:r>
      <w:r>
        <w:br/>
      </w:r>
      <w:r>
        <w:rPr>
          <w:rFonts w:ascii="Times New Roman"/>
          <w:b w:val="false"/>
          <w:i w:val="false"/>
          <w:color w:val="000000"/>
          <w:sz w:val="28"/>
        </w:rPr>
        <w:t>
      минус</w:t>
      </w:r>
      <w:r>
        <w:br/>
      </w:r>
      <w:r>
        <w:rPr>
          <w:rFonts w:ascii="Times New Roman"/>
          <w:b w:val="false"/>
          <w:i w:val="false"/>
          <w:color w:val="000000"/>
          <w:sz w:val="28"/>
        </w:rPr>
        <w:t>
      сумма корпоративного подоходного налога, удержанного в налоговом периоде у источника выплаты с дохода в виде выигрыша, на которую осуществляется зачет в соответствии с пунктом 2 настоящей статьи,</w:t>
      </w:r>
      <w:r>
        <w:br/>
      </w:r>
      <w:r>
        <w:rPr>
          <w:rFonts w:ascii="Times New Roman"/>
          <w:b w:val="false"/>
          <w:i w:val="false"/>
          <w:color w:val="000000"/>
          <w:sz w:val="28"/>
        </w:rPr>
        <w:t>
      минус</w:t>
      </w:r>
      <w:r>
        <w:br/>
      </w:r>
      <w:r>
        <w:rPr>
          <w:rFonts w:ascii="Times New Roman"/>
          <w:b w:val="false"/>
          <w:i w:val="false"/>
          <w:color w:val="000000"/>
          <w:sz w:val="28"/>
        </w:rPr>
        <w:t>
      сумма корпоративного подоходного налога, удержанного у источника выплаты с дохода в виде вознаграждения, перенесенная из предыдущих налоговых периодов в соответствии с пунктом 3 настоящей статьи,</w:t>
      </w:r>
      <w:r>
        <w:br/>
      </w:r>
      <w:r>
        <w:rPr>
          <w:rFonts w:ascii="Times New Roman"/>
          <w:b w:val="false"/>
          <w:i w:val="false"/>
          <w:color w:val="000000"/>
          <w:sz w:val="28"/>
        </w:rPr>
        <w:t>
      минус</w:t>
      </w:r>
      <w:r>
        <w:br/>
      </w:r>
      <w:r>
        <w:rPr>
          <w:rFonts w:ascii="Times New Roman"/>
          <w:b w:val="false"/>
          <w:i w:val="false"/>
          <w:color w:val="000000"/>
          <w:sz w:val="28"/>
        </w:rPr>
        <w:t>
      сумма корпоративного подоходного налога, удержанного в налоговом периоде у источника выплаты с дохода в виде вознаграждения, на которую осуществляется зачет в соответствии с пунктом 2 настоящей статьи.";</w:t>
      </w:r>
      <w:r>
        <w:br/>
      </w:r>
      <w:r>
        <w:rPr>
          <w:rFonts w:ascii="Times New Roman"/>
          <w:b w:val="false"/>
          <w:i w:val="false"/>
          <w:color w:val="000000"/>
          <w:sz w:val="28"/>
        </w:rPr>
        <w:t>
</w:t>
      </w:r>
      <w:r>
        <w:rPr>
          <w:rFonts w:ascii="Times New Roman"/>
          <w:b w:val="false"/>
          <w:i w:val="false"/>
          <w:color w:val="000000"/>
          <w:sz w:val="28"/>
        </w:rPr>
        <w:t>
      52) в </w:t>
      </w:r>
      <w:r>
        <w:rPr>
          <w:rFonts w:ascii="Times New Roman"/>
          <w:b w:val="false"/>
          <w:i w:val="false"/>
          <w:color w:val="000000"/>
          <w:sz w:val="28"/>
        </w:rPr>
        <w:t>статье 141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второй - четвертый подпункта 52) вводятся в действие с 01.01.2010.</w:t>
      </w:r>
      <w:r>
        <w:br/>
      </w:r>
      <w:r>
        <w:rPr>
          <w:rFonts w:ascii="Times New Roman"/>
          <w:b w:val="false"/>
          <w:i w:val="false"/>
          <w:color w:val="000000"/>
          <w:sz w:val="28"/>
        </w:rPr>
        <w:t>
      в пункте 2:</w:t>
      </w:r>
      <w:r>
        <w:br/>
      </w:r>
      <w:r>
        <w:rPr>
          <w:rFonts w:ascii="Times New Roman"/>
          <w:b w:val="false"/>
          <w:i w:val="false"/>
          <w:color w:val="000000"/>
          <w:sz w:val="28"/>
        </w:rPr>
        <w:t>
      в подпункте 1) слова "на финансовый год, предшествующий предыдущему финансовому году" заменить словами "и действующего на 1 января соответствующего финансового года";</w:t>
      </w:r>
      <w:r>
        <w:br/>
      </w:r>
      <w:r>
        <w:rPr>
          <w:rFonts w:ascii="Times New Roman"/>
          <w:b w:val="false"/>
          <w:i w:val="false"/>
          <w:color w:val="000000"/>
          <w:sz w:val="28"/>
        </w:rPr>
        <w:t>
</w:t>
      </w:r>
      <w:r>
        <w:rPr>
          <w:rFonts w:ascii="Times New Roman"/>
          <w:b w:val="false"/>
          <w:i w:val="false"/>
          <w:color w:val="000000"/>
          <w:sz w:val="28"/>
        </w:rPr>
        <w:t>
      в подпункте 2) слова "вновь созданные" заменить словами "если иное не установлено пунктом 11 настоящей статьи, вновь созданные (возникшие)";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пятый - девятый подпункта 52) вводятся в действие с 01.01.2009.</w:t>
      </w:r>
      <w:r>
        <w:br/>
      </w:r>
      <w:r>
        <w:rPr>
          <w:rFonts w:ascii="Times New Roman"/>
          <w:b w:val="false"/>
          <w:i w:val="false"/>
          <w:color w:val="000000"/>
          <w:sz w:val="28"/>
        </w:rPr>
        <w:t>
      пункт 9 изложить в следующей редакции:</w:t>
      </w:r>
      <w:r>
        <w:br/>
      </w:r>
      <w:r>
        <w:rPr>
          <w:rFonts w:ascii="Times New Roman"/>
          <w:b w:val="false"/>
          <w:i w:val="false"/>
          <w:color w:val="000000"/>
          <w:sz w:val="28"/>
        </w:rPr>
        <w:t>
      "9. При продлении срока представления декларации по корпоративному подоходному налогу за предыдущий налоговый период:</w:t>
      </w:r>
      <w:r>
        <w:br/>
      </w:r>
      <w:r>
        <w:rPr>
          <w:rFonts w:ascii="Times New Roman"/>
          <w:b w:val="false"/>
          <w:i w:val="false"/>
          <w:color w:val="000000"/>
          <w:sz w:val="28"/>
        </w:rPr>
        <w:t>
      1) сумма авансовых платежей по корпоративному подоходному налогу, подлежащая уплате за период после сдачи декларации по корпоративному подоходному налогу за предыдущий налоговый период, исчисляется в порядке, установленном пунктом 6 настоящей статьи, в том числе за период, на который продлен срок представления декларации по корпоративному подоходному налогу за предыдущий налоговый период;</w:t>
      </w:r>
      <w:r>
        <w:br/>
      </w:r>
      <w:r>
        <w:rPr>
          <w:rFonts w:ascii="Times New Roman"/>
          <w:b w:val="false"/>
          <w:i w:val="false"/>
          <w:color w:val="000000"/>
          <w:sz w:val="28"/>
        </w:rPr>
        <w:t>
      2) налогоплательщик уплачивает сумму авансового платежа за период, на который продлевается срок представления указанной декларации, исходя из предполагаемой суммы авансового платежа, подлежащей уплате за период после сдачи декларации по корпоративному подоходному налогу за предыдущий налоговый период.</w:t>
      </w:r>
      <w:r>
        <w:br/>
      </w:r>
      <w:r>
        <w:rPr>
          <w:rFonts w:ascii="Times New Roman"/>
          <w:b w:val="false"/>
          <w:i w:val="false"/>
          <w:color w:val="000000"/>
          <w:sz w:val="28"/>
        </w:rPr>
        <w:t>
      Положительная разница между суммой авансовых платежей за период, на который продлевается срок представления указанной декларации, исчисленной в расчете суммы авансовых платежей по корпоративному подоходному налогу, подлежащей уплате за период после сдачи декларации по корпоративному подоходному налогу за предыдущий налоговый период, и суммой авансового платежа, уплаченной за период, на который продлевается срок представления декларации по корпоративному подоходному налогу за предыдущий налоговый период, признается задолженностью по авансовым платежам по корпоративному подоходному налогу.";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десятый - двенадцатый подпункта 52) вводятся в действие с 01.01.2010.</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Вновь возникшее юридическое лицо в результате реорганизации путем разделения или выделения исчисляет авансовые платежи по корпоративному подоходному налогу в налоговом периоде, в котором осуществлена такая реорганизация, а также в течение двух последующих налоговых периодов в случае, если реорганизованное путем разделения или выделения юридическое лицо исчисляло авансовые платежи по корпоративному подоходному налогу в налоговом периоде, в котором осуществлена такая реорганизация.</w:t>
      </w:r>
      <w:r>
        <w:br/>
      </w:r>
      <w:r>
        <w:rPr>
          <w:rFonts w:ascii="Times New Roman"/>
          <w:b w:val="false"/>
          <w:i w:val="false"/>
          <w:color w:val="000000"/>
          <w:sz w:val="28"/>
        </w:rPr>
        <w:t>
</w:t>
      </w:r>
      <w:r>
        <w:rPr>
          <w:rFonts w:ascii="Times New Roman"/>
          <w:b w:val="false"/>
          <w:i w:val="false"/>
          <w:color w:val="000000"/>
          <w:sz w:val="28"/>
        </w:rPr>
        <w:t>
      В налоговом периоде, в котором осуществлена реорганизация путем разделения или выделения, а также в течение двух последующих налоговых периодов сумма авансовых платежей по корпоративному подоходному налогу, подлежащая уплате за период до и после сдачи декларации по корпоративному подоходному налогу за предыдущий налоговый период, исчисляется вновь возникшим юридическим лицом в результате реорганизации путем разделения или выделения исходя из предполагаемой суммы корпоративного подоходного налога за текущий налоговый период.";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Подпункты 53), 54) вводятся в действие с 01.01.2009.</w:t>
      </w:r>
      <w:r>
        <w:br/>
      </w:r>
      <w:r>
        <w:rPr>
          <w:rFonts w:ascii="Times New Roman"/>
          <w:b w:val="false"/>
          <w:i w:val="false"/>
          <w:color w:val="000000"/>
          <w:sz w:val="28"/>
        </w:rPr>
        <w:t>
      53) в </w:t>
      </w:r>
      <w:r>
        <w:rPr>
          <w:rFonts w:ascii="Times New Roman"/>
          <w:b w:val="false"/>
          <w:i w:val="false"/>
          <w:color w:val="000000"/>
          <w:sz w:val="28"/>
        </w:rPr>
        <w:t>пункте 2</w:t>
      </w:r>
      <w:r>
        <w:rPr>
          <w:rFonts w:ascii="Times New Roman"/>
          <w:b w:val="false"/>
          <w:i w:val="false"/>
          <w:color w:val="000000"/>
          <w:sz w:val="28"/>
        </w:rPr>
        <w:t xml:space="preserve"> статьи 143:</w:t>
      </w:r>
      <w:r>
        <w:br/>
      </w:r>
      <w:r>
        <w:rPr>
          <w:rFonts w:ascii="Times New Roman"/>
          <w:b w:val="false"/>
          <w:i w:val="false"/>
          <w:color w:val="000000"/>
          <w:sz w:val="28"/>
        </w:rPr>
        <w:t>
</w:t>
      </w:r>
      <w:r>
        <w:rPr>
          <w:rFonts w:ascii="Times New Roman"/>
          <w:b w:val="false"/>
          <w:i w:val="false"/>
          <w:color w:val="000000"/>
          <w:sz w:val="28"/>
        </w:rPr>
        <w:t>
      подпункт 9) изложить в следующей редакции:</w:t>
      </w:r>
      <w:r>
        <w:br/>
      </w:r>
      <w:r>
        <w:rPr>
          <w:rFonts w:ascii="Times New Roman"/>
          <w:b w:val="false"/>
          <w:i w:val="false"/>
          <w:color w:val="000000"/>
          <w:sz w:val="28"/>
        </w:rPr>
        <w:t>
      "9) вознаграждение по операциям репо;";</w:t>
      </w:r>
      <w:r>
        <w:br/>
      </w:r>
      <w:r>
        <w:rPr>
          <w:rFonts w:ascii="Times New Roman"/>
          <w:b w:val="false"/>
          <w:i w:val="false"/>
          <w:color w:val="000000"/>
          <w:sz w:val="28"/>
        </w:rPr>
        <w:t>
</w:t>
      </w:r>
      <w:r>
        <w:rPr>
          <w:rFonts w:ascii="Times New Roman"/>
          <w:b w:val="false"/>
          <w:i w:val="false"/>
          <w:color w:val="000000"/>
          <w:sz w:val="28"/>
        </w:rPr>
        <w:t>
      дополнить подпунктами 11) и 12) следующего содержания:</w:t>
      </w:r>
      <w:r>
        <w:br/>
      </w:r>
      <w:r>
        <w:rPr>
          <w:rFonts w:ascii="Times New Roman"/>
          <w:b w:val="false"/>
          <w:i w:val="false"/>
          <w:color w:val="000000"/>
          <w:sz w:val="28"/>
        </w:rPr>
        <w:t>
      "11) вознаграждение по долговым ценным бумагам, выплачиваемое:</w:t>
      </w:r>
      <w:r>
        <w:br/>
      </w:r>
      <w:r>
        <w:rPr>
          <w:rFonts w:ascii="Times New Roman"/>
          <w:b w:val="false"/>
          <w:i w:val="false"/>
          <w:color w:val="000000"/>
          <w:sz w:val="28"/>
        </w:rPr>
        <w:t>
      организациям, осуществляющим профессиональную деятельность на рынке ценных бумаг;</w:t>
      </w:r>
      <w:r>
        <w:br/>
      </w:r>
      <w:r>
        <w:rPr>
          <w:rFonts w:ascii="Times New Roman"/>
          <w:b w:val="false"/>
          <w:i w:val="false"/>
          <w:color w:val="000000"/>
          <w:sz w:val="28"/>
        </w:rPr>
        <w:t>
      юридическим лицам через организации, осуществляющие профессиональную деятельность на рынке ценных бумаг;</w:t>
      </w:r>
      <w:r>
        <w:br/>
      </w:r>
      <w:r>
        <w:rPr>
          <w:rFonts w:ascii="Times New Roman"/>
          <w:b w:val="false"/>
          <w:i w:val="false"/>
          <w:color w:val="000000"/>
          <w:sz w:val="28"/>
        </w:rPr>
        <w:t>
      12) вознаграждение по депозитам, выплачиваемое некоммерческим организациям, определенным в пункте 1 статьи 134 настоящего Кодекса.";</w:t>
      </w:r>
      <w:r>
        <w:br/>
      </w:r>
      <w:r>
        <w:rPr>
          <w:rFonts w:ascii="Times New Roman"/>
          <w:b w:val="false"/>
          <w:i w:val="false"/>
          <w:color w:val="000000"/>
          <w:sz w:val="28"/>
        </w:rPr>
        <w:t>
</w:t>
      </w:r>
      <w:r>
        <w:rPr>
          <w:rFonts w:ascii="Times New Roman"/>
          <w:b w:val="false"/>
          <w:i w:val="false"/>
          <w:color w:val="000000"/>
          <w:sz w:val="28"/>
        </w:rPr>
        <w:t>
      54) </w:t>
      </w:r>
      <w:r>
        <w:rPr>
          <w:rFonts w:ascii="Times New Roman"/>
          <w:b w:val="false"/>
          <w:i w:val="false"/>
          <w:color w:val="000000"/>
          <w:sz w:val="28"/>
        </w:rPr>
        <w:t>статью 144</w:t>
      </w:r>
      <w:r>
        <w:rPr>
          <w:rFonts w:ascii="Times New Roman"/>
          <w:b w:val="false"/>
          <w:i w:val="false"/>
          <w:color w:val="000000"/>
          <w:sz w:val="28"/>
        </w:rPr>
        <w:t xml:space="preserve"> дополнить пунктом 3 следующего содержания:</w:t>
      </w:r>
      <w:r>
        <w:br/>
      </w:r>
      <w:r>
        <w:rPr>
          <w:rFonts w:ascii="Times New Roman"/>
          <w:b w:val="false"/>
          <w:i w:val="false"/>
          <w:color w:val="000000"/>
          <w:sz w:val="28"/>
        </w:rPr>
        <w:t>
      "3. Для целей настоящей главы структурные подразделения юридического лица могут быть признаны налоговыми агентами в случае выплаты ими доходов, облагаемых у источника выплаты.";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55) вводится в действие с 01.01.2010.</w:t>
      </w:r>
      <w:r>
        <w:br/>
      </w:r>
      <w:r>
        <w:rPr>
          <w:rFonts w:ascii="Times New Roman"/>
          <w:b w:val="false"/>
          <w:i w:val="false"/>
          <w:color w:val="000000"/>
          <w:sz w:val="28"/>
        </w:rPr>
        <w:t>
      55) </w:t>
      </w:r>
      <w:r>
        <w:rPr>
          <w:rFonts w:ascii="Times New Roman"/>
          <w:b w:val="false"/>
          <w:i w:val="false"/>
          <w:color w:val="000000"/>
          <w:sz w:val="28"/>
        </w:rPr>
        <w:t>пункт 2</w:t>
      </w:r>
      <w:r>
        <w:rPr>
          <w:rFonts w:ascii="Times New Roman"/>
          <w:b w:val="false"/>
          <w:i w:val="false"/>
          <w:color w:val="000000"/>
          <w:sz w:val="28"/>
        </w:rPr>
        <w:t xml:space="preserve"> статьи 147 изложить в следующей редакции:</w:t>
      </w:r>
      <w:r>
        <w:br/>
      </w:r>
      <w:r>
        <w:rPr>
          <w:rFonts w:ascii="Times New Roman"/>
          <w:b w:val="false"/>
          <w:i w:val="false"/>
          <w:color w:val="000000"/>
          <w:sz w:val="28"/>
        </w:rPr>
        <w:t>
      "2. Налогооблагаемый доход юридических лиц - производителей сельскохозяйственной продукции, уменьшенный на сумму доходов и расходов, предусмотренных статьей 133 настоящего Кодекса, и на сумму убытков, переносимых в порядке, установленном статьей 137 настоящего Кодекса, подлежит обложению налогом по ставке 10 процентов в случае, если такой доход получен от осуществления деятельности по производству сельскохозяйственной продукции, производству продукции пчеловодства, а также переработке и реализации указанной продукции собственного производства.";</w:t>
      </w:r>
      <w:r>
        <w:br/>
      </w:r>
      <w:r>
        <w:rPr>
          <w:rFonts w:ascii="Times New Roman"/>
          <w:b w:val="false"/>
          <w:i w:val="false"/>
          <w:color w:val="000000"/>
          <w:sz w:val="28"/>
        </w:rPr>
        <w:t>
</w:t>
      </w:r>
      <w:r>
        <w:rPr>
          <w:rFonts w:ascii="Times New Roman"/>
          <w:b w:val="false"/>
          <w:i w:val="false"/>
          <w:color w:val="000000"/>
          <w:sz w:val="28"/>
        </w:rPr>
        <w:t>
      56) в </w:t>
      </w:r>
      <w:r>
        <w:rPr>
          <w:rFonts w:ascii="Times New Roman"/>
          <w:b w:val="false"/>
          <w:i w:val="false"/>
          <w:color w:val="000000"/>
          <w:sz w:val="28"/>
        </w:rPr>
        <w:t>пункте 1</w:t>
      </w:r>
      <w:r>
        <w:rPr>
          <w:rFonts w:ascii="Times New Roman"/>
          <w:b w:val="false"/>
          <w:i w:val="false"/>
          <w:color w:val="000000"/>
          <w:sz w:val="28"/>
        </w:rPr>
        <w:t xml:space="preserve"> статьи 150: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второй - одиннадцатый подпункта 56) вводятся в действие с 01.01.2010.</w:t>
      </w:r>
      <w:r>
        <w:br/>
      </w:r>
      <w:r>
        <w:rPr>
          <w:rFonts w:ascii="Times New Roman"/>
          <w:b w:val="false"/>
          <w:i w:val="false"/>
          <w:color w:val="000000"/>
          <w:sz w:val="28"/>
        </w:rPr>
        <w:t>
      подпункт 3) части первой дополнить абзацами двадцать третьим - тридцать первым следующего содержания:</w:t>
      </w:r>
      <w:r>
        <w:br/>
      </w:r>
      <w:r>
        <w:rPr>
          <w:rFonts w:ascii="Times New Roman"/>
          <w:b w:val="false"/>
          <w:i w:val="false"/>
          <w:color w:val="000000"/>
          <w:sz w:val="28"/>
        </w:rPr>
        <w:t>
      "производство электрического оборудования, в том числе электроосветительного оборудования;</w:t>
      </w:r>
      <w:r>
        <w:br/>
      </w:r>
      <w:r>
        <w:rPr>
          <w:rFonts w:ascii="Times New Roman"/>
          <w:b w:val="false"/>
          <w:i w:val="false"/>
          <w:color w:val="000000"/>
          <w:sz w:val="28"/>
        </w:rPr>
        <w:t>
      производство стеклянных компонентов для осветительных приборов;</w:t>
      </w:r>
      <w:r>
        <w:br/>
      </w:r>
      <w:r>
        <w:rPr>
          <w:rFonts w:ascii="Times New Roman"/>
          <w:b w:val="false"/>
          <w:i w:val="false"/>
          <w:color w:val="000000"/>
          <w:sz w:val="28"/>
        </w:rPr>
        <w:t>
      производство продуктов питания;</w:t>
      </w:r>
      <w:r>
        <w:br/>
      </w:r>
      <w:r>
        <w:rPr>
          <w:rFonts w:ascii="Times New Roman"/>
          <w:b w:val="false"/>
          <w:i w:val="false"/>
          <w:color w:val="000000"/>
          <w:sz w:val="28"/>
        </w:rPr>
        <w:t>
      производство древесной массы и целлюлозы, бумаги и картона;</w:t>
      </w:r>
      <w:r>
        <w:br/>
      </w:r>
      <w:r>
        <w:rPr>
          <w:rFonts w:ascii="Times New Roman"/>
          <w:b w:val="false"/>
          <w:i w:val="false"/>
          <w:color w:val="000000"/>
          <w:sz w:val="28"/>
        </w:rPr>
        <w:t>
      производство мебели;</w:t>
      </w:r>
      <w:r>
        <w:br/>
      </w:r>
      <w:r>
        <w:rPr>
          <w:rFonts w:ascii="Times New Roman"/>
          <w:b w:val="false"/>
          <w:i w:val="false"/>
          <w:color w:val="000000"/>
          <w:sz w:val="28"/>
        </w:rPr>
        <w:t>
      производство автотранспортных средств, трейлеров и полуприцепов;</w:t>
      </w:r>
      <w:r>
        <w:br/>
      </w:r>
      <w:r>
        <w:rPr>
          <w:rFonts w:ascii="Times New Roman"/>
          <w:b w:val="false"/>
          <w:i w:val="false"/>
          <w:color w:val="000000"/>
          <w:sz w:val="28"/>
        </w:rPr>
        <w:t>
      производство железнодорожных локомотивов и подвижного состава;</w:t>
      </w:r>
      <w:r>
        <w:br/>
      </w:r>
      <w:r>
        <w:rPr>
          <w:rFonts w:ascii="Times New Roman"/>
          <w:b w:val="false"/>
          <w:i w:val="false"/>
          <w:color w:val="000000"/>
          <w:sz w:val="28"/>
        </w:rPr>
        <w:t>
      производство воздушных и космических летательных аппаратов;</w:t>
      </w:r>
      <w:r>
        <w:br/>
      </w:r>
      <w:r>
        <w:rPr>
          <w:rFonts w:ascii="Times New Roman"/>
          <w:b w:val="false"/>
          <w:i w:val="false"/>
          <w:color w:val="000000"/>
          <w:sz w:val="28"/>
        </w:rPr>
        <w:t>
</w:t>
      </w:r>
      <w:r>
        <w:rPr>
          <w:rFonts w:ascii="Times New Roman"/>
          <w:b w:val="false"/>
          <w:i w:val="false"/>
          <w:color w:val="000000"/>
          <w:sz w:val="28"/>
        </w:rPr>
        <w:t>
      производство основных фармацевтических продуктов и препаратов;";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 двенадцатый подпункта 56) вводится в действие с 01.01.2009.</w:t>
      </w:r>
      <w:r>
        <w:br/>
      </w:r>
      <w:r>
        <w:rPr>
          <w:rFonts w:ascii="Times New Roman"/>
          <w:b w:val="false"/>
          <w:i w:val="false"/>
          <w:color w:val="000000"/>
          <w:sz w:val="28"/>
        </w:rPr>
        <w:t>
      в части второй слова "(работ, услуг)" заменить словами ", работ, услуг";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57) вводится в действие с 01.01.2009.</w:t>
      </w:r>
      <w:r>
        <w:br/>
      </w:r>
      <w:r>
        <w:rPr>
          <w:rFonts w:ascii="Times New Roman"/>
          <w:b w:val="false"/>
          <w:i w:val="false"/>
          <w:color w:val="000000"/>
          <w:sz w:val="28"/>
        </w:rPr>
        <w:t>
      57) в </w:t>
      </w:r>
      <w:r>
        <w:rPr>
          <w:rFonts w:ascii="Times New Roman"/>
          <w:b w:val="false"/>
          <w:i w:val="false"/>
          <w:color w:val="000000"/>
          <w:sz w:val="28"/>
        </w:rPr>
        <w:t>пункте 1</w:t>
      </w:r>
      <w:r>
        <w:rPr>
          <w:rFonts w:ascii="Times New Roman"/>
          <w:b w:val="false"/>
          <w:i w:val="false"/>
          <w:color w:val="000000"/>
          <w:sz w:val="28"/>
        </w:rPr>
        <w:t xml:space="preserve"> статьи 154:</w:t>
      </w:r>
      <w:r>
        <w:br/>
      </w:r>
      <w:r>
        <w:rPr>
          <w:rFonts w:ascii="Times New Roman"/>
          <w:b w:val="false"/>
          <w:i w:val="false"/>
          <w:color w:val="000000"/>
          <w:sz w:val="28"/>
        </w:rPr>
        <w:t>
      после слов "лицо-резидент)," дополнить словами "а также представление налоговой отчетности";</w:t>
      </w:r>
      <w:r>
        <w:br/>
      </w:r>
      <w:r>
        <w:rPr>
          <w:rFonts w:ascii="Times New Roman"/>
          <w:b w:val="false"/>
          <w:i w:val="false"/>
          <w:color w:val="000000"/>
          <w:sz w:val="28"/>
        </w:rPr>
        <w:t>
      слова "главой 25" заменить словами "главами 19 и 25";</w:t>
      </w:r>
      <w:r>
        <w:br/>
      </w:r>
      <w:r>
        <w:rPr>
          <w:rFonts w:ascii="Times New Roman"/>
          <w:b w:val="false"/>
          <w:i w:val="false"/>
          <w:color w:val="000000"/>
          <w:sz w:val="28"/>
        </w:rPr>
        <w:t>
</w:t>
      </w:r>
      <w:r>
        <w:rPr>
          <w:rFonts w:ascii="Times New Roman"/>
          <w:b w:val="false"/>
          <w:i w:val="false"/>
          <w:color w:val="000000"/>
          <w:sz w:val="28"/>
        </w:rPr>
        <w:t>
      58) в </w:t>
      </w:r>
      <w:r>
        <w:rPr>
          <w:rFonts w:ascii="Times New Roman"/>
          <w:b w:val="false"/>
          <w:i w:val="false"/>
          <w:color w:val="000000"/>
          <w:sz w:val="28"/>
        </w:rPr>
        <w:t>пункте 3</w:t>
      </w:r>
      <w:r>
        <w:rPr>
          <w:rFonts w:ascii="Times New Roman"/>
          <w:b w:val="false"/>
          <w:i w:val="false"/>
          <w:color w:val="000000"/>
          <w:sz w:val="28"/>
        </w:rPr>
        <w:t xml:space="preserve"> статьи 155: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второй - четвертый подпункта 58) вводятся в действие с 01.01.2010.</w:t>
      </w:r>
      <w:r>
        <w:br/>
      </w:r>
      <w:r>
        <w:rPr>
          <w:rFonts w:ascii="Times New Roman"/>
          <w:b w:val="false"/>
          <w:i w:val="false"/>
          <w:color w:val="000000"/>
          <w:sz w:val="28"/>
        </w:rPr>
        <w:t>
      в подпункте 3) слова "на соответствующий финансовый год законом о республиканском бюджете" заменить словами "законом о республиканском бюджете и действующего на дату начисления таких выплат";</w:t>
      </w:r>
      <w:r>
        <w:br/>
      </w:r>
      <w:r>
        <w:rPr>
          <w:rFonts w:ascii="Times New Roman"/>
          <w:b w:val="false"/>
          <w:i w:val="false"/>
          <w:color w:val="000000"/>
          <w:sz w:val="28"/>
        </w:rPr>
        <w:t>
</w:t>
      </w:r>
      <w:r>
        <w:rPr>
          <w:rFonts w:ascii="Times New Roman"/>
          <w:b w:val="false"/>
          <w:i w:val="false"/>
          <w:color w:val="000000"/>
          <w:sz w:val="28"/>
        </w:rPr>
        <w:t>
      в абзацах третьем и четвертом подпункта 4) слова "на соответствующий финансовый год законом о республиканском бюджете" заменить словами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w:t>
      </w:r>
      <w:r>
        <w:rPr>
          <w:rFonts w:ascii="Times New Roman"/>
          <w:b w:val="false"/>
          <w:i w:val="false"/>
          <w:color w:val="000000"/>
          <w:sz w:val="28"/>
        </w:rPr>
        <w:t>
      в подпункте 26) слова "на соответствующий финансовый год законом о республиканском бюджете" заменить словами "законом о республиканском бюджете и действующего на дату передачи такого имущества";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пятый и шестой подпункта 58) вводятся в действие с 01.01.2009.</w:t>
      </w:r>
      <w:r>
        <w:br/>
      </w:r>
      <w:r>
        <w:rPr>
          <w:rFonts w:ascii="Times New Roman"/>
          <w:b w:val="false"/>
          <w:i w:val="false"/>
          <w:color w:val="000000"/>
          <w:sz w:val="28"/>
        </w:rPr>
        <w:t>
      дополнить подпунктом 27) следующего содержания:</w:t>
      </w:r>
      <w:r>
        <w:br/>
      </w:r>
      <w:r>
        <w:rPr>
          <w:rFonts w:ascii="Times New Roman"/>
          <w:b w:val="false"/>
          <w:i w:val="false"/>
          <w:color w:val="000000"/>
          <w:sz w:val="28"/>
        </w:rPr>
        <w:t>
</w:t>
      </w:r>
      <w:r>
        <w:rPr>
          <w:rFonts w:ascii="Times New Roman"/>
          <w:b w:val="false"/>
          <w:i w:val="false"/>
          <w:color w:val="000000"/>
          <w:sz w:val="28"/>
        </w:rPr>
        <w:t>
      "27) представительские расходы по приему и обслуживанию лиц, произведенные в соответствии со </w:t>
      </w:r>
      <w:r>
        <w:rPr>
          <w:rFonts w:ascii="Times New Roman"/>
          <w:b w:val="false"/>
          <w:i w:val="false"/>
          <w:color w:val="000000"/>
          <w:sz w:val="28"/>
        </w:rPr>
        <w:t>статьей 102</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59) вводится в действие с 01.01.2010.</w:t>
      </w:r>
      <w:r>
        <w:br/>
      </w:r>
      <w:r>
        <w:rPr>
          <w:rFonts w:ascii="Times New Roman"/>
          <w:b w:val="false"/>
          <w:i w:val="false"/>
          <w:color w:val="000000"/>
          <w:sz w:val="28"/>
        </w:rPr>
        <w:t>
      59) в </w:t>
      </w:r>
      <w:r>
        <w:rPr>
          <w:rFonts w:ascii="Times New Roman"/>
          <w:b w:val="false"/>
          <w:i w:val="false"/>
          <w:color w:val="000000"/>
          <w:sz w:val="28"/>
        </w:rPr>
        <w:t>статье 156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"7) дивиденды при одновременном выполнении следующих условий:</w:t>
      </w:r>
      <w:r>
        <w:br/>
      </w:r>
      <w:r>
        <w:rPr>
          <w:rFonts w:ascii="Times New Roman"/>
          <w:b w:val="false"/>
          <w:i w:val="false"/>
          <w:color w:val="000000"/>
          <w:sz w:val="28"/>
        </w:rPr>
        <w:t>
      владение более трех лет акциями или долями участия;</w:t>
      </w:r>
      <w:r>
        <w:br/>
      </w:r>
      <w:r>
        <w:rPr>
          <w:rFonts w:ascii="Times New Roman"/>
          <w:b w:val="false"/>
          <w:i w:val="false"/>
          <w:color w:val="000000"/>
          <w:sz w:val="28"/>
        </w:rPr>
        <w:t>
      50 и более процентов стоимости уставного капитала или акций (долей участия) юридического лица или консорциума на день выплаты дивидендов составляет имущество лиц (лица), не являющихся (не являющегося) недропользователями (недропользователем).</w:t>
      </w:r>
      <w:r>
        <w:br/>
      </w:r>
      <w:r>
        <w:rPr>
          <w:rFonts w:ascii="Times New Roman"/>
          <w:b w:val="false"/>
          <w:i w:val="false"/>
          <w:color w:val="000000"/>
          <w:sz w:val="28"/>
        </w:rPr>
        <w:t>
      Положения настоящего подпункта применяются только к дивидендам, полученным от юридического лица-резидента в виде:</w:t>
      </w:r>
      <w:r>
        <w:br/>
      </w:r>
      <w:r>
        <w:rPr>
          <w:rFonts w:ascii="Times New Roman"/>
          <w:b w:val="false"/>
          <w:i w:val="false"/>
          <w:color w:val="000000"/>
          <w:sz w:val="28"/>
        </w:rPr>
        <w:t>
      дохода, подлежащего выплате по акциям, в том числе по акциям, являющимся базовыми активами депозитарных расписок;</w:t>
      </w:r>
      <w:r>
        <w:br/>
      </w:r>
      <w:r>
        <w:rPr>
          <w:rFonts w:ascii="Times New Roman"/>
          <w:b w:val="false"/>
          <w:i w:val="false"/>
          <w:color w:val="000000"/>
          <w:sz w:val="28"/>
        </w:rPr>
        <w:t>
      части чистого дохода, распределяемого юридическим лицом между его учредителями, участниками;</w:t>
      </w:r>
      <w:r>
        <w:br/>
      </w:r>
      <w:r>
        <w:rPr>
          <w:rFonts w:ascii="Times New Roman"/>
          <w:b w:val="false"/>
          <w:i w:val="false"/>
          <w:color w:val="000000"/>
          <w:sz w:val="28"/>
        </w:rPr>
        <w:t>
      дохода от распределения имущества при ликвидации юридического лица или при уменьшении уставного капитала путем пропорционального уменьшения размера вкладов участников либо путем полного или частичного погашения долей участников (участника), а также при изъятии учредителем, участником доли участия в уставном капитале юридического лица;";</w:t>
      </w:r>
      <w:r>
        <w:br/>
      </w:r>
      <w:r>
        <w:rPr>
          <w:rFonts w:ascii="Times New Roman"/>
          <w:b w:val="false"/>
          <w:i w:val="false"/>
          <w:color w:val="000000"/>
          <w:sz w:val="28"/>
        </w:rPr>
        <w:t>
</w:t>
      </w:r>
      <w:r>
        <w:rPr>
          <w:rFonts w:ascii="Times New Roman"/>
          <w:b w:val="false"/>
          <w:i w:val="false"/>
          <w:color w:val="000000"/>
          <w:sz w:val="28"/>
        </w:rPr>
        <w:t>
      в подпункте 9) слова "на соответствующий финансовый год законом о республиканском бюджете" заменить словами "законом о республиканском бюджете и действующего на дату начисления таких выигрышей";</w:t>
      </w:r>
      <w:r>
        <w:br/>
      </w:r>
      <w:r>
        <w:rPr>
          <w:rFonts w:ascii="Times New Roman"/>
          <w:b w:val="false"/>
          <w:i w:val="false"/>
          <w:color w:val="000000"/>
          <w:sz w:val="28"/>
        </w:rPr>
        <w:t>
</w:t>
      </w:r>
      <w:r>
        <w:rPr>
          <w:rFonts w:ascii="Times New Roman"/>
          <w:b w:val="false"/>
          <w:i w:val="false"/>
          <w:color w:val="000000"/>
          <w:sz w:val="28"/>
        </w:rPr>
        <w:t>
      подпункт 13) изложить в следующей редакции:</w:t>
      </w:r>
      <w:r>
        <w:br/>
      </w:r>
      <w:r>
        <w:rPr>
          <w:rFonts w:ascii="Times New Roman"/>
          <w:b w:val="false"/>
          <w:i w:val="false"/>
          <w:color w:val="000000"/>
          <w:sz w:val="28"/>
        </w:rPr>
        <w:t>
      "13) доходы за год в пределах 55-кратного минимального размера заработной платы, установленного законом о республиканском бюджете и действующего на начало соответствующего финансового года, следующих лиц:</w:t>
      </w:r>
      <w:r>
        <w:br/>
      </w:r>
      <w:r>
        <w:rPr>
          <w:rFonts w:ascii="Times New Roman"/>
          <w:b w:val="false"/>
          <w:i w:val="false"/>
          <w:color w:val="000000"/>
          <w:sz w:val="28"/>
        </w:rPr>
        <w:t>
      участников Великой Отечественной войны и приравненных к ним лиц;</w:t>
      </w:r>
      <w:r>
        <w:br/>
      </w:r>
      <w:r>
        <w:rPr>
          <w:rFonts w:ascii="Times New Roman"/>
          <w:b w:val="false"/>
          <w:i w:val="false"/>
          <w:color w:val="000000"/>
          <w:sz w:val="28"/>
        </w:rPr>
        <w:t>
      лиц, награжденных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лиц, проработавших (прослуживших) не менее 6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инвалидов I, II, III групп;</w:t>
      </w:r>
      <w:r>
        <w:br/>
      </w:r>
      <w:r>
        <w:rPr>
          <w:rFonts w:ascii="Times New Roman"/>
          <w:b w:val="false"/>
          <w:i w:val="false"/>
          <w:color w:val="000000"/>
          <w:sz w:val="28"/>
        </w:rPr>
        <w:t>
      ребенка-инвалида;</w:t>
      </w:r>
      <w:r>
        <w:br/>
      </w:r>
      <w:r>
        <w:rPr>
          <w:rFonts w:ascii="Times New Roman"/>
          <w:b w:val="false"/>
          <w:i w:val="false"/>
          <w:color w:val="000000"/>
          <w:sz w:val="28"/>
        </w:rPr>
        <w:t>
      одного из родителей лица, имеющего категорию "ребенок-инвалид", - до достижения таким лицом восемнадцатилетнего возраста;</w:t>
      </w:r>
      <w:r>
        <w:br/>
      </w:r>
      <w:r>
        <w:rPr>
          <w:rFonts w:ascii="Times New Roman"/>
          <w:b w:val="false"/>
          <w:i w:val="false"/>
          <w:color w:val="000000"/>
          <w:sz w:val="28"/>
        </w:rPr>
        <w:t>
      одного из родителей лица, признанного инвалидом по причине "инвалид с детства", - в течение жизни такого лица;";</w:t>
      </w:r>
      <w:r>
        <w:br/>
      </w:r>
      <w:r>
        <w:rPr>
          <w:rFonts w:ascii="Times New Roman"/>
          <w:b w:val="false"/>
          <w:i w:val="false"/>
          <w:color w:val="000000"/>
          <w:sz w:val="28"/>
        </w:rPr>
        <w:t>
</w:t>
      </w:r>
      <w:r>
        <w:rPr>
          <w:rFonts w:ascii="Times New Roman"/>
          <w:b w:val="false"/>
          <w:i w:val="false"/>
          <w:color w:val="000000"/>
          <w:sz w:val="28"/>
        </w:rPr>
        <w:t>
      подпункт 14) исключить;</w:t>
      </w:r>
      <w:r>
        <w:br/>
      </w:r>
      <w:r>
        <w:rPr>
          <w:rFonts w:ascii="Times New Roman"/>
          <w:b w:val="false"/>
          <w:i w:val="false"/>
          <w:color w:val="000000"/>
          <w:sz w:val="28"/>
        </w:rPr>
        <w:t>
</w:t>
      </w:r>
      <w:r>
        <w:rPr>
          <w:rFonts w:ascii="Times New Roman"/>
          <w:b w:val="false"/>
          <w:i w:val="false"/>
          <w:color w:val="000000"/>
          <w:sz w:val="28"/>
        </w:rPr>
        <w:t>
      в абзаце первом подпункта 18) слова "на соответствующий финансовый год законом о республиканском бюджете" заменить словами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w:t>
      </w:r>
      <w:r>
        <w:rPr>
          <w:rFonts w:ascii="Times New Roman"/>
          <w:b w:val="false"/>
          <w:i w:val="false"/>
          <w:color w:val="000000"/>
          <w:sz w:val="28"/>
        </w:rPr>
        <w:t>
      в абзацах шестом и седьмом подпункта 24) слова "на соответствующий финансовый год законом о республиканском бюджете" заменить словами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w:t>
      </w:r>
      <w:r>
        <w:rPr>
          <w:rFonts w:ascii="Times New Roman"/>
          <w:b w:val="false"/>
          <w:i w:val="false"/>
          <w:color w:val="000000"/>
          <w:sz w:val="28"/>
        </w:rPr>
        <w:t>
      пункт 2 после слова "доходов" дополнить словами "ребенка-инвалида,";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60) вводится в действие с 01.01.2010.</w:t>
      </w:r>
      <w:r>
        <w:br/>
      </w:r>
      <w:r>
        <w:rPr>
          <w:rFonts w:ascii="Times New Roman"/>
          <w:b w:val="false"/>
          <w:i w:val="false"/>
          <w:color w:val="000000"/>
          <w:sz w:val="28"/>
        </w:rPr>
        <w:t>
      60) в </w:t>
      </w:r>
      <w:r>
        <w:rPr>
          <w:rFonts w:ascii="Times New Roman"/>
          <w:b w:val="false"/>
          <w:i w:val="false"/>
          <w:color w:val="000000"/>
          <w:sz w:val="28"/>
        </w:rPr>
        <w:t>статье 157</w:t>
      </w:r>
      <w:r>
        <w:rPr>
          <w:rFonts w:ascii="Times New Roman"/>
          <w:b w:val="false"/>
          <w:i w:val="false"/>
          <w:color w:val="000000"/>
          <w:sz w:val="28"/>
        </w:rPr>
        <w:t xml:space="preserve"> слова "на соответствующий финансовый год законом о республиканском бюджете" заменить словами "законом о республиканском бюджете и действующий на 1 января соответствующего финансового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Подпункты 61), 62) вводятся в действие с 01.01.2009.</w:t>
      </w:r>
      <w:r>
        <w:br/>
      </w:r>
      <w:r>
        <w:rPr>
          <w:rFonts w:ascii="Times New Roman"/>
          <w:b w:val="false"/>
          <w:i w:val="false"/>
          <w:color w:val="000000"/>
          <w:sz w:val="28"/>
        </w:rPr>
        <w:t>
      61) </w:t>
      </w:r>
      <w:r>
        <w:rPr>
          <w:rFonts w:ascii="Times New Roman"/>
          <w:b w:val="false"/>
          <w:i w:val="false"/>
          <w:color w:val="000000"/>
          <w:sz w:val="28"/>
        </w:rPr>
        <w:t>часть четвертую</w:t>
      </w:r>
      <w:r>
        <w:rPr>
          <w:rFonts w:ascii="Times New Roman"/>
          <w:b w:val="false"/>
          <w:i w:val="false"/>
          <w:color w:val="000000"/>
          <w:sz w:val="28"/>
        </w:rPr>
        <w:t xml:space="preserve"> пункта 3 статьи 161 изложить в следующей редакции:</w:t>
      </w:r>
      <w:r>
        <w:br/>
      </w:r>
      <w:r>
        <w:rPr>
          <w:rFonts w:ascii="Times New Roman"/>
          <w:b w:val="false"/>
          <w:i w:val="false"/>
          <w:color w:val="000000"/>
          <w:sz w:val="28"/>
        </w:rPr>
        <w:t>
      "По доходам работника структурных подразделений налогового агента уплата индивидуального подоходного налога производится в соответствующие бюджеты по месту нахождения структурных подразделений.";</w:t>
      </w:r>
      <w:r>
        <w:br/>
      </w:r>
      <w:r>
        <w:rPr>
          <w:rFonts w:ascii="Times New Roman"/>
          <w:b w:val="false"/>
          <w:i w:val="false"/>
          <w:color w:val="000000"/>
          <w:sz w:val="28"/>
        </w:rPr>
        <w:t>
</w:t>
      </w:r>
      <w:r>
        <w:rPr>
          <w:rFonts w:ascii="Times New Roman"/>
          <w:b w:val="false"/>
          <w:i w:val="false"/>
          <w:color w:val="000000"/>
          <w:sz w:val="28"/>
        </w:rPr>
        <w:t>
      62) в </w:t>
      </w:r>
      <w:r>
        <w:rPr>
          <w:rFonts w:ascii="Times New Roman"/>
          <w:b w:val="false"/>
          <w:i w:val="false"/>
          <w:color w:val="000000"/>
          <w:sz w:val="28"/>
        </w:rPr>
        <w:t>пункте 1</w:t>
      </w:r>
      <w:r>
        <w:rPr>
          <w:rFonts w:ascii="Times New Roman"/>
          <w:b w:val="false"/>
          <w:i w:val="false"/>
          <w:color w:val="000000"/>
          <w:sz w:val="28"/>
        </w:rPr>
        <w:t xml:space="preserve"> статьи 162:</w:t>
      </w:r>
      <w:r>
        <w:br/>
      </w:r>
      <w:r>
        <w:rPr>
          <w:rFonts w:ascii="Times New Roman"/>
          <w:b w:val="false"/>
          <w:i w:val="false"/>
          <w:color w:val="000000"/>
          <w:sz w:val="28"/>
        </w:rPr>
        <w:t>
      слова "с физических лиц-резидентов" заменить словами "по гражданам";</w:t>
      </w:r>
      <w:r>
        <w:br/>
      </w:r>
      <w:r>
        <w:rPr>
          <w:rFonts w:ascii="Times New Roman"/>
          <w:b w:val="false"/>
          <w:i w:val="false"/>
          <w:color w:val="000000"/>
          <w:sz w:val="28"/>
        </w:rPr>
        <w:t>
      слова "и декларация по индивидуальному подоходному налогу и социальному налогу с иностранцев и лиц без гражданства"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63) вводится в действие с 01.01.2010.</w:t>
      </w:r>
      <w:r>
        <w:br/>
      </w:r>
      <w:r>
        <w:rPr>
          <w:rFonts w:ascii="Times New Roman"/>
          <w:b w:val="false"/>
          <w:i w:val="false"/>
          <w:color w:val="000000"/>
          <w:sz w:val="28"/>
        </w:rPr>
        <w:t>
      63) в </w:t>
      </w:r>
      <w:r>
        <w:rPr>
          <w:rFonts w:ascii="Times New Roman"/>
          <w:b w:val="false"/>
          <w:i w:val="false"/>
          <w:color w:val="000000"/>
          <w:sz w:val="28"/>
        </w:rPr>
        <w:t>статье 166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 пункта 1 изложить в следующей редакции:</w:t>
      </w:r>
      <w:r>
        <w:br/>
      </w:r>
      <w:r>
        <w:rPr>
          <w:rFonts w:ascii="Times New Roman"/>
          <w:b w:val="false"/>
          <w:i w:val="false"/>
          <w:color w:val="000000"/>
          <w:sz w:val="28"/>
        </w:rPr>
        <w:t>
      "1) сумма в минимальном размере заработной платы, установленном законом о республиканском бюджете и действующем на дату начисления дохода, на соответствующий месяц, за который начисляется доход. Общая сумма налогового вычета за год не должна превышать общую сумму минимальных размеров заработной платы, установленных законом о республиканском бюджете и действующих на начало каждого месяца текущего года;";</w:t>
      </w:r>
      <w:r>
        <w:br/>
      </w:r>
      <w:r>
        <w:rPr>
          <w:rFonts w:ascii="Times New Roman"/>
          <w:b w:val="false"/>
          <w:i w:val="false"/>
          <w:color w:val="000000"/>
          <w:sz w:val="28"/>
        </w:rPr>
        <w:t>
</w:t>
      </w:r>
      <w:r>
        <w:rPr>
          <w:rFonts w:ascii="Times New Roman"/>
          <w:b w:val="false"/>
          <w:i w:val="false"/>
          <w:color w:val="000000"/>
          <w:sz w:val="28"/>
        </w:rPr>
        <w:t>
      в подпункте 1) пункта 6 слова "на соответствующий финансовый год законом о республиканском бюджете" заменить словами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64) вводится в действие с 01.01.2010.</w:t>
      </w:r>
      <w:r>
        <w:br/>
      </w:r>
      <w:r>
        <w:rPr>
          <w:rFonts w:ascii="Times New Roman"/>
          <w:b w:val="false"/>
          <w:i w:val="false"/>
          <w:color w:val="000000"/>
          <w:sz w:val="28"/>
        </w:rPr>
        <w:t>
      64) в </w:t>
      </w:r>
      <w:r>
        <w:rPr>
          <w:rFonts w:ascii="Times New Roman"/>
          <w:b w:val="false"/>
          <w:i w:val="false"/>
          <w:color w:val="000000"/>
          <w:sz w:val="28"/>
        </w:rPr>
        <w:t>статье 170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"1. Доход в виде пенсионных выплат, облагаемый у источника выплаты, определяется как доход в виде пенсионных выплат, подлежащий налогообложению, с учетом корректировок, предусмотренных статьей 156 настоящего Кодекса, уменьшенный на сумму налоговых вычетов, предусмотренных настоящей статьей. При этом корректировки, предусмотренные статьей 156 настоящего Кодекса, и налоговые вычеты производятся только тем накопительным пенсионным фондом, который осуществляет пенсионные выплаты за счет обязательных пенсионных взносов.";</w:t>
      </w:r>
      <w:r>
        <w:br/>
      </w:r>
      <w:r>
        <w:rPr>
          <w:rFonts w:ascii="Times New Roman"/>
          <w:b w:val="false"/>
          <w:i w:val="false"/>
          <w:color w:val="000000"/>
          <w:sz w:val="28"/>
        </w:rPr>
        <w:t>
</w:t>
      </w:r>
      <w:r>
        <w:rPr>
          <w:rFonts w:ascii="Times New Roman"/>
          <w:b w:val="false"/>
          <w:i w:val="false"/>
          <w:color w:val="000000"/>
          <w:sz w:val="28"/>
        </w:rPr>
        <w:t>
      в подпункте 1) части второй:</w:t>
      </w:r>
      <w:r>
        <w:br/>
      </w:r>
      <w:r>
        <w:rPr>
          <w:rFonts w:ascii="Times New Roman"/>
          <w:b w:val="false"/>
          <w:i w:val="false"/>
          <w:color w:val="000000"/>
          <w:sz w:val="28"/>
        </w:rPr>
        <w:t>
      предложение первое после слова "Казахстан," дополнить словами "и (или)";</w:t>
      </w:r>
      <w:r>
        <w:br/>
      </w:r>
      <w:r>
        <w:rPr>
          <w:rFonts w:ascii="Times New Roman"/>
          <w:b w:val="false"/>
          <w:i w:val="false"/>
          <w:color w:val="000000"/>
          <w:sz w:val="28"/>
        </w:rPr>
        <w:t>
</w:t>
      </w:r>
      <w:r>
        <w:rPr>
          <w:rFonts w:ascii="Times New Roman"/>
          <w:b w:val="false"/>
          <w:i w:val="false"/>
          <w:color w:val="000000"/>
          <w:sz w:val="28"/>
        </w:rPr>
        <w:t>
      в предложении втором слова "на соответствующий финансовый год законом о республиканском бюджете" заменить словами "законом о республиканском бюджете и действующего на дату начисления дохода";</w:t>
      </w:r>
      <w:r>
        <w:br/>
      </w:r>
      <w:r>
        <w:rPr>
          <w:rFonts w:ascii="Times New Roman"/>
          <w:b w:val="false"/>
          <w:i w:val="false"/>
          <w:color w:val="000000"/>
          <w:sz w:val="28"/>
        </w:rPr>
        <w:t>
</w:t>
      </w:r>
      <w:r>
        <w:rPr>
          <w:rFonts w:ascii="Times New Roman"/>
          <w:b w:val="false"/>
          <w:i w:val="false"/>
          <w:color w:val="000000"/>
          <w:sz w:val="28"/>
        </w:rPr>
        <w:t>
      в предложении втором подпункта 2) слова "на соответствующий финансовый год законом о республиканском бюджете" заменить словами "законом о республиканском бюджете и действующего на дату начисления дохода";</w:t>
      </w:r>
      <w:r>
        <w:br/>
      </w:r>
      <w:r>
        <w:rPr>
          <w:rFonts w:ascii="Times New Roman"/>
          <w:b w:val="false"/>
          <w:i w:val="false"/>
          <w:color w:val="000000"/>
          <w:sz w:val="28"/>
        </w:rPr>
        <w:t>
</w:t>
      </w:r>
      <w:r>
        <w:rPr>
          <w:rFonts w:ascii="Times New Roman"/>
          <w:b w:val="false"/>
          <w:i w:val="false"/>
          <w:color w:val="000000"/>
          <w:sz w:val="28"/>
        </w:rPr>
        <w:t>
      пункт 2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65) вводится в действие с 01.01.2010.</w:t>
      </w:r>
      <w:r>
        <w:br/>
      </w:r>
      <w:r>
        <w:rPr>
          <w:rFonts w:ascii="Times New Roman"/>
          <w:b w:val="false"/>
          <w:i w:val="false"/>
          <w:color w:val="000000"/>
          <w:sz w:val="28"/>
        </w:rPr>
        <w:t>
      65) в предложении втором абзаца второго </w:t>
      </w:r>
      <w:r>
        <w:rPr>
          <w:rFonts w:ascii="Times New Roman"/>
          <w:b w:val="false"/>
          <w:i w:val="false"/>
          <w:color w:val="000000"/>
          <w:sz w:val="28"/>
        </w:rPr>
        <w:t>подпункта 1</w:t>
      </w:r>
      <w:r>
        <w:rPr>
          <w:rFonts w:ascii="Times New Roman"/>
          <w:b w:val="false"/>
          <w:i w:val="false"/>
          <w:color w:val="000000"/>
          <w:sz w:val="28"/>
        </w:rPr>
        <w:t>) пункта 2 статьи 175 слова "на соответствующий финансовый год законом о республиканском бюджете" заменить словами "законом о республиканском бюджете и действующего на дату начисления дохода";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66) вводится в действие с 01.01.2009.</w:t>
      </w:r>
      <w:r>
        <w:br/>
      </w:r>
      <w:r>
        <w:rPr>
          <w:rFonts w:ascii="Times New Roman"/>
          <w:b w:val="false"/>
          <w:i w:val="false"/>
          <w:color w:val="000000"/>
          <w:sz w:val="28"/>
        </w:rPr>
        <w:t>
      66) </w:t>
      </w:r>
      <w:r>
        <w:rPr>
          <w:rFonts w:ascii="Times New Roman"/>
          <w:b w:val="false"/>
          <w:i w:val="false"/>
          <w:color w:val="000000"/>
          <w:sz w:val="28"/>
        </w:rPr>
        <w:t>статью 177</w:t>
      </w:r>
      <w:r>
        <w:rPr>
          <w:rFonts w:ascii="Times New Roman"/>
          <w:b w:val="false"/>
          <w:i w:val="false"/>
          <w:color w:val="000000"/>
          <w:sz w:val="28"/>
        </w:rPr>
        <w:t xml:space="preserve"> дополнить частями второй и третьей следующего содержания:</w:t>
      </w:r>
      <w:r>
        <w:br/>
      </w:r>
      <w:r>
        <w:rPr>
          <w:rFonts w:ascii="Times New Roman"/>
          <w:b w:val="false"/>
          <w:i w:val="false"/>
          <w:color w:val="000000"/>
          <w:sz w:val="28"/>
        </w:rPr>
        <w:t>
      "Имущественным доходом не являются доходы, указанные в подпунктах 2) и 3) части первой настоящей статьи.</w:t>
      </w:r>
      <w:r>
        <w:br/>
      </w:r>
      <w:r>
        <w:rPr>
          <w:rFonts w:ascii="Times New Roman"/>
          <w:b w:val="false"/>
          <w:i w:val="false"/>
          <w:color w:val="000000"/>
          <w:sz w:val="28"/>
        </w:rPr>
        <w:t>
      Прочими доходами не являются доходы, указанные в подпункте 1), за исключением доходов из источников за пределами Республики Казахстан, и подпунктах 2) и 3) части первой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67) вводится в действие с 01.01.2010.</w:t>
      </w:r>
      <w:r>
        <w:br/>
      </w:r>
      <w:r>
        <w:rPr>
          <w:rFonts w:ascii="Times New Roman"/>
          <w:b w:val="false"/>
          <w:i w:val="false"/>
          <w:color w:val="000000"/>
          <w:sz w:val="28"/>
        </w:rPr>
        <w:t>
      67) в </w:t>
      </w:r>
      <w:r>
        <w:rPr>
          <w:rFonts w:ascii="Times New Roman"/>
          <w:b w:val="false"/>
          <w:i w:val="false"/>
          <w:color w:val="000000"/>
          <w:sz w:val="28"/>
        </w:rPr>
        <w:t>статье 180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При реализации недвижимого имущества, приобретенного путем долевого участия в жилищном строительстве, приростом стоимости является положительная разница между стоимостью реализации имущества и ценой договора о долевом участии в жилищном строительстве.</w:t>
      </w:r>
      <w:r>
        <w:br/>
      </w:r>
      <w:r>
        <w:rPr>
          <w:rFonts w:ascii="Times New Roman"/>
          <w:b w:val="false"/>
          <w:i w:val="false"/>
          <w:color w:val="000000"/>
          <w:sz w:val="28"/>
        </w:rPr>
        <w:t>
      При реализации недвижимого имущества, приобретенного путем уступки права требования доли в жилом здании по договору о долевом участии в жилищном строительстве, приростом стоимости является положительная разница между стоимостью реализации имущества и стоимостью, по которой налогоплательщик приобрел право требования доли в жилом здании по договору о долевом участии в жилищном строительстве.";</w:t>
      </w:r>
      <w:r>
        <w:br/>
      </w:r>
      <w:r>
        <w:rPr>
          <w:rFonts w:ascii="Times New Roman"/>
          <w:b w:val="false"/>
          <w:i w:val="false"/>
          <w:color w:val="000000"/>
          <w:sz w:val="28"/>
        </w:rPr>
        <w:t>
</w:t>
      </w:r>
      <w:r>
        <w:rPr>
          <w:rFonts w:ascii="Times New Roman"/>
          <w:b w:val="false"/>
          <w:i w:val="false"/>
          <w:color w:val="000000"/>
          <w:sz w:val="28"/>
        </w:rPr>
        <w:t>
      в пункте 7 цифру "4" заменить цифрой "5";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68) вводится в действие с 01.01.2010.</w:t>
      </w:r>
      <w:r>
        <w:br/>
      </w:r>
      <w:r>
        <w:rPr>
          <w:rFonts w:ascii="Times New Roman"/>
          <w:b w:val="false"/>
          <w:i w:val="false"/>
          <w:color w:val="000000"/>
          <w:sz w:val="28"/>
        </w:rPr>
        <w:t>
      68) </w:t>
      </w:r>
      <w:r>
        <w:rPr>
          <w:rFonts w:ascii="Times New Roman"/>
          <w:b w:val="false"/>
          <w:i w:val="false"/>
          <w:color w:val="000000"/>
          <w:sz w:val="28"/>
        </w:rPr>
        <w:t>статью 184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184. Прочие доходы</w:t>
      </w:r>
      <w:r>
        <w:br/>
      </w:r>
      <w:r>
        <w:rPr>
          <w:rFonts w:ascii="Times New Roman"/>
          <w:b w:val="false"/>
          <w:i w:val="false"/>
          <w:color w:val="000000"/>
          <w:sz w:val="28"/>
        </w:rPr>
        <w:t>
      1. К прочим доходам налогоплательщика, подлежащим налогообложению, относятся:</w:t>
      </w:r>
      <w:r>
        <w:br/>
      </w:r>
      <w:r>
        <w:rPr>
          <w:rFonts w:ascii="Times New Roman"/>
          <w:b w:val="false"/>
          <w:i w:val="false"/>
          <w:color w:val="000000"/>
          <w:sz w:val="28"/>
        </w:rPr>
        <w:t>
      1) доходы, полученные из источников за пределами Республики Казахстан;</w:t>
      </w:r>
      <w:r>
        <w:br/>
      </w:r>
      <w:r>
        <w:rPr>
          <w:rFonts w:ascii="Times New Roman"/>
          <w:b w:val="false"/>
          <w:i w:val="false"/>
          <w:color w:val="000000"/>
          <w:sz w:val="28"/>
        </w:rPr>
        <w:t>
      2) доходы от оказания услуг, выполнения работ в Республике Казахстан дипломатическим и приравненным к ним представительствам, аккредитованным в Республике Казахстан, не являющимся налоговыми агентами;</w:t>
      </w:r>
      <w:r>
        <w:br/>
      </w:r>
      <w:r>
        <w:rPr>
          <w:rFonts w:ascii="Times New Roman"/>
          <w:b w:val="false"/>
          <w:i w:val="false"/>
          <w:color w:val="000000"/>
          <w:sz w:val="28"/>
        </w:rPr>
        <w:t>
      3) доходы домашних работников, полученные по трудовым договорам, заключенным в соответствии с трудовым законодательством Республики Казахстан;</w:t>
      </w:r>
      <w:r>
        <w:br/>
      </w:r>
      <w:r>
        <w:rPr>
          <w:rFonts w:ascii="Times New Roman"/>
          <w:b w:val="false"/>
          <w:i w:val="false"/>
          <w:color w:val="000000"/>
          <w:sz w:val="28"/>
        </w:rPr>
        <w:t>
      4) доходы от уступки права требования доли в жилом здании по договору о долевом участии в жилищном строительстве.</w:t>
      </w:r>
      <w:r>
        <w:br/>
      </w:r>
      <w:r>
        <w:rPr>
          <w:rFonts w:ascii="Times New Roman"/>
          <w:b w:val="false"/>
          <w:i w:val="false"/>
          <w:color w:val="000000"/>
          <w:sz w:val="28"/>
        </w:rPr>
        <w:t>
      2. Налогообложение доходов, указанных в подпункте 1) пункта 1 настоящей статьи, производится с учетом особенностей, установленных </w:t>
      </w:r>
      <w:r>
        <w:rPr>
          <w:rFonts w:ascii="Times New Roman"/>
          <w:b w:val="false"/>
          <w:i w:val="false"/>
          <w:color w:val="000000"/>
          <w:sz w:val="28"/>
        </w:rPr>
        <w:t>главой 27</w:t>
      </w:r>
      <w:r>
        <w:rPr>
          <w:rFonts w:ascii="Times New Roman"/>
          <w:b w:val="false"/>
          <w:i w:val="false"/>
          <w:color w:val="000000"/>
          <w:sz w:val="28"/>
        </w:rPr>
        <w:t xml:space="preserve"> настоящего Кодекса.</w:t>
      </w:r>
      <w:r>
        <w:br/>
      </w:r>
      <w:r>
        <w:rPr>
          <w:rFonts w:ascii="Times New Roman"/>
          <w:b w:val="false"/>
          <w:i w:val="false"/>
          <w:color w:val="000000"/>
          <w:sz w:val="28"/>
        </w:rPr>
        <w:t>
      3. Доходом от уступки права требования доли в жилом здании по договору о долевом участии в жилищном строительстве является положительная разница между стоимостью уступки права требования и ценой договора о долевом участии в жилищном строительстве.</w:t>
      </w:r>
      <w:r>
        <w:br/>
      </w:r>
      <w:r>
        <w:rPr>
          <w:rFonts w:ascii="Times New Roman"/>
          <w:b w:val="false"/>
          <w:i w:val="false"/>
          <w:color w:val="000000"/>
          <w:sz w:val="28"/>
        </w:rPr>
        <w:t>
      4. Доходом от уступки права требования доли в жилом здании по договору о долевом участии в жилищном строительстве, ранее приобретенного путем уступки права требования по договору о долевом участии в жилищном строительстве, является положительная разница между стоимостью уступки права требования и стоимостью, по которой он ранее приобрел такое право.";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69) вводится в действие с 01.01.2010.</w:t>
      </w:r>
      <w:r>
        <w:br/>
      </w:r>
      <w:r>
        <w:rPr>
          <w:rFonts w:ascii="Times New Roman"/>
          <w:b w:val="false"/>
          <w:i w:val="false"/>
          <w:color w:val="000000"/>
          <w:sz w:val="28"/>
        </w:rPr>
        <w:t>
      69) в </w:t>
      </w:r>
      <w:r>
        <w:rPr>
          <w:rFonts w:ascii="Times New Roman"/>
          <w:b w:val="false"/>
          <w:i w:val="false"/>
          <w:color w:val="000000"/>
          <w:sz w:val="28"/>
        </w:rPr>
        <w:t>статье 188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Резиденты Республики Казахстан уплачивают в Республике Казахстан в соответствии с положениями настоящего Кодекса налоги с доходов из источников в Республике Казахстан и за ее пределами.";</w:t>
      </w:r>
      <w:r>
        <w:br/>
      </w:r>
      <w:r>
        <w:rPr>
          <w:rFonts w:ascii="Times New Roman"/>
          <w:b w:val="false"/>
          <w:i w:val="false"/>
          <w:color w:val="000000"/>
          <w:sz w:val="28"/>
        </w:rPr>
        <w:t>
</w:t>
      </w:r>
      <w:r>
        <w:rPr>
          <w:rFonts w:ascii="Times New Roman"/>
          <w:b w:val="false"/>
          <w:i w:val="false"/>
          <w:color w:val="000000"/>
          <w:sz w:val="28"/>
        </w:rPr>
        <w:t>
      в частях первой и второй пункта 2 слово ", полученных"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70) вводится в действие с 01.01.2010.</w:t>
      </w:r>
      <w:r>
        <w:br/>
      </w:r>
      <w:r>
        <w:rPr>
          <w:rFonts w:ascii="Times New Roman"/>
          <w:b w:val="false"/>
          <w:i w:val="false"/>
          <w:color w:val="000000"/>
          <w:sz w:val="28"/>
        </w:rPr>
        <w:t>
      70) </w:t>
      </w:r>
      <w:r>
        <w:rPr>
          <w:rFonts w:ascii="Times New Roman"/>
          <w:b w:val="false"/>
          <w:i w:val="false"/>
          <w:color w:val="000000"/>
          <w:sz w:val="28"/>
        </w:rPr>
        <w:t>пункт 2</w:t>
      </w:r>
      <w:r>
        <w:rPr>
          <w:rFonts w:ascii="Times New Roman"/>
          <w:b w:val="false"/>
          <w:i w:val="false"/>
          <w:color w:val="000000"/>
          <w:sz w:val="28"/>
        </w:rPr>
        <w:t xml:space="preserve"> статьи 189 изложить в следующей редакции:</w:t>
      </w:r>
      <w:r>
        <w:br/>
      </w:r>
      <w:r>
        <w:rPr>
          <w:rFonts w:ascii="Times New Roman"/>
          <w:b w:val="false"/>
          <w:i w:val="false"/>
          <w:color w:val="000000"/>
          <w:sz w:val="28"/>
        </w:rPr>
        <w:t>
      "2. Физическое лицо признается постоянно пребывающим в Республике Казахстан для текущего налогового периода, если оно находится в Республике Казахстан не менее ста восьмидесяти трех календарных дней (включая дни приезда и отъезда) в любом последовательном двенадцатимесячном периоде, оканчивающемся в текущем налоговом периоде.</w:t>
      </w:r>
      <w:r>
        <w:br/>
      </w:r>
      <w:r>
        <w:rPr>
          <w:rFonts w:ascii="Times New Roman"/>
          <w:b w:val="false"/>
          <w:i w:val="false"/>
          <w:color w:val="000000"/>
          <w:sz w:val="28"/>
        </w:rPr>
        <w:t>
      Для целей настоящего пункта физическое лицо рассматривается как нерезидент для периода, следующего за последним днем пребывания в Республике Казахстан, если лицо не станет резидентом в году, следующем за годом, в котором заканчивается пребывание этого лица в Республике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71) вводится в действие с 01.01.2010.</w:t>
      </w:r>
      <w:r>
        <w:br/>
      </w:r>
      <w:r>
        <w:rPr>
          <w:rFonts w:ascii="Times New Roman"/>
          <w:b w:val="false"/>
          <w:i w:val="false"/>
          <w:color w:val="000000"/>
          <w:sz w:val="28"/>
        </w:rPr>
        <w:t>
      71) абзац второй</w:t>
      </w:r>
      <w:r>
        <w:rPr>
          <w:rFonts w:ascii="Times New Roman"/>
          <w:b w:val="false"/>
          <w:i w:val="false"/>
          <w:color w:val="000000"/>
          <w:sz w:val="28"/>
        </w:rPr>
        <w:t xml:space="preserve"> пункта 2</w:t>
      </w:r>
      <w:r>
        <w:rPr>
          <w:rFonts w:ascii="Times New Roman"/>
          <w:b w:val="false"/>
          <w:i w:val="false"/>
          <w:color w:val="000000"/>
          <w:sz w:val="28"/>
        </w:rPr>
        <w:t xml:space="preserve"> статьи 190 изложить в следующей редакции:</w:t>
      </w:r>
      <w:r>
        <w:br/>
      </w:r>
      <w:r>
        <w:rPr>
          <w:rFonts w:ascii="Times New Roman"/>
          <w:b w:val="false"/>
          <w:i w:val="false"/>
          <w:color w:val="000000"/>
          <w:sz w:val="28"/>
        </w:rPr>
        <w:t>
      "документ, подтверждающий резидентство иностранца или лица без гражданства в иностранном государстве, соответствующий требованиям </w:t>
      </w:r>
      <w:r>
        <w:rPr>
          <w:rFonts w:ascii="Times New Roman"/>
          <w:b w:val="false"/>
          <w:i w:val="false"/>
          <w:color w:val="000000"/>
          <w:sz w:val="28"/>
        </w:rPr>
        <w:t>пункта 4</w:t>
      </w:r>
      <w:r>
        <w:rPr>
          <w:rFonts w:ascii="Times New Roman"/>
          <w:b w:val="false"/>
          <w:i w:val="false"/>
          <w:color w:val="000000"/>
          <w:sz w:val="28"/>
        </w:rPr>
        <w:t xml:space="preserve"> статьи 219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72) вводится в действие с 01.01.2010.</w:t>
      </w:r>
      <w:r>
        <w:br/>
      </w:r>
      <w:r>
        <w:rPr>
          <w:rFonts w:ascii="Times New Roman"/>
          <w:b w:val="false"/>
          <w:i w:val="false"/>
          <w:color w:val="000000"/>
          <w:sz w:val="28"/>
        </w:rPr>
        <w:t>
      72) в </w:t>
      </w:r>
      <w:r>
        <w:rPr>
          <w:rFonts w:ascii="Times New Roman"/>
          <w:b w:val="false"/>
          <w:i w:val="false"/>
          <w:color w:val="000000"/>
          <w:sz w:val="28"/>
        </w:rPr>
        <w:t>статье 191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предложение второе части третьей пункта 2 исключить;</w:t>
      </w:r>
      <w:r>
        <w:br/>
      </w:r>
      <w:r>
        <w:rPr>
          <w:rFonts w:ascii="Times New Roman"/>
          <w:b w:val="false"/>
          <w:i w:val="false"/>
          <w:color w:val="000000"/>
          <w:sz w:val="28"/>
        </w:rPr>
        <w:t>
</w:t>
      </w:r>
      <w:r>
        <w:rPr>
          <w:rFonts w:ascii="Times New Roman"/>
          <w:b w:val="false"/>
          <w:i w:val="false"/>
          <w:color w:val="000000"/>
          <w:sz w:val="28"/>
        </w:rPr>
        <w:t>
      в пункте 3:</w:t>
      </w:r>
      <w:r>
        <w:br/>
      </w:r>
      <w:r>
        <w:rPr>
          <w:rFonts w:ascii="Times New Roman"/>
          <w:b w:val="false"/>
          <w:i w:val="false"/>
          <w:color w:val="000000"/>
          <w:sz w:val="28"/>
        </w:rPr>
        <w:t>
      подпункт 1)изложить в следующей редакции:</w:t>
      </w:r>
      <w:r>
        <w:br/>
      </w:r>
      <w:r>
        <w:rPr>
          <w:rFonts w:ascii="Times New Roman"/>
          <w:b w:val="false"/>
          <w:i w:val="false"/>
          <w:color w:val="000000"/>
          <w:sz w:val="28"/>
        </w:rPr>
        <w:t>
      "1) осуществлении страховой деятельности в Республике Казахстан через уполномоченное лицо;";</w:t>
      </w:r>
      <w:r>
        <w:br/>
      </w:r>
      <w:r>
        <w:rPr>
          <w:rFonts w:ascii="Times New Roman"/>
          <w:b w:val="false"/>
          <w:i w:val="false"/>
          <w:color w:val="000000"/>
          <w:sz w:val="28"/>
        </w:rPr>
        <w:t>
</w:t>
      </w:r>
      <w:r>
        <w:rPr>
          <w:rFonts w:ascii="Times New Roman"/>
          <w:b w:val="false"/>
          <w:i w:val="false"/>
          <w:color w:val="000000"/>
          <w:sz w:val="28"/>
        </w:rPr>
        <w:t>
      в предложении втором подпункта 2) слова "за исключением подпункта 3)" заменить словами "за исключением деятельности, указанной в подпункте 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73) вводится в действие с 01.01.2010.</w:t>
      </w:r>
      <w:r>
        <w:br/>
      </w:r>
      <w:r>
        <w:rPr>
          <w:rFonts w:ascii="Times New Roman"/>
          <w:b w:val="false"/>
          <w:i w:val="false"/>
          <w:color w:val="000000"/>
          <w:sz w:val="28"/>
        </w:rPr>
        <w:t>
      73) в </w:t>
      </w:r>
      <w:r>
        <w:rPr>
          <w:rFonts w:ascii="Times New Roman"/>
          <w:b w:val="false"/>
          <w:i w:val="false"/>
          <w:color w:val="000000"/>
          <w:sz w:val="28"/>
        </w:rPr>
        <w:t>пункте 1</w:t>
      </w:r>
      <w:r>
        <w:rPr>
          <w:rFonts w:ascii="Times New Roman"/>
          <w:b w:val="false"/>
          <w:i w:val="false"/>
          <w:color w:val="000000"/>
          <w:sz w:val="28"/>
        </w:rPr>
        <w:t xml:space="preserve"> статьи 192:</w:t>
      </w:r>
      <w:r>
        <w:br/>
      </w:r>
      <w:r>
        <w:rPr>
          <w:rFonts w:ascii="Times New Roman"/>
          <w:b w:val="false"/>
          <w:i w:val="false"/>
          <w:color w:val="000000"/>
          <w:sz w:val="28"/>
        </w:rPr>
        <w:t>
</w:t>
      </w:r>
      <w:r>
        <w:rPr>
          <w:rFonts w:ascii="Times New Roman"/>
          <w:b w:val="false"/>
          <w:i w:val="false"/>
          <w:color w:val="000000"/>
          <w:sz w:val="28"/>
        </w:rPr>
        <w:t>
      в подпункте 2) слова "в Республике" заменить словами "на территории Республики";</w:t>
      </w:r>
      <w:r>
        <w:br/>
      </w:r>
      <w:r>
        <w:rPr>
          <w:rFonts w:ascii="Times New Roman"/>
          <w:b w:val="false"/>
          <w:i w:val="false"/>
          <w:color w:val="000000"/>
          <w:sz w:val="28"/>
        </w:rPr>
        <w:t>
</w:t>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доходы от прироста стоимости при реализации:</w:t>
      </w:r>
      <w:r>
        <w:br/>
      </w:r>
      <w:r>
        <w:rPr>
          <w:rFonts w:ascii="Times New Roman"/>
          <w:b w:val="false"/>
          <w:i w:val="false"/>
          <w:color w:val="000000"/>
          <w:sz w:val="28"/>
        </w:rPr>
        <w:t>
      находящегося на территории Республики Казахстан имущества, права на которое или сделки по которому подлежат государственной регистрации в соответствии с законодательными актами Республики Казахстан;</w:t>
      </w:r>
      <w:r>
        <w:br/>
      </w:r>
      <w:r>
        <w:rPr>
          <w:rFonts w:ascii="Times New Roman"/>
          <w:b w:val="false"/>
          <w:i w:val="false"/>
          <w:color w:val="000000"/>
          <w:sz w:val="28"/>
        </w:rPr>
        <w:t>
      находящегося на территории Республики Казахстан имущества, подлежащего государственной регистрации в соответствии с законодательными актами Республики Казахстан;</w:t>
      </w:r>
      <w:r>
        <w:br/>
      </w:r>
      <w:r>
        <w:rPr>
          <w:rFonts w:ascii="Times New Roman"/>
          <w:b w:val="false"/>
          <w:i w:val="false"/>
          <w:color w:val="000000"/>
          <w:sz w:val="28"/>
        </w:rPr>
        <w:t>
      ценных бумаг, выпущенных резидентом, а также долей участия в уставном капитале юридического лица-резидента, консорциума, расположенного в Республике Казахстан;</w:t>
      </w:r>
      <w:r>
        <w:br/>
      </w:r>
      <w:r>
        <w:rPr>
          <w:rFonts w:ascii="Times New Roman"/>
          <w:b w:val="false"/>
          <w:i w:val="false"/>
          <w:color w:val="000000"/>
          <w:sz w:val="28"/>
        </w:rPr>
        <w:t>
      акций, выпущенных нерезидентом, а также долей участия в уставном капитале юридического лица-нерезидента, консорциума, если 50 и более процентов стоимости таких акций, долей участия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подпункт 19) изложить в следующей редакции:</w:t>
      </w:r>
      <w:r>
        <w:br/>
      </w:r>
      <w:r>
        <w:rPr>
          <w:rFonts w:ascii="Times New Roman"/>
          <w:b w:val="false"/>
          <w:i w:val="false"/>
          <w:color w:val="000000"/>
          <w:sz w:val="28"/>
        </w:rPr>
        <w:t>
      "19) гонорары руководителя и (или) иные выплаты членам органа управления (совета директоров или иного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w:t>
      </w:r>
      <w:r>
        <w:br/>
      </w:r>
      <w:r>
        <w:rPr>
          <w:rFonts w:ascii="Times New Roman"/>
          <w:b w:val="false"/>
          <w:i w:val="false"/>
          <w:color w:val="000000"/>
          <w:sz w:val="28"/>
        </w:rPr>
        <w:t>
</w:t>
      </w:r>
      <w:r>
        <w:rPr>
          <w:rFonts w:ascii="Times New Roman"/>
          <w:b w:val="false"/>
          <w:i w:val="false"/>
          <w:color w:val="000000"/>
          <w:sz w:val="28"/>
        </w:rPr>
        <w:t>
      в подпункте 29) слова "в Республике" заменить словами "на территории Республики";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74) вводится в действие с 01.01.2010.</w:t>
      </w:r>
      <w:r>
        <w:br/>
      </w:r>
      <w:r>
        <w:rPr>
          <w:rFonts w:ascii="Times New Roman"/>
          <w:b w:val="false"/>
          <w:i w:val="false"/>
          <w:color w:val="000000"/>
          <w:sz w:val="28"/>
        </w:rPr>
        <w:t>
      74) в </w:t>
      </w:r>
      <w:r>
        <w:rPr>
          <w:rFonts w:ascii="Times New Roman"/>
          <w:b w:val="false"/>
          <w:i w:val="false"/>
          <w:color w:val="000000"/>
          <w:sz w:val="28"/>
        </w:rPr>
        <w:t>статье 193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Доходы юридического лица-нерезидента, осуществляющего деятельность без образования постоянного учреждения, определенные статьей 192 настоящего Кодекса, облагаются подоходным налогом у источника выплаты без осуществления вычетов.</w:t>
      </w:r>
      <w:r>
        <w:br/>
      </w:r>
      <w:r>
        <w:rPr>
          <w:rFonts w:ascii="Times New Roman"/>
          <w:b w:val="false"/>
          <w:i w:val="false"/>
          <w:color w:val="000000"/>
          <w:sz w:val="28"/>
        </w:rPr>
        <w:t>
      При этом сумма корпоративного подоходного налога, удерживаемого у источника выплаты, исчисляется налоговым агентом путем применения ставок, установленных статьей 194 настоящего Кодекса, к сумме доходов, облагаемых у источника выплаты, указанных в статье 192 настоящего Кодекса.";</w:t>
      </w:r>
      <w:r>
        <w:br/>
      </w:r>
      <w:r>
        <w:rPr>
          <w:rFonts w:ascii="Times New Roman"/>
          <w:b w:val="false"/>
          <w:i w:val="false"/>
          <w:color w:val="000000"/>
          <w:sz w:val="28"/>
        </w:rPr>
        <w:t>
</w:t>
      </w:r>
      <w:r>
        <w:rPr>
          <w:rFonts w:ascii="Times New Roman"/>
          <w:b w:val="false"/>
          <w:i w:val="false"/>
          <w:color w:val="000000"/>
          <w:sz w:val="28"/>
        </w:rPr>
        <w:t>
      в пункте 3:</w:t>
      </w:r>
      <w:r>
        <w:br/>
      </w:r>
      <w:r>
        <w:rPr>
          <w:rFonts w:ascii="Times New Roman"/>
          <w:b w:val="false"/>
          <w:i w:val="false"/>
          <w:color w:val="000000"/>
          <w:sz w:val="28"/>
        </w:rPr>
        <w:t>
      в абзаце первом слово "являющихся" заменить словом "признанных";</w:t>
      </w:r>
      <w:r>
        <w:br/>
      </w:r>
      <w:r>
        <w:rPr>
          <w:rFonts w:ascii="Times New Roman"/>
          <w:b w:val="false"/>
          <w:i w:val="false"/>
          <w:color w:val="000000"/>
          <w:sz w:val="28"/>
        </w:rPr>
        <w:t>
</w:t>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юридическое лицо, в том числе нерезидента, осуществляющего деятельность в Республике Казахстан через постоянное учреждение.</w:t>
      </w:r>
      <w:r>
        <w:br/>
      </w:r>
      <w:r>
        <w:rPr>
          <w:rFonts w:ascii="Times New Roman"/>
          <w:b w:val="false"/>
          <w:i w:val="false"/>
          <w:color w:val="000000"/>
          <w:sz w:val="28"/>
        </w:rPr>
        <w:t>
      При этом юридическое лицо-нерезидент признается налоговым агентом с даты постановки его филиала, представительства или постоянного учреждения без открытия филиала или представительства на регистрационный учет в налоговых органах Республики Казахстан;";</w:t>
      </w:r>
      <w:r>
        <w:br/>
      </w:r>
      <w:r>
        <w:rPr>
          <w:rFonts w:ascii="Times New Roman"/>
          <w:b w:val="false"/>
          <w:i w:val="false"/>
          <w:color w:val="000000"/>
          <w:sz w:val="28"/>
        </w:rPr>
        <w:t>
</w:t>
      </w:r>
      <w:r>
        <w:rPr>
          <w:rFonts w:ascii="Times New Roman"/>
          <w:b w:val="false"/>
          <w:i w:val="false"/>
          <w:color w:val="000000"/>
          <w:sz w:val="28"/>
        </w:rPr>
        <w:t>
      в пункте 5:</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дивиденды при одновременном выполнении следующих условий:</w:t>
      </w:r>
      <w:r>
        <w:br/>
      </w:r>
      <w:r>
        <w:rPr>
          <w:rFonts w:ascii="Times New Roman"/>
          <w:b w:val="false"/>
          <w:i w:val="false"/>
          <w:color w:val="000000"/>
          <w:sz w:val="28"/>
        </w:rPr>
        <w:t>
      владение более трех лет акциями или долями участия;</w:t>
      </w:r>
      <w:r>
        <w:br/>
      </w:r>
      <w:r>
        <w:rPr>
          <w:rFonts w:ascii="Times New Roman"/>
          <w:b w:val="false"/>
          <w:i w:val="false"/>
          <w:color w:val="000000"/>
          <w:sz w:val="28"/>
        </w:rPr>
        <w:t>
      50 и более процентов стоимости уставного капитала или акций (долей участия) юридического лица или консорциума, выплачивающих дивиденды, на день выплаты дивидендов составляет имущество лиц (лица), не являющихся (не являющегося) недропользователями (недропользователем) в Республике Казахстан.</w:t>
      </w:r>
      <w:r>
        <w:br/>
      </w:r>
      <w:r>
        <w:rPr>
          <w:rFonts w:ascii="Times New Roman"/>
          <w:b w:val="false"/>
          <w:i w:val="false"/>
          <w:color w:val="000000"/>
          <w:sz w:val="28"/>
        </w:rPr>
        <w:t>
      Положения настоящего подпункта применяются только к дивидендам, полученным от юридического лица-резидента в виде:</w:t>
      </w:r>
      <w:r>
        <w:br/>
      </w:r>
      <w:r>
        <w:rPr>
          <w:rFonts w:ascii="Times New Roman"/>
          <w:b w:val="false"/>
          <w:i w:val="false"/>
          <w:color w:val="000000"/>
          <w:sz w:val="28"/>
        </w:rPr>
        <w:t>
      дохода, подлежащего выплате по акциям, в том числе по акциям, являющимся базовыми активами депозитарных расписок;</w:t>
      </w:r>
      <w:r>
        <w:br/>
      </w:r>
      <w:r>
        <w:rPr>
          <w:rFonts w:ascii="Times New Roman"/>
          <w:b w:val="false"/>
          <w:i w:val="false"/>
          <w:color w:val="000000"/>
          <w:sz w:val="28"/>
        </w:rPr>
        <w:t>
      части чистого дохода, распределяемого юридическим лицом между его учредителями, участниками;</w:t>
      </w:r>
      <w:r>
        <w:br/>
      </w:r>
      <w:r>
        <w:rPr>
          <w:rFonts w:ascii="Times New Roman"/>
          <w:b w:val="false"/>
          <w:i w:val="false"/>
          <w:color w:val="000000"/>
          <w:sz w:val="28"/>
        </w:rPr>
        <w:t>
      дохода от распределения имущества при ликвидации юридического лица или при уменьшении уставного капитала путем пропорционального уменьшения размера вкладов участников либо путем полного или частичного погашения долей участников (участника), а также при изъятии учредителем, участником доли участия в юридическом лице;";</w:t>
      </w:r>
      <w:r>
        <w:br/>
      </w:r>
      <w:r>
        <w:rPr>
          <w:rFonts w:ascii="Times New Roman"/>
          <w:b w:val="false"/>
          <w:i w:val="false"/>
          <w:color w:val="000000"/>
          <w:sz w:val="28"/>
        </w:rPr>
        <w:t>
</w:t>
      </w:r>
      <w:r>
        <w:rPr>
          <w:rFonts w:ascii="Times New Roman"/>
          <w:b w:val="false"/>
          <w:i w:val="false"/>
          <w:color w:val="000000"/>
          <w:sz w:val="28"/>
        </w:rPr>
        <w:t>
      подпункт 7) дополнить словами ", если иное не установлено подпунктом 8) настоящего пункта";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Подпункты 75), 76) вводятся в действие с 01.01.2009.</w:t>
      </w:r>
      <w:r>
        <w:br/>
      </w:r>
      <w:r>
        <w:rPr>
          <w:rFonts w:ascii="Times New Roman"/>
          <w:b w:val="false"/>
          <w:i w:val="false"/>
          <w:color w:val="000000"/>
          <w:sz w:val="28"/>
        </w:rPr>
        <w:t>
      75) </w:t>
      </w:r>
      <w:r>
        <w:rPr>
          <w:rFonts w:ascii="Times New Roman"/>
          <w:b w:val="false"/>
          <w:i w:val="false"/>
          <w:color w:val="000000"/>
          <w:sz w:val="28"/>
        </w:rPr>
        <w:t>подпункт 2)</w:t>
      </w:r>
      <w:r>
        <w:rPr>
          <w:rFonts w:ascii="Times New Roman"/>
          <w:b w:val="false"/>
          <w:i w:val="false"/>
          <w:color w:val="000000"/>
          <w:sz w:val="28"/>
        </w:rPr>
        <w:t xml:space="preserve"> статьи 194 после слов "в подпункте 4)" дополнить словами "пункта 1";</w:t>
      </w:r>
      <w:r>
        <w:br/>
      </w:r>
      <w:r>
        <w:rPr>
          <w:rFonts w:ascii="Times New Roman"/>
          <w:b w:val="false"/>
          <w:i w:val="false"/>
          <w:color w:val="000000"/>
          <w:sz w:val="28"/>
        </w:rPr>
        <w:t>
</w:t>
      </w:r>
      <w:r>
        <w:rPr>
          <w:rFonts w:ascii="Times New Roman"/>
          <w:b w:val="false"/>
          <w:i w:val="false"/>
          <w:color w:val="000000"/>
          <w:sz w:val="28"/>
        </w:rPr>
        <w:t>
      76) в </w:t>
      </w:r>
      <w:r>
        <w:rPr>
          <w:rFonts w:ascii="Times New Roman"/>
          <w:b w:val="false"/>
          <w:i w:val="false"/>
          <w:color w:val="000000"/>
          <w:sz w:val="28"/>
        </w:rPr>
        <w:t>статье 197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 пункт 1 изложить в следующей редакции:</w:t>
      </w:r>
      <w:r>
        <w:br/>
      </w:r>
      <w:r>
        <w:rPr>
          <w:rFonts w:ascii="Times New Roman"/>
          <w:b w:val="false"/>
          <w:i w:val="false"/>
          <w:color w:val="000000"/>
          <w:sz w:val="28"/>
        </w:rPr>
        <w:t>
      "Статья 197. Исчисление, удержание и перечисление налога с</w:t>
      </w:r>
      <w:r>
        <w:br/>
      </w:r>
      <w:r>
        <w:rPr>
          <w:rFonts w:ascii="Times New Roman"/>
          <w:b w:val="false"/>
          <w:i w:val="false"/>
          <w:color w:val="000000"/>
          <w:sz w:val="28"/>
        </w:rPr>
        <w:t>
                   доходов от прироста стоимости при реализации</w:t>
      </w:r>
      <w:r>
        <w:br/>
      </w:r>
      <w:r>
        <w:rPr>
          <w:rFonts w:ascii="Times New Roman"/>
          <w:b w:val="false"/>
          <w:i w:val="false"/>
          <w:color w:val="000000"/>
          <w:sz w:val="28"/>
        </w:rPr>
        <w:t>
                   имущества, находящегося в Республике Казахстан, и</w:t>
      </w:r>
      <w:r>
        <w:br/>
      </w:r>
      <w:r>
        <w:rPr>
          <w:rFonts w:ascii="Times New Roman"/>
          <w:b w:val="false"/>
          <w:i w:val="false"/>
          <w:color w:val="000000"/>
          <w:sz w:val="28"/>
        </w:rPr>
        <w:t>
                   акций, долей участия, связанных с</w:t>
      </w:r>
      <w:r>
        <w:br/>
      </w:r>
      <w:r>
        <w:rPr>
          <w:rFonts w:ascii="Times New Roman"/>
          <w:b w:val="false"/>
          <w:i w:val="false"/>
          <w:color w:val="000000"/>
          <w:sz w:val="28"/>
        </w:rPr>
        <w:t>
                   недропользованием в Республике Казахстан</w:t>
      </w:r>
      <w:r>
        <w:br/>
      </w:r>
      <w:r>
        <w:rPr>
          <w:rFonts w:ascii="Times New Roman"/>
          <w:b w:val="false"/>
          <w:i w:val="false"/>
          <w:color w:val="000000"/>
          <w:sz w:val="28"/>
        </w:rPr>
        <w:t>
      1. Настоящая статья применяется к доходам нерезидента от прироста стоимости при реализации:</w:t>
      </w:r>
      <w:r>
        <w:br/>
      </w:r>
      <w:r>
        <w:rPr>
          <w:rFonts w:ascii="Times New Roman"/>
          <w:b w:val="false"/>
          <w:i w:val="false"/>
          <w:color w:val="000000"/>
          <w:sz w:val="28"/>
        </w:rPr>
        <w:t>
      1) находящегося на территории Республики Казахстан имущества, права на которое или сделки по которому подлежат государственной регистрации в соответствии с законодательными актами Республики Казахстан;</w:t>
      </w:r>
      <w:r>
        <w:br/>
      </w:r>
      <w:r>
        <w:rPr>
          <w:rFonts w:ascii="Times New Roman"/>
          <w:b w:val="false"/>
          <w:i w:val="false"/>
          <w:color w:val="000000"/>
          <w:sz w:val="28"/>
        </w:rPr>
        <w:t>
      2) находящегося на территории Республики Казахстан имущества, подлежащего государственной регистрации в соответствии с законодательными актами Республики Казахстан;</w:t>
      </w:r>
      <w:r>
        <w:br/>
      </w:r>
      <w:r>
        <w:rPr>
          <w:rFonts w:ascii="Times New Roman"/>
          <w:b w:val="false"/>
          <w:i w:val="false"/>
          <w:color w:val="000000"/>
          <w:sz w:val="28"/>
        </w:rPr>
        <w:t>
      3) акций, выпущенных резидентом, и долей участия в уставном капитале юридического лица-резидента, являющегося недропользователем в соответствии с законодательством Республики Казахстан, или консорциума, участником (участниками) которого является (являются) недропользователь (недропользователи) в соответствии с законодательством Республики Казахстан;</w:t>
      </w:r>
      <w:r>
        <w:br/>
      </w:r>
      <w:r>
        <w:rPr>
          <w:rFonts w:ascii="Times New Roman"/>
          <w:b w:val="false"/>
          <w:i w:val="false"/>
          <w:color w:val="000000"/>
          <w:sz w:val="28"/>
        </w:rPr>
        <w:t>
      4) акций, выпущенных резидентом, и долей участия в уставном капитале юридического лица-резидента или консорциума, если 50 и более процентов стоимости уставного капитала или акций (долей участия) указанного юридического лица или консорциума на дату такой реализации составляет имущество лица (лиц), являющегося (являющихся) недропользователем (недропользователями) в соответствии с законодательством Республики Казахстан;</w:t>
      </w:r>
      <w:r>
        <w:br/>
      </w:r>
      <w:r>
        <w:rPr>
          <w:rFonts w:ascii="Times New Roman"/>
          <w:b w:val="false"/>
          <w:i w:val="false"/>
          <w:color w:val="000000"/>
          <w:sz w:val="28"/>
        </w:rPr>
        <w:t>
      5) акций, выпущенных нерезидентом, и долей участия в уставном капитале юридического лица-нерезидента или консорциума, если 50 и более процентов стоимости уставного капитала или акций (долей участия) указанного юридического лица-нерезидента или консорциума на дату такой реализации составляет имущество лица (лиц), являющегося (являющихся) недропользователем (недропользователями) в соответствии с законодательством Республики Казахстан.</w:t>
      </w:r>
      <w:r>
        <w:br/>
      </w:r>
      <w:r>
        <w:rPr>
          <w:rFonts w:ascii="Times New Roman"/>
          <w:b w:val="false"/>
          <w:i w:val="false"/>
          <w:color w:val="000000"/>
          <w:sz w:val="28"/>
        </w:rPr>
        <w:t>
      При этом прирост стоимости определяется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Для целей настоящей статьи и статей </w:t>
      </w:r>
      <w:r>
        <w:rPr>
          <w:rFonts w:ascii="Times New Roman"/>
          <w:b w:val="false"/>
          <w:i w:val="false"/>
          <w:color w:val="000000"/>
          <w:sz w:val="28"/>
        </w:rPr>
        <w:t>133</w:t>
      </w:r>
      <w:r>
        <w:rPr>
          <w:rFonts w:ascii="Times New Roman"/>
          <w:b w:val="false"/>
          <w:i w:val="false"/>
          <w:color w:val="000000"/>
          <w:sz w:val="28"/>
        </w:rPr>
        <w:t>, </w:t>
      </w:r>
      <w:r>
        <w:rPr>
          <w:rFonts w:ascii="Times New Roman"/>
          <w:b w:val="false"/>
          <w:i w:val="false"/>
          <w:color w:val="000000"/>
          <w:sz w:val="28"/>
        </w:rPr>
        <w:t>156</w:t>
      </w:r>
      <w:r>
        <w:rPr>
          <w:rFonts w:ascii="Times New Roman"/>
          <w:b w:val="false"/>
          <w:i w:val="false"/>
          <w:color w:val="000000"/>
          <w:sz w:val="28"/>
        </w:rPr>
        <w:t>, </w:t>
      </w:r>
      <w:r>
        <w:rPr>
          <w:rFonts w:ascii="Times New Roman"/>
          <w:b w:val="false"/>
          <w:i w:val="false"/>
          <w:color w:val="000000"/>
          <w:sz w:val="28"/>
        </w:rPr>
        <w:t>193</w:t>
      </w:r>
      <w:r>
        <w:rPr>
          <w:rFonts w:ascii="Times New Roman"/>
          <w:b w:val="false"/>
          <w:i w:val="false"/>
          <w:color w:val="000000"/>
          <w:sz w:val="28"/>
        </w:rPr>
        <w:t xml:space="preserve"> и </w:t>
      </w:r>
      <w:r>
        <w:rPr>
          <w:rFonts w:ascii="Times New Roman"/>
          <w:b w:val="false"/>
          <w:i w:val="false"/>
          <w:color w:val="000000"/>
          <w:sz w:val="28"/>
        </w:rPr>
        <w:t>201</w:t>
      </w:r>
      <w:r>
        <w:rPr>
          <w:rFonts w:ascii="Times New Roman"/>
          <w:b w:val="false"/>
          <w:i w:val="false"/>
          <w:color w:val="000000"/>
          <w:sz w:val="28"/>
        </w:rPr>
        <w:t xml:space="preserve"> настоящего Кодекса доля имущества недропользователя (недропользователей) в стоимости уставного капитала или акций (долей участия) юридического лица на дату реализации акций (долей участия) определяется как отношение суммы стоимости (стоимостей) имущества недропользователя (недропользователей) Республики Казахстан, акциями (долями участия) которого (которых) владеет юридическое лицо, акции (доли участия) которого реализуются, к общей стоимости активов такого юридического лица.</w:t>
      </w:r>
      <w:r>
        <w:br/>
      </w:r>
      <w:r>
        <w:rPr>
          <w:rFonts w:ascii="Times New Roman"/>
          <w:b w:val="false"/>
          <w:i w:val="false"/>
          <w:color w:val="000000"/>
          <w:sz w:val="28"/>
        </w:rPr>
        <w:t>
      Для целей настоящей статьи и статей </w:t>
      </w:r>
      <w:r>
        <w:rPr>
          <w:rFonts w:ascii="Times New Roman"/>
          <w:b w:val="false"/>
          <w:i w:val="false"/>
          <w:color w:val="000000"/>
          <w:sz w:val="28"/>
        </w:rPr>
        <w:t>133</w:t>
      </w:r>
      <w:r>
        <w:rPr>
          <w:rFonts w:ascii="Times New Roman"/>
          <w:b w:val="false"/>
          <w:i w:val="false"/>
          <w:color w:val="000000"/>
          <w:sz w:val="28"/>
        </w:rPr>
        <w:t>, </w:t>
      </w:r>
      <w:r>
        <w:rPr>
          <w:rFonts w:ascii="Times New Roman"/>
          <w:b w:val="false"/>
          <w:i w:val="false"/>
          <w:color w:val="000000"/>
          <w:sz w:val="28"/>
        </w:rPr>
        <w:t>156</w:t>
      </w:r>
      <w:r>
        <w:rPr>
          <w:rFonts w:ascii="Times New Roman"/>
          <w:b w:val="false"/>
          <w:i w:val="false"/>
          <w:color w:val="000000"/>
          <w:sz w:val="28"/>
        </w:rPr>
        <w:t>, </w:t>
      </w:r>
      <w:r>
        <w:rPr>
          <w:rFonts w:ascii="Times New Roman"/>
          <w:b w:val="false"/>
          <w:i w:val="false"/>
          <w:color w:val="000000"/>
          <w:sz w:val="28"/>
        </w:rPr>
        <w:t>193</w:t>
      </w:r>
      <w:r>
        <w:rPr>
          <w:rFonts w:ascii="Times New Roman"/>
          <w:b w:val="false"/>
          <w:i w:val="false"/>
          <w:color w:val="000000"/>
          <w:sz w:val="28"/>
        </w:rPr>
        <w:t xml:space="preserve"> и </w:t>
      </w:r>
      <w:r>
        <w:rPr>
          <w:rFonts w:ascii="Times New Roman"/>
          <w:b w:val="false"/>
          <w:i w:val="false"/>
          <w:color w:val="000000"/>
          <w:sz w:val="28"/>
        </w:rPr>
        <w:t>201</w:t>
      </w:r>
      <w:r>
        <w:rPr>
          <w:rFonts w:ascii="Times New Roman"/>
          <w:b w:val="false"/>
          <w:i w:val="false"/>
          <w:color w:val="000000"/>
          <w:sz w:val="28"/>
        </w:rPr>
        <w:t xml:space="preserve"> настоящего Кодекса доля имущества недропользователя (недропользователей) в стоимости долей участия консорциума на дату реализации долей участия определяется как отношение суммы стоимости (стоимостей) имущества недропользователя (недропользователей) Республики Казахстан, акциями (долями участия) которых владеют участники консорциума, доли участия в котором реализуются, к сумме общих стоимостей активов таких участников.</w:t>
      </w:r>
      <w:r>
        <w:br/>
      </w:r>
      <w:r>
        <w:rPr>
          <w:rFonts w:ascii="Times New Roman"/>
          <w:b w:val="false"/>
          <w:i w:val="false"/>
          <w:color w:val="000000"/>
          <w:sz w:val="28"/>
        </w:rPr>
        <w:t>
      Стоимостью имущества недропользователя Республики Казахстан (в зависимости от его организационно-правовой формы) признается балансовая стоимость:</w:t>
      </w:r>
      <w:r>
        <w:br/>
      </w:r>
      <w:r>
        <w:rPr>
          <w:rFonts w:ascii="Times New Roman"/>
          <w:b w:val="false"/>
          <w:i w:val="false"/>
          <w:color w:val="000000"/>
          <w:sz w:val="28"/>
        </w:rPr>
        <w:t>
      доли участия в таком недропользователе Республики Казахстан, которой владеет юридическое лицо, акции (доли участия) которого реализуются;</w:t>
      </w:r>
      <w:r>
        <w:br/>
      </w:r>
      <w:r>
        <w:rPr>
          <w:rFonts w:ascii="Times New Roman"/>
          <w:b w:val="false"/>
          <w:i w:val="false"/>
          <w:color w:val="000000"/>
          <w:sz w:val="28"/>
        </w:rPr>
        <w:t>
      акций, выпущенных таким недропользователем Республики Казахстан, которыми владеет юридическое лицо, акции (доли участия) которого реализуются.</w:t>
      </w:r>
      <w:r>
        <w:br/>
      </w:r>
      <w:r>
        <w:rPr>
          <w:rFonts w:ascii="Times New Roman"/>
          <w:b w:val="false"/>
          <w:i w:val="false"/>
          <w:color w:val="000000"/>
          <w:sz w:val="28"/>
        </w:rPr>
        <w:t>
      Общей стоимостью активов юридического лица, акции (доли участия) которого реализуются, признается сумма балансовых стоимостей всех активов такого юридического лица.</w:t>
      </w:r>
      <w:r>
        <w:br/>
      </w:r>
      <w:r>
        <w:rPr>
          <w:rFonts w:ascii="Times New Roman"/>
          <w:b w:val="false"/>
          <w:i w:val="false"/>
          <w:color w:val="000000"/>
          <w:sz w:val="28"/>
        </w:rPr>
        <w:t>
      Балансовая стоимость активов определяется на основе данных отдельной финансовой отчетности юридического лица, акции (доли участия) которого реализуются, или участников консорциума, доли участия в котором реализуются, составленной и утвержденной в соответствии с требованиями законодательства государства, в котором создано такое юридическое лицо или такой консорциум:</w:t>
      </w:r>
      <w:r>
        <w:br/>
      </w:r>
      <w:r>
        <w:rPr>
          <w:rFonts w:ascii="Times New Roman"/>
          <w:b w:val="false"/>
          <w:i w:val="false"/>
          <w:color w:val="000000"/>
          <w:sz w:val="28"/>
        </w:rPr>
        <w:t>
      на дату передачи права собственности на акции (доли участия) покупателю;</w:t>
      </w:r>
      <w:r>
        <w:br/>
      </w:r>
      <w:r>
        <w:rPr>
          <w:rFonts w:ascii="Times New Roman"/>
          <w:b w:val="false"/>
          <w:i w:val="false"/>
          <w:color w:val="000000"/>
          <w:sz w:val="28"/>
        </w:rPr>
        <w:t>
      при отсутствии отдельной финансовой отчетности на дату передачи права собственности на акции (доли участия) покупателю - на последнюю отчетную дату, предшествующую дате передачи права собственности на акции (доли участия) покупателю.</w:t>
      </w:r>
      <w:r>
        <w:br/>
      </w:r>
      <w:r>
        <w:rPr>
          <w:rFonts w:ascii="Times New Roman"/>
          <w:b w:val="false"/>
          <w:i w:val="false"/>
          <w:color w:val="000000"/>
          <w:sz w:val="28"/>
        </w:rPr>
        <w:t>
      Положения настоящего пункта и подпунктов 3) и 4) пункта 1 настоящей статьи применяются лицами (резидентами и нерезидентами) при реализации акций (долей участия) юридического лица или консорциума, владеющего акциями (долями участия) недропользователей (недропользователя) Республики Казахстан.</w:t>
      </w:r>
      <w:r>
        <w:br/>
      </w:r>
      <w:r>
        <w:rPr>
          <w:rFonts w:ascii="Times New Roman"/>
          <w:b w:val="false"/>
          <w:i w:val="false"/>
          <w:color w:val="000000"/>
          <w:sz w:val="28"/>
        </w:rPr>
        <w:t>
      Для целей настоящего Кодекса порядок определения доли имущества лица (лиц), являющегося (являющихся) недропользователем (недропользователями), в стоимости уставного капитала или акций (долей участия) юридического лица или консорциума на дату реализации акций (долей участия) устанавливается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77) вводится в действие с 01.01.2010.</w:t>
      </w:r>
      <w:r>
        <w:br/>
      </w:r>
      <w:r>
        <w:rPr>
          <w:rFonts w:ascii="Times New Roman"/>
          <w:b w:val="false"/>
          <w:i w:val="false"/>
          <w:color w:val="000000"/>
          <w:sz w:val="28"/>
        </w:rPr>
        <w:t>
      77) </w:t>
      </w:r>
      <w:r>
        <w:rPr>
          <w:rFonts w:ascii="Times New Roman"/>
          <w:b w:val="false"/>
          <w:i w:val="false"/>
          <w:color w:val="000000"/>
          <w:sz w:val="28"/>
        </w:rPr>
        <w:t>пункт 1</w:t>
      </w:r>
      <w:r>
        <w:rPr>
          <w:rFonts w:ascii="Times New Roman"/>
          <w:b w:val="false"/>
          <w:i w:val="false"/>
          <w:color w:val="000000"/>
          <w:sz w:val="28"/>
        </w:rPr>
        <w:t xml:space="preserve"> статьи 198 изложить в следующей редакции:</w:t>
      </w:r>
      <w:r>
        <w:br/>
      </w:r>
      <w:r>
        <w:rPr>
          <w:rFonts w:ascii="Times New Roman"/>
          <w:b w:val="false"/>
          <w:i w:val="false"/>
          <w:color w:val="000000"/>
          <w:sz w:val="28"/>
        </w:rPr>
        <w:t>
      "1. Если иное не установлено </w:t>
      </w:r>
      <w:r>
        <w:rPr>
          <w:rFonts w:ascii="Times New Roman"/>
          <w:b w:val="false"/>
          <w:i w:val="false"/>
          <w:color w:val="000000"/>
          <w:sz w:val="28"/>
        </w:rPr>
        <w:t>статьей 200</w:t>
      </w:r>
      <w:r>
        <w:rPr>
          <w:rFonts w:ascii="Times New Roman"/>
          <w:b w:val="false"/>
          <w:i w:val="false"/>
          <w:color w:val="000000"/>
          <w:sz w:val="28"/>
        </w:rPr>
        <w:t xml:space="preserve"> настоящего Кодекса, определение налогооблагаемого дохода, исчисление и уплата корпоративного подоходного налога с дохода юридического лица-нерезидента от осуществления деятельности в Республике Казахстан через постоянное учреждение производятся в соответствии с положениями настоящей статьи и статей </w:t>
      </w:r>
      <w:r>
        <w:rPr>
          <w:rFonts w:ascii="Times New Roman"/>
          <w:b w:val="false"/>
          <w:i w:val="false"/>
          <w:color w:val="000000"/>
          <w:sz w:val="28"/>
        </w:rPr>
        <w:t>83</w:t>
      </w:r>
      <w:r>
        <w:rPr>
          <w:rFonts w:ascii="Times New Roman"/>
          <w:b w:val="false"/>
          <w:i w:val="false"/>
          <w:color w:val="000000"/>
          <w:sz w:val="28"/>
        </w:rPr>
        <w:t>-</w:t>
      </w:r>
      <w:r>
        <w:rPr>
          <w:rFonts w:ascii="Times New Roman"/>
          <w:b w:val="false"/>
          <w:i w:val="false"/>
          <w:color w:val="000000"/>
          <w:sz w:val="28"/>
        </w:rPr>
        <w:t>149</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78) вводится в действие с 01.01.2010.</w:t>
      </w:r>
      <w:r>
        <w:br/>
      </w:r>
      <w:r>
        <w:rPr>
          <w:rFonts w:ascii="Times New Roman"/>
          <w:b w:val="false"/>
          <w:i w:val="false"/>
          <w:color w:val="000000"/>
          <w:sz w:val="28"/>
        </w:rPr>
        <w:t>
      78) </w:t>
      </w:r>
      <w:r>
        <w:rPr>
          <w:rFonts w:ascii="Times New Roman"/>
          <w:b w:val="false"/>
          <w:i w:val="false"/>
          <w:color w:val="000000"/>
          <w:sz w:val="28"/>
        </w:rPr>
        <w:t>статью 200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200. Порядок налогообложения доходов в отдельных</w:t>
      </w:r>
      <w:r>
        <w:br/>
      </w:r>
      <w:r>
        <w:rPr>
          <w:rFonts w:ascii="Times New Roman"/>
          <w:b w:val="false"/>
          <w:i w:val="false"/>
          <w:color w:val="000000"/>
          <w:sz w:val="28"/>
        </w:rPr>
        <w:t>
                   случаях</w:t>
      </w:r>
      <w:r>
        <w:br/>
      </w:r>
      <w:r>
        <w:rPr>
          <w:rFonts w:ascii="Times New Roman"/>
          <w:b w:val="false"/>
          <w:i w:val="false"/>
          <w:color w:val="000000"/>
          <w:sz w:val="28"/>
        </w:rPr>
        <w:t>
      1. В случае наличия у юридического лица-нерезидента на территории Республики Казахстан более одного постоянного учреждения нерезидент вправе уплачивать корпоративный подоходный налог совокупно по группе постоянных учреждений этого юридического лица-нерезидента через одно из его постоянных учреждений.</w:t>
      </w:r>
      <w:r>
        <w:br/>
      </w:r>
      <w:r>
        <w:rPr>
          <w:rFonts w:ascii="Times New Roman"/>
          <w:b w:val="false"/>
          <w:i w:val="false"/>
          <w:color w:val="000000"/>
          <w:sz w:val="28"/>
        </w:rPr>
        <w:t>
      При этом юридическое лицо-нерезидент не позднее 31 декабря года, предшествующего отчетному налоговому периоду, должно в письменной форме уведомить:</w:t>
      </w:r>
      <w:r>
        <w:br/>
      </w:r>
      <w:r>
        <w:rPr>
          <w:rFonts w:ascii="Times New Roman"/>
          <w:b w:val="false"/>
          <w:i w:val="false"/>
          <w:color w:val="000000"/>
          <w:sz w:val="28"/>
        </w:rPr>
        <w:t>
      1) уполномоченный орган о том, какое из постоянных учреждений будет производить исчисление и уплату корпоративного подоходного налога;</w:t>
      </w:r>
      <w:r>
        <w:br/>
      </w:r>
      <w:r>
        <w:rPr>
          <w:rFonts w:ascii="Times New Roman"/>
          <w:b w:val="false"/>
          <w:i w:val="false"/>
          <w:color w:val="000000"/>
          <w:sz w:val="28"/>
        </w:rPr>
        <w:t>
      2) налоговые органы по месту нахождения постоянных учреждений о том, что выбранное постоянное учреждение будет производить уплату налога в бюджет по всем его постоянным учреждениям.</w:t>
      </w:r>
      <w:r>
        <w:br/>
      </w:r>
      <w:r>
        <w:rPr>
          <w:rFonts w:ascii="Times New Roman"/>
          <w:b w:val="false"/>
          <w:i w:val="false"/>
          <w:color w:val="000000"/>
          <w:sz w:val="28"/>
        </w:rPr>
        <w:t>
      Сумма корпоративного подоходного налога, подлежащая уплате в бюджет, в таком случае исчисляется из совокупности налогооблагаемых доходов постоянных учреждений юридического лица-нерезидента, находящихся на территории Республики Казахстан.</w:t>
      </w:r>
      <w:r>
        <w:br/>
      </w:r>
      <w:r>
        <w:rPr>
          <w:rFonts w:ascii="Times New Roman"/>
          <w:b w:val="false"/>
          <w:i w:val="false"/>
          <w:color w:val="000000"/>
          <w:sz w:val="28"/>
        </w:rPr>
        <w:t>
      При этом выбранное постоянное учреждение по месту нахождения должно представлять общую декларацию по корпоративному подоходному налогу по всей группе таких постоянных учреждений юридического лица-нерезидента.</w:t>
      </w:r>
      <w:r>
        <w:br/>
      </w:r>
      <w:r>
        <w:rPr>
          <w:rFonts w:ascii="Times New Roman"/>
          <w:b w:val="false"/>
          <w:i w:val="false"/>
          <w:color w:val="000000"/>
          <w:sz w:val="28"/>
        </w:rPr>
        <w:t>
      2. Налоговый агент, осуществляющий выплату доходов, указанных в </w:t>
      </w:r>
      <w:r>
        <w:rPr>
          <w:rFonts w:ascii="Times New Roman"/>
          <w:b w:val="false"/>
          <w:i w:val="false"/>
          <w:color w:val="000000"/>
          <w:sz w:val="28"/>
        </w:rPr>
        <w:t>подпункте 4)</w:t>
      </w:r>
      <w:r>
        <w:rPr>
          <w:rFonts w:ascii="Times New Roman"/>
          <w:b w:val="false"/>
          <w:i w:val="false"/>
          <w:color w:val="000000"/>
          <w:sz w:val="28"/>
        </w:rPr>
        <w:t xml:space="preserve"> пункта 2 и </w:t>
      </w:r>
      <w:r>
        <w:rPr>
          <w:rFonts w:ascii="Times New Roman"/>
          <w:b w:val="false"/>
          <w:i w:val="false"/>
          <w:color w:val="000000"/>
          <w:sz w:val="28"/>
        </w:rPr>
        <w:t>пункте 3</w:t>
      </w:r>
      <w:r>
        <w:rPr>
          <w:rFonts w:ascii="Times New Roman"/>
          <w:b w:val="false"/>
          <w:i w:val="false"/>
          <w:color w:val="000000"/>
          <w:sz w:val="28"/>
        </w:rPr>
        <w:t xml:space="preserve"> статьи 198 настоящего Кодекса, производит исчисление, удержание и перечисление подоходного налога с указанных доходов без осуществления вычетов по ставке, установленной </w:t>
      </w:r>
      <w:r>
        <w:rPr>
          <w:rFonts w:ascii="Times New Roman"/>
          <w:b w:val="false"/>
          <w:i w:val="false"/>
          <w:color w:val="000000"/>
          <w:sz w:val="28"/>
        </w:rPr>
        <w:t>подпунктом 1)</w:t>
      </w:r>
      <w:r>
        <w:rPr>
          <w:rFonts w:ascii="Times New Roman"/>
          <w:b w:val="false"/>
          <w:i w:val="false"/>
          <w:color w:val="000000"/>
          <w:sz w:val="28"/>
        </w:rPr>
        <w:t xml:space="preserve"> статьи 194 настоящего Кодекса, при наличии одновременно следующих условий:</w:t>
      </w:r>
      <w:r>
        <w:br/>
      </w:r>
      <w:r>
        <w:rPr>
          <w:rFonts w:ascii="Times New Roman"/>
          <w:b w:val="false"/>
          <w:i w:val="false"/>
          <w:color w:val="000000"/>
          <w:sz w:val="28"/>
        </w:rPr>
        <w:t>
      1) отсутствие контракта, заключенного с филиалом, представительством юридического лица-нерезидента, юридическим лицом-нерезидентом, осуществляющим деятельность в Республике Казахстан через постоянное учреждение без открытия филиала, представительства;</w:t>
      </w:r>
      <w:r>
        <w:br/>
      </w:r>
      <w:r>
        <w:rPr>
          <w:rFonts w:ascii="Times New Roman"/>
          <w:b w:val="false"/>
          <w:i w:val="false"/>
          <w:color w:val="000000"/>
          <w:sz w:val="28"/>
        </w:rPr>
        <w:t>
      2) отсутствие счета-фактуры по реализованным товарам, работам, услугам, выписанного филиалом, представительством, постоянным учреждением юридического лица-нерезидента без открытия филиала, представительства.</w:t>
      </w:r>
      <w:r>
        <w:br/>
      </w:r>
      <w:r>
        <w:rPr>
          <w:rFonts w:ascii="Times New Roman"/>
          <w:b w:val="false"/>
          <w:i w:val="false"/>
          <w:color w:val="000000"/>
          <w:sz w:val="28"/>
        </w:rPr>
        <w:t>
      Подоходный налог у источника выплаты, удержанный налоговым агентом с доходов юридического лица-нерезидента, подлежит зачету в счет погашения налоговых обязательств постоянного учреждения указанного юридического лица-нерезидента.</w:t>
      </w:r>
      <w:r>
        <w:br/>
      </w:r>
      <w:r>
        <w:rPr>
          <w:rFonts w:ascii="Times New Roman"/>
          <w:b w:val="false"/>
          <w:i w:val="false"/>
          <w:color w:val="000000"/>
          <w:sz w:val="28"/>
        </w:rPr>
        <w:t>
      При этом юридическое лицо-нерезидент, осуществляющее деятельность в Республике Казахстан через постоянное учреждение, исчисляет корпоративный подоходный налог в ретроспективном порядке в соответствии со статьями </w:t>
      </w:r>
      <w:r>
        <w:rPr>
          <w:rFonts w:ascii="Times New Roman"/>
          <w:b w:val="false"/>
          <w:i w:val="false"/>
          <w:color w:val="000000"/>
          <w:sz w:val="28"/>
        </w:rPr>
        <w:t>198</w:t>
      </w:r>
      <w:r>
        <w:rPr>
          <w:rFonts w:ascii="Times New Roman"/>
          <w:b w:val="false"/>
          <w:i w:val="false"/>
          <w:color w:val="000000"/>
          <w:sz w:val="28"/>
        </w:rPr>
        <w:t xml:space="preserve"> и </w:t>
      </w:r>
      <w:r>
        <w:rPr>
          <w:rFonts w:ascii="Times New Roman"/>
          <w:b w:val="false"/>
          <w:i w:val="false"/>
          <w:color w:val="000000"/>
          <w:sz w:val="28"/>
        </w:rPr>
        <w:t>199</w:t>
      </w:r>
      <w:r>
        <w:rPr>
          <w:rFonts w:ascii="Times New Roman"/>
          <w:b w:val="false"/>
          <w:i w:val="false"/>
          <w:color w:val="000000"/>
          <w:sz w:val="28"/>
        </w:rPr>
        <w:t xml:space="preserve"> настоящего Кодекса, начиная с даты образования постоянного учреждения, и представляет декларацию по корпоративному подоходному налогу в налоговый орган по месту нахождения постоянного учреждения с включением указанных доходов.</w:t>
      </w:r>
      <w:r>
        <w:br/>
      </w:r>
      <w:r>
        <w:rPr>
          <w:rFonts w:ascii="Times New Roman"/>
          <w:b w:val="false"/>
          <w:i w:val="false"/>
          <w:color w:val="000000"/>
          <w:sz w:val="28"/>
        </w:rPr>
        <w:t>
      Сумма корпоративного подоходного налога, исчисленного юридическим лицом-нерезидентом, осуществляющим деятельность в Республике Казахстан через постоянное учреждение, уменьшается на сумму корпоративного подоходного налога, удержанного у источника выплаты с доходов такого юридического лица-нерезидента в соответствии с настоящим пунктом. Уменьшение производится при наличии документов, подтверждающих удержание налога налоговым агентом.</w:t>
      </w:r>
      <w:r>
        <w:br/>
      </w:r>
      <w:r>
        <w:rPr>
          <w:rFonts w:ascii="Times New Roman"/>
          <w:b w:val="false"/>
          <w:i w:val="false"/>
          <w:color w:val="000000"/>
          <w:sz w:val="28"/>
        </w:rPr>
        <w:t>
      Положительная разница между суммой корпоративного подоходного налога, удержанного у источника выплаты с доходов юридического лица-нерезидента в соответствии с настоящим пунктом, и суммой корпоративного подоходного налога, исчисленного юридическим лицом-нерезидентом, осуществляющим деятельность в Республике Казахстан через постоянное учреждение, переносится на последующие десять налоговых периодов включительно и последовательно уменьшает суммы корпоративного подоходного налога, подлежащие уплате в бюджет, данных налоговых периодов.";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79) вводится в действие с 01.01.2010.</w:t>
      </w:r>
      <w:r>
        <w:br/>
      </w:r>
      <w:r>
        <w:rPr>
          <w:rFonts w:ascii="Times New Roman"/>
          <w:b w:val="false"/>
          <w:i w:val="false"/>
          <w:color w:val="000000"/>
          <w:sz w:val="28"/>
        </w:rPr>
        <w:t>
      79) в </w:t>
      </w:r>
      <w:r>
        <w:rPr>
          <w:rFonts w:ascii="Times New Roman"/>
          <w:b w:val="false"/>
          <w:i w:val="false"/>
          <w:color w:val="000000"/>
          <w:sz w:val="28"/>
        </w:rPr>
        <w:t>статье 201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пункта 1 дополнить словами ", если иное не установлено настоящей статьей";</w:t>
      </w:r>
      <w:r>
        <w:br/>
      </w:r>
      <w:r>
        <w:rPr>
          <w:rFonts w:ascii="Times New Roman"/>
          <w:b w:val="false"/>
          <w:i w:val="false"/>
          <w:color w:val="000000"/>
          <w:sz w:val="28"/>
        </w:rPr>
        <w:t>
</w:t>
      </w:r>
      <w:r>
        <w:rPr>
          <w:rFonts w:ascii="Times New Roman"/>
          <w:b w:val="false"/>
          <w:i w:val="false"/>
          <w:color w:val="000000"/>
          <w:sz w:val="28"/>
        </w:rPr>
        <w:t>
      подпункт 3) пункта 6 изложить в следующей редакции:</w:t>
      </w:r>
      <w:r>
        <w:br/>
      </w:r>
      <w:r>
        <w:rPr>
          <w:rFonts w:ascii="Times New Roman"/>
          <w:b w:val="false"/>
          <w:i w:val="false"/>
          <w:color w:val="000000"/>
          <w:sz w:val="28"/>
        </w:rPr>
        <w:t>
      "3) юридическое лицо, в том числе нерезидента, осуществляющего деятельность в Республике Казахстан через постоянное учреждение.</w:t>
      </w:r>
      <w:r>
        <w:br/>
      </w:r>
      <w:r>
        <w:rPr>
          <w:rFonts w:ascii="Times New Roman"/>
          <w:b w:val="false"/>
          <w:i w:val="false"/>
          <w:color w:val="000000"/>
          <w:sz w:val="28"/>
        </w:rPr>
        <w:t>
      При этом юридическое лицо-нерезидент признается налоговым агентом с даты постановки его филиала, представительства или постоянного учреждения без открытия филиала или представительства на регистрационный учет в налоговых органах Республики Казахстан;";</w:t>
      </w:r>
      <w:r>
        <w:br/>
      </w:r>
      <w:r>
        <w:rPr>
          <w:rFonts w:ascii="Times New Roman"/>
          <w:b w:val="false"/>
          <w:i w:val="false"/>
          <w:color w:val="000000"/>
          <w:sz w:val="28"/>
        </w:rPr>
        <w:t>
</w:t>
      </w:r>
      <w:r>
        <w:rPr>
          <w:rFonts w:ascii="Times New Roman"/>
          <w:b w:val="false"/>
          <w:i w:val="false"/>
          <w:color w:val="000000"/>
          <w:sz w:val="28"/>
        </w:rPr>
        <w:t>
      подпункт 4) пункта 8 изложить в следующей редакции:</w:t>
      </w:r>
      <w:r>
        <w:br/>
      </w:r>
      <w:r>
        <w:rPr>
          <w:rFonts w:ascii="Times New Roman"/>
          <w:b w:val="false"/>
          <w:i w:val="false"/>
          <w:color w:val="000000"/>
          <w:sz w:val="28"/>
        </w:rPr>
        <w:t>
      "4) дивиденды при одновременном выполнении следующих условий:</w:t>
      </w:r>
      <w:r>
        <w:br/>
      </w:r>
      <w:r>
        <w:rPr>
          <w:rFonts w:ascii="Times New Roman"/>
          <w:b w:val="false"/>
          <w:i w:val="false"/>
          <w:color w:val="000000"/>
          <w:sz w:val="28"/>
        </w:rPr>
        <w:t>
      владение более трех лет акциями или долями участия;</w:t>
      </w:r>
      <w:r>
        <w:br/>
      </w:r>
      <w:r>
        <w:rPr>
          <w:rFonts w:ascii="Times New Roman"/>
          <w:b w:val="false"/>
          <w:i w:val="false"/>
          <w:color w:val="000000"/>
          <w:sz w:val="28"/>
        </w:rPr>
        <w:t>
      50 и более процентов стоимости уставного капитала или акций (долей участия) юридического лица или консорциума, выплачивающих дивиденды, на день выплаты дивидендов составляет имущество лица (лиц), не являющегося (не являющихся) недропользователем (недропользователями) в Республике Казахстан.</w:t>
      </w:r>
      <w:r>
        <w:br/>
      </w:r>
      <w:r>
        <w:rPr>
          <w:rFonts w:ascii="Times New Roman"/>
          <w:b w:val="false"/>
          <w:i w:val="false"/>
          <w:color w:val="000000"/>
          <w:sz w:val="28"/>
        </w:rPr>
        <w:t>
      Положения настоящего подпункта применяются только к дивидендам, полученным от юридического лица-резидента в виде:</w:t>
      </w:r>
      <w:r>
        <w:br/>
      </w:r>
      <w:r>
        <w:rPr>
          <w:rFonts w:ascii="Times New Roman"/>
          <w:b w:val="false"/>
          <w:i w:val="false"/>
          <w:color w:val="000000"/>
          <w:sz w:val="28"/>
        </w:rPr>
        <w:t>
      дохода, подлежащего выплате по акциям, в том числе по акциям, являющимся базовыми активами депозитарных расписок;</w:t>
      </w:r>
      <w:r>
        <w:br/>
      </w:r>
      <w:r>
        <w:rPr>
          <w:rFonts w:ascii="Times New Roman"/>
          <w:b w:val="false"/>
          <w:i w:val="false"/>
          <w:color w:val="000000"/>
          <w:sz w:val="28"/>
        </w:rPr>
        <w:t>
      части чистого дохода, распределяемого юридическим лицом между его учредителями, участниками;</w:t>
      </w:r>
      <w:r>
        <w:br/>
      </w:r>
      <w:r>
        <w:rPr>
          <w:rFonts w:ascii="Times New Roman"/>
          <w:b w:val="false"/>
          <w:i w:val="false"/>
          <w:color w:val="000000"/>
          <w:sz w:val="28"/>
        </w:rPr>
        <w:t>
      дохода от распределения имущества при ликвидации юридического лица или при уменьшении уставного капитала путем пропорционального уменьшения размера вкладов участников либо путем полного или частичного погашения долей участников (участника), а также при изъятии учредителем, участником доли участия в уставном капитале юридического лица;";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80) вводится в действие с 01.01.2010.</w:t>
      </w:r>
      <w:r>
        <w:br/>
      </w:r>
      <w:r>
        <w:rPr>
          <w:rFonts w:ascii="Times New Roman"/>
          <w:b w:val="false"/>
          <w:i w:val="false"/>
          <w:color w:val="000000"/>
          <w:sz w:val="28"/>
        </w:rPr>
        <w:t>
      80) в заголовке и тексте </w:t>
      </w:r>
      <w:r>
        <w:rPr>
          <w:rFonts w:ascii="Times New Roman"/>
          <w:b w:val="false"/>
          <w:i w:val="false"/>
          <w:color w:val="000000"/>
          <w:sz w:val="28"/>
        </w:rPr>
        <w:t>статьи 203</w:t>
      </w:r>
      <w:r>
        <w:rPr>
          <w:rFonts w:ascii="Times New Roman"/>
          <w:b w:val="false"/>
          <w:i w:val="false"/>
          <w:color w:val="000000"/>
          <w:sz w:val="28"/>
        </w:rPr>
        <w:t xml:space="preserve"> слова "с доходов иностранцев и лиц" заменить словами "по иностранцам и лицам";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81) вводится в действие с 01.01.2010.</w:t>
      </w:r>
      <w:r>
        <w:br/>
      </w:r>
      <w:r>
        <w:rPr>
          <w:rFonts w:ascii="Times New Roman"/>
          <w:b w:val="false"/>
          <w:i w:val="false"/>
          <w:color w:val="000000"/>
          <w:sz w:val="28"/>
        </w:rPr>
        <w:t>
      81) </w:t>
      </w:r>
      <w:r>
        <w:rPr>
          <w:rFonts w:ascii="Times New Roman"/>
          <w:b w:val="false"/>
          <w:i w:val="false"/>
          <w:color w:val="000000"/>
          <w:sz w:val="28"/>
        </w:rPr>
        <w:t>подпункт 4)</w:t>
      </w:r>
      <w:r>
        <w:rPr>
          <w:rFonts w:ascii="Times New Roman"/>
          <w:b w:val="false"/>
          <w:i w:val="false"/>
          <w:color w:val="000000"/>
          <w:sz w:val="28"/>
        </w:rPr>
        <w:t xml:space="preserve"> части второй пункта 7 статьи 208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82) вводится в действие с 01.01.2009.</w:t>
      </w:r>
      <w:r>
        <w:br/>
      </w:r>
      <w:r>
        <w:rPr>
          <w:rFonts w:ascii="Times New Roman"/>
          <w:b w:val="false"/>
          <w:i w:val="false"/>
          <w:color w:val="000000"/>
          <w:sz w:val="28"/>
        </w:rPr>
        <w:t>
      82) в </w:t>
      </w:r>
      <w:r>
        <w:rPr>
          <w:rFonts w:ascii="Times New Roman"/>
          <w:b w:val="false"/>
          <w:i w:val="false"/>
          <w:color w:val="000000"/>
          <w:sz w:val="28"/>
        </w:rPr>
        <w:t>статье 212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пункты 1 и 2 изложить в следующей редакции:</w:t>
      </w:r>
      <w:r>
        <w:br/>
      </w:r>
      <w:r>
        <w:rPr>
          <w:rFonts w:ascii="Times New Roman"/>
          <w:b w:val="false"/>
          <w:i w:val="false"/>
          <w:color w:val="000000"/>
          <w:sz w:val="28"/>
        </w:rPr>
        <w:t>
      "1. Налоговый агент имеет право самостоятельно применить освобождение от налогообложения или сниженную ставку налога, предусмотренную соответствующим международным договором, в момент выплаты дохода нерезиденту или при отнесении дохода нерезидента на вычеты, если такой нерезидент является окончательным получателем дохода и является резидентом страны, с которой заключен международный договор.</w:t>
      </w:r>
      <w:r>
        <w:br/>
      </w:r>
      <w:r>
        <w:rPr>
          <w:rFonts w:ascii="Times New Roman"/>
          <w:b w:val="false"/>
          <w:i w:val="false"/>
          <w:color w:val="000000"/>
          <w:sz w:val="28"/>
        </w:rPr>
        <w:t>
      Применение международного договора в части освобождения от налогообложения или использования сниженной ставки налога разрешается только при условии представления нерезидентом налоговому агенту документа, подтверждающего резидентство, соответствующего требованиям </w:t>
      </w:r>
      <w:r>
        <w:rPr>
          <w:rFonts w:ascii="Times New Roman"/>
          <w:b w:val="false"/>
          <w:i w:val="false"/>
          <w:color w:val="000000"/>
          <w:sz w:val="28"/>
        </w:rPr>
        <w:t>пункта 4</w:t>
      </w:r>
      <w:r>
        <w:rPr>
          <w:rFonts w:ascii="Times New Roman"/>
          <w:b w:val="false"/>
          <w:i w:val="false"/>
          <w:color w:val="000000"/>
          <w:sz w:val="28"/>
        </w:rPr>
        <w:t xml:space="preserve"> статьи 219 настоящего Кодекса.</w:t>
      </w:r>
      <w:r>
        <w:br/>
      </w:r>
      <w:r>
        <w:rPr>
          <w:rFonts w:ascii="Times New Roman"/>
          <w:b w:val="false"/>
          <w:i w:val="false"/>
          <w:color w:val="000000"/>
          <w:sz w:val="28"/>
        </w:rPr>
        <w:t>
      При этом документ, подтверждающий резидентство, представляется нерезидентом налоговому агенту не позднее одной из следующих дат, которая наступит первой, за исключением случая, предусмотренного пунктом 2 настоящей статьи:</w:t>
      </w:r>
      <w:r>
        <w:br/>
      </w:r>
      <w:r>
        <w:rPr>
          <w:rFonts w:ascii="Times New Roman"/>
          <w:b w:val="false"/>
          <w:i w:val="false"/>
          <w:color w:val="000000"/>
          <w:sz w:val="28"/>
        </w:rPr>
        <w:t>
      1) 31 декабря календарного года, в котором произошла выплата дохода нерезиденту или невыплаченные доходы нерезидента отнесены на вычеты;</w:t>
      </w:r>
      <w:r>
        <w:br/>
      </w:r>
      <w:r>
        <w:rPr>
          <w:rFonts w:ascii="Times New Roman"/>
          <w:b w:val="false"/>
          <w:i w:val="false"/>
          <w:color w:val="000000"/>
          <w:sz w:val="28"/>
        </w:rPr>
        <w:t>
      2) начала проведения плановой налоговой проверки отчетного налогового периода по вопросу исполнения налогового обязательства по подоходному налогу, удерживаемому у источника выплаты;</w:t>
      </w:r>
      <w:r>
        <w:br/>
      </w:r>
      <w:r>
        <w:rPr>
          <w:rFonts w:ascii="Times New Roman"/>
          <w:b w:val="false"/>
          <w:i w:val="false"/>
          <w:color w:val="000000"/>
          <w:sz w:val="28"/>
        </w:rPr>
        <w:t>
      3) не позднее пяти рабочих дней до завершения внеплановой налоговой проверки отчетного налогового периода по вопросу исполнения налогового обязательства по подоходному налогу, удерживаемому у источника выплаты. Дата завершения внеплановой налоговой проверки определяется в соответствии с предписанием.</w:t>
      </w:r>
      <w:r>
        <w:br/>
      </w:r>
      <w:r>
        <w:rPr>
          <w:rFonts w:ascii="Times New Roman"/>
          <w:b w:val="false"/>
          <w:i w:val="false"/>
          <w:color w:val="000000"/>
          <w:sz w:val="28"/>
        </w:rPr>
        <w:t>
      2. Под окончательным (фактическим) получателем (владельцем) доходов в целях применения сниженной ставки подоходного налога в соответствии с положениями международного договора к дивидендам, вознаграждениям и роялти нерезидента, полученным из источников в Республике Казахстан, следует понимать лицо, которое имеет право самостоятельно определять способы использования и распоряжения доходами.</w:t>
      </w:r>
      <w:r>
        <w:br/>
      </w:r>
      <w:r>
        <w:rPr>
          <w:rFonts w:ascii="Times New Roman"/>
          <w:b w:val="false"/>
          <w:i w:val="false"/>
          <w:color w:val="000000"/>
          <w:sz w:val="28"/>
        </w:rPr>
        <w:t>
      При этом окончательным (фактическим) получателем (владельцем) дохода не может быть лицо, у которого нет прав владения доходом, являющееся посредником в отношении такого дохода, в том числе агентом, номинальным держателем.</w:t>
      </w:r>
      <w:r>
        <w:br/>
      </w:r>
      <w:r>
        <w:rPr>
          <w:rFonts w:ascii="Times New Roman"/>
          <w:b w:val="false"/>
          <w:i w:val="false"/>
          <w:color w:val="000000"/>
          <w:sz w:val="28"/>
        </w:rPr>
        <w:t>
      В случае, если в соответствии с договором (контрактом) выплата вознаграждения осуществляется через посредника, налоговый агент также имеет право применить сниженную ставку подоходного налога, предусмотренную соответствующим международным договором с государством, резидентом которого является окончательный (фактический) получатель (владелец) такого дохода, при одновременном выполнении следующих условий:</w:t>
      </w:r>
      <w:r>
        <w:br/>
      </w:r>
      <w:r>
        <w:rPr>
          <w:rFonts w:ascii="Times New Roman"/>
          <w:b w:val="false"/>
          <w:i w:val="false"/>
          <w:color w:val="000000"/>
          <w:sz w:val="28"/>
        </w:rPr>
        <w:t>
      1) в договоре (контракте) отражены суммы вознаграждения по каждому лицу, являющемуся окончательным (фактическим) получателем (владельцем) вознаграждения через посредника, с указанием данных такого лица (фамилии, имени, отчества (при его наличии) физического лица или наименования юридического лица; номера налоговой регистрации  в стране инкорпорации (или его аналога) при его наличии; номера государственной регистрации в стране инкорпорации (или его аналога);</w:t>
      </w:r>
      <w:r>
        <w:br/>
      </w:r>
      <w:r>
        <w:rPr>
          <w:rFonts w:ascii="Times New Roman"/>
          <w:b w:val="false"/>
          <w:i w:val="false"/>
          <w:color w:val="000000"/>
          <w:sz w:val="28"/>
        </w:rPr>
        <w:t>
      2) окончательный (фактический) получатель (владелец) вознаграждения является резидентом страны, с которой Республикой Казахстан заключен международный договор;</w:t>
      </w:r>
      <w:r>
        <w:br/>
      </w:r>
      <w:r>
        <w:rPr>
          <w:rFonts w:ascii="Times New Roman"/>
          <w:b w:val="false"/>
          <w:i w:val="false"/>
          <w:color w:val="000000"/>
          <w:sz w:val="28"/>
        </w:rPr>
        <w:t>
      3) налоговому агенту представлен документ, подтверждающий резидентство лица, являющегося окончательным (фактическим) получателем (владельцем) вознаграждения, соответствующий требованиям </w:t>
      </w:r>
      <w:r>
        <w:rPr>
          <w:rFonts w:ascii="Times New Roman"/>
          <w:b w:val="false"/>
          <w:i w:val="false"/>
          <w:color w:val="000000"/>
          <w:sz w:val="28"/>
        </w:rPr>
        <w:t>пункта 4</w:t>
      </w:r>
      <w:r>
        <w:rPr>
          <w:rFonts w:ascii="Times New Roman"/>
          <w:b w:val="false"/>
          <w:i w:val="false"/>
          <w:color w:val="000000"/>
          <w:sz w:val="28"/>
        </w:rPr>
        <w:t xml:space="preserve"> статьи 219 настоящего Кодекса.</w:t>
      </w:r>
      <w:r>
        <w:br/>
      </w:r>
      <w:r>
        <w:rPr>
          <w:rFonts w:ascii="Times New Roman"/>
          <w:b w:val="false"/>
          <w:i w:val="false"/>
          <w:color w:val="000000"/>
          <w:sz w:val="28"/>
        </w:rPr>
        <w:t>
      При этом документ, подтверждающий резидентство, представляется налоговому агенту не позднее одной из следующих дат, которая наступит первой:</w:t>
      </w:r>
      <w:r>
        <w:br/>
      </w:r>
      <w:r>
        <w:rPr>
          <w:rFonts w:ascii="Times New Roman"/>
          <w:b w:val="false"/>
          <w:i w:val="false"/>
          <w:color w:val="000000"/>
          <w:sz w:val="28"/>
        </w:rPr>
        <w:t>
      1) 31 декабря календарного года, в котором произошла выплата посреднику дохода нерезидента или невыплаченные посреднику доходы нерезидента отнесены на вычеты;</w:t>
      </w:r>
      <w:r>
        <w:br/>
      </w:r>
      <w:r>
        <w:rPr>
          <w:rFonts w:ascii="Times New Roman"/>
          <w:b w:val="false"/>
          <w:i w:val="false"/>
          <w:color w:val="000000"/>
          <w:sz w:val="28"/>
        </w:rPr>
        <w:t>
      2) начала проведения плановой налоговой проверки отчетного налогового периода по вопросу исполнения налогового обязательства по подоходному налогу, удерживаемому у источника выплаты;</w:t>
      </w:r>
      <w:r>
        <w:br/>
      </w:r>
      <w:r>
        <w:rPr>
          <w:rFonts w:ascii="Times New Roman"/>
          <w:b w:val="false"/>
          <w:i w:val="false"/>
          <w:color w:val="000000"/>
          <w:sz w:val="28"/>
        </w:rPr>
        <w:t>
      3) не позднее пяти рабочих дней до завершения внеплановой налоговой проверки отчетного налогового периода по вопросу исполнения налогового обязательства по подоходному налогу, удерживаемому у источника выплаты. Дата завершения внеплановой налоговой проверки определяется в соответствии с предписанием.";</w:t>
      </w:r>
      <w:r>
        <w:br/>
      </w:r>
      <w:r>
        <w:rPr>
          <w:rFonts w:ascii="Times New Roman"/>
          <w:b w:val="false"/>
          <w:i w:val="false"/>
          <w:color w:val="000000"/>
          <w:sz w:val="28"/>
        </w:rPr>
        <w:t>
</w:t>
      </w:r>
      <w:r>
        <w:rPr>
          <w:rFonts w:ascii="Times New Roman"/>
          <w:b w:val="false"/>
          <w:i w:val="false"/>
          <w:color w:val="000000"/>
          <w:sz w:val="28"/>
        </w:rPr>
        <w:t>
      абзац второй подпункта 3) пункта 3 после слова "реестра" дополнить словами "(реестра акционеров или иного аналогичного документа, предусмотренного законодательством государства, в котором зарегистрирован нерезидент)";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83) вводится в действие с 01.01.2010.</w:t>
      </w:r>
      <w:r>
        <w:br/>
      </w:r>
      <w:r>
        <w:rPr>
          <w:rFonts w:ascii="Times New Roman"/>
          <w:b w:val="false"/>
          <w:i w:val="false"/>
          <w:color w:val="000000"/>
          <w:sz w:val="28"/>
        </w:rPr>
        <w:t>
      83) в </w:t>
      </w:r>
      <w:r>
        <w:rPr>
          <w:rFonts w:ascii="Times New Roman"/>
          <w:b w:val="false"/>
          <w:i w:val="false"/>
          <w:color w:val="000000"/>
          <w:sz w:val="28"/>
        </w:rPr>
        <w:t>статье 217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7) части второй пункта 7 изложить в следующей редакции:</w:t>
      </w:r>
      <w:r>
        <w:br/>
      </w:r>
      <w:r>
        <w:rPr>
          <w:rFonts w:ascii="Times New Roman"/>
          <w:b w:val="false"/>
          <w:i w:val="false"/>
          <w:color w:val="000000"/>
          <w:sz w:val="28"/>
        </w:rPr>
        <w:t>
      "7) достоверности данных, указанных в заявлении;";</w:t>
      </w:r>
      <w:r>
        <w:br/>
      </w:r>
      <w:r>
        <w:rPr>
          <w:rFonts w:ascii="Times New Roman"/>
          <w:b w:val="false"/>
          <w:i w:val="false"/>
          <w:color w:val="000000"/>
          <w:sz w:val="28"/>
        </w:rPr>
        <w:t>
</w:t>
      </w:r>
      <w:r>
        <w:rPr>
          <w:rFonts w:ascii="Times New Roman"/>
          <w:b w:val="false"/>
          <w:i w:val="false"/>
          <w:color w:val="000000"/>
          <w:sz w:val="28"/>
        </w:rPr>
        <w:t>
      в части первой пункта 16:</w:t>
      </w:r>
      <w:r>
        <w:br/>
      </w:r>
      <w:r>
        <w:rPr>
          <w:rFonts w:ascii="Times New Roman"/>
          <w:b w:val="false"/>
          <w:i w:val="false"/>
          <w:color w:val="000000"/>
          <w:sz w:val="28"/>
        </w:rPr>
        <w:t>
      в абзаце первом:</w:t>
      </w:r>
      <w:r>
        <w:br/>
      </w:r>
      <w:r>
        <w:rPr>
          <w:rFonts w:ascii="Times New Roman"/>
          <w:b w:val="false"/>
          <w:i w:val="false"/>
          <w:color w:val="000000"/>
          <w:sz w:val="28"/>
        </w:rPr>
        <w:t>
      слова "В случае" заменить словами "В случаях";</w:t>
      </w:r>
      <w:r>
        <w:br/>
      </w:r>
      <w:r>
        <w:rPr>
          <w:rFonts w:ascii="Times New Roman"/>
          <w:b w:val="false"/>
          <w:i w:val="false"/>
          <w:color w:val="000000"/>
          <w:sz w:val="28"/>
        </w:rPr>
        <w:t>
</w:t>
      </w:r>
      <w:r>
        <w:rPr>
          <w:rFonts w:ascii="Times New Roman"/>
          <w:b w:val="false"/>
          <w:i w:val="false"/>
          <w:color w:val="000000"/>
          <w:sz w:val="28"/>
        </w:rPr>
        <w:t>
      после слов "налогового органа" дополнить словами "или отсутствия решения налогового органа";</w:t>
      </w:r>
      <w:r>
        <w:br/>
      </w:r>
      <w:r>
        <w:rPr>
          <w:rFonts w:ascii="Times New Roman"/>
          <w:b w:val="false"/>
          <w:i w:val="false"/>
          <w:color w:val="000000"/>
          <w:sz w:val="28"/>
        </w:rPr>
        <w:t>
</w:t>
      </w:r>
      <w:r>
        <w:rPr>
          <w:rFonts w:ascii="Times New Roman"/>
          <w:b w:val="false"/>
          <w:i w:val="false"/>
          <w:color w:val="000000"/>
          <w:sz w:val="28"/>
        </w:rPr>
        <w:t>
      в подпункте 2) слова "в случае отсутствия решения" заменить словами ", по которому отсутствует решение налогового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84) вводится в действие с 01.01.2010.</w:t>
      </w:r>
      <w:r>
        <w:br/>
      </w:r>
      <w:r>
        <w:rPr>
          <w:rFonts w:ascii="Times New Roman"/>
          <w:b w:val="false"/>
          <w:i w:val="false"/>
          <w:color w:val="000000"/>
          <w:sz w:val="28"/>
        </w:rPr>
        <w:t>
      84) </w:t>
      </w:r>
      <w:r>
        <w:rPr>
          <w:rFonts w:ascii="Times New Roman"/>
          <w:b w:val="false"/>
          <w:i w:val="false"/>
          <w:color w:val="000000"/>
          <w:sz w:val="28"/>
        </w:rPr>
        <w:t>подпункт 2)</w:t>
      </w:r>
      <w:r>
        <w:rPr>
          <w:rFonts w:ascii="Times New Roman"/>
          <w:b w:val="false"/>
          <w:i w:val="false"/>
          <w:color w:val="000000"/>
          <w:sz w:val="28"/>
        </w:rPr>
        <w:t xml:space="preserve"> пункта 1 статьи 219 изложить в следующей редакции:</w:t>
      </w:r>
      <w:r>
        <w:br/>
      </w:r>
      <w:r>
        <w:rPr>
          <w:rFonts w:ascii="Times New Roman"/>
          <w:b w:val="false"/>
          <w:i w:val="false"/>
          <w:color w:val="000000"/>
          <w:sz w:val="28"/>
        </w:rPr>
        <w:t>
      "2) нотариально засвидетельствованных копий учредительных документов либо выписки из торгового реестра (реестра акционеров или иного аналогичного документа, предусмотренного законодательством государства, в котором зарегистрирован нерезидент) с указанием учредителей (участников) и мажоритарных акционеров юридического лица-нерезидента;";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85) вводится в действие с 01.01.2010.</w:t>
      </w:r>
      <w:r>
        <w:br/>
      </w:r>
      <w:r>
        <w:rPr>
          <w:rFonts w:ascii="Times New Roman"/>
          <w:b w:val="false"/>
          <w:i w:val="false"/>
          <w:color w:val="000000"/>
          <w:sz w:val="28"/>
        </w:rPr>
        <w:t>
      85) часть вторую</w:t>
      </w:r>
      <w:r>
        <w:rPr>
          <w:rFonts w:ascii="Times New Roman"/>
          <w:b w:val="false"/>
          <w:i w:val="false"/>
          <w:color w:val="000000"/>
          <w:sz w:val="28"/>
        </w:rPr>
        <w:t xml:space="preserve"> пункта 1</w:t>
      </w:r>
      <w:r>
        <w:rPr>
          <w:rFonts w:ascii="Times New Roman"/>
          <w:b w:val="false"/>
          <w:i w:val="false"/>
          <w:color w:val="000000"/>
          <w:sz w:val="28"/>
        </w:rPr>
        <w:t xml:space="preserve"> статьи 223 после слова "налогов," дополнить словами "выданная 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86) вводится в действие с 01.01.2010.</w:t>
      </w:r>
      <w:r>
        <w:br/>
      </w:r>
      <w:r>
        <w:rPr>
          <w:rFonts w:ascii="Times New Roman"/>
          <w:b w:val="false"/>
          <w:i w:val="false"/>
          <w:color w:val="000000"/>
          <w:sz w:val="28"/>
        </w:rPr>
        <w:t>
      86) </w:t>
      </w:r>
      <w:r>
        <w:rPr>
          <w:rFonts w:ascii="Times New Roman"/>
          <w:b w:val="false"/>
          <w:i w:val="false"/>
          <w:color w:val="000000"/>
          <w:sz w:val="28"/>
        </w:rPr>
        <w:t>подпункт 3)</w:t>
      </w:r>
      <w:r>
        <w:rPr>
          <w:rFonts w:ascii="Times New Roman"/>
          <w:b w:val="false"/>
          <w:i w:val="false"/>
          <w:color w:val="000000"/>
          <w:sz w:val="28"/>
        </w:rPr>
        <w:t xml:space="preserve"> части второй пункта 3 статьи 225 дополнить абзацем третьим следующего содержания:</w:t>
      </w:r>
      <w:r>
        <w:br/>
      </w:r>
      <w:r>
        <w:rPr>
          <w:rFonts w:ascii="Times New Roman"/>
          <w:b w:val="false"/>
          <w:i w:val="false"/>
          <w:color w:val="000000"/>
          <w:sz w:val="28"/>
        </w:rPr>
        <w:t>
      "вида на жительство в Республике Казахстан (при его наличии);";</w:t>
      </w:r>
      <w:r>
        <w:br/>
      </w:r>
      <w:r>
        <w:rPr>
          <w:rFonts w:ascii="Times New Roman"/>
          <w:b w:val="false"/>
          <w:i w:val="false"/>
          <w:color w:val="000000"/>
          <w:sz w:val="28"/>
        </w:rPr>
        <w:t>
</w:t>
      </w:r>
      <w:r>
        <w:rPr>
          <w:rFonts w:ascii="Times New Roman"/>
          <w:b w:val="false"/>
          <w:i w:val="false"/>
          <w:color w:val="000000"/>
          <w:sz w:val="28"/>
        </w:rPr>
        <w:t>
      87) в </w:t>
      </w:r>
      <w:r>
        <w:rPr>
          <w:rFonts w:ascii="Times New Roman"/>
          <w:b w:val="false"/>
          <w:i w:val="false"/>
          <w:color w:val="000000"/>
          <w:sz w:val="28"/>
        </w:rPr>
        <w:t>статье 231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второй - пятый подпункта 87) вводятся в действие с 01.01.2009.</w:t>
      </w:r>
      <w:r>
        <w:br/>
      </w:r>
      <w:r>
        <w:rPr>
          <w:rFonts w:ascii="Times New Roman"/>
          <w:b w:val="false"/>
          <w:i w:val="false"/>
          <w:color w:val="000000"/>
          <w:sz w:val="28"/>
        </w:rPr>
        <w:t>
      в пункте 1:</w:t>
      </w:r>
      <w:r>
        <w:br/>
      </w:r>
      <w:r>
        <w:rPr>
          <w:rFonts w:ascii="Times New Roman"/>
          <w:b w:val="false"/>
          <w:i w:val="false"/>
          <w:color w:val="000000"/>
          <w:sz w:val="28"/>
        </w:rPr>
        <w:t>
      подпункт 1) дополнить абзацем восьмым следующего содержания:</w:t>
      </w:r>
      <w:r>
        <w:br/>
      </w:r>
      <w:r>
        <w:rPr>
          <w:rFonts w:ascii="Times New Roman"/>
          <w:b w:val="false"/>
          <w:i w:val="false"/>
          <w:color w:val="000000"/>
          <w:sz w:val="28"/>
        </w:rPr>
        <w:t>
      "передачу заложенного имущества (товара) залогодателем в случае невыплаты долга;";</w:t>
      </w:r>
      <w:r>
        <w:br/>
      </w:r>
      <w:r>
        <w:rPr>
          <w:rFonts w:ascii="Times New Roman"/>
          <w:b w:val="false"/>
          <w:i w:val="false"/>
          <w:color w:val="000000"/>
          <w:sz w:val="28"/>
        </w:rPr>
        <w:t>
</w:t>
      </w:r>
      <w:r>
        <w:rPr>
          <w:rFonts w:ascii="Times New Roman"/>
          <w:b w:val="false"/>
          <w:i w:val="false"/>
          <w:color w:val="000000"/>
          <w:sz w:val="28"/>
        </w:rPr>
        <w:t>
      подпункт 5)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 шестой подпункта 87) вводится в действие с 01.01.2010.</w:t>
      </w:r>
      <w:r>
        <w:br/>
      </w:r>
      <w:r>
        <w:rPr>
          <w:rFonts w:ascii="Times New Roman"/>
          <w:b w:val="false"/>
          <w:i w:val="false"/>
          <w:color w:val="000000"/>
          <w:sz w:val="28"/>
        </w:rPr>
        <w:t>
      в подпункте 3) пункта 3 слова "на соответствующий финансовый год законом о республиканском бюджете" заменить словами "законом о республиканском бюджете и действующего на дату передачи либо дарения товара";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Подпункты 88) - 90) вводятся в действие с 01.01.2009.</w:t>
      </w:r>
      <w:r>
        <w:br/>
      </w:r>
      <w:r>
        <w:rPr>
          <w:rFonts w:ascii="Times New Roman"/>
          <w:b w:val="false"/>
          <w:i w:val="false"/>
          <w:color w:val="000000"/>
          <w:sz w:val="28"/>
        </w:rPr>
        <w:t>
      88)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235 слово "оформлении" заменить словом "выписке";</w:t>
      </w:r>
      <w:r>
        <w:br/>
      </w:r>
      <w:r>
        <w:rPr>
          <w:rFonts w:ascii="Times New Roman"/>
          <w:b w:val="false"/>
          <w:i w:val="false"/>
          <w:color w:val="000000"/>
          <w:sz w:val="28"/>
        </w:rPr>
        <w:t>
</w:t>
      </w:r>
      <w:r>
        <w:rPr>
          <w:rFonts w:ascii="Times New Roman"/>
          <w:b w:val="false"/>
          <w:i w:val="false"/>
          <w:color w:val="000000"/>
          <w:sz w:val="28"/>
        </w:rPr>
        <w:t>
      89) </w:t>
      </w:r>
      <w:r>
        <w:rPr>
          <w:rFonts w:ascii="Times New Roman"/>
          <w:b w:val="false"/>
          <w:i w:val="false"/>
          <w:color w:val="000000"/>
          <w:sz w:val="28"/>
        </w:rPr>
        <w:t>статью 238</w:t>
      </w:r>
      <w:r>
        <w:rPr>
          <w:rFonts w:ascii="Times New Roman"/>
          <w:b w:val="false"/>
          <w:i w:val="false"/>
          <w:color w:val="000000"/>
          <w:sz w:val="28"/>
        </w:rPr>
        <w:t xml:space="preserve"> дополнить пунктами 16 и 17 следующего содержания:</w:t>
      </w:r>
      <w:r>
        <w:br/>
      </w:r>
      <w:r>
        <w:rPr>
          <w:rFonts w:ascii="Times New Roman"/>
          <w:b w:val="false"/>
          <w:i w:val="false"/>
          <w:color w:val="000000"/>
          <w:sz w:val="28"/>
        </w:rPr>
        <w:t>
      "16. При реализации периодических печатных изданий и иной продукции средства массовой информации, включая размещенные на интернет-ресурсе в общедоступных телекоммуникационных сетях, размер облагаемого оборота определяется на основе стоимости, приходящейся на часть реализованных в отчетном налоговом периоде периодических печатных изданий и иной продукции средства массовой информации.</w:t>
      </w:r>
      <w:r>
        <w:br/>
      </w:r>
      <w:r>
        <w:rPr>
          <w:rFonts w:ascii="Times New Roman"/>
          <w:b w:val="false"/>
          <w:i w:val="false"/>
          <w:color w:val="000000"/>
          <w:sz w:val="28"/>
        </w:rPr>
        <w:t>
      17. В случае несоблюдения требований, установленных статьей 78 настоящего Кодекса, размер освобожденного оборота при передаче имущества в финансовый лизинг признается облагаемым с даты совершения оборота, указанной в пункте 6 статьи 237 настоящего Кодекса.";</w:t>
      </w:r>
      <w:r>
        <w:br/>
      </w:r>
      <w:r>
        <w:rPr>
          <w:rFonts w:ascii="Times New Roman"/>
          <w:b w:val="false"/>
          <w:i w:val="false"/>
          <w:color w:val="000000"/>
          <w:sz w:val="28"/>
        </w:rPr>
        <w:t>
</w:t>
      </w:r>
      <w:r>
        <w:rPr>
          <w:rFonts w:ascii="Times New Roman"/>
          <w:b w:val="false"/>
          <w:i w:val="false"/>
          <w:color w:val="000000"/>
          <w:sz w:val="28"/>
        </w:rPr>
        <w:t>
      90) </w:t>
      </w:r>
      <w:r>
        <w:rPr>
          <w:rFonts w:ascii="Times New Roman"/>
          <w:b w:val="false"/>
          <w:i w:val="false"/>
          <w:color w:val="000000"/>
          <w:sz w:val="28"/>
        </w:rPr>
        <w:t>подпункт 1)</w:t>
      </w:r>
      <w:r>
        <w:rPr>
          <w:rFonts w:ascii="Times New Roman"/>
          <w:b w:val="false"/>
          <w:i w:val="false"/>
          <w:color w:val="000000"/>
          <w:sz w:val="28"/>
        </w:rPr>
        <w:t xml:space="preserve"> пункта 3 статьи 244 дополнить абзацем пятым следующего содержания:</w:t>
      </w:r>
      <w:r>
        <w:br/>
      </w:r>
      <w:r>
        <w:rPr>
          <w:rFonts w:ascii="Times New Roman"/>
          <w:b w:val="false"/>
          <w:i w:val="false"/>
          <w:color w:val="000000"/>
          <w:sz w:val="28"/>
        </w:rPr>
        <w:t>
      "морским транспортом - коносамент или морская накладная;";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Подпункты 91), 92) вводятся в действие с 01.01.2010.</w:t>
      </w:r>
      <w:r>
        <w:br/>
      </w:r>
      <w:r>
        <w:rPr>
          <w:rFonts w:ascii="Times New Roman"/>
          <w:b w:val="false"/>
          <w:i w:val="false"/>
          <w:color w:val="000000"/>
          <w:sz w:val="28"/>
        </w:rPr>
        <w:t>
      91) в </w:t>
      </w:r>
      <w:r>
        <w:rPr>
          <w:rFonts w:ascii="Times New Roman"/>
          <w:b w:val="false"/>
          <w:i w:val="false"/>
          <w:color w:val="000000"/>
          <w:sz w:val="28"/>
        </w:rPr>
        <w:t>статье 248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подпункта 20) слова "а также"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товаров, помещенных под таможенный режим магазина беспошлинной торговли.";</w:t>
      </w:r>
      <w:r>
        <w:br/>
      </w:r>
      <w:r>
        <w:rPr>
          <w:rFonts w:ascii="Times New Roman"/>
          <w:b w:val="false"/>
          <w:i w:val="false"/>
          <w:color w:val="000000"/>
          <w:sz w:val="28"/>
        </w:rPr>
        <w:t>
</w:t>
      </w:r>
      <w:r>
        <w:rPr>
          <w:rFonts w:ascii="Times New Roman"/>
          <w:b w:val="false"/>
          <w:i w:val="false"/>
          <w:color w:val="000000"/>
          <w:sz w:val="28"/>
        </w:rPr>
        <w:t>
      92) часть третью </w:t>
      </w:r>
      <w:r>
        <w:rPr>
          <w:rFonts w:ascii="Times New Roman"/>
          <w:b w:val="false"/>
          <w:i w:val="false"/>
          <w:color w:val="000000"/>
          <w:sz w:val="28"/>
        </w:rPr>
        <w:t>пункта 2</w:t>
      </w:r>
      <w:r>
        <w:rPr>
          <w:rFonts w:ascii="Times New Roman"/>
          <w:b w:val="false"/>
          <w:i w:val="false"/>
          <w:color w:val="000000"/>
          <w:sz w:val="28"/>
        </w:rPr>
        <w:t xml:space="preserve"> статьи 249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93) вводится в действие с 01.01.2009.</w:t>
      </w:r>
      <w:r>
        <w:br/>
      </w:r>
      <w:r>
        <w:rPr>
          <w:rFonts w:ascii="Times New Roman"/>
          <w:b w:val="false"/>
          <w:i w:val="false"/>
          <w:color w:val="000000"/>
          <w:sz w:val="28"/>
        </w:rPr>
        <w:t>
      93) в </w:t>
      </w:r>
      <w:r>
        <w:rPr>
          <w:rFonts w:ascii="Times New Roman"/>
          <w:b w:val="false"/>
          <w:i w:val="false"/>
          <w:color w:val="000000"/>
          <w:sz w:val="28"/>
        </w:rPr>
        <w:t>статье 256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подпункте 2) пункта 1 слово "выставлен" заменить словом "выписан";</w:t>
      </w:r>
      <w:r>
        <w:br/>
      </w:r>
      <w:r>
        <w:rPr>
          <w:rFonts w:ascii="Times New Roman"/>
          <w:b w:val="false"/>
          <w:i w:val="false"/>
          <w:color w:val="000000"/>
          <w:sz w:val="28"/>
        </w:rPr>
        <w:t>
</w:t>
      </w:r>
      <w:r>
        <w:rPr>
          <w:rFonts w:ascii="Times New Roman"/>
          <w:b w:val="false"/>
          <w:i w:val="false"/>
          <w:color w:val="000000"/>
          <w:sz w:val="28"/>
        </w:rPr>
        <w:t>
      в пункте 2:</w:t>
      </w:r>
      <w:r>
        <w:br/>
      </w:r>
      <w:r>
        <w:rPr>
          <w:rFonts w:ascii="Times New Roman"/>
          <w:b w:val="false"/>
          <w:i w:val="false"/>
          <w:color w:val="000000"/>
          <w:sz w:val="28"/>
        </w:rPr>
        <w:t>
      в подпункте 1) слово "выставленным" заменить словом "выписанным";</w:t>
      </w:r>
      <w:r>
        <w:br/>
      </w:r>
      <w:r>
        <w:rPr>
          <w:rFonts w:ascii="Times New Roman"/>
          <w:b w:val="false"/>
          <w:i w:val="false"/>
          <w:color w:val="000000"/>
          <w:sz w:val="28"/>
        </w:rPr>
        <w:t>
</w:t>
      </w:r>
      <w:r>
        <w:rPr>
          <w:rFonts w:ascii="Times New Roman"/>
          <w:b w:val="false"/>
          <w:i w:val="false"/>
          <w:color w:val="000000"/>
          <w:sz w:val="28"/>
        </w:rPr>
        <w:t>
      подпункт 4) дополнить словами ", включая размещенные на интернет-ресурсе в общедоступных телекоммуникационных сетях";</w:t>
      </w:r>
      <w:r>
        <w:br/>
      </w:r>
      <w:r>
        <w:rPr>
          <w:rFonts w:ascii="Times New Roman"/>
          <w:b w:val="false"/>
          <w:i w:val="false"/>
          <w:color w:val="000000"/>
          <w:sz w:val="28"/>
        </w:rPr>
        <w:t>
</w:t>
      </w:r>
      <w:r>
        <w:rPr>
          <w:rFonts w:ascii="Times New Roman"/>
          <w:b w:val="false"/>
          <w:i w:val="false"/>
          <w:color w:val="000000"/>
          <w:sz w:val="28"/>
        </w:rPr>
        <w:t>
      в подпункте 7) и абзаце первом подпункта 8) слово "авиационном" заменить словом "воздушном";</w:t>
      </w:r>
      <w:r>
        <w:br/>
      </w:r>
      <w:r>
        <w:rPr>
          <w:rFonts w:ascii="Times New Roman"/>
          <w:b w:val="false"/>
          <w:i w:val="false"/>
          <w:color w:val="000000"/>
          <w:sz w:val="28"/>
        </w:rPr>
        <w:t>
</w:t>
      </w:r>
      <w:r>
        <w:rPr>
          <w:rFonts w:ascii="Times New Roman"/>
          <w:b w:val="false"/>
          <w:i w:val="false"/>
          <w:color w:val="000000"/>
          <w:sz w:val="28"/>
        </w:rPr>
        <w:t>
      в пункте 3:</w:t>
      </w:r>
      <w:r>
        <w:br/>
      </w:r>
      <w:r>
        <w:rPr>
          <w:rFonts w:ascii="Times New Roman"/>
          <w:b w:val="false"/>
          <w:i w:val="false"/>
          <w:color w:val="000000"/>
          <w:sz w:val="28"/>
        </w:rPr>
        <w:t>
      в части первой слова "пунктом 4 настоящей статьи" заменить словами "настоящей статьей";</w:t>
      </w:r>
      <w:r>
        <w:br/>
      </w:r>
      <w:r>
        <w:rPr>
          <w:rFonts w:ascii="Times New Roman"/>
          <w:b w:val="false"/>
          <w:i w:val="false"/>
          <w:color w:val="000000"/>
          <w:sz w:val="28"/>
        </w:rPr>
        <w:t>
</w:t>
      </w:r>
      <w:r>
        <w:rPr>
          <w:rFonts w:ascii="Times New Roman"/>
          <w:b w:val="false"/>
          <w:i w:val="false"/>
          <w:color w:val="000000"/>
          <w:sz w:val="28"/>
        </w:rPr>
        <w:t>
      часть третью исключить;</w:t>
      </w:r>
      <w:r>
        <w:br/>
      </w:r>
      <w:r>
        <w:rPr>
          <w:rFonts w:ascii="Times New Roman"/>
          <w:b w:val="false"/>
          <w:i w:val="false"/>
          <w:color w:val="000000"/>
          <w:sz w:val="28"/>
        </w:rPr>
        <w:t>
</w:t>
      </w:r>
      <w:r>
        <w:rPr>
          <w:rFonts w:ascii="Times New Roman"/>
          <w:b w:val="false"/>
          <w:i w:val="false"/>
          <w:color w:val="000000"/>
          <w:sz w:val="28"/>
        </w:rPr>
        <w:t>
      дополнить пунктами 3-1 и 3-2 следующего содержания:</w:t>
      </w:r>
      <w:r>
        <w:br/>
      </w:r>
      <w:r>
        <w:rPr>
          <w:rFonts w:ascii="Times New Roman"/>
          <w:b w:val="false"/>
          <w:i w:val="false"/>
          <w:color w:val="000000"/>
          <w:sz w:val="28"/>
        </w:rPr>
        <w:t>
      "3-1. По товарам, работам, услугам, приобретенным в целях освобожденного оборота, но использованным в целях облагаемого оборота, сумма налога на добавленную стоимость по выписанным поставщиками счетам-фактурам относится в зачет в том налоговом периоде, в котором они использованы в целях облагаемого оборота, по ставке, действующей на дату приобретения данных товаров, работ, услуг.</w:t>
      </w:r>
      <w:r>
        <w:br/>
      </w:r>
      <w:r>
        <w:rPr>
          <w:rFonts w:ascii="Times New Roman"/>
          <w:b w:val="false"/>
          <w:i w:val="false"/>
          <w:color w:val="000000"/>
          <w:sz w:val="28"/>
        </w:rPr>
        <w:t>
      3-2. В случае реализации объекта незавершенного строительства налог на добавленную стоимость по товарам, работам, услугам, использованным в процессе строительства данного объекта, ранее предназначенного для реализации в виде оборота, освобождаемого от налога на добавленную стоимость в соответствии со </w:t>
      </w:r>
      <w:r>
        <w:rPr>
          <w:rFonts w:ascii="Times New Roman"/>
          <w:b w:val="false"/>
          <w:i w:val="false"/>
          <w:color w:val="000000"/>
          <w:sz w:val="28"/>
        </w:rPr>
        <w:t>статьей 249</w:t>
      </w:r>
      <w:r>
        <w:rPr>
          <w:rFonts w:ascii="Times New Roman"/>
          <w:b w:val="false"/>
          <w:i w:val="false"/>
          <w:color w:val="000000"/>
          <w:sz w:val="28"/>
        </w:rPr>
        <w:t xml:space="preserve"> настоящего Кодекса, относится в зачет по ставке, действующей на дату приобретения указанных товаров, работ, услуг, в том налоговом периоде, в котором осуществляется реализация объекта незавершенного строительства.";</w:t>
      </w:r>
      <w:r>
        <w:br/>
      </w:r>
      <w:r>
        <w:rPr>
          <w:rFonts w:ascii="Times New Roman"/>
          <w:b w:val="false"/>
          <w:i w:val="false"/>
          <w:color w:val="000000"/>
          <w:sz w:val="28"/>
        </w:rPr>
        <w:t>
</w:t>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Если выписка счета-фактуры осуществлена после даты совершения оборота по реализации товаров, работ, услуг в случае, предусмотренном частью второй </w:t>
      </w:r>
      <w:r>
        <w:rPr>
          <w:rFonts w:ascii="Times New Roman"/>
          <w:b w:val="false"/>
          <w:i w:val="false"/>
          <w:color w:val="000000"/>
          <w:sz w:val="28"/>
        </w:rPr>
        <w:t>пункта 7</w:t>
      </w:r>
      <w:r>
        <w:rPr>
          <w:rFonts w:ascii="Times New Roman"/>
          <w:b w:val="false"/>
          <w:i w:val="false"/>
          <w:color w:val="000000"/>
          <w:sz w:val="28"/>
        </w:rPr>
        <w:t xml:space="preserve"> статьи 263 настоящего Кодекса, налог на добавленную стоимость относится в зачет в том налоговом периоде, на который приходится дата выписки счета-фактуры.</w:t>
      </w:r>
      <w:r>
        <w:br/>
      </w:r>
      <w:r>
        <w:rPr>
          <w:rFonts w:ascii="Times New Roman"/>
          <w:b w:val="false"/>
          <w:i w:val="false"/>
          <w:color w:val="000000"/>
          <w:sz w:val="28"/>
        </w:rPr>
        <w:t>
      В случаях, указанных в пункте 20 статьи 263 настоящего Кодекса, налог на добавленную стоимость относится в зачет лизингополучателем в том налоговом периоде, на который приходится дата совершения оборота по реализации лизингодателем, указанная в пункте 6 статьи 237 настоящего Кодекса.";</w:t>
      </w:r>
      <w:r>
        <w:br/>
      </w:r>
      <w:r>
        <w:rPr>
          <w:rFonts w:ascii="Times New Roman"/>
          <w:b w:val="false"/>
          <w:i w:val="false"/>
          <w:color w:val="000000"/>
          <w:sz w:val="28"/>
        </w:rPr>
        <w:t>
</w:t>
      </w:r>
      <w:r>
        <w:rPr>
          <w:rFonts w:ascii="Times New Roman"/>
          <w:b w:val="false"/>
          <w:i w:val="false"/>
          <w:color w:val="000000"/>
          <w:sz w:val="28"/>
        </w:rPr>
        <w:t>
      94) статьи </w:t>
      </w:r>
      <w:r>
        <w:rPr>
          <w:rFonts w:ascii="Times New Roman"/>
          <w:b w:val="false"/>
          <w:i w:val="false"/>
          <w:color w:val="000000"/>
          <w:sz w:val="28"/>
        </w:rPr>
        <w:t>257</w:t>
      </w:r>
      <w:r>
        <w:rPr>
          <w:rFonts w:ascii="Times New Roman"/>
          <w:b w:val="false"/>
          <w:i w:val="false"/>
          <w:color w:val="000000"/>
          <w:sz w:val="28"/>
        </w:rPr>
        <w:t xml:space="preserve"> и </w:t>
      </w:r>
      <w:r>
        <w:rPr>
          <w:rFonts w:ascii="Times New Roman"/>
          <w:b w:val="false"/>
          <w:i w:val="false"/>
          <w:color w:val="000000"/>
          <w:sz w:val="28"/>
        </w:rPr>
        <w:t>260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второй - восьмой подпункта 94) вводятся в действие с 01.01.2009.</w:t>
      </w:r>
      <w:r>
        <w:br/>
      </w:r>
      <w:r>
        <w:rPr>
          <w:rFonts w:ascii="Times New Roman"/>
          <w:b w:val="false"/>
          <w:i w:val="false"/>
          <w:color w:val="000000"/>
          <w:sz w:val="28"/>
        </w:rPr>
        <w:t>
      "Статья 257. Налог на добавленную стоимость, не подлежащий</w:t>
      </w:r>
      <w:r>
        <w:br/>
      </w:r>
      <w:r>
        <w:rPr>
          <w:rFonts w:ascii="Times New Roman"/>
          <w:b w:val="false"/>
          <w:i w:val="false"/>
          <w:color w:val="000000"/>
          <w:sz w:val="28"/>
        </w:rPr>
        <w:t>
                   отнесению в зачет</w:t>
      </w:r>
      <w:r>
        <w:br/>
      </w:r>
      <w:r>
        <w:rPr>
          <w:rFonts w:ascii="Times New Roman"/>
          <w:b w:val="false"/>
          <w:i w:val="false"/>
          <w:color w:val="000000"/>
          <w:sz w:val="28"/>
        </w:rPr>
        <w:t>
      1. Налог на добавленную стоимость не зачитывается и учитывается в порядке, установленном </w:t>
      </w:r>
      <w:r>
        <w:rPr>
          <w:rFonts w:ascii="Times New Roman"/>
          <w:b w:val="false"/>
          <w:i w:val="false"/>
          <w:color w:val="000000"/>
          <w:sz w:val="28"/>
        </w:rPr>
        <w:t>пунктом 12</w:t>
      </w:r>
      <w:r>
        <w:rPr>
          <w:rFonts w:ascii="Times New Roman"/>
          <w:b w:val="false"/>
          <w:i w:val="false"/>
          <w:color w:val="000000"/>
          <w:sz w:val="28"/>
        </w:rPr>
        <w:t xml:space="preserve"> статьи 100 настоящего Кодекса, если подлежит уплате в связи с получением:</w:t>
      </w:r>
      <w:r>
        <w:br/>
      </w:r>
      <w:r>
        <w:rPr>
          <w:rFonts w:ascii="Times New Roman"/>
          <w:b w:val="false"/>
          <w:i w:val="false"/>
          <w:color w:val="000000"/>
          <w:sz w:val="28"/>
        </w:rPr>
        <w:t>
      1) товаров, работ, услуг, используемых не в целях облагаемого оборота, если иное не предусмотрено настоящим пунктом;</w:t>
      </w:r>
      <w:r>
        <w:br/>
      </w:r>
      <w:r>
        <w:rPr>
          <w:rFonts w:ascii="Times New Roman"/>
          <w:b w:val="false"/>
          <w:i w:val="false"/>
          <w:color w:val="000000"/>
          <w:sz w:val="28"/>
        </w:rPr>
        <w:t>
      2) легковых автомобилей, приобретаемых в качестве основных средств;</w:t>
      </w:r>
      <w:r>
        <w:br/>
      </w:r>
      <w:r>
        <w:rPr>
          <w:rFonts w:ascii="Times New Roman"/>
          <w:b w:val="false"/>
          <w:i w:val="false"/>
          <w:color w:val="000000"/>
          <w:sz w:val="28"/>
        </w:rPr>
        <w:t>
      3) товаров, работ, услуг, по которым счета-фактуры выписаны с несоблюдением требований, установленных настоящим Кодексом.</w:t>
      </w:r>
      <w:r>
        <w:br/>
      </w:r>
      <w:r>
        <w:rPr>
          <w:rFonts w:ascii="Times New Roman"/>
          <w:b w:val="false"/>
          <w:i w:val="false"/>
          <w:color w:val="000000"/>
          <w:sz w:val="28"/>
        </w:rPr>
        <w:t>
      Налог на добавленную стоимость относится в зачет, если подлежит уплате в связи с получением товаров, работ, услуг, предназначенных для использования (использованных) для целей необлагаемого оборота, в связи с наличием которого налогоплательщиком применен (будет применен) пропорциональный метод в соответствии со статьями </w:t>
      </w:r>
      <w:r>
        <w:rPr>
          <w:rFonts w:ascii="Times New Roman"/>
          <w:b w:val="false"/>
          <w:i w:val="false"/>
          <w:color w:val="000000"/>
          <w:sz w:val="28"/>
        </w:rPr>
        <w:t>260</w:t>
      </w:r>
      <w:r>
        <w:rPr>
          <w:rFonts w:ascii="Times New Roman"/>
          <w:b w:val="false"/>
          <w:i w:val="false"/>
          <w:color w:val="000000"/>
          <w:sz w:val="28"/>
        </w:rPr>
        <w:t xml:space="preserve"> и </w:t>
      </w:r>
      <w:r>
        <w:rPr>
          <w:rFonts w:ascii="Times New Roman"/>
          <w:b w:val="false"/>
          <w:i w:val="false"/>
          <w:color w:val="000000"/>
          <w:sz w:val="28"/>
        </w:rPr>
        <w:t>261</w:t>
      </w:r>
      <w:r>
        <w:rPr>
          <w:rFonts w:ascii="Times New Roman"/>
          <w:b w:val="false"/>
          <w:i w:val="false"/>
          <w:color w:val="000000"/>
          <w:sz w:val="28"/>
        </w:rPr>
        <w:t xml:space="preserve"> настоящего Кодекса.</w:t>
      </w:r>
      <w:r>
        <w:br/>
      </w:r>
      <w:r>
        <w:rPr>
          <w:rFonts w:ascii="Times New Roman"/>
          <w:b w:val="false"/>
          <w:i w:val="false"/>
          <w:color w:val="000000"/>
          <w:sz w:val="28"/>
        </w:rPr>
        <w:t>
      2. При получении на безвозмездной основе имущества (товаров, работ, услуг) лицо, получившее такое имущество, не относит в зачет сумму налога на добавленную стоимость, подлежащую уплате лицом, передавшим безвозмездно такое имущество.";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девятый - двадцатый подпункта 94) вводятся в действие с 01.01.2010.</w:t>
      </w:r>
      <w:r>
        <w:br/>
      </w:r>
      <w:r>
        <w:rPr>
          <w:rFonts w:ascii="Times New Roman"/>
          <w:b w:val="false"/>
          <w:i w:val="false"/>
          <w:color w:val="000000"/>
          <w:sz w:val="28"/>
        </w:rPr>
        <w:t>
      "Статья 260. Порядок отнесения в зачет налога на добавленную</w:t>
      </w:r>
      <w:r>
        <w:br/>
      </w:r>
      <w:r>
        <w:rPr>
          <w:rFonts w:ascii="Times New Roman"/>
          <w:b w:val="false"/>
          <w:i w:val="false"/>
          <w:color w:val="000000"/>
          <w:sz w:val="28"/>
        </w:rPr>
        <w:t>
                   стоимость при наличии оборотов по реализации, не</w:t>
      </w:r>
      <w:r>
        <w:br/>
      </w:r>
      <w:r>
        <w:rPr>
          <w:rFonts w:ascii="Times New Roman"/>
          <w:b w:val="false"/>
          <w:i w:val="false"/>
          <w:color w:val="000000"/>
          <w:sz w:val="28"/>
        </w:rPr>
        <w:t>
                   облагаемых налогом на добавленную стоимость</w:t>
      </w:r>
      <w:r>
        <w:br/>
      </w:r>
      <w:r>
        <w:rPr>
          <w:rFonts w:ascii="Times New Roman"/>
          <w:b w:val="false"/>
          <w:i w:val="false"/>
          <w:color w:val="000000"/>
          <w:sz w:val="28"/>
        </w:rPr>
        <w:t>
      1. По товарам, работам, услугам, используемым для целей необлагаемых оборотов, налог на добавленную стоимость, подлежащий уплате поставщикам и по импорту, не относится в зачет, за исключением случаев, указанных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257 настоящего Кодекса.</w:t>
      </w:r>
      <w:r>
        <w:br/>
      </w:r>
      <w:r>
        <w:rPr>
          <w:rFonts w:ascii="Times New Roman"/>
          <w:b w:val="false"/>
          <w:i w:val="false"/>
          <w:color w:val="000000"/>
          <w:sz w:val="28"/>
        </w:rPr>
        <w:t>
      2. При наличии облагаемых и необлагаемых оборотов налог на добавленную стоимость относится в зачет по выбору плательщика налога на добавленную стоимость пропорциональным или раздельным методом.</w:t>
      </w:r>
      <w:r>
        <w:br/>
      </w:r>
      <w:r>
        <w:rPr>
          <w:rFonts w:ascii="Times New Roman"/>
          <w:b w:val="false"/>
          <w:i w:val="false"/>
          <w:color w:val="000000"/>
          <w:sz w:val="28"/>
        </w:rPr>
        <w:t>
      Выбранный метод определения налога на добавленную стоимость, относимого в зачет, не подлежит изменению в течение календарного года.</w:t>
      </w:r>
      <w:r>
        <w:br/>
      </w:r>
      <w:r>
        <w:rPr>
          <w:rFonts w:ascii="Times New Roman"/>
          <w:b w:val="false"/>
          <w:i w:val="false"/>
          <w:color w:val="000000"/>
          <w:sz w:val="28"/>
        </w:rPr>
        <w:t>
      3. Плательщик налога на добавленную стоимость, осуществляющий строительство объектов, обороты по реализации которых освобождаются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249 настоящего Кодекса, обязан применять раздельный метод отнесения в зачет сумм налога на добавленную стоимость по товарам, работам, услугам, используемым для целей облагаемых оборотов и оборотов, освобождаемых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249 настоящего Кодекса.</w:t>
      </w:r>
      <w:r>
        <w:br/>
      </w:r>
      <w:r>
        <w:rPr>
          <w:rFonts w:ascii="Times New Roman"/>
          <w:b w:val="false"/>
          <w:i w:val="false"/>
          <w:color w:val="000000"/>
          <w:sz w:val="28"/>
        </w:rPr>
        <w:t>
      4. Плательщик налога на добавленную стоимость вправе применять пропорциональный метод отнесения в зачет по облагаемым оборотам и необлагаемым оборотам, за исключением оборотов, освобождаемых от налога на добавленную стоимость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249 настоящего Кодекса, в случае наличия у плательщика налога на добавленную стоимость:</w:t>
      </w:r>
      <w:r>
        <w:br/>
      </w:r>
      <w:r>
        <w:rPr>
          <w:rFonts w:ascii="Times New Roman"/>
          <w:b w:val="false"/>
          <w:i w:val="false"/>
          <w:color w:val="000000"/>
          <w:sz w:val="28"/>
        </w:rPr>
        <w:t>
      облагаемых оборотов,</w:t>
      </w:r>
      <w:r>
        <w:br/>
      </w:r>
      <w:r>
        <w:rPr>
          <w:rFonts w:ascii="Times New Roman"/>
          <w:b w:val="false"/>
          <w:i w:val="false"/>
          <w:color w:val="000000"/>
          <w:sz w:val="28"/>
        </w:rPr>
        <w:t>
      оборотов, освобождаемых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249 настоящего Кодекса,</w:t>
      </w:r>
      <w:r>
        <w:br/>
      </w:r>
      <w:r>
        <w:rPr>
          <w:rFonts w:ascii="Times New Roman"/>
          <w:b w:val="false"/>
          <w:i w:val="false"/>
          <w:color w:val="000000"/>
          <w:sz w:val="28"/>
        </w:rPr>
        <w:t>
      других необлагаемых оборотов.</w:t>
      </w:r>
      <w:r>
        <w:br/>
      </w:r>
      <w:r>
        <w:rPr>
          <w:rFonts w:ascii="Times New Roman"/>
          <w:b w:val="false"/>
          <w:i w:val="false"/>
          <w:color w:val="000000"/>
          <w:sz w:val="28"/>
        </w:rPr>
        <w:t>
      5. Плательщики налога на добавленную стоимость, использующие в налоговом периоде одновременно пропорциональный и раздельный методы отнесения в зачет, при определении удельного веса облагаемого оборота в общей сумме оборота не учитывают обороты, по которым применяется раздельный метод отнесения в зачет, если иное не установлено настоящим пунктом.</w:t>
      </w:r>
      <w:r>
        <w:br/>
      </w:r>
      <w:r>
        <w:rPr>
          <w:rFonts w:ascii="Times New Roman"/>
          <w:b w:val="false"/>
          <w:i w:val="false"/>
          <w:color w:val="000000"/>
          <w:sz w:val="28"/>
        </w:rPr>
        <w:t>
      При применении пропорционального метода отнесения в зачет по товарам, работам, услугам, используемым одновременно для целей облагаемых и необлагаемых оборотов, для определения удельного веса облагаемого оборота в общей сумме оборота учитывается общая сумма облагаемых и необлагаемых оборотов.</w:t>
      </w:r>
      <w:r>
        <w:br/>
      </w:r>
      <w:r>
        <w:rPr>
          <w:rFonts w:ascii="Times New Roman"/>
          <w:b w:val="false"/>
          <w:i w:val="false"/>
          <w:color w:val="000000"/>
          <w:sz w:val="28"/>
        </w:rPr>
        <w:t>
</w:t>
      </w:r>
      <w:r>
        <w:rPr>
          <w:rFonts w:ascii="Times New Roman"/>
          <w:b w:val="false"/>
          <w:i w:val="false"/>
          <w:color w:val="000000"/>
          <w:sz w:val="28"/>
        </w:rPr>
        <w:t>
      6. Налог на добавленную стоимость, не подлежащий отнесению в зачет в соответствии с настоящей статьей, учитывается в порядке, установленном </w:t>
      </w:r>
      <w:r>
        <w:rPr>
          <w:rFonts w:ascii="Times New Roman"/>
          <w:b w:val="false"/>
          <w:i w:val="false"/>
          <w:color w:val="000000"/>
          <w:sz w:val="28"/>
        </w:rPr>
        <w:t>пунктом 12</w:t>
      </w:r>
      <w:r>
        <w:rPr>
          <w:rFonts w:ascii="Times New Roman"/>
          <w:b w:val="false"/>
          <w:i w:val="false"/>
          <w:color w:val="000000"/>
          <w:sz w:val="28"/>
        </w:rPr>
        <w:t xml:space="preserve"> статьи 100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95) вводится в действие с 01.01.2009.</w:t>
      </w:r>
      <w:r>
        <w:br/>
      </w:r>
      <w:r>
        <w:rPr>
          <w:rFonts w:ascii="Times New Roman"/>
          <w:b w:val="false"/>
          <w:i w:val="false"/>
          <w:color w:val="000000"/>
          <w:sz w:val="28"/>
        </w:rPr>
        <w:t>
      95) </w:t>
      </w:r>
      <w:r>
        <w:rPr>
          <w:rFonts w:ascii="Times New Roman"/>
          <w:b w:val="false"/>
          <w:i w:val="false"/>
          <w:color w:val="000000"/>
          <w:sz w:val="28"/>
        </w:rPr>
        <w:t>статью 262</w:t>
      </w:r>
      <w:r>
        <w:rPr>
          <w:rFonts w:ascii="Times New Roman"/>
          <w:b w:val="false"/>
          <w:i w:val="false"/>
          <w:color w:val="000000"/>
          <w:sz w:val="28"/>
        </w:rPr>
        <w:t xml:space="preserve"> дополнить пунктом 6 следующего содержания:</w:t>
      </w:r>
      <w:r>
        <w:br/>
      </w:r>
      <w:r>
        <w:rPr>
          <w:rFonts w:ascii="Times New Roman"/>
          <w:b w:val="false"/>
          <w:i w:val="false"/>
          <w:color w:val="000000"/>
          <w:sz w:val="28"/>
        </w:rPr>
        <w:t>
      "6. Плательщики налога на добавленную стоимость, использующие раздельный метод отнесения в зачет, имеют право на применение пропорционального метода в части сумм налога на добавленную стоимость по товарам, работам, услугам, используемым одновременно для целей облагаемых и необлагаемых оборотов.";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96) вводится в действие с 01.01.2009.</w:t>
      </w:r>
      <w:r>
        <w:br/>
      </w:r>
      <w:r>
        <w:rPr>
          <w:rFonts w:ascii="Times New Roman"/>
          <w:b w:val="false"/>
          <w:i w:val="false"/>
          <w:color w:val="000000"/>
          <w:sz w:val="28"/>
        </w:rPr>
        <w:t>
      96) в </w:t>
      </w:r>
      <w:r>
        <w:rPr>
          <w:rFonts w:ascii="Times New Roman"/>
          <w:b w:val="false"/>
          <w:i w:val="false"/>
          <w:color w:val="000000"/>
          <w:sz w:val="28"/>
        </w:rPr>
        <w:t>статье 263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пункте 2 слово "оформить" заменить словом "выписать";</w:t>
      </w:r>
      <w:r>
        <w:br/>
      </w:r>
      <w:r>
        <w:rPr>
          <w:rFonts w:ascii="Times New Roman"/>
          <w:b w:val="false"/>
          <w:i w:val="false"/>
          <w:color w:val="000000"/>
          <w:sz w:val="28"/>
        </w:rPr>
        <w:t>
</w:t>
      </w:r>
      <w:r>
        <w:rPr>
          <w:rFonts w:ascii="Times New Roman"/>
          <w:b w:val="false"/>
          <w:i w:val="false"/>
          <w:color w:val="000000"/>
          <w:sz w:val="28"/>
        </w:rPr>
        <w:t>
      в подпункте 2) пункта 5 слово "составления" заменить словом "выписки";</w:t>
      </w:r>
      <w:r>
        <w:br/>
      </w:r>
      <w:r>
        <w:rPr>
          <w:rFonts w:ascii="Times New Roman"/>
          <w:b w:val="false"/>
          <w:i w:val="false"/>
          <w:color w:val="000000"/>
          <w:sz w:val="28"/>
        </w:rPr>
        <w:t>
</w:t>
      </w:r>
      <w:r>
        <w:rPr>
          <w:rFonts w:ascii="Times New Roman"/>
          <w:b w:val="false"/>
          <w:i w:val="false"/>
          <w:color w:val="000000"/>
          <w:sz w:val="28"/>
        </w:rPr>
        <w:t>
      пункт 6 дополнить частью третьей следующего содержания:</w:t>
      </w:r>
      <w:r>
        <w:br/>
      </w:r>
      <w:r>
        <w:rPr>
          <w:rFonts w:ascii="Times New Roman"/>
          <w:b w:val="false"/>
          <w:i w:val="false"/>
          <w:color w:val="000000"/>
          <w:sz w:val="28"/>
        </w:rPr>
        <w:t>
      "В случае несоблюдения требований, установленных </w:t>
      </w:r>
      <w:r>
        <w:rPr>
          <w:rFonts w:ascii="Times New Roman"/>
          <w:b w:val="false"/>
          <w:i w:val="false"/>
          <w:color w:val="000000"/>
          <w:sz w:val="28"/>
        </w:rPr>
        <w:t>статьей 78</w:t>
      </w:r>
      <w:r>
        <w:rPr>
          <w:rFonts w:ascii="Times New Roman"/>
          <w:b w:val="false"/>
          <w:i w:val="false"/>
          <w:color w:val="000000"/>
          <w:sz w:val="28"/>
        </w:rPr>
        <w:t>  настоящего Кодекса, лизингодатель выписывает счет-фактуру или дополнительный счет-фактуру с отметкой "несоблюдение </w:t>
      </w:r>
      <w:r>
        <w:rPr>
          <w:rFonts w:ascii="Times New Roman"/>
          <w:b w:val="false"/>
          <w:i w:val="false"/>
          <w:color w:val="000000"/>
          <w:sz w:val="28"/>
        </w:rPr>
        <w:t>статьи 78</w:t>
      </w:r>
      <w:r>
        <w:rPr>
          <w:rFonts w:ascii="Times New Roman"/>
          <w:b w:val="false"/>
          <w:i w:val="false"/>
          <w:color w:val="000000"/>
          <w:sz w:val="28"/>
        </w:rPr>
        <w:t>  Налогового кодекса".";</w:t>
      </w:r>
      <w:r>
        <w:br/>
      </w:r>
      <w:r>
        <w:rPr>
          <w:rFonts w:ascii="Times New Roman"/>
          <w:b w:val="false"/>
          <w:i w:val="false"/>
          <w:color w:val="000000"/>
          <w:sz w:val="28"/>
        </w:rPr>
        <w:t>
</w:t>
      </w:r>
      <w:r>
        <w:rPr>
          <w:rFonts w:ascii="Times New Roman"/>
          <w:b w:val="false"/>
          <w:i w:val="false"/>
          <w:color w:val="000000"/>
          <w:sz w:val="28"/>
        </w:rPr>
        <w:t>
      пункт 7 изложить в следующей редакции:</w:t>
      </w:r>
      <w:r>
        <w:br/>
      </w:r>
      <w:r>
        <w:rPr>
          <w:rFonts w:ascii="Times New Roman"/>
          <w:b w:val="false"/>
          <w:i w:val="false"/>
          <w:color w:val="000000"/>
          <w:sz w:val="28"/>
        </w:rPr>
        <w:t>
      "7. Если иное не предусмотрено настоящей статьей, счет-фактура выписывается не ранее даты совершения оборота и не позднее пяти дней после даты совершения оборота по реализации.</w:t>
      </w:r>
      <w:r>
        <w:br/>
      </w:r>
      <w:r>
        <w:rPr>
          <w:rFonts w:ascii="Times New Roman"/>
          <w:b w:val="false"/>
          <w:i w:val="false"/>
          <w:color w:val="000000"/>
          <w:sz w:val="28"/>
        </w:rPr>
        <w:t>
      Плательщик налога на добавленную стоимость вправе выписывать счета-фактуры:</w:t>
      </w:r>
      <w:r>
        <w:br/>
      </w:r>
      <w:r>
        <w:rPr>
          <w:rFonts w:ascii="Times New Roman"/>
          <w:b w:val="false"/>
          <w:i w:val="false"/>
          <w:color w:val="000000"/>
          <w:sz w:val="28"/>
        </w:rPr>
        <w:t>
      при реализации электроэнергии, воды, газа, услуг связи, коммунальных услуг, железнодорожных перевозок, а также транспортно-экспедиционных услуг, банковских операций, которые облагаются налогом на добавленную стоимость - по итогам календарного месяца не позднее 20 числа месяца, следующего за месяцем, по итогам которого выписывается счет-фактура;</w:t>
      </w:r>
      <w:r>
        <w:br/>
      </w:r>
      <w:r>
        <w:rPr>
          <w:rFonts w:ascii="Times New Roman"/>
          <w:b w:val="false"/>
          <w:i w:val="false"/>
          <w:color w:val="000000"/>
          <w:sz w:val="28"/>
        </w:rPr>
        <w:t>
      при передаче имущества в финансовый лизинг в части начисленной суммы вознаграждения - по итогам календарного квартала, не позднее 20 числа месяца, следующего за кварталом, по итогам которого выписывается счет-фактура.";</w:t>
      </w:r>
      <w:r>
        <w:br/>
      </w:r>
      <w:r>
        <w:rPr>
          <w:rFonts w:ascii="Times New Roman"/>
          <w:b w:val="false"/>
          <w:i w:val="false"/>
          <w:color w:val="000000"/>
          <w:sz w:val="28"/>
        </w:rPr>
        <w:t>
</w:t>
      </w:r>
      <w:r>
        <w:rPr>
          <w:rFonts w:ascii="Times New Roman"/>
          <w:b w:val="false"/>
          <w:i w:val="false"/>
          <w:color w:val="000000"/>
          <w:sz w:val="28"/>
        </w:rPr>
        <w:t>
      в подпункте 2) пункта 15 слово "авиационном" заменить словом "воздушном";</w:t>
      </w:r>
      <w:r>
        <w:br/>
      </w:r>
      <w:r>
        <w:rPr>
          <w:rFonts w:ascii="Times New Roman"/>
          <w:b w:val="false"/>
          <w:i w:val="false"/>
          <w:color w:val="000000"/>
          <w:sz w:val="28"/>
        </w:rPr>
        <w:t>
</w:t>
      </w:r>
      <w:r>
        <w:rPr>
          <w:rFonts w:ascii="Times New Roman"/>
          <w:b w:val="false"/>
          <w:i w:val="false"/>
          <w:color w:val="000000"/>
          <w:sz w:val="28"/>
        </w:rPr>
        <w:t>
      в части второй пункта 18 слова "выставленного", "выставленном" заменить соответственно словами "выписанного", "выписанном";</w:t>
      </w:r>
      <w:r>
        <w:br/>
      </w:r>
      <w:r>
        <w:rPr>
          <w:rFonts w:ascii="Times New Roman"/>
          <w:b w:val="false"/>
          <w:i w:val="false"/>
          <w:color w:val="000000"/>
          <w:sz w:val="28"/>
        </w:rPr>
        <w:t>
</w:t>
      </w:r>
      <w:r>
        <w:rPr>
          <w:rFonts w:ascii="Times New Roman"/>
          <w:b w:val="false"/>
          <w:i w:val="false"/>
          <w:color w:val="000000"/>
          <w:sz w:val="28"/>
        </w:rPr>
        <w:t>
      пункт 19 изложить в следующей редакции:</w:t>
      </w:r>
      <w:r>
        <w:br/>
      </w:r>
      <w:r>
        <w:rPr>
          <w:rFonts w:ascii="Times New Roman"/>
          <w:b w:val="false"/>
          <w:i w:val="false"/>
          <w:color w:val="000000"/>
          <w:sz w:val="28"/>
        </w:rPr>
        <w:t>
      "19. Выписка счета-фактуры покупателю товаров, работ, услуг, реализуемых на условиях, соответствующих договору поручения, осуществляется доверителем (в случаях, предусмотренных </w:t>
      </w:r>
      <w:r>
        <w:rPr>
          <w:rFonts w:ascii="Times New Roman"/>
          <w:b w:val="false"/>
          <w:i w:val="false"/>
          <w:color w:val="000000"/>
          <w:sz w:val="28"/>
        </w:rPr>
        <w:t>пунктом 2</w:t>
      </w:r>
      <w:r>
        <w:rPr>
          <w:rFonts w:ascii="Times New Roman"/>
          <w:b w:val="false"/>
          <w:i w:val="false"/>
          <w:color w:val="000000"/>
          <w:sz w:val="28"/>
        </w:rPr>
        <w:t>  статьи 233 настоящего Кодекса, - поверенным) в порядке, установленном настоящим разделом.";</w:t>
      </w:r>
      <w:r>
        <w:br/>
      </w:r>
      <w:r>
        <w:rPr>
          <w:rFonts w:ascii="Times New Roman"/>
          <w:b w:val="false"/>
          <w:i w:val="false"/>
          <w:color w:val="000000"/>
          <w:sz w:val="28"/>
        </w:rPr>
        <w:t>
</w:t>
      </w:r>
      <w:r>
        <w:rPr>
          <w:rFonts w:ascii="Times New Roman"/>
          <w:b w:val="false"/>
          <w:i w:val="false"/>
          <w:color w:val="000000"/>
          <w:sz w:val="28"/>
        </w:rPr>
        <w:t>
      дополнить пунктом 20 следующего содержания:</w:t>
      </w:r>
      <w:r>
        <w:br/>
      </w:r>
      <w:r>
        <w:rPr>
          <w:rFonts w:ascii="Times New Roman"/>
          <w:b w:val="false"/>
          <w:i w:val="false"/>
          <w:color w:val="000000"/>
          <w:sz w:val="28"/>
        </w:rPr>
        <w:t>
      "20. В случае несоблюдения требований, установленных </w:t>
      </w:r>
      <w:r>
        <w:rPr>
          <w:rFonts w:ascii="Times New Roman"/>
          <w:b w:val="false"/>
          <w:i w:val="false"/>
          <w:color w:val="000000"/>
          <w:sz w:val="28"/>
        </w:rPr>
        <w:t>статьей 78</w:t>
      </w:r>
      <w:r>
        <w:rPr>
          <w:rFonts w:ascii="Times New Roman"/>
          <w:b w:val="false"/>
          <w:i w:val="false"/>
          <w:color w:val="000000"/>
          <w:sz w:val="28"/>
        </w:rPr>
        <w:t xml:space="preserve"> настоящего Кодекса, лизингодатель обязан не позднее пяти рабочих дней с даты указанного несоблюдения выписать:</w:t>
      </w:r>
      <w:r>
        <w:br/>
      </w:r>
      <w:r>
        <w:rPr>
          <w:rFonts w:ascii="Times New Roman"/>
          <w:b w:val="false"/>
          <w:i w:val="false"/>
          <w:color w:val="000000"/>
          <w:sz w:val="28"/>
        </w:rPr>
        <w:t>
      по передаче имущества в финансовый лизинг - дополнительный счет-фактуру, в котором должны содержаться отрицательное значение освобожденных оборотов и положительное значение облагаемых оборотов без включения суммы вознаграждения с указанием налога на добавленную стоимость;</w:t>
      </w:r>
      <w:r>
        <w:br/>
      </w:r>
      <w:r>
        <w:rPr>
          <w:rFonts w:ascii="Times New Roman"/>
          <w:b w:val="false"/>
          <w:i w:val="false"/>
          <w:color w:val="000000"/>
          <w:sz w:val="28"/>
        </w:rPr>
        <w:t>
      по передаче имущества в финансовый лизинг в части начисленной суммы вознаграждения - дополнительные счета-фактуры, в которых должны содержаться отрицательное значение освобожденных оборотов и положительное значение облагаемых оборотов с указанием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97) вводится в действие с 01.01.2009.</w:t>
      </w:r>
      <w:r>
        <w:br/>
      </w:r>
      <w:r>
        <w:rPr>
          <w:rFonts w:ascii="Times New Roman"/>
          <w:b w:val="false"/>
          <w:i w:val="false"/>
          <w:color w:val="000000"/>
          <w:sz w:val="28"/>
        </w:rPr>
        <w:t>
      97) в </w:t>
      </w:r>
      <w:r>
        <w:rPr>
          <w:rFonts w:ascii="Times New Roman"/>
          <w:b w:val="false"/>
          <w:i w:val="false"/>
          <w:color w:val="000000"/>
          <w:sz w:val="28"/>
        </w:rPr>
        <w:t>статье 264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второй пункта 1 слово "выставленных" заменить словом "выписанных";</w:t>
      </w:r>
      <w:r>
        <w:br/>
      </w:r>
      <w:r>
        <w:rPr>
          <w:rFonts w:ascii="Times New Roman"/>
          <w:b w:val="false"/>
          <w:i w:val="false"/>
          <w:color w:val="000000"/>
          <w:sz w:val="28"/>
        </w:rPr>
        <w:t>
</w:t>
      </w:r>
      <w:r>
        <w:rPr>
          <w:rFonts w:ascii="Times New Roman"/>
          <w:b w:val="false"/>
          <w:i w:val="false"/>
          <w:color w:val="000000"/>
          <w:sz w:val="28"/>
        </w:rPr>
        <w:t>
      в пункте 3:</w:t>
      </w:r>
      <w:r>
        <w:br/>
      </w:r>
      <w:r>
        <w:rPr>
          <w:rFonts w:ascii="Times New Roman"/>
          <w:b w:val="false"/>
          <w:i w:val="false"/>
          <w:color w:val="000000"/>
          <w:sz w:val="28"/>
        </w:rPr>
        <w:t>
      в части первой слово "составляется" заменить словом "выписывается";</w:t>
      </w:r>
      <w:r>
        <w:br/>
      </w:r>
      <w:r>
        <w:rPr>
          <w:rFonts w:ascii="Times New Roman"/>
          <w:b w:val="false"/>
          <w:i w:val="false"/>
          <w:color w:val="000000"/>
          <w:sz w:val="28"/>
        </w:rPr>
        <w:t>
</w:t>
      </w:r>
      <w:r>
        <w:rPr>
          <w:rFonts w:ascii="Times New Roman"/>
          <w:b w:val="false"/>
          <w:i w:val="false"/>
          <w:color w:val="000000"/>
          <w:sz w:val="28"/>
        </w:rPr>
        <w:t>
      в подпункте 1) части четвертой слово "составления" заменить словом "выписки";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98) вводится в действие с 01.01.2009.</w:t>
      </w:r>
      <w:r>
        <w:br/>
      </w:r>
      <w:r>
        <w:rPr>
          <w:rFonts w:ascii="Times New Roman"/>
          <w:b w:val="false"/>
          <w:i w:val="false"/>
          <w:color w:val="000000"/>
          <w:sz w:val="28"/>
        </w:rPr>
        <w:t>
      98) </w:t>
      </w:r>
      <w:r>
        <w:rPr>
          <w:rFonts w:ascii="Times New Roman"/>
          <w:b w:val="false"/>
          <w:i w:val="false"/>
          <w:color w:val="000000"/>
          <w:sz w:val="28"/>
        </w:rPr>
        <w:t>статью 265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265. Выписка дополнительных счетов-фактур</w:t>
      </w:r>
      <w:r>
        <w:br/>
      </w:r>
      <w:r>
        <w:rPr>
          <w:rFonts w:ascii="Times New Roman"/>
          <w:b w:val="false"/>
          <w:i w:val="false"/>
          <w:color w:val="000000"/>
          <w:sz w:val="28"/>
        </w:rPr>
        <w:t>
      1. Поставщик товаров, работ, услуг выписывает дополнительный счет-фактуру в порядке, установленном пунктом 2 настоящей статьи, в следующих случаях:</w:t>
      </w:r>
      <w:r>
        <w:br/>
      </w:r>
      <w:r>
        <w:rPr>
          <w:rFonts w:ascii="Times New Roman"/>
          <w:b w:val="false"/>
          <w:i w:val="false"/>
          <w:color w:val="000000"/>
          <w:sz w:val="28"/>
        </w:rPr>
        <w:t>
      1) корректировки размера облагаемого оборота в соответствии со </w:t>
      </w:r>
      <w:r>
        <w:rPr>
          <w:rFonts w:ascii="Times New Roman"/>
          <w:b w:val="false"/>
          <w:i w:val="false"/>
          <w:color w:val="000000"/>
          <w:sz w:val="28"/>
        </w:rPr>
        <w:t>статьей 239</w:t>
      </w:r>
      <w:r>
        <w:rPr>
          <w:rFonts w:ascii="Times New Roman"/>
          <w:b w:val="false"/>
          <w:i w:val="false"/>
          <w:color w:val="000000"/>
          <w:sz w:val="28"/>
        </w:rPr>
        <w:t xml:space="preserve"> настоящего Кодекса;</w:t>
      </w:r>
      <w:r>
        <w:br/>
      </w:r>
      <w:r>
        <w:rPr>
          <w:rFonts w:ascii="Times New Roman"/>
          <w:b w:val="false"/>
          <w:i w:val="false"/>
          <w:color w:val="000000"/>
          <w:sz w:val="28"/>
        </w:rPr>
        <w:t>
      2) одновременного соответствия следующим условиям:</w:t>
      </w:r>
      <w:r>
        <w:br/>
      </w:r>
      <w:r>
        <w:rPr>
          <w:rFonts w:ascii="Times New Roman"/>
          <w:b w:val="false"/>
          <w:i w:val="false"/>
          <w:color w:val="000000"/>
          <w:sz w:val="28"/>
        </w:rPr>
        <w:t>
      счет-фактура выписан поставщиком товаров, работ, услуг в случаях, предусмотренных </w:t>
      </w:r>
      <w:r>
        <w:rPr>
          <w:rFonts w:ascii="Times New Roman"/>
          <w:b w:val="false"/>
          <w:i w:val="false"/>
          <w:color w:val="000000"/>
          <w:sz w:val="28"/>
        </w:rPr>
        <w:t>статьей 263</w:t>
      </w:r>
      <w:r>
        <w:rPr>
          <w:rFonts w:ascii="Times New Roman"/>
          <w:b w:val="false"/>
          <w:i w:val="false"/>
          <w:color w:val="000000"/>
          <w:sz w:val="28"/>
        </w:rPr>
        <w:t xml:space="preserve"> настоящего Кодекса, ранее даты совершения оборота по реализации с указанием суммы налога на добавленную стоимость, начисленного по ставке налога, действовавшей на дату выписки такого счета-фактуры;</w:t>
      </w:r>
      <w:r>
        <w:br/>
      </w:r>
      <w:r>
        <w:rPr>
          <w:rFonts w:ascii="Times New Roman"/>
          <w:b w:val="false"/>
          <w:i w:val="false"/>
          <w:color w:val="000000"/>
          <w:sz w:val="28"/>
        </w:rPr>
        <w:t>
      ставка налога на добавленную стоимость, действовавшая на дату выписки счета-фактуры, отличается от ставки налога, действующей на дату совершения оборота по реализации по такому счету-фактуре.</w:t>
      </w:r>
      <w:r>
        <w:br/>
      </w:r>
      <w:r>
        <w:rPr>
          <w:rFonts w:ascii="Times New Roman"/>
          <w:b w:val="false"/>
          <w:i w:val="false"/>
          <w:color w:val="000000"/>
          <w:sz w:val="28"/>
        </w:rPr>
        <w:t>
      2. В дополнительном счете-фактуре указываются:</w:t>
      </w:r>
      <w:r>
        <w:br/>
      </w:r>
      <w:r>
        <w:rPr>
          <w:rFonts w:ascii="Times New Roman"/>
          <w:b w:val="false"/>
          <w:i w:val="false"/>
          <w:color w:val="000000"/>
          <w:sz w:val="28"/>
        </w:rPr>
        <w:t>
      1) порядковый номер арабскими цифрами дополнительного счета-фактуры и дата его выписки;</w:t>
      </w:r>
      <w:r>
        <w:br/>
      </w:r>
      <w:r>
        <w:rPr>
          <w:rFonts w:ascii="Times New Roman"/>
          <w:b w:val="false"/>
          <w:i w:val="false"/>
          <w:color w:val="000000"/>
          <w:sz w:val="28"/>
        </w:rPr>
        <w:t>
      2) порядковый номер арабскими цифрами и дата выписки счета-фактуры, к которому выписывается дополнительный счет-фактура;</w:t>
      </w:r>
      <w:r>
        <w:br/>
      </w:r>
      <w:r>
        <w:rPr>
          <w:rFonts w:ascii="Times New Roman"/>
          <w:b w:val="false"/>
          <w:i w:val="false"/>
          <w:color w:val="000000"/>
          <w:sz w:val="28"/>
        </w:rPr>
        <w:t>
      3) наименование, адрес и идентификационный номер поставщика и получателя товаров, работ, услуг;</w:t>
      </w:r>
      <w:r>
        <w:br/>
      </w:r>
      <w:r>
        <w:rPr>
          <w:rFonts w:ascii="Times New Roman"/>
          <w:b w:val="false"/>
          <w:i w:val="false"/>
          <w:color w:val="000000"/>
          <w:sz w:val="28"/>
        </w:rPr>
        <w:t>
      4) ставка налога на добавленную стоимость;</w:t>
      </w:r>
      <w:r>
        <w:br/>
      </w:r>
      <w:r>
        <w:rPr>
          <w:rFonts w:ascii="Times New Roman"/>
          <w:b w:val="false"/>
          <w:i w:val="false"/>
          <w:color w:val="000000"/>
          <w:sz w:val="28"/>
        </w:rPr>
        <w:t>
      5) размер корректировки облагаемого оборота без учета налога на добавленную стоимость;</w:t>
      </w:r>
      <w:r>
        <w:br/>
      </w:r>
      <w:r>
        <w:rPr>
          <w:rFonts w:ascii="Times New Roman"/>
          <w:b w:val="false"/>
          <w:i w:val="false"/>
          <w:color w:val="000000"/>
          <w:sz w:val="28"/>
        </w:rPr>
        <w:t>
      6) скорректированная сумма налога на добавленную стоимость.</w:t>
      </w:r>
      <w:r>
        <w:br/>
      </w:r>
      <w:r>
        <w:rPr>
          <w:rFonts w:ascii="Times New Roman"/>
          <w:b w:val="false"/>
          <w:i w:val="false"/>
          <w:color w:val="000000"/>
          <w:sz w:val="28"/>
        </w:rPr>
        <w:t>
      3. Дополнительный счет-фактура выписывается поставщиком товаров, работ, услуг и подтверждается получателем указанных товаров, работ, услуг.";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99) вводится в действие с 01.01.2009.</w:t>
      </w:r>
      <w:r>
        <w:br/>
      </w:r>
      <w:r>
        <w:rPr>
          <w:rFonts w:ascii="Times New Roman"/>
          <w:b w:val="false"/>
          <w:i w:val="false"/>
          <w:color w:val="000000"/>
          <w:sz w:val="28"/>
        </w:rPr>
        <w:t>
      99) </w:t>
      </w:r>
      <w:r>
        <w:rPr>
          <w:rFonts w:ascii="Times New Roman"/>
          <w:b w:val="false"/>
          <w:i w:val="false"/>
          <w:color w:val="000000"/>
          <w:sz w:val="28"/>
        </w:rPr>
        <w:t>подпункт 1)</w:t>
      </w:r>
      <w:r>
        <w:rPr>
          <w:rFonts w:ascii="Times New Roman"/>
          <w:b w:val="false"/>
          <w:i w:val="false"/>
          <w:color w:val="000000"/>
          <w:sz w:val="28"/>
        </w:rPr>
        <w:t xml:space="preserve"> пункта 2 статьи 267 дополнить абзацем одиннадцатым следующего содержания:</w:t>
      </w:r>
      <w:r>
        <w:br/>
      </w:r>
      <w:r>
        <w:rPr>
          <w:rFonts w:ascii="Times New Roman"/>
          <w:b w:val="false"/>
          <w:i w:val="false"/>
          <w:color w:val="000000"/>
          <w:sz w:val="28"/>
        </w:rPr>
        <w:t>
      "Определение видов деятельности в целях применения подпункта 1) настоящего пункта осуществляется в соответствии с Общим классификатором видов экономической деятельности, утвержденным уполномоченным государственным органом в области технического регулирования;";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100) вводится в действие с 01.01.2009.</w:t>
      </w:r>
      <w:r>
        <w:br/>
      </w:r>
      <w:r>
        <w:rPr>
          <w:rFonts w:ascii="Times New Roman"/>
          <w:b w:val="false"/>
          <w:i w:val="false"/>
          <w:color w:val="000000"/>
          <w:sz w:val="28"/>
        </w:rPr>
        <w:t>
      100) в </w:t>
      </w:r>
      <w:r>
        <w:rPr>
          <w:rFonts w:ascii="Times New Roman"/>
          <w:b w:val="false"/>
          <w:i w:val="false"/>
          <w:color w:val="000000"/>
          <w:sz w:val="28"/>
        </w:rPr>
        <w:t>подпункте 5)</w:t>
      </w:r>
      <w:r>
        <w:rPr>
          <w:rFonts w:ascii="Times New Roman"/>
          <w:b w:val="false"/>
          <w:i w:val="false"/>
          <w:color w:val="000000"/>
          <w:sz w:val="28"/>
        </w:rPr>
        <w:t xml:space="preserve"> части первой пункта 4 статьи 275 слово "выставленный" заменить словом "выписанный";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101) вводится в действие с 01.01.2009.</w:t>
      </w:r>
      <w:r>
        <w:br/>
      </w:r>
      <w:r>
        <w:rPr>
          <w:rFonts w:ascii="Times New Roman"/>
          <w:b w:val="false"/>
          <w:i w:val="false"/>
          <w:color w:val="000000"/>
          <w:sz w:val="28"/>
        </w:rPr>
        <w:t>
      101) в </w:t>
      </w:r>
      <w:r>
        <w:rPr>
          <w:rFonts w:ascii="Times New Roman"/>
          <w:b w:val="false"/>
          <w:i w:val="false"/>
          <w:color w:val="000000"/>
          <w:sz w:val="28"/>
        </w:rPr>
        <w:t>статье 276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 пункта 3:</w:t>
      </w:r>
      <w:r>
        <w:br/>
      </w:r>
      <w:r>
        <w:rPr>
          <w:rFonts w:ascii="Times New Roman"/>
          <w:b w:val="false"/>
          <w:i w:val="false"/>
          <w:color w:val="000000"/>
          <w:sz w:val="28"/>
        </w:rPr>
        <w:t>
      слово "минимального" заменить словом "месячного";</w:t>
      </w:r>
      <w:r>
        <w:br/>
      </w:r>
      <w:r>
        <w:rPr>
          <w:rFonts w:ascii="Times New Roman"/>
          <w:b w:val="false"/>
          <w:i w:val="false"/>
          <w:color w:val="000000"/>
          <w:sz w:val="28"/>
        </w:rPr>
        <w:t>
      слова "на соответствующий финансовый год законом о республиканском бюджете" заменить словами "законом о республиканском бюджете и действующего на дату выписки счета-фактуры";</w:t>
      </w:r>
      <w:r>
        <w:br/>
      </w:r>
      <w:r>
        <w:rPr>
          <w:rFonts w:ascii="Times New Roman"/>
          <w:b w:val="false"/>
          <w:i w:val="false"/>
          <w:color w:val="000000"/>
          <w:sz w:val="28"/>
        </w:rPr>
        <w:t>
</w:t>
      </w:r>
      <w:r>
        <w:rPr>
          <w:rFonts w:ascii="Times New Roman"/>
          <w:b w:val="false"/>
          <w:i w:val="false"/>
          <w:color w:val="000000"/>
          <w:sz w:val="28"/>
        </w:rPr>
        <w:t>
      в пункте 7:</w:t>
      </w:r>
      <w:r>
        <w:br/>
      </w:r>
      <w:r>
        <w:rPr>
          <w:rFonts w:ascii="Times New Roman"/>
          <w:b w:val="false"/>
          <w:i w:val="false"/>
          <w:color w:val="000000"/>
          <w:sz w:val="28"/>
        </w:rPr>
        <w:t>
      в части третьей слова "в течение двенадцати месяцев после налогового периода, в котором были приобретены товары, выполнены работы, оказаны услуги," исключить;</w:t>
      </w:r>
      <w:r>
        <w:br/>
      </w:r>
      <w:r>
        <w:rPr>
          <w:rFonts w:ascii="Times New Roman"/>
          <w:b w:val="false"/>
          <w:i w:val="false"/>
          <w:color w:val="000000"/>
          <w:sz w:val="28"/>
        </w:rPr>
        <w:t>
      в части четвертой слова "в течение двенадцати месяцев после налогового периода, в котором приобретены товары, выполнены работы, оказаны услуги,"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102) вводится в действие с 01.01.2010.</w:t>
      </w:r>
      <w:r>
        <w:br/>
      </w:r>
      <w:r>
        <w:rPr>
          <w:rFonts w:ascii="Times New Roman"/>
          <w:b w:val="false"/>
          <w:i w:val="false"/>
          <w:color w:val="000000"/>
          <w:sz w:val="28"/>
        </w:rPr>
        <w:t>
      102) </w:t>
      </w:r>
      <w:r>
        <w:rPr>
          <w:rFonts w:ascii="Times New Roman"/>
          <w:b w:val="false"/>
          <w:i w:val="false"/>
          <w:color w:val="000000"/>
          <w:sz w:val="28"/>
        </w:rPr>
        <w:t>статью 279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279. Перечень подакцизных товаров</w:t>
      </w:r>
      <w:r>
        <w:br/>
      </w:r>
      <w:r>
        <w:rPr>
          <w:rFonts w:ascii="Times New Roman"/>
          <w:b w:val="false"/>
          <w:i w:val="false"/>
          <w:color w:val="000000"/>
          <w:sz w:val="28"/>
        </w:rPr>
        <w:t>
      Подакцизными товарами являются:</w:t>
      </w:r>
      <w:r>
        <w:br/>
      </w:r>
      <w:r>
        <w:rPr>
          <w:rFonts w:ascii="Times New Roman"/>
          <w:b w:val="false"/>
          <w:i w:val="false"/>
          <w:color w:val="000000"/>
          <w:sz w:val="28"/>
        </w:rPr>
        <w:t>
      1) все виды спирта;</w:t>
      </w:r>
      <w:r>
        <w:br/>
      </w:r>
      <w:r>
        <w:rPr>
          <w:rFonts w:ascii="Times New Roman"/>
          <w:b w:val="false"/>
          <w:i w:val="false"/>
          <w:color w:val="000000"/>
          <w:sz w:val="28"/>
        </w:rPr>
        <w:t>
      2) алкогольная продукция;</w:t>
      </w:r>
      <w:r>
        <w:br/>
      </w:r>
      <w:r>
        <w:rPr>
          <w:rFonts w:ascii="Times New Roman"/>
          <w:b w:val="false"/>
          <w:i w:val="false"/>
          <w:color w:val="000000"/>
          <w:sz w:val="28"/>
        </w:rPr>
        <w:t>
      3) пиво с объемным содержанием этилового спирта не более 0,5 процента;</w:t>
      </w:r>
      <w:r>
        <w:br/>
      </w:r>
      <w:r>
        <w:rPr>
          <w:rFonts w:ascii="Times New Roman"/>
          <w:b w:val="false"/>
          <w:i w:val="false"/>
          <w:color w:val="000000"/>
          <w:sz w:val="28"/>
        </w:rPr>
        <w:t>
      4) табачные изделия;</w:t>
      </w:r>
      <w:r>
        <w:br/>
      </w:r>
      <w:r>
        <w:rPr>
          <w:rFonts w:ascii="Times New Roman"/>
          <w:b w:val="false"/>
          <w:i w:val="false"/>
          <w:color w:val="000000"/>
          <w:sz w:val="28"/>
        </w:rPr>
        <w:t>
      5) бензин (за исключением авиационного), дизельное топливо;</w:t>
      </w:r>
      <w:r>
        <w:br/>
      </w:r>
      <w:r>
        <w:rPr>
          <w:rFonts w:ascii="Times New Roman"/>
          <w:b w:val="false"/>
          <w:i w:val="false"/>
          <w:color w:val="000000"/>
          <w:sz w:val="28"/>
        </w:rPr>
        <w:t>
      6) моторные транспортные средства, предназначенные для перевозки 10 и более человек с объемом двигателя более 3000 кубических сантиметров, за исключением микроавтобусов, автобусов и троллейбусов;</w:t>
      </w:r>
      <w:r>
        <w:br/>
      </w:r>
      <w:r>
        <w:rPr>
          <w:rFonts w:ascii="Times New Roman"/>
          <w:b w:val="false"/>
          <w:i w:val="false"/>
          <w:color w:val="000000"/>
          <w:sz w:val="28"/>
        </w:rPr>
        <w:t>
      автомобили легковые и прочие моторные транспортные средства, предназначенные для перевозки людей с объемом двигателя более 3000 кубических сантиметров (кроме автомобилей с ручным управлением или адаптером ручного управления, специально предназначенных для инвалидов);</w:t>
      </w:r>
      <w:r>
        <w:br/>
      </w:r>
      <w:r>
        <w:rPr>
          <w:rFonts w:ascii="Times New Roman"/>
          <w:b w:val="false"/>
          <w:i w:val="false"/>
          <w:color w:val="000000"/>
          <w:sz w:val="28"/>
        </w:rPr>
        <w:t>
      моторные транспортные средства на шасси легкового автомобиля с платформой для грузов и кабиной водителя, отделенной от грузового отсека жесткой стационарной перегородкой;</w:t>
      </w:r>
      <w:r>
        <w:br/>
      </w:r>
      <w:r>
        <w:rPr>
          <w:rFonts w:ascii="Times New Roman"/>
          <w:b w:val="false"/>
          <w:i w:val="false"/>
          <w:color w:val="000000"/>
          <w:sz w:val="28"/>
        </w:rPr>
        <w:t>
      7) сырая нефть, газовый конденсат.";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1 - 3 пп. 103) вводятся в действие с 01.01.2010.</w:t>
      </w:r>
      <w:r>
        <w:br/>
      </w:r>
      <w:r>
        <w:rPr>
          <w:rFonts w:ascii="Times New Roman"/>
          <w:b w:val="false"/>
          <w:i w:val="false"/>
          <w:color w:val="000000"/>
          <w:sz w:val="28"/>
        </w:rPr>
        <w:t>
      103) в </w:t>
      </w:r>
      <w:r>
        <w:rPr>
          <w:rFonts w:ascii="Times New Roman"/>
          <w:b w:val="false"/>
          <w:i w:val="false"/>
          <w:color w:val="000000"/>
          <w:sz w:val="28"/>
        </w:rPr>
        <w:t>пункте 4</w:t>
      </w:r>
      <w:r>
        <w:rPr>
          <w:rFonts w:ascii="Times New Roman"/>
          <w:b w:val="false"/>
          <w:i w:val="false"/>
          <w:color w:val="000000"/>
          <w:sz w:val="28"/>
        </w:rPr>
        <w:t xml:space="preserve"> статьи 280:</w:t>
      </w:r>
      <w:r>
        <w:br/>
      </w:r>
      <w:r>
        <w:rPr>
          <w:rFonts w:ascii="Times New Roman"/>
          <w:b w:val="false"/>
          <w:i w:val="false"/>
          <w:color w:val="000000"/>
          <w:sz w:val="28"/>
        </w:rPr>
        <w:t>
</w:t>
      </w:r>
      <w:r>
        <w:rPr>
          <w:rFonts w:ascii="Times New Roman"/>
          <w:b w:val="false"/>
          <w:i w:val="false"/>
          <w:color w:val="000000"/>
          <w:sz w:val="28"/>
        </w:rPr>
        <w:t>
      строку 20. таблицы подпункта 1) изложить в следующей редакции: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113"/>
        <w:gridCol w:w="9613"/>
        <w:gridCol w:w="2273"/>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w:t>
            </w:r>
            <w:r>
              <w:br/>
            </w:r>
            <w:r>
              <w:rPr>
                <w:rFonts w:ascii="Times New Roman"/>
                <w:b w:val="false"/>
                <w:i w:val="false"/>
                <w:color w:val="000000"/>
                <w:sz w:val="20"/>
              </w:rPr>
              <w:t>
8702</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 транспортные средства, предназначенные</w:t>
            </w:r>
            <w:r>
              <w:br/>
            </w:r>
            <w:r>
              <w:rPr>
                <w:rFonts w:ascii="Times New Roman"/>
                <w:b w:val="false"/>
                <w:i w:val="false"/>
                <w:color w:val="000000"/>
                <w:sz w:val="20"/>
              </w:rPr>
              <w:t>
для перевозки 10 и более человек с объемом</w:t>
            </w:r>
            <w:r>
              <w:br/>
            </w:r>
            <w:r>
              <w:rPr>
                <w:rFonts w:ascii="Times New Roman"/>
                <w:b w:val="false"/>
                <w:i w:val="false"/>
                <w:color w:val="000000"/>
                <w:sz w:val="20"/>
              </w:rPr>
              <w:t>
двигателя более 3000 куб.см, за исключением</w:t>
            </w:r>
            <w:r>
              <w:br/>
            </w:r>
            <w:r>
              <w:rPr>
                <w:rFonts w:ascii="Times New Roman"/>
                <w:b w:val="false"/>
                <w:i w:val="false"/>
                <w:color w:val="000000"/>
                <w:sz w:val="20"/>
              </w:rPr>
              <w:t>
микроавтобусов, автобусов и троллейбусов</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тенге/</w:t>
            </w:r>
            <w:r>
              <w:br/>
            </w:r>
            <w:r>
              <w:rPr>
                <w:rFonts w:ascii="Times New Roman"/>
                <w:b w:val="false"/>
                <w:i w:val="false"/>
                <w:color w:val="000000"/>
                <w:sz w:val="20"/>
              </w:rPr>
              <w:t>
куб.см</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w:t>
            </w:r>
            <w:r>
              <w:br/>
            </w:r>
            <w:r>
              <w:rPr>
                <w:rFonts w:ascii="Times New Roman"/>
                <w:b w:val="false"/>
                <w:i w:val="false"/>
                <w:color w:val="000000"/>
                <w:sz w:val="20"/>
              </w:rPr>
              <w:t>
8703</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 легковые и прочие моторные</w:t>
            </w:r>
            <w:r>
              <w:br/>
            </w:r>
            <w:r>
              <w:rPr>
                <w:rFonts w:ascii="Times New Roman"/>
                <w:b w:val="false"/>
                <w:i w:val="false"/>
                <w:color w:val="000000"/>
                <w:sz w:val="20"/>
              </w:rPr>
              <w:t>
транспортные средства, предназначенные главным</w:t>
            </w:r>
            <w:r>
              <w:br/>
            </w:r>
            <w:r>
              <w:rPr>
                <w:rFonts w:ascii="Times New Roman"/>
                <w:b w:val="false"/>
                <w:i w:val="false"/>
                <w:color w:val="000000"/>
                <w:sz w:val="20"/>
              </w:rPr>
              <w:t>
образом для перевозки людей с объемом двигателя</w:t>
            </w:r>
            <w:r>
              <w:br/>
            </w:r>
            <w:r>
              <w:rPr>
                <w:rFonts w:ascii="Times New Roman"/>
                <w:b w:val="false"/>
                <w:i w:val="false"/>
                <w:color w:val="000000"/>
                <w:sz w:val="20"/>
              </w:rPr>
              <w:t>
более 3000 куб.см (кроме автомобилей с ручным</w:t>
            </w:r>
            <w:r>
              <w:br/>
            </w:r>
            <w:r>
              <w:rPr>
                <w:rFonts w:ascii="Times New Roman"/>
                <w:b w:val="false"/>
                <w:i w:val="false"/>
                <w:color w:val="000000"/>
                <w:sz w:val="20"/>
              </w:rPr>
              <w:t>
управлением или адаптером ручного управления,</w:t>
            </w:r>
            <w:r>
              <w:br/>
            </w:r>
            <w:r>
              <w:rPr>
                <w:rFonts w:ascii="Times New Roman"/>
                <w:b w:val="false"/>
                <w:i w:val="false"/>
                <w:color w:val="000000"/>
                <w:sz w:val="20"/>
              </w:rPr>
              <w:t>
специально предназначенных для инвалидов)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w:t>
            </w:r>
            <w:r>
              <w:br/>
            </w:r>
            <w:r>
              <w:rPr>
                <w:rFonts w:ascii="Times New Roman"/>
                <w:b w:val="false"/>
                <w:i w:val="false"/>
                <w:color w:val="000000"/>
                <w:sz w:val="20"/>
              </w:rPr>
              <w:t>
8704</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 транспортные средства на шасси</w:t>
            </w:r>
            <w:r>
              <w:br/>
            </w:r>
            <w:r>
              <w:rPr>
                <w:rFonts w:ascii="Times New Roman"/>
                <w:b w:val="false"/>
                <w:i w:val="false"/>
                <w:color w:val="000000"/>
                <w:sz w:val="20"/>
              </w:rPr>
              <w:t>
легкового автомобиля с платформой для грузов и</w:t>
            </w:r>
            <w:r>
              <w:br/>
            </w:r>
            <w:r>
              <w:rPr>
                <w:rFonts w:ascii="Times New Roman"/>
                <w:b w:val="false"/>
                <w:i w:val="false"/>
                <w:color w:val="000000"/>
                <w:sz w:val="20"/>
              </w:rPr>
              <w:t>
кабиной водителя, отделенной от грузового</w:t>
            </w:r>
            <w:r>
              <w:br/>
            </w:r>
            <w:r>
              <w:rPr>
                <w:rFonts w:ascii="Times New Roman"/>
                <w:b w:val="false"/>
                <w:i w:val="false"/>
                <w:color w:val="000000"/>
                <w:sz w:val="20"/>
              </w:rPr>
              <w:t>
отсека жесткой стационарной перегородкой</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251" w:id="3"/>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4 - 14 пп. 103) вводятся в действие с 01.01.2009.</w:t>
      </w:r>
      <w:r>
        <w:br/>
      </w:r>
      <w:r>
        <w:rPr>
          <w:rFonts w:ascii="Times New Roman"/>
          <w:b w:val="false"/>
          <w:i w:val="false"/>
          <w:color w:val="000000"/>
          <w:sz w:val="28"/>
        </w:rPr>
        <w:t>
      подпункт 2) дополнить абзацами вторым и третьим следующего содержания:</w:t>
      </w:r>
      <w:r>
        <w:br/>
      </w:r>
      <w:r>
        <w:rPr>
          <w:rFonts w:ascii="Times New Roman"/>
          <w:b w:val="false"/>
          <w:i w:val="false"/>
          <w:color w:val="000000"/>
          <w:sz w:val="28"/>
        </w:rPr>
        <w:t>
      "В случае, когда единицей измерения объема при реализации бензина (за исключением авиационного) в розничной торговле является литр, перевод литров в тонны осуществляется по следующей формуле:</w:t>
      </w:r>
      <w:r>
        <w:br/>
      </w:r>
      <w:r>
        <w:rPr>
          <w:rFonts w:ascii="Times New Roman"/>
          <w:b w:val="false"/>
          <w:i w:val="false"/>
          <w:color w:val="000000"/>
          <w:sz w:val="28"/>
        </w:rPr>
        <w:t>
           V х 0,730</w:t>
      </w:r>
      <w:r>
        <w:br/>
      </w:r>
      <w:r>
        <w:rPr>
          <w:rFonts w:ascii="Times New Roman"/>
          <w:b w:val="false"/>
          <w:i w:val="false"/>
          <w:color w:val="000000"/>
          <w:sz w:val="28"/>
        </w:rPr>
        <w:t>
      М = -----------, где:</w:t>
      </w:r>
      <w:r>
        <w:br/>
      </w:r>
      <w:r>
        <w:rPr>
          <w:rFonts w:ascii="Times New Roman"/>
          <w:b w:val="false"/>
          <w:i w:val="false"/>
          <w:color w:val="000000"/>
          <w:sz w:val="28"/>
        </w:rPr>
        <w:t>
             1000</w:t>
      </w:r>
      <w:r>
        <w:br/>
      </w:r>
      <w:r>
        <w:rPr>
          <w:rFonts w:ascii="Times New Roman"/>
          <w:b w:val="false"/>
          <w:i w:val="false"/>
          <w:color w:val="000000"/>
          <w:sz w:val="28"/>
        </w:rPr>
        <w:t>
      М - объем реализованного бензина (за исключением авиационного), в тоннах;</w:t>
      </w:r>
      <w:r>
        <w:br/>
      </w:r>
      <w:r>
        <w:rPr>
          <w:rFonts w:ascii="Times New Roman"/>
          <w:b w:val="false"/>
          <w:i w:val="false"/>
          <w:color w:val="000000"/>
          <w:sz w:val="28"/>
        </w:rPr>
        <w:t>
      V - объем реализованного бензина (за исключением авиационного), в литрах;</w:t>
      </w:r>
      <w:r>
        <w:br/>
      </w:r>
      <w:r>
        <w:rPr>
          <w:rFonts w:ascii="Times New Roman"/>
          <w:b w:val="false"/>
          <w:i w:val="false"/>
          <w:color w:val="000000"/>
          <w:sz w:val="28"/>
        </w:rPr>
        <w:t>
      0,730 - показатель плотности для всех видов бензина (за исключением авиационного), кг/литр.</w:t>
      </w:r>
      <w:r>
        <w:br/>
      </w:r>
      <w:r>
        <w:rPr>
          <w:rFonts w:ascii="Times New Roman"/>
          <w:b w:val="false"/>
          <w:i w:val="false"/>
          <w:color w:val="000000"/>
          <w:sz w:val="28"/>
        </w:rPr>
        <w:t>
      В случае, когда единицей измерения объема при реализации дизельного топлива в розничной торговле является литр, перевод литров в тонны осуществляется по следующей формуле:</w:t>
      </w:r>
      <w:r>
        <w:br/>
      </w:r>
      <w:r>
        <w:rPr>
          <w:rFonts w:ascii="Times New Roman"/>
          <w:b w:val="false"/>
          <w:i w:val="false"/>
          <w:color w:val="000000"/>
          <w:sz w:val="28"/>
        </w:rPr>
        <w:t>
           V x 0,769</w:t>
      </w:r>
      <w:r>
        <w:br/>
      </w:r>
      <w:r>
        <w:rPr>
          <w:rFonts w:ascii="Times New Roman"/>
          <w:b w:val="false"/>
          <w:i w:val="false"/>
          <w:color w:val="000000"/>
          <w:sz w:val="28"/>
        </w:rPr>
        <w:t>
      М = -----------, где:</w:t>
      </w:r>
      <w:r>
        <w:br/>
      </w:r>
      <w:r>
        <w:rPr>
          <w:rFonts w:ascii="Times New Roman"/>
          <w:b w:val="false"/>
          <w:i w:val="false"/>
          <w:color w:val="000000"/>
          <w:sz w:val="28"/>
        </w:rPr>
        <w:t>
             1000</w:t>
      </w:r>
      <w:r>
        <w:br/>
      </w:r>
      <w:r>
        <w:rPr>
          <w:rFonts w:ascii="Times New Roman"/>
          <w:b w:val="false"/>
          <w:i w:val="false"/>
          <w:color w:val="000000"/>
          <w:sz w:val="28"/>
        </w:rPr>
        <w:t>
      М - объем реализованного дизельного топлива, в тоннах;</w:t>
      </w:r>
      <w:r>
        <w:br/>
      </w:r>
      <w:r>
        <w:rPr>
          <w:rFonts w:ascii="Times New Roman"/>
          <w:b w:val="false"/>
          <w:i w:val="false"/>
          <w:color w:val="000000"/>
          <w:sz w:val="28"/>
        </w:rPr>
        <w:t>
      V - объем реализованного дизельного топлива, в литрах;</w:t>
      </w:r>
      <w:r>
        <w:br/>
      </w:r>
      <w:r>
        <w:rPr>
          <w:rFonts w:ascii="Times New Roman"/>
          <w:b w:val="false"/>
          <w:i w:val="false"/>
          <w:color w:val="000000"/>
          <w:sz w:val="28"/>
        </w:rPr>
        <w:t>
      0,769 - показатель плотности для дизельного топлива, кг/литр.";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104) вводится в действие с 01.01.2009.</w:t>
      </w:r>
      <w:r>
        <w:br/>
      </w:r>
      <w:r>
        <w:rPr>
          <w:rFonts w:ascii="Times New Roman"/>
          <w:b w:val="false"/>
          <w:i w:val="false"/>
          <w:color w:val="000000"/>
          <w:sz w:val="28"/>
        </w:rPr>
        <w:t>
      104) в части третьей</w:t>
      </w:r>
      <w:r>
        <w:rPr>
          <w:rFonts w:ascii="Times New Roman"/>
          <w:b w:val="false"/>
          <w:i w:val="false"/>
          <w:color w:val="000000"/>
          <w:sz w:val="28"/>
        </w:rPr>
        <w:t xml:space="preserve"> пункта 10</w:t>
      </w:r>
      <w:r>
        <w:rPr>
          <w:rFonts w:ascii="Times New Roman"/>
          <w:b w:val="false"/>
          <w:i w:val="false"/>
          <w:color w:val="000000"/>
          <w:sz w:val="28"/>
        </w:rPr>
        <w:t xml:space="preserve"> статьи 310 слова "производственный или металлургический цех" заменить словами "перерабатывающий, производственный или металлургический цех (завод)";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105) вводится в действие с 01.01.2010.</w:t>
      </w:r>
      <w:r>
        <w:br/>
      </w:r>
      <w:r>
        <w:rPr>
          <w:rFonts w:ascii="Times New Roman"/>
          <w:b w:val="false"/>
          <w:i w:val="false"/>
          <w:color w:val="000000"/>
          <w:sz w:val="28"/>
        </w:rPr>
        <w:t>
      105) статьи </w:t>
      </w:r>
      <w:r>
        <w:rPr>
          <w:rFonts w:ascii="Times New Roman"/>
          <w:b w:val="false"/>
          <w:i w:val="false"/>
          <w:color w:val="000000"/>
          <w:sz w:val="28"/>
        </w:rPr>
        <w:t>313</w:t>
      </w:r>
      <w:r>
        <w:rPr>
          <w:rFonts w:ascii="Times New Roman"/>
          <w:b w:val="false"/>
          <w:i w:val="false"/>
          <w:color w:val="000000"/>
          <w:sz w:val="28"/>
        </w:rPr>
        <w:t xml:space="preserve"> и </w:t>
      </w:r>
      <w:r>
        <w:rPr>
          <w:rFonts w:ascii="Times New Roman"/>
          <w:b w:val="false"/>
          <w:i w:val="false"/>
          <w:color w:val="000000"/>
          <w:sz w:val="28"/>
        </w:rPr>
        <w:t>314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313. Плательщики</w:t>
      </w:r>
      <w:r>
        <w:br/>
      </w:r>
      <w:r>
        <w:rPr>
          <w:rFonts w:ascii="Times New Roman"/>
          <w:b w:val="false"/>
          <w:i w:val="false"/>
          <w:color w:val="000000"/>
          <w:sz w:val="28"/>
        </w:rPr>
        <w:t>
      Плательщиком подписного бонуса является физическое или юридическое лицо, ставшее победителем конкурса на получение права недропользования или получившее право недропользования на основе прямых переговоров по предоставлению права недропользования в соответствии с законодательством Республики Казахстан о недрах и недропользовании, а также заключившее в порядке, установленном законодательством Республики Казахстан, один из следующих контрактов на недропользование:</w:t>
      </w:r>
      <w:r>
        <w:br/>
      </w:r>
      <w:r>
        <w:rPr>
          <w:rFonts w:ascii="Times New Roman"/>
          <w:b w:val="false"/>
          <w:i w:val="false"/>
          <w:color w:val="000000"/>
          <w:sz w:val="28"/>
        </w:rPr>
        <w:t>
      1) контракт на разведку;</w:t>
      </w:r>
      <w:r>
        <w:br/>
      </w:r>
      <w:r>
        <w:rPr>
          <w:rFonts w:ascii="Times New Roman"/>
          <w:b w:val="false"/>
          <w:i w:val="false"/>
          <w:color w:val="000000"/>
          <w:sz w:val="28"/>
        </w:rPr>
        <w:t>
      2) контракт на добычу полезных ископаемых.</w:t>
      </w:r>
      <w:r>
        <w:br/>
      </w:r>
      <w:r>
        <w:rPr>
          <w:rFonts w:ascii="Times New Roman"/>
          <w:b w:val="false"/>
          <w:i w:val="false"/>
          <w:color w:val="000000"/>
          <w:sz w:val="28"/>
        </w:rPr>
        <w:t>
      Положение подпункта 2) части первой настоящей статьи не распространяется на недропользователей, заключивших контракт на основании исключительного права на получение права на добычу в связи с коммерческим обнаружением в рамках контракта на разведку на соответствующей контрактной территории.</w:t>
      </w:r>
    </w:p>
    <w:bookmarkEnd w:id="3"/>
    <w:bookmarkStart w:name="z254" w:id="4"/>
    <w:p>
      <w:pPr>
        <w:spacing w:after="0"/>
        <w:ind w:left="0"/>
        <w:jc w:val="both"/>
      </w:pPr>
      <w:r>
        <w:rPr>
          <w:rFonts w:ascii="Times New Roman"/>
          <w:b w:val="false"/>
          <w:i w:val="false"/>
          <w:color w:val="000000"/>
          <w:sz w:val="28"/>
        </w:rPr>
        <w:t>      Статья 314. Порядок установления размера подписного бонуса</w:t>
      </w:r>
      <w:r>
        <w:br/>
      </w:r>
      <w:r>
        <w:rPr>
          <w:rFonts w:ascii="Times New Roman"/>
          <w:b w:val="false"/>
          <w:i w:val="false"/>
          <w:color w:val="000000"/>
          <w:sz w:val="28"/>
        </w:rPr>
        <w:t>
      1. Стартовый размер подписного бонуса устанавливается отдельно для каждого заключаемого контракта на недропользование в следующих размерах:</w:t>
      </w:r>
      <w:r>
        <w:br/>
      </w:r>
      <w:r>
        <w:rPr>
          <w:rFonts w:ascii="Times New Roman"/>
          <w:b w:val="false"/>
          <w:i w:val="false"/>
          <w:color w:val="000000"/>
          <w:sz w:val="28"/>
        </w:rPr>
        <w:t>
      1) для контрактов на проведение геологической разведки территории, на которой отсутствуют утвержденные запасы полезных ископаемых:</w:t>
      </w:r>
      <w:r>
        <w:br/>
      </w:r>
      <w:r>
        <w:rPr>
          <w:rFonts w:ascii="Times New Roman"/>
          <w:b w:val="false"/>
          <w:i w:val="false"/>
          <w:color w:val="000000"/>
          <w:sz w:val="28"/>
        </w:rPr>
        <w:t>
      для нефтяных контрактов - 2800-кратный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r>
        <w:br/>
      </w:r>
      <w:r>
        <w:rPr>
          <w:rFonts w:ascii="Times New Roman"/>
          <w:b w:val="false"/>
          <w:i w:val="false"/>
          <w:color w:val="000000"/>
          <w:sz w:val="28"/>
        </w:rPr>
        <w:t>
      для контрактов на разведку минерального сырья, за исключением контрактов на разработку техногенных минеральных образований, - 280-кратный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r>
        <w:br/>
      </w:r>
      <w:r>
        <w:rPr>
          <w:rFonts w:ascii="Times New Roman"/>
          <w:b w:val="false"/>
          <w:i w:val="false"/>
          <w:color w:val="000000"/>
          <w:sz w:val="28"/>
        </w:rPr>
        <w:t>
      для контрактов по общераспространенным полезным ископаемым, подземным водам и лечебным грязям - 40-кратный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r>
        <w:br/>
      </w:r>
      <w:r>
        <w:rPr>
          <w:rFonts w:ascii="Times New Roman"/>
          <w:b w:val="false"/>
          <w:i w:val="false"/>
          <w:color w:val="000000"/>
          <w:sz w:val="28"/>
        </w:rPr>
        <w:t>
      2) для контрактов на добычу:</w:t>
      </w:r>
      <w:r>
        <w:br/>
      </w:r>
      <w:r>
        <w:rPr>
          <w:rFonts w:ascii="Times New Roman"/>
          <w:b w:val="false"/>
          <w:i w:val="false"/>
          <w:color w:val="000000"/>
          <w:sz w:val="28"/>
        </w:rPr>
        <w:t>
      для нефтяных контрактов:</w:t>
      </w:r>
      <w:r>
        <w:br/>
      </w:r>
      <w:r>
        <w:rPr>
          <w:rFonts w:ascii="Times New Roman"/>
          <w:b w:val="false"/>
          <w:i w:val="false"/>
          <w:color w:val="000000"/>
          <w:sz w:val="28"/>
        </w:rPr>
        <w:t>
      если запасы не утверждены, - 3000-кратный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r>
        <w:br/>
      </w:r>
      <w:r>
        <w:rPr>
          <w:rFonts w:ascii="Times New Roman"/>
          <w:b w:val="false"/>
          <w:i w:val="false"/>
          <w:color w:val="000000"/>
          <w:sz w:val="28"/>
        </w:rPr>
        <w:t>
      если запасы утверждены, - по формуле (С х 0,04 %) + (С</w:t>
      </w:r>
      <w:r>
        <w:rPr>
          <w:rFonts w:ascii="Times New Roman"/>
          <w:b w:val="false"/>
          <w:i w:val="false"/>
          <w:color w:val="000000"/>
          <w:vertAlign w:val="subscript"/>
        </w:rPr>
        <w:t>п</w:t>
      </w:r>
      <w:r>
        <w:rPr>
          <w:rFonts w:ascii="Times New Roman"/>
          <w:b w:val="false"/>
          <w:i w:val="false"/>
          <w:color w:val="000000"/>
          <w:sz w:val="28"/>
        </w:rPr>
        <w:t xml:space="preserve"> х 0,01 %), но не менее 3000-кратного размера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где:</w:t>
      </w:r>
      <w:r>
        <w:br/>
      </w:r>
      <w:r>
        <w:rPr>
          <w:rFonts w:ascii="Times New Roman"/>
          <w:b w:val="false"/>
          <w:i w:val="false"/>
          <w:color w:val="000000"/>
          <w:sz w:val="28"/>
        </w:rPr>
        <w:t>
      С - стоимость суммарных запасов сырой нефти, газового конденсата или природного газа, утвержденных Государственной комиссией по запасам полезных ископаемых Республики Казахстан, по промышленным категориям А, В, С</w:t>
      </w:r>
      <w:r>
        <w:rPr>
          <w:rFonts w:ascii="Times New Roman"/>
          <w:b w:val="false"/>
          <w:i w:val="false"/>
          <w:color w:val="000000"/>
          <w:vertAlign w:val="subscript"/>
        </w:rPr>
        <w:t>1</w:t>
      </w:r>
      <w:r>
        <w:rPr>
          <w:rFonts w:ascii="Times New Roman"/>
          <w:b w:val="false"/>
          <w:i w:val="false"/>
          <w:color w:val="000000"/>
          <w:sz w:val="28"/>
        </w:rPr>
        <w:t>;</w:t>
      </w:r>
      <w:r>
        <w:br/>
      </w:r>
      <w:r>
        <w:rPr>
          <w:rFonts w:ascii="Times New Roman"/>
          <w:b w:val="false"/>
          <w:i w:val="false"/>
          <w:color w:val="000000"/>
          <w:sz w:val="28"/>
        </w:rPr>
        <w:t>
      С</w:t>
      </w:r>
      <w:r>
        <w:rPr>
          <w:rFonts w:ascii="Times New Roman"/>
          <w:b w:val="false"/>
          <w:i w:val="false"/>
          <w:color w:val="000000"/>
          <w:vertAlign w:val="subscript"/>
        </w:rPr>
        <w:t>п</w:t>
      </w:r>
      <w:r>
        <w:rPr>
          <w:rFonts w:ascii="Times New Roman"/>
          <w:b w:val="false"/>
          <w:i w:val="false"/>
          <w:color w:val="000000"/>
          <w:sz w:val="28"/>
        </w:rPr>
        <w:t xml:space="preserve"> - суммарная стоимость предварительно оцененных запасов категории С</w:t>
      </w:r>
      <w:r>
        <w:rPr>
          <w:rFonts w:ascii="Times New Roman"/>
          <w:b w:val="false"/>
          <w:i w:val="false"/>
          <w:color w:val="000000"/>
          <w:vertAlign w:val="subscript"/>
        </w:rPr>
        <w:t>2</w:t>
      </w:r>
      <w:r>
        <w:rPr>
          <w:rFonts w:ascii="Times New Roman"/>
          <w:b w:val="false"/>
          <w:i w:val="false"/>
          <w:color w:val="000000"/>
          <w:sz w:val="28"/>
        </w:rPr>
        <w:t>, утвержденных Государственной комиссией по запасам полезных ископаемых Республики Казахстан и (или) принятых к сведению в заключении указанной Комиссии, для оперативного подсчета запасов потенциально коммерческого объекта и прогнозных ресурсов категории С</w:t>
      </w:r>
      <w:r>
        <w:rPr>
          <w:rFonts w:ascii="Times New Roman"/>
          <w:b w:val="false"/>
          <w:i w:val="false"/>
          <w:color w:val="000000"/>
          <w:vertAlign w:val="subscript"/>
        </w:rPr>
        <w:t>3</w:t>
      </w:r>
      <w:r>
        <w:rPr>
          <w:rFonts w:ascii="Times New Roman"/>
          <w:b w:val="false"/>
          <w:i w:val="false"/>
          <w:color w:val="000000"/>
          <w:sz w:val="28"/>
        </w:rPr>
        <w:t>;</w:t>
      </w:r>
      <w:r>
        <w:br/>
      </w:r>
      <w:r>
        <w:rPr>
          <w:rFonts w:ascii="Times New Roman"/>
          <w:b w:val="false"/>
          <w:i w:val="false"/>
          <w:color w:val="000000"/>
          <w:sz w:val="28"/>
        </w:rPr>
        <w:t>
      для контрактов на добычу минерального сырья, за исключением контрактов на разработку техногенных минеральных образований:</w:t>
      </w:r>
      <w:r>
        <w:br/>
      </w:r>
      <w:r>
        <w:rPr>
          <w:rFonts w:ascii="Times New Roman"/>
          <w:b w:val="false"/>
          <w:i w:val="false"/>
          <w:color w:val="000000"/>
          <w:sz w:val="28"/>
        </w:rPr>
        <w:t>
      если запасы не утверждены, - 500-кратный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r>
        <w:br/>
      </w:r>
      <w:r>
        <w:rPr>
          <w:rFonts w:ascii="Times New Roman"/>
          <w:b w:val="false"/>
          <w:i w:val="false"/>
          <w:color w:val="000000"/>
          <w:sz w:val="28"/>
        </w:rPr>
        <w:t>
      если запасы утверждены, - по формуле (С х 0,01 %) + (С</w:t>
      </w:r>
      <w:r>
        <w:rPr>
          <w:rFonts w:ascii="Times New Roman"/>
          <w:b w:val="false"/>
          <w:i w:val="false"/>
          <w:color w:val="000000"/>
          <w:vertAlign w:val="subscript"/>
        </w:rPr>
        <w:t>п</w:t>
      </w:r>
      <w:r>
        <w:rPr>
          <w:rFonts w:ascii="Times New Roman"/>
          <w:b w:val="false"/>
          <w:i w:val="false"/>
          <w:color w:val="000000"/>
          <w:sz w:val="28"/>
        </w:rPr>
        <w:t xml:space="preserve"> х 0,005 %), но не менее 500-кратного размера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где:</w:t>
      </w:r>
      <w:r>
        <w:br/>
      </w:r>
      <w:r>
        <w:rPr>
          <w:rFonts w:ascii="Times New Roman"/>
          <w:b w:val="false"/>
          <w:i w:val="false"/>
          <w:color w:val="000000"/>
          <w:sz w:val="28"/>
        </w:rPr>
        <w:t>
      С - стоимость суммарных запасов минерального сырья, утвержденных Государственной комиссией по запасам полезных ископаемых Республики Казахстан, по промышленным категориям А, В, С</w:t>
      </w:r>
      <w:r>
        <w:rPr>
          <w:rFonts w:ascii="Times New Roman"/>
          <w:b w:val="false"/>
          <w:i w:val="false"/>
          <w:color w:val="000000"/>
          <w:vertAlign w:val="subscript"/>
        </w:rPr>
        <w:t>1</w:t>
      </w:r>
      <w:r>
        <w:rPr>
          <w:rFonts w:ascii="Times New Roman"/>
          <w:b w:val="false"/>
          <w:i w:val="false"/>
          <w:color w:val="000000"/>
          <w:sz w:val="28"/>
        </w:rPr>
        <w:t>;</w:t>
      </w:r>
      <w:r>
        <w:br/>
      </w:r>
      <w:r>
        <w:rPr>
          <w:rFonts w:ascii="Times New Roman"/>
          <w:b w:val="false"/>
          <w:i w:val="false"/>
          <w:color w:val="000000"/>
          <w:sz w:val="28"/>
        </w:rPr>
        <w:t>
      С</w:t>
      </w:r>
      <w:r>
        <w:rPr>
          <w:rFonts w:ascii="Times New Roman"/>
          <w:b w:val="false"/>
          <w:i w:val="false"/>
          <w:color w:val="000000"/>
          <w:vertAlign w:val="subscript"/>
        </w:rPr>
        <w:t>п</w:t>
      </w:r>
      <w:r>
        <w:rPr>
          <w:rFonts w:ascii="Times New Roman"/>
          <w:b w:val="false"/>
          <w:i w:val="false"/>
          <w:color w:val="000000"/>
          <w:sz w:val="28"/>
        </w:rPr>
        <w:t xml:space="preserve"> - суммарная стоимость предварительно оцененных запасов минерального сырья категории С</w:t>
      </w:r>
      <w:r>
        <w:rPr>
          <w:rFonts w:ascii="Times New Roman"/>
          <w:b w:val="false"/>
          <w:i w:val="false"/>
          <w:color w:val="000000"/>
          <w:vertAlign w:val="subscript"/>
        </w:rPr>
        <w:t>2</w:t>
      </w:r>
      <w:r>
        <w:rPr>
          <w:rFonts w:ascii="Times New Roman"/>
          <w:b w:val="false"/>
          <w:i w:val="false"/>
          <w:color w:val="000000"/>
          <w:sz w:val="28"/>
        </w:rPr>
        <w:t>, утвержденных Государственной комиссией по запасам полезных ископаемых Республики Казахстан и (или) принятых к сведению в заключении указанной Комиссии, для оперативного подсчета запасов потенциально коммерческого объекта и прогнозных ресурсов;</w:t>
      </w:r>
      <w:r>
        <w:br/>
      </w:r>
      <w:r>
        <w:rPr>
          <w:rFonts w:ascii="Times New Roman"/>
          <w:b w:val="false"/>
          <w:i w:val="false"/>
          <w:color w:val="000000"/>
          <w:sz w:val="28"/>
        </w:rPr>
        <w:t>
      для контрактов на общераспространенные полезные ископаемые, подземные воды и лечебные грязи - по формуле (С х 0,01 %), но не менее 120-кратного размера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r>
        <w:br/>
      </w:r>
      <w:r>
        <w:rPr>
          <w:rFonts w:ascii="Times New Roman"/>
          <w:b w:val="false"/>
          <w:i w:val="false"/>
          <w:color w:val="000000"/>
          <w:sz w:val="28"/>
        </w:rPr>
        <w:t>
      При этом стартовый размер подписного бонуса для контрактов на добычу не может быть меньше суммы бонуса коммерческого обнаружения, исчисленного в соответствии со статьями 319 - 322 настоящего Кодекса;</w:t>
      </w:r>
      <w:r>
        <w:br/>
      </w:r>
      <w:r>
        <w:rPr>
          <w:rFonts w:ascii="Times New Roman"/>
          <w:b w:val="false"/>
          <w:i w:val="false"/>
          <w:color w:val="000000"/>
          <w:sz w:val="28"/>
        </w:rPr>
        <w:t>
      3) для контрактов на переработку техногенных минеральных образований - по формуле (С</w:t>
      </w:r>
      <w:r>
        <w:rPr>
          <w:rFonts w:ascii="Times New Roman"/>
          <w:b w:val="false"/>
          <w:i w:val="false"/>
          <w:color w:val="000000"/>
          <w:vertAlign w:val="subscript"/>
        </w:rPr>
        <w:t>1</w:t>
      </w:r>
      <w:r>
        <w:rPr>
          <w:rFonts w:ascii="Times New Roman"/>
          <w:b w:val="false"/>
          <w:i w:val="false"/>
          <w:color w:val="000000"/>
          <w:sz w:val="28"/>
        </w:rPr>
        <w:t xml:space="preserve"> х 0,01 %), но не менее 300-кратного размера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r>
        <w:br/>
      </w:r>
      <w:r>
        <w:rPr>
          <w:rFonts w:ascii="Times New Roman"/>
          <w:b w:val="false"/>
          <w:i w:val="false"/>
          <w:color w:val="000000"/>
          <w:sz w:val="28"/>
        </w:rPr>
        <w:t>
      4) для контрактов на разведку недр для сброса сточных вод, а также строительство и (или) эксплуатацию подземных сооружений, не связанных с разведкой и (или) добычей, - 400-кратный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r>
        <w:br/>
      </w:r>
      <w:r>
        <w:rPr>
          <w:rFonts w:ascii="Times New Roman"/>
          <w:b w:val="false"/>
          <w:i w:val="false"/>
          <w:color w:val="000000"/>
          <w:sz w:val="28"/>
        </w:rPr>
        <w:t>
      2. Стоимость запасов полезных ископаемых определяется:</w:t>
      </w:r>
      <w:r>
        <w:br/>
      </w:r>
      <w:r>
        <w:rPr>
          <w:rFonts w:ascii="Times New Roman"/>
          <w:b w:val="false"/>
          <w:i w:val="false"/>
          <w:color w:val="000000"/>
          <w:sz w:val="28"/>
        </w:rPr>
        <w:t>
      1) для сырой нефти, газового конденсата и природного газа - исходя из среднеарифметического значения котировок цены сырой нефти, газового конденсата и природного газа в иностранной валюте в соответствии со </w:t>
      </w:r>
      <w:r>
        <w:rPr>
          <w:rFonts w:ascii="Times New Roman"/>
          <w:b w:val="false"/>
          <w:i w:val="false"/>
          <w:color w:val="000000"/>
          <w:sz w:val="28"/>
        </w:rPr>
        <w:t>статьей 334</w:t>
      </w:r>
      <w:r>
        <w:rPr>
          <w:rFonts w:ascii="Times New Roman"/>
          <w:b w:val="false"/>
          <w:i w:val="false"/>
          <w:color w:val="000000"/>
          <w:sz w:val="28"/>
        </w:rPr>
        <w:t xml:space="preserve"> настоящего Кодекса на день, предшествующий дню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с применением рыночного курса обмена тенге к соответствующей иностранной валюте, установленного на дату уплаты подписного бонуса. При этом для определения стоимости запасов сырой нефти и газового конденсата, утвержденных уполномоченным для этих целей государственным органом Республики Казахстан, используется среднеарифметическое значение котировок цены стандартного сорта сырой нефти,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334 настоящего Кодекса, значение которых на указанную дату является максимальным;</w:t>
      </w:r>
      <w:r>
        <w:br/>
      </w:r>
      <w:r>
        <w:rPr>
          <w:rFonts w:ascii="Times New Roman"/>
          <w:b w:val="false"/>
          <w:i w:val="false"/>
          <w:color w:val="000000"/>
          <w:sz w:val="28"/>
        </w:rPr>
        <w:t>
      2) для полезных ископаемых, указанных в подпунктах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2 статьи 338 настоящего Кодекса, - исходя из среднеарифметического значения котировок цены полезного ископаемого в иностранной валюте в соответствии со </w:t>
      </w:r>
      <w:r>
        <w:rPr>
          <w:rFonts w:ascii="Times New Roman"/>
          <w:b w:val="false"/>
          <w:i w:val="false"/>
          <w:color w:val="000000"/>
          <w:sz w:val="28"/>
        </w:rPr>
        <w:t>статьей 338</w:t>
      </w:r>
      <w:r>
        <w:rPr>
          <w:rFonts w:ascii="Times New Roman"/>
          <w:b w:val="false"/>
          <w:i w:val="false"/>
          <w:color w:val="000000"/>
          <w:sz w:val="28"/>
        </w:rPr>
        <w:t xml:space="preserve"> настоящего Кодекса на день, предшествующий дню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с применением рыночного курса обмена тенге к соответствующей иностранной валюте, установленного на дату уплаты подписного бонуса.</w:t>
      </w:r>
      <w:r>
        <w:br/>
      </w:r>
      <w:r>
        <w:rPr>
          <w:rFonts w:ascii="Times New Roman"/>
          <w:b w:val="false"/>
          <w:i w:val="false"/>
          <w:color w:val="000000"/>
          <w:sz w:val="28"/>
        </w:rPr>
        <w:t>
      В случае, когда за день, предшествующий дню опубликования условий конкурса или подписания протокола прямых переговоров, не опубликованы официальные котировки цен на соответствующие виды полезных ископаемых, используются официальные котировки цен последнего дня, за который ранее были опубликованы такие котировки цен.</w:t>
      </w:r>
      <w:r>
        <w:br/>
      </w:r>
      <w:r>
        <w:rPr>
          <w:rFonts w:ascii="Times New Roman"/>
          <w:b w:val="false"/>
          <w:i w:val="false"/>
          <w:color w:val="000000"/>
          <w:sz w:val="28"/>
        </w:rPr>
        <w:t>
      В случае, если на полезные ископаемые не установлена биржевая цена, стартовый размер подписного бонуса для контрактов на добычу соответствующих видов полезных ископаемых устанавливается в минимальных размерах, установленных подпунктами 2) и 3) пункта 1 настоящей статьи.</w:t>
      </w:r>
      <w:r>
        <w:br/>
      </w:r>
      <w:r>
        <w:rPr>
          <w:rFonts w:ascii="Times New Roman"/>
          <w:b w:val="false"/>
          <w:i w:val="false"/>
          <w:color w:val="000000"/>
          <w:sz w:val="28"/>
        </w:rPr>
        <w:t>
      3. Стартовый размер подписного бонуса до проведения конкурса на получение права недропользования может быть увеличен по решению конкурсной комиссии компетентного органа.</w:t>
      </w:r>
      <w:r>
        <w:br/>
      </w:r>
      <w:r>
        <w:rPr>
          <w:rFonts w:ascii="Times New Roman"/>
          <w:b w:val="false"/>
          <w:i w:val="false"/>
          <w:color w:val="000000"/>
          <w:sz w:val="28"/>
        </w:rPr>
        <w:t>
      4. Окончательный размер подписного бонуса в сумме не ниже стартового устанавливается решением конкурсной комиссии по результатам проведенного конкурса на получение права недропользования или компетентным органом по результатам проведения прямых переговоров с недропользователем и включается в контракт на недропользование.";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106) вводится в действие с 01.01.2009.</w:t>
      </w:r>
      <w:r>
        <w:br/>
      </w:r>
      <w:r>
        <w:rPr>
          <w:rFonts w:ascii="Times New Roman"/>
          <w:b w:val="false"/>
          <w:i w:val="false"/>
          <w:color w:val="000000"/>
          <w:sz w:val="28"/>
        </w:rPr>
        <w:t>
      106) в </w:t>
      </w:r>
      <w:r>
        <w:rPr>
          <w:rFonts w:ascii="Times New Roman"/>
          <w:b w:val="false"/>
          <w:i w:val="false"/>
          <w:color w:val="000000"/>
          <w:sz w:val="28"/>
        </w:rPr>
        <w:t>статье 315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заголовке слово "Срок" заменить словом "Сроки";</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"Подписной бонус уплачивается в бюджет по месту нахождения налогоплательщика в следующие сроки:";</w:t>
      </w:r>
      <w:r>
        <w:br/>
      </w:r>
      <w:r>
        <w:rPr>
          <w:rFonts w:ascii="Times New Roman"/>
          <w:b w:val="false"/>
          <w:i w:val="false"/>
          <w:color w:val="000000"/>
          <w:sz w:val="28"/>
        </w:rPr>
        <w:t>
</w:t>
      </w:r>
      <w:r>
        <w:rPr>
          <w:rFonts w:ascii="Times New Roman"/>
          <w:b w:val="false"/>
          <w:i w:val="false"/>
          <w:color w:val="000000"/>
          <w:sz w:val="28"/>
        </w:rPr>
        <w:t>
      в подпункте 1) слова "в порядке, установленном" заменить словами "или подписания протокола прямых переговоров по предоставлению права недропользования в соответствии 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107) вводится в действие с 01.01.2010.</w:t>
      </w:r>
      <w:r>
        <w:br/>
      </w:r>
      <w:r>
        <w:rPr>
          <w:rFonts w:ascii="Times New Roman"/>
          <w:b w:val="false"/>
          <w:i w:val="false"/>
          <w:color w:val="000000"/>
          <w:sz w:val="28"/>
        </w:rPr>
        <w:t>
      107) статьи </w:t>
      </w:r>
      <w:r>
        <w:rPr>
          <w:rFonts w:ascii="Times New Roman"/>
          <w:b w:val="false"/>
          <w:i w:val="false"/>
          <w:color w:val="000000"/>
          <w:sz w:val="28"/>
        </w:rPr>
        <w:t>317</w:t>
      </w:r>
      <w:r>
        <w:rPr>
          <w:rFonts w:ascii="Times New Roman"/>
          <w:b w:val="false"/>
          <w:i w:val="false"/>
          <w:color w:val="000000"/>
          <w:sz w:val="28"/>
        </w:rPr>
        <w:t>, </w:t>
      </w:r>
      <w:r>
        <w:rPr>
          <w:rFonts w:ascii="Times New Roman"/>
          <w:b w:val="false"/>
          <w:i w:val="false"/>
          <w:color w:val="000000"/>
          <w:sz w:val="28"/>
        </w:rPr>
        <w:t>320</w:t>
      </w:r>
      <w:r>
        <w:rPr>
          <w:rFonts w:ascii="Times New Roman"/>
          <w:b w:val="false"/>
          <w:i w:val="false"/>
          <w:color w:val="000000"/>
          <w:sz w:val="28"/>
        </w:rPr>
        <w:t xml:space="preserve"> и </w:t>
      </w:r>
      <w:r>
        <w:rPr>
          <w:rFonts w:ascii="Times New Roman"/>
          <w:b w:val="false"/>
          <w:i w:val="false"/>
          <w:color w:val="000000"/>
          <w:sz w:val="28"/>
        </w:rPr>
        <w:t>323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317. Общие положения</w:t>
      </w:r>
      <w:r>
        <w:br/>
      </w:r>
      <w:r>
        <w:rPr>
          <w:rFonts w:ascii="Times New Roman"/>
          <w:b w:val="false"/>
          <w:i w:val="false"/>
          <w:color w:val="000000"/>
          <w:sz w:val="28"/>
        </w:rPr>
        <w:t>
      1. Бонус коммерческого обнаружения уплачивается недропользователем в рамках контрактов:</w:t>
      </w:r>
      <w:r>
        <w:br/>
      </w:r>
      <w:r>
        <w:rPr>
          <w:rFonts w:ascii="Times New Roman"/>
          <w:b w:val="false"/>
          <w:i w:val="false"/>
          <w:color w:val="000000"/>
          <w:sz w:val="28"/>
        </w:rPr>
        <w:t>
      1) на добычу полезных ископаемых в следующих случаях:</w:t>
      </w:r>
      <w:r>
        <w:br/>
      </w:r>
      <w:r>
        <w:rPr>
          <w:rFonts w:ascii="Times New Roman"/>
          <w:b w:val="false"/>
          <w:i w:val="false"/>
          <w:color w:val="000000"/>
          <w:sz w:val="28"/>
        </w:rPr>
        <w:t>
      за каждое коммерческое обнаружение полезных ископаемых на контрактной территории, ранее объявленное данным недропользователем на соответствующей контрактной территории в рамках контракта на разведку;</w:t>
      </w:r>
      <w:r>
        <w:br/>
      </w:r>
      <w:r>
        <w:rPr>
          <w:rFonts w:ascii="Times New Roman"/>
          <w:b w:val="false"/>
          <w:i w:val="false"/>
          <w:color w:val="000000"/>
          <w:sz w:val="28"/>
        </w:rPr>
        <w:t>
      за обнаружение в ходе проведения дополнительной разведки месторождения, приводящее к увеличению первоначально установленных уполномоченным для этих целей государственным органом Республики Казахстан извлекаемых запасов полезных ископаемых;</w:t>
      </w:r>
      <w:r>
        <w:br/>
      </w:r>
      <w:r>
        <w:rPr>
          <w:rFonts w:ascii="Times New Roman"/>
          <w:b w:val="false"/>
          <w:i w:val="false"/>
          <w:color w:val="000000"/>
          <w:sz w:val="28"/>
        </w:rPr>
        <w:t>
      2) на совмещенную разведку и добычу за каждое коммерческое обнаружение полезных ископаемых на контрактной территории, в том числе за обнаружение в ходе проведения дополнительной разведки месторождений, приводящее к увеличению первоначально установленных уполномоченным для этих целей государственным органом Республики Казахстан извлекаемых запасов полезных ископаемых.</w:t>
      </w:r>
      <w:r>
        <w:br/>
      </w:r>
      <w:r>
        <w:rPr>
          <w:rFonts w:ascii="Times New Roman"/>
          <w:b w:val="false"/>
          <w:i w:val="false"/>
          <w:color w:val="000000"/>
          <w:sz w:val="28"/>
        </w:rPr>
        <w:t>
      2. По контрактам на проведение разведки месторождений полезных ископаемых, не предусматривающим последующей их добычи, бонус коммерческого обнаружения не уплачивается.";</w:t>
      </w:r>
      <w:r>
        <w:br/>
      </w:r>
      <w:r>
        <w:rPr>
          <w:rFonts w:ascii="Times New Roman"/>
          <w:b w:val="false"/>
          <w:i w:val="false"/>
          <w:color w:val="000000"/>
          <w:sz w:val="28"/>
        </w:rPr>
        <w:t>
</w:t>
      </w:r>
      <w:r>
        <w:rPr>
          <w:rFonts w:ascii="Times New Roman"/>
          <w:b w:val="false"/>
          <w:i w:val="false"/>
          <w:color w:val="000000"/>
          <w:sz w:val="28"/>
        </w:rPr>
        <w:t>
      "Статья 320. Налоговая база</w:t>
      </w:r>
      <w:r>
        <w:br/>
      </w:r>
      <w:r>
        <w:rPr>
          <w:rFonts w:ascii="Times New Roman"/>
          <w:b w:val="false"/>
          <w:i w:val="false"/>
          <w:color w:val="000000"/>
          <w:sz w:val="28"/>
        </w:rPr>
        <w:t>
      Налоговой базой для исчисления бонуса коммерческого обнаружения является стоимость объема извлекаемых запасов полезных ископаемых, утвержденного уполномоченным для этих целей государственным органом.</w:t>
      </w:r>
      <w:r>
        <w:br/>
      </w:r>
      <w:r>
        <w:rPr>
          <w:rFonts w:ascii="Times New Roman"/>
          <w:b w:val="false"/>
          <w:i w:val="false"/>
          <w:color w:val="000000"/>
          <w:sz w:val="28"/>
        </w:rPr>
        <w:t>
      В целях исчисления бонуса коммерческого обнаружения стоимость объема извлекаемых запасов полезных ископаемых определяется на дату, предшествующую дате уплаты бонуса коммерческого обнаружения, в следующем порядке:</w:t>
      </w:r>
      <w:r>
        <w:br/>
      </w:r>
      <w:r>
        <w:rPr>
          <w:rFonts w:ascii="Times New Roman"/>
          <w:b w:val="false"/>
          <w:i w:val="false"/>
          <w:color w:val="000000"/>
          <w:sz w:val="28"/>
        </w:rPr>
        <w:t>
      1) для сырой нефти, газового конденсата и природного газа - исходя из среднеарифметического значения котировки цены сырой нефти, газового конденсата и природного газа в иностранной валюте в соответствии со </w:t>
      </w:r>
      <w:r>
        <w:rPr>
          <w:rFonts w:ascii="Times New Roman"/>
          <w:b w:val="false"/>
          <w:i w:val="false"/>
          <w:color w:val="000000"/>
          <w:sz w:val="28"/>
        </w:rPr>
        <w:t>статьей 334</w:t>
      </w:r>
      <w:r>
        <w:rPr>
          <w:rFonts w:ascii="Times New Roman"/>
          <w:b w:val="false"/>
          <w:i w:val="false"/>
          <w:color w:val="000000"/>
          <w:sz w:val="28"/>
        </w:rPr>
        <w:t xml:space="preserve"> настоящего Кодекса на день, предшествующий дню уплаты бонуса коммерческого обнаружения, с применением рыночного курса обмена тенге к соответствующей иностранной валюте, установленного на дату уплаты бонуса коммерческого обнаружения. При этом для определения стоимости сырой нефти и газового конденсата используется среднеарифметическое значение котировок цены стандартного сорта сырой нефти,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334 настоящего Кодекса, значение которых на указанную дату является максимальным;</w:t>
      </w:r>
      <w:r>
        <w:br/>
      </w:r>
      <w:r>
        <w:rPr>
          <w:rFonts w:ascii="Times New Roman"/>
          <w:b w:val="false"/>
          <w:i w:val="false"/>
          <w:color w:val="000000"/>
          <w:sz w:val="28"/>
        </w:rPr>
        <w:t>
      2) для полезных ископаемых, указанных в подпунктах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2 статьи 338 настоящего Кодекса, - исходя из среднеарифметического значения котировок цены полезного ископаемого в иностранной валюте в соответствии со </w:t>
      </w:r>
      <w:r>
        <w:rPr>
          <w:rFonts w:ascii="Times New Roman"/>
          <w:b w:val="false"/>
          <w:i w:val="false"/>
          <w:color w:val="000000"/>
          <w:sz w:val="28"/>
        </w:rPr>
        <w:t>статьей 338</w:t>
      </w:r>
      <w:r>
        <w:rPr>
          <w:rFonts w:ascii="Times New Roman"/>
          <w:b w:val="false"/>
          <w:i w:val="false"/>
          <w:color w:val="000000"/>
          <w:sz w:val="28"/>
        </w:rPr>
        <w:t xml:space="preserve"> настоящего Кодекса на день, предшествующий дню уплаты бонуса коммерческого обнаружения, с применением рыночного курса обмена тенге к соответствующей иностранной валюте, установленного на дату уплаты бонуса коммерческого обнаружения.</w:t>
      </w:r>
      <w:r>
        <w:br/>
      </w:r>
      <w:r>
        <w:rPr>
          <w:rFonts w:ascii="Times New Roman"/>
          <w:b w:val="false"/>
          <w:i w:val="false"/>
          <w:color w:val="000000"/>
          <w:sz w:val="28"/>
        </w:rPr>
        <w:t>
      В случае, когда на день, предшествующий дню уплаты бонуса коммерческого обнаружения, не опубликованы официальные котировки цен на соответствующие виды полезных ископаемых, используются официальные котировки цен последнего дня, за который ранее были опубликованы такие котировки цен.</w:t>
      </w:r>
      <w:r>
        <w:br/>
      </w:r>
      <w:r>
        <w:rPr>
          <w:rFonts w:ascii="Times New Roman"/>
          <w:b w:val="false"/>
          <w:i w:val="false"/>
          <w:color w:val="000000"/>
          <w:sz w:val="28"/>
        </w:rPr>
        <w:t>
      Для полезных ископаемых, за исключением сырой нефти, газового конденсата, природного газа и полезных ископаемых, которые котируются на Лондонской бирже металлов или Лондонской бирже драгоценных металлов, стоимость извлекаемых запасов определяется исходя из суммы плановых затрат на добычу, указанных в утвержденном уполномоченным для этих целей государственным органом Республики Казахстан технико-экономическом обосновании контракта, увеличенных на 20 процентов.";</w:t>
      </w:r>
      <w:r>
        <w:br/>
      </w:r>
      <w:r>
        <w:rPr>
          <w:rFonts w:ascii="Times New Roman"/>
          <w:b w:val="false"/>
          <w:i w:val="false"/>
          <w:color w:val="000000"/>
          <w:sz w:val="28"/>
        </w:rPr>
        <w:t>
</w:t>
      </w:r>
      <w:r>
        <w:rPr>
          <w:rFonts w:ascii="Times New Roman"/>
          <w:b w:val="false"/>
          <w:i w:val="false"/>
          <w:color w:val="000000"/>
          <w:sz w:val="28"/>
        </w:rPr>
        <w:t>
      "Статья 323. Сроки уплаты бонуса коммерческого обнаружения</w:t>
      </w:r>
      <w:r>
        <w:br/>
      </w:r>
      <w:r>
        <w:rPr>
          <w:rFonts w:ascii="Times New Roman"/>
          <w:b w:val="false"/>
          <w:i w:val="false"/>
          <w:color w:val="000000"/>
          <w:sz w:val="28"/>
        </w:rPr>
        <w:t>
      Бонус коммерческого обнаружения уплачивается в бюджет по месту нахождения налогоплательщика в следующие сроки:</w:t>
      </w:r>
      <w:r>
        <w:br/>
      </w:r>
      <w:r>
        <w:rPr>
          <w:rFonts w:ascii="Times New Roman"/>
          <w:b w:val="false"/>
          <w:i w:val="false"/>
          <w:color w:val="000000"/>
          <w:sz w:val="28"/>
        </w:rPr>
        <w:t>
      1) не позднее 90 дней с даты заключения контракта на добычу полезных ископаемых в случаях, установленных подпунктом 1) пункта 1 статьи 317 настоящего Кодекса;</w:t>
      </w:r>
      <w:r>
        <w:br/>
      </w:r>
      <w:r>
        <w:rPr>
          <w:rFonts w:ascii="Times New Roman"/>
          <w:b w:val="false"/>
          <w:i w:val="false"/>
          <w:color w:val="000000"/>
          <w:sz w:val="28"/>
        </w:rPr>
        <w:t>
      2) не позднее 90 дней со дня утверждения уполномоченным для этих целей государственным органом Республики Казахстан объема дополнительно извлекаемых запасов полезных ископаемых на месторождении - при обнаружении полезных ископаемых в ходе проведения дополнительной разведки месторождений;</w:t>
      </w:r>
      <w:r>
        <w:br/>
      </w:r>
      <w:r>
        <w:rPr>
          <w:rFonts w:ascii="Times New Roman"/>
          <w:b w:val="false"/>
          <w:i w:val="false"/>
          <w:color w:val="000000"/>
          <w:sz w:val="28"/>
        </w:rPr>
        <w:t>
      3) не позднее 90 дней со дня утверждения уполномоченным для этих целей государственным органом Республики Казахстан объема извлекаемых запасов полезных ископаемых на месторождении по контракту на совмещенную разведку и добычу.";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108) вводится в действие с 01.01.2010.</w:t>
      </w:r>
      <w:r>
        <w:br/>
      </w:r>
      <w:r>
        <w:rPr>
          <w:rFonts w:ascii="Times New Roman"/>
          <w:b w:val="false"/>
          <w:i w:val="false"/>
          <w:color w:val="000000"/>
          <w:sz w:val="28"/>
        </w:rPr>
        <w:t>
      108) в статьях </w:t>
      </w:r>
      <w:r>
        <w:rPr>
          <w:rFonts w:ascii="Times New Roman"/>
          <w:b w:val="false"/>
          <w:i w:val="false"/>
          <w:color w:val="000000"/>
          <w:sz w:val="28"/>
        </w:rPr>
        <w:t>325</w:t>
      </w:r>
      <w:r>
        <w:rPr>
          <w:rFonts w:ascii="Times New Roman"/>
          <w:b w:val="false"/>
          <w:i w:val="false"/>
          <w:color w:val="000000"/>
          <w:sz w:val="28"/>
        </w:rPr>
        <w:t xml:space="preserve"> и </w:t>
      </w:r>
      <w:r>
        <w:rPr>
          <w:rFonts w:ascii="Times New Roman"/>
          <w:b w:val="false"/>
          <w:i w:val="false"/>
          <w:color w:val="000000"/>
          <w:sz w:val="28"/>
        </w:rPr>
        <w:t>326</w:t>
      </w:r>
      <w:r>
        <w:rPr>
          <w:rFonts w:ascii="Times New Roman"/>
          <w:b w:val="false"/>
          <w:i w:val="false"/>
          <w:color w:val="000000"/>
          <w:sz w:val="28"/>
        </w:rPr>
        <w:t xml:space="preserve"> слова "и обустройство соответствующей контрактной территории" заменить словами "контрактной территории и разведку месторождений";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109) вводится в действие с 01.01.2010.</w:t>
      </w:r>
      <w:r>
        <w:br/>
      </w:r>
      <w:r>
        <w:rPr>
          <w:rFonts w:ascii="Times New Roman"/>
          <w:b w:val="false"/>
          <w:i w:val="false"/>
          <w:color w:val="000000"/>
          <w:sz w:val="28"/>
        </w:rPr>
        <w:t>
      109) в </w:t>
      </w:r>
      <w:r>
        <w:rPr>
          <w:rFonts w:ascii="Times New Roman"/>
          <w:b w:val="false"/>
          <w:i w:val="false"/>
          <w:color w:val="000000"/>
          <w:sz w:val="28"/>
        </w:rPr>
        <w:t>статье 327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 пункта 1 слова "и обустройство соответствующей контрактной территории" заменить словами "контрактной территории и разведку месторождений";</w:t>
      </w:r>
      <w:r>
        <w:br/>
      </w:r>
      <w:r>
        <w:rPr>
          <w:rFonts w:ascii="Times New Roman"/>
          <w:b w:val="false"/>
          <w:i w:val="false"/>
          <w:color w:val="000000"/>
          <w:sz w:val="28"/>
        </w:rPr>
        <w:t>
</w:t>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Обязательство по уплате в бюджет платежа по возмещению исторических затрат возникает с даты заключения соглашения о конфиденциальности между недропользователем и уполномоченным государственным органом по изучению и использованию недр, а по контрактам на недропользование, включая соглашения о разделе продукции, заключенным до 1 января 2009 года, по которым по состоянию на 1 января 2009 года не заключены соответствующие соглашения о конфиденциальности, но должны быть заключены по условиям контракта на недропользование, - с даты заключения соглашения о конфиденциальности с уполномоченным государственным органом, определяющим размер исторических затрат.";</w:t>
      </w:r>
      <w:r>
        <w:br/>
      </w:r>
      <w:r>
        <w:rPr>
          <w:rFonts w:ascii="Times New Roman"/>
          <w:b w:val="false"/>
          <w:i w:val="false"/>
          <w:color w:val="000000"/>
          <w:sz w:val="28"/>
        </w:rPr>
        <w:t>
</w:t>
      </w:r>
      <w:r>
        <w:rPr>
          <w:rFonts w:ascii="Times New Roman"/>
          <w:b w:val="false"/>
          <w:i w:val="false"/>
          <w:color w:val="000000"/>
          <w:sz w:val="28"/>
        </w:rPr>
        <w:t>
      110) статьи </w:t>
      </w:r>
      <w:r>
        <w:rPr>
          <w:rFonts w:ascii="Times New Roman"/>
          <w:b w:val="false"/>
          <w:i w:val="false"/>
          <w:color w:val="000000"/>
          <w:sz w:val="28"/>
        </w:rPr>
        <w:t>328</w:t>
      </w:r>
      <w:r>
        <w:rPr>
          <w:rFonts w:ascii="Times New Roman"/>
          <w:b w:val="false"/>
          <w:i w:val="false"/>
          <w:color w:val="000000"/>
          <w:sz w:val="28"/>
        </w:rPr>
        <w:t>, </w:t>
      </w:r>
      <w:r>
        <w:rPr>
          <w:rFonts w:ascii="Times New Roman"/>
          <w:b w:val="false"/>
          <w:i w:val="false"/>
          <w:color w:val="000000"/>
          <w:sz w:val="28"/>
        </w:rPr>
        <w:t>329</w:t>
      </w:r>
      <w:r>
        <w:rPr>
          <w:rFonts w:ascii="Times New Roman"/>
          <w:b w:val="false"/>
          <w:i w:val="false"/>
          <w:color w:val="000000"/>
          <w:sz w:val="28"/>
        </w:rPr>
        <w:t>, </w:t>
      </w:r>
      <w:r>
        <w:rPr>
          <w:rFonts w:ascii="Times New Roman"/>
          <w:b w:val="false"/>
          <w:i w:val="false"/>
          <w:color w:val="000000"/>
          <w:sz w:val="28"/>
        </w:rPr>
        <w:t>332</w:t>
      </w:r>
      <w:r>
        <w:rPr>
          <w:rFonts w:ascii="Times New Roman"/>
          <w:b w:val="false"/>
          <w:i w:val="false"/>
          <w:color w:val="000000"/>
          <w:sz w:val="28"/>
        </w:rPr>
        <w:t xml:space="preserve"> и </w:t>
      </w:r>
      <w:r>
        <w:rPr>
          <w:rFonts w:ascii="Times New Roman"/>
          <w:b w:val="false"/>
          <w:i w:val="false"/>
          <w:color w:val="000000"/>
          <w:sz w:val="28"/>
        </w:rPr>
        <w:t>334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второй - шестнадцатый подпункта 110) вводятся в действие с 01.01.2010.</w:t>
      </w:r>
      <w:r>
        <w:br/>
      </w:r>
      <w:r>
        <w:rPr>
          <w:rFonts w:ascii="Times New Roman"/>
          <w:b w:val="false"/>
          <w:i w:val="false"/>
          <w:color w:val="000000"/>
          <w:sz w:val="28"/>
        </w:rPr>
        <w:t>
      "Статья 328. Порядок и сроки уплаты</w:t>
      </w:r>
      <w:r>
        <w:br/>
      </w:r>
      <w:r>
        <w:rPr>
          <w:rFonts w:ascii="Times New Roman"/>
          <w:b w:val="false"/>
          <w:i w:val="false"/>
          <w:color w:val="000000"/>
          <w:sz w:val="28"/>
        </w:rPr>
        <w:t>
      1. Платеж по возмещению исторических затрат, понесенных государством на геологическое изучение контрактной территории и разведку месторождений, уплачивается недропользователем в бюджет по месту нахождения с начала этапа добычи после коммерческого обнаружения в следующем порядке:</w:t>
      </w:r>
      <w:r>
        <w:br/>
      </w:r>
      <w:r>
        <w:rPr>
          <w:rFonts w:ascii="Times New Roman"/>
          <w:b w:val="false"/>
          <w:i w:val="false"/>
          <w:color w:val="000000"/>
          <w:sz w:val="28"/>
        </w:rPr>
        <w:t>
      1) если общий размер платежа по возмещению исторических затрат, понесенных государством на геологическое изучение контрактной территории и разведку месторождений, составляет сумму, равную или менее 10000-кратного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 платеж по возмещению исторических затрат уплачивается не позднее 10 апреля года, следующего за годом, в котором недропользователь приступил к добыче полезных ископаемых.</w:t>
      </w:r>
      <w:r>
        <w:br/>
      </w:r>
      <w:r>
        <w:rPr>
          <w:rFonts w:ascii="Times New Roman"/>
          <w:b w:val="false"/>
          <w:i w:val="false"/>
          <w:color w:val="000000"/>
          <w:sz w:val="28"/>
        </w:rPr>
        <w:t>
      По контрактам на недропользование, заключенным до 1 января 2009 года, по которым недропользователь приступил к добыче полезных ископаемых до 1 января 2009 года, если невозмещенная в бюджет по состоянию на 1 января 2009 года сумма исторических затрат составляет сумму, равную или менее 10000-кратного размера месячного расчетного показателя, установленного на 1 января 2009 года законом о республиканском бюджете, платеж по возмещению исторических затрат уплачивается не позднее 10 апреля 2010 года;</w:t>
      </w:r>
      <w:r>
        <w:br/>
      </w:r>
      <w:r>
        <w:rPr>
          <w:rFonts w:ascii="Times New Roman"/>
          <w:b w:val="false"/>
          <w:i w:val="false"/>
          <w:color w:val="000000"/>
          <w:sz w:val="28"/>
        </w:rPr>
        <w:t>
      2) если общий размер платежа по возмещению исторических затрат, понесенных государством на геологическое изучение контрактной территории и разведку месторождений, составляет сумму, превышающую 10000-кратный размер месячного расчетного показателя, установленного законом о республиканском бюджете и действующего на дату заключения соглашения о конфиденциальности, платеж по возмещению исторических затрат уплачивается недропользователем ежеквартально не позднее 25 числа второго месяца, следующего за отчетным кварталом, равными долями в течение периода продолжительностью не более десяти лет в сумме, эквивалентной сумме не менее 2500-кратного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 за исключением суммы последней доли, которая может быть менее суммы, эквивалентной сумме 2500-кратного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w:t>
      </w:r>
      <w:r>
        <w:br/>
      </w:r>
      <w:r>
        <w:rPr>
          <w:rFonts w:ascii="Times New Roman"/>
          <w:b w:val="false"/>
          <w:i w:val="false"/>
          <w:color w:val="000000"/>
          <w:sz w:val="28"/>
        </w:rPr>
        <w:t>
      По контрактам на недропользование, заключенным до 1 января 2009 года, по которым недропользователь приступил к добыче полезных ископаемых до 1 января 2009 года, если невозмещенная в бюджет по состоянию на 1 января 2009 года сумма исторических затрат составляет сумму, превышающую 10000-кратный размер месячного расчетного показателя, установленного на 1 января 2009 года законом о республиканском бюджете, платеж по возмещению исторических затрат уплачивается недропользователем ежеквартально не позднее 25 числа второго месяца, следующего за отчетным кварталом, равными долями в течение периода продолжительностью не более десяти лет в сумме, эквивалентной сумме не менее 2500-кратного размера месячного расчетного показателя, установленного на 1 января 2009 года законом о республиканском бюджете, за исключением суммы последней доли, которая может быть менее суммы, эквивалентной сумме 2500-кратного размера месячного расчетного показателя, установленного на 1 января 2009 года законом о республиканском бюджете.</w:t>
      </w:r>
      <w:r>
        <w:br/>
      </w:r>
      <w:r>
        <w:rPr>
          <w:rFonts w:ascii="Times New Roman"/>
          <w:b w:val="false"/>
          <w:i w:val="false"/>
          <w:color w:val="000000"/>
          <w:sz w:val="28"/>
        </w:rPr>
        <w:t>
      2. Если сумма исторических затрат, понесенных государством на геологическое изучение контрактной территории и разведку месторождений, установлена уполномоченным для этих целей государственным органом Республики Казахстан в иностранной валюте, то:</w:t>
      </w:r>
      <w:r>
        <w:br/>
      </w:r>
      <w:r>
        <w:rPr>
          <w:rFonts w:ascii="Times New Roman"/>
          <w:b w:val="false"/>
          <w:i w:val="false"/>
          <w:color w:val="000000"/>
          <w:sz w:val="28"/>
        </w:rPr>
        <w:t>
      1) в целях определения общего размера платежа в тенге для установления порядка уплаты платежа в соответствии с настоящей статьей сумма исторических затрат, рассчитанная уполномоченным для этих целей государственным органом Республики Казахстан, пересчитывается в тенге по рыночному курсу обмена валюты, установленному на первое число отчетного квартала, в котором недропользователем была начата добыча после коммерческого обнаружения, а по контрактам на недропользование, заключенным до 1 января 2009 года, по которым недропользователь приступил к добыче полезных ископаемых до 1 января 2009 года, не возмещенная в бюджет по состоянию на 1 января 2009 года, - пересчитывается в тенге по рыночному курсу обмена валюты, установленному на 1 января 2009 года;</w:t>
      </w:r>
      <w:r>
        <w:br/>
      </w:r>
      <w:r>
        <w:rPr>
          <w:rFonts w:ascii="Times New Roman"/>
          <w:b w:val="false"/>
          <w:i w:val="false"/>
          <w:color w:val="000000"/>
          <w:sz w:val="28"/>
        </w:rPr>
        <w:t>
      2) в целях равномерного распределения невозмещенной в бюджет суммы исторических затрат в иностранной валюте на суммы ежеквартальных платежей, подлежащие уплате в соответствии с подпунктом 2) пункта 1 настоящей статьи, указанная сумма исторических затрат пересчитывается на начало каждого календарного года в тенге по рыночному курсу обмена валюты, установленному на 1 января такого календарного года.</w:t>
      </w:r>
      <w:r>
        <w:br/>
      </w:r>
      <w:r>
        <w:rPr>
          <w:rFonts w:ascii="Times New Roman"/>
          <w:b w:val="false"/>
          <w:i w:val="false"/>
          <w:color w:val="000000"/>
          <w:sz w:val="28"/>
        </w:rPr>
        <w:t>
      3. По контрактам на проведение разведки месторождений полезных ископаемых, не предусматривающим последующей их добычи, платеж по возмещению исторических затрат не уплачивается.</w:t>
      </w:r>
    </w:p>
    <w:bookmarkEnd w:id="4"/>
    <w:bookmarkStart w:name="z469" w:id="5"/>
    <w:p>
      <w:pPr>
        <w:spacing w:after="0"/>
        <w:ind w:left="0"/>
        <w:jc w:val="both"/>
      </w:pPr>
      <w:r>
        <w:rPr>
          <w:rFonts w:ascii="Times New Roman"/>
          <w:b w:val="false"/>
          <w:i w:val="false"/>
          <w:color w:val="000000"/>
          <w:sz w:val="28"/>
        </w:rPr>
        <w:t>      Статья 329. Налоговая декларация</w:t>
      </w:r>
      <w:r>
        <w:br/>
      </w:r>
      <w:r>
        <w:rPr>
          <w:rFonts w:ascii="Times New Roman"/>
          <w:b w:val="false"/>
          <w:i w:val="false"/>
          <w:color w:val="000000"/>
          <w:sz w:val="28"/>
        </w:rPr>
        <w:t>
      1. Если общий размер платежа по возмещению исторических затрат, понесенных государством на геологическое изучение контрактной территории и разведку месторождений, составляет сумму, равную или менее 10000-кратного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 то декларация представляется недропользователем в налоговый орган по месту нахождения не позднее 31 марта года, следующего за годом, в котором недропользователь приступил к добыче полезных ископаемых.</w:t>
      </w:r>
      <w:r>
        <w:br/>
      </w:r>
      <w:r>
        <w:rPr>
          <w:rFonts w:ascii="Times New Roman"/>
          <w:b w:val="false"/>
          <w:i w:val="false"/>
          <w:color w:val="000000"/>
          <w:sz w:val="28"/>
        </w:rPr>
        <w:t>
      По контрактам на недропользование, заключенным до 1 января 2009 года, по которым недропользователь приступил к добыче полезных ископаемых до 1 января 2009 года, если невозмещенная в бюджет по состоянию на 1 января 2009 года сумма исторических затрат составляет сумму, равную или менее 10000-кратного размера месячного расчетного показателя, установленного на 1 января 2009 года законом о республиканском бюджете, то декларация представляется недропользователем в налоговый орган по месту нахождения не позднее 31 марта 2010 года.</w:t>
      </w:r>
      <w:r>
        <w:br/>
      </w:r>
      <w:r>
        <w:rPr>
          <w:rFonts w:ascii="Times New Roman"/>
          <w:b w:val="false"/>
          <w:i w:val="false"/>
          <w:color w:val="000000"/>
          <w:sz w:val="28"/>
        </w:rPr>
        <w:t>
      2. Если общий размер платежа по возмещению исторических затрат, понесенных государством на геологическое изучение контрактной территории и разведку месторождений, составляет сумму, превышающую 10000-кратный размер месячного расчетного показателя, установленного законом о республиканском бюджете и действующего на дату заключения соглашения о конфиденциальности, то декларация представляется недропользователем в налоговый орган по месту нахождения ежеквартально не позднее 15 числа второго месяца, следующего за отчетным кварталом.</w:t>
      </w:r>
      <w:r>
        <w:br/>
      </w:r>
      <w:r>
        <w:rPr>
          <w:rFonts w:ascii="Times New Roman"/>
          <w:b w:val="false"/>
          <w:i w:val="false"/>
          <w:color w:val="000000"/>
          <w:sz w:val="28"/>
        </w:rPr>
        <w:t>
      По контрактам на недропользование, заключенным до 1 января 2009 года, по которым недропользователь приступил к добыче полезных ископаемых до 1 января 2009 года, если невозмещенная в бюджет по состоянию на 1 января 2009 года сумма исторических затрат составляет сумму, превышающую 10000-кратный размер месячного расчетного показателя, установленного на 1 января 2009 года законом о республиканском бюджете, то декларация представляется недропользователем в налоговый орган по месту нахождения ежеквартально не позднее 15 числа второго месяца, следующего за отчетным кварталом.";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семнадцатый - семьдесят четвертый подпункта 110) вводятся в действие с 01.01.2009.</w:t>
      </w:r>
      <w:r>
        <w:br/>
      </w:r>
      <w:r>
        <w:rPr>
          <w:rFonts w:ascii="Times New Roman"/>
          <w:b w:val="false"/>
          <w:i w:val="false"/>
          <w:color w:val="000000"/>
          <w:sz w:val="28"/>
        </w:rPr>
        <w:t>
      "Статья 332. Объект обложения</w:t>
      </w:r>
      <w:r>
        <w:br/>
      </w:r>
      <w:r>
        <w:rPr>
          <w:rFonts w:ascii="Times New Roman"/>
          <w:b w:val="false"/>
          <w:i w:val="false"/>
          <w:color w:val="000000"/>
          <w:sz w:val="28"/>
        </w:rPr>
        <w:t>
      1. Объектом обложения налогом на добычу полезных ископаемых является физический объем добытых недропользователем за налоговый период сырой нефти, газового конденсата и природного газа.</w:t>
      </w:r>
      <w:r>
        <w:br/>
      </w:r>
      <w:r>
        <w:rPr>
          <w:rFonts w:ascii="Times New Roman"/>
          <w:b w:val="false"/>
          <w:i w:val="false"/>
          <w:color w:val="000000"/>
          <w:sz w:val="28"/>
        </w:rPr>
        <w:t>
      2. В целях исчисления налога на добычу полезных ископаемых общий объем добытых недропользователем за налоговый период сырой нефти, газового конденсата и природного газа подразделяется на:</w:t>
      </w:r>
      <w:r>
        <w:br/>
      </w:r>
      <w:r>
        <w:rPr>
          <w:rFonts w:ascii="Times New Roman"/>
          <w:b w:val="false"/>
          <w:i w:val="false"/>
          <w:color w:val="000000"/>
          <w:sz w:val="28"/>
        </w:rPr>
        <w:t>
      1) сырую нефть и газовый конденсат, реализованные для переработки на нефтеперерабатывающий завод, расположенный на территории Республики Казахстан, - объем сырой нефти, газового конденсата, добытых недропользователем в рамках каждого отдельного контракта на недропользование за налоговый период и реализованных недропользователем на нефтеперерабатывающий завод, расположенный на территории Республики Казахстан, либо третьему лицу для последующей реализации на нефтеперерабатывающий завод, расположенный на территории Республики Казахстан;</w:t>
      </w:r>
      <w:r>
        <w:br/>
      </w:r>
      <w:r>
        <w:rPr>
          <w:rFonts w:ascii="Times New Roman"/>
          <w:b w:val="false"/>
          <w:i w:val="false"/>
          <w:color w:val="000000"/>
          <w:sz w:val="28"/>
        </w:rPr>
        <w:t>
      2) сырую нефть и газовый конденсат, переданные для переработки в качестве давальческого сырья на нефтеперерабатывающий завод, расположенный на территории Республики Казахстан, - объем сырой нефти, газового конденсата, добытых недропользователем в рамках каждого отдельного контракта на недропользование за налоговый период и переданных недропользователем в качестве давальческого сырья для переработки на нефтеперерабатывающий завод, расположенный на территории Республики Казахстан, либо реализованных третьему лицу для последующей передачи в качестве давальческого сырья для переработки на нефтеперерабатывающий завод, расположенный на территории Республики Казахстан;</w:t>
      </w:r>
      <w:r>
        <w:br/>
      </w:r>
      <w:r>
        <w:rPr>
          <w:rFonts w:ascii="Times New Roman"/>
          <w:b w:val="false"/>
          <w:i w:val="false"/>
          <w:color w:val="000000"/>
          <w:sz w:val="28"/>
        </w:rPr>
        <w:t>
      3) сырую нефть и газовый конденсат, использованные недропользователем на собственные производственные нужды, - объем сырой нефти и газового конденсата, добытых недропользователем в рамках каждого отдельного контракта на недропользование за налоговый период, использованных на собственные производственные нужды в течение налогового периода;</w:t>
      </w:r>
      <w:r>
        <w:br/>
      </w:r>
      <w:r>
        <w:rPr>
          <w:rFonts w:ascii="Times New Roman"/>
          <w:b w:val="false"/>
          <w:i w:val="false"/>
          <w:color w:val="000000"/>
          <w:sz w:val="28"/>
        </w:rPr>
        <w:t>
      4) сырую нефть и газовый конденсат, переданные недропользователем в натуральной форме в счет уплаты налога на добычу полезных ископаемых, рентного налога на экспорт, роялти и доли Республики Казахстан по разделу продукции получателю от имени государства в соответствии со </w:t>
      </w:r>
      <w:r>
        <w:rPr>
          <w:rFonts w:ascii="Times New Roman"/>
          <w:b w:val="false"/>
          <w:i w:val="false"/>
          <w:color w:val="000000"/>
          <w:sz w:val="28"/>
        </w:rPr>
        <w:t>статьей 346</w:t>
      </w:r>
      <w:r>
        <w:rPr>
          <w:rFonts w:ascii="Times New Roman"/>
          <w:b w:val="false"/>
          <w:i w:val="false"/>
          <w:color w:val="000000"/>
          <w:sz w:val="28"/>
        </w:rPr>
        <w:t xml:space="preserve"> настоящего Кодекса;</w:t>
      </w:r>
      <w:r>
        <w:br/>
      </w:r>
      <w:r>
        <w:rPr>
          <w:rFonts w:ascii="Times New Roman"/>
          <w:b w:val="false"/>
          <w:i w:val="false"/>
          <w:color w:val="000000"/>
          <w:sz w:val="28"/>
        </w:rPr>
        <w:t>
      5) природный газ, реализованный на внутреннем рынке Республики Казахстан и (или) использованный на собственные производственные нужды;</w:t>
      </w:r>
      <w:r>
        <w:br/>
      </w:r>
      <w:r>
        <w:rPr>
          <w:rFonts w:ascii="Times New Roman"/>
          <w:b w:val="false"/>
          <w:i w:val="false"/>
          <w:color w:val="000000"/>
          <w:sz w:val="28"/>
        </w:rPr>
        <w:t>
      6) товарную сырую нефть, газовый конденсат и природный газ - общий объем добытых недропользователем за налоговый период в рамках каждого отдельного контракта на недропользование сырой нефти, газового конденсата и природного газа за вычетом объемов сырой нефти, газового конденсата и природного газа, указанных в подпунктах 1), 2), 3), 4) и 5) пункта 2 настоящей статьи.</w:t>
      </w:r>
      <w:r>
        <w:br/>
      </w:r>
      <w:r>
        <w:rPr>
          <w:rFonts w:ascii="Times New Roman"/>
          <w:b w:val="false"/>
          <w:i w:val="false"/>
          <w:color w:val="000000"/>
          <w:sz w:val="28"/>
        </w:rPr>
        <w:t>
      3. Для подтверждения указанных в подпункте 1) пункта 2 настоящей статьи реализации на нефтеперерабатывающий завод, расположенный на территории Республики Казахстан либо третьему лицу для последующей реализации на нефтеперерабатывающий завод, расположенный на территории Республики Казахстан, и подпункте 2) пункта 2 настоящей статьи передачи в качестве давальческого сырья для переработки на нефтеперерабатывающий завод, расположенный на территории Республики Казахстан, либо реализации третьему лицу для последующей передачи в качестве давальческого сырья для переработки на нефтеперерабатывающий завод, расположенный на территории Республики Казахстан, недропользователь обязан иметь оригиналы коммерческих и товаросопроводительных документов или их нотариально засвидетельствованные копии, подтверждающие физический объем и факт приемки нефтеперерабатывающим заводом, расположенным на территории Республики Казахстан, соответствующего объема сырой нефти и газового конденсата, а для подтверждения указанной в подпункте 1) пункта 2 настоящей статьи реализации на нефтеперерабатывающий завод, расположенный на территории Республики Казахстан, либо третьему лицу для последующей реализации на нефтеперерабатывающий завод, расположенный на территории Республики Казахстан, - также оригиналы документов или их нотариально засвидетельствованные копии, подтверждающие фактическую покупную цену нефтеперерабатывающего завода, расположенного на территории Республики Казахстан, для соответствующего объема.</w:t>
      </w:r>
      <w:r>
        <w:br/>
      </w:r>
      <w:r>
        <w:rPr>
          <w:rFonts w:ascii="Times New Roman"/>
          <w:b w:val="false"/>
          <w:i w:val="false"/>
          <w:color w:val="000000"/>
          <w:sz w:val="28"/>
        </w:rPr>
        <w:t>
      При отсутствии таких оригиналов документов или их нотариально засвидетельствованных копий соответствующий объем сырой нефти и газового конденсата рассматривается для целей исчисления налога на добычу полезных ископаемых как товарная сырая нефть, газовый конденсат.</w:t>
      </w:r>
      <w:r>
        <w:br/>
      </w:r>
      <w:r>
        <w:rPr>
          <w:rFonts w:ascii="Times New Roman"/>
          <w:b w:val="false"/>
          <w:i w:val="false"/>
          <w:color w:val="000000"/>
          <w:sz w:val="28"/>
        </w:rPr>
        <w:t>
      4. Налог на добычу полезных ископаемых не уплачивается по природному газу, закачиваемому обратно в недра.</w:t>
      </w:r>
      <w:r>
        <w:br/>
      </w:r>
      <w:r>
        <w:rPr>
          <w:rFonts w:ascii="Times New Roman"/>
          <w:b w:val="false"/>
          <w:i w:val="false"/>
          <w:color w:val="000000"/>
          <w:sz w:val="28"/>
        </w:rPr>
        <w:t>
      5. Для целей настоящей статьи объем природного газа, сожженного в факелах, освобождается от обложения налогом на добычу полезных ископаемых.";</w:t>
      </w:r>
      <w:r>
        <w:br/>
      </w:r>
      <w:r>
        <w:rPr>
          <w:rFonts w:ascii="Times New Roman"/>
          <w:b w:val="false"/>
          <w:i w:val="false"/>
          <w:color w:val="000000"/>
          <w:sz w:val="28"/>
        </w:rPr>
        <w:t>
</w:t>
      </w:r>
      <w:r>
        <w:rPr>
          <w:rFonts w:ascii="Times New Roman"/>
          <w:b w:val="false"/>
          <w:i w:val="false"/>
          <w:color w:val="000000"/>
          <w:sz w:val="28"/>
        </w:rPr>
        <w:t>
      "Статья 334. Порядок определения стоимости сырой нефти,</w:t>
      </w:r>
      <w:r>
        <w:br/>
      </w:r>
      <w:r>
        <w:rPr>
          <w:rFonts w:ascii="Times New Roman"/>
          <w:b w:val="false"/>
          <w:i w:val="false"/>
          <w:color w:val="000000"/>
          <w:sz w:val="28"/>
        </w:rPr>
        <w:t>
                   газового конденсата и природного газа</w:t>
      </w:r>
      <w:r>
        <w:br/>
      </w:r>
      <w:r>
        <w:rPr>
          <w:rFonts w:ascii="Times New Roman"/>
          <w:b w:val="false"/>
          <w:i w:val="false"/>
          <w:color w:val="000000"/>
          <w:sz w:val="28"/>
        </w:rPr>
        <w:t>
      1. В целях исчисления налога на добычу полезных ископаемых стоимость добытых за налоговый период сырой нефти и газового конденсата определяется в следующем порядке:</w:t>
      </w:r>
      <w:r>
        <w:br/>
      </w:r>
      <w:r>
        <w:rPr>
          <w:rFonts w:ascii="Times New Roman"/>
          <w:b w:val="false"/>
          <w:i w:val="false"/>
          <w:color w:val="000000"/>
          <w:sz w:val="28"/>
        </w:rPr>
        <w:t>
      1) при реализации недропользователем на нефтеперерабатывающий завод, расположенный на территории Республики Казахстан, либо третьему лицу для последующей реализации на нефтеперерабатывающий завод, расположенный на территории Республики Казахстан, - как произведение фактического объема реализованных недропользователем на нефтеперерабатывающий завод, расположенный на территории Республики Казахстан, либо третьему лицу для последующей реализации на нефтеперерабатывающий завод, расположенный на территории Республики Казахстан, сырой нефти, газового конденсата и фактической покупной цены нефтеперерабатывающего завода, расположенного на территории Республики Казахстан, за единицу продукции;</w:t>
      </w:r>
      <w:r>
        <w:br/>
      </w:r>
      <w:r>
        <w:rPr>
          <w:rFonts w:ascii="Times New Roman"/>
          <w:b w:val="false"/>
          <w:i w:val="false"/>
          <w:color w:val="000000"/>
          <w:sz w:val="28"/>
        </w:rPr>
        <w:t>
      2) при передаче недропользователем в качестве давальческого сырья для переработки на нефтеперерабатывающий завод, расположенный на территории Республики Казахстан, либо реализации третьему лицу для последующей передачи в качестве давальческого сырья для переработки на нефтеперерабатывающий завод, расположенный на территории Республики Казахстан, и (или) использовании недропользователем на собственные производственные нужды - как произведение фактического объема переданных недропользователем в качестве давальческого сырья для переработки на нефтеперерабатывающий завод, расположенный на территории Республики Казахстан, либо реализованных третьему лицу для последующей передачи в качестве давальческого сырья на нефтеперерабатывающий завод, расположенный на территории Республики Казахстан, и (или) использованных недропользователем на собственные производственные нужды сырой нефти, газового конденсата, и производственной себестоимости добычи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r>
        <w:br/>
      </w:r>
      <w:r>
        <w:rPr>
          <w:rFonts w:ascii="Times New Roman"/>
          <w:b w:val="false"/>
          <w:i w:val="false"/>
          <w:color w:val="000000"/>
          <w:sz w:val="28"/>
        </w:rPr>
        <w:t>
      3) при передаче недропользователем сырой нефти и газового конденсата в натуральной форме в счет уплаты налога на добычу полезных ископаемых, рентного налога на экспорт, роялти и доли Республики Казахстан по разделу продукции получателю от имени государства - как произведение фактического объема переданных недропользователем сырой нефти и газового конденсата в натуральной форме в счет уплаты налога на добычу полезных ископаемых, рентного налога на экспорт, роялти и доли Республики Казахстан по разделу продукции получателю от имени государства в соответствии со </w:t>
      </w:r>
      <w:r>
        <w:rPr>
          <w:rFonts w:ascii="Times New Roman"/>
          <w:b w:val="false"/>
          <w:i w:val="false"/>
          <w:color w:val="000000"/>
          <w:sz w:val="28"/>
        </w:rPr>
        <w:t>статьей 346</w:t>
      </w:r>
      <w:r>
        <w:rPr>
          <w:rFonts w:ascii="Times New Roman"/>
          <w:b w:val="false"/>
          <w:i w:val="false"/>
          <w:color w:val="000000"/>
          <w:sz w:val="28"/>
        </w:rPr>
        <w:t xml:space="preserve"> настоящего Кодекса, и цены передачи, определяемой в порядке, установленном Правительством Республики Казахстан.</w:t>
      </w:r>
      <w:r>
        <w:br/>
      </w:r>
      <w:r>
        <w:rPr>
          <w:rFonts w:ascii="Times New Roman"/>
          <w:b w:val="false"/>
          <w:i w:val="false"/>
          <w:color w:val="000000"/>
          <w:sz w:val="28"/>
        </w:rPr>
        <w:t>
      2. Стоимость товарной сырой нефти, газового конденсата и природного газа, добытых недропользователем в рамках каждого отдельного контракта на недропользование за налоговый период, определяется как произведение объема добытых товарной сырой нефти, газового конденсата и природного газа и мировой цены за единицу продукции, рассчитанной за налоговый период в порядке, установленном пунктом 3 настоящей статьи.</w:t>
      </w:r>
      <w:r>
        <w:br/>
      </w:r>
      <w:r>
        <w:rPr>
          <w:rFonts w:ascii="Times New Roman"/>
          <w:b w:val="false"/>
          <w:i w:val="false"/>
          <w:color w:val="000000"/>
          <w:sz w:val="28"/>
        </w:rPr>
        <w:t>
      3. Мировая цена сырой нефти и газового конденсата определяется как произведение среднеарифметического значения ежедневных котировок цен за налоговый период и среднеарифметического рыночного курса обмена тенге к соответствующей иностранной валюте за соответствующий налоговый период по нижеприведенной формуле.</w:t>
      </w:r>
      <w:r>
        <w:br/>
      </w:r>
      <w:r>
        <w:rPr>
          <w:rFonts w:ascii="Times New Roman"/>
          <w:b w:val="false"/>
          <w:i w:val="false"/>
          <w:color w:val="000000"/>
          <w:sz w:val="28"/>
        </w:rPr>
        <w:t>
      Для целей настоящего пункта котировка цены означает котировку цены сырой нефти в иностранной валюте каждого в отдельности стандартного сорта сырой нефти "Юралс Средиземноморье" (Urals Med) или "Датированный Брент" (Brent Dtd) в налоговом периоде на основании информации, публикуемой в источнике "Platts Crude Oil Marketwire" компании "The Mcgraw-Hill Companies Inc".</w:t>
      </w:r>
      <w:r>
        <w:br/>
      </w:r>
      <w:r>
        <w:rPr>
          <w:rFonts w:ascii="Times New Roman"/>
          <w:b w:val="false"/>
          <w:i w:val="false"/>
          <w:color w:val="000000"/>
          <w:sz w:val="28"/>
        </w:rPr>
        <w:t>
      При отсутствии информации о ценах на указанные стандартные сорта сырой нефти в данном источнике используются цены на указанные стандартные сорта сырой нефти:</w:t>
      </w:r>
      <w:r>
        <w:br/>
      </w:r>
      <w:r>
        <w:rPr>
          <w:rFonts w:ascii="Times New Roman"/>
          <w:b w:val="false"/>
          <w:i w:val="false"/>
          <w:color w:val="000000"/>
          <w:sz w:val="28"/>
        </w:rPr>
        <w:t>
      по данным источника "Argus Crude" компании "Argus Media Ltd";</w:t>
      </w:r>
      <w:r>
        <w:br/>
      </w:r>
      <w:r>
        <w:rPr>
          <w:rFonts w:ascii="Times New Roman"/>
          <w:b w:val="false"/>
          <w:i w:val="false"/>
          <w:color w:val="000000"/>
          <w:sz w:val="28"/>
        </w:rPr>
        <w:t>
      при отсутствии информации о ценах на указанные стандартные сорта сырой нефти в вышеуказанных источниках - по данным других источников, определяемых законодательством Республики Казахстан о трансфертном ценообразовании.</w:t>
      </w:r>
      <w:r>
        <w:br/>
      </w:r>
      <w:r>
        <w:rPr>
          <w:rFonts w:ascii="Times New Roman"/>
          <w:b w:val="false"/>
          <w:i w:val="false"/>
          <w:color w:val="000000"/>
          <w:sz w:val="28"/>
        </w:rPr>
        <w:t>
      При этом для определения мировой цены сырой нефти и газового конденсата перевод единиц измерения из барреля в метрическую тонну с учетом фактической плотности и температуры добытой сырой нефти, приведенных к стандартным условиям измерения и указанных в паспорте качества нефти, производится в соответствии с государственным стандартом, утвержденным уполномоченным государственным органом в области технического регулирования.</w:t>
      </w:r>
      <w:r>
        <w:br/>
      </w:r>
      <w:r>
        <w:rPr>
          <w:rFonts w:ascii="Times New Roman"/>
          <w:b w:val="false"/>
          <w:i w:val="false"/>
          <w:color w:val="000000"/>
          <w:sz w:val="28"/>
        </w:rPr>
        <w:t>
      Мировая цена сырой нефти и газового конденсата определяется по следующей формуле:</w:t>
      </w:r>
      <w:r>
        <w:br/>
      </w:r>
      <w:r>
        <w:rPr>
          <w:rFonts w:ascii="Times New Roman"/>
          <w:b w:val="false"/>
          <w:i w:val="false"/>
          <w:color w:val="000000"/>
          <w:sz w:val="28"/>
        </w:rPr>
        <w:t>
</w:t>
      </w:r>
      <w:r>
        <w:rPr>
          <w:rFonts w:ascii="Times New Roman"/>
          <w:b w:val="false"/>
          <w:i/>
          <w:color w:val="000000"/>
          <w:sz w:val="28"/>
        </w:rPr>
        <w:t>           Р</w:t>
      </w:r>
      <w:r>
        <w:rPr>
          <w:rFonts w:ascii="Times New Roman"/>
          <w:b w:val="false"/>
          <w:i w:val="false"/>
          <w:color w:val="000000"/>
          <w:vertAlign w:val="subscript"/>
        </w:rPr>
        <w:t>1</w:t>
      </w:r>
      <w:r>
        <w:rPr>
          <w:rFonts w:ascii="Times New Roman"/>
          <w:b w:val="false"/>
          <w:i/>
          <w:color w:val="000000"/>
          <w:sz w:val="28"/>
        </w:rPr>
        <w:t xml:space="preserve"> + Р</w:t>
      </w:r>
      <w:r>
        <w:rPr>
          <w:rFonts w:ascii="Times New Roman"/>
          <w:b w:val="false"/>
          <w:i w:val="false"/>
          <w:color w:val="000000"/>
          <w:vertAlign w:val="subscript"/>
        </w:rPr>
        <w:t xml:space="preserve">2 </w:t>
      </w:r>
      <w:r>
        <w:rPr>
          <w:rFonts w:ascii="Times New Roman"/>
          <w:b w:val="false"/>
          <w:i/>
          <w:color w:val="000000"/>
          <w:sz w:val="28"/>
        </w:rPr>
        <w:t>+...+P</w:t>
      </w:r>
      <w:r>
        <w:rPr>
          <w:rFonts w:ascii="Times New Roman"/>
          <w:b w:val="false"/>
          <w:i w:val="false"/>
          <w:color w:val="000000"/>
          <w:vertAlign w:val="subscript"/>
        </w:rPr>
        <w:t>n</w:t>
      </w:r>
      <w:r>
        <w:br/>
      </w:r>
      <w:r>
        <w:rPr>
          <w:rFonts w:ascii="Times New Roman"/>
          <w:b w:val="false"/>
          <w:i w:val="false"/>
          <w:color w:val="000000"/>
          <w:sz w:val="28"/>
        </w:rPr>
        <w:t>
</w:t>
      </w:r>
      <w:r>
        <w:rPr>
          <w:rFonts w:ascii="Times New Roman"/>
          <w:b w:val="false"/>
          <w:i/>
          <w:color w:val="000000"/>
          <w:sz w:val="28"/>
        </w:rPr>
        <w:t>      S = --------------- х Е</w:t>
      </w: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                 n</w:t>
      </w:r>
      <w:r>
        <w:br/>
      </w:r>
      <w:r>
        <w:rPr>
          <w:rFonts w:ascii="Times New Roman"/>
          <w:b w:val="false"/>
          <w:i w:val="false"/>
          <w:color w:val="000000"/>
          <w:sz w:val="28"/>
        </w:rPr>
        <w:t>
      S - мировая цена сырой нефти и газового конденсата за налоговый период;</w:t>
      </w:r>
      <w:r>
        <w:br/>
      </w:r>
      <w:r>
        <w:rPr>
          <w:rFonts w:ascii="Times New Roman"/>
          <w:b w:val="false"/>
          <w:i w:val="false"/>
          <w:color w:val="000000"/>
          <w:sz w:val="28"/>
        </w:rPr>
        <w:t>
      Р</w:t>
      </w:r>
      <w:r>
        <w:rPr>
          <w:rFonts w:ascii="Times New Roman"/>
          <w:b w:val="false"/>
          <w:i w:val="false"/>
          <w:color w:val="000000"/>
          <w:vertAlign w:val="subscript"/>
        </w:rPr>
        <w:t>1</w:t>
      </w:r>
      <w:r>
        <w:rPr>
          <w:rFonts w:ascii="Times New Roman"/>
          <w:b w:val="false"/>
          <w:i w:val="false"/>
          <w:color w:val="000000"/>
          <w:sz w:val="28"/>
        </w:rPr>
        <w:t>,</w:t>
      </w:r>
      <w:r>
        <w:rPr>
          <w:rFonts w:ascii="Times New Roman"/>
          <w:b w:val="false"/>
          <w:i w:val="false"/>
          <w:color w:val="000000"/>
          <w:sz w:val="28"/>
        </w:rPr>
        <w:t xml:space="preserve"> Р</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sz w:val="28"/>
        </w:rPr>
        <w:t>...</w:t>
      </w:r>
      <w:r>
        <w:rPr>
          <w:rFonts w:ascii="Times New Roman"/>
          <w:b w:val="false"/>
          <w:i w:val="false"/>
          <w:color w:val="000000"/>
          <w:sz w:val="28"/>
        </w:rPr>
        <w:t xml:space="preserve">, </w:t>
      </w:r>
      <w:r>
        <w:rPr>
          <w:rFonts w:ascii="Times New Roman"/>
          <w:b w:val="false"/>
          <w:i w:val="false"/>
          <w:color w:val="000000"/>
          <w:sz w:val="28"/>
        </w:rPr>
        <w:t>P</w:t>
      </w:r>
      <w:r>
        <w:rPr>
          <w:rFonts w:ascii="Times New Roman"/>
          <w:b w:val="false"/>
          <w:i w:val="false"/>
          <w:color w:val="000000"/>
          <w:vertAlign w:val="subscript"/>
        </w:rPr>
        <w:t>n</w:t>
      </w:r>
      <w:r>
        <w:rPr>
          <w:rFonts w:ascii="Times New Roman"/>
          <w:b w:val="false"/>
          <w:i w:val="false"/>
          <w:color w:val="000000"/>
          <w:sz w:val="28"/>
        </w:rPr>
        <w:t xml:space="preserve"> - ежедневная среднеарифметическая котировка цен в дни, за которые опубликованы котировки цен в течение налогового периода;</w:t>
      </w:r>
      <w:r>
        <w:br/>
      </w:r>
      <w:r>
        <w:rPr>
          <w:rFonts w:ascii="Times New Roman"/>
          <w:b w:val="false"/>
          <w:i w:val="false"/>
          <w:color w:val="000000"/>
          <w:sz w:val="28"/>
        </w:rPr>
        <w:t>
      Е - среднеарифметический рыночный курс обмена тенге к соответствующей иностранной валюте за соответствующий налоговый период;</w:t>
      </w:r>
      <w:r>
        <w:br/>
      </w:r>
      <w:r>
        <w:rPr>
          <w:rFonts w:ascii="Times New Roman"/>
          <w:b w:val="false"/>
          <w:i w:val="false"/>
          <w:color w:val="000000"/>
          <w:sz w:val="28"/>
        </w:rPr>
        <w:t>
      n - количество дней в налоговом периоде, за которые опубликованы котировки цен.</w:t>
      </w:r>
      <w:r>
        <w:br/>
      </w:r>
      <w:r>
        <w:rPr>
          <w:rFonts w:ascii="Times New Roman"/>
          <w:b w:val="false"/>
          <w:i w:val="false"/>
          <w:color w:val="000000"/>
          <w:sz w:val="28"/>
        </w:rPr>
        <w:t>
      Ежедневная среднеарифметическая котировка цен определяется по формуле:</w:t>
      </w:r>
      <w:r>
        <w:br/>
      </w:r>
      <w:r>
        <w:rPr>
          <w:rFonts w:ascii="Times New Roman"/>
          <w:b w:val="false"/>
          <w:i w:val="false"/>
          <w:color w:val="000000"/>
          <w:sz w:val="28"/>
        </w:rPr>
        <w:t>
</w:t>
      </w:r>
      <w:r>
        <w:rPr>
          <w:rFonts w:ascii="Times New Roman"/>
          <w:b w:val="false"/>
          <w:i/>
          <w:color w:val="000000"/>
          <w:sz w:val="28"/>
        </w:rPr>
        <w:t>           С</w:t>
      </w:r>
      <w:r>
        <w:rPr>
          <w:rFonts w:ascii="Times New Roman"/>
          <w:b w:val="false"/>
          <w:i w:val="false"/>
          <w:color w:val="000000"/>
          <w:vertAlign w:val="subscript"/>
        </w:rPr>
        <w:t>n1</w:t>
      </w:r>
      <w:r>
        <w:rPr>
          <w:rFonts w:ascii="Times New Roman"/>
          <w:b w:val="false"/>
          <w:i/>
          <w:color w:val="000000"/>
          <w:sz w:val="28"/>
        </w:rPr>
        <w:t xml:space="preserve"> + C</w:t>
      </w:r>
      <w:r>
        <w:rPr>
          <w:rFonts w:ascii="Times New Roman"/>
          <w:b w:val="false"/>
          <w:i w:val="false"/>
          <w:color w:val="000000"/>
          <w:vertAlign w:val="subscript"/>
        </w:rPr>
        <w:t>n2</w:t>
      </w:r>
      <w:r>
        <w:br/>
      </w:r>
      <w:r>
        <w:rPr>
          <w:rFonts w:ascii="Times New Roman"/>
          <w:b w:val="false"/>
          <w:i w:val="false"/>
          <w:color w:val="000000"/>
          <w:sz w:val="28"/>
        </w:rPr>
        <w:t>
</w:t>
      </w:r>
      <w:r>
        <w:rPr>
          <w:rFonts w:ascii="Times New Roman"/>
          <w:b w:val="false"/>
          <w:i/>
          <w:color w:val="000000"/>
          <w:sz w:val="28"/>
        </w:rPr>
        <w:t>      P</w:t>
      </w:r>
      <w:r>
        <w:rPr>
          <w:rFonts w:ascii="Times New Roman"/>
          <w:b w:val="false"/>
          <w:i w:val="false"/>
          <w:color w:val="000000"/>
          <w:vertAlign w:val="subscript"/>
        </w:rPr>
        <w:t xml:space="preserve">n </w:t>
      </w:r>
      <w:r>
        <w:rPr>
          <w:rFonts w:ascii="Times New Roman"/>
          <w:b w:val="false"/>
          <w:i/>
          <w:color w:val="000000"/>
          <w:sz w:val="28"/>
        </w:rPr>
        <w:t>= ---------</w:t>
      </w: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              2</w:t>
      </w:r>
      <w:r>
        <w:br/>
      </w:r>
      <w:r>
        <w:rPr>
          <w:rFonts w:ascii="Times New Roman"/>
          <w:b w:val="false"/>
          <w:i w:val="false"/>
          <w:color w:val="000000"/>
          <w:sz w:val="28"/>
        </w:rPr>
        <w:t>
      </w:t>
      </w:r>
      <w:r>
        <w:rPr>
          <w:rFonts w:ascii="Times New Roman"/>
          <w:b w:val="false"/>
          <w:i/>
          <w:color w:val="000000"/>
          <w:sz w:val="28"/>
        </w:rPr>
        <w:t>P</w:t>
      </w:r>
      <w:r>
        <w:rPr>
          <w:rFonts w:ascii="Times New Roman"/>
          <w:b w:val="false"/>
          <w:i w:val="false"/>
          <w:color w:val="000000"/>
          <w:vertAlign w:val="subscript"/>
        </w:rPr>
        <w:t>n</w:t>
      </w:r>
      <w:r>
        <w:rPr>
          <w:rFonts w:ascii="Times New Roman"/>
          <w:b w:val="false"/>
          <w:i w:val="false"/>
          <w:color w:val="000000"/>
          <w:sz w:val="28"/>
        </w:rPr>
        <w:t xml:space="preserve"> - ежедневная среднеарифметическая котировка цен;</w:t>
      </w:r>
      <w:r>
        <w:br/>
      </w:r>
      <w:r>
        <w:rPr>
          <w:rFonts w:ascii="Times New Roman"/>
          <w:b w:val="false"/>
          <w:i w:val="false"/>
          <w:color w:val="000000"/>
          <w:sz w:val="28"/>
        </w:rPr>
        <w:t>
      </w:t>
      </w:r>
      <w:r>
        <w:rPr>
          <w:rFonts w:ascii="Times New Roman"/>
          <w:b w:val="false"/>
          <w:i/>
          <w:color w:val="000000"/>
          <w:sz w:val="28"/>
        </w:rPr>
        <w:t>С</w:t>
      </w:r>
      <w:r>
        <w:rPr>
          <w:rFonts w:ascii="Times New Roman"/>
          <w:b w:val="false"/>
          <w:i w:val="false"/>
          <w:color w:val="000000"/>
          <w:vertAlign w:val="subscript"/>
        </w:rPr>
        <w:t>n1</w:t>
      </w:r>
      <w:r>
        <w:rPr>
          <w:rFonts w:ascii="Times New Roman"/>
          <w:b w:val="false"/>
          <w:i w:val="false"/>
          <w:color w:val="000000"/>
          <w:sz w:val="28"/>
        </w:rPr>
        <w:t xml:space="preserve"> - низшее значение (min) ежедневной котировки цены стандартного сорта сырой нефти "Юралс Средиземноморье" (Urals Med) или "Датированный Брент" (Brent Dtd);</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vertAlign w:val="subscript"/>
        </w:rPr>
        <w:t>n2</w:t>
      </w:r>
      <w:r>
        <w:rPr>
          <w:rFonts w:ascii="Times New Roman"/>
          <w:b w:val="false"/>
          <w:i w:val="false"/>
          <w:color w:val="000000"/>
          <w:sz w:val="28"/>
        </w:rPr>
        <w:t xml:space="preserve"> - высшее значение (max) ежедневной котировки цены стандартного сорта сырой нефти "Юралс Средиземноморье" (Urals Med) или "Датированный Брент" (Brent Dtd).</w:t>
      </w:r>
      <w:r>
        <w:br/>
      </w:r>
      <w:r>
        <w:rPr>
          <w:rFonts w:ascii="Times New Roman"/>
          <w:b w:val="false"/>
          <w:i w:val="false"/>
          <w:color w:val="000000"/>
          <w:sz w:val="28"/>
        </w:rPr>
        <w:t>
      Отнесение сырой нефти и газового конденсата к определенному стандартному сорту сырой нефти "Юралс Средиземноморье" (Urals Med) или "Датированный Брент" (Brent Dtd) производится недропользователем на основании договоров на поставку сырой нефти. В случае, когда в договоре на поставку не указан стандартный сорт сырой нефти или указан сорт сырой нефти, не относящийся к вышеуказанным стандартным сортам, недропользователь обязан отнести объем сырой нефти, поставленной по такому договору, к тому сорту нефти, средняя мировая цена по которому за налоговый период является максимальной.</w:t>
      </w:r>
      <w:r>
        <w:br/>
      </w:r>
      <w:r>
        <w:rPr>
          <w:rFonts w:ascii="Times New Roman"/>
          <w:b w:val="false"/>
          <w:i w:val="false"/>
          <w:color w:val="000000"/>
          <w:sz w:val="28"/>
        </w:rPr>
        <w:t>
      4. Мировая цена на природный газ определяется как произведение среднеарифметического значения ежедневных котировок цен в иностранной валюте за налоговый период с учетом перевода международных единиц измерения в кубический метр в соответствии с утвержденным коэффициентом и среднеарифметического рыночного курса обмена тенге к соответствующей иностранной валюте за соответствующий налоговый период по нижеприведенной формуле.</w:t>
      </w:r>
      <w:r>
        <w:br/>
      </w:r>
      <w:r>
        <w:rPr>
          <w:rFonts w:ascii="Times New Roman"/>
          <w:b w:val="false"/>
          <w:i w:val="false"/>
          <w:color w:val="000000"/>
          <w:sz w:val="28"/>
        </w:rPr>
        <w:t>
      Для целей настоящего пункта котировка цены означает котировку цены природного газа "Zeebrugge Day-Ahead" в иностранной валюте в налоговом периоде на основании информации, публикуемой в источнике "Platts European Gas Daily" компании "The Mcgraw-Hill Companies Inc".</w:t>
      </w:r>
      <w:r>
        <w:br/>
      </w:r>
      <w:r>
        <w:rPr>
          <w:rFonts w:ascii="Times New Roman"/>
          <w:b w:val="false"/>
          <w:i w:val="false"/>
          <w:color w:val="000000"/>
          <w:sz w:val="28"/>
        </w:rPr>
        <w:t>
      При отсутствии информации о цене на природный газ "Zeebrugge Day-Ahead" в данном источнике используется цена на природный газ "Zeebrugge Day-Ahead":</w:t>
      </w:r>
      <w:r>
        <w:br/>
      </w:r>
      <w:r>
        <w:rPr>
          <w:rFonts w:ascii="Times New Roman"/>
          <w:b w:val="false"/>
          <w:i w:val="false"/>
          <w:color w:val="000000"/>
          <w:sz w:val="28"/>
        </w:rPr>
        <w:t>
      1) по данным источника "Argus European Natural Gas" компании "Argus Media Ltd";</w:t>
      </w:r>
      <w:r>
        <w:br/>
      </w:r>
      <w:r>
        <w:rPr>
          <w:rFonts w:ascii="Times New Roman"/>
          <w:b w:val="false"/>
          <w:i w:val="false"/>
          <w:color w:val="000000"/>
          <w:sz w:val="28"/>
        </w:rPr>
        <w:t>
      2) при отсутствии информации о цене на природный газ "Zeebrugge Day-Ahead" в вышеуказанных источниках - по данным других источников, определяемых законодательством Республики Казахстан о трансфертном ценообразовании.</w:t>
      </w:r>
      <w:r>
        <w:br/>
      </w:r>
      <w:r>
        <w:rPr>
          <w:rFonts w:ascii="Times New Roman"/>
          <w:b w:val="false"/>
          <w:i w:val="false"/>
          <w:color w:val="000000"/>
          <w:sz w:val="28"/>
        </w:rPr>
        <w:t>
      Мировая цена природного газа определяется по следующей формуле:</w:t>
      </w:r>
      <w:r>
        <w:br/>
      </w:r>
      <w:r>
        <w:rPr>
          <w:rFonts w:ascii="Times New Roman"/>
          <w:b w:val="false"/>
          <w:i w:val="false"/>
          <w:color w:val="000000"/>
          <w:sz w:val="28"/>
        </w:rPr>
        <w:t>
</w:t>
      </w:r>
      <w:r>
        <w:rPr>
          <w:rFonts w:ascii="Times New Roman"/>
          <w:b w:val="false"/>
          <w:i/>
          <w:color w:val="000000"/>
          <w:sz w:val="28"/>
        </w:rPr>
        <w:t>           Р</w:t>
      </w:r>
      <w:r>
        <w:rPr>
          <w:rFonts w:ascii="Times New Roman"/>
          <w:b w:val="false"/>
          <w:i w:val="false"/>
          <w:color w:val="000000"/>
          <w:vertAlign w:val="subscript"/>
        </w:rPr>
        <w:t>1</w:t>
      </w:r>
      <w:r>
        <w:rPr>
          <w:rFonts w:ascii="Times New Roman"/>
          <w:b w:val="false"/>
          <w:i/>
          <w:color w:val="000000"/>
          <w:sz w:val="28"/>
        </w:rPr>
        <w:t xml:space="preserve"> + Р</w:t>
      </w:r>
      <w:r>
        <w:rPr>
          <w:rFonts w:ascii="Times New Roman"/>
          <w:b w:val="false"/>
          <w:i w:val="false"/>
          <w:color w:val="000000"/>
          <w:vertAlign w:val="subscript"/>
        </w:rPr>
        <w:t xml:space="preserve">2 </w:t>
      </w:r>
      <w:r>
        <w:rPr>
          <w:rFonts w:ascii="Times New Roman"/>
          <w:b w:val="false"/>
          <w:i/>
          <w:color w:val="000000"/>
          <w:sz w:val="28"/>
        </w:rPr>
        <w:t>+...+P</w:t>
      </w:r>
      <w:r>
        <w:rPr>
          <w:rFonts w:ascii="Times New Roman"/>
          <w:b w:val="false"/>
          <w:i w:val="false"/>
          <w:color w:val="000000"/>
          <w:vertAlign w:val="subscript"/>
        </w:rPr>
        <w:t>n</w:t>
      </w:r>
      <w:r>
        <w:br/>
      </w:r>
      <w:r>
        <w:rPr>
          <w:rFonts w:ascii="Times New Roman"/>
          <w:b w:val="false"/>
          <w:i w:val="false"/>
          <w:color w:val="000000"/>
          <w:sz w:val="28"/>
        </w:rPr>
        <w:t>
</w:t>
      </w:r>
      <w:r>
        <w:rPr>
          <w:rFonts w:ascii="Times New Roman"/>
          <w:b w:val="false"/>
          <w:i/>
          <w:color w:val="000000"/>
          <w:sz w:val="28"/>
        </w:rPr>
        <w:t>      S = --------------- х Е</w:t>
      </w: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                 n</w:t>
      </w:r>
      <w:r>
        <w:br/>
      </w:r>
      <w:r>
        <w:rPr>
          <w:rFonts w:ascii="Times New Roman"/>
          <w:b w:val="false"/>
          <w:i w:val="false"/>
          <w:color w:val="000000"/>
          <w:sz w:val="28"/>
        </w:rPr>
        <w:t>
      S - мировая цена природного газа за налоговый период;</w:t>
      </w:r>
      <w:r>
        <w:br/>
      </w:r>
      <w:r>
        <w:rPr>
          <w:rFonts w:ascii="Times New Roman"/>
          <w:b w:val="false"/>
          <w:i w:val="false"/>
          <w:color w:val="000000"/>
          <w:sz w:val="28"/>
        </w:rPr>
        <w:t>
      Р</w:t>
      </w:r>
      <w:r>
        <w:rPr>
          <w:rFonts w:ascii="Times New Roman"/>
          <w:b w:val="false"/>
          <w:i w:val="false"/>
          <w:color w:val="000000"/>
          <w:vertAlign w:val="subscript"/>
        </w:rPr>
        <w:t>1</w:t>
      </w:r>
      <w:r>
        <w:rPr>
          <w:rFonts w:ascii="Times New Roman"/>
          <w:b w:val="false"/>
          <w:i w:val="false"/>
          <w:color w:val="000000"/>
          <w:sz w:val="28"/>
        </w:rPr>
        <w:t>,</w:t>
      </w:r>
      <w:r>
        <w:rPr>
          <w:rFonts w:ascii="Times New Roman"/>
          <w:b w:val="false"/>
          <w:i w:val="false"/>
          <w:color w:val="000000"/>
          <w:sz w:val="28"/>
        </w:rPr>
        <w:t xml:space="preserve"> Р</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sz w:val="28"/>
        </w:rPr>
        <w:t>...</w:t>
      </w:r>
      <w:r>
        <w:rPr>
          <w:rFonts w:ascii="Times New Roman"/>
          <w:b w:val="false"/>
          <w:i w:val="false"/>
          <w:color w:val="000000"/>
          <w:sz w:val="28"/>
        </w:rPr>
        <w:t xml:space="preserve">, </w:t>
      </w:r>
      <w:r>
        <w:rPr>
          <w:rFonts w:ascii="Times New Roman"/>
          <w:b w:val="false"/>
          <w:i w:val="false"/>
          <w:color w:val="000000"/>
          <w:sz w:val="28"/>
        </w:rPr>
        <w:t>P</w:t>
      </w:r>
      <w:r>
        <w:rPr>
          <w:rFonts w:ascii="Times New Roman"/>
          <w:b w:val="false"/>
          <w:i w:val="false"/>
          <w:color w:val="000000"/>
          <w:vertAlign w:val="subscript"/>
        </w:rPr>
        <w:t>n</w:t>
      </w:r>
      <w:r>
        <w:rPr>
          <w:rFonts w:ascii="Times New Roman"/>
          <w:b w:val="false"/>
          <w:i w:val="false"/>
          <w:color w:val="000000"/>
          <w:sz w:val="28"/>
        </w:rPr>
        <w:t xml:space="preserve"> - ежедневная среднеарифметическая котировка цен в дни, за которые опубликованы котировки цен в течение налогового периода;</w:t>
      </w:r>
      <w:r>
        <w:br/>
      </w:r>
      <w:r>
        <w:rPr>
          <w:rFonts w:ascii="Times New Roman"/>
          <w:b w:val="false"/>
          <w:i w:val="false"/>
          <w:color w:val="000000"/>
          <w:sz w:val="28"/>
        </w:rPr>
        <w:t>
      Е - среднеарифметический рыночный курс обмена тенге к соответствующей иностранной валюте за соответствующий налоговый период;</w:t>
      </w:r>
      <w:r>
        <w:br/>
      </w:r>
      <w:r>
        <w:rPr>
          <w:rFonts w:ascii="Times New Roman"/>
          <w:b w:val="false"/>
          <w:i w:val="false"/>
          <w:color w:val="000000"/>
          <w:sz w:val="28"/>
        </w:rPr>
        <w:t>
      n - количество дней в налоговом периоде, за которые опубликованы котировки цен.</w:t>
      </w:r>
      <w:r>
        <w:br/>
      </w:r>
      <w:r>
        <w:rPr>
          <w:rFonts w:ascii="Times New Roman"/>
          <w:b w:val="false"/>
          <w:i w:val="false"/>
          <w:color w:val="000000"/>
          <w:sz w:val="28"/>
        </w:rPr>
        <w:t>
      Ежедневная среднеарифметическая котировка цен определяется по формуле:</w:t>
      </w:r>
      <w:r>
        <w:br/>
      </w:r>
      <w:r>
        <w:rPr>
          <w:rFonts w:ascii="Times New Roman"/>
          <w:b w:val="false"/>
          <w:i w:val="false"/>
          <w:color w:val="000000"/>
          <w:sz w:val="28"/>
        </w:rPr>
        <w:t>
</w:t>
      </w:r>
      <w:r>
        <w:rPr>
          <w:rFonts w:ascii="Times New Roman"/>
          <w:b w:val="false"/>
          <w:i/>
          <w:color w:val="000000"/>
          <w:sz w:val="28"/>
        </w:rPr>
        <w:t>           С</w:t>
      </w:r>
      <w:r>
        <w:rPr>
          <w:rFonts w:ascii="Times New Roman"/>
          <w:b w:val="false"/>
          <w:i w:val="false"/>
          <w:color w:val="000000"/>
          <w:vertAlign w:val="subscript"/>
        </w:rPr>
        <w:t>n</w:t>
      </w:r>
      <w:r>
        <w:rPr>
          <w:rFonts w:ascii="Times New Roman"/>
          <w:b w:val="false"/>
          <w:i w:val="false"/>
          <w:color w:val="000000"/>
          <w:vertAlign w:val="subscript"/>
        </w:rPr>
        <w:t>1</w:t>
      </w:r>
      <w:r>
        <w:rPr>
          <w:rFonts w:ascii="Times New Roman"/>
          <w:b w:val="false"/>
          <w:i/>
          <w:color w:val="000000"/>
          <w:sz w:val="28"/>
        </w:rPr>
        <w:t xml:space="preserve"> + C</w:t>
      </w:r>
      <w:r>
        <w:rPr>
          <w:rFonts w:ascii="Times New Roman"/>
          <w:b w:val="false"/>
          <w:i w:val="false"/>
          <w:color w:val="000000"/>
          <w:vertAlign w:val="subscript"/>
        </w:rPr>
        <w:t>n2</w:t>
      </w:r>
      <w:r>
        <w:br/>
      </w:r>
      <w:r>
        <w:rPr>
          <w:rFonts w:ascii="Times New Roman"/>
          <w:b w:val="false"/>
          <w:i w:val="false"/>
          <w:color w:val="000000"/>
          <w:sz w:val="28"/>
        </w:rPr>
        <w:t>
</w:t>
      </w:r>
      <w:r>
        <w:rPr>
          <w:rFonts w:ascii="Times New Roman"/>
          <w:b w:val="false"/>
          <w:i/>
          <w:color w:val="000000"/>
          <w:sz w:val="28"/>
        </w:rPr>
        <w:t>      P</w:t>
      </w:r>
      <w:r>
        <w:rPr>
          <w:rFonts w:ascii="Times New Roman"/>
          <w:b w:val="false"/>
          <w:i w:val="false"/>
          <w:color w:val="000000"/>
          <w:vertAlign w:val="subscript"/>
        </w:rPr>
        <w:t xml:space="preserve">n </w:t>
      </w:r>
      <w:r>
        <w:rPr>
          <w:rFonts w:ascii="Times New Roman"/>
          <w:b w:val="false"/>
          <w:i/>
          <w:color w:val="000000"/>
          <w:sz w:val="28"/>
        </w:rPr>
        <w:t>= ---------</w:t>
      </w: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              2</w:t>
      </w:r>
      <w:r>
        <w:br/>
      </w:r>
      <w:r>
        <w:rPr>
          <w:rFonts w:ascii="Times New Roman"/>
          <w:b w:val="false"/>
          <w:i w:val="false"/>
          <w:color w:val="000000"/>
          <w:sz w:val="28"/>
        </w:rPr>
        <w:t>
      Р</w:t>
      </w:r>
      <w:r>
        <w:rPr>
          <w:rFonts w:ascii="Times New Roman"/>
          <w:b w:val="false"/>
          <w:i w:val="false"/>
          <w:color w:val="000000"/>
          <w:vertAlign w:val="subscript"/>
        </w:rPr>
        <w:t>n</w:t>
      </w:r>
      <w:r>
        <w:rPr>
          <w:rFonts w:ascii="Times New Roman"/>
          <w:b w:val="false"/>
          <w:i w:val="false"/>
          <w:color w:val="000000"/>
          <w:sz w:val="28"/>
        </w:rPr>
        <w:t xml:space="preserve"> - ежедневная среднеарифметическая котировка цен;</w:t>
      </w:r>
      <w:r>
        <w:br/>
      </w:r>
      <w:r>
        <w:rPr>
          <w:rFonts w:ascii="Times New Roman"/>
          <w:b w:val="false"/>
          <w:i w:val="false"/>
          <w:color w:val="000000"/>
          <w:sz w:val="28"/>
        </w:rPr>
        <w:t>
      С</w:t>
      </w:r>
      <w:r>
        <w:rPr>
          <w:rFonts w:ascii="Times New Roman"/>
          <w:b w:val="false"/>
          <w:i w:val="false"/>
          <w:color w:val="000000"/>
          <w:vertAlign w:val="subscript"/>
        </w:rPr>
        <w:t>n</w:t>
      </w:r>
      <w:r>
        <w:rPr>
          <w:rFonts w:ascii="Times New Roman"/>
          <w:b w:val="false"/>
          <w:i w:val="false"/>
          <w:color w:val="000000"/>
          <w:vertAlign w:val="subscript"/>
        </w:rPr>
        <w:t>1</w:t>
      </w:r>
      <w:r>
        <w:rPr>
          <w:rFonts w:ascii="Times New Roman"/>
          <w:b w:val="false"/>
          <w:i w:val="false"/>
          <w:color w:val="000000"/>
          <w:sz w:val="28"/>
        </w:rPr>
        <w:t xml:space="preserve"> - низшее значение (min) ежедневной котировки цены природного газа "Zeebrugge Day-Ahead";</w:t>
      </w:r>
      <w:r>
        <w:br/>
      </w:r>
      <w:r>
        <w:rPr>
          <w:rFonts w:ascii="Times New Roman"/>
          <w:b w:val="false"/>
          <w:i w:val="false"/>
          <w:color w:val="000000"/>
          <w:sz w:val="28"/>
        </w:rPr>
        <w:t>
      C</w:t>
      </w:r>
      <w:r>
        <w:rPr>
          <w:rFonts w:ascii="Times New Roman"/>
          <w:b w:val="false"/>
          <w:i w:val="false"/>
          <w:color w:val="000000"/>
          <w:vertAlign w:val="subscript"/>
        </w:rPr>
        <w:t>n2</w:t>
      </w:r>
      <w:r>
        <w:rPr>
          <w:rFonts w:ascii="Times New Roman"/>
          <w:b w:val="false"/>
          <w:i w:val="false"/>
          <w:color w:val="000000"/>
          <w:sz w:val="28"/>
        </w:rPr>
        <w:t xml:space="preserve"> - высшее значение (max) ежедневной котировки цены природного газа "Zeebrugge Day-Ahead".</w:t>
      </w:r>
      <w:r>
        <w:br/>
      </w:r>
      <w:r>
        <w:rPr>
          <w:rFonts w:ascii="Times New Roman"/>
          <w:b w:val="false"/>
          <w:i w:val="false"/>
          <w:color w:val="000000"/>
          <w:sz w:val="28"/>
        </w:rPr>
        <w:t>
      5. В целях исчисления налога на добычу полезных ископаемых стоимость природного газа, реализованного недропользователем на внутреннем рынке Республики Казахстан и (или) использованного на собственные производственные нужды, определяется в следующем порядке:</w:t>
      </w:r>
      <w:r>
        <w:br/>
      </w:r>
      <w:r>
        <w:rPr>
          <w:rFonts w:ascii="Times New Roman"/>
          <w:b w:val="false"/>
          <w:i w:val="false"/>
          <w:color w:val="000000"/>
          <w:sz w:val="28"/>
        </w:rPr>
        <w:t>
      1) при реализации недропользователем добытого природного газа на внутреннем рынке Республики Казахстан - исходя из средневзвешенной  цены реализации, сложившейся за налоговый период, определяемой в порядке, установленном пунктом 2 статьи 341 настоящего Кодекса;</w:t>
      </w:r>
      <w:r>
        <w:br/>
      </w:r>
      <w:r>
        <w:rPr>
          <w:rFonts w:ascii="Times New Roman"/>
          <w:b w:val="false"/>
          <w:i w:val="false"/>
          <w:color w:val="000000"/>
          <w:sz w:val="28"/>
        </w:rPr>
        <w:t>
      2) при использовании добытого природного газа на собственные производственные нужды - как произведение фактического объема природного газа, использованного недропользователем на собственные производственные нужды, и производственной себестоимости добычи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 Если природный газ добывается попутно с сырой нефтью, производственная себестоимость добычи природного газа определяется на основании производственной себестоимости добычи сырой нефти в соотношении:</w:t>
      </w:r>
      <w:r>
        <w:br/>
      </w:r>
      <w:r>
        <w:rPr>
          <w:rFonts w:ascii="Times New Roman"/>
          <w:b w:val="false"/>
          <w:i w:val="false"/>
          <w:color w:val="000000"/>
          <w:sz w:val="28"/>
        </w:rPr>
        <w:t>
      одна тысяча кубических метров природного газа соответствует 0,857 тонны сырой нефти.</w:t>
      </w:r>
      <w:r>
        <w:br/>
      </w:r>
      <w:r>
        <w:rPr>
          <w:rFonts w:ascii="Times New Roman"/>
          <w:b w:val="false"/>
          <w:i w:val="false"/>
          <w:color w:val="000000"/>
          <w:sz w:val="28"/>
        </w:rPr>
        <w:t>
</w:t>
      </w:r>
      <w:r>
        <w:rPr>
          <w:rFonts w:ascii="Times New Roman"/>
          <w:b w:val="false"/>
          <w:i w:val="false"/>
          <w:color w:val="000000"/>
          <w:sz w:val="28"/>
        </w:rPr>
        <w:t>
      6. Мировая цена стандартных сортов сырой нефти, газового конденсата и природного газа определяется по каждому налоговому периоду уполномоченным органом в порядке, установленном настоящим Кодексом, и подлежит опубликованию в средствах массовой информации не позднее 10 числа месяца, следующего за отчетным налоговым периодом.";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111) вводится в действие с 01.01.2009.</w:t>
      </w:r>
      <w:r>
        <w:br/>
      </w:r>
      <w:r>
        <w:rPr>
          <w:rFonts w:ascii="Times New Roman"/>
          <w:b w:val="false"/>
          <w:i w:val="false"/>
          <w:color w:val="000000"/>
          <w:sz w:val="28"/>
        </w:rPr>
        <w:t>
      111) в части второй</w:t>
      </w:r>
      <w:r>
        <w:rPr>
          <w:rFonts w:ascii="Times New Roman"/>
          <w:b w:val="false"/>
          <w:i w:val="false"/>
          <w:color w:val="000000"/>
          <w:sz w:val="28"/>
        </w:rPr>
        <w:t xml:space="preserve"> пункта 2</w:t>
      </w:r>
      <w:r>
        <w:rPr>
          <w:rFonts w:ascii="Times New Roman"/>
          <w:b w:val="false"/>
          <w:i w:val="false"/>
          <w:color w:val="000000"/>
          <w:sz w:val="28"/>
        </w:rPr>
        <w:t xml:space="preserve"> статьи 335 слово "регистрации" заменить словом "нахождения";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112) вводится в действие с 01.01.2009.</w:t>
      </w:r>
      <w:r>
        <w:br/>
      </w:r>
      <w:r>
        <w:rPr>
          <w:rFonts w:ascii="Times New Roman"/>
          <w:b w:val="false"/>
          <w:i w:val="false"/>
          <w:color w:val="000000"/>
          <w:sz w:val="28"/>
        </w:rPr>
        <w:t>
      112) часть вторую</w:t>
      </w:r>
      <w:r>
        <w:rPr>
          <w:rFonts w:ascii="Times New Roman"/>
          <w:b w:val="false"/>
          <w:i w:val="false"/>
          <w:color w:val="000000"/>
          <w:sz w:val="28"/>
        </w:rPr>
        <w:t xml:space="preserve"> статьи 336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случае реализации и (или) передачи сырой нефти и газового конденсата на внутреннем рынке Республики Казахстан, в том числе в натуральной форме в счет уплаты налога на добычу полезных ископаемых, рентного налога на экспорт, роялти и доли Республики Казахстан по разделу продукции получателю от имени государства, или использования на собственные производственные нужды в порядке, предусмотренном подпунктами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 статьи 332 настоящего Кодекса, к установленным ставкам применяется понижающий коэффициент 0,5.";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113) вводится в действие с 01.01.2009.</w:t>
      </w:r>
      <w:r>
        <w:br/>
      </w:r>
      <w:r>
        <w:rPr>
          <w:rFonts w:ascii="Times New Roman"/>
          <w:b w:val="false"/>
          <w:i w:val="false"/>
          <w:color w:val="000000"/>
          <w:sz w:val="28"/>
        </w:rPr>
        <w:t>
      113) </w:t>
      </w:r>
      <w:r>
        <w:rPr>
          <w:rFonts w:ascii="Times New Roman"/>
          <w:b w:val="false"/>
          <w:i w:val="false"/>
          <w:color w:val="000000"/>
          <w:sz w:val="28"/>
        </w:rPr>
        <w:t>статью 338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338. Налоговая база</w:t>
      </w:r>
      <w:r>
        <w:br/>
      </w:r>
      <w:r>
        <w:rPr>
          <w:rFonts w:ascii="Times New Roman"/>
          <w:b w:val="false"/>
          <w:i w:val="false"/>
          <w:color w:val="000000"/>
          <w:sz w:val="28"/>
        </w:rPr>
        <w:t>
      1. Налоговой базой для исчисления налога на добычу полезных ископаемых является стоимость облагаемого объема погашенных запасов полезных ископаемых, содержащихся в минеральном сырье, за налоговый период.</w:t>
      </w:r>
      <w:r>
        <w:br/>
      </w:r>
      <w:r>
        <w:rPr>
          <w:rFonts w:ascii="Times New Roman"/>
          <w:b w:val="false"/>
          <w:i w:val="false"/>
          <w:color w:val="000000"/>
          <w:sz w:val="28"/>
        </w:rPr>
        <w:t>
      2. В целях исчисления налога на добычу полезных ископаемых минеральное сырье подразделяется на:</w:t>
      </w:r>
      <w:r>
        <w:br/>
      </w:r>
      <w:r>
        <w:rPr>
          <w:rFonts w:ascii="Times New Roman"/>
          <w:b w:val="false"/>
          <w:i w:val="false"/>
          <w:color w:val="000000"/>
          <w:sz w:val="28"/>
        </w:rPr>
        <w:t>
      1) минеральное сырье, содержащее только те полезные ископаемые, которые указаны в пункте 4 настоящей статьи;</w:t>
      </w:r>
      <w:r>
        <w:br/>
      </w:r>
      <w:r>
        <w:rPr>
          <w:rFonts w:ascii="Times New Roman"/>
          <w:b w:val="false"/>
          <w:i w:val="false"/>
          <w:color w:val="000000"/>
          <w:sz w:val="28"/>
        </w:rPr>
        <w:t>
      2) минеральное сырье, содержащее одновременно полезные ископаемые, указанные в пункте 4 настоящей статьи, и другие виды полезных ископаемых, извлечение, использование (реализация) которых предусмотрены условиями контракта на недропользование;</w:t>
      </w:r>
      <w:r>
        <w:br/>
      </w:r>
      <w:r>
        <w:rPr>
          <w:rFonts w:ascii="Times New Roman"/>
          <w:b w:val="false"/>
          <w:i w:val="false"/>
          <w:color w:val="000000"/>
          <w:sz w:val="28"/>
        </w:rPr>
        <w:t>
      3) минеральное сырье, содержащее полезные ископаемые, за исключением полезных ископаемых, указанных в пункте 4 настоящей статьи;</w:t>
      </w:r>
      <w:r>
        <w:br/>
      </w:r>
      <w:r>
        <w:rPr>
          <w:rFonts w:ascii="Times New Roman"/>
          <w:b w:val="false"/>
          <w:i w:val="false"/>
          <w:color w:val="000000"/>
          <w:sz w:val="28"/>
        </w:rPr>
        <w:t>
      4) минеральное сырье, добываемое из состава списанных запасов (возврат потерь) на месторождении;</w:t>
      </w:r>
      <w:r>
        <w:br/>
      </w:r>
      <w:r>
        <w:rPr>
          <w:rFonts w:ascii="Times New Roman"/>
          <w:b w:val="false"/>
          <w:i w:val="false"/>
          <w:color w:val="000000"/>
          <w:sz w:val="28"/>
        </w:rPr>
        <w:t>
      5) минеральное сырье, добываемое из состава забалансовых запасов по месторождению.</w:t>
      </w:r>
      <w:r>
        <w:br/>
      </w:r>
      <w:r>
        <w:rPr>
          <w:rFonts w:ascii="Times New Roman"/>
          <w:b w:val="false"/>
          <w:i w:val="false"/>
          <w:color w:val="000000"/>
          <w:sz w:val="28"/>
        </w:rPr>
        <w:t>
      3. В целях исчисления налога на добычу полезных ископаемых стоимость облагаемого объема погашенных запасов полезных ископаемых, содержащихся в минеральном сырье, за налоговый период определяется:</w:t>
      </w:r>
      <w:r>
        <w:br/>
      </w:r>
      <w:r>
        <w:rPr>
          <w:rFonts w:ascii="Times New Roman"/>
          <w:b w:val="false"/>
          <w:i w:val="false"/>
          <w:color w:val="000000"/>
          <w:sz w:val="28"/>
        </w:rPr>
        <w:t>
      1) полезных ископаемых, содержащихся в облагаемом объеме погашенных запасов минерального сырья, указанных в подпункте 1) пункта 2 настоящей статьи, - исходя из средней биржевой цены на такие полезные ископаемые за налоговый период.</w:t>
      </w:r>
      <w:r>
        <w:br/>
      </w:r>
      <w:r>
        <w:rPr>
          <w:rFonts w:ascii="Times New Roman"/>
          <w:b w:val="false"/>
          <w:i w:val="false"/>
          <w:color w:val="000000"/>
          <w:sz w:val="28"/>
        </w:rPr>
        <w:t>
      Средняя биржевая цена, если иное не установлено настоящей статьей, определяется как произведение среднеарифметического значения ежедневных усредненных котировок цен за налоговый период и рыночного курса обмена тенге к соответствующей иностранной валюте за соответствующий налоговый период по нижеприведенной формуле.</w:t>
      </w:r>
      <w:r>
        <w:br/>
      </w:r>
      <w:r>
        <w:rPr>
          <w:rFonts w:ascii="Times New Roman"/>
          <w:b w:val="false"/>
          <w:i w:val="false"/>
          <w:color w:val="000000"/>
          <w:sz w:val="28"/>
        </w:rPr>
        <w:t>
      Для целей настоящей статьи котировка цены означает котировку цены на полезное ископаемое в иностранной валюте, зафиксированную на Лондонской бирже металлов или Лондонской бирже драгоценных металлов и публикуемую в журнале "Metal Bulletin" издательства "Metal Bulletin Journals Limited", журнале "Metal-pages" издательства "Metal-pages Limited".</w:t>
      </w:r>
      <w:r>
        <w:br/>
      </w:r>
      <w:r>
        <w:rPr>
          <w:rFonts w:ascii="Times New Roman"/>
          <w:b w:val="false"/>
          <w:i w:val="false"/>
          <w:color w:val="000000"/>
          <w:sz w:val="28"/>
        </w:rPr>
        <w:t>
      Средняя биржевая цена, если иное не установлено настоящей статьей, определяется по следующей формуле:</w:t>
      </w:r>
      <w:r>
        <w:br/>
      </w:r>
      <w:r>
        <w:rPr>
          <w:rFonts w:ascii="Times New Roman"/>
          <w:b w:val="false"/>
          <w:i w:val="false"/>
          <w:color w:val="000000"/>
          <w:sz w:val="28"/>
        </w:rPr>
        <w:t>
</w:t>
      </w:r>
      <w:r>
        <w:rPr>
          <w:rFonts w:ascii="Times New Roman"/>
          <w:b w:val="false"/>
          <w:i/>
          <w:color w:val="000000"/>
          <w:sz w:val="28"/>
        </w:rPr>
        <w:t>           Р</w:t>
      </w:r>
      <w:r>
        <w:rPr>
          <w:rFonts w:ascii="Times New Roman"/>
          <w:b w:val="false"/>
          <w:i w:val="false"/>
          <w:color w:val="000000"/>
          <w:vertAlign w:val="subscript"/>
        </w:rPr>
        <w:t>1</w:t>
      </w:r>
      <w:r>
        <w:rPr>
          <w:rFonts w:ascii="Times New Roman"/>
          <w:b w:val="false"/>
          <w:i/>
          <w:color w:val="000000"/>
          <w:sz w:val="28"/>
        </w:rPr>
        <w:t xml:space="preserve"> + Р</w:t>
      </w:r>
      <w:r>
        <w:rPr>
          <w:rFonts w:ascii="Times New Roman"/>
          <w:b w:val="false"/>
          <w:i w:val="false"/>
          <w:color w:val="000000"/>
          <w:vertAlign w:val="subscript"/>
        </w:rPr>
        <w:t xml:space="preserve">2 </w:t>
      </w:r>
      <w:r>
        <w:rPr>
          <w:rFonts w:ascii="Times New Roman"/>
          <w:b w:val="false"/>
          <w:i/>
          <w:color w:val="000000"/>
          <w:sz w:val="28"/>
        </w:rPr>
        <w:t>+...+P</w:t>
      </w:r>
      <w:r>
        <w:rPr>
          <w:rFonts w:ascii="Times New Roman"/>
          <w:b w:val="false"/>
          <w:i w:val="false"/>
          <w:color w:val="000000"/>
          <w:vertAlign w:val="subscript"/>
        </w:rPr>
        <w:t>n</w:t>
      </w:r>
      <w:r>
        <w:br/>
      </w:r>
      <w:r>
        <w:rPr>
          <w:rFonts w:ascii="Times New Roman"/>
          <w:b w:val="false"/>
          <w:i w:val="false"/>
          <w:color w:val="000000"/>
          <w:sz w:val="28"/>
        </w:rPr>
        <w:t>
</w:t>
      </w:r>
      <w:r>
        <w:rPr>
          <w:rFonts w:ascii="Times New Roman"/>
          <w:b w:val="false"/>
          <w:i/>
          <w:color w:val="000000"/>
          <w:sz w:val="28"/>
        </w:rPr>
        <w:t>      S = --------------- х Е</w:t>
      </w: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                 n</w:t>
      </w:r>
      <w:r>
        <w:br/>
      </w:r>
      <w:r>
        <w:rPr>
          <w:rFonts w:ascii="Times New Roman"/>
          <w:b w:val="false"/>
          <w:i w:val="false"/>
          <w:color w:val="000000"/>
          <w:sz w:val="28"/>
        </w:rPr>
        <w:t>
      S - средняя биржевая цена на полезное ископаемое за налоговый период;</w:t>
      </w:r>
      <w:r>
        <w:br/>
      </w:r>
      <w:r>
        <w:rPr>
          <w:rFonts w:ascii="Times New Roman"/>
          <w:b w:val="false"/>
          <w:i w:val="false"/>
          <w:color w:val="000000"/>
          <w:sz w:val="28"/>
        </w:rPr>
        <w:t>
      Р</w:t>
      </w:r>
      <w:r>
        <w:rPr>
          <w:rFonts w:ascii="Times New Roman"/>
          <w:b w:val="false"/>
          <w:i w:val="false"/>
          <w:color w:val="000000"/>
          <w:vertAlign w:val="subscript"/>
        </w:rPr>
        <w:t>1</w:t>
      </w:r>
      <w:r>
        <w:rPr>
          <w:rFonts w:ascii="Times New Roman"/>
          <w:b w:val="false"/>
          <w:i w:val="false"/>
          <w:color w:val="000000"/>
          <w:sz w:val="28"/>
        </w:rPr>
        <w:t>,</w:t>
      </w:r>
      <w:r>
        <w:rPr>
          <w:rFonts w:ascii="Times New Roman"/>
          <w:b w:val="false"/>
          <w:i w:val="false"/>
          <w:color w:val="000000"/>
          <w:sz w:val="28"/>
        </w:rPr>
        <w:t xml:space="preserve"> Р</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sz w:val="28"/>
        </w:rPr>
        <w:t>...</w:t>
      </w:r>
      <w:r>
        <w:rPr>
          <w:rFonts w:ascii="Times New Roman"/>
          <w:b w:val="false"/>
          <w:i w:val="false"/>
          <w:color w:val="000000"/>
          <w:sz w:val="28"/>
        </w:rPr>
        <w:t xml:space="preserve">, </w:t>
      </w:r>
      <w:r>
        <w:rPr>
          <w:rFonts w:ascii="Times New Roman"/>
          <w:b w:val="false"/>
          <w:i w:val="false"/>
          <w:color w:val="000000"/>
          <w:sz w:val="28"/>
        </w:rPr>
        <w:t>P</w:t>
      </w:r>
      <w:r>
        <w:rPr>
          <w:rFonts w:ascii="Times New Roman"/>
          <w:b w:val="false"/>
          <w:i w:val="false"/>
          <w:color w:val="000000"/>
          <w:vertAlign w:val="subscript"/>
        </w:rPr>
        <w:t>n</w:t>
      </w:r>
      <w:r>
        <w:rPr>
          <w:rFonts w:ascii="Times New Roman"/>
          <w:b w:val="false"/>
          <w:i w:val="false"/>
          <w:color w:val="000000"/>
          <w:sz w:val="28"/>
        </w:rPr>
        <w:t xml:space="preserve"> - ежедневная усредненная котировка цен в дни, за которые опубликованы котировки цен на Лондонской бирже металлов в течение налогового периода;</w:t>
      </w:r>
      <w:r>
        <w:br/>
      </w:r>
      <w:r>
        <w:rPr>
          <w:rFonts w:ascii="Times New Roman"/>
          <w:b w:val="false"/>
          <w:i w:val="false"/>
          <w:color w:val="000000"/>
          <w:sz w:val="28"/>
        </w:rPr>
        <w:t>
      Е - среднеарифметический рыночный курс обмена тенге к соответствующей иностранной валюте за соответствующий налоговый период;</w:t>
      </w:r>
      <w:r>
        <w:br/>
      </w:r>
      <w:r>
        <w:rPr>
          <w:rFonts w:ascii="Times New Roman"/>
          <w:b w:val="false"/>
          <w:i w:val="false"/>
          <w:color w:val="000000"/>
          <w:sz w:val="28"/>
        </w:rPr>
        <w:t>
      n - количество дней в налоговом периоде, за которые опубликованы котировки цен.</w:t>
      </w:r>
      <w:r>
        <w:br/>
      </w:r>
      <w:r>
        <w:rPr>
          <w:rFonts w:ascii="Times New Roman"/>
          <w:b w:val="false"/>
          <w:i w:val="false"/>
          <w:color w:val="000000"/>
          <w:sz w:val="28"/>
        </w:rPr>
        <w:t>
      Ежедневная усредненная котировка цен на полезное ископаемое определяется по формуле:</w:t>
      </w:r>
      <w:r>
        <w:br/>
      </w:r>
      <w:r>
        <w:rPr>
          <w:rFonts w:ascii="Times New Roman"/>
          <w:b w:val="false"/>
          <w:i w:val="false"/>
          <w:color w:val="000000"/>
          <w:sz w:val="28"/>
        </w:rPr>
        <w:t>
</w:t>
      </w:r>
      <w:r>
        <w:rPr>
          <w:rFonts w:ascii="Times New Roman"/>
          <w:b w:val="false"/>
          <w:i/>
          <w:color w:val="000000"/>
          <w:sz w:val="28"/>
        </w:rPr>
        <w:t>           С</w:t>
      </w:r>
      <w:r>
        <w:rPr>
          <w:rFonts w:ascii="Times New Roman"/>
          <w:b w:val="false"/>
          <w:i w:val="false"/>
          <w:color w:val="000000"/>
          <w:vertAlign w:val="subscript"/>
        </w:rPr>
        <w:t>n1</w:t>
      </w:r>
      <w:r>
        <w:rPr>
          <w:rFonts w:ascii="Times New Roman"/>
          <w:b w:val="false"/>
          <w:i/>
          <w:color w:val="000000"/>
          <w:sz w:val="28"/>
        </w:rPr>
        <w:t xml:space="preserve"> + C</w:t>
      </w:r>
      <w:r>
        <w:rPr>
          <w:rFonts w:ascii="Times New Roman"/>
          <w:b w:val="false"/>
          <w:i w:val="false"/>
          <w:color w:val="000000"/>
          <w:vertAlign w:val="subscript"/>
        </w:rPr>
        <w:t>n2</w:t>
      </w:r>
      <w:r>
        <w:br/>
      </w:r>
      <w:r>
        <w:rPr>
          <w:rFonts w:ascii="Times New Roman"/>
          <w:b w:val="false"/>
          <w:i w:val="false"/>
          <w:color w:val="000000"/>
          <w:sz w:val="28"/>
        </w:rPr>
        <w:t>
</w:t>
      </w:r>
      <w:r>
        <w:rPr>
          <w:rFonts w:ascii="Times New Roman"/>
          <w:b w:val="false"/>
          <w:i/>
          <w:color w:val="000000"/>
          <w:sz w:val="28"/>
        </w:rPr>
        <w:t>      P</w:t>
      </w:r>
      <w:r>
        <w:rPr>
          <w:rFonts w:ascii="Times New Roman"/>
          <w:b w:val="false"/>
          <w:i w:val="false"/>
          <w:color w:val="000000"/>
          <w:vertAlign w:val="subscript"/>
        </w:rPr>
        <w:t xml:space="preserve">n </w:t>
      </w:r>
      <w:r>
        <w:rPr>
          <w:rFonts w:ascii="Times New Roman"/>
          <w:b w:val="false"/>
          <w:i/>
          <w:color w:val="000000"/>
          <w:sz w:val="28"/>
        </w:rPr>
        <w:t>= ---------</w:t>
      </w: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              2</w:t>
      </w:r>
      <w:r>
        <w:br/>
      </w:r>
      <w:r>
        <w:rPr>
          <w:rFonts w:ascii="Times New Roman"/>
          <w:b w:val="false"/>
          <w:i w:val="false"/>
          <w:color w:val="000000"/>
          <w:sz w:val="28"/>
        </w:rPr>
        <w:t>
      P</w:t>
      </w:r>
      <w:r>
        <w:rPr>
          <w:rFonts w:ascii="Times New Roman"/>
          <w:b w:val="false"/>
          <w:i w:val="false"/>
          <w:color w:val="000000"/>
          <w:vertAlign w:val="subscript"/>
        </w:rPr>
        <w:t>n</w:t>
      </w:r>
      <w:r>
        <w:rPr>
          <w:rFonts w:ascii="Times New Roman"/>
          <w:b w:val="false"/>
          <w:i w:val="false"/>
          <w:color w:val="000000"/>
          <w:sz w:val="28"/>
        </w:rPr>
        <w:t xml:space="preserve"> - ежедневная усредненная котировка цен;</w:t>
      </w:r>
      <w:r>
        <w:br/>
      </w:r>
      <w:r>
        <w:rPr>
          <w:rFonts w:ascii="Times New Roman"/>
          <w:b w:val="false"/>
          <w:i w:val="false"/>
          <w:color w:val="000000"/>
          <w:sz w:val="28"/>
        </w:rPr>
        <w:t>
      С</w:t>
      </w:r>
      <w:r>
        <w:rPr>
          <w:rFonts w:ascii="Times New Roman"/>
          <w:b w:val="false"/>
          <w:i w:val="false"/>
          <w:color w:val="000000"/>
          <w:vertAlign w:val="subscript"/>
        </w:rPr>
        <w:t>n1</w:t>
      </w:r>
      <w:r>
        <w:rPr>
          <w:rFonts w:ascii="Times New Roman"/>
          <w:b w:val="false"/>
          <w:i w:val="false"/>
          <w:color w:val="000000"/>
          <w:sz w:val="28"/>
        </w:rPr>
        <w:t xml:space="preserve"> - ежедневная котировка цены Cash на полезное ископаемое;</w:t>
      </w:r>
      <w:r>
        <w:br/>
      </w:r>
      <w:r>
        <w:rPr>
          <w:rFonts w:ascii="Times New Roman"/>
          <w:b w:val="false"/>
          <w:i w:val="false"/>
          <w:color w:val="000000"/>
          <w:sz w:val="28"/>
        </w:rPr>
        <w:t>
      C</w:t>
      </w:r>
      <w:r>
        <w:rPr>
          <w:rFonts w:ascii="Times New Roman"/>
          <w:b w:val="false"/>
          <w:i w:val="false"/>
          <w:color w:val="000000"/>
          <w:vertAlign w:val="subscript"/>
        </w:rPr>
        <w:t>n2</w:t>
      </w:r>
      <w:r>
        <w:rPr>
          <w:rFonts w:ascii="Times New Roman"/>
          <w:b w:val="false"/>
          <w:i w:val="false"/>
          <w:color w:val="000000"/>
          <w:sz w:val="28"/>
        </w:rPr>
        <w:t xml:space="preserve"> - ежедневная котировка цены Cash Settlement на полезное ископаемое.</w:t>
      </w:r>
      <w:r>
        <w:br/>
      </w:r>
      <w:r>
        <w:rPr>
          <w:rFonts w:ascii="Times New Roman"/>
          <w:b w:val="false"/>
          <w:i w:val="false"/>
          <w:color w:val="000000"/>
          <w:sz w:val="28"/>
        </w:rPr>
        <w:t>
      Средняя биржевая цена на золото, платину, палладий определяется как произведение среднеарифметического значения ежедневных усредненных котировок цен за налоговый период и среднеарифметического рыночного курса обмена тенге к соответствующей иностранной валюте за соответствующий налоговый период по следующей формуле:</w:t>
      </w:r>
      <w:r>
        <w:br/>
      </w:r>
      <w:r>
        <w:rPr>
          <w:rFonts w:ascii="Times New Roman"/>
          <w:b w:val="false"/>
          <w:i w:val="false"/>
          <w:color w:val="000000"/>
          <w:sz w:val="28"/>
        </w:rPr>
        <w:t>
</w:t>
      </w:r>
      <w:r>
        <w:rPr>
          <w:rFonts w:ascii="Times New Roman"/>
          <w:b w:val="false"/>
          <w:i/>
          <w:color w:val="000000"/>
          <w:sz w:val="28"/>
        </w:rPr>
        <w:t>           Р</w:t>
      </w:r>
      <w:r>
        <w:rPr>
          <w:rFonts w:ascii="Times New Roman"/>
          <w:b w:val="false"/>
          <w:i w:val="false"/>
          <w:color w:val="000000"/>
          <w:vertAlign w:val="subscript"/>
        </w:rPr>
        <w:t>1</w:t>
      </w:r>
      <w:r>
        <w:rPr>
          <w:rFonts w:ascii="Times New Roman"/>
          <w:b w:val="false"/>
          <w:i/>
          <w:color w:val="000000"/>
          <w:sz w:val="28"/>
        </w:rPr>
        <w:t xml:space="preserve"> + Р</w:t>
      </w:r>
      <w:r>
        <w:rPr>
          <w:rFonts w:ascii="Times New Roman"/>
          <w:b w:val="false"/>
          <w:i w:val="false"/>
          <w:color w:val="000000"/>
          <w:vertAlign w:val="subscript"/>
        </w:rPr>
        <w:t xml:space="preserve">2 </w:t>
      </w:r>
      <w:r>
        <w:rPr>
          <w:rFonts w:ascii="Times New Roman"/>
          <w:b w:val="false"/>
          <w:i/>
          <w:color w:val="000000"/>
          <w:sz w:val="28"/>
        </w:rPr>
        <w:t>+...+P</w:t>
      </w:r>
      <w:r>
        <w:rPr>
          <w:rFonts w:ascii="Times New Roman"/>
          <w:b w:val="false"/>
          <w:i w:val="false"/>
          <w:color w:val="000000"/>
          <w:vertAlign w:val="subscript"/>
        </w:rPr>
        <w:t>n</w:t>
      </w:r>
      <w:r>
        <w:br/>
      </w:r>
      <w:r>
        <w:rPr>
          <w:rFonts w:ascii="Times New Roman"/>
          <w:b w:val="false"/>
          <w:i w:val="false"/>
          <w:color w:val="000000"/>
          <w:sz w:val="28"/>
        </w:rPr>
        <w:t>
</w:t>
      </w:r>
      <w:r>
        <w:rPr>
          <w:rFonts w:ascii="Times New Roman"/>
          <w:b w:val="false"/>
          <w:i/>
          <w:color w:val="000000"/>
          <w:sz w:val="28"/>
        </w:rPr>
        <w:t>      S = --------------- х Е</w:t>
      </w: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                 n</w:t>
      </w:r>
      <w:r>
        <w:br/>
      </w:r>
      <w:r>
        <w:rPr>
          <w:rFonts w:ascii="Times New Roman"/>
          <w:b w:val="false"/>
          <w:i w:val="false"/>
          <w:color w:val="000000"/>
          <w:sz w:val="28"/>
        </w:rPr>
        <w:t>
      S - средняя биржевая цена на золото, платину, палладий за налоговый период;</w:t>
      </w:r>
      <w:r>
        <w:br/>
      </w:r>
      <w:r>
        <w:rPr>
          <w:rFonts w:ascii="Times New Roman"/>
          <w:b w:val="false"/>
          <w:i w:val="false"/>
          <w:color w:val="000000"/>
          <w:sz w:val="28"/>
        </w:rPr>
        <w:t>
      Р</w:t>
      </w:r>
      <w:r>
        <w:rPr>
          <w:rFonts w:ascii="Times New Roman"/>
          <w:b w:val="false"/>
          <w:i w:val="false"/>
          <w:color w:val="000000"/>
          <w:vertAlign w:val="subscript"/>
        </w:rPr>
        <w:t>1</w:t>
      </w:r>
      <w:r>
        <w:rPr>
          <w:rFonts w:ascii="Times New Roman"/>
          <w:b w:val="false"/>
          <w:i w:val="false"/>
          <w:color w:val="000000"/>
          <w:sz w:val="28"/>
        </w:rPr>
        <w:t>,</w:t>
      </w:r>
      <w:r>
        <w:rPr>
          <w:rFonts w:ascii="Times New Roman"/>
          <w:b w:val="false"/>
          <w:i w:val="false"/>
          <w:color w:val="000000"/>
          <w:sz w:val="28"/>
        </w:rPr>
        <w:t xml:space="preserve"> Р</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sz w:val="28"/>
        </w:rPr>
        <w:t>...</w:t>
      </w:r>
      <w:r>
        <w:rPr>
          <w:rFonts w:ascii="Times New Roman"/>
          <w:b w:val="false"/>
          <w:i w:val="false"/>
          <w:color w:val="000000"/>
          <w:sz w:val="28"/>
        </w:rPr>
        <w:t xml:space="preserve">, </w:t>
      </w:r>
      <w:r>
        <w:rPr>
          <w:rFonts w:ascii="Times New Roman"/>
          <w:b w:val="false"/>
          <w:i w:val="false"/>
          <w:color w:val="000000"/>
          <w:sz w:val="28"/>
        </w:rPr>
        <w:t>P</w:t>
      </w:r>
      <w:r>
        <w:rPr>
          <w:rFonts w:ascii="Times New Roman"/>
          <w:b w:val="false"/>
          <w:i w:val="false"/>
          <w:color w:val="000000"/>
          <w:vertAlign w:val="subscript"/>
        </w:rPr>
        <w:t>n</w:t>
      </w:r>
      <w:r>
        <w:rPr>
          <w:rFonts w:ascii="Times New Roman"/>
          <w:b w:val="false"/>
          <w:i w:val="false"/>
          <w:color w:val="000000"/>
          <w:sz w:val="28"/>
        </w:rPr>
        <w:t xml:space="preserve"> - ежедневная усредненная котировка цен на золото, платину, палладий в дни, за которые были опубликованы котировки цен на Лондонской бирже драгоценных металлов в течение налогового периода;</w:t>
      </w:r>
      <w:r>
        <w:br/>
      </w:r>
      <w:r>
        <w:rPr>
          <w:rFonts w:ascii="Times New Roman"/>
          <w:b w:val="false"/>
          <w:i w:val="false"/>
          <w:color w:val="000000"/>
          <w:sz w:val="28"/>
        </w:rPr>
        <w:t>
      Е - среднеарифметический рыночный курс обмена тенге к соответствующей иностранной валюте за соответствующий налоговый период;</w:t>
      </w:r>
      <w:r>
        <w:br/>
      </w:r>
      <w:r>
        <w:rPr>
          <w:rFonts w:ascii="Times New Roman"/>
          <w:b w:val="false"/>
          <w:i w:val="false"/>
          <w:color w:val="000000"/>
          <w:sz w:val="28"/>
        </w:rPr>
        <w:t>
      n - количество дней в налоговом периоде, за которые опубликованы котировки цен.</w:t>
      </w:r>
      <w:r>
        <w:br/>
      </w:r>
      <w:r>
        <w:rPr>
          <w:rFonts w:ascii="Times New Roman"/>
          <w:b w:val="false"/>
          <w:i w:val="false"/>
          <w:color w:val="000000"/>
          <w:sz w:val="28"/>
        </w:rPr>
        <w:t>
      Ежедневная усредненная котировка цен на золото, платину, палладий определяется по формуле:</w:t>
      </w:r>
      <w:r>
        <w:br/>
      </w:r>
      <w:r>
        <w:rPr>
          <w:rFonts w:ascii="Times New Roman"/>
          <w:b w:val="false"/>
          <w:i w:val="false"/>
          <w:color w:val="000000"/>
          <w:sz w:val="28"/>
        </w:rPr>
        <w:t>
</w:t>
      </w:r>
      <w:r>
        <w:rPr>
          <w:rFonts w:ascii="Times New Roman"/>
          <w:b w:val="false"/>
          <w:i/>
          <w:color w:val="000000"/>
          <w:sz w:val="28"/>
        </w:rPr>
        <w:t>           С</w:t>
      </w:r>
      <w:r>
        <w:rPr>
          <w:rFonts w:ascii="Times New Roman"/>
          <w:b w:val="false"/>
          <w:i w:val="false"/>
          <w:color w:val="000000"/>
          <w:vertAlign w:val="subscript"/>
        </w:rPr>
        <w:t>n1</w:t>
      </w:r>
      <w:r>
        <w:rPr>
          <w:rFonts w:ascii="Times New Roman"/>
          <w:b w:val="false"/>
          <w:i/>
          <w:color w:val="000000"/>
          <w:sz w:val="28"/>
        </w:rPr>
        <w:t xml:space="preserve"> + C</w:t>
      </w:r>
      <w:r>
        <w:rPr>
          <w:rFonts w:ascii="Times New Roman"/>
          <w:b w:val="false"/>
          <w:i w:val="false"/>
          <w:color w:val="000000"/>
          <w:vertAlign w:val="subscript"/>
        </w:rPr>
        <w:t>n2</w:t>
      </w:r>
      <w:r>
        <w:br/>
      </w:r>
      <w:r>
        <w:rPr>
          <w:rFonts w:ascii="Times New Roman"/>
          <w:b w:val="false"/>
          <w:i w:val="false"/>
          <w:color w:val="000000"/>
          <w:sz w:val="28"/>
        </w:rPr>
        <w:t>
</w:t>
      </w:r>
      <w:r>
        <w:rPr>
          <w:rFonts w:ascii="Times New Roman"/>
          <w:b w:val="false"/>
          <w:i/>
          <w:color w:val="000000"/>
          <w:sz w:val="28"/>
        </w:rPr>
        <w:t>      P</w:t>
      </w:r>
      <w:r>
        <w:rPr>
          <w:rFonts w:ascii="Times New Roman"/>
          <w:b w:val="false"/>
          <w:i w:val="false"/>
          <w:color w:val="000000"/>
          <w:vertAlign w:val="subscript"/>
        </w:rPr>
        <w:t xml:space="preserve">n </w:t>
      </w:r>
      <w:r>
        <w:rPr>
          <w:rFonts w:ascii="Times New Roman"/>
          <w:b w:val="false"/>
          <w:i/>
          <w:color w:val="000000"/>
          <w:sz w:val="28"/>
        </w:rPr>
        <w:t>= ---------</w:t>
      </w: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              2</w:t>
      </w:r>
      <w:r>
        <w:br/>
      </w:r>
      <w:r>
        <w:rPr>
          <w:rFonts w:ascii="Times New Roman"/>
          <w:b w:val="false"/>
          <w:i w:val="false"/>
          <w:color w:val="000000"/>
          <w:sz w:val="28"/>
        </w:rPr>
        <w:t>
      P</w:t>
      </w:r>
      <w:r>
        <w:rPr>
          <w:rFonts w:ascii="Times New Roman"/>
          <w:b w:val="false"/>
          <w:i w:val="false"/>
          <w:color w:val="000000"/>
          <w:vertAlign w:val="subscript"/>
        </w:rPr>
        <w:t>n</w:t>
      </w:r>
      <w:r>
        <w:rPr>
          <w:rFonts w:ascii="Times New Roman"/>
          <w:b w:val="false"/>
          <w:i w:val="false"/>
          <w:color w:val="000000"/>
          <w:sz w:val="28"/>
        </w:rPr>
        <w:t xml:space="preserve"> - ежедневная усредненная котировка цен;</w:t>
      </w:r>
      <w:r>
        <w:br/>
      </w:r>
      <w:r>
        <w:rPr>
          <w:rFonts w:ascii="Times New Roman"/>
          <w:b w:val="false"/>
          <w:i w:val="false"/>
          <w:color w:val="000000"/>
          <w:sz w:val="28"/>
        </w:rPr>
        <w:t>
      С</w:t>
      </w:r>
      <w:r>
        <w:rPr>
          <w:rFonts w:ascii="Times New Roman"/>
          <w:b w:val="false"/>
          <w:i w:val="false"/>
          <w:color w:val="000000"/>
          <w:vertAlign w:val="subscript"/>
        </w:rPr>
        <w:t>n1</w:t>
      </w:r>
      <w:r>
        <w:rPr>
          <w:rFonts w:ascii="Times New Roman"/>
          <w:b w:val="false"/>
          <w:i w:val="false"/>
          <w:color w:val="000000"/>
          <w:sz w:val="28"/>
        </w:rPr>
        <w:t xml:space="preserve"> - ежедневная котировка цен a.m. (утренний фиксинг) на золото, платину, палладий;</w:t>
      </w:r>
      <w:r>
        <w:br/>
      </w:r>
      <w:r>
        <w:rPr>
          <w:rFonts w:ascii="Times New Roman"/>
          <w:b w:val="false"/>
          <w:i w:val="false"/>
          <w:color w:val="000000"/>
          <w:sz w:val="28"/>
        </w:rPr>
        <w:t>
      C</w:t>
      </w:r>
      <w:r>
        <w:rPr>
          <w:rFonts w:ascii="Times New Roman"/>
          <w:b w:val="false"/>
          <w:i w:val="false"/>
          <w:color w:val="000000"/>
          <w:vertAlign w:val="subscript"/>
        </w:rPr>
        <w:t>n2</w:t>
      </w:r>
      <w:r>
        <w:rPr>
          <w:rFonts w:ascii="Times New Roman"/>
          <w:b w:val="false"/>
          <w:i w:val="false"/>
          <w:color w:val="000000"/>
          <w:sz w:val="28"/>
        </w:rPr>
        <w:t xml:space="preserve"> - ежедневная котировка цен p.m. (вечерний фиксинг) на золото, платину, палладий.</w:t>
      </w:r>
      <w:r>
        <w:br/>
      </w:r>
      <w:r>
        <w:rPr>
          <w:rFonts w:ascii="Times New Roman"/>
          <w:b w:val="false"/>
          <w:i w:val="false"/>
          <w:color w:val="000000"/>
          <w:sz w:val="28"/>
        </w:rPr>
        <w:t>
      Средняя биржевая цена на серебро определяется как произведение среднеарифметического значения ежедневных котировок цен на серебро за налоговый период и среднеарифметического рыночного курса обмена тенге к соответствующей иностранной валюте за соответствующий налоговый период по следующей формуле:</w:t>
      </w:r>
      <w:r>
        <w:br/>
      </w:r>
      <w:r>
        <w:rPr>
          <w:rFonts w:ascii="Times New Roman"/>
          <w:b w:val="false"/>
          <w:i w:val="false"/>
          <w:color w:val="000000"/>
          <w:sz w:val="28"/>
        </w:rPr>
        <w:t>
</w:t>
      </w:r>
      <w:r>
        <w:rPr>
          <w:rFonts w:ascii="Times New Roman"/>
          <w:b w:val="false"/>
          <w:i/>
          <w:color w:val="000000"/>
          <w:sz w:val="28"/>
        </w:rPr>
        <w:t>           Р</w:t>
      </w:r>
      <w:r>
        <w:rPr>
          <w:rFonts w:ascii="Times New Roman"/>
          <w:b w:val="false"/>
          <w:i w:val="false"/>
          <w:color w:val="000000"/>
          <w:vertAlign w:val="subscript"/>
        </w:rPr>
        <w:t>1</w:t>
      </w:r>
      <w:r>
        <w:rPr>
          <w:rFonts w:ascii="Times New Roman"/>
          <w:b w:val="false"/>
          <w:i/>
          <w:color w:val="000000"/>
          <w:sz w:val="28"/>
        </w:rPr>
        <w:t xml:space="preserve"> + Р</w:t>
      </w:r>
      <w:r>
        <w:rPr>
          <w:rFonts w:ascii="Times New Roman"/>
          <w:b w:val="false"/>
          <w:i w:val="false"/>
          <w:color w:val="000000"/>
          <w:vertAlign w:val="subscript"/>
        </w:rPr>
        <w:t>2</w:t>
      </w:r>
      <w:r>
        <w:rPr>
          <w:rFonts w:ascii="Times New Roman"/>
          <w:b w:val="false"/>
          <w:i/>
          <w:color w:val="000000"/>
          <w:sz w:val="28"/>
        </w:rPr>
        <w:t>+...+P</w:t>
      </w:r>
      <w:r>
        <w:rPr>
          <w:rFonts w:ascii="Times New Roman"/>
          <w:b w:val="false"/>
          <w:i w:val="false"/>
          <w:color w:val="000000"/>
          <w:vertAlign w:val="subscript"/>
        </w:rPr>
        <w:t>n</w:t>
      </w:r>
      <w:r>
        <w:br/>
      </w:r>
      <w:r>
        <w:rPr>
          <w:rFonts w:ascii="Times New Roman"/>
          <w:b w:val="false"/>
          <w:i w:val="false"/>
          <w:color w:val="000000"/>
          <w:sz w:val="28"/>
        </w:rPr>
        <w:t>
</w:t>
      </w:r>
      <w:r>
        <w:rPr>
          <w:rFonts w:ascii="Times New Roman"/>
          <w:b w:val="false"/>
          <w:i/>
          <w:color w:val="000000"/>
          <w:sz w:val="28"/>
        </w:rPr>
        <w:t>      S = --------------- х Е</w:t>
      </w: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                 n</w:t>
      </w:r>
      <w:r>
        <w:br/>
      </w:r>
      <w:r>
        <w:rPr>
          <w:rFonts w:ascii="Times New Roman"/>
          <w:b w:val="false"/>
          <w:i w:val="false"/>
          <w:color w:val="000000"/>
          <w:sz w:val="28"/>
        </w:rPr>
        <w:t>
      S - средняя биржевая цена на серебро за налоговый период;</w:t>
      </w:r>
      <w:r>
        <w:br/>
      </w:r>
      <w:r>
        <w:rPr>
          <w:rFonts w:ascii="Times New Roman"/>
          <w:b w:val="false"/>
          <w:i w:val="false"/>
          <w:color w:val="000000"/>
          <w:sz w:val="28"/>
        </w:rPr>
        <w:t>
      Р</w:t>
      </w:r>
      <w:r>
        <w:rPr>
          <w:rFonts w:ascii="Times New Roman"/>
          <w:b w:val="false"/>
          <w:i w:val="false"/>
          <w:color w:val="000000"/>
          <w:vertAlign w:val="subscript"/>
        </w:rPr>
        <w:t>1</w:t>
      </w:r>
      <w:r>
        <w:rPr>
          <w:rFonts w:ascii="Times New Roman"/>
          <w:b w:val="false"/>
          <w:i w:val="false"/>
          <w:color w:val="000000"/>
          <w:sz w:val="28"/>
        </w:rPr>
        <w:t>,</w:t>
      </w:r>
      <w:r>
        <w:rPr>
          <w:rFonts w:ascii="Times New Roman"/>
          <w:b w:val="false"/>
          <w:i w:val="false"/>
          <w:color w:val="000000"/>
          <w:sz w:val="28"/>
        </w:rPr>
        <w:t xml:space="preserve"> Р</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sz w:val="28"/>
        </w:rPr>
        <w:t>...</w:t>
      </w:r>
      <w:r>
        <w:rPr>
          <w:rFonts w:ascii="Times New Roman"/>
          <w:b w:val="false"/>
          <w:i w:val="false"/>
          <w:color w:val="000000"/>
          <w:sz w:val="28"/>
        </w:rPr>
        <w:t xml:space="preserve">, </w:t>
      </w:r>
      <w:r>
        <w:rPr>
          <w:rFonts w:ascii="Times New Roman"/>
          <w:b w:val="false"/>
          <w:i w:val="false"/>
          <w:color w:val="000000"/>
          <w:sz w:val="28"/>
        </w:rPr>
        <w:t>P</w:t>
      </w:r>
      <w:r>
        <w:rPr>
          <w:rFonts w:ascii="Times New Roman"/>
          <w:b w:val="false"/>
          <w:i w:val="false"/>
          <w:color w:val="000000"/>
          <w:vertAlign w:val="subscript"/>
        </w:rPr>
        <w:t>n</w:t>
      </w:r>
      <w:r>
        <w:rPr>
          <w:rFonts w:ascii="Times New Roman"/>
          <w:b w:val="false"/>
          <w:i w:val="false"/>
          <w:color w:val="000000"/>
          <w:sz w:val="28"/>
        </w:rPr>
        <w:t xml:space="preserve"> - ежедневная котировка цен на серебро в дни, за которые опубликованы котировки цен на Лондонской бирже драгоценных металлов в течение налогового периода;</w:t>
      </w:r>
      <w:r>
        <w:br/>
      </w:r>
      <w:r>
        <w:rPr>
          <w:rFonts w:ascii="Times New Roman"/>
          <w:b w:val="false"/>
          <w:i w:val="false"/>
          <w:color w:val="000000"/>
          <w:sz w:val="28"/>
        </w:rPr>
        <w:t>
      Е - среднеарифметический рыночный курс обмена тенге к соответствующей иностранной валюте за соответствующий налоговый период;</w:t>
      </w:r>
      <w:r>
        <w:br/>
      </w:r>
      <w:r>
        <w:rPr>
          <w:rFonts w:ascii="Times New Roman"/>
          <w:b w:val="false"/>
          <w:i w:val="false"/>
          <w:color w:val="000000"/>
          <w:sz w:val="28"/>
        </w:rPr>
        <w:t>
      n - количество дней в налоговом периоде, за которые были опубликованы котировки цен.</w:t>
      </w:r>
      <w:r>
        <w:br/>
      </w:r>
      <w:r>
        <w:rPr>
          <w:rFonts w:ascii="Times New Roman"/>
          <w:b w:val="false"/>
          <w:i w:val="false"/>
          <w:color w:val="000000"/>
          <w:sz w:val="28"/>
        </w:rPr>
        <w:t>
      Средняя биржевая цена на полезное ископаемое применяется ко всему объему каждого вида полезного ископаемого, содержащегося в облагаемом объеме погашенных запасов минерального сырья, указанного в пункте 4 настоящей статьи, в том числе к объему, переданному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w:t>
      </w:r>
      <w:r>
        <w:br/>
      </w:r>
      <w:r>
        <w:rPr>
          <w:rFonts w:ascii="Times New Roman"/>
          <w:b w:val="false"/>
          <w:i w:val="false"/>
          <w:color w:val="000000"/>
          <w:sz w:val="28"/>
        </w:rPr>
        <w:t>
      В течение налогового года в целях уплаты налога на добычу полезных ископаемых физический объем каждого вида полезного ископаемого определяется недропользователем по содержанию полезных ископаемых в облагаемом объеме погашенных запасов минерального сырья, указанному в локальном проекте, разработанном на основании календарного графика добычи технического проекта разработки месторождения, утвержденного в установленном порядке уполномоченным для этих целей государственным органом Республики Казахстан.</w:t>
      </w:r>
      <w:r>
        <w:br/>
      </w:r>
      <w:r>
        <w:rPr>
          <w:rFonts w:ascii="Times New Roman"/>
          <w:b w:val="false"/>
          <w:i w:val="false"/>
          <w:color w:val="000000"/>
          <w:sz w:val="28"/>
        </w:rPr>
        <w:t>
      При этом недропользователь обязан произвести корректировку физических объемов полезных ископаемых с учетом уточнения фактических облагаемых объемов погашенных запасов полезных ископаемых по данным годовых отчетных балансов запасов полезных ископаемых и представить дополнительную декларацию по налогу на добычу полезных ископаемых в налоговый орган по месту нахождения не позднее 31 марта года, следующего за отчетным.</w:t>
      </w:r>
      <w:r>
        <w:br/>
      </w:r>
      <w:r>
        <w:rPr>
          <w:rFonts w:ascii="Times New Roman"/>
          <w:b w:val="false"/>
          <w:i w:val="false"/>
          <w:color w:val="000000"/>
          <w:sz w:val="28"/>
        </w:rPr>
        <w:t>
      Сумма налога на добычу полезных ископаемых, учитывающая произведенную корректировку, является налоговым обязательством по данному налогу текущего налогового периода.</w:t>
      </w:r>
      <w:r>
        <w:br/>
      </w:r>
      <w:r>
        <w:rPr>
          <w:rFonts w:ascii="Times New Roman"/>
          <w:b w:val="false"/>
          <w:i w:val="false"/>
          <w:color w:val="000000"/>
          <w:sz w:val="28"/>
        </w:rPr>
        <w:t>
      Окончательный расчет по налогу на добычу полезных ископаемых должен быть произведен до 15 апреля года, следующего за отчетным;</w:t>
      </w:r>
      <w:r>
        <w:br/>
      </w:r>
      <w:r>
        <w:rPr>
          <w:rFonts w:ascii="Times New Roman"/>
          <w:b w:val="false"/>
          <w:i w:val="false"/>
          <w:color w:val="000000"/>
          <w:sz w:val="28"/>
        </w:rPr>
        <w:t>
      2) полезных ископаемых, указанных в подпункте 2) пункта 2 настоящей статьи:</w:t>
      </w:r>
      <w:r>
        <w:br/>
      </w:r>
      <w:r>
        <w:rPr>
          <w:rFonts w:ascii="Times New Roman"/>
          <w:b w:val="false"/>
          <w:i w:val="false"/>
          <w:color w:val="000000"/>
          <w:sz w:val="28"/>
        </w:rPr>
        <w:t>
      полезных ископаемых, содержащихся в облагаемых объемах погашенных запасов минерального сырья, указанных в пункте 4 настоящей статьи, - в порядке, установленном подпунктом 1) пункта 3 настоящей статьи;</w:t>
      </w:r>
      <w:r>
        <w:br/>
      </w:r>
      <w:r>
        <w:rPr>
          <w:rFonts w:ascii="Times New Roman"/>
          <w:b w:val="false"/>
          <w:i w:val="false"/>
          <w:color w:val="000000"/>
          <w:sz w:val="28"/>
        </w:rPr>
        <w:t>
      других видов полезных ископаемых, содержащихся в облагаемых объемах погашенных запасов минерального сырья, - исходя из средневзвешенной цены их реализации, а в случае передачи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r>
        <w:br/>
      </w:r>
      <w:r>
        <w:rPr>
          <w:rFonts w:ascii="Times New Roman"/>
          <w:b w:val="false"/>
          <w:i w:val="false"/>
          <w:color w:val="000000"/>
          <w:sz w:val="28"/>
        </w:rPr>
        <w:t>
      3) минерального сырья, указанного в подпункте 3) пункта 2 настоящей статьи, - исходя из средневзвешенной цены реализации минерального сырья, прошедшего первичную переработку (обогащение).</w:t>
      </w:r>
      <w:r>
        <w:br/>
      </w:r>
      <w:r>
        <w:rPr>
          <w:rFonts w:ascii="Times New Roman"/>
          <w:b w:val="false"/>
          <w:i w:val="false"/>
          <w:color w:val="000000"/>
          <w:sz w:val="28"/>
        </w:rPr>
        <w:t>
      4. Положения подпункта 1) пункта 2 настоящей статьи применяются в отношении тех видов полезных ископаемых, по которым в отчетном налоговом периоде имеются официальные котировки цен, зафиксированные на Лондонской бирже металлов или Лондонской бирже драгоценных металлов.</w:t>
      </w:r>
      <w:r>
        <w:br/>
      </w:r>
      <w:r>
        <w:rPr>
          <w:rFonts w:ascii="Times New Roman"/>
          <w:b w:val="false"/>
          <w:i w:val="false"/>
          <w:color w:val="000000"/>
          <w:sz w:val="28"/>
        </w:rPr>
        <w:t>
      5. В случае отсутствия реализации минерального сырья, прошедшего первичную переработку (обогащение), за исключением минерального сырья, указанного в подпункте 1) пункта 2 настоящей статьи, и полезных ископаемых, указанных в подпункте 2) пункта 2 настоящей статьи, кроме полезных ископаемых, указанных в пункте 4 настоящей статьи, их стоимость определяется исходя из средневзвешенной цены реализации последнего налогового периода, в котором имела место такая реализация.</w:t>
      </w:r>
      <w:r>
        <w:br/>
      </w:r>
      <w:r>
        <w:rPr>
          <w:rFonts w:ascii="Times New Roman"/>
          <w:b w:val="false"/>
          <w:i w:val="false"/>
          <w:color w:val="000000"/>
          <w:sz w:val="28"/>
        </w:rPr>
        <w:t>
      6. При полном отсутствии реализации минерального сырья, прошедшего первичную переработку (обогащение), и (или) полезных ископаемых с начала действия контракта стоимость определяется:</w:t>
      </w:r>
      <w:r>
        <w:br/>
      </w:r>
      <w:r>
        <w:rPr>
          <w:rFonts w:ascii="Times New Roman"/>
          <w:b w:val="false"/>
          <w:i w:val="false"/>
          <w:color w:val="000000"/>
          <w:sz w:val="28"/>
        </w:rPr>
        <w:t>
      1) полезных ископаемых, содержащихся в облагаемых объемах погашенных запасов минерального сырья, указанных в пункте 4 настоящей статьи, - в порядке, установленном подпунктом 1) пункта 3 настоящей статьи;</w:t>
      </w:r>
      <w:r>
        <w:br/>
      </w:r>
      <w:r>
        <w:rPr>
          <w:rFonts w:ascii="Times New Roman"/>
          <w:b w:val="false"/>
          <w:i w:val="false"/>
          <w:color w:val="000000"/>
          <w:sz w:val="28"/>
        </w:rPr>
        <w:t>
      2) других видов полезных ископаемых, содержащихся в облагаемых объемах погашенных запасов минерального сырья, указанных в подпункте 2) пункта 2 настоящей статьи,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r>
        <w:br/>
      </w:r>
      <w:r>
        <w:rPr>
          <w:rFonts w:ascii="Times New Roman"/>
          <w:b w:val="false"/>
          <w:i w:val="false"/>
          <w:color w:val="000000"/>
          <w:sz w:val="28"/>
        </w:rPr>
        <w:t>
      3) минерального сырья, указанного в подпункте 3) пункта 2 настоящей статьи,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r>
        <w:br/>
      </w:r>
      <w:r>
        <w:rPr>
          <w:rFonts w:ascii="Times New Roman"/>
          <w:b w:val="false"/>
          <w:i w:val="false"/>
          <w:color w:val="000000"/>
          <w:sz w:val="28"/>
        </w:rPr>
        <w:t>
      В случае последующей реализации минерального сырья, прошедшего первичную переработку (обогащение), и полезных ископаемых, содержащихся в облагаемых объемах погашенных запасов минерального сырья, указанных в подпункте 2) пункта 2 настоящей статьи, кроме полезных ископаемых, указанных в пункте 4 настоящей статьи, недропользователь обязан произвести корректировку сумм исчисленного налога на добычу полезных ископаемых с учетом фактической средневзвешенной цены реализации в налоговом периоде, в котором имело место первая реализация.</w:t>
      </w:r>
      <w:r>
        <w:br/>
      </w:r>
      <w:r>
        <w:rPr>
          <w:rFonts w:ascii="Times New Roman"/>
          <w:b w:val="false"/>
          <w:i w:val="false"/>
          <w:color w:val="000000"/>
          <w:sz w:val="28"/>
        </w:rPr>
        <w:t>
      Корректировка исчисленных сумм налога на добычу полезных ископаемых производится недропользователем за двенадцатимесячный период, предшествующий налоговому периоду, в котором произошла первая реализация. При этом сумма корректировки является налоговым обязательством текущего налогового периода.</w:t>
      </w:r>
      <w:r>
        <w:br/>
      </w:r>
      <w:r>
        <w:rPr>
          <w:rFonts w:ascii="Times New Roman"/>
          <w:b w:val="false"/>
          <w:i w:val="false"/>
          <w:color w:val="000000"/>
          <w:sz w:val="28"/>
        </w:rPr>
        <w:t>
      7. В целях настоящей статьи средневзвешенная цена реализации за налоговый период определяется в порядке, установленном </w:t>
      </w:r>
      <w:r>
        <w:rPr>
          <w:rFonts w:ascii="Times New Roman"/>
          <w:b w:val="false"/>
          <w:i w:val="false"/>
          <w:color w:val="000000"/>
          <w:sz w:val="28"/>
        </w:rPr>
        <w:t>пунктом 2</w:t>
      </w:r>
      <w:r>
        <w:rPr>
          <w:rFonts w:ascii="Times New Roman"/>
          <w:b w:val="false"/>
          <w:i w:val="false"/>
          <w:color w:val="000000"/>
          <w:sz w:val="28"/>
        </w:rPr>
        <w:t>  статьи 341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114) вводится в действие с 01.01.2009.</w:t>
      </w:r>
      <w:r>
        <w:br/>
      </w:r>
      <w:r>
        <w:rPr>
          <w:rFonts w:ascii="Times New Roman"/>
          <w:b w:val="false"/>
          <w:i w:val="false"/>
          <w:color w:val="000000"/>
          <w:sz w:val="28"/>
        </w:rPr>
        <w:t>
      114) </w:t>
      </w:r>
      <w:r>
        <w:rPr>
          <w:rFonts w:ascii="Times New Roman"/>
          <w:b w:val="false"/>
          <w:i w:val="false"/>
          <w:color w:val="000000"/>
          <w:sz w:val="28"/>
        </w:rPr>
        <w:t>статью 344</w:t>
      </w:r>
      <w:r>
        <w:rPr>
          <w:rFonts w:ascii="Times New Roman"/>
          <w:b w:val="false"/>
          <w:i w:val="false"/>
          <w:color w:val="000000"/>
          <w:sz w:val="28"/>
        </w:rPr>
        <w:t xml:space="preserve"> после слова "бюджет" дополнить словами "по месту нахождения";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115) вводится в действие с 01.01.2009.</w:t>
      </w:r>
      <w:r>
        <w:br/>
      </w:r>
      <w:r>
        <w:rPr>
          <w:rFonts w:ascii="Times New Roman"/>
          <w:b w:val="false"/>
          <w:i w:val="false"/>
          <w:color w:val="000000"/>
          <w:sz w:val="28"/>
        </w:rPr>
        <w:t>
      115) </w:t>
      </w:r>
      <w:r>
        <w:rPr>
          <w:rFonts w:ascii="Times New Roman"/>
          <w:b w:val="false"/>
          <w:i w:val="false"/>
          <w:color w:val="000000"/>
          <w:sz w:val="28"/>
        </w:rPr>
        <w:t>главу 46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46. Налог на сверхприбыль</w:t>
      </w:r>
      <w:r>
        <w:br/>
      </w:r>
      <w:r>
        <w:rPr>
          <w:rFonts w:ascii="Times New Roman"/>
          <w:b w:val="false"/>
          <w:i w:val="false"/>
          <w:color w:val="000000"/>
          <w:sz w:val="28"/>
        </w:rPr>
        <w:t>
      Статья 347. Общие положения</w:t>
      </w:r>
      <w:r>
        <w:br/>
      </w:r>
      <w:r>
        <w:rPr>
          <w:rFonts w:ascii="Times New Roman"/>
          <w:b w:val="false"/>
          <w:i w:val="false"/>
          <w:color w:val="000000"/>
          <w:sz w:val="28"/>
        </w:rPr>
        <w:t>
      1. Налог на сверхприбыль исчисляется за налоговый период по каждому отдельному контракту на недропользование, по которому недропользователь является плательщиком налога на сверхприбыль в соответствии со статьей 347-1 настоящего Кодекса.</w:t>
      </w:r>
      <w:r>
        <w:br/>
      </w:r>
      <w:r>
        <w:rPr>
          <w:rFonts w:ascii="Times New Roman"/>
          <w:b w:val="false"/>
          <w:i w:val="false"/>
          <w:color w:val="000000"/>
          <w:sz w:val="28"/>
        </w:rPr>
        <w:t>
      2. Для целей исчисления налога на сверхприбыль недропользователь определяет объект обложения, а также следующие объекты, связанные с налогообложением, по каждому отдельному контракту на недропользование в соответствии с порядком, установленным в настоящей главе:</w:t>
      </w:r>
      <w:r>
        <w:br/>
      </w:r>
      <w:r>
        <w:rPr>
          <w:rFonts w:ascii="Times New Roman"/>
          <w:b w:val="false"/>
          <w:i w:val="false"/>
          <w:color w:val="000000"/>
          <w:sz w:val="28"/>
        </w:rPr>
        <w:t>
      1) чистый доход для целей исчисления налога на сверхприбыль;</w:t>
      </w:r>
      <w:r>
        <w:br/>
      </w:r>
      <w:r>
        <w:rPr>
          <w:rFonts w:ascii="Times New Roman"/>
          <w:b w:val="false"/>
          <w:i w:val="false"/>
          <w:color w:val="000000"/>
          <w:sz w:val="28"/>
        </w:rPr>
        <w:t>
      2) налогооблагаемый доход для целей исчисления налога на сверхприбыль;</w:t>
      </w:r>
      <w:r>
        <w:br/>
      </w:r>
      <w:r>
        <w:rPr>
          <w:rFonts w:ascii="Times New Roman"/>
          <w:b w:val="false"/>
          <w:i w:val="false"/>
          <w:color w:val="000000"/>
          <w:sz w:val="28"/>
        </w:rPr>
        <w:t>
      3) совокупный годовой доход по контракту на недропользование;</w:t>
      </w:r>
      <w:r>
        <w:br/>
      </w:r>
      <w:r>
        <w:rPr>
          <w:rFonts w:ascii="Times New Roman"/>
          <w:b w:val="false"/>
          <w:i w:val="false"/>
          <w:color w:val="000000"/>
          <w:sz w:val="28"/>
        </w:rPr>
        <w:t>
      4) вычеты для целей исчисления налога на сверхприбыль;</w:t>
      </w:r>
      <w:r>
        <w:br/>
      </w:r>
      <w:r>
        <w:rPr>
          <w:rFonts w:ascii="Times New Roman"/>
          <w:b w:val="false"/>
          <w:i w:val="false"/>
          <w:color w:val="000000"/>
          <w:sz w:val="28"/>
        </w:rPr>
        <w:t>
      5) корпоративный подоходный налог по контракту на недропользование;</w:t>
      </w:r>
      <w:r>
        <w:br/>
      </w:r>
      <w:r>
        <w:rPr>
          <w:rFonts w:ascii="Times New Roman"/>
          <w:b w:val="false"/>
          <w:i w:val="false"/>
          <w:color w:val="000000"/>
          <w:sz w:val="28"/>
        </w:rPr>
        <w:t>
      6) расчетную сумму налога на чистый доход постоянного учреждения нерезидента по контракту на недропользование.</w:t>
      </w:r>
    </w:p>
    <w:bookmarkEnd w:id="5"/>
    <w:p>
      <w:pPr>
        <w:spacing w:after="0"/>
        <w:ind w:left="0"/>
        <w:jc w:val="both"/>
      </w:pPr>
      <w:r>
        <w:rPr>
          <w:rFonts w:ascii="Times New Roman"/>
          <w:b w:val="false"/>
          <w:i w:val="false"/>
          <w:color w:val="000000"/>
          <w:sz w:val="28"/>
        </w:rPr>
        <w:t>      Статья 347-1. Плательщики</w:t>
      </w:r>
      <w:r>
        <w:br/>
      </w:r>
      <w:r>
        <w:rPr>
          <w:rFonts w:ascii="Times New Roman"/>
          <w:b w:val="false"/>
          <w:i w:val="false"/>
          <w:color w:val="000000"/>
          <w:sz w:val="28"/>
        </w:rPr>
        <w:t>
      1. Плательщиками налога на сверхприбыль являются недропользователи по деятельности, осуществляемой по каждому отдельному контракту на недропользование, за исключением контрактов на недропользование, указанных в пункте 2 настоящей статьи.</w:t>
      </w:r>
      <w:r>
        <w:br/>
      </w:r>
      <w:r>
        <w:rPr>
          <w:rFonts w:ascii="Times New Roman"/>
          <w:b w:val="false"/>
          <w:i w:val="false"/>
          <w:color w:val="000000"/>
          <w:sz w:val="28"/>
        </w:rPr>
        <w:t>
      2. Не являются плательщиками налога на сверхприбыль, установленного настоящей главой, недропользователи по деятельности, осуществляемой на основании следующих контрактов на недропользование:</w:t>
      </w:r>
      <w:r>
        <w:br/>
      </w:r>
      <w:r>
        <w:rPr>
          <w:rFonts w:ascii="Times New Roman"/>
          <w:b w:val="false"/>
          <w:i w:val="false"/>
          <w:color w:val="000000"/>
          <w:sz w:val="28"/>
        </w:rPr>
        <w:t>
      1)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308 настоящего Кодекса;</w:t>
      </w:r>
      <w:r>
        <w:br/>
      </w:r>
      <w:r>
        <w:rPr>
          <w:rFonts w:ascii="Times New Roman"/>
          <w:b w:val="false"/>
          <w:i w:val="false"/>
          <w:color w:val="000000"/>
          <w:sz w:val="28"/>
        </w:rPr>
        <w:t>
      2) на разведку, разведку и добычу или добычу общераспространенных полезных ископаемых, подземных вод и (или) лечебных грязей, при условии, что данные контракты не предусматривают добычу других видов полезных ископаемых;</w:t>
      </w:r>
      <w:r>
        <w:br/>
      </w:r>
      <w:r>
        <w:rPr>
          <w:rFonts w:ascii="Times New Roman"/>
          <w:b w:val="false"/>
          <w:i w:val="false"/>
          <w:color w:val="000000"/>
          <w:sz w:val="28"/>
        </w:rPr>
        <w:t>
      3) на строительство и эксплуатацию подземных сооружений, не связанных с разведкой и добычей.</w:t>
      </w:r>
    </w:p>
    <w:p>
      <w:pPr>
        <w:spacing w:after="0"/>
        <w:ind w:left="0"/>
        <w:jc w:val="both"/>
      </w:pPr>
      <w:r>
        <w:rPr>
          <w:rFonts w:ascii="Times New Roman"/>
          <w:b w:val="false"/>
          <w:i w:val="false"/>
          <w:color w:val="000000"/>
          <w:sz w:val="28"/>
        </w:rPr>
        <w:t>      Статья 348. Объект обложения</w:t>
      </w:r>
      <w:r>
        <w:br/>
      </w:r>
      <w:r>
        <w:rPr>
          <w:rFonts w:ascii="Times New Roman"/>
          <w:b w:val="false"/>
          <w:i w:val="false"/>
          <w:color w:val="000000"/>
          <w:sz w:val="28"/>
        </w:rPr>
        <w:t>
      Объектом обложения налогом на сверхприбыль является часть чистого дохода недропользователя, определенного для целей исчисления налога на сверхприбыль в соответствии со статьей 348-1 настоящего Кодекса по каждому отдельному контракту на недропользование за налоговый период, превышающая сумму, равную 25 процентам от суммы вычетов недропользователя для целей исчисления налога на сверхприбыль, определенных в соответствии со статьей 348-4 настоящего Кодекса.</w:t>
      </w:r>
    </w:p>
    <w:p>
      <w:pPr>
        <w:spacing w:after="0"/>
        <w:ind w:left="0"/>
        <w:jc w:val="both"/>
      </w:pPr>
      <w:r>
        <w:rPr>
          <w:rFonts w:ascii="Times New Roman"/>
          <w:b w:val="false"/>
          <w:i w:val="false"/>
          <w:color w:val="000000"/>
          <w:sz w:val="28"/>
        </w:rPr>
        <w:t>      Статья 348-1. Чистый доход для целей исчисления налога на</w:t>
      </w:r>
      <w:r>
        <w:br/>
      </w:r>
      <w:r>
        <w:rPr>
          <w:rFonts w:ascii="Times New Roman"/>
          <w:b w:val="false"/>
          <w:i w:val="false"/>
          <w:color w:val="000000"/>
          <w:sz w:val="28"/>
        </w:rPr>
        <w:t>
                    сверхприбыль</w:t>
      </w:r>
      <w:r>
        <w:br/>
      </w:r>
      <w:r>
        <w:rPr>
          <w:rFonts w:ascii="Times New Roman"/>
          <w:b w:val="false"/>
          <w:i w:val="false"/>
          <w:color w:val="000000"/>
          <w:sz w:val="28"/>
        </w:rPr>
        <w:t>
      1. Чистый доход для целей исчисления налога на сверхприбыль определяется как разница между налогооблагаемым доходом для целей исчисления налога на сверхприбыль, определенным в соответствии со статьей 348-2 настоящего Кодекса, и корпоративным подоходным налогом по контракту на недропользование, исчисленным в соответствии со статьей 348-5 настоящего Кодекса.</w:t>
      </w:r>
      <w:r>
        <w:br/>
      </w:r>
      <w:r>
        <w:rPr>
          <w:rFonts w:ascii="Times New Roman"/>
          <w:b w:val="false"/>
          <w:i w:val="false"/>
          <w:color w:val="000000"/>
          <w:sz w:val="28"/>
        </w:rPr>
        <w:t>
      2. Для нерезидентов, осуществляющих деятельность по недропользованию в Республике Казахстан через постоянное учреждение, чистый доход для целей исчисления налога на сверхприбыль дополнительно уменьшается на расчетную сумму налога на чистый доход постоянного учреждения, связанного с данным контрактом на недропользование, исчисленного в соответствии со </w:t>
      </w:r>
      <w:r>
        <w:rPr>
          <w:rFonts w:ascii="Times New Roman"/>
          <w:b w:val="false"/>
          <w:i w:val="false"/>
          <w:color w:val="000000"/>
          <w:sz w:val="28"/>
        </w:rPr>
        <w:t>статьей 349</w:t>
      </w:r>
      <w:r>
        <w:rPr>
          <w:rFonts w:ascii="Times New Roman"/>
          <w:b w:val="false"/>
          <w:i w:val="false"/>
          <w:color w:val="000000"/>
          <w:sz w:val="28"/>
        </w:rPr>
        <w:t>  настоящего Кодекса.</w:t>
      </w:r>
    </w:p>
    <w:p>
      <w:pPr>
        <w:spacing w:after="0"/>
        <w:ind w:left="0"/>
        <w:jc w:val="both"/>
      </w:pPr>
      <w:r>
        <w:rPr>
          <w:rFonts w:ascii="Times New Roman"/>
          <w:b w:val="false"/>
          <w:i w:val="false"/>
          <w:color w:val="000000"/>
          <w:sz w:val="28"/>
        </w:rPr>
        <w:t>      Статья 348-2. Налогооблагаемый доход для целей исчисления</w:t>
      </w:r>
      <w:r>
        <w:br/>
      </w:r>
      <w:r>
        <w:rPr>
          <w:rFonts w:ascii="Times New Roman"/>
          <w:b w:val="false"/>
          <w:i w:val="false"/>
          <w:color w:val="000000"/>
          <w:sz w:val="28"/>
        </w:rPr>
        <w:t>
                    налога на сверхприбыль</w:t>
      </w:r>
      <w:r>
        <w:br/>
      </w:r>
      <w:r>
        <w:rPr>
          <w:rFonts w:ascii="Times New Roman"/>
          <w:b w:val="false"/>
          <w:i w:val="false"/>
          <w:color w:val="000000"/>
          <w:sz w:val="28"/>
        </w:rPr>
        <w:t>
      Налогооблагаемый доход в целях настоящей главы определяется как разница между совокупным годовым доходом по контракту на недропользование, определенным в соответствии со статьей 348-3 настоящего Кодекса, и вычетами для целей исчисления налога на сверхприбыль, определенными в соответствии со статьей 348-4 настоящего Кодекса, с учетом уменьшения на суммы доходов и расходов, предусмотренных </w:t>
      </w:r>
      <w:r>
        <w:rPr>
          <w:rFonts w:ascii="Times New Roman"/>
          <w:b w:val="false"/>
          <w:i w:val="false"/>
          <w:color w:val="000000"/>
          <w:sz w:val="28"/>
        </w:rPr>
        <w:t>статьей 133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Статья 348-3. Совокупный годовой доход по контракту на</w:t>
      </w:r>
      <w:r>
        <w:br/>
      </w:r>
      <w:r>
        <w:rPr>
          <w:rFonts w:ascii="Times New Roman"/>
          <w:b w:val="false"/>
          <w:i w:val="false"/>
          <w:color w:val="000000"/>
          <w:sz w:val="28"/>
        </w:rPr>
        <w:t>
                    недропользование</w:t>
      </w:r>
      <w:r>
        <w:br/>
      </w:r>
      <w:r>
        <w:rPr>
          <w:rFonts w:ascii="Times New Roman"/>
          <w:b w:val="false"/>
          <w:i w:val="false"/>
          <w:color w:val="000000"/>
          <w:sz w:val="28"/>
        </w:rPr>
        <w:t>
      Совокупный годовой доход по контракту на недропользование определяется недропользователем по контрактной деятельности по каждому отдельному контракту на недропользование в порядке, установленном настоящим Кодексом для целей исчисления корпоративного подоходного налога, с учетом корректировок, предусмотренных </w:t>
      </w:r>
      <w:r>
        <w:rPr>
          <w:rFonts w:ascii="Times New Roman"/>
          <w:b w:val="false"/>
          <w:i w:val="false"/>
          <w:color w:val="000000"/>
          <w:sz w:val="28"/>
        </w:rPr>
        <w:t>статьей 99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Статья 348-4. Вычеты для целей исчисления налога на</w:t>
      </w:r>
      <w:r>
        <w:br/>
      </w:r>
      <w:r>
        <w:rPr>
          <w:rFonts w:ascii="Times New Roman"/>
          <w:b w:val="false"/>
          <w:i w:val="false"/>
          <w:color w:val="000000"/>
          <w:sz w:val="28"/>
        </w:rPr>
        <w:t>
                    сверхприбыль</w:t>
      </w:r>
      <w:r>
        <w:br/>
      </w:r>
      <w:r>
        <w:rPr>
          <w:rFonts w:ascii="Times New Roman"/>
          <w:b w:val="false"/>
          <w:i w:val="false"/>
          <w:color w:val="000000"/>
          <w:sz w:val="28"/>
        </w:rPr>
        <w:t>
      1. Для целей исчисления налога на сверхприбыль вычеты по каждому отдельному контракту на недропользование определяются как сумма:</w:t>
      </w:r>
      <w:r>
        <w:br/>
      </w:r>
      <w:r>
        <w:rPr>
          <w:rFonts w:ascii="Times New Roman"/>
          <w:b w:val="false"/>
          <w:i w:val="false"/>
          <w:color w:val="000000"/>
          <w:sz w:val="28"/>
        </w:rPr>
        <w:t>
      1) расходов, отнесенных в отчетном налоговом периоде на вычеты в целях исчисления корпоративного подоходного налога по контрактной деятельности в соответствии со статьями </w:t>
      </w:r>
      <w:r>
        <w:rPr>
          <w:rFonts w:ascii="Times New Roman"/>
          <w:b w:val="false"/>
          <w:i w:val="false"/>
          <w:color w:val="000000"/>
          <w:sz w:val="28"/>
        </w:rPr>
        <w:t>100</w:t>
      </w:r>
      <w:r>
        <w:rPr>
          <w:rFonts w:ascii="Times New Roman"/>
          <w:b w:val="false"/>
          <w:i w:val="false"/>
          <w:color w:val="000000"/>
          <w:sz w:val="28"/>
        </w:rPr>
        <w:t xml:space="preserve"> - </w:t>
      </w:r>
      <w:r>
        <w:rPr>
          <w:rFonts w:ascii="Times New Roman"/>
          <w:b w:val="false"/>
          <w:i w:val="false"/>
          <w:color w:val="000000"/>
          <w:sz w:val="28"/>
        </w:rPr>
        <w:t>114</w:t>
      </w:r>
      <w:r>
        <w:rPr>
          <w:rFonts w:ascii="Times New Roman"/>
          <w:b w:val="false"/>
          <w:i w:val="false"/>
          <w:color w:val="000000"/>
          <w:sz w:val="28"/>
        </w:rPr>
        <w:t>,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  настоящего Кодекса;</w:t>
      </w:r>
      <w:r>
        <w:br/>
      </w:r>
      <w:r>
        <w:rPr>
          <w:rFonts w:ascii="Times New Roman"/>
          <w:b w:val="false"/>
          <w:i w:val="false"/>
          <w:color w:val="000000"/>
          <w:sz w:val="28"/>
        </w:rPr>
        <w:t>
      2) следующих расходов в пределах:</w:t>
      </w:r>
      <w:r>
        <w:br/>
      </w:r>
      <w:r>
        <w:rPr>
          <w:rFonts w:ascii="Times New Roman"/>
          <w:b w:val="false"/>
          <w:i w:val="false"/>
          <w:color w:val="000000"/>
          <w:sz w:val="28"/>
        </w:rPr>
        <w:t>
      фактически понесенных в течение налогового периода расходов на приобретение и (или) создание фиксированных активов;</w:t>
      </w:r>
      <w:r>
        <w:br/>
      </w:r>
      <w:r>
        <w:rPr>
          <w:rFonts w:ascii="Times New Roman"/>
          <w:b w:val="false"/>
          <w:i w:val="false"/>
          <w:color w:val="000000"/>
          <w:sz w:val="28"/>
        </w:rPr>
        <w:t>
      по действующим фиксированным активам, введенным в эксплуатацию с 1 января 2009 года, в пределах суммы оставшейся стоимости данных активов, не отнесенной на вычеты для целей налога на сверхприбыль в предыдущих налоговых периодах;</w:t>
      </w:r>
      <w:r>
        <w:br/>
      </w:r>
      <w:r>
        <w:rPr>
          <w:rFonts w:ascii="Times New Roman"/>
          <w:b w:val="false"/>
          <w:i w:val="false"/>
          <w:color w:val="000000"/>
          <w:sz w:val="28"/>
        </w:rPr>
        <w:t>
      понесенных в течение налогового периода последующих расходов на фиксированные активы, отнесенных в бухгалтерском учете на увеличение балансовой стоимости фиксированных активов;</w:t>
      </w:r>
      <w:r>
        <w:br/>
      </w:r>
      <w:r>
        <w:rPr>
          <w:rFonts w:ascii="Times New Roman"/>
          <w:b w:val="false"/>
          <w:i w:val="false"/>
          <w:color w:val="000000"/>
          <w:sz w:val="28"/>
        </w:rPr>
        <w:t>
      расходов недропользователей, подлежащих отнесению на вычеты путем начисления амортизации в соответствии со статьями </w:t>
      </w:r>
      <w:r>
        <w:rPr>
          <w:rFonts w:ascii="Times New Roman"/>
          <w:b w:val="false"/>
          <w:i w:val="false"/>
          <w:color w:val="000000"/>
          <w:sz w:val="28"/>
        </w:rPr>
        <w:t>111</w:t>
      </w:r>
      <w:r>
        <w:rPr>
          <w:rFonts w:ascii="Times New Roman"/>
          <w:b w:val="false"/>
          <w:i w:val="false"/>
          <w:color w:val="000000"/>
          <w:sz w:val="28"/>
        </w:rPr>
        <w:t xml:space="preserve"> и </w:t>
      </w:r>
      <w:r>
        <w:rPr>
          <w:rFonts w:ascii="Times New Roman"/>
          <w:b w:val="false"/>
          <w:i w:val="false"/>
          <w:color w:val="000000"/>
          <w:sz w:val="28"/>
        </w:rPr>
        <w:t>112</w:t>
      </w:r>
      <w:r>
        <w:rPr>
          <w:rFonts w:ascii="Times New Roman"/>
          <w:b w:val="false"/>
          <w:i w:val="false"/>
          <w:color w:val="000000"/>
          <w:sz w:val="28"/>
        </w:rPr>
        <w:t xml:space="preserve"> настоящего Кодекса;</w:t>
      </w:r>
      <w:r>
        <w:br/>
      </w:r>
      <w:r>
        <w:rPr>
          <w:rFonts w:ascii="Times New Roman"/>
          <w:b w:val="false"/>
          <w:i w:val="false"/>
          <w:color w:val="000000"/>
          <w:sz w:val="28"/>
        </w:rPr>
        <w:t>
      3) убытков, понесенных недропользователем за предыдущие налоговые периоды по контракту на недропользование, определенных в соответствии со статьями </w:t>
      </w:r>
      <w:r>
        <w:rPr>
          <w:rFonts w:ascii="Times New Roman"/>
          <w:b w:val="false"/>
          <w:i w:val="false"/>
          <w:color w:val="000000"/>
          <w:sz w:val="28"/>
        </w:rPr>
        <w:t>136</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w:t>
      </w:r>
      <w:r>
        <w:br/>
      </w:r>
      <w:r>
        <w:rPr>
          <w:rFonts w:ascii="Times New Roman"/>
          <w:b w:val="false"/>
          <w:i w:val="false"/>
          <w:color w:val="000000"/>
          <w:sz w:val="28"/>
        </w:rPr>
        <w:t>
      2. Отнесение на вычеты для целей исчисления налога на сверхприбыль расходов, указанных в подпункте 2) пункта 1 настоящей статьи, осуществляется по усмотрению недропользователя частично или полностью в текущем или любом последующем налоговом периоде.</w:t>
      </w:r>
      <w:r>
        <w:br/>
      </w:r>
      <w:r>
        <w:rPr>
          <w:rFonts w:ascii="Times New Roman"/>
          <w:b w:val="false"/>
          <w:i w:val="false"/>
          <w:color w:val="000000"/>
          <w:sz w:val="28"/>
        </w:rPr>
        <w:t>
      Данные расходы, отнесенные на вычеты для целей исчисления налога на сверхприбыль в отчетном налоговом периоде, не подлежат отнесению на вычеты для целей исчисления налога на сверхприбыль в других налоговых периодах.</w:t>
      </w:r>
      <w:r>
        <w:br/>
      </w:r>
      <w:r>
        <w:rPr>
          <w:rFonts w:ascii="Times New Roman"/>
          <w:b w:val="false"/>
          <w:i w:val="false"/>
          <w:color w:val="000000"/>
          <w:sz w:val="28"/>
        </w:rPr>
        <w:t>
      3. При использовании права, установленного пунктом 2 настоящей статьи, при исчислении налога на сверхприбыль в соответствующем налоговом периоде недропользователь обязан исключить из суммы вычетов, определенных в соответствии с подпунктом 1) пункта 1 настоящей статьи, сумму амортизационных отчислений, отнесенных на вычет при исчислении корпоративного подоходного налога такого налогового периода по расходам, относимым на вычеты для целей исчисления налога на сверхприбыль в соответствии с подпунктом 2) пункта 1 настоящей статьи.</w:t>
      </w:r>
      <w:r>
        <w:br/>
      </w:r>
      <w:r>
        <w:rPr>
          <w:rFonts w:ascii="Times New Roman"/>
          <w:b w:val="false"/>
          <w:i w:val="false"/>
          <w:color w:val="000000"/>
          <w:sz w:val="28"/>
        </w:rPr>
        <w:t>
      4. В случае, если одни и те же расходы предусмотрены в нескольких видах расходов, установленных пунктом 1 настоящей статьи, то при исчислении налога на сверхприбыль указанные расходы вычитаются только один раз.</w:t>
      </w:r>
    </w:p>
    <w:p>
      <w:pPr>
        <w:spacing w:after="0"/>
        <w:ind w:left="0"/>
        <w:jc w:val="both"/>
      </w:pPr>
      <w:r>
        <w:rPr>
          <w:rFonts w:ascii="Times New Roman"/>
          <w:b w:val="false"/>
          <w:i w:val="false"/>
          <w:color w:val="000000"/>
          <w:sz w:val="28"/>
        </w:rPr>
        <w:t>      Статья 348-5. Корпоративный подоходный налог по контракту на</w:t>
      </w:r>
      <w:r>
        <w:br/>
      </w:r>
      <w:r>
        <w:rPr>
          <w:rFonts w:ascii="Times New Roman"/>
          <w:b w:val="false"/>
          <w:i w:val="false"/>
          <w:color w:val="000000"/>
          <w:sz w:val="28"/>
        </w:rPr>
        <w:t>
                    недропользование</w:t>
      </w:r>
      <w:r>
        <w:br/>
      </w:r>
      <w:r>
        <w:rPr>
          <w:rFonts w:ascii="Times New Roman"/>
          <w:b w:val="false"/>
          <w:i w:val="false"/>
          <w:color w:val="000000"/>
          <w:sz w:val="28"/>
        </w:rPr>
        <w:t>
      Корпоративный подоходный налог по контракту на недропользование определяется за налоговый период по контрактной деятельности по каждому отдельному контракту на недропользование как произведение ставки, установленной </w:t>
      </w:r>
      <w:r>
        <w:rPr>
          <w:rFonts w:ascii="Times New Roman"/>
          <w:b w:val="false"/>
          <w:i w:val="false"/>
          <w:color w:val="000000"/>
          <w:sz w:val="28"/>
        </w:rPr>
        <w:t>пунктом 1</w:t>
      </w:r>
      <w:r>
        <w:rPr>
          <w:rFonts w:ascii="Times New Roman"/>
          <w:b w:val="false"/>
          <w:i w:val="false"/>
          <w:color w:val="000000"/>
          <w:sz w:val="28"/>
        </w:rPr>
        <w:t xml:space="preserve"> статьи 147 настоящего Кодекса, и налогооблагаемого дохода, исчисленного по такому контракту на недропользование в порядке, установленном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 уменьшенного на суммы доходов и расходов, предусмотренных </w:t>
      </w:r>
      <w:r>
        <w:rPr>
          <w:rFonts w:ascii="Times New Roman"/>
          <w:b w:val="false"/>
          <w:i w:val="false"/>
          <w:color w:val="000000"/>
          <w:sz w:val="28"/>
        </w:rPr>
        <w:t>статьей 133</w:t>
      </w:r>
      <w:r>
        <w:rPr>
          <w:rFonts w:ascii="Times New Roman"/>
          <w:b w:val="false"/>
          <w:i w:val="false"/>
          <w:color w:val="000000"/>
          <w:sz w:val="28"/>
        </w:rPr>
        <w:t xml:space="preserve"> настоящего Кодекса, а также на сумму убытков по контракту на недропользование, переносимых в соответствии со статьями </w:t>
      </w:r>
      <w:r>
        <w:rPr>
          <w:rFonts w:ascii="Times New Roman"/>
          <w:b w:val="false"/>
          <w:i w:val="false"/>
          <w:color w:val="000000"/>
          <w:sz w:val="28"/>
        </w:rPr>
        <w:t>136</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Статья 349. Расчетная сумма налога на чистый доход постоянного</w:t>
      </w:r>
      <w:r>
        <w:br/>
      </w:r>
      <w:r>
        <w:rPr>
          <w:rFonts w:ascii="Times New Roman"/>
          <w:b w:val="false"/>
          <w:i w:val="false"/>
          <w:color w:val="000000"/>
          <w:sz w:val="28"/>
        </w:rPr>
        <w:t>
                  учреждения нерезидента по контракту на</w:t>
      </w:r>
      <w:r>
        <w:br/>
      </w:r>
      <w:r>
        <w:rPr>
          <w:rFonts w:ascii="Times New Roman"/>
          <w:b w:val="false"/>
          <w:i w:val="false"/>
          <w:color w:val="000000"/>
          <w:sz w:val="28"/>
        </w:rPr>
        <w:t>
                  недропользование</w:t>
      </w:r>
      <w:r>
        <w:br/>
      </w:r>
      <w:r>
        <w:rPr>
          <w:rFonts w:ascii="Times New Roman"/>
          <w:b w:val="false"/>
          <w:i w:val="false"/>
          <w:color w:val="000000"/>
          <w:sz w:val="28"/>
        </w:rPr>
        <w:t>
      Расчетная сумма налога на чистый доход постоянного учреждения нерезидента по контракту на недропользование для целей настоящей главы определяется за налоговый период как произведение ставки налога на чистый доход постоянного учреждения нерезидента, установленной </w:t>
      </w:r>
      <w:r>
        <w:rPr>
          <w:rFonts w:ascii="Times New Roman"/>
          <w:b w:val="false"/>
          <w:i w:val="false"/>
          <w:color w:val="000000"/>
          <w:sz w:val="28"/>
        </w:rPr>
        <w:t>пунктом 5</w:t>
      </w:r>
      <w:r>
        <w:rPr>
          <w:rFonts w:ascii="Times New Roman"/>
          <w:b w:val="false"/>
          <w:i w:val="false"/>
          <w:color w:val="000000"/>
          <w:sz w:val="28"/>
        </w:rPr>
        <w:t xml:space="preserve"> статьи 147 настоящего Кодекса, и объекта обложения налога на чистый доход постоянного учреждения нерезидента, исчисленного по контракту на недропользование в порядке, установленном </w:t>
      </w:r>
      <w:r>
        <w:rPr>
          <w:rFonts w:ascii="Times New Roman"/>
          <w:b w:val="false"/>
          <w:i w:val="false"/>
          <w:color w:val="000000"/>
          <w:sz w:val="28"/>
        </w:rPr>
        <w:t>статьей 199</w:t>
      </w:r>
      <w:r>
        <w:rPr>
          <w:rFonts w:ascii="Times New Roman"/>
          <w:b w:val="false"/>
          <w:i w:val="false"/>
          <w:color w:val="000000"/>
          <w:sz w:val="28"/>
        </w:rPr>
        <w:t>  настоящего Кодекса.</w:t>
      </w:r>
    </w:p>
    <w:p>
      <w:pPr>
        <w:spacing w:after="0"/>
        <w:ind w:left="0"/>
        <w:jc w:val="both"/>
      </w:pPr>
      <w:r>
        <w:rPr>
          <w:rFonts w:ascii="Times New Roman"/>
          <w:b w:val="false"/>
          <w:i w:val="false"/>
          <w:color w:val="000000"/>
          <w:sz w:val="28"/>
        </w:rPr>
        <w:t>      Статья 350. Порядок исчисления</w:t>
      </w:r>
      <w:r>
        <w:br/>
      </w:r>
      <w:r>
        <w:rPr>
          <w:rFonts w:ascii="Times New Roman"/>
          <w:b w:val="false"/>
          <w:i w:val="false"/>
          <w:color w:val="000000"/>
          <w:sz w:val="28"/>
        </w:rPr>
        <w:t>
      1. Исчисление налога на сверхприбыль за налоговый период производится посредством применения каждой соответствующей ставки по каждому уровню, установленному </w:t>
      </w:r>
      <w:r>
        <w:rPr>
          <w:rFonts w:ascii="Times New Roman"/>
          <w:b w:val="false"/>
          <w:i w:val="false"/>
          <w:color w:val="000000"/>
          <w:sz w:val="28"/>
        </w:rPr>
        <w:t>статьей 351</w:t>
      </w:r>
      <w:r>
        <w:rPr>
          <w:rFonts w:ascii="Times New Roman"/>
          <w:b w:val="false"/>
          <w:i w:val="false"/>
          <w:color w:val="000000"/>
          <w:sz w:val="28"/>
        </w:rPr>
        <w:t xml:space="preserve"> настоящего Кодекса, к каждой части объекта обложения налога на сверхприбыль, относящейся к такому уровню, с последующим суммированием исчисленных сумм налога на сверхприбыль по всем уровням.</w:t>
      </w:r>
      <w:r>
        <w:br/>
      </w:r>
      <w:r>
        <w:rPr>
          <w:rFonts w:ascii="Times New Roman"/>
          <w:b w:val="false"/>
          <w:i w:val="false"/>
          <w:color w:val="000000"/>
          <w:sz w:val="28"/>
        </w:rPr>
        <w:t>
      2. Для применения положений пункта 1 настоящей статьи недропользователь:</w:t>
      </w:r>
      <w:r>
        <w:br/>
      </w:r>
      <w:r>
        <w:rPr>
          <w:rFonts w:ascii="Times New Roman"/>
          <w:b w:val="false"/>
          <w:i w:val="false"/>
          <w:color w:val="000000"/>
          <w:sz w:val="28"/>
        </w:rPr>
        <w:t>
      1) определяет объект обложения, а также объекты, связанные с обложением налогом на сверхприбыль по контракту на недропользование;</w:t>
      </w:r>
      <w:r>
        <w:br/>
      </w:r>
      <w:r>
        <w:rPr>
          <w:rFonts w:ascii="Times New Roman"/>
          <w:b w:val="false"/>
          <w:i w:val="false"/>
          <w:color w:val="000000"/>
          <w:sz w:val="28"/>
        </w:rPr>
        <w:t>
      2) определяет предельные суммы распределения чистого дохода для целей исчисления налога на сверхприбыль по каждому уровню, установленному </w:t>
      </w:r>
      <w:r>
        <w:rPr>
          <w:rFonts w:ascii="Times New Roman"/>
          <w:b w:val="false"/>
          <w:i w:val="false"/>
          <w:color w:val="000000"/>
          <w:sz w:val="28"/>
        </w:rPr>
        <w:t>статьей 351</w:t>
      </w:r>
      <w:r>
        <w:rPr>
          <w:rFonts w:ascii="Times New Roman"/>
          <w:b w:val="false"/>
          <w:i w:val="false"/>
          <w:color w:val="000000"/>
          <w:sz w:val="28"/>
        </w:rPr>
        <w:t xml:space="preserve"> настоящего Кодекса, в следующем порядке:</w:t>
      </w:r>
      <w:r>
        <w:br/>
      </w:r>
      <w:r>
        <w:rPr>
          <w:rFonts w:ascii="Times New Roman"/>
          <w:b w:val="false"/>
          <w:i w:val="false"/>
          <w:color w:val="000000"/>
          <w:sz w:val="28"/>
        </w:rPr>
        <w:t>
      для уровней 1 - 6 - как произведение процента для каждого уровня, установленного в графе 3 таблицы, приведенной в статье 351 настоящего Кодекса, и суммы вычетов для целей исчисления налога на сверхприбыль;</w:t>
      </w:r>
      <w:r>
        <w:br/>
      </w:r>
      <w:r>
        <w:rPr>
          <w:rFonts w:ascii="Times New Roman"/>
          <w:b w:val="false"/>
          <w:i w:val="false"/>
          <w:color w:val="000000"/>
          <w:sz w:val="28"/>
        </w:rPr>
        <w:t>
      для уровня 7:</w:t>
      </w:r>
      <w:r>
        <w:br/>
      </w:r>
      <w:r>
        <w:rPr>
          <w:rFonts w:ascii="Times New Roman"/>
          <w:b w:val="false"/>
          <w:i w:val="false"/>
          <w:color w:val="000000"/>
          <w:sz w:val="28"/>
        </w:rPr>
        <w:t>
      в случае, если сумма чистого дохода для целей исчисления налога на сверхприбыль больше суммы, равной 70 процентам от суммы вычетов для целей исчисления налога на сверхприбыль - как разница между чистым доходом для целей исчисления налога на сверхприбыль и суммой, равной 70 процентам от суммы вычетов для целей исчисления налога на сверхприбыль;</w:t>
      </w:r>
      <w:r>
        <w:br/>
      </w:r>
      <w:r>
        <w:rPr>
          <w:rFonts w:ascii="Times New Roman"/>
          <w:b w:val="false"/>
          <w:i w:val="false"/>
          <w:color w:val="000000"/>
          <w:sz w:val="28"/>
        </w:rPr>
        <w:t>
      в случае, если сумма чистого дохода для целей исчисления налога на сверхприбыль меньше или равна сумме, равной 70 процентам от суммы вычетов для целей исчисления налога на сверхприбыль - как ноль;</w:t>
      </w:r>
      <w:r>
        <w:br/>
      </w:r>
      <w:r>
        <w:rPr>
          <w:rFonts w:ascii="Times New Roman"/>
          <w:b w:val="false"/>
          <w:i w:val="false"/>
          <w:color w:val="000000"/>
          <w:sz w:val="28"/>
        </w:rPr>
        <w:t>
      3) распределяет фактически полученный в налоговом периоде чистый доход для целей исчисления налога на сверхприбыль по уровням, предусмотренным </w:t>
      </w:r>
      <w:r>
        <w:rPr>
          <w:rFonts w:ascii="Times New Roman"/>
          <w:b w:val="false"/>
          <w:i w:val="false"/>
          <w:color w:val="000000"/>
          <w:sz w:val="28"/>
        </w:rPr>
        <w:t>статьей 351</w:t>
      </w:r>
      <w:r>
        <w:rPr>
          <w:rFonts w:ascii="Times New Roman"/>
          <w:b w:val="false"/>
          <w:i w:val="false"/>
          <w:color w:val="000000"/>
          <w:sz w:val="28"/>
        </w:rPr>
        <w:t xml:space="preserve"> настоящего Кодекса, в следующем порядке:</w:t>
      </w:r>
      <w:r>
        <w:br/>
      </w:r>
      <w:r>
        <w:rPr>
          <w:rFonts w:ascii="Times New Roman"/>
          <w:b w:val="false"/>
          <w:i w:val="false"/>
          <w:color w:val="000000"/>
          <w:sz w:val="28"/>
        </w:rPr>
        <w:t>
      для уровня 1:</w:t>
      </w:r>
      <w:r>
        <w:br/>
      </w:r>
      <w:r>
        <w:rPr>
          <w:rFonts w:ascii="Times New Roman"/>
          <w:b w:val="false"/>
          <w:i w:val="false"/>
          <w:color w:val="000000"/>
          <w:sz w:val="28"/>
        </w:rPr>
        <w:t>
      если сумма чистого дохода для целей исчисления налога на сверхприбыль за налоговый период превышает предельную сумму распределения чистого дохода для первого уровня, то распределенная часть чистого дохода для первого уровня равна предельной сумме распределения чистого дохода для первого уровня;</w:t>
      </w:r>
      <w:r>
        <w:br/>
      </w:r>
      <w:r>
        <w:rPr>
          <w:rFonts w:ascii="Times New Roman"/>
          <w:b w:val="false"/>
          <w:i w:val="false"/>
          <w:color w:val="000000"/>
          <w:sz w:val="28"/>
        </w:rPr>
        <w:t>
      если сумма чистого дохода для целей исчисления налога на сверхприбыль за налоговый период меньше предельной суммы распределения чистого дохода для первого уровня, то распределенная часть чистого дохода для первого уровня равна сумме чистого дохода для целей исчисления налога на сверхприбыль за налоговый период.</w:t>
      </w:r>
      <w:r>
        <w:br/>
      </w:r>
      <w:r>
        <w:rPr>
          <w:rFonts w:ascii="Times New Roman"/>
          <w:b w:val="false"/>
          <w:i w:val="false"/>
          <w:color w:val="000000"/>
          <w:sz w:val="28"/>
        </w:rPr>
        <w:t>
      При этом для следующих уровней распределение чистого дохода для целей исчисления налога на сверхприбыль не производится;</w:t>
      </w:r>
      <w:r>
        <w:br/>
      </w:r>
      <w:r>
        <w:rPr>
          <w:rFonts w:ascii="Times New Roman"/>
          <w:b w:val="false"/>
          <w:i w:val="false"/>
          <w:color w:val="000000"/>
          <w:sz w:val="28"/>
        </w:rPr>
        <w:t>
      для уровней 2-7:</w:t>
      </w:r>
      <w:r>
        <w:br/>
      </w:r>
      <w:r>
        <w:rPr>
          <w:rFonts w:ascii="Times New Roman"/>
          <w:b w:val="false"/>
          <w:i w:val="false"/>
          <w:color w:val="000000"/>
          <w:sz w:val="28"/>
        </w:rPr>
        <w:t>
      если разница между чистым доходом для целей исчисления налога на сверхприбыль за налоговый период и общей суммой распределенных частей чистого дохода по предыдущим уровням превышает или равна предельной сумме распределения чистого дохода для соответствующего уровня, то распределенная часть чистого дохода для этого уровня равна предельной сумме распределения чистого дохода для этого соответствующего уровня;</w:t>
      </w:r>
      <w:r>
        <w:br/>
      </w:r>
      <w:r>
        <w:rPr>
          <w:rFonts w:ascii="Times New Roman"/>
          <w:b w:val="false"/>
          <w:i w:val="false"/>
          <w:color w:val="000000"/>
          <w:sz w:val="28"/>
        </w:rPr>
        <w:t>
      если разница между чистым доходом для целей исчисления налога на сверхприбыль за налоговый период и общей суммой распределенных частей чистого дохода по предыдущим уровням меньше предельной суммы распределения чистого дохода для соответствующего уровня, то распределенная часть чистого дохода для этого уровня равна такой разнице. При этом для следующих уровней распределение чистого дохода для целей исчисления налога на сверхприбыль не производится.</w:t>
      </w:r>
      <w:r>
        <w:br/>
      </w:r>
      <w:r>
        <w:rPr>
          <w:rFonts w:ascii="Times New Roman"/>
          <w:b w:val="false"/>
          <w:i w:val="false"/>
          <w:color w:val="000000"/>
          <w:sz w:val="28"/>
        </w:rPr>
        <w:t>
      Общая сумма распределенных по уровням частей чистого дохода должна быть равна общей сумме чистого дохода для целей исчисления налога на сверхприбыль за налоговый период;</w:t>
      </w:r>
      <w:r>
        <w:br/>
      </w:r>
      <w:r>
        <w:rPr>
          <w:rFonts w:ascii="Times New Roman"/>
          <w:b w:val="false"/>
          <w:i w:val="false"/>
          <w:color w:val="000000"/>
          <w:sz w:val="28"/>
        </w:rPr>
        <w:t>
      4) применяет соответствующую ставку налога на сверхприбыль к каждой распределенной по уровням части чистого дохода в соответствии со </w:t>
      </w:r>
      <w:r>
        <w:rPr>
          <w:rFonts w:ascii="Times New Roman"/>
          <w:b w:val="false"/>
          <w:i w:val="false"/>
          <w:color w:val="000000"/>
          <w:sz w:val="28"/>
        </w:rPr>
        <w:t>статьей 351</w:t>
      </w:r>
      <w:r>
        <w:rPr>
          <w:rFonts w:ascii="Times New Roman"/>
          <w:b w:val="false"/>
          <w:i w:val="false"/>
          <w:color w:val="000000"/>
          <w:sz w:val="28"/>
        </w:rPr>
        <w:t xml:space="preserve"> настоящего Кодекса;</w:t>
      </w:r>
      <w:r>
        <w:br/>
      </w:r>
      <w:r>
        <w:rPr>
          <w:rFonts w:ascii="Times New Roman"/>
          <w:b w:val="false"/>
          <w:i w:val="false"/>
          <w:color w:val="000000"/>
          <w:sz w:val="28"/>
        </w:rPr>
        <w:t>
      5) определяет сумму налога на сверхприбыль за налоговый период суммированием рассчитанных сумм налога на сверхприбыль по всем уровням, предусмотренным </w:t>
      </w:r>
      <w:r>
        <w:rPr>
          <w:rFonts w:ascii="Times New Roman"/>
          <w:b w:val="false"/>
          <w:i w:val="false"/>
          <w:color w:val="000000"/>
          <w:sz w:val="28"/>
        </w:rPr>
        <w:t>статьей 351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Статья 351. Ставки налога на сверхприбыль, уровни и размеры</w:t>
      </w:r>
      <w:r>
        <w:br/>
      </w:r>
      <w:r>
        <w:rPr>
          <w:rFonts w:ascii="Times New Roman"/>
          <w:b w:val="false"/>
          <w:i w:val="false"/>
          <w:color w:val="000000"/>
          <w:sz w:val="28"/>
        </w:rPr>
        <w:t>
                  процентов для расчета предельной суммы</w:t>
      </w:r>
      <w:r>
        <w:br/>
      </w:r>
      <w:r>
        <w:rPr>
          <w:rFonts w:ascii="Times New Roman"/>
          <w:b w:val="false"/>
          <w:i w:val="false"/>
          <w:color w:val="000000"/>
          <w:sz w:val="28"/>
        </w:rPr>
        <w:t>
                  распределения чистого дохода для целей исчисления</w:t>
      </w:r>
      <w:r>
        <w:br/>
      </w:r>
      <w:r>
        <w:rPr>
          <w:rFonts w:ascii="Times New Roman"/>
          <w:b w:val="false"/>
          <w:i w:val="false"/>
          <w:color w:val="000000"/>
          <w:sz w:val="28"/>
        </w:rPr>
        <w:t>
                  налога на сверхприбыль</w:t>
      </w:r>
      <w:r>
        <w:br/>
      </w:r>
      <w:r>
        <w:rPr>
          <w:rFonts w:ascii="Times New Roman"/>
          <w:b w:val="false"/>
          <w:i w:val="false"/>
          <w:color w:val="000000"/>
          <w:sz w:val="28"/>
        </w:rPr>
        <w:t>
      Налог на сверхприбыль уплачивается недропользователем по скользящей шкале ставок, определяемых в следующем порядке: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4993"/>
        <w:gridCol w:w="4653"/>
        <w:gridCol w:w="227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уровня</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Шкала распределения</w:t>
            </w:r>
            <w:r>
              <w:br/>
            </w:r>
            <w:r>
              <w:rPr>
                <w:rFonts w:ascii="Times New Roman"/>
                <w:b w:val="false"/>
                <w:i w:val="false"/>
                <w:color w:val="000000"/>
                <w:sz w:val="20"/>
              </w:rPr>
              <w:t>
чистого дохода для</w:t>
            </w:r>
            <w:r>
              <w:br/>
            </w:r>
            <w:r>
              <w:rPr>
                <w:rFonts w:ascii="Times New Roman"/>
                <w:b w:val="false"/>
                <w:i w:val="false"/>
                <w:color w:val="000000"/>
                <w:sz w:val="20"/>
              </w:rPr>
              <w:t>
целей исчисления</w:t>
            </w:r>
            <w:r>
              <w:br/>
            </w:r>
            <w:r>
              <w:rPr>
                <w:rFonts w:ascii="Times New Roman"/>
                <w:b w:val="false"/>
                <w:i w:val="false"/>
                <w:color w:val="000000"/>
                <w:sz w:val="20"/>
              </w:rPr>
              <w:t>
налога на сверхприбыль,</w:t>
            </w:r>
            <w:r>
              <w:br/>
            </w:r>
            <w:r>
              <w:rPr>
                <w:rFonts w:ascii="Times New Roman"/>
                <w:b w:val="false"/>
                <w:i w:val="false"/>
                <w:color w:val="000000"/>
                <w:sz w:val="20"/>
              </w:rPr>
              <w:t>
процент от суммы вычетов</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для расчета</w:t>
            </w:r>
            <w:r>
              <w:br/>
            </w:r>
            <w:r>
              <w:rPr>
                <w:rFonts w:ascii="Times New Roman"/>
                <w:b w:val="false"/>
                <w:i w:val="false"/>
                <w:color w:val="000000"/>
                <w:sz w:val="20"/>
              </w:rPr>
              <w:t>
предельной суммы</w:t>
            </w:r>
            <w:r>
              <w:br/>
            </w:r>
            <w:r>
              <w:rPr>
                <w:rFonts w:ascii="Times New Roman"/>
                <w:b w:val="false"/>
                <w:i w:val="false"/>
                <w:color w:val="000000"/>
                <w:sz w:val="20"/>
              </w:rPr>
              <w:t>
распределения чистого</w:t>
            </w:r>
            <w:r>
              <w:br/>
            </w:r>
            <w:r>
              <w:rPr>
                <w:rFonts w:ascii="Times New Roman"/>
                <w:b w:val="false"/>
                <w:i w:val="false"/>
                <w:color w:val="000000"/>
                <w:sz w:val="20"/>
              </w:rPr>
              <w:t>
дохода для целей</w:t>
            </w:r>
            <w:r>
              <w:br/>
            </w:r>
            <w:r>
              <w:rPr>
                <w:rFonts w:ascii="Times New Roman"/>
                <w:b w:val="false"/>
                <w:i w:val="false"/>
                <w:color w:val="000000"/>
                <w:sz w:val="20"/>
              </w:rPr>
              <w:t>
исчисления налога на</w:t>
            </w:r>
            <w:r>
              <w:br/>
            </w:r>
            <w:r>
              <w:rPr>
                <w:rFonts w:ascii="Times New Roman"/>
                <w:b w:val="false"/>
                <w:i w:val="false"/>
                <w:color w:val="000000"/>
                <w:sz w:val="20"/>
              </w:rPr>
              <w:t>
сверхприбыль</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(в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меньшее или равное</w:t>
            </w:r>
            <w:r>
              <w:br/>
            </w:r>
            <w:r>
              <w:rPr>
                <w:rFonts w:ascii="Times New Roman"/>
                <w:b w:val="false"/>
                <w:i w:val="false"/>
                <w:color w:val="000000"/>
                <w:sz w:val="20"/>
              </w:rPr>
              <w:t>
25 процентам</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устанав-</w:t>
            </w:r>
            <w:r>
              <w:br/>
            </w:r>
            <w:r>
              <w:rPr>
                <w:rFonts w:ascii="Times New Roman"/>
                <w:b w:val="false"/>
                <w:i w:val="false"/>
                <w:color w:val="000000"/>
                <w:sz w:val="20"/>
              </w:rPr>
              <w:t>
ливается</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25 процентов до 30</w:t>
            </w:r>
            <w:r>
              <w:br/>
            </w:r>
            <w:r>
              <w:rPr>
                <w:rFonts w:ascii="Times New Roman"/>
                <w:b w:val="false"/>
                <w:i w:val="false"/>
                <w:color w:val="000000"/>
                <w:sz w:val="20"/>
              </w:rPr>
              <w:t>
процентов включительно</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30 процентов до 40</w:t>
            </w:r>
            <w:r>
              <w:br/>
            </w:r>
            <w:r>
              <w:rPr>
                <w:rFonts w:ascii="Times New Roman"/>
                <w:b w:val="false"/>
                <w:i w:val="false"/>
                <w:color w:val="000000"/>
                <w:sz w:val="20"/>
              </w:rPr>
              <w:t>
процентов включительно</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40 процентов до 50</w:t>
            </w:r>
            <w:r>
              <w:br/>
            </w:r>
            <w:r>
              <w:rPr>
                <w:rFonts w:ascii="Times New Roman"/>
                <w:b w:val="false"/>
                <w:i w:val="false"/>
                <w:color w:val="000000"/>
                <w:sz w:val="20"/>
              </w:rPr>
              <w:t>
процентов включительно</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50 процентов до 60</w:t>
            </w:r>
            <w:r>
              <w:br/>
            </w:r>
            <w:r>
              <w:rPr>
                <w:rFonts w:ascii="Times New Roman"/>
                <w:b w:val="false"/>
                <w:i w:val="false"/>
                <w:color w:val="000000"/>
                <w:sz w:val="20"/>
              </w:rPr>
              <w:t>
процентов включительно</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60 процентов до 70</w:t>
            </w:r>
            <w:r>
              <w:br/>
            </w:r>
            <w:r>
              <w:rPr>
                <w:rFonts w:ascii="Times New Roman"/>
                <w:b w:val="false"/>
                <w:i w:val="false"/>
                <w:color w:val="000000"/>
                <w:sz w:val="20"/>
              </w:rPr>
              <w:t>
процентов включительно</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70 процентов</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w:t>
            </w:r>
            <w:r>
              <w:br/>
            </w:r>
            <w:r>
              <w:rPr>
                <w:rFonts w:ascii="Times New Roman"/>
                <w:b w:val="false"/>
                <w:i w:val="false"/>
                <w:color w:val="000000"/>
                <w:sz w:val="20"/>
              </w:rPr>
              <w:t>
подпунктом 2) пункта 2</w:t>
            </w:r>
            <w:r>
              <w:br/>
            </w:r>
            <w:r>
              <w:rPr>
                <w:rFonts w:ascii="Times New Roman"/>
                <w:b w:val="false"/>
                <w:i w:val="false"/>
                <w:color w:val="000000"/>
                <w:sz w:val="20"/>
              </w:rPr>
              <w:t>
статьи 350 настоящего</w:t>
            </w:r>
            <w:r>
              <w:br/>
            </w:r>
            <w:r>
              <w:rPr>
                <w:rFonts w:ascii="Times New Roman"/>
                <w:b w:val="false"/>
                <w:i w:val="false"/>
                <w:color w:val="000000"/>
                <w:sz w:val="20"/>
              </w:rPr>
              <w:t>
Кодекса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val="false"/>
          <w:color w:val="000000"/>
          <w:sz w:val="28"/>
        </w:rPr>
        <w:t>      Статья 352. Налоговый период</w:t>
      </w:r>
      <w:r>
        <w:br/>
      </w:r>
      <w:r>
        <w:rPr>
          <w:rFonts w:ascii="Times New Roman"/>
          <w:b w:val="false"/>
          <w:i w:val="false"/>
          <w:color w:val="000000"/>
          <w:sz w:val="28"/>
        </w:rPr>
        <w:t>
      1. Для налога на сверхприбыль налоговым периодом является календарный год с 1 января по 31 декабря.</w:t>
      </w:r>
      <w:r>
        <w:br/>
      </w:r>
      <w:r>
        <w:rPr>
          <w:rFonts w:ascii="Times New Roman"/>
          <w:b w:val="false"/>
          <w:i w:val="false"/>
          <w:color w:val="000000"/>
          <w:sz w:val="28"/>
        </w:rPr>
        <w:t>
      2. Если контракт на недропользование был заключен в течение календарного года, первым налоговым периодом для исчисления налога на сверхприбыль по такому контракту является период времени со дня вступления контракта на недропользование в силу и до конца календарного года.</w:t>
      </w:r>
      <w:r>
        <w:br/>
      </w:r>
      <w:r>
        <w:rPr>
          <w:rFonts w:ascii="Times New Roman"/>
          <w:b w:val="false"/>
          <w:i w:val="false"/>
          <w:color w:val="000000"/>
          <w:sz w:val="28"/>
        </w:rPr>
        <w:t>
      3. Если действие контракта на недропользование истекло до конца календарного года, последним налоговым периодом для исчисления налога на сверхприбыль по такому контракту является период времени с начала календарного года до дня завершения действия контракта на недропользование.</w:t>
      </w:r>
      <w:r>
        <w:br/>
      </w:r>
      <w:r>
        <w:rPr>
          <w:rFonts w:ascii="Times New Roman"/>
          <w:b w:val="false"/>
          <w:i w:val="false"/>
          <w:color w:val="000000"/>
          <w:sz w:val="28"/>
        </w:rPr>
        <w:t>
      4. Если действие контракта на недропользование, вступившего в силу после начала календарного года, истекло до конца этого календарного года, налоговым периодом для исчисления налога на сверхприбыль по такому контракту является период времени со дня вступления контракта на недропользование в силу до дня завершения действия контракта на недропользование.</w:t>
      </w:r>
    </w:p>
    <w:p>
      <w:pPr>
        <w:spacing w:after="0"/>
        <w:ind w:left="0"/>
        <w:jc w:val="both"/>
      </w:pPr>
      <w:r>
        <w:rPr>
          <w:rFonts w:ascii="Times New Roman"/>
          <w:b w:val="false"/>
          <w:i w:val="false"/>
          <w:color w:val="000000"/>
          <w:sz w:val="28"/>
        </w:rPr>
        <w:t>      Статья 353. Срок уплаты налога</w:t>
      </w:r>
      <w:r>
        <w:br/>
      </w:r>
      <w:r>
        <w:rPr>
          <w:rFonts w:ascii="Times New Roman"/>
          <w:b w:val="false"/>
          <w:i w:val="false"/>
          <w:color w:val="000000"/>
          <w:sz w:val="28"/>
        </w:rPr>
        <w:t>
      Налог на сверхприбыль уплачивается в бюджет по месту нахождения налогоплательщика не позднее 15 апреля года, следующего за налоговым периодом.</w:t>
      </w:r>
    </w:p>
    <w:bookmarkStart w:name="z274" w:id="6"/>
    <w:p>
      <w:pPr>
        <w:spacing w:after="0"/>
        <w:ind w:left="0"/>
        <w:jc w:val="both"/>
      </w:pPr>
      <w:r>
        <w:rPr>
          <w:rFonts w:ascii="Times New Roman"/>
          <w:b w:val="false"/>
          <w:i w:val="false"/>
          <w:color w:val="000000"/>
          <w:sz w:val="28"/>
        </w:rPr>
        <w:t>      Статья 354. Налоговая декларация</w:t>
      </w:r>
      <w:r>
        <w:br/>
      </w:r>
      <w:r>
        <w:rPr>
          <w:rFonts w:ascii="Times New Roman"/>
          <w:b w:val="false"/>
          <w:i w:val="false"/>
          <w:color w:val="000000"/>
          <w:sz w:val="28"/>
        </w:rPr>
        <w:t>
      Декларация по налогу на сверхприбыль представляется недропользователем в налоговый орган по месту нахождения не позднее 10 апреля года, следующего за налоговым периодом.";</w:t>
      </w:r>
      <w:r>
        <w:br/>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Подпункты 116), 117) вводятся в действие с 01.01.2010.</w:t>
      </w:r>
      <w:r>
        <w:br/>
      </w:r>
      <w:r>
        <w:rPr>
          <w:rFonts w:ascii="Times New Roman"/>
          <w:b w:val="false"/>
          <w:i w:val="false"/>
          <w:color w:val="000000"/>
          <w:sz w:val="28"/>
        </w:rPr>
        <w:t>
      116) в </w:t>
      </w:r>
      <w:r>
        <w:rPr>
          <w:rFonts w:ascii="Times New Roman"/>
          <w:b w:val="false"/>
          <w:i w:val="false"/>
          <w:color w:val="000000"/>
          <w:sz w:val="28"/>
        </w:rPr>
        <w:t>пункте 2</w:t>
      </w:r>
      <w:r>
        <w:rPr>
          <w:rFonts w:ascii="Times New Roman"/>
          <w:b w:val="false"/>
          <w:i w:val="false"/>
          <w:color w:val="000000"/>
          <w:sz w:val="28"/>
        </w:rPr>
        <w:t xml:space="preserve"> статьи 357 слова "на соответствующий финансовый год законом о республиканском бюджете" заменить словами "законом о республиканском бюджете и действующего на последнее число такого календарного месяца";</w:t>
      </w:r>
      <w:r>
        <w:br/>
      </w:r>
      <w:r>
        <w:rPr>
          <w:rFonts w:ascii="Times New Roman"/>
          <w:b w:val="false"/>
          <w:i w:val="false"/>
          <w:color w:val="000000"/>
          <w:sz w:val="28"/>
        </w:rPr>
        <w:t>
</w:t>
      </w:r>
      <w:r>
        <w:rPr>
          <w:rFonts w:ascii="Times New Roman"/>
          <w:b w:val="false"/>
          <w:i w:val="false"/>
          <w:color w:val="000000"/>
          <w:sz w:val="28"/>
        </w:rPr>
        <w:t>
      117)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358 слова "на соответствующий финансовый год законом о республиканском бюджете" заменить словами "законом о республиканском бюджете и действующего на дату уплаты";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118) вводится в действие с 01.01.2009.</w:t>
      </w:r>
      <w:r>
        <w:br/>
      </w:r>
      <w:r>
        <w:rPr>
          <w:rFonts w:ascii="Times New Roman"/>
          <w:b w:val="false"/>
          <w:i w:val="false"/>
          <w:color w:val="000000"/>
          <w:sz w:val="28"/>
        </w:rPr>
        <w:t>
      118) </w:t>
      </w:r>
      <w:r>
        <w:rPr>
          <w:rFonts w:ascii="Times New Roman"/>
          <w:b w:val="false"/>
          <w:i w:val="false"/>
          <w:color w:val="000000"/>
          <w:sz w:val="28"/>
        </w:rPr>
        <w:t>подпункт 1)</w:t>
      </w:r>
      <w:r>
        <w:rPr>
          <w:rFonts w:ascii="Times New Roman"/>
          <w:b w:val="false"/>
          <w:i w:val="false"/>
          <w:color w:val="000000"/>
          <w:sz w:val="28"/>
        </w:rPr>
        <w:t xml:space="preserve"> пункта 3 статьи 365 изложить в следующей редакции:</w:t>
      </w:r>
      <w:r>
        <w:br/>
      </w:r>
      <w:r>
        <w:rPr>
          <w:rFonts w:ascii="Times New Roman"/>
          <w:b w:val="false"/>
          <w:i w:val="false"/>
          <w:color w:val="000000"/>
          <w:sz w:val="28"/>
        </w:rPr>
        <w:t>
      "1) плательщики единого земельного налога по следующим транспортным средствам, принадлежащим его членам на праве общей собственности, на праве собственности и непосредственно используемым в процессе производства, хранения и переработки собственной сельскохозяйственной продукции:</w:t>
      </w:r>
      <w:r>
        <w:br/>
      </w:r>
      <w:r>
        <w:rPr>
          <w:rFonts w:ascii="Times New Roman"/>
          <w:b w:val="false"/>
          <w:i w:val="false"/>
          <w:color w:val="000000"/>
          <w:sz w:val="28"/>
        </w:rPr>
        <w:t>
      один легковой автомобиль с объемом двигателя включительно до 2500 кубических сантиметров;</w:t>
      </w:r>
      <w:r>
        <w:br/>
      </w:r>
      <w:r>
        <w:rPr>
          <w:rFonts w:ascii="Times New Roman"/>
          <w:b w:val="false"/>
          <w:i w:val="false"/>
          <w:color w:val="000000"/>
          <w:sz w:val="28"/>
        </w:rPr>
        <w:t>
      грузовые автомобили с предельной суммарной мощностью двигателя в размере 1000 кВт на 1000 гектаров пашни с соблюдением соотношения 1:1.</w:t>
      </w:r>
      <w:r>
        <w:br/>
      </w:r>
      <w:r>
        <w:rPr>
          <w:rFonts w:ascii="Times New Roman"/>
          <w:b w:val="false"/>
          <w:i w:val="false"/>
          <w:color w:val="000000"/>
          <w:sz w:val="28"/>
        </w:rPr>
        <w:t>
      При этом в случаях, если по итогам расчета количество транспортных средств составит более одной единицы с дробным значением от 0,5 и выше, такое значение подлежит округлению до целых единиц, если ниже 0,5 - округлению не подлежит.</w:t>
      </w:r>
      <w:r>
        <w:br/>
      </w:r>
      <w:r>
        <w:rPr>
          <w:rFonts w:ascii="Times New Roman"/>
          <w:b w:val="false"/>
          <w:i w:val="false"/>
          <w:color w:val="000000"/>
          <w:sz w:val="28"/>
        </w:rPr>
        <w:t>
      В случае, если по итогам расчета количество грузовых автомобилей составит менее одной единицы, освобождению подлежит один грузовой автомобиль с наименьшей мощностью двигателя;";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119) вводится в действие с 01.01.2010.</w:t>
      </w:r>
      <w:r>
        <w:br/>
      </w:r>
      <w:r>
        <w:rPr>
          <w:rFonts w:ascii="Times New Roman"/>
          <w:b w:val="false"/>
          <w:i w:val="false"/>
          <w:color w:val="000000"/>
          <w:sz w:val="28"/>
        </w:rPr>
        <w:t>
      119) в </w:t>
      </w:r>
      <w:r>
        <w:rPr>
          <w:rFonts w:ascii="Times New Roman"/>
          <w:b w:val="false"/>
          <w:i w:val="false"/>
          <w:color w:val="000000"/>
          <w:sz w:val="28"/>
        </w:rPr>
        <w:t>статье 367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таблице пункта 1:</w:t>
      </w:r>
      <w:r>
        <w:br/>
      </w:r>
      <w:r>
        <w:rPr>
          <w:rFonts w:ascii="Times New Roman"/>
          <w:b w:val="false"/>
          <w:i w:val="false"/>
          <w:color w:val="000000"/>
          <w:sz w:val="28"/>
        </w:rPr>
        <w:t>
      строку 5. изложить в следующей редакции:</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53"/>
        <w:gridCol w:w="25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Мотоциклы, мотороллеры, мотосани,</w:t>
            </w:r>
            <w:r>
              <w:br/>
            </w:r>
            <w:r>
              <w:rPr>
                <w:rFonts w:ascii="Times New Roman"/>
                <w:b w:val="false"/>
                <w:i w:val="false"/>
                <w:color w:val="000000"/>
                <w:sz w:val="20"/>
              </w:rPr>
              <w:t>
маломерные суда, мощность двигателя</w:t>
            </w:r>
            <w:r>
              <w:br/>
            </w:r>
            <w:r>
              <w:rPr>
                <w:rFonts w:ascii="Times New Roman"/>
                <w:b w:val="false"/>
                <w:i w:val="false"/>
                <w:color w:val="000000"/>
                <w:sz w:val="20"/>
              </w:rPr>
              <w:t>
которых:</w:t>
            </w:r>
            <w:r>
              <w:br/>
            </w:r>
            <w:r>
              <w:rPr>
                <w:rFonts w:ascii="Times New Roman"/>
                <w:b w:val="false"/>
                <w:i w:val="false"/>
                <w:color w:val="000000"/>
                <w:sz w:val="20"/>
              </w:rPr>
              <w:t>
до 55 кВт включительно</w:t>
            </w:r>
            <w:r>
              <w:br/>
            </w:r>
            <w:r>
              <w:rPr>
                <w:rFonts w:ascii="Times New Roman"/>
                <w:b w:val="false"/>
                <w:i w:val="false"/>
                <w:color w:val="000000"/>
                <w:sz w:val="20"/>
              </w:rPr>
              <w:t>
свыше 55 кВт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10</w:t>
            </w:r>
          </w:p>
        </w:tc>
      </w:tr>
    </w:tbl>
    <w:bookmarkStart w:name="z279" w:id="7"/>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строкой 8. следующего содержания:</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533"/>
        <w:gridCol w:w="44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тяговый подвижной состав,</w:t>
            </w:r>
            <w:r>
              <w:br/>
            </w:r>
            <w:r>
              <w:rPr>
                <w:rFonts w:ascii="Times New Roman"/>
                <w:b w:val="false"/>
                <w:i w:val="false"/>
                <w:color w:val="000000"/>
                <w:sz w:val="20"/>
              </w:rPr>
              <w:t>
используемый:</w:t>
            </w:r>
            <w:r>
              <w:br/>
            </w:r>
            <w:r>
              <w:rPr>
                <w:rFonts w:ascii="Times New Roman"/>
                <w:b w:val="false"/>
                <w:i w:val="false"/>
                <w:color w:val="000000"/>
                <w:sz w:val="20"/>
              </w:rPr>
              <w:t>
для вождения поездов любых категорий по</w:t>
            </w:r>
            <w:r>
              <w:br/>
            </w:r>
            <w:r>
              <w:rPr>
                <w:rFonts w:ascii="Times New Roman"/>
                <w:b w:val="false"/>
                <w:i w:val="false"/>
                <w:color w:val="000000"/>
                <w:sz w:val="20"/>
              </w:rPr>
              <w:t>
магистральным путям;</w:t>
            </w:r>
            <w:r>
              <w:br/>
            </w:r>
            <w:r>
              <w:rPr>
                <w:rFonts w:ascii="Times New Roman"/>
                <w:b w:val="false"/>
                <w:i w:val="false"/>
                <w:color w:val="000000"/>
                <w:sz w:val="20"/>
              </w:rPr>
              <w:t>
для производства маневровой работы на</w:t>
            </w:r>
            <w:r>
              <w:br/>
            </w:r>
            <w:r>
              <w:rPr>
                <w:rFonts w:ascii="Times New Roman"/>
                <w:b w:val="false"/>
                <w:i w:val="false"/>
                <w:color w:val="000000"/>
                <w:sz w:val="20"/>
              </w:rPr>
              <w:t>
магистральных, станционных и подъездных</w:t>
            </w:r>
            <w:r>
              <w:br/>
            </w:r>
            <w:r>
              <w:rPr>
                <w:rFonts w:ascii="Times New Roman"/>
                <w:b w:val="false"/>
                <w:i w:val="false"/>
                <w:color w:val="000000"/>
                <w:sz w:val="20"/>
              </w:rPr>
              <w:t>
путях узкой и (или) широкой колеи;</w:t>
            </w:r>
            <w:r>
              <w:br/>
            </w:r>
            <w:r>
              <w:rPr>
                <w:rFonts w:ascii="Times New Roman"/>
                <w:b w:val="false"/>
                <w:i w:val="false"/>
                <w:color w:val="000000"/>
                <w:sz w:val="20"/>
              </w:rPr>
              <w:t>
на путях промышленного железнодорожного</w:t>
            </w:r>
            <w:r>
              <w:br/>
            </w:r>
            <w:r>
              <w:rPr>
                <w:rFonts w:ascii="Times New Roman"/>
                <w:b w:val="false"/>
                <w:i w:val="false"/>
                <w:color w:val="000000"/>
                <w:sz w:val="20"/>
              </w:rPr>
              <w:t>
транспорта и не выходящий на магистральные</w:t>
            </w:r>
            <w:r>
              <w:br/>
            </w:r>
            <w:r>
              <w:rPr>
                <w:rFonts w:ascii="Times New Roman"/>
                <w:b w:val="false"/>
                <w:i w:val="false"/>
                <w:color w:val="000000"/>
                <w:sz w:val="20"/>
              </w:rPr>
              <w:t>
и станционные пути.</w:t>
            </w:r>
          </w:p>
          <w:p>
            <w:pPr>
              <w:spacing w:after="20"/>
              <w:ind w:left="20"/>
              <w:jc w:val="both"/>
            </w:pPr>
            <w:r>
              <w:rPr>
                <w:rFonts w:ascii="Times New Roman"/>
                <w:b w:val="false"/>
                <w:i w:val="false"/>
                <w:color w:val="000000"/>
                <w:sz w:val="20"/>
              </w:rPr>
              <w:t>Мотор-вагонный подвижной состав,</w:t>
            </w:r>
            <w:r>
              <w:br/>
            </w:r>
            <w:r>
              <w:rPr>
                <w:rFonts w:ascii="Times New Roman"/>
                <w:b w:val="false"/>
                <w:i w:val="false"/>
                <w:color w:val="000000"/>
                <w:sz w:val="20"/>
              </w:rPr>
              <w:t>
используемый для организации перевозок</w:t>
            </w:r>
            <w:r>
              <w:br/>
            </w:r>
            <w:r>
              <w:rPr>
                <w:rFonts w:ascii="Times New Roman"/>
                <w:b w:val="false"/>
                <w:i w:val="false"/>
                <w:color w:val="000000"/>
                <w:sz w:val="20"/>
              </w:rPr>
              <w:t>
пассажиров по магистральным и станционным</w:t>
            </w:r>
            <w:r>
              <w:br/>
            </w:r>
            <w:r>
              <w:rPr>
                <w:rFonts w:ascii="Times New Roman"/>
                <w:b w:val="false"/>
                <w:i w:val="false"/>
                <w:color w:val="000000"/>
                <w:sz w:val="20"/>
              </w:rPr>
              <w:t>
путям узкой и широкой колеи.</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 процент от</w:t>
            </w:r>
            <w:r>
              <w:br/>
            </w:r>
            <w:r>
              <w:rPr>
                <w:rFonts w:ascii="Times New Roman"/>
                <w:b w:val="false"/>
                <w:i w:val="false"/>
                <w:color w:val="000000"/>
                <w:sz w:val="20"/>
              </w:rPr>
              <w:t>
месячного расчетного</w:t>
            </w:r>
            <w:r>
              <w:br/>
            </w:r>
            <w:r>
              <w:rPr>
                <w:rFonts w:ascii="Times New Roman"/>
                <w:b w:val="false"/>
                <w:i w:val="false"/>
                <w:color w:val="000000"/>
                <w:sz w:val="20"/>
              </w:rPr>
              <w:t>
показателя с каждого</w:t>
            </w:r>
            <w:r>
              <w:br/>
            </w:r>
            <w:r>
              <w:rPr>
                <w:rFonts w:ascii="Times New Roman"/>
                <w:b w:val="false"/>
                <w:i w:val="false"/>
                <w:color w:val="000000"/>
                <w:sz w:val="20"/>
              </w:rPr>
              <w:t>
киловатта общей</w:t>
            </w:r>
            <w:r>
              <w:br/>
            </w:r>
            <w:r>
              <w:rPr>
                <w:rFonts w:ascii="Times New Roman"/>
                <w:b w:val="false"/>
                <w:i w:val="false"/>
                <w:color w:val="000000"/>
                <w:sz w:val="20"/>
              </w:rPr>
              <w:t>
мощности транспортного</w:t>
            </w:r>
            <w:r>
              <w:br/>
            </w:r>
            <w:r>
              <w:rPr>
                <w:rFonts w:ascii="Times New Roman"/>
                <w:b w:val="false"/>
                <w:i w:val="false"/>
                <w:color w:val="000000"/>
                <w:sz w:val="20"/>
              </w:rPr>
              <w:t>
средства.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 процент от месячного</w:t>
            </w:r>
            <w:r>
              <w:br/>
            </w:r>
            <w:r>
              <w:rPr>
                <w:rFonts w:ascii="Times New Roman"/>
                <w:b w:val="false"/>
                <w:i w:val="false"/>
                <w:color w:val="000000"/>
                <w:sz w:val="20"/>
              </w:rPr>
              <w:t>
расчетного показателя</w:t>
            </w:r>
            <w:r>
              <w:br/>
            </w:r>
            <w:r>
              <w:rPr>
                <w:rFonts w:ascii="Times New Roman"/>
                <w:b w:val="false"/>
                <w:i w:val="false"/>
                <w:color w:val="000000"/>
                <w:sz w:val="20"/>
              </w:rPr>
              <w:t>
с каждого киловатта</w:t>
            </w:r>
            <w:r>
              <w:br/>
            </w:r>
            <w:r>
              <w:rPr>
                <w:rFonts w:ascii="Times New Roman"/>
                <w:b w:val="false"/>
                <w:i w:val="false"/>
                <w:color w:val="000000"/>
                <w:sz w:val="20"/>
              </w:rPr>
              <w:t>
общей мощности</w:t>
            </w:r>
            <w:r>
              <w:br/>
            </w:r>
            <w:r>
              <w:rPr>
                <w:rFonts w:ascii="Times New Roman"/>
                <w:b w:val="false"/>
                <w:i w:val="false"/>
                <w:color w:val="000000"/>
                <w:sz w:val="20"/>
              </w:rPr>
              <w:t>
транспортного средства.</w:t>
            </w:r>
          </w:p>
        </w:tc>
      </w:tr>
    </w:tbl>
    <w:p>
      <w:pPr>
        <w:spacing w:after="0"/>
        <w:ind w:left="0"/>
        <w:jc w:val="both"/>
      </w:pPr>
      <w:r>
        <w:rPr>
          <w:rFonts w:ascii="Times New Roman"/>
          <w:b w:val="false"/>
          <w:i w:val="false"/>
          <w:color w:val="000000"/>
          <w:sz w:val="28"/>
        </w:rPr>
        <w:t>                                                                 ";</w:t>
      </w:r>
    </w:p>
    <w:bookmarkStart w:name="z280" w:id="8"/>
    <w:p>
      <w:pPr>
        <w:spacing w:after="0"/>
        <w:ind w:left="0"/>
        <w:jc w:val="both"/>
      </w:pP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"При этом для исчисления налога применяется месячный расчетный показатель, установленный законом о республиканском бюджете и действующий на 1 января соответствующего финансового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120) вводится в действие с 01.01.2010.</w:t>
      </w:r>
      <w:r>
        <w:br/>
      </w:r>
      <w:r>
        <w:rPr>
          <w:rFonts w:ascii="Times New Roman"/>
          <w:b w:val="false"/>
          <w:i w:val="false"/>
          <w:color w:val="000000"/>
          <w:sz w:val="28"/>
        </w:rPr>
        <w:t>
      120) в </w:t>
      </w:r>
      <w:r>
        <w:rPr>
          <w:rFonts w:ascii="Times New Roman"/>
          <w:b w:val="false"/>
          <w:i w:val="false"/>
          <w:color w:val="000000"/>
          <w:sz w:val="28"/>
        </w:rPr>
        <w:t>статье 368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третью пункта 1 дополнить словами ", за исключением случая, предусмотренного пунктом 3 настоящей статьи";</w:t>
      </w:r>
      <w:r>
        <w:br/>
      </w:r>
      <w:r>
        <w:rPr>
          <w:rFonts w:ascii="Times New Roman"/>
          <w:b w:val="false"/>
          <w:i w:val="false"/>
          <w:color w:val="000000"/>
          <w:sz w:val="28"/>
        </w:rPr>
        <w:t>
</w:t>
      </w:r>
      <w:r>
        <w:rPr>
          <w:rFonts w:ascii="Times New Roman"/>
          <w:b w:val="false"/>
          <w:i w:val="false"/>
          <w:color w:val="000000"/>
          <w:sz w:val="28"/>
        </w:rPr>
        <w:t>
      абзац первый пункта 2 изложить в следующей редакции:</w:t>
      </w:r>
      <w:r>
        <w:br/>
      </w:r>
      <w:r>
        <w:rPr>
          <w:rFonts w:ascii="Times New Roman"/>
          <w:b w:val="false"/>
          <w:i w:val="false"/>
          <w:color w:val="000000"/>
          <w:sz w:val="28"/>
        </w:rPr>
        <w:t>
      "2. При передаче права собственности, хозяйственного ведения или оперативного управления на объекты налогообложения в течение налогового периода сумма налога исчисляется в следующем порядке:";</w:t>
      </w:r>
      <w:r>
        <w:br/>
      </w:r>
      <w:r>
        <w:rPr>
          <w:rFonts w:ascii="Times New Roman"/>
          <w:b w:val="false"/>
          <w:i w:val="false"/>
          <w:color w:val="000000"/>
          <w:sz w:val="28"/>
        </w:rPr>
        <w:t>
</w:t>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При передаче права собственности на объекты налогообложения между физическими лицами, не являющимися индивидуальными предпринимателями, частными нотариусами, адвокатами, в случае, если в течение текущего налогового периода передающей стороной произведена уплата годовой суммы налога, такая уплата налога по согласованию сторон исходя из условий договора купли-продажи является исполнением налогового обязательства приобретающей стороны по уплате налога за текущий налоговый период по передаваемому объекту налогообложения.";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121) вводится в действие с 01.01.2010.</w:t>
      </w:r>
      <w:r>
        <w:br/>
      </w:r>
      <w:r>
        <w:rPr>
          <w:rFonts w:ascii="Times New Roman"/>
          <w:b w:val="false"/>
          <w:i w:val="false"/>
          <w:color w:val="000000"/>
          <w:sz w:val="28"/>
        </w:rPr>
        <w:t>
      121) в </w:t>
      </w:r>
      <w:r>
        <w:rPr>
          <w:rFonts w:ascii="Times New Roman"/>
          <w:b w:val="false"/>
          <w:i w:val="false"/>
          <w:color w:val="000000"/>
          <w:sz w:val="28"/>
        </w:rPr>
        <w:t>статье 369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Сроком уплаты налога в бюджет для физических лиц является дата не позднее 31 декабря налогового периода.</w:t>
      </w:r>
      <w:r>
        <w:br/>
      </w:r>
      <w:r>
        <w:rPr>
          <w:rFonts w:ascii="Times New Roman"/>
          <w:b w:val="false"/>
          <w:i w:val="false"/>
          <w:color w:val="000000"/>
          <w:sz w:val="28"/>
        </w:rPr>
        <w:t>
      Уплата налога производится по месту регистрации объектов обложения.</w:t>
      </w:r>
      <w:r>
        <w:br/>
      </w:r>
      <w:r>
        <w:rPr>
          <w:rFonts w:ascii="Times New Roman"/>
          <w:b w:val="false"/>
          <w:i w:val="false"/>
          <w:color w:val="000000"/>
          <w:sz w:val="28"/>
        </w:rPr>
        <w:t>
      В случае прохождения регистрации, перерегистрации или государственного технического осмотра транспортных средств, физические лица производят исчисление и уплату налога в бюджет до совершения указанных действий в порядке, установленном настоящим Кодексом.";</w:t>
      </w:r>
      <w:r>
        <w:br/>
      </w:r>
      <w:r>
        <w:rPr>
          <w:rFonts w:ascii="Times New Roman"/>
          <w:b w:val="false"/>
          <w:i w:val="false"/>
          <w:color w:val="000000"/>
          <w:sz w:val="28"/>
        </w:rPr>
        <w:t>
</w:t>
      </w:r>
      <w:r>
        <w:rPr>
          <w:rFonts w:ascii="Times New Roman"/>
          <w:b w:val="false"/>
          <w:i w:val="false"/>
          <w:color w:val="000000"/>
          <w:sz w:val="28"/>
        </w:rPr>
        <w:t>
      пункт 4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122) вводится в действие с 01.01.2009.</w:t>
      </w:r>
      <w:r>
        <w:br/>
      </w:r>
      <w:r>
        <w:rPr>
          <w:rFonts w:ascii="Times New Roman"/>
          <w:b w:val="false"/>
          <w:i w:val="false"/>
          <w:color w:val="000000"/>
          <w:sz w:val="28"/>
        </w:rPr>
        <w:t>
      122) </w:t>
      </w:r>
      <w:r>
        <w:rPr>
          <w:rFonts w:ascii="Times New Roman"/>
          <w:b w:val="false"/>
          <w:i w:val="false"/>
          <w:color w:val="000000"/>
          <w:sz w:val="28"/>
        </w:rPr>
        <w:t>пункт 2</w:t>
      </w:r>
      <w:r>
        <w:rPr>
          <w:rFonts w:ascii="Times New Roman"/>
          <w:b w:val="false"/>
          <w:i w:val="false"/>
          <w:color w:val="000000"/>
          <w:sz w:val="28"/>
        </w:rPr>
        <w:t xml:space="preserve"> статьи 374 изложить в следующей редакции:</w:t>
      </w:r>
      <w:r>
        <w:br/>
      </w:r>
      <w:r>
        <w:rPr>
          <w:rFonts w:ascii="Times New Roman"/>
          <w:b w:val="false"/>
          <w:i w:val="false"/>
          <w:color w:val="000000"/>
          <w:sz w:val="28"/>
        </w:rPr>
        <w:t>
      "2. В случае отсутствия идентификационных документов на земельный участок основанием для признания пользователя плательщиком земельного налога в отношении земельного участка является фактическое владение и пользование таким участком на основании:</w:t>
      </w:r>
      <w:r>
        <w:br/>
      </w:r>
      <w:r>
        <w:rPr>
          <w:rFonts w:ascii="Times New Roman"/>
          <w:b w:val="false"/>
          <w:i w:val="false"/>
          <w:color w:val="000000"/>
          <w:sz w:val="28"/>
        </w:rPr>
        <w:t>
      1) актов государственных органов о предоставлении земельного участка - при предоставлении земельного участка из государственной собственности;</w:t>
      </w:r>
      <w:r>
        <w:br/>
      </w:r>
      <w:r>
        <w:rPr>
          <w:rFonts w:ascii="Times New Roman"/>
          <w:b w:val="false"/>
          <w:i w:val="false"/>
          <w:color w:val="000000"/>
          <w:sz w:val="28"/>
        </w:rPr>
        <w:t>
      2) гражданско-правовых сделок или иных оснований, предусмотренных законодательством Республики Казахстан, - в остальных случаях.";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123) вводится в действие с 01.01.2009.</w:t>
      </w:r>
      <w:r>
        <w:br/>
      </w:r>
      <w:r>
        <w:rPr>
          <w:rFonts w:ascii="Times New Roman"/>
          <w:b w:val="false"/>
          <w:i w:val="false"/>
          <w:color w:val="000000"/>
          <w:sz w:val="28"/>
        </w:rPr>
        <w:t>
      123) </w:t>
      </w:r>
      <w:r>
        <w:rPr>
          <w:rFonts w:ascii="Times New Roman"/>
          <w:b w:val="false"/>
          <w:i w:val="false"/>
          <w:color w:val="000000"/>
          <w:sz w:val="28"/>
        </w:rPr>
        <w:t>пункт 2</w:t>
      </w:r>
      <w:r>
        <w:rPr>
          <w:rFonts w:ascii="Times New Roman"/>
          <w:b w:val="false"/>
          <w:i w:val="false"/>
          <w:color w:val="000000"/>
          <w:sz w:val="28"/>
        </w:rPr>
        <w:t xml:space="preserve"> статьи 388 изложить в следующей редакции:</w:t>
      </w:r>
      <w:r>
        <w:br/>
      </w:r>
      <w:r>
        <w:rPr>
          <w:rFonts w:ascii="Times New Roman"/>
          <w:b w:val="false"/>
          <w:i w:val="false"/>
          <w:color w:val="000000"/>
          <w:sz w:val="28"/>
        </w:rPr>
        <w:t>
      "2. Если иное не установлено настоящей главой, при предоставлении государством права собственности, права постоянного или первичного безвозмездного временного землепользования на земельный участок, налогоплательщик исчисляет земельный налог начиная с месяца, следующего за месяцем предоставления таких прав на земельный участок.";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124) вводится в действие с 01.01.2009.</w:t>
      </w:r>
      <w:r>
        <w:br/>
      </w:r>
      <w:r>
        <w:rPr>
          <w:rFonts w:ascii="Times New Roman"/>
          <w:b w:val="false"/>
          <w:i w:val="false"/>
          <w:color w:val="000000"/>
          <w:sz w:val="28"/>
        </w:rPr>
        <w:t>
      124) в </w:t>
      </w:r>
      <w:r>
        <w:rPr>
          <w:rFonts w:ascii="Times New Roman"/>
          <w:b w:val="false"/>
          <w:i w:val="false"/>
          <w:color w:val="000000"/>
          <w:sz w:val="28"/>
        </w:rPr>
        <w:t>статье 395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При передаче собственником объекта налогообложения в доверительное управление налогоплательщик определяется в соответствии со статьями </w:t>
      </w:r>
      <w:r>
        <w:rPr>
          <w:rFonts w:ascii="Times New Roman"/>
          <w:b w:val="false"/>
          <w:i w:val="false"/>
          <w:color w:val="000000"/>
          <w:sz w:val="28"/>
        </w:rPr>
        <w:t>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настоящего Кодекса.</w:t>
      </w:r>
      <w:r>
        <w:br/>
      </w:r>
      <w:r>
        <w:rPr>
          <w:rFonts w:ascii="Times New Roman"/>
          <w:b w:val="false"/>
          <w:i w:val="false"/>
          <w:color w:val="000000"/>
          <w:sz w:val="28"/>
        </w:rPr>
        <w:t>
      При этом уплата налога доверительным управляющим является исполнением налогового обязательства собственника объекта налогообложения.";</w:t>
      </w:r>
      <w:r>
        <w:br/>
      </w:r>
      <w:r>
        <w:rPr>
          <w:rFonts w:ascii="Times New Roman"/>
          <w:b w:val="false"/>
          <w:i w:val="false"/>
          <w:color w:val="000000"/>
          <w:sz w:val="28"/>
        </w:rPr>
        <w:t>
</w:t>
      </w:r>
      <w:r>
        <w:rPr>
          <w:rFonts w:ascii="Times New Roman"/>
          <w:b w:val="false"/>
          <w:i w:val="false"/>
          <w:color w:val="000000"/>
          <w:sz w:val="28"/>
        </w:rPr>
        <w:t>
      пункт 2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Подпункты 125), 126) вводятся в действие с 01.01.2010.</w:t>
      </w:r>
      <w:r>
        <w:br/>
      </w:r>
      <w:r>
        <w:rPr>
          <w:rFonts w:ascii="Times New Roman"/>
          <w:b w:val="false"/>
          <w:i w:val="false"/>
          <w:color w:val="000000"/>
          <w:sz w:val="28"/>
        </w:rPr>
        <w:t>
      125) в </w:t>
      </w:r>
      <w:r>
        <w:rPr>
          <w:rFonts w:ascii="Times New Roman"/>
          <w:b w:val="false"/>
          <w:i w:val="false"/>
          <w:color w:val="000000"/>
          <w:sz w:val="28"/>
        </w:rPr>
        <w:t>статье 396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Объектом налогообложения для индивидуальных предпринимателей и юридических лиц являются находящиеся на территории Республики Казахстан:</w:t>
      </w:r>
      <w:r>
        <w:br/>
      </w:r>
      <w:r>
        <w:rPr>
          <w:rFonts w:ascii="Times New Roman"/>
          <w:b w:val="false"/>
          <w:i w:val="false"/>
          <w:color w:val="000000"/>
          <w:sz w:val="28"/>
        </w:rPr>
        <w:t>
      1) здания, сооружения, относящиеся к таковым в соответствии с классификацией, установленной государственным уполномоченным органом в области технического регулирования, и учитываемые в составе основных средств или инвестиций в недвижимость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2) здания, сооружения, являющиеся объектами концессии в соответствии с договором концессии.";</w:t>
      </w:r>
      <w:r>
        <w:br/>
      </w:r>
      <w:r>
        <w:rPr>
          <w:rFonts w:ascii="Times New Roman"/>
          <w:b w:val="false"/>
          <w:i w:val="false"/>
          <w:color w:val="000000"/>
          <w:sz w:val="28"/>
        </w:rPr>
        <w:t>
</w:t>
      </w:r>
      <w:r>
        <w:rPr>
          <w:rFonts w:ascii="Times New Roman"/>
          <w:b w:val="false"/>
          <w:i w:val="false"/>
          <w:color w:val="000000"/>
          <w:sz w:val="28"/>
        </w:rPr>
        <w:t>
      подпункт 2) пункта 2 после слова "здания," дополнить словом "сооружения,";</w:t>
      </w:r>
      <w:r>
        <w:br/>
      </w:r>
      <w:r>
        <w:rPr>
          <w:rFonts w:ascii="Times New Roman"/>
          <w:b w:val="false"/>
          <w:i w:val="false"/>
          <w:color w:val="000000"/>
          <w:sz w:val="28"/>
        </w:rPr>
        <w:t>
</w:t>
      </w:r>
      <w:r>
        <w:rPr>
          <w:rFonts w:ascii="Times New Roman"/>
          <w:b w:val="false"/>
          <w:i w:val="false"/>
          <w:color w:val="000000"/>
          <w:sz w:val="28"/>
        </w:rPr>
        <w:t>
      126) </w:t>
      </w:r>
      <w:r>
        <w:rPr>
          <w:rFonts w:ascii="Times New Roman"/>
          <w:b w:val="false"/>
          <w:i w:val="false"/>
          <w:color w:val="000000"/>
          <w:sz w:val="28"/>
        </w:rPr>
        <w:t>пункт 1</w:t>
      </w:r>
      <w:r>
        <w:rPr>
          <w:rFonts w:ascii="Times New Roman"/>
          <w:b w:val="false"/>
          <w:i w:val="false"/>
          <w:color w:val="000000"/>
          <w:sz w:val="28"/>
        </w:rPr>
        <w:t xml:space="preserve"> статьи 397 изложить в следующей редакции:</w:t>
      </w:r>
      <w:r>
        <w:br/>
      </w:r>
      <w:r>
        <w:rPr>
          <w:rFonts w:ascii="Times New Roman"/>
          <w:b w:val="false"/>
          <w:i w:val="false"/>
          <w:color w:val="000000"/>
          <w:sz w:val="28"/>
        </w:rPr>
        <w:t>
      "1. Если иное не установлено настоящей статьей, налоговой базой по объектам налогообложения индивидуальных предпринимателей и юридических лиц является среднегодовая балансовая стоимость объектов налогообложения, определяемая по данным бухгалтерского учета.</w:t>
      </w:r>
      <w:r>
        <w:br/>
      </w:r>
      <w:r>
        <w:rPr>
          <w:rFonts w:ascii="Times New Roman"/>
          <w:b w:val="false"/>
          <w:i w:val="false"/>
          <w:color w:val="000000"/>
          <w:sz w:val="28"/>
        </w:rPr>
        <w:t>
      В случае отсутствия среднегодовой балансовой стоимости объектов концессии налоговой базой является стоимость таких объектов, определенная в порядке, установленном уполномоченным государственным органом по исполнению бюджета.";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127) вводится в действие с 01.01.2009.</w:t>
      </w:r>
      <w:r>
        <w:br/>
      </w:r>
      <w:r>
        <w:rPr>
          <w:rFonts w:ascii="Times New Roman"/>
          <w:b w:val="false"/>
          <w:i w:val="false"/>
          <w:color w:val="000000"/>
          <w:sz w:val="28"/>
        </w:rPr>
        <w:t>
      127) в </w:t>
      </w:r>
      <w:r>
        <w:rPr>
          <w:rFonts w:ascii="Times New Roman"/>
          <w:b w:val="false"/>
          <w:i w:val="false"/>
          <w:color w:val="000000"/>
          <w:sz w:val="28"/>
        </w:rPr>
        <w:t>статье 398</w:t>
      </w:r>
      <w:r>
        <w:rPr>
          <w:rFonts w:ascii="Times New Roman"/>
          <w:b w:val="false"/>
          <w:i w:val="false"/>
          <w:color w:val="000000"/>
          <w:sz w:val="28"/>
        </w:rPr>
        <w:t>:</w:t>
      </w:r>
      <w:r>
        <w:br/>
      </w:r>
      <w:r>
        <w:rPr>
          <w:rFonts w:ascii="Times New Roman"/>
          <w:b w:val="false"/>
          <w:i w:val="false"/>
          <w:color w:val="000000"/>
          <w:sz w:val="28"/>
        </w:rPr>
        <w:t>
      в пункте 1 слова "среднегодовой стоимости объектов налогообложения" заменить словами "налоговой базе";</w:t>
      </w:r>
      <w:r>
        <w:br/>
      </w:r>
      <w:r>
        <w:rPr>
          <w:rFonts w:ascii="Times New Roman"/>
          <w:b w:val="false"/>
          <w:i w:val="false"/>
          <w:color w:val="000000"/>
          <w:sz w:val="28"/>
        </w:rPr>
        <w:t>
      в абзаце первом пункта 2 слова "среднегодовой стоимости объектов обложения" заменить словами "налоговой базе";</w:t>
      </w:r>
      <w:r>
        <w:br/>
      </w:r>
      <w:r>
        <w:rPr>
          <w:rFonts w:ascii="Times New Roman"/>
          <w:b w:val="false"/>
          <w:i w:val="false"/>
          <w:color w:val="000000"/>
          <w:sz w:val="28"/>
        </w:rPr>
        <w:t>
      в абзаце первом пункта 3 слова "среднегодовой стоимости объектов налогообложения" заменить словами "налоговой базе";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Подпункты 128) - 175) вводятся в действие с 01.01.2010.</w:t>
      </w:r>
      <w:r>
        <w:br/>
      </w:r>
      <w:r>
        <w:rPr>
          <w:rFonts w:ascii="Times New Roman"/>
          <w:b w:val="false"/>
          <w:i w:val="false"/>
          <w:color w:val="000000"/>
          <w:sz w:val="28"/>
        </w:rPr>
        <w:t>
      128) в подпунктах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 статьи 403 слова "на соответствующий финансовый год законом о республиканском бюджете" заменить словами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w:t>
      </w:r>
      <w:r>
        <w:rPr>
          <w:rFonts w:ascii="Times New Roman"/>
          <w:b w:val="false"/>
          <w:i w:val="false"/>
          <w:color w:val="000000"/>
          <w:sz w:val="28"/>
        </w:rPr>
        <w:t>
      129) </w:t>
      </w:r>
      <w:r>
        <w:rPr>
          <w:rFonts w:ascii="Times New Roman"/>
          <w:b w:val="false"/>
          <w:i w:val="false"/>
          <w:color w:val="000000"/>
          <w:sz w:val="28"/>
        </w:rPr>
        <w:t>пункт 7</w:t>
      </w:r>
      <w:r>
        <w:rPr>
          <w:rFonts w:ascii="Times New Roman"/>
          <w:b w:val="false"/>
          <w:i w:val="false"/>
          <w:color w:val="000000"/>
          <w:sz w:val="28"/>
        </w:rPr>
        <w:t xml:space="preserve"> статьи 406 изложить в следующей редакции:</w:t>
      </w:r>
      <w:r>
        <w:br/>
      </w:r>
      <w:r>
        <w:rPr>
          <w:rFonts w:ascii="Times New Roman"/>
          <w:b w:val="false"/>
          <w:i w:val="false"/>
          <w:color w:val="000000"/>
          <w:sz w:val="28"/>
        </w:rPr>
        <w:t>
      "7. Коэффициент изменения месячного расчетного показателя (К изм.мрп) определяется по формуле:</w:t>
      </w:r>
      <w:r>
        <w:br/>
      </w:r>
      <w:r>
        <w:rPr>
          <w:rFonts w:ascii="Times New Roman"/>
          <w:b w:val="false"/>
          <w:i w:val="false"/>
          <w:color w:val="000000"/>
          <w:sz w:val="28"/>
        </w:rPr>
        <w:t>
      К изм.мрп = мрп тек.г. / мрп предыд.г., где:</w:t>
      </w:r>
      <w:r>
        <w:br/>
      </w:r>
      <w:r>
        <w:rPr>
          <w:rFonts w:ascii="Times New Roman"/>
          <w:b w:val="false"/>
          <w:i w:val="false"/>
          <w:color w:val="000000"/>
          <w:sz w:val="28"/>
        </w:rPr>
        <w:t>
      мрп тек.г. - месячный расчетный показатель, установленный законом о республиканском бюджете и действующий на 1 января соответствующего финансового года;</w:t>
      </w:r>
      <w:r>
        <w:br/>
      </w:r>
      <w:r>
        <w:rPr>
          <w:rFonts w:ascii="Times New Roman"/>
          <w:b w:val="false"/>
          <w:i w:val="false"/>
          <w:color w:val="000000"/>
          <w:sz w:val="28"/>
        </w:rPr>
        <w:t>
      мрп предыд.г. - месячный расчетный показатель, установленный законом о республиканском бюджете и действующий на 1 января предыдущего финансового года.";</w:t>
      </w:r>
      <w:r>
        <w:br/>
      </w:r>
      <w:r>
        <w:rPr>
          <w:rFonts w:ascii="Times New Roman"/>
          <w:b w:val="false"/>
          <w:i w:val="false"/>
          <w:color w:val="000000"/>
          <w:sz w:val="28"/>
        </w:rPr>
        <w:t>
</w:t>
      </w:r>
      <w:r>
        <w:rPr>
          <w:rFonts w:ascii="Times New Roman"/>
          <w:b w:val="false"/>
          <w:i w:val="false"/>
          <w:color w:val="000000"/>
          <w:sz w:val="28"/>
        </w:rPr>
        <w:t>
      130) в </w:t>
      </w:r>
      <w:r>
        <w:rPr>
          <w:rFonts w:ascii="Times New Roman"/>
          <w:b w:val="false"/>
          <w:i w:val="false"/>
          <w:color w:val="000000"/>
          <w:sz w:val="28"/>
        </w:rPr>
        <w:t>статье 413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слово "Ставка" заменить словами "1. Ставка";</w:t>
      </w:r>
      <w:r>
        <w:br/>
      </w:r>
      <w:r>
        <w:rPr>
          <w:rFonts w:ascii="Times New Roman"/>
          <w:b w:val="false"/>
          <w:i w:val="false"/>
          <w:color w:val="000000"/>
          <w:sz w:val="28"/>
        </w:rPr>
        <w:t>
</w:t>
      </w:r>
      <w:r>
        <w:rPr>
          <w:rFonts w:ascii="Times New Roman"/>
          <w:b w:val="false"/>
          <w:i w:val="false"/>
          <w:color w:val="000000"/>
          <w:sz w:val="28"/>
        </w:rPr>
        <w:t>
      в подпунктах 1) - 6) слова ", установленного на соответствующий финансовый год законом о республиканском бюджете," исключить;</w:t>
      </w:r>
      <w:r>
        <w:br/>
      </w:r>
      <w:r>
        <w:rPr>
          <w:rFonts w:ascii="Times New Roman"/>
          <w:b w:val="false"/>
          <w:i w:val="false"/>
          <w:color w:val="000000"/>
          <w:sz w:val="28"/>
        </w:rPr>
        <w:t>
</w:t>
      </w:r>
      <w:r>
        <w:rPr>
          <w:rFonts w:ascii="Times New Roman"/>
          <w:b w:val="false"/>
          <w:i w:val="false"/>
          <w:color w:val="000000"/>
          <w:sz w:val="28"/>
        </w:rPr>
        <w:t>
      дополнить пунктом 2 следующего содержания:</w:t>
      </w:r>
      <w:r>
        <w:br/>
      </w:r>
      <w:r>
        <w:rPr>
          <w:rFonts w:ascii="Times New Roman"/>
          <w:b w:val="false"/>
          <w:i w:val="false"/>
          <w:color w:val="000000"/>
          <w:sz w:val="28"/>
        </w:rPr>
        <w:t>
      "2. Ставки налога, установленные пунктом 1 настоящей статьи, определяются исходя из размера месячного расчетного показателя, установленного законом о республиканском бюджете и действующего на первое число налогового периода.";</w:t>
      </w:r>
      <w:r>
        <w:br/>
      </w:r>
      <w:r>
        <w:rPr>
          <w:rFonts w:ascii="Times New Roman"/>
          <w:b w:val="false"/>
          <w:i w:val="false"/>
          <w:color w:val="000000"/>
          <w:sz w:val="28"/>
        </w:rPr>
        <w:t>
</w:t>
      </w:r>
      <w:r>
        <w:rPr>
          <w:rFonts w:ascii="Times New Roman"/>
          <w:b w:val="false"/>
          <w:i w:val="false"/>
          <w:color w:val="000000"/>
          <w:sz w:val="28"/>
        </w:rPr>
        <w:t>
      131) </w:t>
      </w:r>
      <w:r>
        <w:rPr>
          <w:rFonts w:ascii="Times New Roman"/>
          <w:b w:val="false"/>
          <w:i w:val="false"/>
          <w:color w:val="000000"/>
          <w:sz w:val="28"/>
        </w:rPr>
        <w:t>пункт 2</w:t>
      </w:r>
      <w:r>
        <w:rPr>
          <w:rFonts w:ascii="Times New Roman"/>
          <w:b w:val="false"/>
          <w:i w:val="false"/>
          <w:color w:val="000000"/>
          <w:sz w:val="28"/>
        </w:rPr>
        <w:t xml:space="preserve"> статьи 415 после слова "месяца" дополнить словом "включительно";</w:t>
      </w:r>
      <w:r>
        <w:br/>
      </w:r>
      <w:r>
        <w:rPr>
          <w:rFonts w:ascii="Times New Roman"/>
          <w:b w:val="false"/>
          <w:i w:val="false"/>
          <w:color w:val="000000"/>
          <w:sz w:val="28"/>
        </w:rPr>
        <w:t>
</w:t>
      </w:r>
      <w:r>
        <w:rPr>
          <w:rFonts w:ascii="Times New Roman"/>
          <w:b w:val="false"/>
          <w:i w:val="false"/>
          <w:color w:val="000000"/>
          <w:sz w:val="28"/>
        </w:rPr>
        <w:t>
      132) </w:t>
      </w:r>
      <w:r>
        <w:rPr>
          <w:rFonts w:ascii="Times New Roman"/>
          <w:b w:val="false"/>
          <w:i w:val="false"/>
          <w:color w:val="000000"/>
          <w:sz w:val="28"/>
        </w:rPr>
        <w:t>статью 416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416. Дополнительный платеж плательщиков налога на</w:t>
      </w:r>
      <w:r>
        <w:br/>
      </w:r>
      <w:r>
        <w:rPr>
          <w:rFonts w:ascii="Times New Roman"/>
          <w:b w:val="false"/>
          <w:i w:val="false"/>
          <w:color w:val="000000"/>
          <w:sz w:val="28"/>
        </w:rPr>
        <w:t>
                   игорный бизнес</w:t>
      </w:r>
      <w:r>
        <w:br/>
      </w:r>
      <w:r>
        <w:rPr>
          <w:rFonts w:ascii="Times New Roman"/>
          <w:b w:val="false"/>
          <w:i w:val="false"/>
          <w:color w:val="000000"/>
          <w:sz w:val="28"/>
        </w:rPr>
        <w:t>
      1. Дополнительный платеж исчисляется в случае превышения суммы дохода, полученного от деятельности в сфере игорного бизнеса, над предельной суммой дохода, установленного пунктом 2 настоящей статьи.</w:t>
      </w:r>
      <w:r>
        <w:br/>
      </w:r>
      <w:r>
        <w:rPr>
          <w:rFonts w:ascii="Times New Roman"/>
          <w:b w:val="false"/>
          <w:i w:val="false"/>
          <w:color w:val="000000"/>
          <w:sz w:val="28"/>
        </w:rPr>
        <w:t>
      2. Предельный размер дохода за налоговый период для плательщиков налога на игорный бизнес составляет:</w:t>
      </w:r>
      <w:r>
        <w:br/>
      </w:r>
      <w:r>
        <w:rPr>
          <w:rFonts w:ascii="Times New Roman"/>
          <w:b w:val="false"/>
          <w:i w:val="false"/>
          <w:color w:val="000000"/>
          <w:sz w:val="28"/>
        </w:rPr>
        <w:t>
      1) с деятельности казино - 135000-кратный размер месячного расчетного показателя;</w:t>
      </w:r>
      <w:r>
        <w:br/>
      </w:r>
      <w:r>
        <w:rPr>
          <w:rFonts w:ascii="Times New Roman"/>
          <w:b w:val="false"/>
          <w:i w:val="false"/>
          <w:color w:val="000000"/>
          <w:sz w:val="28"/>
        </w:rPr>
        <w:t>
      2) с деятельности зала игровых автоматов - 25000-кратный размер месячного расчетного показателя;</w:t>
      </w:r>
      <w:r>
        <w:br/>
      </w:r>
      <w:r>
        <w:rPr>
          <w:rFonts w:ascii="Times New Roman"/>
          <w:b w:val="false"/>
          <w:i w:val="false"/>
          <w:color w:val="000000"/>
          <w:sz w:val="28"/>
        </w:rPr>
        <w:t>
      3) с деятельности тотализатора - 2500-кратный размер месячного расчетного показателя;</w:t>
      </w:r>
      <w:r>
        <w:br/>
      </w:r>
      <w:r>
        <w:rPr>
          <w:rFonts w:ascii="Times New Roman"/>
          <w:b w:val="false"/>
          <w:i w:val="false"/>
          <w:color w:val="000000"/>
          <w:sz w:val="28"/>
        </w:rPr>
        <w:t>
      4) с деятельности букмекерской конторы - 2000-кратный размер месячного расчетного показателя.</w:t>
      </w:r>
      <w:r>
        <w:br/>
      </w:r>
      <w:r>
        <w:rPr>
          <w:rFonts w:ascii="Times New Roman"/>
          <w:b w:val="false"/>
          <w:i w:val="false"/>
          <w:color w:val="000000"/>
          <w:sz w:val="28"/>
        </w:rPr>
        <w:t>
      3. Предельные размеры дохода, установленные пунктом 2 настоящей статьи, определяются исходя из размера месячного расчетного показателя, установленного законом о республиканском бюджете и действующего на первое число налогового периода.";</w:t>
      </w:r>
      <w:r>
        <w:br/>
      </w:r>
      <w:r>
        <w:rPr>
          <w:rFonts w:ascii="Times New Roman"/>
          <w:b w:val="false"/>
          <w:i w:val="false"/>
          <w:color w:val="000000"/>
          <w:sz w:val="28"/>
        </w:rPr>
        <w:t>
</w:t>
      </w:r>
      <w:r>
        <w:rPr>
          <w:rFonts w:ascii="Times New Roman"/>
          <w:b w:val="false"/>
          <w:i w:val="false"/>
          <w:color w:val="000000"/>
          <w:sz w:val="28"/>
        </w:rPr>
        <w:t>
      133) в </w:t>
      </w:r>
      <w:r>
        <w:rPr>
          <w:rFonts w:ascii="Times New Roman"/>
          <w:b w:val="false"/>
          <w:i w:val="false"/>
          <w:color w:val="000000"/>
          <w:sz w:val="28"/>
        </w:rPr>
        <w:t>статье 418</w:t>
      </w:r>
      <w:r>
        <w:rPr>
          <w:rFonts w:ascii="Times New Roman"/>
          <w:b w:val="false"/>
          <w:i w:val="false"/>
          <w:color w:val="000000"/>
          <w:sz w:val="28"/>
        </w:rPr>
        <w:t xml:space="preserve"> слова "нахождения объектов налогообложения" заменить словами "регистрационного учета в качестве налогоплательщика, осуществляющего отдельные виды деятельности";</w:t>
      </w:r>
      <w:r>
        <w:br/>
      </w:r>
      <w:r>
        <w:rPr>
          <w:rFonts w:ascii="Times New Roman"/>
          <w:b w:val="false"/>
          <w:i w:val="false"/>
          <w:color w:val="000000"/>
          <w:sz w:val="28"/>
        </w:rPr>
        <w:t>
</w:t>
      </w:r>
      <w:r>
        <w:rPr>
          <w:rFonts w:ascii="Times New Roman"/>
          <w:b w:val="false"/>
          <w:i w:val="false"/>
          <w:color w:val="000000"/>
          <w:sz w:val="28"/>
        </w:rPr>
        <w:t>
      134) </w:t>
      </w:r>
      <w:r>
        <w:rPr>
          <w:rFonts w:ascii="Times New Roman"/>
          <w:b w:val="false"/>
          <w:i w:val="false"/>
          <w:color w:val="000000"/>
          <w:sz w:val="28"/>
        </w:rPr>
        <w:t>статью 422</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"1-1. Ставка налога определяется исходя из размера месячного расчетного показателя, установленного законом о республиканском бюджете и действующего на первое число налогового периода.";</w:t>
      </w:r>
      <w:r>
        <w:br/>
      </w:r>
      <w:r>
        <w:rPr>
          <w:rFonts w:ascii="Times New Roman"/>
          <w:b w:val="false"/>
          <w:i w:val="false"/>
          <w:color w:val="000000"/>
          <w:sz w:val="28"/>
        </w:rPr>
        <w:t>
</w:t>
      </w:r>
      <w:r>
        <w:rPr>
          <w:rFonts w:ascii="Times New Roman"/>
          <w:b w:val="false"/>
          <w:i w:val="false"/>
          <w:color w:val="000000"/>
          <w:sz w:val="28"/>
        </w:rPr>
        <w:t>
      135) </w:t>
      </w:r>
      <w:r>
        <w:rPr>
          <w:rFonts w:ascii="Times New Roman"/>
          <w:b w:val="false"/>
          <w:i w:val="false"/>
          <w:color w:val="000000"/>
          <w:sz w:val="28"/>
        </w:rPr>
        <w:t>пункт 2</w:t>
      </w:r>
      <w:r>
        <w:rPr>
          <w:rFonts w:ascii="Times New Roman"/>
          <w:b w:val="false"/>
          <w:i w:val="false"/>
          <w:color w:val="000000"/>
          <w:sz w:val="28"/>
        </w:rPr>
        <w:t xml:space="preserve"> статьи 424 после слов "числа месяца" дополнить словом "включительно";</w:t>
      </w:r>
      <w:r>
        <w:br/>
      </w:r>
      <w:r>
        <w:rPr>
          <w:rFonts w:ascii="Times New Roman"/>
          <w:b w:val="false"/>
          <w:i w:val="false"/>
          <w:color w:val="000000"/>
          <w:sz w:val="28"/>
        </w:rPr>
        <w:t>
</w:t>
      </w:r>
      <w:r>
        <w:rPr>
          <w:rFonts w:ascii="Times New Roman"/>
          <w:b w:val="false"/>
          <w:i w:val="false"/>
          <w:color w:val="000000"/>
          <w:sz w:val="28"/>
        </w:rPr>
        <w:t>
      136) в </w:t>
      </w:r>
      <w:r>
        <w:rPr>
          <w:rFonts w:ascii="Times New Roman"/>
          <w:b w:val="false"/>
          <w:i w:val="false"/>
          <w:color w:val="000000"/>
          <w:sz w:val="28"/>
        </w:rPr>
        <w:t>статье 425</w:t>
      </w:r>
      <w:r>
        <w:rPr>
          <w:rFonts w:ascii="Times New Roman"/>
          <w:b w:val="false"/>
          <w:i w:val="false"/>
          <w:color w:val="000000"/>
          <w:sz w:val="28"/>
        </w:rPr>
        <w:t xml:space="preserve"> слова "нахождения объектов налогообложения" заменить словами "регистрационного учета в качестве налогоплательщика, осуществляющего отдельные виды деятельности";</w:t>
      </w:r>
      <w:r>
        <w:br/>
      </w:r>
      <w:r>
        <w:rPr>
          <w:rFonts w:ascii="Times New Roman"/>
          <w:b w:val="false"/>
          <w:i w:val="false"/>
          <w:color w:val="000000"/>
          <w:sz w:val="28"/>
        </w:rPr>
        <w:t>
</w:t>
      </w:r>
      <w:r>
        <w:rPr>
          <w:rFonts w:ascii="Times New Roman"/>
          <w:b w:val="false"/>
          <w:i w:val="false"/>
          <w:color w:val="000000"/>
          <w:sz w:val="28"/>
        </w:rPr>
        <w:t>
      137) </w:t>
      </w:r>
      <w:r>
        <w:rPr>
          <w:rFonts w:ascii="Times New Roman"/>
          <w:b w:val="false"/>
          <w:i w:val="false"/>
          <w:color w:val="000000"/>
          <w:sz w:val="28"/>
        </w:rPr>
        <w:t>статью 426</w:t>
      </w:r>
      <w:r>
        <w:rPr>
          <w:rFonts w:ascii="Times New Roman"/>
          <w:b w:val="false"/>
          <w:i w:val="false"/>
          <w:color w:val="000000"/>
          <w:sz w:val="28"/>
        </w:rPr>
        <w:t xml:space="preserve"> дополнить пунктом 7 следующего содержания:</w:t>
      </w:r>
      <w:r>
        <w:br/>
      </w:r>
      <w:r>
        <w:rPr>
          <w:rFonts w:ascii="Times New Roman"/>
          <w:b w:val="false"/>
          <w:i w:val="false"/>
          <w:color w:val="000000"/>
          <w:sz w:val="28"/>
        </w:rPr>
        <w:t>
      "7. Налогоплательщики, применяющие специальные налоговые режимы для крестьянских или фермерских хозяйств, юридических лиц-производителей сельскохозяйственной продукции, сельских потребительских кооперативов, по деятельности, на которую распространяются такие режимы, не вправе осуществлять расчеты с бюджетом в специальном налоговом режиме для субъектов малого бизнеса.";</w:t>
      </w:r>
      <w:r>
        <w:br/>
      </w:r>
      <w:r>
        <w:rPr>
          <w:rFonts w:ascii="Times New Roman"/>
          <w:b w:val="false"/>
          <w:i w:val="false"/>
          <w:color w:val="000000"/>
          <w:sz w:val="28"/>
        </w:rPr>
        <w:t>
</w:t>
      </w:r>
      <w:r>
        <w:rPr>
          <w:rFonts w:ascii="Times New Roman"/>
          <w:b w:val="false"/>
          <w:i w:val="false"/>
          <w:color w:val="000000"/>
          <w:sz w:val="28"/>
        </w:rPr>
        <w:t>
      138) </w:t>
      </w:r>
      <w:r>
        <w:rPr>
          <w:rFonts w:ascii="Times New Roman"/>
          <w:b w:val="false"/>
          <w:i w:val="false"/>
          <w:color w:val="000000"/>
          <w:sz w:val="28"/>
        </w:rPr>
        <w:t>подпункт 3)</w:t>
      </w:r>
      <w:r>
        <w:rPr>
          <w:rFonts w:ascii="Times New Roman"/>
          <w:b w:val="false"/>
          <w:i w:val="false"/>
          <w:color w:val="000000"/>
          <w:sz w:val="28"/>
        </w:rPr>
        <w:t xml:space="preserve"> статьи 429 изложить в следующей редакции:</w:t>
      </w:r>
      <w:r>
        <w:br/>
      </w:r>
      <w:r>
        <w:rPr>
          <w:rFonts w:ascii="Times New Roman"/>
          <w:b w:val="false"/>
          <w:i w:val="false"/>
          <w:color w:val="000000"/>
          <w:sz w:val="28"/>
        </w:rPr>
        <w:t>
      "3) доход которых за налоговый период не превышает 200-кратного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w:t>
      </w:r>
      <w:r>
        <w:rPr>
          <w:rFonts w:ascii="Times New Roman"/>
          <w:b w:val="false"/>
          <w:i w:val="false"/>
          <w:color w:val="000000"/>
          <w:sz w:val="28"/>
        </w:rPr>
        <w:t>
      139) в </w:t>
      </w:r>
      <w:r>
        <w:rPr>
          <w:rFonts w:ascii="Times New Roman"/>
          <w:b w:val="false"/>
          <w:i w:val="false"/>
          <w:color w:val="000000"/>
          <w:sz w:val="28"/>
        </w:rPr>
        <w:t>статье 431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пункты 5 и 7 изложить в следующей редакции:</w:t>
      </w:r>
      <w:r>
        <w:br/>
      </w:r>
      <w:r>
        <w:rPr>
          <w:rFonts w:ascii="Times New Roman"/>
          <w:b w:val="false"/>
          <w:i w:val="false"/>
          <w:color w:val="000000"/>
          <w:sz w:val="28"/>
        </w:rPr>
        <w:t>
      "5. При добровольном прекращении применения специального налогового режима на основе патента налоговое заявление представляется до истечения срока действия патента.</w:t>
      </w:r>
      <w:r>
        <w:br/>
      </w:r>
      <w:r>
        <w:rPr>
          <w:rFonts w:ascii="Times New Roman"/>
          <w:b w:val="false"/>
          <w:i w:val="false"/>
          <w:color w:val="000000"/>
          <w:sz w:val="28"/>
        </w:rPr>
        <w:t>
      При этом:</w:t>
      </w:r>
      <w:r>
        <w:br/>
      </w:r>
      <w:r>
        <w:rPr>
          <w:rFonts w:ascii="Times New Roman"/>
          <w:b w:val="false"/>
          <w:i w:val="false"/>
          <w:color w:val="000000"/>
          <w:sz w:val="28"/>
        </w:rPr>
        <w:t>
      1) датой прекращения применения специального налогового режима будет являться последнее число срока действия патента;</w:t>
      </w:r>
      <w:r>
        <w:br/>
      </w:r>
      <w:r>
        <w:rPr>
          <w:rFonts w:ascii="Times New Roman"/>
          <w:b w:val="false"/>
          <w:i w:val="false"/>
          <w:color w:val="000000"/>
          <w:sz w:val="28"/>
        </w:rPr>
        <w:t>
      2) датой начала применения общеустановленного порядка или иного специального налогового режима, выбранного налогоплательщиком, будет являться дата, следующая за датой истечения срока действия патента.";</w:t>
      </w:r>
      <w:r>
        <w:br/>
      </w:r>
      <w:r>
        <w:rPr>
          <w:rFonts w:ascii="Times New Roman"/>
          <w:b w:val="false"/>
          <w:i w:val="false"/>
          <w:color w:val="000000"/>
          <w:sz w:val="28"/>
        </w:rPr>
        <w:t>
</w:t>
      </w:r>
      <w:r>
        <w:rPr>
          <w:rFonts w:ascii="Times New Roman"/>
          <w:b w:val="false"/>
          <w:i w:val="false"/>
          <w:color w:val="000000"/>
          <w:sz w:val="28"/>
        </w:rPr>
        <w:t>
      "7. Налоговый орган при установлении факта несоответствия налогоплательщика условиям, установленным статьями </w:t>
      </w:r>
      <w:r>
        <w:rPr>
          <w:rFonts w:ascii="Times New Roman"/>
          <w:b w:val="false"/>
          <w:i w:val="false"/>
          <w:color w:val="000000"/>
          <w:sz w:val="28"/>
        </w:rPr>
        <w:t>428</w:t>
      </w:r>
      <w:r>
        <w:rPr>
          <w:rFonts w:ascii="Times New Roman"/>
          <w:b w:val="false"/>
          <w:i w:val="false"/>
          <w:color w:val="000000"/>
          <w:sz w:val="28"/>
        </w:rPr>
        <w:t xml:space="preserve"> и </w:t>
      </w:r>
      <w:r>
        <w:rPr>
          <w:rFonts w:ascii="Times New Roman"/>
          <w:b w:val="false"/>
          <w:i w:val="false"/>
          <w:color w:val="000000"/>
          <w:sz w:val="28"/>
        </w:rPr>
        <w:t>429</w:t>
      </w:r>
      <w:r>
        <w:rPr>
          <w:rFonts w:ascii="Times New Roman"/>
          <w:b w:val="false"/>
          <w:i w:val="false"/>
          <w:color w:val="000000"/>
          <w:sz w:val="28"/>
        </w:rPr>
        <w:t>  настоящего Кодекса, переводит данного налогоплательщика на общеустановленный порядок с месяца, следующего за месяцем, в котором возникло несоответствие.</w:t>
      </w:r>
      <w:r>
        <w:br/>
      </w:r>
      <w:r>
        <w:rPr>
          <w:rFonts w:ascii="Times New Roman"/>
          <w:b w:val="false"/>
          <w:i w:val="false"/>
          <w:color w:val="000000"/>
          <w:sz w:val="28"/>
        </w:rPr>
        <w:t>
      При этом в случае установления факта такого несоответствия в ходе камерального контроля налоговые органы до перевода на общеустановленный порядок направляют налогоплательщику уведомление об устранении нарушений, выявленных органами налоговой службы по результатам камерального контроля, в сроки и порядке, которые установлены статьями </w:t>
      </w:r>
      <w:r>
        <w:rPr>
          <w:rFonts w:ascii="Times New Roman"/>
          <w:b w:val="false"/>
          <w:i w:val="false"/>
          <w:color w:val="000000"/>
          <w:sz w:val="28"/>
        </w:rPr>
        <w:t>607</w:t>
      </w:r>
      <w:r>
        <w:rPr>
          <w:rFonts w:ascii="Times New Roman"/>
          <w:b w:val="false"/>
          <w:i w:val="false"/>
          <w:color w:val="000000"/>
          <w:sz w:val="28"/>
        </w:rPr>
        <w:t xml:space="preserve"> и </w:t>
      </w:r>
      <w:r>
        <w:rPr>
          <w:rFonts w:ascii="Times New Roman"/>
          <w:b w:val="false"/>
          <w:i w:val="false"/>
          <w:color w:val="000000"/>
          <w:sz w:val="28"/>
        </w:rPr>
        <w:t>608</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дополнить пунктом 8 следующего содержания:</w:t>
      </w:r>
      <w:r>
        <w:br/>
      </w:r>
      <w:r>
        <w:rPr>
          <w:rFonts w:ascii="Times New Roman"/>
          <w:b w:val="false"/>
          <w:i w:val="false"/>
          <w:color w:val="000000"/>
          <w:sz w:val="28"/>
        </w:rPr>
        <w:t>
      "8. В случаях, указанных в пунктах 6 и 7 настоящей статьи:</w:t>
      </w:r>
      <w:r>
        <w:br/>
      </w:r>
      <w:r>
        <w:rPr>
          <w:rFonts w:ascii="Times New Roman"/>
          <w:b w:val="false"/>
          <w:i w:val="false"/>
          <w:color w:val="000000"/>
          <w:sz w:val="28"/>
        </w:rPr>
        <w:t>
      1) датой прекращения применения специального налогового режима будет являться последнее число месяца, в котором возникло такое несоответствие;</w:t>
      </w:r>
      <w:r>
        <w:br/>
      </w:r>
      <w:r>
        <w:rPr>
          <w:rFonts w:ascii="Times New Roman"/>
          <w:b w:val="false"/>
          <w:i w:val="false"/>
          <w:color w:val="000000"/>
          <w:sz w:val="28"/>
        </w:rPr>
        <w:t>
      2) датой начала применения общеустановленного порядка будет являться первое число месяца, следующего за месяцем, в котором возникло такое несоответствие.";</w:t>
      </w:r>
      <w:r>
        <w:br/>
      </w:r>
      <w:r>
        <w:rPr>
          <w:rFonts w:ascii="Times New Roman"/>
          <w:b w:val="false"/>
          <w:i w:val="false"/>
          <w:color w:val="000000"/>
          <w:sz w:val="28"/>
        </w:rPr>
        <w:t>
</w:t>
      </w:r>
      <w:r>
        <w:rPr>
          <w:rFonts w:ascii="Times New Roman"/>
          <w:b w:val="false"/>
          <w:i w:val="false"/>
          <w:color w:val="000000"/>
          <w:sz w:val="28"/>
        </w:rPr>
        <w:t>
      140) </w:t>
      </w:r>
      <w:r>
        <w:rPr>
          <w:rFonts w:ascii="Times New Roman"/>
          <w:b w:val="false"/>
          <w:i w:val="false"/>
          <w:color w:val="000000"/>
          <w:sz w:val="28"/>
        </w:rPr>
        <w:t>статью 435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435. Условия применения</w:t>
      </w:r>
      <w:r>
        <w:br/>
      </w:r>
      <w:r>
        <w:rPr>
          <w:rFonts w:ascii="Times New Roman"/>
          <w:b w:val="false"/>
          <w:i w:val="false"/>
          <w:color w:val="000000"/>
          <w:sz w:val="28"/>
        </w:rPr>
        <w:t>
      1. Для применения специального налогового режима на основе упрощенной декларации при переходе с иных режимов налогообложения налогоплательщик представляет до начала предстоящего налогового периода, если иное не установлено настоящим пунктом, в налоговый орган по месту нахождения налоговое заявление.</w:t>
      </w:r>
      <w:r>
        <w:br/>
      </w:r>
      <w:r>
        <w:rPr>
          <w:rFonts w:ascii="Times New Roman"/>
          <w:b w:val="false"/>
          <w:i w:val="false"/>
          <w:color w:val="000000"/>
          <w:sz w:val="28"/>
        </w:rPr>
        <w:t>
      При этом датой начала применения специального налогового режима будет являться первое число налогового периода, следующего за датой представления указанного налогового заявления.</w:t>
      </w:r>
      <w:r>
        <w:br/>
      </w:r>
      <w:r>
        <w:rPr>
          <w:rFonts w:ascii="Times New Roman"/>
          <w:b w:val="false"/>
          <w:i w:val="false"/>
          <w:color w:val="000000"/>
          <w:sz w:val="28"/>
        </w:rPr>
        <w:t>
      Вновь образованные индивидуальные предприниматели представляют налоговое заявление на применение специального налогового режима на основе упрощенной декларации в налоговый орган не позднее десяти рабочих дней со дня государственной регистрации в качестве индивидуального предпринимателя.</w:t>
      </w:r>
      <w:r>
        <w:br/>
      </w:r>
      <w:r>
        <w:rPr>
          <w:rFonts w:ascii="Times New Roman"/>
          <w:b w:val="false"/>
          <w:i w:val="false"/>
          <w:color w:val="000000"/>
          <w:sz w:val="28"/>
        </w:rPr>
        <w:t>
      Вновь образованные юридические лица представляют налоговое заявление на применение специального налогового режима на основе упрощенной декларации в налоговый орган не позднее двадцати рабочих дней после государственной регистрации юридического лица в органе юстиции.</w:t>
      </w:r>
      <w:r>
        <w:br/>
      </w:r>
      <w:r>
        <w:rPr>
          <w:rFonts w:ascii="Times New Roman"/>
          <w:b w:val="false"/>
          <w:i w:val="false"/>
          <w:color w:val="000000"/>
          <w:sz w:val="28"/>
        </w:rPr>
        <w:t>
      Датой начала применения специального налогового режима для указанных налогоплательщиков будет являться дата государственной регистрации индивидуального предпринимателя или юридического лица.</w:t>
      </w:r>
      <w:r>
        <w:br/>
      </w:r>
      <w:r>
        <w:rPr>
          <w:rFonts w:ascii="Times New Roman"/>
          <w:b w:val="false"/>
          <w:i w:val="false"/>
          <w:color w:val="000000"/>
          <w:sz w:val="28"/>
        </w:rPr>
        <w:t>
      Для перехода на специальный налоговый режим на основе упрощенной декларации со специального налогового режима на основе патента налоговое заявление представляется налогоплательщиком:</w:t>
      </w:r>
      <w:r>
        <w:br/>
      </w:r>
      <w:r>
        <w:rPr>
          <w:rFonts w:ascii="Times New Roman"/>
          <w:b w:val="false"/>
          <w:i w:val="false"/>
          <w:color w:val="000000"/>
          <w:sz w:val="28"/>
        </w:rPr>
        <w:t>
      не позднее десяти календарных дней со дня возникновения несоответствия условиям применения специального налогового режима на основе патента;</w:t>
      </w:r>
      <w:r>
        <w:br/>
      </w:r>
      <w:r>
        <w:rPr>
          <w:rFonts w:ascii="Times New Roman"/>
          <w:b w:val="false"/>
          <w:i w:val="false"/>
          <w:color w:val="000000"/>
          <w:sz w:val="28"/>
        </w:rPr>
        <w:t>
      в иных случаях - до окончания срока действия патента.</w:t>
      </w:r>
      <w:r>
        <w:br/>
      </w:r>
      <w:r>
        <w:rPr>
          <w:rFonts w:ascii="Times New Roman"/>
          <w:b w:val="false"/>
          <w:i w:val="false"/>
          <w:color w:val="000000"/>
          <w:sz w:val="28"/>
        </w:rPr>
        <w:t>
      При этом датой начала применения специального налогового режима на основе упрощенной декларации будет являться:</w:t>
      </w:r>
      <w:r>
        <w:br/>
      </w:r>
      <w:r>
        <w:rPr>
          <w:rFonts w:ascii="Times New Roman"/>
          <w:b w:val="false"/>
          <w:i w:val="false"/>
          <w:color w:val="000000"/>
          <w:sz w:val="28"/>
        </w:rPr>
        <w:t>
      первое число месяца, следующего за месяцем, в котором возникло несоответствие условиям применения специального налогового режима на основе патента;</w:t>
      </w:r>
      <w:r>
        <w:br/>
      </w:r>
      <w:r>
        <w:rPr>
          <w:rFonts w:ascii="Times New Roman"/>
          <w:b w:val="false"/>
          <w:i w:val="false"/>
          <w:color w:val="000000"/>
          <w:sz w:val="28"/>
        </w:rPr>
        <w:t>
      в иных случаях - первый день после окончания срока действия патента.</w:t>
      </w:r>
      <w:r>
        <w:br/>
      </w:r>
      <w:r>
        <w:rPr>
          <w:rFonts w:ascii="Times New Roman"/>
          <w:b w:val="false"/>
          <w:i w:val="false"/>
          <w:color w:val="000000"/>
          <w:sz w:val="28"/>
        </w:rPr>
        <w:t>
      Непредставление налогоплательщиком налогового заявления в сроки, указанные в настоящем пункте, считается его согласием осуществлять расчеты с бюджетом в общеустановленном порядке.</w:t>
      </w:r>
      <w:r>
        <w:br/>
      </w:r>
      <w:r>
        <w:rPr>
          <w:rFonts w:ascii="Times New Roman"/>
          <w:b w:val="false"/>
          <w:i w:val="false"/>
          <w:color w:val="000000"/>
          <w:sz w:val="28"/>
        </w:rPr>
        <w:t>
      2. Налоговый орган в течение трех рабочих дней со дня представления налогоплательщиком налогового заявления выносит решение о применении специального налогового режима или об отказе в применении специального налогового режима по форме, установленной уполномоченным органом. Решение оформляется в двух экземплярах.</w:t>
      </w:r>
      <w:r>
        <w:br/>
      </w:r>
      <w:r>
        <w:rPr>
          <w:rFonts w:ascii="Times New Roman"/>
          <w:b w:val="false"/>
          <w:i w:val="false"/>
          <w:color w:val="000000"/>
          <w:sz w:val="28"/>
        </w:rPr>
        <w:t>
      Один экземпляр вручается налогоплательщику под роспись или направляется по почте заказным письмом с уведомлением в случае неявки налогоплательщика в налоговый орган для получения решения в течение десяти календарных дней со дня принятия решения налоговым органом.</w:t>
      </w:r>
      <w:r>
        <w:br/>
      </w:r>
      <w:r>
        <w:rPr>
          <w:rFonts w:ascii="Times New Roman"/>
          <w:b w:val="false"/>
          <w:i w:val="false"/>
          <w:color w:val="000000"/>
          <w:sz w:val="28"/>
        </w:rPr>
        <w:t>
      Решение, направленное по почте заказным письмом с уведомлением, считается врученным налогоплательщику с даты отметки налогоплательщиком в уведомлении почтовой связи или иной организации связи.</w:t>
      </w:r>
      <w:r>
        <w:br/>
      </w:r>
      <w:r>
        <w:rPr>
          <w:rFonts w:ascii="Times New Roman"/>
          <w:b w:val="false"/>
          <w:i w:val="false"/>
          <w:color w:val="000000"/>
          <w:sz w:val="28"/>
        </w:rPr>
        <w:t>
      Основанием для отказа в применении специального налогового режима является несоответствие налогоплательщика условиям, указанным в статьях </w:t>
      </w:r>
      <w:r>
        <w:rPr>
          <w:rFonts w:ascii="Times New Roman"/>
          <w:b w:val="false"/>
          <w:i w:val="false"/>
          <w:color w:val="000000"/>
          <w:sz w:val="28"/>
        </w:rPr>
        <w:t>428</w:t>
      </w:r>
      <w:r>
        <w:rPr>
          <w:rFonts w:ascii="Times New Roman"/>
          <w:b w:val="false"/>
          <w:i w:val="false"/>
          <w:color w:val="000000"/>
          <w:sz w:val="28"/>
        </w:rPr>
        <w:t xml:space="preserve"> и </w:t>
      </w:r>
      <w:r>
        <w:rPr>
          <w:rFonts w:ascii="Times New Roman"/>
          <w:b w:val="false"/>
          <w:i w:val="false"/>
          <w:color w:val="000000"/>
          <w:sz w:val="28"/>
        </w:rPr>
        <w:t>433</w:t>
      </w:r>
      <w:r>
        <w:rPr>
          <w:rFonts w:ascii="Times New Roman"/>
          <w:b w:val="false"/>
          <w:i w:val="false"/>
          <w:color w:val="000000"/>
          <w:sz w:val="28"/>
        </w:rPr>
        <w:t xml:space="preserve"> настоящего Кодекса.</w:t>
      </w:r>
      <w:r>
        <w:br/>
      </w:r>
      <w:r>
        <w:rPr>
          <w:rFonts w:ascii="Times New Roman"/>
          <w:b w:val="false"/>
          <w:i w:val="false"/>
          <w:color w:val="000000"/>
          <w:sz w:val="28"/>
        </w:rPr>
        <w:t>
      3. Прекращение применения специального налогового режима на основе упрощенной декларации производится на основании налогового заявления либо по решению налогового органа в случаях, предусмотренных пунктом 6 настоящей статьи.</w:t>
      </w:r>
      <w:r>
        <w:br/>
      </w:r>
      <w:r>
        <w:rPr>
          <w:rFonts w:ascii="Times New Roman"/>
          <w:b w:val="false"/>
          <w:i w:val="false"/>
          <w:color w:val="000000"/>
          <w:sz w:val="28"/>
        </w:rPr>
        <w:t>
      4. Если налогоплательщик принял решение добровольно прекратить применение специального налогового режима на основе упрощенной декларации, прекращение указанного режима производится налоговым органом с месяца, следующего за месяцем, в котором представлено налоговое заявление.</w:t>
      </w:r>
      <w:r>
        <w:br/>
      </w:r>
      <w:r>
        <w:rPr>
          <w:rFonts w:ascii="Times New Roman"/>
          <w:b w:val="false"/>
          <w:i w:val="false"/>
          <w:color w:val="000000"/>
          <w:sz w:val="28"/>
        </w:rPr>
        <w:t>
      При этом:</w:t>
      </w:r>
      <w:r>
        <w:br/>
      </w:r>
      <w:r>
        <w:rPr>
          <w:rFonts w:ascii="Times New Roman"/>
          <w:b w:val="false"/>
          <w:i w:val="false"/>
          <w:color w:val="000000"/>
          <w:sz w:val="28"/>
        </w:rPr>
        <w:t>
      1) датой прекращения применения специального налогового режима будет являться последнее число месяца, в котором представлено налоговое заявление;</w:t>
      </w:r>
      <w:r>
        <w:br/>
      </w:r>
      <w:r>
        <w:rPr>
          <w:rFonts w:ascii="Times New Roman"/>
          <w:b w:val="false"/>
          <w:i w:val="false"/>
          <w:color w:val="000000"/>
          <w:sz w:val="28"/>
        </w:rPr>
        <w:t>
      2) датой начала применения общеустановленного порядка будет являться первое число месяца, следующего за месяцем, в котором представлено налоговое заявление.</w:t>
      </w:r>
      <w:r>
        <w:br/>
      </w:r>
      <w:r>
        <w:rPr>
          <w:rFonts w:ascii="Times New Roman"/>
          <w:b w:val="false"/>
          <w:i w:val="false"/>
          <w:color w:val="000000"/>
          <w:sz w:val="28"/>
        </w:rPr>
        <w:t>
      5. В случае несоответствия условиям, установленным статьями </w:t>
      </w:r>
      <w:r>
        <w:rPr>
          <w:rFonts w:ascii="Times New Roman"/>
          <w:b w:val="false"/>
          <w:i w:val="false"/>
          <w:color w:val="000000"/>
          <w:sz w:val="28"/>
        </w:rPr>
        <w:t>428</w:t>
      </w:r>
      <w:r>
        <w:rPr>
          <w:rFonts w:ascii="Times New Roman"/>
          <w:b w:val="false"/>
          <w:i w:val="false"/>
          <w:color w:val="000000"/>
          <w:sz w:val="28"/>
        </w:rPr>
        <w:t xml:space="preserve"> и </w:t>
      </w:r>
      <w:r>
        <w:rPr>
          <w:rFonts w:ascii="Times New Roman"/>
          <w:b w:val="false"/>
          <w:i w:val="false"/>
          <w:color w:val="000000"/>
          <w:sz w:val="28"/>
        </w:rPr>
        <w:t>433</w:t>
      </w:r>
      <w:r>
        <w:rPr>
          <w:rFonts w:ascii="Times New Roman"/>
          <w:b w:val="false"/>
          <w:i w:val="false"/>
          <w:color w:val="000000"/>
          <w:sz w:val="28"/>
        </w:rPr>
        <w:t xml:space="preserve"> настоящего Кодекса, налоговое заявление представляется в течение десяти календарных дней с момента возникновения несоответствия. Прекращение специального налогового режима в указанном случае производится начиная с месяца, следующего за месяцем, в котором возникло несоответствие.</w:t>
      </w:r>
      <w:r>
        <w:br/>
      </w:r>
      <w:r>
        <w:rPr>
          <w:rFonts w:ascii="Times New Roman"/>
          <w:b w:val="false"/>
          <w:i w:val="false"/>
          <w:color w:val="000000"/>
          <w:sz w:val="28"/>
        </w:rPr>
        <w:t>
      6. Налоговый орган при установлении факта несоответствия налогоплательщика условиям, установленным статьями </w:t>
      </w:r>
      <w:r>
        <w:rPr>
          <w:rFonts w:ascii="Times New Roman"/>
          <w:b w:val="false"/>
          <w:i w:val="false"/>
          <w:color w:val="000000"/>
          <w:sz w:val="28"/>
        </w:rPr>
        <w:t>428</w:t>
      </w:r>
      <w:r>
        <w:rPr>
          <w:rFonts w:ascii="Times New Roman"/>
          <w:b w:val="false"/>
          <w:i w:val="false"/>
          <w:color w:val="000000"/>
          <w:sz w:val="28"/>
        </w:rPr>
        <w:t xml:space="preserve"> и </w:t>
      </w:r>
      <w:r>
        <w:rPr>
          <w:rFonts w:ascii="Times New Roman"/>
          <w:b w:val="false"/>
          <w:i w:val="false"/>
          <w:color w:val="000000"/>
          <w:sz w:val="28"/>
        </w:rPr>
        <w:t>433</w:t>
      </w:r>
      <w:r>
        <w:rPr>
          <w:rFonts w:ascii="Times New Roman"/>
          <w:b w:val="false"/>
          <w:i w:val="false"/>
          <w:color w:val="000000"/>
          <w:sz w:val="28"/>
        </w:rPr>
        <w:t>  настоящего Кодекса, переводит данного налогоплательщика на общеустановленный порядок с месяца, следующего за месяцем, в котором возникло несоответствие.</w:t>
      </w:r>
      <w:r>
        <w:br/>
      </w:r>
      <w:r>
        <w:rPr>
          <w:rFonts w:ascii="Times New Roman"/>
          <w:b w:val="false"/>
          <w:i w:val="false"/>
          <w:color w:val="000000"/>
          <w:sz w:val="28"/>
        </w:rPr>
        <w:t>
      При этом в случае установления факта такого несоответствия в ходе камерального контроля налоговые органы до перевода на общеустановленный порядок направляют налогоплательщику уведомление об устранении нарушений, выявленных органами налоговой службы по результатам камерального контроля, в сроки и порядке, которые установлены статьями </w:t>
      </w:r>
      <w:r>
        <w:rPr>
          <w:rFonts w:ascii="Times New Roman"/>
          <w:b w:val="false"/>
          <w:i w:val="false"/>
          <w:color w:val="000000"/>
          <w:sz w:val="28"/>
        </w:rPr>
        <w:t>607</w:t>
      </w:r>
      <w:r>
        <w:rPr>
          <w:rFonts w:ascii="Times New Roman"/>
          <w:b w:val="false"/>
          <w:i w:val="false"/>
          <w:color w:val="000000"/>
          <w:sz w:val="28"/>
        </w:rPr>
        <w:t xml:space="preserve"> и </w:t>
      </w:r>
      <w:r>
        <w:rPr>
          <w:rFonts w:ascii="Times New Roman"/>
          <w:b w:val="false"/>
          <w:i w:val="false"/>
          <w:color w:val="000000"/>
          <w:sz w:val="28"/>
        </w:rPr>
        <w:t>608</w:t>
      </w:r>
      <w:r>
        <w:rPr>
          <w:rFonts w:ascii="Times New Roman"/>
          <w:b w:val="false"/>
          <w:i w:val="false"/>
          <w:color w:val="000000"/>
          <w:sz w:val="28"/>
        </w:rPr>
        <w:t xml:space="preserve"> настоящего Кодекса.</w:t>
      </w:r>
      <w:r>
        <w:br/>
      </w:r>
      <w:r>
        <w:rPr>
          <w:rFonts w:ascii="Times New Roman"/>
          <w:b w:val="false"/>
          <w:i w:val="false"/>
          <w:color w:val="000000"/>
          <w:sz w:val="28"/>
        </w:rPr>
        <w:t>
      7. В случаях, указанных в пунктах 5 и 6 настоящей статьи:</w:t>
      </w:r>
      <w:r>
        <w:br/>
      </w:r>
      <w:r>
        <w:rPr>
          <w:rFonts w:ascii="Times New Roman"/>
          <w:b w:val="false"/>
          <w:i w:val="false"/>
          <w:color w:val="000000"/>
          <w:sz w:val="28"/>
        </w:rPr>
        <w:t>
      1) датой прекращения применения специального налогового режима будет являться последнее число месяца, в котором возникло такое несоответствие;</w:t>
      </w:r>
      <w:r>
        <w:br/>
      </w:r>
      <w:r>
        <w:rPr>
          <w:rFonts w:ascii="Times New Roman"/>
          <w:b w:val="false"/>
          <w:i w:val="false"/>
          <w:color w:val="000000"/>
          <w:sz w:val="28"/>
        </w:rPr>
        <w:t>
      2) датой начала применения общеустановленного порядка будет являться первое число месяца, следующего за месяцем, в котором возникло такое несоответствие.";</w:t>
      </w:r>
      <w:r>
        <w:br/>
      </w:r>
      <w:r>
        <w:rPr>
          <w:rFonts w:ascii="Times New Roman"/>
          <w:b w:val="false"/>
          <w:i w:val="false"/>
          <w:color w:val="000000"/>
          <w:sz w:val="28"/>
        </w:rPr>
        <w:t>
</w:t>
      </w:r>
      <w:r>
        <w:rPr>
          <w:rFonts w:ascii="Times New Roman"/>
          <w:b w:val="false"/>
          <w:i w:val="false"/>
          <w:color w:val="000000"/>
          <w:sz w:val="28"/>
        </w:rPr>
        <w:t>
      141) в </w:t>
      </w:r>
      <w:r>
        <w:rPr>
          <w:rFonts w:ascii="Times New Roman"/>
          <w:b w:val="false"/>
          <w:i w:val="false"/>
          <w:color w:val="000000"/>
          <w:sz w:val="28"/>
        </w:rPr>
        <w:t>пункте 2</w:t>
      </w:r>
      <w:r>
        <w:rPr>
          <w:rFonts w:ascii="Times New Roman"/>
          <w:b w:val="false"/>
          <w:i w:val="false"/>
          <w:color w:val="000000"/>
          <w:sz w:val="28"/>
        </w:rPr>
        <w:t xml:space="preserve"> статьи 436 слова "на соответствующий финансовый год законом о республиканском бюджете" заменить словами "законом о республиканском бюджете и действующего на первое число налогового периода";</w:t>
      </w:r>
      <w:r>
        <w:br/>
      </w:r>
      <w:r>
        <w:rPr>
          <w:rFonts w:ascii="Times New Roman"/>
          <w:b w:val="false"/>
          <w:i w:val="false"/>
          <w:color w:val="000000"/>
          <w:sz w:val="28"/>
        </w:rPr>
        <w:t>
</w:t>
      </w:r>
      <w:r>
        <w:rPr>
          <w:rFonts w:ascii="Times New Roman"/>
          <w:b w:val="false"/>
          <w:i w:val="false"/>
          <w:color w:val="000000"/>
          <w:sz w:val="28"/>
        </w:rPr>
        <w:t>
      142) </w:t>
      </w:r>
      <w:r>
        <w:rPr>
          <w:rFonts w:ascii="Times New Roman"/>
          <w:b w:val="false"/>
          <w:i w:val="false"/>
          <w:color w:val="000000"/>
          <w:sz w:val="28"/>
        </w:rPr>
        <w:t>статью 441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441. Условия применения</w:t>
      </w:r>
      <w:r>
        <w:br/>
      </w:r>
      <w:r>
        <w:rPr>
          <w:rFonts w:ascii="Times New Roman"/>
          <w:b w:val="false"/>
          <w:i w:val="false"/>
          <w:color w:val="000000"/>
          <w:sz w:val="28"/>
        </w:rPr>
        <w:t>
      1. Для применения специального налогового режима крестьянские или фермерские хозяйства не позднее 20 февраля первого года применения указанного режима представляют в налоговый орган по месту нахождения земельного участка налоговое заявление.</w:t>
      </w:r>
      <w:r>
        <w:br/>
      </w:r>
      <w:r>
        <w:rPr>
          <w:rFonts w:ascii="Times New Roman"/>
          <w:b w:val="false"/>
          <w:i w:val="false"/>
          <w:color w:val="000000"/>
          <w:sz w:val="28"/>
        </w:rPr>
        <w:t>
      Непредставление налогового заявления к указанному сроку считается согласием налогоплательщика осуществлять расчеты с бюджетом в общеустановленном порядке.</w:t>
      </w:r>
      <w:r>
        <w:br/>
      </w:r>
      <w:r>
        <w:rPr>
          <w:rFonts w:ascii="Times New Roman"/>
          <w:b w:val="false"/>
          <w:i w:val="false"/>
          <w:color w:val="000000"/>
          <w:sz w:val="28"/>
        </w:rPr>
        <w:t>
      Выбранный режим налогообложения изменению в течение налогового периода не подлежит, если иное не установлено настоящей статьей.</w:t>
      </w:r>
      <w:r>
        <w:br/>
      </w:r>
      <w:r>
        <w:rPr>
          <w:rFonts w:ascii="Times New Roman"/>
          <w:b w:val="false"/>
          <w:i w:val="false"/>
          <w:color w:val="000000"/>
          <w:sz w:val="28"/>
        </w:rPr>
        <w:t>
      Одновременно с налоговым заявлением представляются копии следующих документов:</w:t>
      </w:r>
      <w:r>
        <w:br/>
      </w:r>
      <w:r>
        <w:rPr>
          <w:rFonts w:ascii="Times New Roman"/>
          <w:b w:val="false"/>
          <w:i w:val="false"/>
          <w:color w:val="000000"/>
          <w:sz w:val="28"/>
        </w:rPr>
        <w:t>
      1) правоустанавливающих, идентификационных документов на земельные участки, засвидетельствованные нотариально или сельскими (поселковыми) исполнительными органами;</w:t>
      </w:r>
      <w:r>
        <w:br/>
      </w:r>
      <w:r>
        <w:rPr>
          <w:rFonts w:ascii="Times New Roman"/>
          <w:b w:val="false"/>
          <w:i w:val="false"/>
          <w:color w:val="000000"/>
          <w:sz w:val="28"/>
        </w:rPr>
        <w:t>
      2) актов определения оценочной стоимости земельных участков, выданных уполномоченным государственным органом по управлению земельными ресурсами, засвидетельствованные нотариально или сельскими (поселковыми) исполнительными органами.</w:t>
      </w:r>
      <w:r>
        <w:br/>
      </w:r>
      <w:r>
        <w:rPr>
          <w:rFonts w:ascii="Times New Roman"/>
          <w:b w:val="false"/>
          <w:i w:val="false"/>
          <w:color w:val="000000"/>
          <w:sz w:val="28"/>
        </w:rPr>
        <w:t>
      При отсутствии акта оценочная стоимость земельных участков определяется исходя из оценочной стоимости 1 гектара земли в среднем по району по данным, предоставленным уполномоченным государственным органом по управлению земельными ресурсами.</w:t>
      </w:r>
      <w:r>
        <w:br/>
      </w:r>
      <w:r>
        <w:rPr>
          <w:rFonts w:ascii="Times New Roman"/>
          <w:b w:val="false"/>
          <w:i w:val="false"/>
          <w:color w:val="000000"/>
          <w:sz w:val="28"/>
        </w:rPr>
        <w:t>
      Крестьянские или фермерские хозяйства, образованные после 20 февраля, представляют налоговое заявление на право применения специального налогового режима в налоговый орган не позднее тридцати рабочих дней после получения свидетельства о государственной регистрации индивидуального предпринимателя.</w:t>
      </w:r>
      <w:r>
        <w:br/>
      </w:r>
      <w:r>
        <w:rPr>
          <w:rFonts w:ascii="Times New Roman"/>
          <w:b w:val="false"/>
          <w:i w:val="false"/>
          <w:color w:val="000000"/>
          <w:sz w:val="28"/>
        </w:rPr>
        <w:t>
      При возникновении права на земельный участок после 20 февраля на территории другой административно-территориальной единицы крестьянское или фермерское хозяйство представляет налоговое заявление на право применения специального налогового режима в налоговый орган в течение тридцати календарных дней с момента постановки на регистрационный учет по месту нахождения данного земельного участка.</w:t>
      </w:r>
      <w:r>
        <w:br/>
      </w:r>
      <w:r>
        <w:rPr>
          <w:rFonts w:ascii="Times New Roman"/>
          <w:b w:val="false"/>
          <w:i w:val="false"/>
          <w:color w:val="000000"/>
          <w:sz w:val="28"/>
        </w:rPr>
        <w:t>
      При возникновении права на земельный участок после 20 февраля у налогоплательщика, осуществляющего виды деятельности, на которые не распространяется данный специальный налоговый режим, налоговое заявление на право применения специального налогового режима представляется в налоговый орган в течение тридцати календарных дней с момента постановки на регистрационный учет по месту нахождения данного земельного участка.</w:t>
      </w:r>
      <w:r>
        <w:br/>
      </w:r>
      <w:r>
        <w:rPr>
          <w:rFonts w:ascii="Times New Roman"/>
          <w:b w:val="false"/>
          <w:i w:val="false"/>
          <w:color w:val="000000"/>
          <w:sz w:val="28"/>
        </w:rPr>
        <w:t>
      Крестьянские или фермерские хозяйства, применяющие специальный налоговый режим, вновь представляют документы, указанные в подпунктах 1) и 2) части четвертой настоящего пункта, при изменении данных в них либо возникновении права на другие земельные участки.</w:t>
      </w:r>
      <w:r>
        <w:br/>
      </w:r>
      <w:r>
        <w:rPr>
          <w:rFonts w:ascii="Times New Roman"/>
          <w:b w:val="false"/>
          <w:i w:val="false"/>
          <w:color w:val="000000"/>
          <w:sz w:val="28"/>
        </w:rPr>
        <w:t>
      2. Налоговый орган в течение трех рабочих дней со дня представления налогового заявления выносит решение о применении специального налогового режима или об отказе в применении специального налогового режима по форме, установленной уполномоченным органом. Решение оформляется в двух экземплярах.</w:t>
      </w:r>
      <w:r>
        <w:br/>
      </w:r>
      <w:r>
        <w:rPr>
          <w:rFonts w:ascii="Times New Roman"/>
          <w:b w:val="false"/>
          <w:i w:val="false"/>
          <w:color w:val="000000"/>
          <w:sz w:val="28"/>
        </w:rPr>
        <w:t>
      Один экземпляр вручается налогоплательщику под роспись или направляется по почте заказным письмом с уведомлением в случае неявки налогоплательщика в налоговый орган для получения решения в течение десяти календарных дней со дня принятия решения налоговым органом.</w:t>
      </w:r>
      <w:r>
        <w:br/>
      </w:r>
      <w:r>
        <w:rPr>
          <w:rFonts w:ascii="Times New Roman"/>
          <w:b w:val="false"/>
          <w:i w:val="false"/>
          <w:color w:val="000000"/>
          <w:sz w:val="28"/>
        </w:rPr>
        <w:t>
      Решение, направленное по почте заказным письмом с уведомлением, считается врученным налогоплательщику с даты отметки налогоплательщиком в уведомлении почтовой связи или иной организации связи.</w:t>
      </w:r>
      <w:r>
        <w:br/>
      </w:r>
      <w:r>
        <w:rPr>
          <w:rFonts w:ascii="Times New Roman"/>
          <w:b w:val="false"/>
          <w:i w:val="false"/>
          <w:color w:val="000000"/>
          <w:sz w:val="28"/>
        </w:rPr>
        <w:t>
      Основанием для отказа в применении специального налогового режима является несоответствие налогоплательщика условиям, указанным в </w:t>
      </w:r>
      <w:r>
        <w:rPr>
          <w:rFonts w:ascii="Times New Roman"/>
          <w:b w:val="false"/>
          <w:i w:val="false"/>
          <w:color w:val="000000"/>
          <w:sz w:val="28"/>
        </w:rPr>
        <w:t>статье 439</w:t>
      </w:r>
      <w:r>
        <w:rPr>
          <w:rFonts w:ascii="Times New Roman"/>
          <w:b w:val="false"/>
          <w:i w:val="false"/>
          <w:color w:val="000000"/>
          <w:sz w:val="28"/>
        </w:rPr>
        <w:t xml:space="preserve"> настоящего Кодекса, и непредставление налогоплательщиком документов, указанных в пункте 1 настоящей статьи.</w:t>
      </w:r>
      <w:r>
        <w:br/>
      </w:r>
      <w:r>
        <w:rPr>
          <w:rFonts w:ascii="Times New Roman"/>
          <w:b w:val="false"/>
          <w:i w:val="false"/>
          <w:color w:val="000000"/>
          <w:sz w:val="28"/>
        </w:rPr>
        <w:t>
      3. Прекращение применения специального налогового режима производится на основании налогового заявления в порядке, предусмотренном данным пунктом, либо по решению налогового органа в случаях, предусмотренных настоящей статьей.</w:t>
      </w:r>
      <w:r>
        <w:br/>
      </w:r>
      <w:r>
        <w:rPr>
          <w:rFonts w:ascii="Times New Roman"/>
          <w:b w:val="false"/>
          <w:i w:val="false"/>
          <w:color w:val="000000"/>
          <w:sz w:val="28"/>
        </w:rPr>
        <w:t>
      В случаях возникновения условий, не позволяющих применять специальный налоговый режим, налогоплательщик представляет налоговое заявление в налоговый орган в течение пяти рабочих дней с момента возникновения несоответствия условиям и переходит на общеустановленный порядок с месяца, следующего за месяцем, в котором возникло несоответствие.</w:t>
      </w:r>
      <w:r>
        <w:br/>
      </w:r>
      <w:r>
        <w:rPr>
          <w:rFonts w:ascii="Times New Roman"/>
          <w:b w:val="false"/>
          <w:i w:val="false"/>
          <w:color w:val="000000"/>
          <w:sz w:val="28"/>
        </w:rPr>
        <w:t>
      При добровольном прекращении применения специального налогового режима перевод на общеустановленный порядок производится с месяца, следующего за отчетным периодом, на основании налогового заявления налогоплательщика, которое представляется не позднее 31 декабря налогового периода, предшествующего году прекращения данного режима.</w:t>
      </w:r>
      <w:r>
        <w:br/>
      </w:r>
      <w:r>
        <w:rPr>
          <w:rFonts w:ascii="Times New Roman"/>
          <w:b w:val="false"/>
          <w:i w:val="false"/>
          <w:color w:val="000000"/>
          <w:sz w:val="28"/>
        </w:rPr>
        <w:t>
      Налоговый орган при установлении факта несоответствия налогоплательщика условиям применения данного режима на основе принятого решения уведомляет налогоплательщика о переводе его на общеустановленный порядок с месяца, следующего за месяцем, в котором возникло несоответствие.</w:t>
      </w:r>
      <w:r>
        <w:br/>
      </w:r>
      <w:r>
        <w:rPr>
          <w:rFonts w:ascii="Times New Roman"/>
          <w:b w:val="false"/>
          <w:i w:val="false"/>
          <w:color w:val="000000"/>
          <w:sz w:val="28"/>
        </w:rPr>
        <w:t>
      4. При добровольном прекращении применения специального налогового режима перевод на общеустановленный порядок производится на основании налогового заявления налогоплательщика, которое представляется не позднее 31 декабря налогового периода, предшествующего году начала применения общеустановленного порядка.</w:t>
      </w:r>
      <w:r>
        <w:br/>
      </w:r>
      <w:r>
        <w:rPr>
          <w:rFonts w:ascii="Times New Roman"/>
          <w:b w:val="false"/>
          <w:i w:val="false"/>
          <w:color w:val="000000"/>
          <w:sz w:val="28"/>
        </w:rPr>
        <w:t>
      При этом:</w:t>
      </w:r>
      <w:r>
        <w:br/>
      </w:r>
      <w:r>
        <w:rPr>
          <w:rFonts w:ascii="Times New Roman"/>
          <w:b w:val="false"/>
          <w:i w:val="false"/>
          <w:color w:val="000000"/>
          <w:sz w:val="28"/>
        </w:rPr>
        <w:t>
      1) датой прекращения применения специального налогового режима будет являться 31 декабря налогового периода, в котором представлено налоговое заявление;</w:t>
      </w:r>
      <w:r>
        <w:br/>
      </w:r>
      <w:r>
        <w:rPr>
          <w:rFonts w:ascii="Times New Roman"/>
          <w:b w:val="false"/>
          <w:i w:val="false"/>
          <w:color w:val="000000"/>
          <w:sz w:val="28"/>
        </w:rPr>
        <w:t>
      2) датой начала применения общеустановленного порядка будет являться 1 января налогового периода, следующего за периодом, в котором представлено налоговое заявление.</w:t>
      </w:r>
      <w:r>
        <w:br/>
      </w:r>
      <w:r>
        <w:rPr>
          <w:rFonts w:ascii="Times New Roman"/>
          <w:b w:val="false"/>
          <w:i w:val="false"/>
          <w:color w:val="000000"/>
          <w:sz w:val="28"/>
        </w:rPr>
        <w:t>
      5. В случаях возникновения условий, не позволяющих применять специальный налоговый режим, налогоплательщик представляет налоговое заявление в налоговый орган в течение пяти рабочих дней с даты возникновения несоответствия условиям и переходит на общеустановленный порядок с месяца, следующего за месяцем, в котором возникло такое несоответствие.</w:t>
      </w:r>
      <w:r>
        <w:br/>
      </w:r>
      <w:r>
        <w:rPr>
          <w:rFonts w:ascii="Times New Roman"/>
          <w:b w:val="false"/>
          <w:i w:val="false"/>
          <w:color w:val="000000"/>
          <w:sz w:val="28"/>
        </w:rPr>
        <w:t>
      6. Налоговый орган при установлении факта несоответствия налогоплательщика условиям, установленным статьей 439 настоящего Кодекса, переводит данного налогоплательщика на общеустановленный порядок с месяца, следующего за месяцем, в котором возникло такое несоответствие.</w:t>
      </w:r>
      <w:r>
        <w:br/>
      </w:r>
      <w:r>
        <w:rPr>
          <w:rFonts w:ascii="Times New Roman"/>
          <w:b w:val="false"/>
          <w:i w:val="false"/>
          <w:color w:val="000000"/>
          <w:sz w:val="28"/>
        </w:rPr>
        <w:t>
      При этом в случае установления факта такого несоответствия в ходе камерального контроля налоговые органы до перевода на общеустановленный порядок направляют налогоплательщику уведомление об устранении нарушений, выявленных органами налоговой службы по результатам камерального контроля, в сроки и порядке, которые установлены статьями </w:t>
      </w:r>
      <w:r>
        <w:rPr>
          <w:rFonts w:ascii="Times New Roman"/>
          <w:b w:val="false"/>
          <w:i w:val="false"/>
          <w:color w:val="000000"/>
          <w:sz w:val="28"/>
        </w:rPr>
        <w:t>607</w:t>
      </w:r>
      <w:r>
        <w:rPr>
          <w:rFonts w:ascii="Times New Roman"/>
          <w:b w:val="false"/>
          <w:i w:val="false"/>
          <w:color w:val="000000"/>
          <w:sz w:val="28"/>
        </w:rPr>
        <w:t xml:space="preserve"> и </w:t>
      </w:r>
      <w:r>
        <w:rPr>
          <w:rFonts w:ascii="Times New Roman"/>
          <w:b w:val="false"/>
          <w:i w:val="false"/>
          <w:color w:val="000000"/>
          <w:sz w:val="28"/>
        </w:rPr>
        <w:t>608</w:t>
      </w:r>
      <w:r>
        <w:rPr>
          <w:rFonts w:ascii="Times New Roman"/>
          <w:b w:val="false"/>
          <w:i w:val="false"/>
          <w:color w:val="000000"/>
          <w:sz w:val="28"/>
        </w:rPr>
        <w:t xml:space="preserve"> настоящего Кодекса.</w:t>
      </w:r>
      <w:r>
        <w:br/>
      </w:r>
      <w:r>
        <w:rPr>
          <w:rFonts w:ascii="Times New Roman"/>
          <w:b w:val="false"/>
          <w:i w:val="false"/>
          <w:color w:val="000000"/>
          <w:sz w:val="28"/>
        </w:rPr>
        <w:t>
      7. В случаях, указанных в пунктах 5 и 6 настоящей статьи:</w:t>
      </w:r>
      <w:r>
        <w:br/>
      </w:r>
      <w:r>
        <w:rPr>
          <w:rFonts w:ascii="Times New Roman"/>
          <w:b w:val="false"/>
          <w:i w:val="false"/>
          <w:color w:val="000000"/>
          <w:sz w:val="28"/>
        </w:rPr>
        <w:t>
      1) датой прекращения применения специального налогового режима будет являться последнее число месяца, в котором возникло такое несоответствие;</w:t>
      </w:r>
      <w:r>
        <w:br/>
      </w:r>
      <w:r>
        <w:rPr>
          <w:rFonts w:ascii="Times New Roman"/>
          <w:b w:val="false"/>
          <w:i w:val="false"/>
          <w:color w:val="000000"/>
          <w:sz w:val="28"/>
        </w:rPr>
        <w:t>
      2) датой начала применения общеустановленного порядка будет являться первое число месяца, следующего за месяцем, в котором возникло такое несоответствие.";</w:t>
      </w:r>
      <w:r>
        <w:br/>
      </w:r>
      <w:r>
        <w:rPr>
          <w:rFonts w:ascii="Times New Roman"/>
          <w:b w:val="false"/>
          <w:i w:val="false"/>
          <w:color w:val="000000"/>
          <w:sz w:val="28"/>
        </w:rPr>
        <w:t>
</w:t>
      </w:r>
      <w:r>
        <w:rPr>
          <w:rFonts w:ascii="Times New Roman"/>
          <w:b w:val="false"/>
          <w:i w:val="false"/>
          <w:color w:val="000000"/>
          <w:sz w:val="28"/>
        </w:rPr>
        <w:t>
      143) в предложении первом части первой </w:t>
      </w:r>
      <w:r>
        <w:rPr>
          <w:rFonts w:ascii="Times New Roman"/>
          <w:b w:val="false"/>
          <w:i w:val="false"/>
          <w:color w:val="000000"/>
          <w:sz w:val="28"/>
        </w:rPr>
        <w:t>статьи 445</w:t>
      </w:r>
      <w:r>
        <w:rPr>
          <w:rFonts w:ascii="Times New Roman"/>
          <w:b w:val="false"/>
          <w:i w:val="false"/>
          <w:color w:val="000000"/>
          <w:sz w:val="28"/>
        </w:rPr>
        <w:t xml:space="preserve"> слова "на соответствующий финансовый год законом о республиканском бюджете" заменить словами "законом о республиканском бюджете и действующего на первое число месяца, за который производится исчисление социального налога";</w:t>
      </w:r>
      <w:r>
        <w:br/>
      </w:r>
      <w:r>
        <w:rPr>
          <w:rFonts w:ascii="Times New Roman"/>
          <w:b w:val="false"/>
          <w:i w:val="false"/>
          <w:color w:val="000000"/>
          <w:sz w:val="28"/>
        </w:rPr>
        <w:t>
</w:t>
      </w:r>
      <w:r>
        <w:rPr>
          <w:rFonts w:ascii="Times New Roman"/>
          <w:b w:val="false"/>
          <w:i w:val="false"/>
          <w:color w:val="000000"/>
          <w:sz w:val="28"/>
        </w:rPr>
        <w:t>
      144) заголовок </w:t>
      </w:r>
      <w:r>
        <w:rPr>
          <w:rFonts w:ascii="Times New Roman"/>
          <w:b w:val="false"/>
          <w:i w:val="false"/>
          <w:color w:val="000000"/>
          <w:sz w:val="28"/>
        </w:rPr>
        <w:t>статьи 447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447. Сроки представления налоговой декларации для</w:t>
      </w:r>
      <w:r>
        <w:br/>
      </w:r>
      <w:r>
        <w:rPr>
          <w:rFonts w:ascii="Times New Roman"/>
          <w:b w:val="false"/>
          <w:i w:val="false"/>
          <w:color w:val="000000"/>
          <w:sz w:val="28"/>
        </w:rPr>
        <w:t>
                   плательщиков единого земельного налога";</w:t>
      </w:r>
      <w:r>
        <w:br/>
      </w:r>
      <w:r>
        <w:rPr>
          <w:rFonts w:ascii="Times New Roman"/>
          <w:b w:val="false"/>
          <w:i w:val="false"/>
          <w:color w:val="000000"/>
          <w:sz w:val="28"/>
        </w:rPr>
        <w:t>
</w:t>
      </w:r>
      <w:r>
        <w:rPr>
          <w:rFonts w:ascii="Times New Roman"/>
          <w:b w:val="false"/>
          <w:i w:val="false"/>
          <w:color w:val="000000"/>
          <w:sz w:val="28"/>
        </w:rPr>
        <w:t>
      145) </w:t>
      </w:r>
      <w:r>
        <w:rPr>
          <w:rFonts w:ascii="Times New Roman"/>
          <w:b w:val="false"/>
          <w:i w:val="false"/>
          <w:color w:val="000000"/>
          <w:sz w:val="28"/>
        </w:rPr>
        <w:t>статью 450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450. Условия применения</w:t>
      </w:r>
      <w:r>
        <w:br/>
      </w:r>
      <w:r>
        <w:rPr>
          <w:rFonts w:ascii="Times New Roman"/>
          <w:b w:val="false"/>
          <w:i w:val="false"/>
          <w:color w:val="000000"/>
          <w:sz w:val="28"/>
        </w:rPr>
        <w:t>
      1. Для применения специального налогового режима налогоплательщик представляет в налоговый орган по месту нахождения налоговое заявление.</w:t>
      </w:r>
      <w:r>
        <w:br/>
      </w:r>
      <w:r>
        <w:rPr>
          <w:rFonts w:ascii="Times New Roman"/>
          <w:b w:val="false"/>
          <w:i w:val="false"/>
          <w:color w:val="000000"/>
          <w:sz w:val="28"/>
        </w:rPr>
        <w:t>
      Налоговое заявление представляется не позднее 10 декабря года, предшествующего году, указанному в заявлении на применение специального налогового режима.</w:t>
      </w:r>
      <w:r>
        <w:br/>
      </w:r>
      <w:r>
        <w:rPr>
          <w:rFonts w:ascii="Times New Roman"/>
          <w:b w:val="false"/>
          <w:i w:val="false"/>
          <w:color w:val="000000"/>
          <w:sz w:val="28"/>
        </w:rPr>
        <w:t>
      Непредставление налогового заявления к указанному сроку считается согласием налогоплательщика осуществлять расчеты с бюджетом в общеустановленном порядке.</w:t>
      </w:r>
      <w:r>
        <w:br/>
      </w:r>
      <w:r>
        <w:rPr>
          <w:rFonts w:ascii="Times New Roman"/>
          <w:b w:val="false"/>
          <w:i w:val="false"/>
          <w:color w:val="000000"/>
          <w:sz w:val="28"/>
        </w:rPr>
        <w:t>
      2. Выбранный режим налогообложения изменению в течение календарного года не подлежит, за исключением случаев, предусмотренных настоящей статьей.</w:t>
      </w:r>
      <w:r>
        <w:br/>
      </w:r>
      <w:r>
        <w:rPr>
          <w:rFonts w:ascii="Times New Roman"/>
          <w:b w:val="false"/>
          <w:i w:val="false"/>
          <w:color w:val="000000"/>
          <w:sz w:val="28"/>
        </w:rPr>
        <w:t>
      3. Одновременно с налоговым заявлением юридические лица - производители сельскохозяйственной продукции представляют копии правоустанавливающих, идентификационных документов на земельные участки, засвидетельствованные нотариально или сельскими (поселковыми) исполнительными органами.</w:t>
      </w:r>
      <w:r>
        <w:br/>
      </w:r>
      <w:r>
        <w:rPr>
          <w:rFonts w:ascii="Times New Roman"/>
          <w:b w:val="false"/>
          <w:i w:val="false"/>
          <w:color w:val="000000"/>
          <w:sz w:val="28"/>
        </w:rPr>
        <w:t>
      Указанные документы представляются вновь при изменении данных в них либо при возникновении права на другие земельные участки.</w:t>
      </w:r>
      <w:r>
        <w:br/>
      </w:r>
      <w:r>
        <w:rPr>
          <w:rFonts w:ascii="Times New Roman"/>
          <w:b w:val="false"/>
          <w:i w:val="false"/>
          <w:color w:val="000000"/>
          <w:sz w:val="28"/>
        </w:rPr>
        <w:t>
      4. Вновь образованные налогоплательщики для применения специального налогового режима представляют налоговое заявление в течение тридцати календарных дней с даты государственной регистрации в органе юстиции.</w:t>
      </w:r>
      <w:r>
        <w:br/>
      </w:r>
      <w:r>
        <w:rPr>
          <w:rFonts w:ascii="Times New Roman"/>
          <w:b w:val="false"/>
          <w:i w:val="false"/>
          <w:color w:val="000000"/>
          <w:sz w:val="28"/>
        </w:rPr>
        <w:t>
      5. Юридические лица - производители сельскохозяйственной продукции, осуществляющие виды деятельности, на которые не распространяется данный специальный налоговый режим, налоговое заявление на право применения специального налогового режима в случае возникновения права на земельный участок после 1 января текущего календарного года представляют в налоговый орган также в течение тридцати календарных дней с даты постановки на регистрационный учет по месту нахождения данного земельного участка.</w:t>
      </w:r>
      <w:r>
        <w:br/>
      </w:r>
      <w:r>
        <w:rPr>
          <w:rFonts w:ascii="Times New Roman"/>
          <w:b w:val="false"/>
          <w:i w:val="false"/>
          <w:color w:val="000000"/>
          <w:sz w:val="28"/>
        </w:rPr>
        <w:t>
      6. Налоговый орган в течение трех рабочих дней со дня представления налогового заявления выносит решение о применении специального налогового режима или об отказе в применении специального налогового режима по форме, установленной уполномоченным  органом. Решение оформляется в двух экземплярах.</w:t>
      </w:r>
      <w:r>
        <w:br/>
      </w:r>
      <w:r>
        <w:rPr>
          <w:rFonts w:ascii="Times New Roman"/>
          <w:b w:val="false"/>
          <w:i w:val="false"/>
          <w:color w:val="000000"/>
          <w:sz w:val="28"/>
        </w:rPr>
        <w:t>
      Один экземпляр вручается налогоплательщику под роспись или направляется по почте заказным письмом с уведомлением в случае неявки налогоплательщика в налоговый орган для получения решения в течение десяти календарных дней со дня принятия решения налоговым органом.</w:t>
      </w:r>
      <w:r>
        <w:br/>
      </w:r>
      <w:r>
        <w:rPr>
          <w:rFonts w:ascii="Times New Roman"/>
          <w:b w:val="false"/>
          <w:i w:val="false"/>
          <w:color w:val="000000"/>
          <w:sz w:val="28"/>
        </w:rPr>
        <w:t>
      Решение, направленное по почте заказным письмом с уведомлением, считается врученным налогоплательщику с даты отметки налогоплательщиком в уведомлении почтовой связи или иной организации связи.</w:t>
      </w:r>
      <w:r>
        <w:br/>
      </w:r>
      <w:r>
        <w:rPr>
          <w:rFonts w:ascii="Times New Roman"/>
          <w:b w:val="false"/>
          <w:i w:val="false"/>
          <w:color w:val="000000"/>
          <w:sz w:val="28"/>
        </w:rPr>
        <w:t>
      Основанием для отказа в применении специального налогового режима является несоответствие налогоплательщика условиям, указанным в </w:t>
      </w:r>
      <w:r>
        <w:rPr>
          <w:rFonts w:ascii="Times New Roman"/>
          <w:b w:val="false"/>
          <w:i w:val="false"/>
          <w:color w:val="000000"/>
          <w:sz w:val="28"/>
        </w:rPr>
        <w:t>статье 448</w:t>
      </w:r>
      <w:r>
        <w:rPr>
          <w:rFonts w:ascii="Times New Roman"/>
          <w:b w:val="false"/>
          <w:i w:val="false"/>
          <w:color w:val="000000"/>
          <w:sz w:val="28"/>
        </w:rPr>
        <w:t xml:space="preserve"> настоящего Кодекса, и непредставление налогоплательщиком в сроки, установленные настоящей статьей, документов, указанных в настоящей статье.</w:t>
      </w:r>
      <w:r>
        <w:br/>
      </w:r>
      <w:r>
        <w:rPr>
          <w:rFonts w:ascii="Times New Roman"/>
          <w:b w:val="false"/>
          <w:i w:val="false"/>
          <w:color w:val="000000"/>
          <w:sz w:val="28"/>
        </w:rPr>
        <w:t>
      7. В случаях несоответствия условиям, установленным </w:t>
      </w:r>
      <w:r>
        <w:rPr>
          <w:rFonts w:ascii="Times New Roman"/>
          <w:b w:val="false"/>
          <w:i w:val="false"/>
          <w:color w:val="000000"/>
          <w:sz w:val="28"/>
        </w:rPr>
        <w:t>статьей 448</w:t>
      </w:r>
      <w:r>
        <w:rPr>
          <w:rFonts w:ascii="Times New Roman"/>
          <w:b w:val="false"/>
          <w:i w:val="false"/>
          <w:color w:val="000000"/>
          <w:sz w:val="28"/>
        </w:rPr>
        <w:t xml:space="preserve"> настоящего Кодекса, налогоплательщик представляет налоговое заявление на прекращение применения специального налогового режима в налоговый орган в течение пяти рабочих дней с даты возникновения такого несоответствия.</w:t>
      </w:r>
      <w:r>
        <w:br/>
      </w:r>
      <w:r>
        <w:rPr>
          <w:rFonts w:ascii="Times New Roman"/>
          <w:b w:val="false"/>
          <w:i w:val="false"/>
          <w:color w:val="000000"/>
          <w:sz w:val="28"/>
        </w:rPr>
        <w:t>
      8. Налоговый орган при установлении факта несоответствия налогоплательщика условиям, установленным статьей 448 настоящего Кодекса, переводит данного налогоплательщика на общеустановленный порядок с месяца, следующего за месяцем, в котором возникло такое несоответствие.</w:t>
      </w:r>
      <w:r>
        <w:br/>
      </w:r>
      <w:r>
        <w:rPr>
          <w:rFonts w:ascii="Times New Roman"/>
          <w:b w:val="false"/>
          <w:i w:val="false"/>
          <w:color w:val="000000"/>
          <w:sz w:val="28"/>
        </w:rPr>
        <w:t>
      При этом в случае установления факта несоответствия в ходе камерального контроля налоговые органы до перевода на общеустановленный порядок направляют налогоплательщику уведомление об устранении нарушений, выявленных органами налоговой службы по результатам камерального контроля, в сроки и порядке, которые установлены статьями </w:t>
      </w:r>
      <w:r>
        <w:rPr>
          <w:rFonts w:ascii="Times New Roman"/>
          <w:b w:val="false"/>
          <w:i w:val="false"/>
          <w:color w:val="000000"/>
          <w:sz w:val="28"/>
        </w:rPr>
        <w:t>607</w:t>
      </w:r>
      <w:r>
        <w:rPr>
          <w:rFonts w:ascii="Times New Roman"/>
          <w:b w:val="false"/>
          <w:i w:val="false"/>
          <w:color w:val="000000"/>
          <w:sz w:val="28"/>
        </w:rPr>
        <w:t xml:space="preserve"> и </w:t>
      </w:r>
      <w:r>
        <w:rPr>
          <w:rFonts w:ascii="Times New Roman"/>
          <w:b w:val="false"/>
          <w:i w:val="false"/>
          <w:color w:val="000000"/>
          <w:sz w:val="28"/>
        </w:rPr>
        <w:t>608</w:t>
      </w:r>
      <w:r>
        <w:rPr>
          <w:rFonts w:ascii="Times New Roman"/>
          <w:b w:val="false"/>
          <w:i w:val="false"/>
          <w:color w:val="000000"/>
          <w:sz w:val="28"/>
        </w:rPr>
        <w:t xml:space="preserve"> настоящего Кодекса.</w:t>
      </w:r>
      <w:r>
        <w:br/>
      </w:r>
      <w:r>
        <w:rPr>
          <w:rFonts w:ascii="Times New Roman"/>
          <w:b w:val="false"/>
          <w:i w:val="false"/>
          <w:color w:val="000000"/>
          <w:sz w:val="28"/>
        </w:rPr>
        <w:t>
      9. В случаях, указанных в пунктах 7 и 8 настоящей статьи:</w:t>
      </w:r>
      <w:r>
        <w:br/>
      </w:r>
      <w:r>
        <w:rPr>
          <w:rFonts w:ascii="Times New Roman"/>
          <w:b w:val="false"/>
          <w:i w:val="false"/>
          <w:color w:val="000000"/>
          <w:sz w:val="28"/>
        </w:rPr>
        <w:t>
      1) датой прекращения применения специального налогового режима будет являться последнее число месяца, в котором возникло такое несоответствие;</w:t>
      </w:r>
      <w:r>
        <w:br/>
      </w:r>
      <w:r>
        <w:rPr>
          <w:rFonts w:ascii="Times New Roman"/>
          <w:b w:val="false"/>
          <w:i w:val="false"/>
          <w:color w:val="000000"/>
          <w:sz w:val="28"/>
        </w:rPr>
        <w:t>
      2) датой начала применения общеустановленного порядка будет являться первое число месяца, следующего за месяцем, в котором возникло такое несоответствие.";</w:t>
      </w:r>
      <w:r>
        <w:br/>
      </w:r>
      <w:r>
        <w:rPr>
          <w:rFonts w:ascii="Times New Roman"/>
          <w:b w:val="false"/>
          <w:i w:val="false"/>
          <w:color w:val="000000"/>
          <w:sz w:val="28"/>
        </w:rPr>
        <w:t>
</w:t>
      </w:r>
      <w:r>
        <w:rPr>
          <w:rFonts w:ascii="Times New Roman"/>
          <w:b w:val="false"/>
          <w:i w:val="false"/>
          <w:color w:val="000000"/>
          <w:sz w:val="28"/>
        </w:rPr>
        <w:t>
      146) абзац первый</w:t>
      </w:r>
      <w:r>
        <w:rPr>
          <w:rFonts w:ascii="Times New Roman"/>
          <w:b w:val="false"/>
          <w:i w:val="false"/>
          <w:color w:val="000000"/>
          <w:sz w:val="28"/>
        </w:rPr>
        <w:t xml:space="preserve"> статьи 456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"Ставки сборов исчисляются исходя из размера месячного расчетного показателя, установленного законом о республиканском бюджете (далее по тексту настоящей статьи - МРП) и действующего на дату уплаты сборов, и составляют:";</w:t>
      </w:r>
      <w:r>
        <w:br/>
      </w:r>
      <w:r>
        <w:rPr>
          <w:rFonts w:ascii="Times New Roman"/>
          <w:b w:val="false"/>
          <w:i w:val="false"/>
          <w:color w:val="000000"/>
          <w:sz w:val="28"/>
        </w:rPr>
        <w:t>
</w:t>
      </w:r>
      <w:r>
        <w:rPr>
          <w:rFonts w:ascii="Times New Roman"/>
          <w:b w:val="false"/>
          <w:i w:val="false"/>
          <w:color w:val="000000"/>
          <w:sz w:val="28"/>
        </w:rPr>
        <w:t>
      147) абзац первый </w:t>
      </w:r>
      <w:r>
        <w:rPr>
          <w:rFonts w:ascii="Times New Roman"/>
          <w:b w:val="false"/>
          <w:i w:val="false"/>
          <w:color w:val="000000"/>
          <w:sz w:val="28"/>
        </w:rPr>
        <w:t>пункта 1</w:t>
      </w:r>
      <w:r>
        <w:rPr>
          <w:rFonts w:ascii="Times New Roman"/>
          <w:b w:val="false"/>
          <w:i w:val="false"/>
          <w:color w:val="000000"/>
          <w:sz w:val="28"/>
        </w:rPr>
        <w:t xml:space="preserve"> статьи 461 изложить в следующей редакции:</w:t>
      </w:r>
      <w:r>
        <w:br/>
      </w:r>
      <w:r>
        <w:rPr>
          <w:rFonts w:ascii="Times New Roman"/>
          <w:b w:val="false"/>
          <w:i w:val="false"/>
          <w:color w:val="000000"/>
          <w:sz w:val="28"/>
        </w:rPr>
        <w:t>
      "1. Ставки сбора устанавливаются исходя из размера месячного расчетного показателя, установленного законом о республиканском бюджете (далее по тексту настоящей статьи - МРП) и действующего на дату уплаты сбора, в следующих размерах:";</w:t>
      </w:r>
      <w:r>
        <w:br/>
      </w:r>
      <w:r>
        <w:rPr>
          <w:rFonts w:ascii="Times New Roman"/>
          <w:b w:val="false"/>
          <w:i w:val="false"/>
          <w:color w:val="000000"/>
          <w:sz w:val="28"/>
        </w:rPr>
        <w:t>
</w:t>
      </w:r>
      <w:r>
        <w:rPr>
          <w:rFonts w:ascii="Times New Roman"/>
          <w:b w:val="false"/>
          <w:i w:val="false"/>
          <w:color w:val="000000"/>
          <w:sz w:val="28"/>
        </w:rPr>
        <w:t>
      148) в предложении втором </w:t>
      </w:r>
      <w:r>
        <w:rPr>
          <w:rFonts w:ascii="Times New Roman"/>
          <w:b w:val="false"/>
          <w:i w:val="false"/>
          <w:color w:val="000000"/>
          <w:sz w:val="28"/>
        </w:rPr>
        <w:t>пункта 4</w:t>
      </w:r>
      <w:r>
        <w:rPr>
          <w:rFonts w:ascii="Times New Roman"/>
          <w:b w:val="false"/>
          <w:i w:val="false"/>
          <w:color w:val="000000"/>
          <w:sz w:val="28"/>
        </w:rPr>
        <w:t xml:space="preserve"> статьи 462 слова "на соответствующий финансовый год законом о республиканском бюджете" заменить словами "законом о республиканском бюджете и действующего на дату уплаты сбора";</w:t>
      </w:r>
      <w:r>
        <w:br/>
      </w:r>
      <w:r>
        <w:rPr>
          <w:rFonts w:ascii="Times New Roman"/>
          <w:b w:val="false"/>
          <w:i w:val="false"/>
          <w:color w:val="000000"/>
          <w:sz w:val="28"/>
        </w:rPr>
        <w:t>
</w:t>
      </w:r>
      <w:r>
        <w:rPr>
          <w:rFonts w:ascii="Times New Roman"/>
          <w:b w:val="false"/>
          <w:i w:val="false"/>
          <w:color w:val="000000"/>
          <w:sz w:val="28"/>
        </w:rPr>
        <w:t>
      149) в </w:t>
      </w:r>
      <w:r>
        <w:rPr>
          <w:rFonts w:ascii="Times New Roman"/>
          <w:b w:val="false"/>
          <w:i w:val="false"/>
          <w:color w:val="000000"/>
          <w:sz w:val="28"/>
        </w:rPr>
        <w:t>статье 471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"Ставки сбора устанавливаются исходя из размера месячного расчетного показателя, установленного законом о республиканском бюджете (далее по тексту настоящей статьи - МРП) и действующего на дату уплаты сбора, и составляют:";</w:t>
      </w:r>
      <w:r>
        <w:br/>
      </w:r>
      <w:r>
        <w:rPr>
          <w:rFonts w:ascii="Times New Roman"/>
          <w:b w:val="false"/>
          <w:i w:val="false"/>
          <w:color w:val="000000"/>
          <w:sz w:val="28"/>
        </w:rPr>
        <w:t>
</w:t>
      </w:r>
      <w:r>
        <w:rPr>
          <w:rFonts w:ascii="Times New Roman"/>
          <w:b w:val="false"/>
          <w:i w:val="false"/>
          <w:color w:val="000000"/>
          <w:sz w:val="28"/>
        </w:rPr>
        <w:t>
      в таблице:</w:t>
      </w:r>
      <w:r>
        <w:br/>
      </w:r>
      <w:r>
        <w:rPr>
          <w:rFonts w:ascii="Times New Roman"/>
          <w:b w:val="false"/>
          <w:i w:val="false"/>
          <w:color w:val="000000"/>
          <w:sz w:val="28"/>
        </w:rPr>
        <w:t>
      графу 2 строки 1.1. дополнить словами "за исключением производства электрической и (или) тепловой энергии от возобновляемых источников энергии для собственных нужд";</w:t>
      </w:r>
      <w:r>
        <w:br/>
      </w:r>
      <w:r>
        <w:rPr>
          <w:rFonts w:ascii="Times New Roman"/>
          <w:b w:val="false"/>
          <w:i w:val="false"/>
          <w:color w:val="000000"/>
          <w:sz w:val="28"/>
        </w:rPr>
        <w:t>
      графу 2 строки 1.6. изложить в следующей редакции:</w:t>
      </w:r>
      <w:r>
        <w:br/>
      </w:r>
      <w:r>
        <w:rPr>
          <w:rFonts w:ascii="Times New Roman"/>
          <w:b w:val="false"/>
          <w:i w:val="false"/>
          <w:color w:val="000000"/>
          <w:sz w:val="28"/>
        </w:rPr>
        <w:t>
      "Покупка электрической энергии в целях электроснабжения";</w:t>
      </w:r>
      <w:r>
        <w:br/>
      </w:r>
      <w:r>
        <w:rPr>
          <w:rFonts w:ascii="Times New Roman"/>
          <w:b w:val="false"/>
          <w:i w:val="false"/>
          <w:color w:val="000000"/>
          <w:sz w:val="28"/>
        </w:rPr>
        <w:t>
      графу 2 строки 1.20. после слов "применению пестицидов (ядохимикатов)" дополнить словами "аэрозольным и фумигационным способами";</w:t>
      </w:r>
      <w:r>
        <w:br/>
      </w:r>
      <w:r>
        <w:rPr>
          <w:rFonts w:ascii="Times New Roman"/>
          <w:b w:val="false"/>
          <w:i w:val="false"/>
          <w:color w:val="000000"/>
          <w:sz w:val="28"/>
        </w:rPr>
        <w:t>
      графу 2 строки 1.62. изложить в следующей редакции:</w:t>
      </w:r>
      <w:r>
        <w:br/>
      </w:r>
      <w:r>
        <w:rPr>
          <w:rFonts w:ascii="Times New Roman"/>
          <w:b w:val="false"/>
          <w:i w:val="false"/>
          <w:color w:val="000000"/>
          <w:sz w:val="28"/>
        </w:rPr>
        <w:t>
      "Банковские операции";</w:t>
      </w:r>
      <w:r>
        <w:br/>
      </w:r>
      <w:r>
        <w:rPr>
          <w:rFonts w:ascii="Times New Roman"/>
          <w:b w:val="false"/>
          <w:i w:val="false"/>
          <w:color w:val="000000"/>
          <w:sz w:val="28"/>
        </w:rPr>
        <w:t>
      в графе 3 строки 1.63. цифры "(40)****" исключить;</w:t>
      </w:r>
      <w:r>
        <w:br/>
      </w:r>
      <w:r>
        <w:rPr>
          <w:rFonts w:ascii="Times New Roman"/>
          <w:b w:val="false"/>
          <w:i w:val="false"/>
          <w:color w:val="000000"/>
          <w:sz w:val="28"/>
        </w:rPr>
        <w:t>
      дополнить строкой 1.95. следующего содержания:</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7193"/>
        <w:gridCol w:w="3113"/>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сфере товарных бирж:</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товарной биржи</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биржевого брокера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биржевого дилера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328" w:id="9"/>
    <w:p>
      <w:pPr>
        <w:spacing w:after="0"/>
        <w:ind w:left="0"/>
        <w:jc w:val="both"/>
      </w:pPr>
      <w:r>
        <w:rPr>
          <w:rFonts w:ascii="Times New Roman"/>
          <w:b w:val="false"/>
          <w:i w:val="false"/>
          <w:color w:val="000000"/>
          <w:sz w:val="28"/>
        </w:rPr>
        <w:t>                                                              ";</w:t>
      </w:r>
      <w:r>
        <w:br/>
      </w:r>
      <w:r>
        <w:rPr>
          <w:rFonts w:ascii="Times New Roman"/>
          <w:b w:val="false"/>
          <w:i w:val="false"/>
          <w:color w:val="000000"/>
          <w:sz w:val="28"/>
        </w:rPr>
        <w:t>
      150) в </w:t>
      </w:r>
      <w:r>
        <w:rPr>
          <w:rFonts w:ascii="Times New Roman"/>
          <w:b w:val="false"/>
          <w:i w:val="false"/>
          <w:color w:val="000000"/>
          <w:sz w:val="28"/>
        </w:rPr>
        <w:t>абзаце первом</w:t>
      </w:r>
      <w:r>
        <w:rPr>
          <w:rFonts w:ascii="Times New Roman"/>
          <w:b w:val="false"/>
          <w:i w:val="false"/>
          <w:color w:val="000000"/>
          <w:sz w:val="28"/>
        </w:rPr>
        <w:t xml:space="preserve"> статьи 475 слова "на соответствующий финансовый год законом о республиканском бюджете" заменить словами "законом о республиканском бюджете (далее по тексту настоящей статьи - МРП) и действующего на 1 января соответствующего финансового года";</w:t>
      </w:r>
      <w:r>
        <w:br/>
      </w:r>
      <w:r>
        <w:rPr>
          <w:rFonts w:ascii="Times New Roman"/>
          <w:b w:val="false"/>
          <w:i w:val="false"/>
          <w:color w:val="000000"/>
          <w:sz w:val="28"/>
        </w:rPr>
        <w:t>
</w:t>
      </w:r>
      <w:r>
        <w:rPr>
          <w:rFonts w:ascii="Times New Roman"/>
          <w:b w:val="false"/>
          <w:i w:val="false"/>
          <w:color w:val="000000"/>
          <w:sz w:val="28"/>
        </w:rPr>
        <w:t>
      151) в </w:t>
      </w:r>
      <w:r>
        <w:rPr>
          <w:rFonts w:ascii="Times New Roman"/>
          <w:b w:val="false"/>
          <w:i w:val="false"/>
          <w:color w:val="000000"/>
          <w:sz w:val="28"/>
        </w:rPr>
        <w:t>пункте 1</w:t>
      </w:r>
      <w:r>
        <w:rPr>
          <w:rFonts w:ascii="Times New Roman"/>
          <w:b w:val="false"/>
          <w:i w:val="false"/>
          <w:color w:val="000000"/>
          <w:sz w:val="28"/>
        </w:rPr>
        <w:t xml:space="preserve"> статьи 487 слова "области (города республиканского значения, столицы)" заменить словами "областей, городов республиканского значения и столицы";</w:t>
      </w:r>
      <w:r>
        <w:br/>
      </w:r>
      <w:r>
        <w:rPr>
          <w:rFonts w:ascii="Times New Roman"/>
          <w:b w:val="false"/>
          <w:i w:val="false"/>
          <w:color w:val="000000"/>
          <w:sz w:val="28"/>
        </w:rPr>
        <w:t>
</w:t>
      </w:r>
      <w:r>
        <w:rPr>
          <w:rFonts w:ascii="Times New Roman"/>
          <w:b w:val="false"/>
          <w:i w:val="false"/>
          <w:color w:val="000000"/>
          <w:sz w:val="28"/>
        </w:rPr>
        <w:t>
      152) в </w:t>
      </w:r>
      <w:r>
        <w:rPr>
          <w:rFonts w:ascii="Times New Roman"/>
          <w:b w:val="false"/>
          <w:i w:val="false"/>
          <w:color w:val="000000"/>
          <w:sz w:val="28"/>
        </w:rPr>
        <w:t>статье 492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пункте 2:</w:t>
      </w:r>
      <w:r>
        <w:br/>
      </w:r>
      <w:r>
        <w:rPr>
          <w:rFonts w:ascii="Times New Roman"/>
          <w:b w:val="false"/>
          <w:i w:val="false"/>
          <w:color w:val="000000"/>
          <w:sz w:val="28"/>
        </w:rPr>
        <w:t>
      слова "города республиканского значения, столицы" заменить словами "городов республиканского значения и столицы";</w:t>
      </w:r>
      <w:r>
        <w:br/>
      </w:r>
      <w:r>
        <w:rPr>
          <w:rFonts w:ascii="Times New Roman"/>
          <w:b w:val="false"/>
          <w:i w:val="false"/>
          <w:color w:val="000000"/>
          <w:sz w:val="28"/>
        </w:rPr>
        <w:t>
      дополнить словами ", за исключением выбросов загрязняющих веществ от передвижных источников";</w:t>
      </w:r>
      <w:r>
        <w:br/>
      </w:r>
      <w:r>
        <w:rPr>
          <w:rFonts w:ascii="Times New Roman"/>
          <w:b w:val="false"/>
          <w:i w:val="false"/>
          <w:color w:val="000000"/>
          <w:sz w:val="28"/>
        </w:rPr>
        <w:t>
</w:t>
      </w:r>
      <w:r>
        <w:rPr>
          <w:rFonts w:ascii="Times New Roman"/>
          <w:b w:val="false"/>
          <w:i w:val="false"/>
          <w:color w:val="000000"/>
          <w:sz w:val="28"/>
        </w:rPr>
        <w:t>
      в пункте 4 слова "города республиканского значения, столицы" заменить словами "городов республиканского значения и столицы";</w:t>
      </w:r>
      <w:r>
        <w:br/>
      </w:r>
      <w:r>
        <w:rPr>
          <w:rFonts w:ascii="Times New Roman"/>
          <w:b w:val="false"/>
          <w:i w:val="false"/>
          <w:color w:val="000000"/>
          <w:sz w:val="28"/>
        </w:rPr>
        <w:t>
</w:t>
      </w:r>
      <w:r>
        <w:rPr>
          <w:rFonts w:ascii="Times New Roman"/>
          <w:b w:val="false"/>
          <w:i w:val="false"/>
          <w:color w:val="000000"/>
          <w:sz w:val="28"/>
        </w:rPr>
        <w:t>
      153) в </w:t>
      </w:r>
      <w:r>
        <w:rPr>
          <w:rFonts w:ascii="Times New Roman"/>
          <w:b w:val="false"/>
          <w:i w:val="false"/>
          <w:color w:val="000000"/>
          <w:sz w:val="28"/>
        </w:rPr>
        <w:t>пункте 1</w:t>
      </w:r>
      <w:r>
        <w:rPr>
          <w:rFonts w:ascii="Times New Roman"/>
          <w:b w:val="false"/>
          <w:i w:val="false"/>
          <w:color w:val="000000"/>
          <w:sz w:val="28"/>
        </w:rPr>
        <w:t xml:space="preserve"> статьи 495 слова "на соответствующий финансовый год законом о республиканском бюджете (далее - МРП)" заменить словами "законом о республиканском бюджете (далее по тексту настоящей статьи - МРП) на первое число налогового периода";</w:t>
      </w:r>
      <w:r>
        <w:br/>
      </w:r>
      <w:r>
        <w:rPr>
          <w:rFonts w:ascii="Times New Roman"/>
          <w:b w:val="false"/>
          <w:i w:val="false"/>
          <w:color w:val="000000"/>
          <w:sz w:val="28"/>
        </w:rPr>
        <w:t>
</w:t>
      </w:r>
      <w:r>
        <w:rPr>
          <w:rFonts w:ascii="Times New Roman"/>
          <w:b w:val="false"/>
          <w:i w:val="false"/>
          <w:color w:val="000000"/>
          <w:sz w:val="28"/>
        </w:rPr>
        <w:t>
      154) </w:t>
      </w:r>
      <w:r>
        <w:rPr>
          <w:rFonts w:ascii="Times New Roman"/>
          <w:b w:val="false"/>
          <w:i w:val="false"/>
          <w:color w:val="000000"/>
          <w:sz w:val="28"/>
        </w:rPr>
        <w:t>пункт 1</w:t>
      </w:r>
      <w:r>
        <w:rPr>
          <w:rFonts w:ascii="Times New Roman"/>
          <w:b w:val="false"/>
          <w:i w:val="false"/>
          <w:color w:val="000000"/>
          <w:sz w:val="28"/>
        </w:rPr>
        <w:t xml:space="preserve"> статьи 498 изложить в следующей редакции:</w:t>
      </w:r>
      <w:r>
        <w:br/>
      </w:r>
      <w:r>
        <w:rPr>
          <w:rFonts w:ascii="Times New Roman"/>
          <w:b w:val="false"/>
          <w:i w:val="false"/>
          <w:color w:val="000000"/>
          <w:sz w:val="28"/>
        </w:rPr>
        <w:t>
      "1. Плательщики платы представляют в налоговые органы декларацию по месту нахождения объекта загрязнения, за исключением декларации по передвижным источникам загрязнения, которая представляется в налоговые органы по месту их государственной регистрации уполномоченным государственным органом.";</w:t>
      </w:r>
      <w:r>
        <w:br/>
      </w:r>
      <w:r>
        <w:rPr>
          <w:rFonts w:ascii="Times New Roman"/>
          <w:b w:val="false"/>
          <w:i w:val="false"/>
          <w:color w:val="000000"/>
          <w:sz w:val="28"/>
        </w:rPr>
        <w:t>
</w:t>
      </w:r>
      <w:r>
        <w:rPr>
          <w:rFonts w:ascii="Times New Roman"/>
          <w:b w:val="false"/>
          <w:i w:val="false"/>
          <w:color w:val="000000"/>
          <w:sz w:val="28"/>
        </w:rPr>
        <w:t>
      155) </w:t>
      </w:r>
      <w:r>
        <w:rPr>
          <w:rFonts w:ascii="Times New Roman"/>
          <w:b w:val="false"/>
          <w:i w:val="false"/>
          <w:color w:val="000000"/>
          <w:sz w:val="28"/>
        </w:rPr>
        <w:t>пункт 1</w:t>
      </w:r>
      <w:r>
        <w:rPr>
          <w:rFonts w:ascii="Times New Roman"/>
          <w:b w:val="false"/>
          <w:i w:val="false"/>
          <w:color w:val="000000"/>
          <w:sz w:val="28"/>
        </w:rPr>
        <w:t xml:space="preserve"> статьи 501 изложить в следующей редакции:</w:t>
      </w:r>
      <w:r>
        <w:br/>
      </w:r>
      <w:r>
        <w:rPr>
          <w:rFonts w:ascii="Times New Roman"/>
          <w:b w:val="false"/>
          <w:i w:val="false"/>
          <w:color w:val="000000"/>
          <w:sz w:val="28"/>
        </w:rPr>
        <w:t>
      "1. Ставки платы определяются исходя из размера месячного расчетного показателя, установленного законом о республиканском бюджете и действующего на дату уплаты платы (далее по тексту настоящей статьи - МРП).";</w:t>
      </w:r>
      <w:r>
        <w:br/>
      </w:r>
      <w:r>
        <w:rPr>
          <w:rFonts w:ascii="Times New Roman"/>
          <w:b w:val="false"/>
          <w:i w:val="false"/>
          <w:color w:val="000000"/>
          <w:sz w:val="28"/>
        </w:rPr>
        <w:t>
</w:t>
      </w:r>
      <w:r>
        <w:rPr>
          <w:rFonts w:ascii="Times New Roman"/>
          <w:b w:val="false"/>
          <w:i w:val="false"/>
          <w:color w:val="000000"/>
          <w:sz w:val="28"/>
        </w:rPr>
        <w:t>
      156) </w:t>
      </w:r>
      <w:r>
        <w:rPr>
          <w:rFonts w:ascii="Times New Roman"/>
          <w:b w:val="false"/>
          <w:i w:val="false"/>
          <w:color w:val="000000"/>
          <w:sz w:val="28"/>
        </w:rPr>
        <w:t>пункт 2</w:t>
      </w:r>
      <w:r>
        <w:rPr>
          <w:rFonts w:ascii="Times New Roman"/>
          <w:b w:val="false"/>
          <w:i w:val="false"/>
          <w:color w:val="000000"/>
          <w:sz w:val="28"/>
        </w:rPr>
        <w:t xml:space="preserve"> статьи 502 изложить в следующей редакции:</w:t>
      </w:r>
      <w:r>
        <w:br/>
      </w:r>
      <w:r>
        <w:rPr>
          <w:rFonts w:ascii="Times New Roman"/>
          <w:b w:val="false"/>
          <w:i w:val="false"/>
          <w:color w:val="000000"/>
          <w:sz w:val="28"/>
        </w:rPr>
        <w:t>
      "2. Сумма платы уплачивается в бюджет по месту получения разрешения на пользование животным миром. Уплата производится до получения разрешения путем перечисления через банки или организации, осуществляющие отдельные виды банковских операций.";</w:t>
      </w:r>
      <w:r>
        <w:br/>
      </w:r>
      <w:r>
        <w:rPr>
          <w:rFonts w:ascii="Times New Roman"/>
          <w:b w:val="false"/>
          <w:i w:val="false"/>
          <w:color w:val="000000"/>
          <w:sz w:val="28"/>
        </w:rPr>
        <w:t>
</w:t>
      </w:r>
      <w:r>
        <w:rPr>
          <w:rFonts w:ascii="Times New Roman"/>
          <w:b w:val="false"/>
          <w:i w:val="false"/>
          <w:color w:val="000000"/>
          <w:sz w:val="28"/>
        </w:rPr>
        <w:t>
      157) в </w:t>
      </w:r>
      <w:r>
        <w:rPr>
          <w:rFonts w:ascii="Times New Roman"/>
          <w:b w:val="false"/>
          <w:i w:val="false"/>
          <w:color w:val="000000"/>
          <w:sz w:val="28"/>
        </w:rPr>
        <w:t>статье 506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пункте 1 слова "области (города республиканского значения, столицы)" заменить словами "областей, городов республиканского значения и столицы";</w:t>
      </w:r>
      <w:r>
        <w:br/>
      </w:r>
      <w:r>
        <w:rPr>
          <w:rFonts w:ascii="Times New Roman"/>
          <w:b w:val="false"/>
          <w:i w:val="false"/>
          <w:color w:val="000000"/>
          <w:sz w:val="28"/>
        </w:rPr>
        <w:t>
</w:t>
      </w:r>
      <w:r>
        <w:rPr>
          <w:rFonts w:ascii="Times New Roman"/>
          <w:b w:val="false"/>
          <w:i w:val="false"/>
          <w:color w:val="000000"/>
          <w:sz w:val="28"/>
        </w:rPr>
        <w:t>
      абзац первый пункта 2 изложить в следующей редакции:</w:t>
      </w:r>
      <w:r>
        <w:br/>
      </w:r>
      <w:r>
        <w:rPr>
          <w:rFonts w:ascii="Times New Roman"/>
          <w:b w:val="false"/>
          <w:i w:val="false"/>
          <w:color w:val="000000"/>
          <w:sz w:val="28"/>
        </w:rPr>
        <w:t>
      "2. Ставки платы за древесину, отпускаемую на корню, определяются исходя из размера месячного расчетного показателя, установленного законом о республиканском бюджете (далее по тексту настоящей статьи - МРП) и действующего на первое число соответствующего финансового года, в котором возникнет право на лесопользование, за один плотный кубический метр и составляют:";</w:t>
      </w:r>
      <w:r>
        <w:br/>
      </w:r>
      <w:r>
        <w:rPr>
          <w:rFonts w:ascii="Times New Roman"/>
          <w:b w:val="false"/>
          <w:i w:val="false"/>
          <w:color w:val="000000"/>
          <w:sz w:val="28"/>
        </w:rPr>
        <w:t>
</w:t>
      </w:r>
      <w:r>
        <w:rPr>
          <w:rFonts w:ascii="Times New Roman"/>
          <w:b w:val="false"/>
          <w:i w:val="false"/>
          <w:color w:val="000000"/>
          <w:sz w:val="28"/>
        </w:rPr>
        <w:t>
      158) в абзаце третьем </w:t>
      </w:r>
      <w:r>
        <w:rPr>
          <w:rFonts w:ascii="Times New Roman"/>
          <w:b w:val="false"/>
          <w:i w:val="false"/>
          <w:color w:val="000000"/>
          <w:sz w:val="28"/>
        </w:rPr>
        <w:t>пункта 2</w:t>
      </w:r>
      <w:r>
        <w:rPr>
          <w:rFonts w:ascii="Times New Roman"/>
          <w:b w:val="false"/>
          <w:i w:val="false"/>
          <w:color w:val="000000"/>
          <w:sz w:val="28"/>
        </w:rPr>
        <w:t xml:space="preserve"> статьи 507 слова "области (города республиканского значения, столицы)" заменить словами "областей, городов республиканского значения и столицы";</w:t>
      </w:r>
      <w:r>
        <w:br/>
      </w:r>
      <w:r>
        <w:rPr>
          <w:rFonts w:ascii="Times New Roman"/>
          <w:b w:val="false"/>
          <w:i w:val="false"/>
          <w:color w:val="000000"/>
          <w:sz w:val="28"/>
        </w:rPr>
        <w:t>
</w:t>
      </w:r>
      <w:r>
        <w:rPr>
          <w:rFonts w:ascii="Times New Roman"/>
          <w:b w:val="false"/>
          <w:i w:val="false"/>
          <w:color w:val="000000"/>
          <w:sz w:val="28"/>
        </w:rPr>
        <w:t>
      159) в </w:t>
      </w:r>
      <w:r>
        <w:rPr>
          <w:rFonts w:ascii="Times New Roman"/>
          <w:b w:val="false"/>
          <w:i w:val="false"/>
          <w:color w:val="000000"/>
          <w:sz w:val="28"/>
        </w:rPr>
        <w:t>статье 510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Ставка платы за использование особо охраняемых природных территорий республиканского значения определяется из расчета 0,1 месячного расчетного показателя, установленного законом о республиканском бюджете (далее по тексту настоящей статьи - МРП) и действующего на 1 января соответствующего финансового года, в котором возникнет необходимость использования особо охраняемых природных территорий, за каждый день пребывания на особо охраняемой природной территории.";</w:t>
      </w:r>
      <w:r>
        <w:br/>
      </w:r>
      <w:r>
        <w:rPr>
          <w:rFonts w:ascii="Times New Roman"/>
          <w:b w:val="false"/>
          <w:i w:val="false"/>
          <w:color w:val="000000"/>
          <w:sz w:val="28"/>
        </w:rPr>
        <w:t>
</w:t>
      </w:r>
      <w:r>
        <w:rPr>
          <w:rFonts w:ascii="Times New Roman"/>
          <w:b w:val="false"/>
          <w:i w:val="false"/>
          <w:color w:val="000000"/>
          <w:sz w:val="28"/>
        </w:rPr>
        <w:t>
      в пункте 2 слова "областей (города республиканского значения, столицы)" заменить словами "областей, городов республиканского значения и столицы";</w:t>
      </w:r>
      <w:r>
        <w:br/>
      </w:r>
      <w:r>
        <w:rPr>
          <w:rFonts w:ascii="Times New Roman"/>
          <w:b w:val="false"/>
          <w:i w:val="false"/>
          <w:color w:val="000000"/>
          <w:sz w:val="28"/>
        </w:rPr>
        <w:t>
</w:t>
      </w:r>
      <w:r>
        <w:rPr>
          <w:rFonts w:ascii="Times New Roman"/>
          <w:b w:val="false"/>
          <w:i w:val="false"/>
          <w:color w:val="000000"/>
          <w:sz w:val="28"/>
        </w:rPr>
        <w:t>
      160) </w:t>
      </w:r>
      <w:r>
        <w:rPr>
          <w:rFonts w:ascii="Times New Roman"/>
          <w:b w:val="false"/>
          <w:i w:val="false"/>
          <w:color w:val="000000"/>
          <w:sz w:val="28"/>
        </w:rPr>
        <w:t>пункт 1</w:t>
      </w:r>
      <w:r>
        <w:rPr>
          <w:rFonts w:ascii="Times New Roman"/>
          <w:b w:val="false"/>
          <w:i w:val="false"/>
          <w:color w:val="000000"/>
          <w:sz w:val="28"/>
        </w:rPr>
        <w:t xml:space="preserve"> статьи 513 изложить в следующей редакции:</w:t>
      </w:r>
      <w:r>
        <w:br/>
      </w:r>
      <w:r>
        <w:rPr>
          <w:rFonts w:ascii="Times New Roman"/>
          <w:b w:val="false"/>
          <w:i w:val="false"/>
          <w:color w:val="000000"/>
          <w:sz w:val="28"/>
        </w:rPr>
        <w:t>
      "1. Плательщиками платы являются физические и юридические лица, получившие в установленном законодательным актом Республики Казахстан порядке право использования радиочастотного спектра.</w:t>
      </w:r>
      <w:r>
        <w:br/>
      </w:r>
      <w:r>
        <w:rPr>
          <w:rFonts w:ascii="Times New Roman"/>
          <w:b w:val="false"/>
          <w:i w:val="false"/>
          <w:color w:val="000000"/>
          <w:sz w:val="28"/>
        </w:rPr>
        <w:t>
      По решению юридического лица его структурные подразделения рассматриваются в качестве самостоятельных плательщиков платы. В случае принятия такого решения юридическое лицо обязано письменно уведомить об этом налоговый орган по месту регистрационного учета структурного подразделения не позднее 10 марта отчетного налогового периода. Одновременно такое юридическое лицо предоставляет информацию о распределении годовой суммы платы по каждому структурному подразделению на основании извещения, полученного от уполномоченного органа в области связи.";</w:t>
      </w:r>
      <w:r>
        <w:br/>
      </w:r>
      <w:r>
        <w:rPr>
          <w:rFonts w:ascii="Times New Roman"/>
          <w:b w:val="false"/>
          <w:i w:val="false"/>
          <w:color w:val="000000"/>
          <w:sz w:val="28"/>
        </w:rPr>
        <w:t>
</w:t>
      </w:r>
      <w:r>
        <w:rPr>
          <w:rFonts w:ascii="Times New Roman"/>
          <w:b w:val="false"/>
          <w:i w:val="false"/>
          <w:color w:val="000000"/>
          <w:sz w:val="28"/>
        </w:rPr>
        <w:t>
      161) в </w:t>
      </w:r>
      <w:r>
        <w:rPr>
          <w:rFonts w:ascii="Times New Roman"/>
          <w:b w:val="false"/>
          <w:i w:val="false"/>
          <w:color w:val="000000"/>
          <w:sz w:val="28"/>
        </w:rPr>
        <w:t>абзаце первом</w:t>
      </w:r>
      <w:r>
        <w:rPr>
          <w:rFonts w:ascii="Times New Roman"/>
          <w:b w:val="false"/>
          <w:i w:val="false"/>
          <w:color w:val="000000"/>
          <w:sz w:val="28"/>
        </w:rPr>
        <w:t xml:space="preserve"> статьи 514 слова "на соответствующий финансовый год законом о республиканском бюджете" заменить словами "законом о республиканском бюджете (далее по тексту настоящей статьи - МРП) и действующего на первое число налогового периода";</w:t>
      </w:r>
      <w:r>
        <w:br/>
      </w:r>
      <w:r>
        <w:rPr>
          <w:rFonts w:ascii="Times New Roman"/>
          <w:b w:val="false"/>
          <w:i w:val="false"/>
          <w:color w:val="000000"/>
          <w:sz w:val="28"/>
        </w:rPr>
        <w:t>
</w:t>
      </w:r>
      <w:r>
        <w:rPr>
          <w:rFonts w:ascii="Times New Roman"/>
          <w:b w:val="false"/>
          <w:i w:val="false"/>
          <w:color w:val="000000"/>
          <w:sz w:val="28"/>
        </w:rPr>
        <w:t>
      162) </w:t>
      </w:r>
      <w:r>
        <w:rPr>
          <w:rFonts w:ascii="Times New Roman"/>
          <w:b w:val="false"/>
          <w:i w:val="false"/>
          <w:color w:val="000000"/>
          <w:sz w:val="28"/>
        </w:rPr>
        <w:t>статью 526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526. Ставка платы</w:t>
      </w:r>
      <w:r>
        <w:br/>
      </w:r>
      <w:r>
        <w:rPr>
          <w:rFonts w:ascii="Times New Roman"/>
          <w:b w:val="false"/>
          <w:i w:val="false"/>
          <w:color w:val="000000"/>
          <w:sz w:val="28"/>
        </w:rPr>
        <w:t>
      Ставка платы определяется из расчета 0,26 месячного расчетного показателя, установленного законом о республиканском бюджете и действующего на 1 января соответствующего финансового года, в котором возникнет право пользования судоходными водными путями за 1 валовую регистровую тонну.";</w:t>
      </w:r>
      <w:r>
        <w:br/>
      </w:r>
      <w:r>
        <w:rPr>
          <w:rFonts w:ascii="Times New Roman"/>
          <w:b w:val="false"/>
          <w:i w:val="false"/>
          <w:color w:val="000000"/>
          <w:sz w:val="28"/>
        </w:rPr>
        <w:t>
</w:t>
      </w:r>
      <w:r>
        <w:rPr>
          <w:rFonts w:ascii="Times New Roman"/>
          <w:b w:val="false"/>
          <w:i w:val="false"/>
          <w:color w:val="000000"/>
          <w:sz w:val="28"/>
        </w:rPr>
        <w:t>
      163) </w:t>
      </w:r>
      <w:r>
        <w:rPr>
          <w:rFonts w:ascii="Times New Roman"/>
          <w:b w:val="false"/>
          <w:i w:val="false"/>
          <w:color w:val="000000"/>
          <w:sz w:val="28"/>
        </w:rPr>
        <w:t>пункт 1</w:t>
      </w:r>
      <w:r>
        <w:rPr>
          <w:rFonts w:ascii="Times New Roman"/>
          <w:b w:val="false"/>
          <w:i w:val="false"/>
          <w:color w:val="000000"/>
          <w:sz w:val="28"/>
        </w:rPr>
        <w:t xml:space="preserve"> статьи 529 изложить в следующей редакции:</w:t>
      </w:r>
      <w:r>
        <w:br/>
      </w:r>
      <w:r>
        <w:rPr>
          <w:rFonts w:ascii="Times New Roman"/>
          <w:b w:val="false"/>
          <w:i w:val="false"/>
          <w:color w:val="000000"/>
          <w:sz w:val="28"/>
        </w:rPr>
        <w:t>
      "1. Плательщиками платы являются физические лица (в том числе индивидуальные предприниматели) и юридические лица, размещающие объекты рекламы.</w:t>
      </w:r>
      <w:r>
        <w:br/>
      </w:r>
      <w:r>
        <w:rPr>
          <w:rFonts w:ascii="Times New Roman"/>
          <w:b w:val="false"/>
          <w:i w:val="false"/>
          <w:color w:val="000000"/>
          <w:sz w:val="28"/>
        </w:rPr>
        <w:t>
      По решению юридического лица его структурные подразделения рассматриваются в качестве самостоятельных плательщиков платы. В случае принятия такого решения юридическое лицо обязано письменно уведомить об этом налоговый орган по месту регистрационного учета структурного подразделения не позднее чем за десять рабочих дней до наступления предстоящего срока уплаты платы. Одновременно такое юридическое лицо предоставляет информацию о распределении годовой суммы платы, указанной в разрешительном документе, по каждому структурному подразделению.";</w:t>
      </w:r>
      <w:r>
        <w:br/>
      </w:r>
      <w:r>
        <w:rPr>
          <w:rFonts w:ascii="Times New Roman"/>
          <w:b w:val="false"/>
          <w:i w:val="false"/>
          <w:color w:val="000000"/>
          <w:sz w:val="28"/>
        </w:rPr>
        <w:t>
</w:t>
      </w:r>
      <w:r>
        <w:rPr>
          <w:rFonts w:ascii="Times New Roman"/>
          <w:b w:val="false"/>
          <w:i w:val="false"/>
          <w:color w:val="000000"/>
          <w:sz w:val="28"/>
        </w:rPr>
        <w:t>
      164) </w:t>
      </w:r>
      <w:r>
        <w:rPr>
          <w:rFonts w:ascii="Times New Roman"/>
          <w:b w:val="false"/>
          <w:i w:val="false"/>
          <w:color w:val="000000"/>
          <w:sz w:val="28"/>
        </w:rPr>
        <w:t>статью 530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530. Ставки платы</w:t>
      </w:r>
      <w:r>
        <w:br/>
      </w:r>
      <w:r>
        <w:rPr>
          <w:rFonts w:ascii="Times New Roman"/>
          <w:b w:val="false"/>
          <w:i w:val="false"/>
          <w:color w:val="000000"/>
          <w:sz w:val="28"/>
        </w:rPr>
        <w:t>
      1. Ставки платы определяются исходя из размера месячного расчетного показателя, установленного законом о республиканском бюджете (далее по тексту настоящей статьи - МРП) и действующего на первое число соответствующего календарного месяца, в котором осуществляется размещение наружной (визуальной) рекламы.</w:t>
      </w:r>
      <w:r>
        <w:br/>
      </w:r>
      <w:r>
        <w:rPr>
          <w:rFonts w:ascii="Times New Roman"/>
          <w:b w:val="false"/>
          <w:i w:val="false"/>
          <w:color w:val="000000"/>
          <w:sz w:val="28"/>
        </w:rPr>
        <w:t>
      2. Ежемесячные ставки платы за размещение наружной (визуальной) рекламы в полосе отвода автомобильных дорог общего пользования республиканского значения с площадью стороны объекта рекламы до трех квадратных метров устанавливаются равными:</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7613"/>
        <w:gridCol w:w="351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дорог</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платы</w:t>
            </w:r>
            <w:r>
              <w:br/>
            </w:r>
            <w:r>
              <w:rPr>
                <w:rFonts w:ascii="Times New Roman"/>
                <w:b w:val="false"/>
                <w:i w:val="false"/>
                <w:color w:val="000000"/>
                <w:sz w:val="20"/>
              </w:rPr>
              <w:t>
(МРП)</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Подходы к городу</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При установке сверхгабаритной рекламной информации ежемесячные ставки платы повышаются пропорционально увеличению площади стороны (листов) объекта рекламы по отношению к трем квадратным метрам.</w:t>
      </w:r>
      <w:r>
        <w:br/>
      </w:r>
      <w:r>
        <w:rPr>
          <w:rFonts w:ascii="Times New Roman"/>
          <w:b w:val="false"/>
          <w:i w:val="false"/>
          <w:color w:val="000000"/>
          <w:sz w:val="28"/>
        </w:rPr>
        <w:t>
      3. Базовые ежемесячные ставки платы по объектам рекламы, размещаемым:</w:t>
      </w:r>
      <w:r>
        <w:br/>
      </w:r>
      <w:r>
        <w:rPr>
          <w:rFonts w:ascii="Times New Roman"/>
          <w:b w:val="false"/>
          <w:i w:val="false"/>
          <w:color w:val="000000"/>
          <w:sz w:val="28"/>
        </w:rPr>
        <w:t>
      1) в полосе отвода автомобильных дорог общего пользования местного значения и в населенных пунктах, устанавливаются исходя из площади и места расположения объекта рекламы: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5157"/>
        <w:gridCol w:w="1990"/>
        <w:gridCol w:w="2333"/>
        <w:gridCol w:w="2617"/>
      </w:tblGrid>
      <w:tr>
        <w:trPr>
          <w:trHeight w:val="30" w:hRule="atLeast"/>
        </w:trPr>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рекламы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Ставки платы на недвижимых</w:t>
            </w:r>
            <w:r>
              <w:br/>
            </w:r>
            <w:r>
              <w:rPr>
                <w:rFonts w:ascii="Times New Roman"/>
                <w:b w:val="false"/>
                <w:i w:val="false"/>
                <w:color w:val="000000"/>
                <w:sz w:val="20"/>
              </w:rPr>
              <w:t>
объектах (за одну сторону)</w:t>
            </w:r>
            <w:r>
              <w:br/>
            </w:r>
            <w:r>
              <w:rPr>
                <w:rFonts w:ascii="Times New Roman"/>
                <w:b w:val="false"/>
                <w:i w:val="false"/>
                <w:color w:val="000000"/>
                <w:sz w:val="20"/>
              </w:rPr>
              <w:t>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w:t>
            </w:r>
            <w:r>
              <w:br/>
            </w:r>
            <w:r>
              <w:rPr>
                <w:rFonts w:ascii="Times New Roman"/>
                <w:b w:val="false"/>
                <w:i w:val="false"/>
                <w:color w:val="000000"/>
                <w:sz w:val="20"/>
              </w:rPr>
              <w:t>
республи-</w:t>
            </w:r>
            <w:r>
              <w:br/>
            </w:r>
            <w:r>
              <w:rPr>
                <w:rFonts w:ascii="Times New Roman"/>
                <w:b w:val="false"/>
                <w:i w:val="false"/>
                <w:color w:val="000000"/>
                <w:sz w:val="20"/>
              </w:rPr>
              <w:t>
канского</w:t>
            </w:r>
            <w:r>
              <w:br/>
            </w:r>
            <w:r>
              <w:rPr>
                <w:rFonts w:ascii="Times New Roman"/>
                <w:b w:val="false"/>
                <w:i w:val="false"/>
                <w:color w:val="000000"/>
                <w:sz w:val="20"/>
              </w:rPr>
              <w:t>
значения</w:t>
            </w:r>
            <w:r>
              <w:br/>
            </w:r>
            <w:r>
              <w:rPr>
                <w:rFonts w:ascii="Times New Roman"/>
                <w:b w:val="false"/>
                <w:i w:val="false"/>
                <w:color w:val="000000"/>
                <w:sz w:val="20"/>
              </w:rPr>
              <w:t>
и столицы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w:t>
            </w:r>
            <w:r>
              <w:br/>
            </w:r>
            <w:r>
              <w:rPr>
                <w:rFonts w:ascii="Times New Roman"/>
                <w:b w:val="false"/>
                <w:i w:val="false"/>
                <w:color w:val="000000"/>
                <w:sz w:val="20"/>
              </w:rPr>
              <w:t>
областного</w:t>
            </w:r>
            <w:r>
              <w:br/>
            </w:r>
            <w:r>
              <w:rPr>
                <w:rFonts w:ascii="Times New Roman"/>
                <w:b w:val="false"/>
                <w:i w:val="false"/>
                <w:color w:val="000000"/>
                <w:sz w:val="20"/>
              </w:rPr>
              <w:t>
значения</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Остальные</w:t>
            </w:r>
            <w:r>
              <w:br/>
            </w:r>
            <w:r>
              <w:rPr>
                <w:rFonts w:ascii="Times New Roman"/>
                <w:b w:val="false"/>
                <w:i w:val="false"/>
                <w:color w:val="000000"/>
                <w:sz w:val="20"/>
              </w:rPr>
              <w:t>
города</w:t>
            </w:r>
            <w:r>
              <w:br/>
            </w:r>
            <w:r>
              <w:rPr>
                <w:rFonts w:ascii="Times New Roman"/>
                <w:b w:val="false"/>
                <w:i w:val="false"/>
                <w:color w:val="000000"/>
                <w:sz w:val="20"/>
              </w:rPr>
              <w:t>
районного</w:t>
            </w:r>
            <w:r>
              <w:br/>
            </w:r>
            <w:r>
              <w:rPr>
                <w:rFonts w:ascii="Times New Roman"/>
                <w:b w:val="false"/>
                <w:i w:val="false"/>
                <w:color w:val="000000"/>
                <w:sz w:val="20"/>
              </w:rPr>
              <w:t>
значения,</w:t>
            </w:r>
            <w:r>
              <w:br/>
            </w:r>
            <w:r>
              <w:rPr>
                <w:rFonts w:ascii="Times New Roman"/>
                <w:b w:val="false"/>
                <w:i w:val="false"/>
                <w:color w:val="000000"/>
                <w:sz w:val="20"/>
              </w:rPr>
              <w:t>
поселки,</w:t>
            </w:r>
            <w:r>
              <w:br/>
            </w:r>
            <w:r>
              <w:rPr>
                <w:rFonts w:ascii="Times New Roman"/>
                <w:b w:val="false"/>
                <w:i w:val="false"/>
                <w:color w:val="000000"/>
                <w:sz w:val="20"/>
              </w:rPr>
              <w:t>
села, аулы</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Указатели, вывески,</w:t>
            </w:r>
            <w:r>
              <w:br/>
            </w:r>
            <w:r>
              <w:rPr>
                <w:rFonts w:ascii="Times New Roman"/>
                <w:b w:val="false"/>
                <w:i w:val="false"/>
                <w:color w:val="000000"/>
                <w:sz w:val="20"/>
              </w:rPr>
              <w:t>
информационные щиты</w:t>
            </w:r>
            <w:r>
              <w:br/>
            </w:r>
            <w:r>
              <w:rPr>
                <w:rFonts w:ascii="Times New Roman"/>
                <w:b w:val="false"/>
                <w:i w:val="false"/>
                <w:color w:val="000000"/>
                <w:sz w:val="20"/>
              </w:rPr>
              <w:t>
площадью до 2 кв.м (за</w:t>
            </w:r>
            <w:r>
              <w:br/>
            </w:r>
            <w:r>
              <w:rPr>
                <w:rFonts w:ascii="Times New Roman"/>
                <w:b w:val="false"/>
                <w:i w:val="false"/>
                <w:color w:val="000000"/>
                <w:sz w:val="20"/>
              </w:rPr>
              <w:t>
один объект)</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Лайтбоксы (сити-формата)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Рекламно-информационные</w:t>
            </w:r>
            <w:r>
              <w:br/>
            </w:r>
            <w:r>
              <w:rPr>
                <w:rFonts w:ascii="Times New Roman"/>
                <w:b w:val="false"/>
                <w:i w:val="false"/>
                <w:color w:val="000000"/>
                <w:sz w:val="20"/>
              </w:rPr>
              <w:t>
объекты площадью:</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 кв.м</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 до 10 кв.м</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 до 20 кв.м</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20 до 30 кв.м</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30 до 50 кв.м</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50 до 70 кв.м</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70 кв.м</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Надкрышные неоновые</w:t>
            </w:r>
            <w:r>
              <w:br/>
            </w:r>
            <w:r>
              <w:rPr>
                <w:rFonts w:ascii="Times New Roman"/>
                <w:b w:val="false"/>
                <w:i w:val="false"/>
                <w:color w:val="000000"/>
                <w:sz w:val="20"/>
              </w:rPr>
              <w:t>
рекламные конструкции</w:t>
            </w:r>
            <w:r>
              <w:br/>
            </w:r>
            <w:r>
              <w:rPr>
                <w:rFonts w:ascii="Times New Roman"/>
                <w:b w:val="false"/>
                <w:i w:val="false"/>
                <w:color w:val="000000"/>
                <w:sz w:val="20"/>
              </w:rPr>
              <w:t>
(светодинамические панно</w:t>
            </w:r>
            <w:r>
              <w:br/>
            </w:r>
            <w:r>
              <w:rPr>
                <w:rFonts w:ascii="Times New Roman"/>
                <w:b w:val="false"/>
                <w:i w:val="false"/>
                <w:color w:val="000000"/>
                <w:sz w:val="20"/>
              </w:rPr>
              <w:t>
или объемные неоновые</w:t>
            </w:r>
            <w:r>
              <w:br/>
            </w:r>
            <w:r>
              <w:rPr>
                <w:rFonts w:ascii="Times New Roman"/>
                <w:b w:val="false"/>
                <w:i w:val="false"/>
                <w:color w:val="000000"/>
                <w:sz w:val="20"/>
              </w:rPr>
              <w:t>
буквы):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 кв.м</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30 кв.м</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Реклама на палатках,</w:t>
            </w:r>
            <w:r>
              <w:br/>
            </w:r>
            <w:r>
              <w:rPr>
                <w:rFonts w:ascii="Times New Roman"/>
                <w:b w:val="false"/>
                <w:i w:val="false"/>
                <w:color w:val="000000"/>
                <w:sz w:val="20"/>
              </w:rPr>
              <w:t>
тентах, шатрах, навесах,</w:t>
            </w:r>
            <w:r>
              <w:br/>
            </w:r>
            <w:r>
              <w:rPr>
                <w:rFonts w:ascii="Times New Roman"/>
                <w:b w:val="false"/>
                <w:i w:val="false"/>
                <w:color w:val="000000"/>
                <w:sz w:val="20"/>
              </w:rPr>
              <w:t>
зонтах, флагах, вымпелах,</w:t>
            </w:r>
            <w:r>
              <w:br/>
            </w:r>
            <w:r>
              <w:rPr>
                <w:rFonts w:ascii="Times New Roman"/>
                <w:b w:val="false"/>
                <w:i w:val="false"/>
                <w:color w:val="000000"/>
                <w:sz w:val="20"/>
              </w:rPr>
              <w:t>
штандартах:</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 кв.м</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 до 10 кв.м</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 кв.м</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Реклама на киосках и</w:t>
            </w:r>
            <w:r>
              <w:br/>
            </w:r>
            <w:r>
              <w:rPr>
                <w:rFonts w:ascii="Times New Roman"/>
                <w:b w:val="false"/>
                <w:i w:val="false"/>
                <w:color w:val="000000"/>
                <w:sz w:val="20"/>
              </w:rPr>
              <w:t>
павильонах временного</w:t>
            </w:r>
            <w:r>
              <w:br/>
            </w:r>
            <w:r>
              <w:rPr>
                <w:rFonts w:ascii="Times New Roman"/>
                <w:b w:val="false"/>
                <w:i w:val="false"/>
                <w:color w:val="000000"/>
                <w:sz w:val="20"/>
              </w:rPr>
              <w:t>
типа: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кв.м</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 кв.м</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 до 10 кв.м</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 кв.м</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Выносные рекламные</w:t>
            </w:r>
            <w:r>
              <w:br/>
            </w:r>
            <w:r>
              <w:rPr>
                <w:rFonts w:ascii="Times New Roman"/>
                <w:b w:val="false"/>
                <w:i w:val="false"/>
                <w:color w:val="000000"/>
                <w:sz w:val="20"/>
              </w:rPr>
              <w:t>
конструкции (штендеры)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2) на транспортных средствах, устанавливаются исходя из площади и места расположения объекта рекламы: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5553"/>
        <w:gridCol w:w="2053"/>
        <w:gridCol w:w="2193"/>
        <w:gridCol w:w="2393"/>
      </w:tblGrid>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рекламы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Ставки платы на движимых</w:t>
            </w:r>
            <w:r>
              <w:br/>
            </w:r>
            <w:r>
              <w:rPr>
                <w:rFonts w:ascii="Times New Roman"/>
                <w:b w:val="false"/>
                <w:i w:val="false"/>
                <w:color w:val="000000"/>
                <w:sz w:val="20"/>
              </w:rPr>
              <w:t>
объектах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w:t>
            </w:r>
            <w:r>
              <w:br/>
            </w:r>
            <w:r>
              <w:rPr>
                <w:rFonts w:ascii="Times New Roman"/>
                <w:b w:val="false"/>
                <w:i w:val="false"/>
                <w:color w:val="000000"/>
                <w:sz w:val="20"/>
              </w:rPr>
              <w:t>
республи-</w:t>
            </w:r>
            <w:r>
              <w:br/>
            </w:r>
            <w:r>
              <w:rPr>
                <w:rFonts w:ascii="Times New Roman"/>
                <w:b w:val="false"/>
                <w:i w:val="false"/>
                <w:color w:val="000000"/>
                <w:sz w:val="20"/>
              </w:rPr>
              <w:t>
канского</w:t>
            </w:r>
            <w:r>
              <w:br/>
            </w:r>
            <w:r>
              <w:rPr>
                <w:rFonts w:ascii="Times New Roman"/>
                <w:b w:val="false"/>
                <w:i w:val="false"/>
                <w:color w:val="000000"/>
                <w:sz w:val="20"/>
              </w:rPr>
              <w:t>
значения</w:t>
            </w:r>
            <w:r>
              <w:br/>
            </w:r>
            <w:r>
              <w:rPr>
                <w:rFonts w:ascii="Times New Roman"/>
                <w:b w:val="false"/>
                <w:i w:val="false"/>
                <w:color w:val="000000"/>
                <w:sz w:val="20"/>
              </w:rPr>
              <w:t>
и столицы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w:t>
            </w:r>
            <w:r>
              <w:br/>
            </w:r>
            <w:r>
              <w:rPr>
                <w:rFonts w:ascii="Times New Roman"/>
                <w:b w:val="false"/>
                <w:i w:val="false"/>
                <w:color w:val="000000"/>
                <w:sz w:val="20"/>
              </w:rPr>
              <w:t>
областного</w:t>
            </w:r>
            <w:r>
              <w:br/>
            </w:r>
            <w:r>
              <w:rPr>
                <w:rFonts w:ascii="Times New Roman"/>
                <w:b w:val="false"/>
                <w:i w:val="false"/>
                <w:color w:val="000000"/>
                <w:sz w:val="20"/>
              </w:rPr>
              <w:t>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Остальные</w:t>
            </w:r>
            <w:r>
              <w:br/>
            </w:r>
            <w:r>
              <w:rPr>
                <w:rFonts w:ascii="Times New Roman"/>
                <w:b w:val="false"/>
                <w:i w:val="false"/>
                <w:color w:val="000000"/>
                <w:sz w:val="20"/>
              </w:rPr>
              <w:t>
города</w:t>
            </w:r>
            <w:r>
              <w:br/>
            </w:r>
            <w:r>
              <w:rPr>
                <w:rFonts w:ascii="Times New Roman"/>
                <w:b w:val="false"/>
                <w:i w:val="false"/>
                <w:color w:val="000000"/>
                <w:sz w:val="20"/>
              </w:rPr>
              <w:t>
районного</w:t>
            </w:r>
            <w:r>
              <w:br/>
            </w:r>
            <w:r>
              <w:rPr>
                <w:rFonts w:ascii="Times New Roman"/>
                <w:b w:val="false"/>
                <w:i w:val="false"/>
                <w:color w:val="000000"/>
                <w:sz w:val="20"/>
              </w:rPr>
              <w:t>
значения,</w:t>
            </w:r>
            <w:r>
              <w:br/>
            </w:r>
            <w:r>
              <w:rPr>
                <w:rFonts w:ascii="Times New Roman"/>
                <w:b w:val="false"/>
                <w:i w:val="false"/>
                <w:color w:val="000000"/>
                <w:sz w:val="20"/>
              </w:rPr>
              <w:t>
поселки,</w:t>
            </w:r>
            <w:r>
              <w:br/>
            </w:r>
            <w:r>
              <w:rPr>
                <w:rFonts w:ascii="Times New Roman"/>
                <w:b w:val="false"/>
                <w:i w:val="false"/>
                <w:color w:val="000000"/>
                <w:sz w:val="20"/>
              </w:rPr>
              <w:t>
села, аулы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Реклама на внешней</w:t>
            </w:r>
            <w:r>
              <w:br/>
            </w:r>
            <w:r>
              <w:rPr>
                <w:rFonts w:ascii="Times New Roman"/>
                <w:b w:val="false"/>
                <w:i w:val="false"/>
                <w:color w:val="000000"/>
                <w:sz w:val="20"/>
              </w:rPr>
              <w:t>
стороне транспортного</w:t>
            </w:r>
            <w:r>
              <w:br/>
            </w:r>
            <w:r>
              <w:rPr>
                <w:rFonts w:ascii="Times New Roman"/>
                <w:b w:val="false"/>
                <w:i w:val="false"/>
                <w:color w:val="000000"/>
                <w:sz w:val="20"/>
              </w:rPr>
              <w:t>
средства (за одно</w:t>
            </w:r>
            <w:r>
              <w:br/>
            </w:r>
            <w:r>
              <w:rPr>
                <w:rFonts w:ascii="Times New Roman"/>
                <w:b w:val="false"/>
                <w:i w:val="false"/>
                <w:color w:val="000000"/>
                <w:sz w:val="20"/>
              </w:rPr>
              <w:t>
транспортное средство):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автобусах, троллейбусах,</w:t>
            </w:r>
            <w:r>
              <w:br/>
            </w:r>
            <w:r>
              <w:rPr>
                <w:rFonts w:ascii="Times New Roman"/>
                <w:b w:val="false"/>
                <w:i w:val="false"/>
                <w:color w:val="000000"/>
                <w:sz w:val="20"/>
              </w:rPr>
              <w:t>
трамваях, грузовых,</w:t>
            </w:r>
            <w:r>
              <w:br/>
            </w:r>
            <w:r>
              <w:rPr>
                <w:rFonts w:ascii="Times New Roman"/>
                <w:b w:val="false"/>
                <w:i w:val="false"/>
                <w:color w:val="000000"/>
                <w:sz w:val="20"/>
              </w:rPr>
              <w:t>
специальных автомобилях</w:t>
            </w:r>
            <w:r>
              <w:br/>
            </w:r>
            <w:r>
              <w:rPr>
                <w:rFonts w:ascii="Times New Roman"/>
                <w:b w:val="false"/>
                <w:i w:val="false"/>
                <w:color w:val="000000"/>
                <w:sz w:val="20"/>
              </w:rPr>
              <w:t>
(грузоподъемностью более</w:t>
            </w:r>
            <w:r>
              <w:br/>
            </w:r>
            <w:r>
              <w:rPr>
                <w:rFonts w:ascii="Times New Roman"/>
                <w:b w:val="false"/>
                <w:i w:val="false"/>
                <w:color w:val="000000"/>
                <w:sz w:val="20"/>
              </w:rPr>
              <w:t>
1,5 тонны), самоходных</w:t>
            </w:r>
            <w:r>
              <w:br/>
            </w:r>
            <w:r>
              <w:rPr>
                <w:rFonts w:ascii="Times New Roman"/>
                <w:b w:val="false"/>
                <w:i w:val="false"/>
                <w:color w:val="000000"/>
                <w:sz w:val="20"/>
              </w:rPr>
              <w:t>
машинах и механизмах</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микроавтобусах, такси,</w:t>
            </w:r>
            <w:r>
              <w:br/>
            </w:r>
            <w:r>
              <w:rPr>
                <w:rFonts w:ascii="Times New Roman"/>
                <w:b w:val="false"/>
                <w:i w:val="false"/>
                <w:color w:val="000000"/>
                <w:sz w:val="20"/>
              </w:rPr>
              <w:t>
легковых автомобилях</w:t>
            </w:r>
            <w:r>
              <w:br/>
            </w:r>
            <w:r>
              <w:rPr>
                <w:rFonts w:ascii="Times New Roman"/>
                <w:b w:val="false"/>
                <w:i w:val="false"/>
                <w:color w:val="000000"/>
                <w:sz w:val="20"/>
              </w:rPr>
              <w:t>
(грузоподъемностью до 1,5</w:t>
            </w:r>
            <w:r>
              <w:br/>
            </w:r>
            <w:r>
              <w:rPr>
                <w:rFonts w:ascii="Times New Roman"/>
                <w:b w:val="false"/>
                <w:i w:val="false"/>
                <w:color w:val="000000"/>
                <w:sz w:val="20"/>
              </w:rPr>
              <w:t>
тонны)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Реклама на конструкциях,</w:t>
            </w:r>
            <w:r>
              <w:br/>
            </w:r>
            <w:r>
              <w:rPr>
                <w:rFonts w:ascii="Times New Roman"/>
                <w:b w:val="false"/>
                <w:i w:val="false"/>
                <w:color w:val="000000"/>
                <w:sz w:val="20"/>
              </w:rPr>
              <w:t>
установленных на</w:t>
            </w:r>
            <w:r>
              <w:br/>
            </w:r>
            <w:r>
              <w:rPr>
                <w:rFonts w:ascii="Times New Roman"/>
                <w:b w:val="false"/>
                <w:i w:val="false"/>
                <w:color w:val="000000"/>
                <w:sz w:val="20"/>
              </w:rPr>
              <w:t>
автомобильном транспортном</w:t>
            </w:r>
            <w:r>
              <w:br/>
            </w:r>
            <w:r>
              <w:rPr>
                <w:rFonts w:ascii="Times New Roman"/>
                <w:b w:val="false"/>
                <w:i w:val="false"/>
                <w:color w:val="000000"/>
                <w:sz w:val="20"/>
              </w:rPr>
              <w:t>
средстве (панно, щиты,</w:t>
            </w:r>
            <w:r>
              <w:br/>
            </w:r>
            <w:r>
              <w:rPr>
                <w:rFonts w:ascii="Times New Roman"/>
                <w:b w:val="false"/>
                <w:i w:val="false"/>
                <w:color w:val="000000"/>
                <w:sz w:val="20"/>
              </w:rPr>
              <w:t>
лайтбоксы и т.п.) за одну</w:t>
            </w:r>
            <w:r>
              <w:br/>
            </w:r>
            <w:r>
              <w:rPr>
                <w:rFonts w:ascii="Times New Roman"/>
                <w:b w:val="false"/>
                <w:i w:val="false"/>
                <w:color w:val="000000"/>
                <w:sz w:val="20"/>
              </w:rPr>
              <w:t>
сторону: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кв.м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 кв.м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 до 10 кв.м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 до 20 кв.м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20 до 40 кв.м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40 кв.м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bookmarkStart w:name="z349" w:id="10"/>
    <w:p>
      <w:pPr>
        <w:spacing w:after="0"/>
        <w:ind w:left="0"/>
        <w:jc w:val="both"/>
      </w:pPr>
      <w:r>
        <w:rPr>
          <w:rFonts w:ascii="Times New Roman"/>
          <w:b w:val="false"/>
          <w:i w:val="false"/>
          <w:color w:val="000000"/>
          <w:sz w:val="28"/>
        </w:rPr>
        <w:t>      Местные представительные органы областей, городов республиканского значения и столицы по объектам рекламы, размещаемым в полосе отвода автомобильных дорог общего пользования местного значения и в населенных пунктах, имеют право повышать размеры базовых ставок платы не более чем в два раза в зависимости от месторасположения объекта рекламы.";</w:t>
      </w:r>
      <w:r>
        <w:br/>
      </w:r>
      <w:r>
        <w:rPr>
          <w:rFonts w:ascii="Times New Roman"/>
          <w:b w:val="false"/>
          <w:i w:val="false"/>
          <w:color w:val="000000"/>
          <w:sz w:val="28"/>
        </w:rPr>
        <w:t>
      165) в </w:t>
      </w:r>
      <w:r>
        <w:rPr>
          <w:rFonts w:ascii="Times New Roman"/>
          <w:b w:val="false"/>
          <w:i w:val="false"/>
          <w:color w:val="000000"/>
          <w:sz w:val="28"/>
        </w:rPr>
        <w:t>пункте 2</w:t>
      </w:r>
      <w:r>
        <w:rPr>
          <w:rFonts w:ascii="Times New Roman"/>
          <w:b w:val="false"/>
          <w:i w:val="false"/>
          <w:color w:val="000000"/>
          <w:sz w:val="28"/>
        </w:rPr>
        <w:t xml:space="preserve"> статьи 534 слова "на соответствующий финансовый год законом о республиканском бюджете" заменить словами "законом о республиканском бюджете и действующего на дату уплаты государственной пошлины (далее по тексту настоящей статьи - МРП)";</w:t>
      </w:r>
      <w:r>
        <w:br/>
      </w:r>
      <w:r>
        <w:rPr>
          <w:rFonts w:ascii="Times New Roman"/>
          <w:b w:val="false"/>
          <w:i w:val="false"/>
          <w:color w:val="000000"/>
          <w:sz w:val="28"/>
        </w:rPr>
        <w:t>
</w:t>
      </w:r>
      <w:r>
        <w:rPr>
          <w:rFonts w:ascii="Times New Roman"/>
          <w:b w:val="false"/>
          <w:i w:val="false"/>
          <w:color w:val="000000"/>
          <w:sz w:val="28"/>
        </w:rPr>
        <w:t>
      166) в </w:t>
      </w:r>
      <w:r>
        <w:rPr>
          <w:rFonts w:ascii="Times New Roman"/>
          <w:b w:val="false"/>
          <w:i w:val="false"/>
          <w:color w:val="000000"/>
          <w:sz w:val="28"/>
        </w:rPr>
        <w:t>пункте 1</w:t>
      </w:r>
      <w:r>
        <w:rPr>
          <w:rFonts w:ascii="Times New Roman"/>
          <w:b w:val="false"/>
          <w:i w:val="false"/>
          <w:color w:val="000000"/>
          <w:sz w:val="28"/>
        </w:rPr>
        <w:t xml:space="preserve"> статьи 535:</w:t>
      </w:r>
      <w:r>
        <w:br/>
      </w:r>
      <w:r>
        <w:rPr>
          <w:rFonts w:ascii="Times New Roman"/>
          <w:b w:val="false"/>
          <w:i w:val="false"/>
          <w:color w:val="000000"/>
          <w:sz w:val="28"/>
        </w:rPr>
        <w:t>
</w:t>
      </w:r>
      <w:r>
        <w:rPr>
          <w:rFonts w:ascii="Times New Roman"/>
          <w:b w:val="false"/>
          <w:i w:val="false"/>
          <w:color w:val="000000"/>
          <w:sz w:val="28"/>
        </w:rPr>
        <w:t>
      в абзаце первом подпункта 4) слово "исковых" исключить;</w:t>
      </w:r>
      <w:r>
        <w:br/>
      </w:r>
      <w:r>
        <w:rPr>
          <w:rFonts w:ascii="Times New Roman"/>
          <w:b w:val="false"/>
          <w:i w:val="false"/>
          <w:color w:val="000000"/>
          <w:sz w:val="28"/>
        </w:rPr>
        <w:t>
</w:t>
      </w:r>
      <w:r>
        <w:rPr>
          <w:rFonts w:ascii="Times New Roman"/>
          <w:b w:val="false"/>
          <w:i w:val="false"/>
          <w:color w:val="000000"/>
          <w:sz w:val="28"/>
        </w:rPr>
        <w:t>
      подпункт 8) изложить в следующей редакции:</w:t>
      </w:r>
      <w:r>
        <w:br/>
      </w:r>
      <w:r>
        <w:rPr>
          <w:rFonts w:ascii="Times New Roman"/>
          <w:b w:val="false"/>
          <w:i w:val="false"/>
          <w:color w:val="000000"/>
          <w:sz w:val="28"/>
        </w:rPr>
        <w:t>
      "8) с заявлений особого искового производства, заявлений (жалоб) по делам особого производства, за исключением указанных в подпунктах 2), 3), 4) и 13) настоящего пункта, - 50 процентов;";</w:t>
      </w:r>
      <w:r>
        <w:br/>
      </w:r>
      <w:r>
        <w:rPr>
          <w:rFonts w:ascii="Times New Roman"/>
          <w:b w:val="false"/>
          <w:i w:val="false"/>
          <w:color w:val="000000"/>
          <w:sz w:val="28"/>
        </w:rPr>
        <w:t>
</w:t>
      </w:r>
      <w:r>
        <w:rPr>
          <w:rFonts w:ascii="Times New Roman"/>
          <w:b w:val="false"/>
          <w:i w:val="false"/>
          <w:color w:val="000000"/>
          <w:sz w:val="28"/>
        </w:rPr>
        <w:t>
      167) </w:t>
      </w:r>
      <w:r>
        <w:rPr>
          <w:rFonts w:ascii="Times New Roman"/>
          <w:b w:val="false"/>
          <w:i w:val="false"/>
          <w:color w:val="000000"/>
          <w:sz w:val="28"/>
        </w:rPr>
        <w:t>пункт 5</w:t>
      </w:r>
      <w:r>
        <w:rPr>
          <w:rFonts w:ascii="Times New Roman"/>
          <w:b w:val="false"/>
          <w:i w:val="false"/>
          <w:color w:val="000000"/>
          <w:sz w:val="28"/>
        </w:rPr>
        <w:t xml:space="preserve"> статьи 548 дополнить словами ", в течение пятнадцати рабочих дней со дня подачи налогового заявления на возврат";</w:t>
      </w:r>
      <w:r>
        <w:br/>
      </w:r>
      <w:r>
        <w:rPr>
          <w:rFonts w:ascii="Times New Roman"/>
          <w:b w:val="false"/>
          <w:i w:val="false"/>
          <w:color w:val="000000"/>
          <w:sz w:val="28"/>
        </w:rPr>
        <w:t>
</w:t>
      </w:r>
      <w:r>
        <w:rPr>
          <w:rFonts w:ascii="Times New Roman"/>
          <w:b w:val="false"/>
          <w:i w:val="false"/>
          <w:color w:val="000000"/>
          <w:sz w:val="28"/>
        </w:rPr>
        <w:t>
      168) </w:t>
      </w:r>
      <w:r>
        <w:rPr>
          <w:rFonts w:ascii="Times New Roman"/>
          <w:b w:val="false"/>
          <w:i w:val="false"/>
          <w:color w:val="000000"/>
          <w:sz w:val="28"/>
        </w:rPr>
        <w:t>статью 552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552. Ставки консульского сбора</w:t>
      </w:r>
      <w:r>
        <w:br/>
      </w:r>
      <w:r>
        <w:rPr>
          <w:rFonts w:ascii="Times New Roman"/>
          <w:b w:val="false"/>
          <w:i w:val="false"/>
          <w:color w:val="000000"/>
          <w:sz w:val="28"/>
        </w:rPr>
        <w:t>
      1. Базовые минимальные и максимальные размеры ставок консульских сборов, а также ставки консульского сбора за срочность устанавливаются Правительством Республики Казахстан, если иное не установлено международными договорами, ратифицированными Республикой Казахстан.</w:t>
      </w:r>
      <w:r>
        <w:br/>
      </w:r>
      <w:r>
        <w:rPr>
          <w:rFonts w:ascii="Times New Roman"/>
          <w:b w:val="false"/>
          <w:i w:val="false"/>
          <w:color w:val="000000"/>
          <w:sz w:val="28"/>
        </w:rPr>
        <w:t>
      2. Министерство иностранных дел Республики Казахстан вправе в пределах базовых ставок консульских сборов устанавливать конкретные размеры ставок.";</w:t>
      </w:r>
      <w:r>
        <w:br/>
      </w:r>
      <w:r>
        <w:rPr>
          <w:rFonts w:ascii="Times New Roman"/>
          <w:b w:val="false"/>
          <w:i w:val="false"/>
          <w:color w:val="000000"/>
          <w:sz w:val="28"/>
        </w:rPr>
        <w:t>
</w:t>
      </w:r>
      <w:r>
        <w:rPr>
          <w:rFonts w:ascii="Times New Roman"/>
          <w:b w:val="false"/>
          <w:i w:val="false"/>
          <w:color w:val="000000"/>
          <w:sz w:val="28"/>
        </w:rPr>
        <w:t>
      169) в </w:t>
      </w:r>
      <w:r>
        <w:rPr>
          <w:rFonts w:ascii="Times New Roman"/>
          <w:b w:val="false"/>
          <w:i w:val="false"/>
          <w:color w:val="000000"/>
          <w:sz w:val="28"/>
        </w:rPr>
        <w:t>статье 553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четвертый подпункта 4) изложить в следующей редакции:</w:t>
      </w:r>
      <w:r>
        <w:br/>
      </w:r>
      <w:r>
        <w:rPr>
          <w:rFonts w:ascii="Times New Roman"/>
          <w:b w:val="false"/>
          <w:i w:val="false"/>
          <w:color w:val="000000"/>
          <w:sz w:val="28"/>
        </w:rPr>
        <w:t>
      "государственным служащим Республики Казахстан - владельцам дипломатического, служебного или национального паспорта Республики Казахстан, выезжающим по служебным делам;";</w:t>
      </w:r>
      <w:r>
        <w:br/>
      </w:r>
      <w:r>
        <w:rPr>
          <w:rFonts w:ascii="Times New Roman"/>
          <w:b w:val="false"/>
          <w:i w:val="false"/>
          <w:color w:val="000000"/>
          <w:sz w:val="28"/>
        </w:rPr>
        <w:t>
</w:t>
      </w:r>
      <w:r>
        <w:rPr>
          <w:rFonts w:ascii="Times New Roman"/>
          <w:b w:val="false"/>
          <w:i w:val="false"/>
          <w:color w:val="000000"/>
          <w:sz w:val="28"/>
        </w:rPr>
        <w:t>
      подпункт 6) дополнить абзацем четырнадцатым следующего содержания:</w:t>
      </w:r>
      <w:r>
        <w:br/>
      </w:r>
      <w:r>
        <w:rPr>
          <w:rFonts w:ascii="Times New Roman"/>
          <w:b w:val="false"/>
          <w:i w:val="false"/>
          <w:color w:val="000000"/>
          <w:sz w:val="28"/>
        </w:rPr>
        <w:t>
      "дипломатических виз;";</w:t>
      </w:r>
      <w:r>
        <w:br/>
      </w:r>
      <w:r>
        <w:rPr>
          <w:rFonts w:ascii="Times New Roman"/>
          <w:b w:val="false"/>
          <w:i w:val="false"/>
          <w:color w:val="000000"/>
          <w:sz w:val="28"/>
        </w:rPr>
        <w:t>
</w:t>
      </w:r>
      <w:r>
        <w:rPr>
          <w:rFonts w:ascii="Times New Roman"/>
          <w:b w:val="false"/>
          <w:i w:val="false"/>
          <w:color w:val="000000"/>
          <w:sz w:val="28"/>
        </w:rPr>
        <w:t>
      170) в </w:t>
      </w:r>
      <w:r>
        <w:rPr>
          <w:rFonts w:ascii="Times New Roman"/>
          <w:b w:val="false"/>
          <w:i w:val="false"/>
          <w:color w:val="000000"/>
          <w:sz w:val="28"/>
        </w:rPr>
        <w:t>пункте 6</w:t>
      </w:r>
      <w:r>
        <w:rPr>
          <w:rFonts w:ascii="Times New Roman"/>
          <w:b w:val="false"/>
          <w:i w:val="false"/>
          <w:color w:val="000000"/>
          <w:sz w:val="28"/>
        </w:rPr>
        <w:t xml:space="preserve"> статьи 554:</w:t>
      </w:r>
      <w:r>
        <w:br/>
      </w:r>
      <w:r>
        <w:rPr>
          <w:rFonts w:ascii="Times New Roman"/>
          <w:b w:val="false"/>
          <w:i w:val="false"/>
          <w:color w:val="000000"/>
          <w:sz w:val="28"/>
        </w:rPr>
        <w:t>
</w:t>
      </w:r>
      <w:r>
        <w:rPr>
          <w:rFonts w:ascii="Times New Roman"/>
          <w:b w:val="false"/>
          <w:i w:val="false"/>
          <w:color w:val="000000"/>
          <w:sz w:val="28"/>
        </w:rPr>
        <w:t>
      часть вторую после слова "США" дополнить словами ", евро, английский фунт стерлингов, швейцарский франк, канадский доллар, японскую иену";</w:t>
      </w:r>
      <w:r>
        <w:br/>
      </w:r>
      <w:r>
        <w:rPr>
          <w:rFonts w:ascii="Times New Roman"/>
          <w:b w:val="false"/>
          <w:i w:val="false"/>
          <w:color w:val="000000"/>
          <w:sz w:val="28"/>
        </w:rPr>
        <w:t>
</w:t>
      </w:r>
      <w:r>
        <w:rPr>
          <w:rFonts w:ascii="Times New Roman"/>
          <w:b w:val="false"/>
          <w:i w:val="false"/>
          <w:color w:val="000000"/>
          <w:sz w:val="28"/>
        </w:rPr>
        <w:t>
      предложение второе части четвертой изложить в следующей редакции:</w:t>
      </w:r>
      <w:r>
        <w:br/>
      </w:r>
      <w:r>
        <w:rPr>
          <w:rFonts w:ascii="Times New Roman"/>
          <w:b w:val="false"/>
          <w:i w:val="false"/>
          <w:color w:val="000000"/>
          <w:sz w:val="28"/>
        </w:rPr>
        <w:t>
      "В случае, если ежемесячные поступления от консульских сборов в дипломатическое представительство или консульское учреждение составляют менее 1000 долларов США или его эквивалент в видах валюты, указанных в настоящем пункте, по курсу на конец отчетного периода, перевод осуществляется ежеквартально не позднее 10 числа месяца, следующего за отчетным.";</w:t>
      </w:r>
      <w:r>
        <w:br/>
      </w:r>
      <w:r>
        <w:rPr>
          <w:rFonts w:ascii="Times New Roman"/>
          <w:b w:val="false"/>
          <w:i w:val="false"/>
          <w:color w:val="000000"/>
          <w:sz w:val="28"/>
        </w:rPr>
        <w:t>
</w:t>
      </w:r>
      <w:r>
        <w:rPr>
          <w:rFonts w:ascii="Times New Roman"/>
          <w:b w:val="false"/>
          <w:i w:val="false"/>
          <w:color w:val="000000"/>
          <w:sz w:val="28"/>
        </w:rPr>
        <w:t>
      171) </w:t>
      </w:r>
      <w:r>
        <w:rPr>
          <w:rFonts w:ascii="Times New Roman"/>
          <w:b w:val="false"/>
          <w:i w:val="false"/>
          <w:color w:val="000000"/>
          <w:sz w:val="28"/>
        </w:rPr>
        <w:t>пункт 1</w:t>
      </w:r>
      <w:r>
        <w:rPr>
          <w:rFonts w:ascii="Times New Roman"/>
          <w:b w:val="false"/>
          <w:i w:val="false"/>
          <w:color w:val="000000"/>
          <w:sz w:val="28"/>
        </w:rPr>
        <w:t xml:space="preserve"> статьи 557 дополнить подпунктом 10) следующего содержания:</w:t>
      </w:r>
      <w:r>
        <w:br/>
      </w:r>
      <w:r>
        <w:rPr>
          <w:rFonts w:ascii="Times New Roman"/>
          <w:b w:val="false"/>
          <w:i w:val="false"/>
          <w:color w:val="000000"/>
          <w:sz w:val="28"/>
        </w:rPr>
        <w:t>
      "10) о непредставлении налогоплательщиком (налоговым агентом) налоговой отчетности.";</w:t>
      </w:r>
      <w:r>
        <w:br/>
      </w:r>
      <w:r>
        <w:rPr>
          <w:rFonts w:ascii="Times New Roman"/>
          <w:b w:val="false"/>
          <w:i w:val="false"/>
          <w:color w:val="000000"/>
          <w:sz w:val="28"/>
        </w:rPr>
        <w:t>
</w:t>
      </w:r>
      <w:r>
        <w:rPr>
          <w:rFonts w:ascii="Times New Roman"/>
          <w:b w:val="false"/>
          <w:i w:val="false"/>
          <w:color w:val="000000"/>
          <w:sz w:val="28"/>
        </w:rPr>
        <w:t>
      172) </w:t>
      </w:r>
      <w:r>
        <w:rPr>
          <w:rFonts w:ascii="Times New Roman"/>
          <w:b w:val="false"/>
          <w:i w:val="false"/>
          <w:color w:val="000000"/>
          <w:sz w:val="28"/>
        </w:rPr>
        <w:t>подпункт 2)</w:t>
      </w:r>
      <w:r>
        <w:rPr>
          <w:rFonts w:ascii="Times New Roman"/>
          <w:b w:val="false"/>
          <w:i w:val="false"/>
          <w:color w:val="000000"/>
          <w:sz w:val="28"/>
        </w:rPr>
        <w:t xml:space="preserve"> пункта 5 статьи 558 после слова "уведомления" дополнить словами "и (или) его копии в случаях, установленных настоящим Кодексом";</w:t>
      </w:r>
      <w:r>
        <w:br/>
      </w:r>
      <w:r>
        <w:rPr>
          <w:rFonts w:ascii="Times New Roman"/>
          <w:b w:val="false"/>
          <w:i w:val="false"/>
          <w:color w:val="000000"/>
          <w:sz w:val="28"/>
        </w:rPr>
        <w:t>
</w:t>
      </w:r>
      <w:r>
        <w:rPr>
          <w:rFonts w:ascii="Times New Roman"/>
          <w:b w:val="false"/>
          <w:i w:val="false"/>
          <w:color w:val="000000"/>
          <w:sz w:val="28"/>
        </w:rPr>
        <w:t>
      173) в </w:t>
      </w:r>
      <w:r>
        <w:rPr>
          <w:rFonts w:ascii="Times New Roman"/>
          <w:b w:val="false"/>
          <w:i w:val="false"/>
          <w:color w:val="000000"/>
          <w:sz w:val="28"/>
        </w:rPr>
        <w:t>подпункте 2)</w:t>
      </w:r>
      <w:r>
        <w:rPr>
          <w:rFonts w:ascii="Times New Roman"/>
          <w:b w:val="false"/>
          <w:i w:val="false"/>
          <w:color w:val="000000"/>
          <w:sz w:val="28"/>
        </w:rPr>
        <w:t xml:space="preserve"> пункта 7 статьи 560 слова "жительства или" исключить;</w:t>
      </w:r>
      <w:r>
        <w:br/>
      </w:r>
      <w:r>
        <w:rPr>
          <w:rFonts w:ascii="Times New Roman"/>
          <w:b w:val="false"/>
          <w:i w:val="false"/>
          <w:color w:val="000000"/>
          <w:sz w:val="28"/>
        </w:rPr>
        <w:t>
</w:t>
      </w:r>
      <w:r>
        <w:rPr>
          <w:rFonts w:ascii="Times New Roman"/>
          <w:b w:val="false"/>
          <w:i w:val="false"/>
          <w:color w:val="000000"/>
          <w:sz w:val="28"/>
        </w:rPr>
        <w:t>
      174) в </w:t>
      </w:r>
      <w:r>
        <w:rPr>
          <w:rFonts w:ascii="Times New Roman"/>
          <w:b w:val="false"/>
          <w:i w:val="false"/>
          <w:color w:val="000000"/>
          <w:sz w:val="28"/>
        </w:rPr>
        <w:t>статье 565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Постановка физического лица на регистрационный учет в качестве частного нотариуса, адвоката производится на основании налогового заявления физического лица о регистрационном учете индивидуального предпринимателя, частного нотариуса, адвоката, представленного в налоговый орган по месту нахождения до начала осуществления нотариальной, адвокатской деятельности.";</w:t>
      </w:r>
      <w:r>
        <w:br/>
      </w:r>
      <w:r>
        <w:rPr>
          <w:rFonts w:ascii="Times New Roman"/>
          <w:b w:val="false"/>
          <w:i w:val="false"/>
          <w:color w:val="000000"/>
          <w:sz w:val="28"/>
        </w:rPr>
        <w:t>
</w:t>
      </w:r>
      <w:r>
        <w:rPr>
          <w:rFonts w:ascii="Times New Roman"/>
          <w:b w:val="false"/>
          <w:i w:val="false"/>
          <w:color w:val="000000"/>
          <w:sz w:val="28"/>
        </w:rPr>
        <w:t>
      дополнить пунктом 5 следующего содержания:</w:t>
      </w:r>
      <w:r>
        <w:br/>
      </w:r>
      <w:r>
        <w:rPr>
          <w:rFonts w:ascii="Times New Roman"/>
          <w:b w:val="false"/>
          <w:i w:val="false"/>
          <w:color w:val="000000"/>
          <w:sz w:val="28"/>
        </w:rPr>
        <w:t>
      "5. Постановка физического лица на регистрационный учет в качестве частного нотариуса, адвоката производится налоговым органом с выдачей свидетельства о постановке на регистрационный учет в качестве частного нотариуса, адвоката по форме, установленной уполномоченным органом.";</w:t>
      </w:r>
      <w:r>
        <w:br/>
      </w:r>
      <w:r>
        <w:rPr>
          <w:rFonts w:ascii="Times New Roman"/>
          <w:b w:val="false"/>
          <w:i w:val="false"/>
          <w:color w:val="000000"/>
          <w:sz w:val="28"/>
        </w:rPr>
        <w:t>
</w:t>
      </w:r>
      <w:r>
        <w:rPr>
          <w:rFonts w:ascii="Times New Roman"/>
          <w:b w:val="false"/>
          <w:i w:val="false"/>
          <w:color w:val="000000"/>
          <w:sz w:val="28"/>
        </w:rPr>
        <w:t>
      175) в </w:t>
      </w:r>
      <w:r>
        <w:rPr>
          <w:rFonts w:ascii="Times New Roman"/>
          <w:b w:val="false"/>
          <w:i w:val="false"/>
          <w:color w:val="000000"/>
          <w:sz w:val="28"/>
        </w:rPr>
        <w:t>статье 568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пункта 2 дополнить абзацем четвертым следующего содержания:</w:t>
      </w:r>
      <w:r>
        <w:br/>
      </w:r>
      <w:r>
        <w:rPr>
          <w:rFonts w:ascii="Times New Roman"/>
          <w:b w:val="false"/>
          <w:i w:val="false"/>
          <w:color w:val="000000"/>
          <w:sz w:val="28"/>
        </w:rPr>
        <w:t>
      "налогоплательщиками, снятыми с регистрационного учета по налогу на добавленную стоимость на основании решения налогового органа в текущем календарном году, - с даты, следующей за датой снятия с регистрационного учета по налогу на добавленную стоимость на основании решения налогового органа;";</w:t>
      </w:r>
      <w:r>
        <w:br/>
      </w:r>
      <w:r>
        <w:rPr>
          <w:rFonts w:ascii="Times New Roman"/>
          <w:b w:val="false"/>
          <w:i w:val="false"/>
          <w:color w:val="000000"/>
          <w:sz w:val="28"/>
        </w:rPr>
        <w:t>
</w:t>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Минимум оборота составляет 30000-кратный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176) вводится в действие с 01.01.2009.</w:t>
      </w:r>
      <w:r>
        <w:br/>
      </w:r>
      <w:r>
        <w:rPr>
          <w:rFonts w:ascii="Times New Roman"/>
          <w:b w:val="false"/>
          <w:i w:val="false"/>
          <w:color w:val="000000"/>
          <w:sz w:val="28"/>
        </w:rPr>
        <w:t>
      176) </w:t>
      </w:r>
      <w:r>
        <w:rPr>
          <w:rFonts w:ascii="Times New Roman"/>
          <w:b w:val="false"/>
          <w:i w:val="false"/>
          <w:color w:val="000000"/>
          <w:sz w:val="28"/>
        </w:rPr>
        <w:t>пункт 5</w:t>
      </w:r>
      <w:r>
        <w:rPr>
          <w:rFonts w:ascii="Times New Roman"/>
          <w:b w:val="false"/>
          <w:i w:val="false"/>
          <w:color w:val="000000"/>
          <w:sz w:val="28"/>
        </w:rPr>
        <w:t xml:space="preserve"> статьи 570 изложить в следующей редакции:</w:t>
      </w:r>
      <w:r>
        <w:br/>
      </w:r>
      <w:r>
        <w:rPr>
          <w:rFonts w:ascii="Times New Roman"/>
          <w:b w:val="false"/>
          <w:i w:val="false"/>
          <w:color w:val="000000"/>
          <w:sz w:val="28"/>
        </w:rPr>
        <w:t>
      "5. Замена свидетельства о постановке на регистрационный учет по налогу на добавленную стоимость производится налоговым органом в течение трех рабочих дней в случаях:</w:t>
      </w:r>
      <w:r>
        <w:br/>
      </w:r>
      <w:r>
        <w:rPr>
          <w:rFonts w:ascii="Times New Roman"/>
          <w:b w:val="false"/>
          <w:i w:val="false"/>
          <w:color w:val="000000"/>
          <w:sz w:val="28"/>
        </w:rPr>
        <w:t>
      1) утери (порчи) свидетельства о постановке на регистрационный учет по налогу на добавленную стоимость - на основании налогового заявления налогоплательщика;</w:t>
      </w:r>
      <w:r>
        <w:br/>
      </w:r>
      <w:r>
        <w:rPr>
          <w:rFonts w:ascii="Times New Roman"/>
          <w:b w:val="false"/>
          <w:i w:val="false"/>
          <w:color w:val="000000"/>
          <w:sz w:val="28"/>
        </w:rPr>
        <w:t>
      2) изменения фамилии, имени, отчества (при его наличии) или наименования плательщика налога на добавленную стоимость - на основании сведений национальных реестров идентификационных номеров об изменении фамилии, имени, отчества (при его наличии) или наименования налогоплательщика.";</w:t>
      </w:r>
      <w:r>
        <w:br/>
      </w:r>
      <w:r>
        <w:rPr>
          <w:rFonts w:ascii="Times New Roman"/>
          <w:b w:val="false"/>
          <w:i w:val="false"/>
          <w:color w:val="000000"/>
          <w:sz w:val="28"/>
        </w:rPr>
        <w:t>
</w:t>
      </w:r>
      <w:r>
        <w:rPr>
          <w:rFonts w:ascii="Times New Roman"/>
          <w:b w:val="false"/>
          <w:i w:val="false"/>
          <w:color w:val="000000"/>
          <w:sz w:val="28"/>
        </w:rPr>
        <w:t>
      177) в </w:t>
      </w:r>
      <w:r>
        <w:rPr>
          <w:rFonts w:ascii="Times New Roman"/>
          <w:b w:val="false"/>
          <w:i w:val="false"/>
          <w:color w:val="000000"/>
          <w:sz w:val="28"/>
        </w:rPr>
        <w:t>статье 571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второй - двенадцатый подпункта 177) вводятся в действие с 01.01.2010.</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 Для снятия с регистрационного учета по налогу на добавленную стоимость плательщик налога на добавленную стоимость вправе подать в налоговый орган по месту нахождения налоговое заявление о регистрационном учете по налогу на добавленную стоимость при одновременном соблюдении следующих условий:</w:t>
      </w:r>
      <w:r>
        <w:br/>
      </w:r>
      <w:r>
        <w:rPr>
          <w:rFonts w:ascii="Times New Roman"/>
          <w:b w:val="false"/>
          <w:i w:val="false"/>
          <w:color w:val="000000"/>
          <w:sz w:val="28"/>
        </w:rPr>
        <w:t>
      1) за календарный год, предшествующий году подачи налогового заявления, размер облагаемого оборота не превысил минимума оборота по реализации, установленного </w:t>
      </w:r>
      <w:r>
        <w:rPr>
          <w:rFonts w:ascii="Times New Roman"/>
          <w:b w:val="false"/>
          <w:i w:val="false"/>
          <w:color w:val="000000"/>
          <w:sz w:val="28"/>
        </w:rPr>
        <w:t>статьей 568</w:t>
      </w:r>
      <w:r>
        <w:rPr>
          <w:rFonts w:ascii="Times New Roman"/>
          <w:b w:val="false"/>
          <w:i w:val="false"/>
          <w:color w:val="000000"/>
          <w:sz w:val="28"/>
        </w:rPr>
        <w:t xml:space="preserve"> настоящего Кодекса;</w:t>
      </w:r>
      <w:r>
        <w:br/>
      </w:r>
      <w:r>
        <w:rPr>
          <w:rFonts w:ascii="Times New Roman"/>
          <w:b w:val="false"/>
          <w:i w:val="false"/>
          <w:color w:val="000000"/>
          <w:sz w:val="28"/>
        </w:rPr>
        <w:t>
      2) за период с начала текущего календарного года, в котором подано такое налоговое заявление, размер облагаемого оборота не превысил минимума оборота по реализации, установленного </w:t>
      </w:r>
      <w:r>
        <w:rPr>
          <w:rFonts w:ascii="Times New Roman"/>
          <w:b w:val="false"/>
          <w:i w:val="false"/>
          <w:color w:val="000000"/>
          <w:sz w:val="28"/>
        </w:rPr>
        <w:t>статьей 568</w:t>
      </w:r>
      <w:r>
        <w:rPr>
          <w:rFonts w:ascii="Times New Roman"/>
          <w:b w:val="false"/>
          <w:i w:val="false"/>
          <w:color w:val="000000"/>
          <w:sz w:val="28"/>
        </w:rPr>
        <w:t>  настоящего Кодекса.";</w:t>
      </w:r>
      <w:r>
        <w:br/>
      </w:r>
      <w:r>
        <w:rPr>
          <w:rFonts w:ascii="Times New Roman"/>
          <w:b w:val="false"/>
          <w:i w:val="false"/>
          <w:color w:val="000000"/>
          <w:sz w:val="28"/>
        </w:rPr>
        <w:t>
</w:t>
      </w:r>
      <w:r>
        <w:rPr>
          <w:rFonts w:ascii="Times New Roman"/>
          <w:b w:val="false"/>
          <w:i w:val="false"/>
          <w:color w:val="000000"/>
          <w:sz w:val="28"/>
        </w:rPr>
        <w:t>
      абзац первый пункта 2 после слова "стоимость" дополнить словами ", в случае, указанном в пункте 1 настоящей статьи";</w:t>
      </w:r>
      <w:r>
        <w:br/>
      </w:r>
      <w:r>
        <w:rPr>
          <w:rFonts w:ascii="Times New Roman"/>
          <w:b w:val="false"/>
          <w:i w:val="false"/>
          <w:color w:val="000000"/>
          <w:sz w:val="28"/>
        </w:rPr>
        <w:t>
</w:t>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Если иное не установлено настоящим пунктом, налоговые органы обязаны произвести снятие налогоплательщика с регистрационного учета по налогу на добавленную стоимость в течение пяти рабочих дней с даты подачи налогоплательщиком налогового заявления при условии соблюдения требования, установленного пунктом 2 настоящей статьи. Датой снятия с регистрационного учета по налогу на добавленную стоимость является дата подачи в налоговый орган налогового заявления таким налогоплательщиком.</w:t>
      </w:r>
      <w:r>
        <w:br/>
      </w:r>
      <w:r>
        <w:rPr>
          <w:rFonts w:ascii="Times New Roman"/>
          <w:b w:val="false"/>
          <w:i w:val="false"/>
          <w:color w:val="000000"/>
          <w:sz w:val="28"/>
        </w:rPr>
        <w:t>
      Налоговые органы отказывают налогоплательщику в снятии с регистрационного учета по налогу на добавленную стоимость в течение пяти рабочих дней с даты подачи налогового заявления налогоплательщиком в следующих случаях:</w:t>
      </w:r>
      <w:r>
        <w:br/>
      </w:r>
      <w:r>
        <w:rPr>
          <w:rFonts w:ascii="Times New Roman"/>
          <w:b w:val="false"/>
          <w:i w:val="false"/>
          <w:color w:val="000000"/>
          <w:sz w:val="28"/>
        </w:rPr>
        <w:t>
      1) за календарный год, предшествующий году подачи налогового заявления, размер облагаемого оборота налогоплательщика превысил минимум оборота по реализации, установленный </w:t>
      </w:r>
      <w:r>
        <w:rPr>
          <w:rFonts w:ascii="Times New Roman"/>
          <w:b w:val="false"/>
          <w:i w:val="false"/>
          <w:color w:val="000000"/>
          <w:sz w:val="28"/>
        </w:rPr>
        <w:t>статьей 568</w:t>
      </w:r>
      <w:r>
        <w:rPr>
          <w:rFonts w:ascii="Times New Roman"/>
          <w:b w:val="false"/>
          <w:i w:val="false"/>
          <w:color w:val="000000"/>
          <w:sz w:val="28"/>
        </w:rPr>
        <w:t xml:space="preserve"> настоящего Кодекса;</w:t>
      </w:r>
      <w:r>
        <w:br/>
      </w:r>
      <w:r>
        <w:rPr>
          <w:rFonts w:ascii="Times New Roman"/>
          <w:b w:val="false"/>
          <w:i w:val="false"/>
          <w:color w:val="000000"/>
          <w:sz w:val="28"/>
        </w:rPr>
        <w:t>
      2) за период с начала текущего календарного года, в котором подано такое налоговое заявление, размер облагаемого оборота налогоплательщика превысил минимум оборота по реализации, установленный </w:t>
      </w:r>
      <w:r>
        <w:rPr>
          <w:rFonts w:ascii="Times New Roman"/>
          <w:b w:val="false"/>
          <w:i w:val="false"/>
          <w:color w:val="000000"/>
          <w:sz w:val="28"/>
        </w:rPr>
        <w:t>статьей 568</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Решение об отказе в снятии с регистрационного учета по налогу на добавленную стоимость с указанием причины такого отказа по форме, установленной уполномоченным органом, вручается налогоплательщику лично под роспись или иным способом, подтверждающим факт отправки.";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тринадцатый - восемнадцатый подпункта 177) вводятся в действие с 01.01.2009.</w:t>
      </w:r>
      <w:r>
        <w:br/>
      </w:r>
      <w:r>
        <w:rPr>
          <w:rFonts w:ascii="Times New Roman"/>
          <w:b w:val="false"/>
          <w:i w:val="false"/>
          <w:color w:val="000000"/>
          <w:sz w:val="28"/>
        </w:rPr>
        <w:t>
      пункт 4 дополнить подпунктом 4) следующего содержания:</w:t>
      </w:r>
      <w:r>
        <w:br/>
      </w:r>
      <w:r>
        <w:rPr>
          <w:rFonts w:ascii="Times New Roman"/>
          <w:b w:val="false"/>
          <w:i w:val="false"/>
          <w:color w:val="000000"/>
          <w:sz w:val="28"/>
        </w:rPr>
        <w:t>
      "4) признания недействительной регистрации индивидуального предпринимателя или юридического лица на основании вступившего в законную силу решения суда.";</w:t>
      </w:r>
      <w:r>
        <w:br/>
      </w:r>
      <w:r>
        <w:rPr>
          <w:rFonts w:ascii="Times New Roman"/>
          <w:b w:val="false"/>
          <w:i w:val="false"/>
          <w:color w:val="000000"/>
          <w:sz w:val="28"/>
        </w:rPr>
        <w:t>
</w:t>
      </w:r>
      <w:r>
        <w:rPr>
          <w:rFonts w:ascii="Times New Roman"/>
          <w:b w:val="false"/>
          <w:i w:val="false"/>
          <w:color w:val="000000"/>
          <w:sz w:val="28"/>
        </w:rPr>
        <w:t>
      пункт 5 дополнить абзацем четвертым следующего содержания:</w:t>
      </w:r>
      <w:r>
        <w:br/>
      </w:r>
      <w:r>
        <w:rPr>
          <w:rFonts w:ascii="Times New Roman"/>
          <w:b w:val="false"/>
          <w:i w:val="false"/>
          <w:color w:val="000000"/>
          <w:sz w:val="28"/>
        </w:rPr>
        <w:t>
      "со дня получения налоговым органом вступившего в законную силу решения суда о признании недействительной регистрации индивидуального предпринимателя или юридического лица.";</w:t>
      </w:r>
      <w:r>
        <w:br/>
      </w:r>
      <w:r>
        <w:rPr>
          <w:rFonts w:ascii="Times New Roman"/>
          <w:b w:val="false"/>
          <w:i w:val="false"/>
          <w:color w:val="000000"/>
          <w:sz w:val="28"/>
        </w:rPr>
        <w:t>
</w:t>
      </w:r>
      <w:r>
        <w:rPr>
          <w:rFonts w:ascii="Times New Roman"/>
          <w:b w:val="false"/>
          <w:i w:val="false"/>
          <w:color w:val="000000"/>
          <w:sz w:val="28"/>
        </w:rPr>
        <w:t>
      пункт 6 дополнить абзацем четвертым следующего содержания:</w:t>
      </w:r>
      <w:r>
        <w:br/>
      </w:r>
      <w:r>
        <w:rPr>
          <w:rFonts w:ascii="Times New Roman"/>
          <w:b w:val="false"/>
          <w:i w:val="false"/>
          <w:color w:val="000000"/>
          <w:sz w:val="28"/>
        </w:rPr>
        <w:t>
</w:t>
      </w:r>
      <w:r>
        <w:rPr>
          <w:rFonts w:ascii="Times New Roman"/>
          <w:b w:val="false"/>
          <w:i w:val="false"/>
          <w:color w:val="000000"/>
          <w:sz w:val="28"/>
        </w:rPr>
        <w:t>
      "с даты постановки на регистрационный учет по налогу на добавленную стоимость - для лица, указанного в подпункте 4) пункта 4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178) вводится в действие с 01.01.2010.</w:t>
      </w:r>
      <w:r>
        <w:br/>
      </w:r>
      <w:r>
        <w:rPr>
          <w:rFonts w:ascii="Times New Roman"/>
          <w:b w:val="false"/>
          <w:i w:val="false"/>
          <w:color w:val="000000"/>
          <w:sz w:val="28"/>
        </w:rPr>
        <w:t>
      178) </w:t>
      </w:r>
      <w:r>
        <w:rPr>
          <w:rFonts w:ascii="Times New Roman"/>
          <w:b w:val="false"/>
          <w:i w:val="false"/>
          <w:color w:val="000000"/>
          <w:sz w:val="28"/>
        </w:rPr>
        <w:t>статью 573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573. Замена и аннулирование электронной цифровой</w:t>
      </w:r>
      <w:r>
        <w:br/>
      </w:r>
      <w:r>
        <w:rPr>
          <w:rFonts w:ascii="Times New Roman"/>
          <w:b w:val="false"/>
          <w:i w:val="false"/>
          <w:color w:val="000000"/>
          <w:sz w:val="28"/>
        </w:rPr>
        <w:t>
                   подписи</w:t>
      </w:r>
      <w:r>
        <w:br/>
      </w:r>
      <w:r>
        <w:rPr>
          <w:rFonts w:ascii="Times New Roman"/>
          <w:b w:val="false"/>
          <w:i w:val="false"/>
          <w:color w:val="000000"/>
          <w:sz w:val="28"/>
        </w:rPr>
        <w:t>
      1. Налогоплательщик вправе представить налоговое заявление о регистрационном учете электронного налогоплательщика для аннулирования электронной цифровой подписи или ее замены в налоговый орган по месту нахождения или жительства в случаях:</w:t>
      </w:r>
      <w:r>
        <w:br/>
      </w:r>
      <w:r>
        <w:rPr>
          <w:rFonts w:ascii="Times New Roman"/>
          <w:b w:val="false"/>
          <w:i w:val="false"/>
          <w:color w:val="000000"/>
          <w:sz w:val="28"/>
        </w:rPr>
        <w:t>
      1) принятия решения об отказе от использования электронной цифровой подписи;</w:t>
      </w:r>
      <w:r>
        <w:br/>
      </w:r>
      <w:r>
        <w:rPr>
          <w:rFonts w:ascii="Times New Roman"/>
          <w:b w:val="false"/>
          <w:i w:val="false"/>
          <w:color w:val="000000"/>
          <w:sz w:val="28"/>
        </w:rPr>
        <w:t>
      2) окончания срока действия регистрационного свидетельства;</w:t>
      </w:r>
      <w:r>
        <w:br/>
      </w:r>
      <w:r>
        <w:rPr>
          <w:rFonts w:ascii="Times New Roman"/>
          <w:b w:val="false"/>
          <w:i w:val="false"/>
          <w:color w:val="000000"/>
          <w:sz w:val="28"/>
        </w:rPr>
        <w:t>
      3) утери электронного носителя информации с ключевым контейнером, содержащим электронную цифровую подпись;</w:t>
      </w:r>
      <w:r>
        <w:br/>
      </w:r>
      <w:r>
        <w:rPr>
          <w:rFonts w:ascii="Times New Roman"/>
          <w:b w:val="false"/>
          <w:i w:val="false"/>
          <w:color w:val="000000"/>
          <w:sz w:val="28"/>
        </w:rPr>
        <w:t>
      4) наличия повреждений, вызвавших нерабочее состояние электронного носителя информации с ключевым контейнером.</w:t>
      </w:r>
      <w:r>
        <w:br/>
      </w:r>
      <w:r>
        <w:rPr>
          <w:rFonts w:ascii="Times New Roman"/>
          <w:b w:val="false"/>
          <w:i w:val="false"/>
          <w:color w:val="000000"/>
          <w:sz w:val="28"/>
        </w:rPr>
        <w:t>
      2. Аннулирование электронной цифровой подписи прекращает право налогоплательщика на обмен с налоговым органом электронными документами посредством каналов связи, обеспечивающих гарантированную доставку сообщений в случаях, установленных настоящей статьей.</w:t>
      </w:r>
      <w:r>
        <w:br/>
      </w:r>
      <w:r>
        <w:rPr>
          <w:rFonts w:ascii="Times New Roman"/>
          <w:b w:val="false"/>
          <w:i w:val="false"/>
          <w:color w:val="000000"/>
          <w:sz w:val="28"/>
        </w:rPr>
        <w:t>
      3. Аннулирование или замена электронной цифровой подписи производится налоговым органом не позднее одного рабочего дня с даты подачи налогового заявления о регистрационном учете электронного налогоплательщика для отказа от ключевого контейнера, содержащего электронную цифровую подпись, или его замены.</w:t>
      </w:r>
      <w:r>
        <w:br/>
      </w:r>
      <w:r>
        <w:rPr>
          <w:rFonts w:ascii="Times New Roman"/>
          <w:b w:val="false"/>
          <w:i w:val="false"/>
          <w:color w:val="000000"/>
          <w:sz w:val="28"/>
        </w:rPr>
        <w:t>
      4. Налоговый орган аннулирует электронную цифровую подпись без налогового заявления налогоплательщика в течение одного рабочего дня с даты исключения из государственной базы данных налогоплательщиков.</w:t>
      </w:r>
      <w:r>
        <w:br/>
      </w:r>
      <w:r>
        <w:rPr>
          <w:rFonts w:ascii="Times New Roman"/>
          <w:b w:val="false"/>
          <w:i w:val="false"/>
          <w:color w:val="000000"/>
          <w:sz w:val="28"/>
        </w:rPr>
        <w:t>
      5. Аннулирование электронной цифровой подписи налогоплательщика производится налоговым органом в течение одного рабочего дня на основании решения уполномоченного органа об аннулировании электронной цифровой подписи в следующих случаях:</w:t>
      </w:r>
      <w:r>
        <w:br/>
      </w:r>
      <w:r>
        <w:rPr>
          <w:rFonts w:ascii="Times New Roman"/>
          <w:b w:val="false"/>
          <w:i w:val="false"/>
          <w:color w:val="000000"/>
          <w:sz w:val="28"/>
        </w:rPr>
        <w:t>
      1) признания налогоплательщика лжепредприятием на основании вступившего в законную силу приговора либо постановления суда - с даты получения налоговым органом приговора либо постановления суда;</w:t>
      </w:r>
      <w:r>
        <w:br/>
      </w:r>
      <w:r>
        <w:rPr>
          <w:rFonts w:ascii="Times New Roman"/>
          <w:b w:val="false"/>
          <w:i w:val="false"/>
          <w:color w:val="000000"/>
          <w:sz w:val="28"/>
        </w:rPr>
        <w:t>
      2) признания недействительной государственной регистрации налогоплательщика на основании вступившего в законную силу решения суда - с даты получения налоговым органом решения суда.";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179) вводится в действие с 01.01.2010.</w:t>
      </w:r>
      <w:r>
        <w:br/>
      </w:r>
      <w:r>
        <w:rPr>
          <w:rFonts w:ascii="Times New Roman"/>
          <w:b w:val="false"/>
          <w:i w:val="false"/>
          <w:color w:val="000000"/>
          <w:sz w:val="28"/>
        </w:rPr>
        <w:t>
      179) </w:t>
      </w:r>
      <w:r>
        <w:rPr>
          <w:rFonts w:ascii="Times New Roman"/>
          <w:b w:val="false"/>
          <w:i w:val="false"/>
          <w:color w:val="000000"/>
          <w:sz w:val="28"/>
        </w:rPr>
        <w:t>пункт 3</w:t>
      </w:r>
      <w:r>
        <w:rPr>
          <w:rFonts w:ascii="Times New Roman"/>
          <w:b w:val="false"/>
          <w:i w:val="false"/>
          <w:color w:val="000000"/>
          <w:sz w:val="28"/>
        </w:rPr>
        <w:t xml:space="preserve"> статьи 577 изложить в следующей редакции:</w:t>
      </w:r>
      <w:r>
        <w:br/>
      </w:r>
      <w:r>
        <w:rPr>
          <w:rFonts w:ascii="Times New Roman"/>
          <w:b w:val="false"/>
          <w:i w:val="false"/>
          <w:color w:val="000000"/>
          <w:sz w:val="28"/>
        </w:rPr>
        <w:t>
      "3. Индивидуальные предприниматели и юридические лица, имеющие на праве собственности, постоянного землепользования, первичного безвозмездного временного землепользования, временного возмездного землепользования, временного владения и пользования, доверительного управления объект налогообложения и (или) объект, связанный с налогообложением, обязаны в течение десяти рабочих дней с даты возникновения таких прав представить налоговое заявление, указанное в пункте 2 настоящей статьи, для постановки на регистрационный учет в налоговом органе по месту нахождения объекта налогообложения и (или) объекта, связанного с налогообложением.</w:t>
      </w:r>
      <w:r>
        <w:br/>
      </w:r>
      <w:r>
        <w:rPr>
          <w:rFonts w:ascii="Times New Roman"/>
          <w:b w:val="false"/>
          <w:i w:val="false"/>
          <w:color w:val="000000"/>
          <w:sz w:val="28"/>
        </w:rPr>
        <w:t>
      В случае признания индивидуальных предпринимателей и юридических лиц плательщиками земельного налога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374 настоящего Кодекса такие плательщики обязаны представить налоговое заявление, указанное в пункте 2 настоящей статьи, для постановки на регистрационный учет в налоговом органе по месту нахождения объекта налогообложения и (или) объекта, связанного с налогообложением, в течение десяти рабочих дней с даты вступления в силу правоустанавливающих документов, на основании которых возникает право фактического владения и пользования земельным участком.";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180) вводится в действие с 01.01.2010.</w:t>
      </w:r>
      <w:r>
        <w:br/>
      </w:r>
      <w:r>
        <w:rPr>
          <w:rFonts w:ascii="Times New Roman"/>
          <w:b w:val="false"/>
          <w:i w:val="false"/>
          <w:color w:val="000000"/>
          <w:sz w:val="28"/>
        </w:rPr>
        <w:t>
      180) в </w:t>
      </w:r>
      <w:r>
        <w:rPr>
          <w:rFonts w:ascii="Times New Roman"/>
          <w:b w:val="false"/>
          <w:i w:val="false"/>
          <w:color w:val="000000"/>
          <w:sz w:val="28"/>
        </w:rPr>
        <w:t>статье 579</w:t>
      </w:r>
      <w:r>
        <w:rPr>
          <w:rFonts w:ascii="Times New Roman"/>
          <w:b w:val="false"/>
          <w:i w:val="false"/>
          <w:color w:val="000000"/>
          <w:sz w:val="28"/>
        </w:rPr>
        <w:t>:</w:t>
      </w:r>
      <w:r>
        <w:br/>
      </w:r>
      <w:r>
        <w:rPr>
          <w:rFonts w:ascii="Times New Roman"/>
          <w:b w:val="false"/>
          <w:i w:val="false"/>
          <w:color w:val="000000"/>
          <w:sz w:val="28"/>
        </w:rPr>
        <w:t>
      в пункте 2 слово "календарного" исключить;</w:t>
      </w:r>
      <w:r>
        <w:br/>
      </w:r>
      <w:r>
        <w:rPr>
          <w:rFonts w:ascii="Times New Roman"/>
          <w:b w:val="false"/>
          <w:i w:val="false"/>
          <w:color w:val="000000"/>
          <w:sz w:val="28"/>
        </w:rPr>
        <w:t>
      часть первую пункта 7 после слова "принятого" дополнить словами "в течение пяти рабочих дней";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181) вводится в действие с 01.01.2010.</w:t>
      </w:r>
      <w:r>
        <w:br/>
      </w:r>
      <w:r>
        <w:rPr>
          <w:rFonts w:ascii="Times New Roman"/>
          <w:b w:val="false"/>
          <w:i w:val="false"/>
          <w:color w:val="000000"/>
          <w:sz w:val="28"/>
        </w:rPr>
        <w:t>
      181) в части первой </w:t>
      </w:r>
      <w:r>
        <w:rPr>
          <w:rFonts w:ascii="Times New Roman"/>
          <w:b w:val="false"/>
          <w:i w:val="false"/>
          <w:color w:val="000000"/>
          <w:sz w:val="28"/>
        </w:rPr>
        <w:t>статьи 581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подпункте 1) слово "нерезидентов" заменить словами "юридических лиц-нерезидентов, иностранцев и лиц без гражданства";</w:t>
      </w:r>
      <w:r>
        <w:br/>
      </w:r>
      <w:r>
        <w:rPr>
          <w:rFonts w:ascii="Times New Roman"/>
          <w:b w:val="false"/>
          <w:i w:val="false"/>
          <w:color w:val="000000"/>
          <w:sz w:val="28"/>
        </w:rPr>
        <w:t>
</w:t>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при прекращении признания доходов в виде вознаграждения по выданному кредиту (займу) путем приостановления начисления такого вознаграждения юридическому лицу или индивидуальному предпринимателю уведомить об этом уполномоченный орган не позднее 31 марта года, следующего за отчетным налоговым периодом, определяемым в соответствии со </w:t>
      </w:r>
      <w:r>
        <w:rPr>
          <w:rFonts w:ascii="Times New Roman"/>
          <w:b w:val="false"/>
          <w:i w:val="false"/>
          <w:color w:val="000000"/>
          <w:sz w:val="28"/>
        </w:rPr>
        <w:t>статьей 148</w:t>
      </w:r>
      <w:r>
        <w:rPr>
          <w:rFonts w:ascii="Times New Roman"/>
          <w:b w:val="false"/>
          <w:i w:val="false"/>
          <w:color w:val="000000"/>
          <w:sz w:val="28"/>
        </w:rPr>
        <w:t xml:space="preserve"> настоящего Кодекса, в котором было прекращено такое признание, по форме, установленной уполномоченным органом;";</w:t>
      </w:r>
      <w:r>
        <w:br/>
      </w:r>
      <w:r>
        <w:rPr>
          <w:rFonts w:ascii="Times New Roman"/>
          <w:b w:val="false"/>
          <w:i w:val="false"/>
          <w:color w:val="000000"/>
          <w:sz w:val="28"/>
        </w:rPr>
        <w:t>
</w:t>
      </w:r>
      <w:r>
        <w:rPr>
          <w:rFonts w:ascii="Times New Roman"/>
          <w:b w:val="false"/>
          <w:i w:val="false"/>
          <w:color w:val="000000"/>
          <w:sz w:val="28"/>
        </w:rPr>
        <w:t>
      в подпункте 10) слова "банком задолженности" заменить словами "обязательств по выданным кредитам (займам)";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182) вводится в действие с 01.01.2010.</w:t>
      </w:r>
      <w:r>
        <w:br/>
      </w:r>
      <w:r>
        <w:rPr>
          <w:rFonts w:ascii="Times New Roman"/>
          <w:b w:val="false"/>
          <w:i w:val="false"/>
          <w:color w:val="000000"/>
          <w:sz w:val="28"/>
        </w:rPr>
        <w:t>
      182) </w:t>
      </w:r>
      <w:r>
        <w:rPr>
          <w:rFonts w:ascii="Times New Roman"/>
          <w:b w:val="false"/>
          <w:i w:val="false"/>
          <w:color w:val="000000"/>
          <w:sz w:val="28"/>
        </w:rPr>
        <w:t>пункт 2</w:t>
      </w:r>
      <w:r>
        <w:rPr>
          <w:rFonts w:ascii="Times New Roman"/>
          <w:b w:val="false"/>
          <w:i w:val="false"/>
          <w:color w:val="000000"/>
          <w:sz w:val="28"/>
        </w:rPr>
        <w:t xml:space="preserve"> статьи 585 изложить в следующей редакции:</w:t>
      </w:r>
      <w:r>
        <w:br/>
      </w:r>
      <w:r>
        <w:rPr>
          <w:rFonts w:ascii="Times New Roman"/>
          <w:b w:val="false"/>
          <w:i w:val="false"/>
          <w:color w:val="000000"/>
          <w:sz w:val="28"/>
        </w:rPr>
        <w:t>
      "2. Цель камерального контроля -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w:t>
      </w:r>
      <w:r>
        <w:rPr>
          <w:rFonts w:ascii="Times New Roman"/>
          <w:b w:val="false"/>
          <w:i w:val="false"/>
          <w:color w:val="000000"/>
          <w:sz w:val="28"/>
        </w:rPr>
        <w:t>статьей 587</w:t>
      </w:r>
      <w:r>
        <w:rPr>
          <w:rFonts w:ascii="Times New Roman"/>
          <w:b w:val="false"/>
          <w:i w:val="false"/>
          <w:color w:val="000000"/>
          <w:sz w:val="28"/>
        </w:rPr>
        <w:t>  настоящего Кодекса и (или) уплаты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183) вводится в действие с 01.01.2010.</w:t>
      </w:r>
      <w:r>
        <w:br/>
      </w:r>
      <w:r>
        <w:rPr>
          <w:rFonts w:ascii="Times New Roman"/>
          <w:b w:val="false"/>
          <w:i w:val="false"/>
          <w:color w:val="000000"/>
          <w:sz w:val="28"/>
        </w:rPr>
        <w:t>
      183) </w:t>
      </w:r>
      <w:r>
        <w:rPr>
          <w:rFonts w:ascii="Times New Roman"/>
          <w:b w:val="false"/>
          <w:i w:val="false"/>
          <w:color w:val="000000"/>
          <w:sz w:val="28"/>
        </w:rPr>
        <w:t>статью 586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586. Порядок и сроки проведения камерального контроля</w:t>
      </w:r>
      <w:r>
        <w:br/>
      </w:r>
      <w:r>
        <w:rPr>
          <w:rFonts w:ascii="Times New Roman"/>
          <w:b w:val="false"/>
          <w:i w:val="false"/>
          <w:color w:val="000000"/>
          <w:sz w:val="28"/>
        </w:rPr>
        <w:t>
      1. Камеральный контроль проводится путем сопоставления следующих данных, имеющихся в органах налоговой службы, друг с другом:</w:t>
      </w:r>
      <w:r>
        <w:br/>
      </w:r>
      <w:r>
        <w:rPr>
          <w:rFonts w:ascii="Times New Roman"/>
          <w:b w:val="false"/>
          <w:i w:val="false"/>
          <w:color w:val="000000"/>
          <w:sz w:val="28"/>
        </w:rPr>
        <w:t>
      1) налоговой отчетности;</w:t>
      </w:r>
      <w:r>
        <w:br/>
      </w:r>
      <w:r>
        <w:rPr>
          <w:rFonts w:ascii="Times New Roman"/>
          <w:b w:val="false"/>
          <w:i w:val="false"/>
          <w:color w:val="000000"/>
          <w:sz w:val="28"/>
        </w:rPr>
        <w:t>
      2) налогового заявления на возврат уплаченного подоходного налога из бюджета или условного банковского вклада на основании международного договора;</w:t>
      </w:r>
      <w:r>
        <w:br/>
      </w:r>
      <w:r>
        <w:rPr>
          <w:rFonts w:ascii="Times New Roman"/>
          <w:b w:val="false"/>
          <w:i w:val="false"/>
          <w:color w:val="000000"/>
          <w:sz w:val="28"/>
        </w:rPr>
        <w:t>
      3) сведений иных государственных органов об объектах налогообложения и (или) объектах, связанных с налогообложением;</w:t>
      </w:r>
      <w:r>
        <w:br/>
      </w:r>
      <w:r>
        <w:rPr>
          <w:rFonts w:ascii="Times New Roman"/>
          <w:b w:val="false"/>
          <w:i w:val="false"/>
          <w:color w:val="000000"/>
          <w:sz w:val="28"/>
        </w:rPr>
        <w:t>
      4) сведений, полученных из различных источников информации, по деятельности налогоплательщика.</w:t>
      </w:r>
      <w:r>
        <w:br/>
      </w:r>
      <w:r>
        <w:rPr>
          <w:rFonts w:ascii="Times New Roman"/>
          <w:b w:val="false"/>
          <w:i w:val="false"/>
          <w:color w:val="000000"/>
          <w:sz w:val="28"/>
        </w:rPr>
        <w:t>
      Данные, указанные в подпункте 1) настоящего пункта, сопоставляются также между собой.</w:t>
      </w:r>
      <w:r>
        <w:br/>
      </w:r>
      <w:r>
        <w:rPr>
          <w:rFonts w:ascii="Times New Roman"/>
          <w:b w:val="false"/>
          <w:i w:val="false"/>
          <w:color w:val="000000"/>
          <w:sz w:val="28"/>
        </w:rPr>
        <w:t>
      2. Камеральный контроль осуществляется в течение срока исковой давности с учетом положений, установленных </w:t>
      </w:r>
      <w:r>
        <w:rPr>
          <w:rFonts w:ascii="Times New Roman"/>
          <w:b w:val="false"/>
          <w:i w:val="false"/>
          <w:color w:val="000000"/>
          <w:sz w:val="28"/>
        </w:rPr>
        <w:t>статьей 46</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Подпункты 184), 185) вводятся в действие с 01.01.2009.</w:t>
      </w:r>
      <w:r>
        <w:br/>
      </w:r>
      <w:r>
        <w:rPr>
          <w:rFonts w:ascii="Times New Roman"/>
          <w:b w:val="false"/>
          <w:i w:val="false"/>
          <w:color w:val="000000"/>
          <w:sz w:val="28"/>
        </w:rPr>
        <w:t>
      184)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587 после слов "со дня" дополнить словами ", следующего за днем";</w:t>
      </w:r>
      <w:r>
        <w:br/>
      </w:r>
      <w:r>
        <w:rPr>
          <w:rFonts w:ascii="Times New Roman"/>
          <w:b w:val="false"/>
          <w:i w:val="false"/>
          <w:color w:val="000000"/>
          <w:sz w:val="28"/>
        </w:rPr>
        <w:t>
</w:t>
      </w:r>
      <w:r>
        <w:rPr>
          <w:rFonts w:ascii="Times New Roman"/>
          <w:b w:val="false"/>
          <w:i w:val="false"/>
          <w:color w:val="000000"/>
          <w:sz w:val="28"/>
        </w:rPr>
        <w:t>
      185) </w:t>
      </w:r>
      <w:r>
        <w:rPr>
          <w:rFonts w:ascii="Times New Roman"/>
          <w:b w:val="false"/>
          <w:i w:val="false"/>
          <w:color w:val="000000"/>
          <w:sz w:val="28"/>
        </w:rPr>
        <w:t>пункт 3</w:t>
      </w:r>
      <w:r>
        <w:rPr>
          <w:rFonts w:ascii="Times New Roman"/>
          <w:b w:val="false"/>
          <w:i w:val="false"/>
          <w:color w:val="000000"/>
          <w:sz w:val="28"/>
        </w:rPr>
        <w:t xml:space="preserve"> статьи 603 после слова "счет" дополнить словами "при отсутствии налоговой задолженности";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Подпункты 186), 187) вводятся в действие с 01.01.2010.</w:t>
      </w:r>
      <w:r>
        <w:br/>
      </w:r>
      <w:r>
        <w:rPr>
          <w:rFonts w:ascii="Times New Roman"/>
          <w:b w:val="false"/>
          <w:i w:val="false"/>
          <w:color w:val="000000"/>
          <w:sz w:val="28"/>
        </w:rPr>
        <w:t>
      186) </w:t>
      </w:r>
      <w:r>
        <w:rPr>
          <w:rFonts w:ascii="Times New Roman"/>
          <w:b w:val="false"/>
          <w:i w:val="false"/>
          <w:color w:val="000000"/>
          <w:sz w:val="28"/>
        </w:rPr>
        <w:t>статью 607</w:t>
      </w:r>
      <w:r>
        <w:rPr>
          <w:rFonts w:ascii="Times New Roman"/>
          <w:b w:val="false"/>
          <w:i w:val="false"/>
          <w:color w:val="000000"/>
          <w:sz w:val="28"/>
        </w:rPr>
        <w:t xml:space="preserve"> дополнить пунктом 4 следующего содержания:</w:t>
      </w:r>
      <w:r>
        <w:br/>
      </w:r>
      <w:r>
        <w:rPr>
          <w:rFonts w:ascii="Times New Roman"/>
          <w:b w:val="false"/>
          <w:i w:val="false"/>
          <w:color w:val="000000"/>
          <w:sz w:val="28"/>
        </w:rPr>
        <w:t>
      "4. В случае, указанном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608 настоящего Кодекса, налоговые органы направляют налогоплательщику (налоговому агенту) копии уведомлений, указанных в подпунктах 4) и 5) пункта 2 настоящей статьи.</w:t>
      </w:r>
      <w:r>
        <w:br/>
      </w:r>
      <w:r>
        <w:rPr>
          <w:rFonts w:ascii="Times New Roman"/>
          <w:b w:val="false"/>
          <w:i w:val="false"/>
          <w:color w:val="000000"/>
          <w:sz w:val="28"/>
        </w:rPr>
        <w:t>
      Для получения оригинала уведомлений, указанных в подпунктах 4) и 5) пункта 2 настоящей статьи, налогоплательщик (налоговый агент) вправе обратиться в налоговые органы.";</w:t>
      </w:r>
      <w:r>
        <w:br/>
      </w:r>
      <w:r>
        <w:rPr>
          <w:rFonts w:ascii="Times New Roman"/>
          <w:b w:val="false"/>
          <w:i w:val="false"/>
          <w:color w:val="000000"/>
          <w:sz w:val="28"/>
        </w:rPr>
        <w:t>
</w:t>
      </w:r>
      <w:r>
        <w:rPr>
          <w:rFonts w:ascii="Times New Roman"/>
          <w:b w:val="false"/>
          <w:i w:val="false"/>
          <w:color w:val="000000"/>
          <w:sz w:val="28"/>
        </w:rPr>
        <w:t>
      187) в </w:t>
      </w:r>
      <w:r>
        <w:rPr>
          <w:rFonts w:ascii="Times New Roman"/>
          <w:b w:val="false"/>
          <w:i w:val="false"/>
          <w:color w:val="000000"/>
          <w:sz w:val="28"/>
        </w:rPr>
        <w:t>статье 609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В случае непогашения налоговой задолженности способы обеспечения исполнения не выполненного в срок налогового обязательства, за исключением способа, указанного в подпункте 1) пункта 1 настоящей статьи, не применяются в отношении налогоплательщиков (налоговых агентов), имеющих налоговую задолженность в размере менее 3-кратного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w:t>
      </w:r>
      <w:r>
        <w:rPr>
          <w:rFonts w:ascii="Times New Roman"/>
          <w:b w:val="false"/>
          <w:i w:val="false"/>
          <w:color w:val="000000"/>
          <w:sz w:val="28"/>
        </w:rPr>
        <w:t>
      дополнить пунктом 3-1 следующего содержания:</w:t>
      </w:r>
      <w:r>
        <w:br/>
      </w:r>
      <w:r>
        <w:rPr>
          <w:rFonts w:ascii="Times New Roman"/>
          <w:b w:val="false"/>
          <w:i w:val="false"/>
          <w:color w:val="000000"/>
          <w:sz w:val="28"/>
        </w:rPr>
        <w:t>
      "3-1. Если иное не установлено настоящим пунктом, способы обеспечения исполнения не выполненного в срок налогового обязательства не применяются в следующих случаях:</w:t>
      </w:r>
      <w:r>
        <w:br/>
      </w:r>
      <w:r>
        <w:rPr>
          <w:rFonts w:ascii="Times New Roman"/>
          <w:b w:val="false"/>
          <w:i w:val="false"/>
          <w:color w:val="000000"/>
          <w:sz w:val="28"/>
        </w:rPr>
        <w:t>
      1) признания судом налогоплательщика банкротом - с момента возбуждения производства по делу о банкротстве;</w:t>
      </w:r>
      <w:r>
        <w:br/>
      </w:r>
      <w:r>
        <w:rPr>
          <w:rFonts w:ascii="Times New Roman"/>
          <w:b w:val="false"/>
          <w:i w:val="false"/>
          <w:color w:val="000000"/>
          <w:sz w:val="28"/>
        </w:rPr>
        <w:t>
      2) введения реабилитационной процедуры в отношении налогоплательщика - со дня вступления в силу определения суда о применении реабилитационной процедуры.</w:t>
      </w:r>
      <w:r>
        <w:br/>
      </w:r>
      <w:r>
        <w:rPr>
          <w:rFonts w:ascii="Times New Roman"/>
          <w:b w:val="false"/>
          <w:i w:val="false"/>
          <w:color w:val="000000"/>
          <w:sz w:val="28"/>
        </w:rPr>
        <w:t>
      При этом в отношении таких налогоплательщиков в случае неисполнения ими в срок налогового обязательства, возникшего после введения реабилитационной процедуры, применяются способы обеспечения исполнения такого обязательства в порядке, установленном настоящей главой;</w:t>
      </w:r>
      <w:r>
        <w:br/>
      </w:r>
      <w:r>
        <w:rPr>
          <w:rFonts w:ascii="Times New Roman"/>
          <w:b w:val="false"/>
          <w:i w:val="false"/>
          <w:color w:val="000000"/>
          <w:sz w:val="28"/>
        </w:rPr>
        <w:t>
      3) принудительной ликвидации:</w:t>
      </w:r>
      <w:r>
        <w:br/>
      </w:r>
      <w:r>
        <w:rPr>
          <w:rFonts w:ascii="Times New Roman"/>
          <w:b w:val="false"/>
          <w:i w:val="false"/>
          <w:color w:val="000000"/>
          <w:sz w:val="28"/>
        </w:rPr>
        <w:t>
      банков, накопительных пенсионных фондов - с даты возбуждения судом дела о принудительной ликвидации;</w:t>
      </w:r>
      <w:r>
        <w:br/>
      </w:r>
      <w:r>
        <w:rPr>
          <w:rFonts w:ascii="Times New Roman"/>
          <w:b w:val="false"/>
          <w:i w:val="false"/>
          <w:color w:val="000000"/>
          <w:sz w:val="28"/>
        </w:rPr>
        <w:t>
      страховых (перестраховочных) организаций - с даты вступления в законную силу решения суда о принудительной ликвидации.";</w:t>
      </w:r>
      <w:r>
        <w:br/>
      </w:r>
      <w:r>
        <w:rPr>
          <w:rFonts w:ascii="Times New Roman"/>
          <w:b w:val="false"/>
          <w:i w:val="false"/>
          <w:color w:val="000000"/>
          <w:sz w:val="28"/>
        </w:rPr>
        <w:t>
</w:t>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В случаях отсутствия у структурного подразделения юридического лица банковских счетов либо отсутствия или недостаточности у структурного подразделения юридического лица денег на его банковских счетах и в кассе для погашения налоговой задолженности налоговый орган применяет способы обеспечения исполнения не выполненного в срок налогового обязательства, указанные в подпунктах 2), 3) и 4) пункта 1 настоящей статьи, к налогоплательщику - юридическому лицу, создавшему данное структурное подразделение.</w:t>
      </w:r>
      <w:r>
        <w:br/>
      </w:r>
      <w:r>
        <w:rPr>
          <w:rFonts w:ascii="Times New Roman"/>
          <w:b w:val="false"/>
          <w:i w:val="false"/>
          <w:color w:val="000000"/>
          <w:sz w:val="28"/>
        </w:rPr>
        <w:t>
      В случае непогашения налоговой задолженности структурного подразделения юридического лица после применения к нему способов обеспечения исполнения не выполненного в срок налогового обязательства в порядке, указанном в части первой настоящего пункта, при наличии у юридического лица более одного структурного подразделения налоговый орган применяет способы обеспечения исполнения не выполненного в срок налогового обязательства, указанные в подпунктах 2) и 3) пункта 1 настоящей статьи, одновременно ко всем структурным подразделениям такого юридического лица.";</w:t>
      </w:r>
      <w:r>
        <w:br/>
      </w:r>
      <w:r>
        <w:rPr>
          <w:rFonts w:ascii="Times New Roman"/>
          <w:b w:val="false"/>
          <w:i w:val="false"/>
          <w:color w:val="000000"/>
          <w:sz w:val="28"/>
        </w:rPr>
        <w:t>
</w:t>
      </w:r>
      <w:r>
        <w:rPr>
          <w:rFonts w:ascii="Times New Roman"/>
          <w:b w:val="false"/>
          <w:i w:val="false"/>
          <w:color w:val="000000"/>
          <w:sz w:val="28"/>
        </w:rPr>
        <w:t>
      188) в </w:t>
      </w:r>
      <w:r>
        <w:rPr>
          <w:rFonts w:ascii="Times New Roman"/>
          <w:b w:val="false"/>
          <w:i w:val="false"/>
          <w:color w:val="000000"/>
          <w:sz w:val="28"/>
        </w:rPr>
        <w:t>статье 610</w:t>
      </w:r>
      <w:r>
        <w:rPr>
          <w:rFonts w:ascii="Times New Roman"/>
          <w:b w:val="false"/>
          <w:i w:val="false"/>
          <w:color w:val="000000"/>
          <w:sz w:val="28"/>
        </w:rPr>
        <w:t>:</w:t>
      </w:r>
      <w:r>
        <w:br/>
      </w:r>
      <w:r>
        <w:rPr>
          <w:rFonts w:ascii="Times New Roman"/>
          <w:b w:val="false"/>
          <w:i w:val="false"/>
          <w:color w:val="000000"/>
          <w:sz w:val="28"/>
        </w:rPr>
        <w:t>
      пункт 3 дополнить словами ", если иное не установлено законодательными актами Республики Казахстан";</w:t>
      </w:r>
      <w:r>
        <w:br/>
      </w:r>
      <w:r>
        <w:rPr>
          <w:rFonts w:ascii="Times New Roman"/>
          <w:b w:val="false"/>
          <w:i w:val="false"/>
          <w:color w:val="000000"/>
          <w:sz w:val="28"/>
        </w:rPr>
        <w:t>
      пункт 6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189) вводится в действие с 01.01.2010.</w:t>
      </w:r>
      <w:r>
        <w:br/>
      </w:r>
      <w:r>
        <w:rPr>
          <w:rFonts w:ascii="Times New Roman"/>
          <w:b w:val="false"/>
          <w:i w:val="false"/>
          <w:color w:val="000000"/>
          <w:sz w:val="28"/>
        </w:rPr>
        <w:t>
      189) в </w:t>
      </w:r>
      <w:r>
        <w:rPr>
          <w:rFonts w:ascii="Times New Roman"/>
          <w:b w:val="false"/>
          <w:i w:val="false"/>
          <w:color w:val="000000"/>
          <w:sz w:val="28"/>
        </w:rPr>
        <w:t>статье 613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пункты 1, 2 и 3 изложить в следующей редакции:</w:t>
      </w:r>
      <w:r>
        <w:br/>
      </w:r>
      <w:r>
        <w:rPr>
          <w:rFonts w:ascii="Times New Roman"/>
          <w:b w:val="false"/>
          <w:i w:val="false"/>
          <w:color w:val="000000"/>
          <w:sz w:val="28"/>
        </w:rPr>
        <w:t>
      "1. Налоговым органом производится ограничение в распоряжении имуществом налогоплательщика (налогового агента), указанного в </w:t>
      </w:r>
      <w:r>
        <w:rPr>
          <w:rFonts w:ascii="Times New Roman"/>
          <w:b w:val="false"/>
          <w:i w:val="false"/>
          <w:color w:val="000000"/>
          <w:sz w:val="28"/>
        </w:rPr>
        <w:t>подпункте 4)</w:t>
      </w:r>
      <w:r>
        <w:rPr>
          <w:rFonts w:ascii="Times New Roman"/>
          <w:b w:val="false"/>
          <w:i w:val="false"/>
          <w:color w:val="000000"/>
          <w:sz w:val="28"/>
        </w:rPr>
        <w:t xml:space="preserve"> пункта 1 статьи 609 настоящего Кодекса, в случаях:</w:t>
      </w:r>
      <w:r>
        <w:br/>
      </w:r>
      <w:r>
        <w:rPr>
          <w:rFonts w:ascii="Times New Roman"/>
          <w:b w:val="false"/>
          <w:i w:val="false"/>
          <w:color w:val="000000"/>
          <w:sz w:val="28"/>
        </w:rPr>
        <w:t>
      1) непогашения налоговой задолженности в течение десяти рабочих дней со дня получения уведомления о погашении налоговой задолженности;</w:t>
      </w:r>
      <w:r>
        <w:br/>
      </w:r>
      <w:r>
        <w:rPr>
          <w:rFonts w:ascii="Times New Roman"/>
          <w:b w:val="false"/>
          <w:i w:val="false"/>
          <w:color w:val="000000"/>
          <w:sz w:val="28"/>
        </w:rPr>
        <w:t>
      2) обжалования налогоплательщиком (налоговым агентом), за исключением крупного налогоплательщика, подлежащего мониторингу, уведомления о результатах налоговой проверки и (или) решения вышестоящего органа налоговой службы, вынесенного по результатам рассмотрения жалобы на уведомление.</w:t>
      </w:r>
      <w:r>
        <w:br/>
      </w:r>
      <w:r>
        <w:rPr>
          <w:rFonts w:ascii="Times New Roman"/>
          <w:b w:val="false"/>
          <w:i w:val="false"/>
          <w:color w:val="000000"/>
          <w:sz w:val="28"/>
        </w:rPr>
        <w:t>
      При этом в случае, указанном в подпункте 2) настоящего пункта, налоговый орган без направления уведомления о погашении налоговой задолженности, предусмотренного </w:t>
      </w:r>
      <w:r>
        <w:rPr>
          <w:rFonts w:ascii="Times New Roman"/>
          <w:b w:val="false"/>
          <w:i w:val="false"/>
          <w:color w:val="000000"/>
          <w:sz w:val="28"/>
        </w:rPr>
        <w:t>подпунктом 5)</w:t>
      </w:r>
      <w:r>
        <w:rPr>
          <w:rFonts w:ascii="Times New Roman"/>
          <w:b w:val="false"/>
          <w:i w:val="false"/>
          <w:color w:val="000000"/>
          <w:sz w:val="28"/>
        </w:rPr>
        <w:t xml:space="preserve"> пункта 2 статьи 607 настоящего Кодекса, производит ограничение в распоряжении имуществом налогоплательщика (налогового агента) в пределах обжалуемой суммы налогов, других обязательных платежей в бюджет и пеней в порядке, установленном настоящей статьей. Ограничению в распоряжении подлежит только имущество налогоплательщика, являющееся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основным средством и (или) инвестицией в недвижимость.</w:t>
      </w:r>
      <w:r>
        <w:br/>
      </w:r>
      <w:r>
        <w:rPr>
          <w:rFonts w:ascii="Times New Roman"/>
          <w:b w:val="false"/>
          <w:i w:val="false"/>
          <w:color w:val="000000"/>
          <w:sz w:val="28"/>
        </w:rPr>
        <w:t>
      2. Решение об ограничении в распоряжении имуществом налогоплательщика (налогового агента) выносится в отношении имущества, принадлежащего на праве собственности или хозяйственного ведения, а также состоящего на балансе данного налогоплательщика (налогового агента), если иное не установлено настоящим пунктом.</w:t>
      </w:r>
      <w:r>
        <w:br/>
      </w:r>
      <w:r>
        <w:rPr>
          <w:rFonts w:ascii="Times New Roman"/>
          <w:b w:val="false"/>
          <w:i w:val="false"/>
          <w:color w:val="000000"/>
          <w:sz w:val="28"/>
        </w:rPr>
        <w:t>
      При вынесении решения об ограничении в распоряжении имуществом в случае, предусмотренном подпунктом 2) пункта 1 настоящей статьи, ограничению в распоряжении подлежит только имущество налогоплательщика, являющееся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основным средством и (или) инвестицией в недвижимость.</w:t>
      </w:r>
      <w:r>
        <w:br/>
      </w:r>
      <w:r>
        <w:rPr>
          <w:rFonts w:ascii="Times New Roman"/>
          <w:b w:val="false"/>
          <w:i w:val="false"/>
          <w:color w:val="000000"/>
          <w:sz w:val="28"/>
        </w:rPr>
        <w:t>
      3. Решение об ограничении в распоряжении имуществом принимается налоговым органом на сумму:</w:t>
      </w:r>
      <w:r>
        <w:br/>
      </w:r>
      <w:r>
        <w:rPr>
          <w:rFonts w:ascii="Times New Roman"/>
          <w:b w:val="false"/>
          <w:i w:val="false"/>
          <w:color w:val="000000"/>
          <w:sz w:val="28"/>
        </w:rPr>
        <w:t>
      1) налоговой задолженности по данным, имеющимся на лицевом счете налогоплательщика (налогового агента) на дату вынесения такого решения, - в случае, указанном в подпункте 1) пункта 1 настоящей статьи;</w:t>
      </w:r>
      <w:r>
        <w:br/>
      </w:r>
      <w:r>
        <w:rPr>
          <w:rFonts w:ascii="Times New Roman"/>
          <w:b w:val="false"/>
          <w:i w:val="false"/>
          <w:color w:val="000000"/>
          <w:sz w:val="28"/>
        </w:rPr>
        <w:t>
      2) налогов, других обязательных платежей в бюджет и пеней, указанных в уведомлении о результатах налоговой проверки,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607 настоящего Кодекса, - в случае, указанном в подпункте 2) пункта 1 настоящей статьи.";</w:t>
      </w:r>
      <w:r>
        <w:br/>
      </w:r>
      <w:r>
        <w:rPr>
          <w:rFonts w:ascii="Times New Roman"/>
          <w:b w:val="false"/>
          <w:i w:val="false"/>
          <w:color w:val="000000"/>
          <w:sz w:val="28"/>
        </w:rPr>
        <w:t>
</w:t>
      </w:r>
      <w:r>
        <w:rPr>
          <w:rFonts w:ascii="Times New Roman"/>
          <w:b w:val="false"/>
          <w:i w:val="false"/>
          <w:color w:val="000000"/>
          <w:sz w:val="28"/>
        </w:rPr>
        <w:t>
      в части первой пункта 4 слова "на сумму налоговой задолженности"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190) вводится в действие с 01.01.2010.</w:t>
      </w:r>
      <w:r>
        <w:br/>
      </w:r>
      <w:r>
        <w:rPr>
          <w:rFonts w:ascii="Times New Roman"/>
          <w:b w:val="false"/>
          <w:i w:val="false"/>
          <w:color w:val="000000"/>
          <w:sz w:val="28"/>
        </w:rPr>
        <w:t>
      190) пункты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614 изложить в следующей редакции:</w:t>
      </w:r>
      <w:r>
        <w:br/>
      </w:r>
      <w:r>
        <w:rPr>
          <w:rFonts w:ascii="Times New Roman"/>
          <w:b w:val="false"/>
          <w:i w:val="false"/>
          <w:color w:val="000000"/>
          <w:sz w:val="28"/>
        </w:rPr>
        <w:t>
      "2. Меры принудительного взыскания не применяются в следующих случаях:</w:t>
      </w:r>
      <w:r>
        <w:br/>
      </w:r>
      <w:r>
        <w:rPr>
          <w:rFonts w:ascii="Times New Roman"/>
          <w:b w:val="false"/>
          <w:i w:val="false"/>
          <w:color w:val="000000"/>
          <w:sz w:val="28"/>
        </w:rPr>
        <w:t>
      1) при наличии у налогоплательщика (налогового агента) налоговой задолженности в размере менее 3-кратного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 со дня образования такой задолженности;</w:t>
      </w:r>
      <w:r>
        <w:br/>
      </w:r>
      <w:r>
        <w:rPr>
          <w:rFonts w:ascii="Times New Roman"/>
          <w:b w:val="false"/>
          <w:i w:val="false"/>
          <w:color w:val="000000"/>
          <w:sz w:val="28"/>
        </w:rPr>
        <w:t>
      2) признания судом налогоплательщика банкротом - с момента возбуждения производства по делу о банкротстве;</w:t>
      </w:r>
      <w:r>
        <w:br/>
      </w:r>
      <w:r>
        <w:rPr>
          <w:rFonts w:ascii="Times New Roman"/>
          <w:b w:val="false"/>
          <w:i w:val="false"/>
          <w:color w:val="000000"/>
          <w:sz w:val="28"/>
        </w:rPr>
        <w:t>
      3) введения реабилитационной процедуры в отношении налогоплательщика - со дня вступления в силу определения суда о применении реабилитационной процедуры.</w:t>
      </w:r>
      <w:r>
        <w:br/>
      </w:r>
      <w:r>
        <w:rPr>
          <w:rFonts w:ascii="Times New Roman"/>
          <w:b w:val="false"/>
          <w:i w:val="false"/>
          <w:color w:val="000000"/>
          <w:sz w:val="28"/>
        </w:rPr>
        <w:t>
      При этом в отношении таких налогоплательщиков в случае возникновения налоговой задолженности после введения реабилитационной процедуры применяются меры принудительного взыскания такой задолженности в порядке, установленном настоящей главой;</w:t>
      </w:r>
      <w:r>
        <w:br/>
      </w:r>
      <w:r>
        <w:rPr>
          <w:rFonts w:ascii="Times New Roman"/>
          <w:b w:val="false"/>
          <w:i w:val="false"/>
          <w:color w:val="000000"/>
          <w:sz w:val="28"/>
        </w:rPr>
        <w:t>
      4) принудительной ликвидации:</w:t>
      </w:r>
      <w:r>
        <w:br/>
      </w:r>
      <w:r>
        <w:rPr>
          <w:rFonts w:ascii="Times New Roman"/>
          <w:b w:val="false"/>
          <w:i w:val="false"/>
          <w:color w:val="000000"/>
          <w:sz w:val="28"/>
        </w:rPr>
        <w:t>
      банков, накопительных пенсионных фондов - с даты возбуждения судом дела о принудительной ликвидации;</w:t>
      </w:r>
      <w:r>
        <w:br/>
      </w:r>
      <w:r>
        <w:rPr>
          <w:rFonts w:ascii="Times New Roman"/>
          <w:b w:val="false"/>
          <w:i w:val="false"/>
          <w:color w:val="000000"/>
          <w:sz w:val="28"/>
        </w:rPr>
        <w:t>
      страховых (перестраховочных) организаций - с даты вступления в законную силу решения суда о принудительной ликвидации.";</w:t>
      </w:r>
      <w:r>
        <w:br/>
      </w:r>
      <w:r>
        <w:rPr>
          <w:rFonts w:ascii="Times New Roman"/>
          <w:b w:val="false"/>
          <w:i w:val="false"/>
          <w:color w:val="000000"/>
          <w:sz w:val="28"/>
        </w:rPr>
        <w:t>
</w:t>
      </w:r>
      <w:r>
        <w:rPr>
          <w:rFonts w:ascii="Times New Roman"/>
          <w:b w:val="false"/>
          <w:i w:val="false"/>
          <w:color w:val="000000"/>
          <w:sz w:val="28"/>
        </w:rPr>
        <w:t>
      "5. В случаях отсутствия у структурного подразделения юридического лица банковских счетов либо отсутствия или недостаточности у структурного подразделения юридического лица денег на его банковских счетах и в кассе для погашения налоговой задолженности налоговый орган взыскивает сумму налоговой задолженности путем применения мер принудительного взыскания к налогоплательщику - юридическому лицу, создавшему данное структурное подразделение.</w:t>
      </w:r>
      <w:r>
        <w:br/>
      </w:r>
      <w:r>
        <w:rPr>
          <w:rFonts w:ascii="Times New Roman"/>
          <w:b w:val="false"/>
          <w:i w:val="false"/>
          <w:color w:val="000000"/>
          <w:sz w:val="28"/>
        </w:rPr>
        <w:t>
      В случае непогашения налоговой задолженности структурного подразделения юридического лица после применения к нему мер принудительного взыскания в порядке, указанном в части первой настоящего пункта, при наличии у юридического лица более одного структурного подразделения налоговый орган применяет меру принудительного взыскания, указанную в подпункте 1) пункта 3 настоящей статьи, одновременно ко всем структурным подразделениям такого юридического лица.";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191) вводится в действие с 01.01.2010.</w:t>
      </w:r>
      <w:r>
        <w:br/>
      </w:r>
      <w:r>
        <w:rPr>
          <w:rFonts w:ascii="Times New Roman"/>
          <w:b w:val="false"/>
          <w:i w:val="false"/>
          <w:color w:val="000000"/>
          <w:sz w:val="28"/>
        </w:rPr>
        <w:t>
      191) </w:t>
      </w:r>
      <w:r>
        <w:rPr>
          <w:rFonts w:ascii="Times New Roman"/>
          <w:b w:val="false"/>
          <w:i w:val="false"/>
          <w:color w:val="000000"/>
          <w:sz w:val="28"/>
        </w:rPr>
        <w:t>пункт 7</w:t>
      </w:r>
      <w:r>
        <w:rPr>
          <w:rFonts w:ascii="Times New Roman"/>
          <w:b w:val="false"/>
          <w:i w:val="false"/>
          <w:color w:val="000000"/>
          <w:sz w:val="28"/>
        </w:rPr>
        <w:t xml:space="preserve"> статьи 616 изложить в следующей редакции:</w:t>
      </w:r>
      <w:r>
        <w:br/>
      </w:r>
      <w:r>
        <w:rPr>
          <w:rFonts w:ascii="Times New Roman"/>
          <w:b w:val="false"/>
          <w:i w:val="false"/>
          <w:color w:val="000000"/>
          <w:sz w:val="28"/>
        </w:rPr>
        <w:t>
      "7. На основании акта сверки взаиморасчетов или акта налоговой проверки дебитора, подтверждающего сумму дебиторской задолженности, налоговый орган выставляет на банковские счета дебитора инкассовые распоряжения о взыскании суммы налоговой задолженности налогоплательщика (налогового агента).</w:t>
      </w:r>
      <w:r>
        <w:br/>
      </w:r>
      <w:r>
        <w:rPr>
          <w:rFonts w:ascii="Times New Roman"/>
          <w:b w:val="false"/>
          <w:i w:val="false"/>
          <w:color w:val="000000"/>
          <w:sz w:val="28"/>
        </w:rPr>
        <w:t>
      В случае погашения дебиторской задолженности, указанной в акте сверки взаиморасчетов между дебитором и налогоплательщиком (налоговым агентом), инкассовые распоряжения о взыскании налоговой задолженности налогоплательщика (налогового агента), выставленные на банковские счета дебитора, подлежат отзыву в течение одного рабочего дня со дня представления дебитором или налогоплательщиком (налоговым агентом) в налоговый орган акта сверки взаиморасчетов с приложением документов, подтверждающих погашение такой задолженности.";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192) вводится в действие с 01.01.2010.</w:t>
      </w:r>
      <w:r>
        <w:br/>
      </w:r>
      <w:r>
        <w:rPr>
          <w:rFonts w:ascii="Times New Roman"/>
          <w:b w:val="false"/>
          <w:i w:val="false"/>
          <w:color w:val="000000"/>
          <w:sz w:val="28"/>
        </w:rPr>
        <w:t>
      192) абзацы </w:t>
      </w:r>
      <w:r>
        <w:rPr>
          <w:rFonts w:ascii="Times New Roman"/>
          <w:b w:val="false"/>
          <w:i w:val="false"/>
          <w:color w:val="000000"/>
          <w:sz w:val="28"/>
        </w:rPr>
        <w:t>второй</w:t>
      </w:r>
      <w:r>
        <w:rPr>
          <w:rFonts w:ascii="Times New Roman"/>
          <w:b w:val="false"/>
          <w:i w:val="false"/>
          <w:color w:val="000000"/>
          <w:sz w:val="28"/>
        </w:rPr>
        <w:t xml:space="preserve"> и </w:t>
      </w:r>
      <w:r>
        <w:rPr>
          <w:rFonts w:ascii="Times New Roman"/>
          <w:b w:val="false"/>
          <w:i w:val="false"/>
          <w:color w:val="000000"/>
          <w:sz w:val="28"/>
        </w:rPr>
        <w:t>третий</w:t>
      </w:r>
      <w:r>
        <w:rPr>
          <w:rFonts w:ascii="Times New Roman"/>
          <w:b w:val="false"/>
          <w:i w:val="false"/>
          <w:color w:val="000000"/>
          <w:sz w:val="28"/>
        </w:rPr>
        <w:t xml:space="preserve"> части первой пункта 1 статьи 621 изложить в следующей редакции:</w:t>
      </w:r>
      <w:r>
        <w:br/>
      </w:r>
      <w:r>
        <w:rPr>
          <w:rFonts w:ascii="Times New Roman"/>
          <w:b w:val="false"/>
          <w:i w:val="false"/>
          <w:color w:val="000000"/>
          <w:sz w:val="28"/>
        </w:rPr>
        <w:t>
      "индивидуальных предпринимателей, частных нотариусов и адвокатов - более 10-кратного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юридических лиц, их структурных подразделений - более 150-кратного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193 вводится в действие с 01.01.2011.</w:t>
      </w:r>
      <w:r>
        <w:br/>
      </w:r>
      <w:r>
        <w:rPr>
          <w:rFonts w:ascii="Times New Roman"/>
          <w:b w:val="false"/>
          <w:i w:val="false"/>
          <w:color w:val="000000"/>
          <w:sz w:val="28"/>
        </w:rPr>
        <w:t>
      193) </w:t>
      </w:r>
      <w:r>
        <w:rPr>
          <w:rFonts w:ascii="Times New Roman"/>
          <w:b w:val="false"/>
          <w:i w:val="false"/>
          <w:color w:val="000000"/>
          <w:sz w:val="28"/>
        </w:rPr>
        <w:t>пункт 2</w:t>
      </w:r>
      <w:r>
        <w:rPr>
          <w:rFonts w:ascii="Times New Roman"/>
          <w:b w:val="false"/>
          <w:i w:val="false"/>
          <w:color w:val="000000"/>
          <w:sz w:val="28"/>
        </w:rPr>
        <w:t xml:space="preserve"> статьи 623 изложить в следующей редакции:</w:t>
      </w:r>
      <w:r>
        <w:br/>
      </w:r>
      <w:r>
        <w:rPr>
          <w:rFonts w:ascii="Times New Roman"/>
          <w:b w:val="false"/>
          <w:i w:val="false"/>
          <w:color w:val="000000"/>
          <w:sz w:val="28"/>
        </w:rPr>
        <w:t>
      "2. Мониторингу подлежат крупные налогоплательщики, имеющие наибольший совокупный годовой доход без учета корректировки, предусмотренной </w:t>
      </w:r>
      <w:r>
        <w:rPr>
          <w:rFonts w:ascii="Times New Roman"/>
          <w:b w:val="false"/>
          <w:i w:val="false"/>
          <w:color w:val="000000"/>
          <w:sz w:val="28"/>
        </w:rPr>
        <w:t>статьей 99</w:t>
      </w:r>
      <w:r>
        <w:rPr>
          <w:rFonts w:ascii="Times New Roman"/>
          <w:b w:val="false"/>
          <w:i w:val="false"/>
          <w:color w:val="000000"/>
          <w:sz w:val="28"/>
        </w:rPr>
        <w:t xml:space="preserve"> настоящего Кодекса, при одновременном соответствии следующим условиям, если иное не установлено настоящим пунктом:</w:t>
      </w:r>
      <w:r>
        <w:br/>
      </w:r>
      <w:r>
        <w:rPr>
          <w:rFonts w:ascii="Times New Roman"/>
          <w:b w:val="false"/>
          <w:i w:val="false"/>
          <w:color w:val="000000"/>
          <w:sz w:val="28"/>
        </w:rPr>
        <w:t>
      1) сумма балансовых стоимостей всех активов составляет не менее 325 000-кратного месячного расчетного показателя, установленного законом о республиканском бюджете и действующего на конец года, в котором подлежит утверждению перечень крупных налогоплательщиков, подлежащих мониторингу;</w:t>
      </w:r>
      <w:r>
        <w:br/>
      </w:r>
      <w:r>
        <w:rPr>
          <w:rFonts w:ascii="Times New Roman"/>
          <w:b w:val="false"/>
          <w:i w:val="false"/>
          <w:color w:val="000000"/>
          <w:sz w:val="28"/>
        </w:rPr>
        <w:t>
      2) численность работников составляет не менее 250 человек.</w:t>
      </w:r>
      <w:r>
        <w:br/>
      </w:r>
      <w:r>
        <w:rPr>
          <w:rFonts w:ascii="Times New Roman"/>
          <w:b w:val="false"/>
          <w:i w:val="false"/>
          <w:color w:val="000000"/>
          <w:sz w:val="28"/>
        </w:rPr>
        <w:t>
      Поверенное лицо (оператор) и (или) недропользователь (недропользователи), указанные в соглашении (контракте) о разделе продукции,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 имеющие наибольший совокупный годовой доход без учета корректировки, предусмотренной </w:t>
      </w:r>
      <w:r>
        <w:rPr>
          <w:rFonts w:ascii="Times New Roman"/>
          <w:b w:val="false"/>
          <w:i w:val="false"/>
          <w:color w:val="000000"/>
          <w:sz w:val="28"/>
        </w:rPr>
        <w:t>статьей 99</w:t>
      </w:r>
      <w:r>
        <w:rPr>
          <w:rFonts w:ascii="Times New Roman"/>
          <w:b w:val="false"/>
          <w:i w:val="false"/>
          <w:color w:val="000000"/>
          <w:sz w:val="28"/>
        </w:rPr>
        <w:t xml:space="preserve"> настоящего Кодекса, подлежат мониторингу крупных налогоплательщиков и включаются в перечень крупных налогоплательщиков вне зависимости от соблюдения условий, установленных подпунктами 1) и 2) части первой настоящего пункта.</w:t>
      </w:r>
      <w:r>
        <w:br/>
      </w:r>
      <w:r>
        <w:rPr>
          <w:rFonts w:ascii="Times New Roman"/>
          <w:b w:val="false"/>
          <w:i w:val="false"/>
          <w:color w:val="000000"/>
          <w:sz w:val="28"/>
        </w:rPr>
        <w:t>
      Для целей настоящей статьи:</w:t>
      </w:r>
      <w:r>
        <w:br/>
      </w:r>
      <w:r>
        <w:rPr>
          <w:rFonts w:ascii="Times New Roman"/>
          <w:b w:val="false"/>
          <w:i w:val="false"/>
          <w:color w:val="000000"/>
          <w:sz w:val="28"/>
        </w:rPr>
        <w:t>
      1) совокупный годовой доход без учета корректировки, предусмотренной </w:t>
      </w:r>
      <w:r>
        <w:rPr>
          <w:rFonts w:ascii="Times New Roman"/>
          <w:b w:val="false"/>
          <w:i w:val="false"/>
          <w:color w:val="000000"/>
          <w:sz w:val="28"/>
        </w:rPr>
        <w:t>статьей 99</w:t>
      </w:r>
      <w:r>
        <w:rPr>
          <w:rFonts w:ascii="Times New Roman"/>
          <w:b w:val="false"/>
          <w:i w:val="false"/>
          <w:color w:val="000000"/>
          <w:sz w:val="28"/>
        </w:rPr>
        <w:t xml:space="preserve"> настоящего Кодекса, определяется на основании данных декларации по корпоративному подоходному налогу за налоговый период, предшествующий году, в котором подлежит утверждению перечень крупных налогоплательщиков, подлежащих мониторингу;</w:t>
      </w:r>
      <w:r>
        <w:br/>
      </w:r>
      <w:r>
        <w:rPr>
          <w:rFonts w:ascii="Times New Roman"/>
          <w:b w:val="false"/>
          <w:i w:val="false"/>
          <w:color w:val="000000"/>
          <w:sz w:val="28"/>
        </w:rPr>
        <w:t>
      2) балансовая стоимость активов определяется на основании данных годовой финансовой отчетности за год, предшествующий году, в котором подлежит утверждению перечень крупных налогоплательщиков, подлежащих мониторингу;</w:t>
      </w:r>
      <w:r>
        <w:br/>
      </w:r>
      <w:r>
        <w:rPr>
          <w:rFonts w:ascii="Times New Roman"/>
          <w:b w:val="false"/>
          <w:i w:val="false"/>
          <w:color w:val="000000"/>
          <w:sz w:val="28"/>
        </w:rPr>
        <w:t>
      3) численность работников определяется на основании данных декларации по индивидуальному подоходному налогу и социальному налогу  за последний месяц первого квартала года, в котором подлежит утверждению перечень крупных налогоплательщиков, подлежащих мониторингу.</w:t>
      </w:r>
      <w:r>
        <w:br/>
      </w:r>
      <w:r>
        <w:rPr>
          <w:rFonts w:ascii="Times New Roman"/>
          <w:b w:val="false"/>
          <w:i w:val="false"/>
          <w:color w:val="000000"/>
          <w:sz w:val="28"/>
        </w:rPr>
        <w:t>
      В перечень крупных налогоплательщиков, подлежащих мониторингу, включаются первые триста крупных налогоплательщиков, имеющих наибольший совокупный годовой доход без учета корректировки, предусмотренной </w:t>
      </w:r>
      <w:r>
        <w:rPr>
          <w:rFonts w:ascii="Times New Roman"/>
          <w:b w:val="false"/>
          <w:i w:val="false"/>
          <w:color w:val="000000"/>
          <w:sz w:val="28"/>
        </w:rPr>
        <w:t>статьей 99</w:t>
      </w:r>
      <w:r>
        <w:rPr>
          <w:rFonts w:ascii="Times New Roman"/>
          <w:b w:val="false"/>
          <w:i w:val="false"/>
          <w:color w:val="000000"/>
          <w:sz w:val="28"/>
        </w:rPr>
        <w:t xml:space="preserve"> настоящего Кодекса, из крупных налогоплательщиков, соответствующих условиям, установленным настоящим пунктом.";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194) вводится в действие с 01.01.2009.</w:t>
      </w:r>
      <w:r>
        <w:br/>
      </w:r>
      <w:r>
        <w:rPr>
          <w:rFonts w:ascii="Times New Roman"/>
          <w:b w:val="false"/>
          <w:i w:val="false"/>
          <w:color w:val="000000"/>
          <w:sz w:val="28"/>
        </w:rPr>
        <w:t>
      194) в </w:t>
      </w:r>
      <w:r>
        <w:rPr>
          <w:rFonts w:ascii="Times New Roman"/>
          <w:b w:val="false"/>
          <w:i w:val="false"/>
          <w:color w:val="000000"/>
          <w:sz w:val="28"/>
        </w:rPr>
        <w:t>пункте 8</w:t>
      </w:r>
      <w:r>
        <w:rPr>
          <w:rFonts w:ascii="Times New Roman"/>
          <w:b w:val="false"/>
          <w:i w:val="false"/>
          <w:color w:val="000000"/>
          <w:sz w:val="28"/>
        </w:rPr>
        <w:t xml:space="preserve"> статьи 635:</w:t>
      </w:r>
      <w:r>
        <w:br/>
      </w:r>
      <w:r>
        <w:rPr>
          <w:rFonts w:ascii="Times New Roman"/>
          <w:b w:val="false"/>
          <w:i w:val="false"/>
          <w:color w:val="000000"/>
          <w:sz w:val="28"/>
        </w:rPr>
        <w:t>
      в части третьей слово "выставленных" заменить словом "выписанных";</w:t>
      </w:r>
      <w:r>
        <w:br/>
      </w:r>
      <w:r>
        <w:rPr>
          <w:rFonts w:ascii="Times New Roman"/>
          <w:b w:val="false"/>
          <w:i w:val="false"/>
          <w:color w:val="000000"/>
          <w:sz w:val="28"/>
        </w:rPr>
        <w:t>
</w:t>
      </w:r>
      <w:r>
        <w:rPr>
          <w:rFonts w:ascii="Times New Roman"/>
          <w:b w:val="false"/>
          <w:i w:val="false"/>
          <w:color w:val="000000"/>
          <w:sz w:val="28"/>
        </w:rPr>
        <w:t>
      часть четвертую изложить в следующей редакции:</w:t>
      </w:r>
      <w:r>
        <w:br/>
      </w:r>
      <w:r>
        <w:rPr>
          <w:rFonts w:ascii="Times New Roman"/>
          <w:b w:val="false"/>
          <w:i w:val="false"/>
          <w:color w:val="000000"/>
          <w:sz w:val="28"/>
        </w:rPr>
        <w:t>
      "Первые поставщики из этого перечня, общая сумма налога на добавленную стоимость по счетам-фактурам которых составляет 80 процентов всего налога на добавленную стоимость, отнесенного в зачет, подлежат обязательной встречной проверке по всем взаиморасчетам с плательщиком налога на добавленную стоимость и (или) по таким поставщикам направляется запрос в уполномоченный орган о подтверждении достоверности сумм налога на добавленную стоимость на основании отчетности по мониторингу крупных налогоплательщиков.";</w:t>
      </w:r>
      <w:r>
        <w:br/>
      </w:r>
      <w:r>
        <w:rPr>
          <w:rFonts w:ascii="Times New Roman"/>
          <w:b w:val="false"/>
          <w:i w:val="false"/>
          <w:color w:val="000000"/>
          <w:sz w:val="28"/>
        </w:rPr>
        <w:t>
</w:t>
      </w:r>
      <w:r>
        <w:rPr>
          <w:rFonts w:ascii="Times New Roman"/>
          <w:b w:val="false"/>
          <w:i w:val="false"/>
          <w:color w:val="000000"/>
          <w:sz w:val="28"/>
        </w:rPr>
        <w:t>
      195) абзац первый части третьей </w:t>
      </w:r>
      <w:r>
        <w:rPr>
          <w:rFonts w:ascii="Times New Roman"/>
          <w:b w:val="false"/>
          <w:i w:val="false"/>
          <w:color w:val="000000"/>
          <w:sz w:val="28"/>
        </w:rPr>
        <w:t>пункта 6</w:t>
      </w:r>
      <w:r>
        <w:rPr>
          <w:rFonts w:ascii="Times New Roman"/>
          <w:b w:val="false"/>
          <w:i w:val="false"/>
          <w:color w:val="000000"/>
          <w:sz w:val="28"/>
        </w:rPr>
        <w:t xml:space="preserve"> статьи 638 дополнить словами "в порядке, предусмотренном настоящим пунктом";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196) вводится в действие с 01.01.2009.</w:t>
      </w:r>
      <w:r>
        <w:br/>
      </w:r>
      <w:r>
        <w:rPr>
          <w:rFonts w:ascii="Times New Roman"/>
          <w:b w:val="false"/>
          <w:i w:val="false"/>
          <w:color w:val="000000"/>
          <w:sz w:val="28"/>
        </w:rPr>
        <w:t>
      196) в </w:t>
      </w:r>
      <w:r>
        <w:rPr>
          <w:rFonts w:ascii="Times New Roman"/>
          <w:b w:val="false"/>
          <w:i w:val="false"/>
          <w:color w:val="000000"/>
          <w:sz w:val="28"/>
        </w:rPr>
        <w:t>статье 644</w:t>
      </w:r>
      <w:r>
        <w:rPr>
          <w:rFonts w:ascii="Times New Roman"/>
          <w:b w:val="false"/>
          <w:i w:val="false"/>
          <w:color w:val="000000"/>
          <w:sz w:val="28"/>
        </w:rPr>
        <w:t>:</w:t>
      </w:r>
      <w:r>
        <w:br/>
      </w:r>
      <w:r>
        <w:rPr>
          <w:rFonts w:ascii="Times New Roman"/>
          <w:b w:val="false"/>
          <w:i w:val="false"/>
          <w:color w:val="000000"/>
          <w:sz w:val="28"/>
        </w:rPr>
        <w:t>
      в подпункте 1) слова "и (или) оказании услуг" заменить словами ", работ, услуг";</w:t>
      </w:r>
      <w:r>
        <w:br/>
      </w:r>
      <w:r>
        <w:rPr>
          <w:rFonts w:ascii="Times New Roman"/>
          <w:b w:val="false"/>
          <w:i w:val="false"/>
          <w:color w:val="000000"/>
          <w:sz w:val="28"/>
        </w:rPr>
        <w:t>
      подпункт 5) после слова "поставщиком" дополнить словами "товара, работы,";</w:t>
      </w:r>
      <w:r>
        <w:br/>
      </w:r>
      <w:r>
        <w:rPr>
          <w:rFonts w:ascii="Times New Roman"/>
          <w:b w:val="false"/>
          <w:i w:val="false"/>
          <w:color w:val="000000"/>
          <w:sz w:val="28"/>
        </w:rPr>
        <w:t>
      в подпункте 9) слово "использованием" заменить словом "применением";</w:t>
      </w:r>
      <w:r>
        <w:br/>
      </w:r>
      <w:r>
        <w:rPr>
          <w:rFonts w:ascii="Times New Roman"/>
          <w:b w:val="false"/>
          <w:i w:val="false"/>
          <w:color w:val="000000"/>
          <w:sz w:val="28"/>
        </w:rPr>
        <w:t>
</w:t>
      </w:r>
      <w:r>
        <w:rPr>
          <w:rFonts w:ascii="Times New Roman"/>
          <w:b w:val="false"/>
          <w:i w:val="false"/>
          <w:color w:val="000000"/>
          <w:sz w:val="28"/>
        </w:rPr>
        <w:t>
      197) в </w:t>
      </w:r>
      <w:r>
        <w:rPr>
          <w:rFonts w:ascii="Times New Roman"/>
          <w:b w:val="false"/>
          <w:i w:val="false"/>
          <w:color w:val="000000"/>
          <w:sz w:val="28"/>
        </w:rPr>
        <w:t>статье 645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второй - четвертый подпункта 197) вводятся в действие с 01.01.2011.</w:t>
      </w:r>
      <w:r>
        <w:br/>
      </w:r>
      <w:r>
        <w:rPr>
          <w:rFonts w:ascii="Times New Roman"/>
          <w:b w:val="false"/>
          <w:i w:val="false"/>
          <w:color w:val="000000"/>
          <w:sz w:val="28"/>
        </w:rPr>
        <w:t>
      в пункте 1:</w:t>
      </w:r>
      <w:r>
        <w:br/>
      </w:r>
      <w:r>
        <w:rPr>
          <w:rFonts w:ascii="Times New Roman"/>
          <w:b w:val="false"/>
          <w:i w:val="false"/>
          <w:color w:val="000000"/>
          <w:sz w:val="28"/>
        </w:rPr>
        <w:t>
      в части первой слова "или оказании услуг" заменить словами ", работах, услугах";</w:t>
      </w:r>
      <w:r>
        <w:br/>
      </w:r>
      <w:r>
        <w:rPr>
          <w:rFonts w:ascii="Times New Roman"/>
          <w:b w:val="false"/>
          <w:i w:val="false"/>
          <w:color w:val="000000"/>
          <w:sz w:val="28"/>
        </w:rPr>
        <w:t>
</w:t>
      </w:r>
      <w:r>
        <w:rPr>
          <w:rFonts w:ascii="Times New Roman"/>
          <w:b w:val="false"/>
          <w:i w:val="false"/>
          <w:color w:val="000000"/>
          <w:sz w:val="28"/>
        </w:rPr>
        <w:t>
      в подпункте 1) части второй слова "осуществляемые между физическими лицами, не подлежащими" заменить словами "физических лиц, не подлежащих";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 пятый подпункта 197) вводится в действие с 01.01.2009.</w:t>
      </w:r>
      <w:r>
        <w:br/>
      </w:r>
      <w:r>
        <w:rPr>
          <w:rFonts w:ascii="Times New Roman"/>
          <w:b w:val="false"/>
          <w:i w:val="false"/>
          <w:color w:val="000000"/>
          <w:sz w:val="28"/>
        </w:rPr>
        <w:t>
      в подпункте 2) пункта 4 слова "или услугу" заменить словами ", работу, услугу";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198) вводится в действие с 01.01.2010.</w:t>
      </w:r>
      <w:r>
        <w:br/>
      </w:r>
      <w:r>
        <w:rPr>
          <w:rFonts w:ascii="Times New Roman"/>
          <w:b w:val="false"/>
          <w:i w:val="false"/>
          <w:color w:val="000000"/>
          <w:sz w:val="28"/>
        </w:rPr>
        <w:t>
      198) в </w:t>
      </w:r>
      <w:r>
        <w:rPr>
          <w:rFonts w:ascii="Times New Roman"/>
          <w:b w:val="false"/>
          <w:i w:val="false"/>
          <w:color w:val="000000"/>
          <w:sz w:val="28"/>
        </w:rPr>
        <w:t>статье 646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Постановке на учет в налоговых органах по месту использования контрольно-кассовой машины подлежат технически исправные контрольно-кассовые машины, модели которых включены в государственный реестр, если иное не установлено настоящим пунктом.</w:t>
      </w:r>
      <w:r>
        <w:br/>
      </w:r>
      <w:r>
        <w:rPr>
          <w:rFonts w:ascii="Times New Roman"/>
          <w:b w:val="false"/>
          <w:i w:val="false"/>
          <w:color w:val="000000"/>
          <w:sz w:val="28"/>
        </w:rPr>
        <w:t>
      Контрольно-кассовые машины, являющиеся компьютерными системами, которыми оснащены торговые автоматы и (или) терминалы оплаты услуг, подлежат постановке на учет в налоговом органе по месту использования каждого торгового автомата и (или) терминала оплаты услуг.</w:t>
      </w:r>
      <w:r>
        <w:br/>
      </w:r>
      <w:r>
        <w:rPr>
          <w:rFonts w:ascii="Times New Roman"/>
          <w:b w:val="false"/>
          <w:i w:val="false"/>
          <w:color w:val="000000"/>
          <w:sz w:val="28"/>
        </w:rPr>
        <w:t>
      Контрольно-кассовые машины, используемые при осуществлении выездной торговли с автолавок и (или) палаток, подлежат постановке на учет в налоговом органе по месту нахождения таких налогоплательщиков.";</w:t>
      </w:r>
      <w:r>
        <w:br/>
      </w:r>
      <w:r>
        <w:rPr>
          <w:rFonts w:ascii="Times New Roman"/>
          <w:b w:val="false"/>
          <w:i w:val="false"/>
          <w:color w:val="000000"/>
          <w:sz w:val="28"/>
        </w:rPr>
        <w:t>
</w:t>
      </w:r>
      <w:r>
        <w:rPr>
          <w:rFonts w:ascii="Times New Roman"/>
          <w:b w:val="false"/>
          <w:i w:val="false"/>
          <w:color w:val="000000"/>
          <w:sz w:val="28"/>
        </w:rPr>
        <w:t>
      пункт 3 дополнить словами "в налоговом органе";</w:t>
      </w:r>
      <w:r>
        <w:br/>
      </w:r>
      <w:r>
        <w:rPr>
          <w:rFonts w:ascii="Times New Roman"/>
          <w:b w:val="false"/>
          <w:i w:val="false"/>
          <w:color w:val="000000"/>
          <w:sz w:val="28"/>
        </w:rPr>
        <w:t>
</w:t>
      </w:r>
      <w:r>
        <w:rPr>
          <w:rFonts w:ascii="Times New Roman"/>
          <w:b w:val="false"/>
          <w:i w:val="false"/>
          <w:color w:val="000000"/>
          <w:sz w:val="28"/>
        </w:rPr>
        <w:t>
      199) в </w:t>
      </w:r>
      <w:r>
        <w:rPr>
          <w:rFonts w:ascii="Times New Roman"/>
          <w:b w:val="false"/>
          <w:i w:val="false"/>
          <w:color w:val="000000"/>
          <w:sz w:val="28"/>
        </w:rPr>
        <w:t>статье 648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 второй подпункта 199) вводится в действие с 01.01.2009.</w:t>
      </w:r>
      <w:r>
        <w:br/>
      </w:r>
      <w:r>
        <w:rPr>
          <w:rFonts w:ascii="Times New Roman"/>
          <w:b w:val="false"/>
          <w:i w:val="false"/>
          <w:color w:val="000000"/>
          <w:sz w:val="28"/>
        </w:rPr>
        <w:t>
      в подпункте 1) пункта 1 слова "или оказании услуг" заменить словами ", выполнении работ, оказании услуг";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третий и четвертый подпункта 199) вводятся в действие с 01.01.2010.</w:t>
      </w:r>
      <w:r>
        <w:br/>
      </w:r>
      <w:r>
        <w:rPr>
          <w:rFonts w:ascii="Times New Roman"/>
          <w:b w:val="false"/>
          <w:i w:val="false"/>
          <w:color w:val="000000"/>
          <w:sz w:val="28"/>
        </w:rPr>
        <w:t>
      пункт 4 дополнить подпунктом 3-1) следующего содержания:</w:t>
      </w:r>
      <w:r>
        <w:br/>
      </w:r>
      <w:r>
        <w:rPr>
          <w:rFonts w:ascii="Times New Roman"/>
          <w:b w:val="false"/>
          <w:i w:val="false"/>
          <w:color w:val="000000"/>
          <w:sz w:val="28"/>
        </w:rPr>
        <w:t>
</w:t>
      </w:r>
      <w:r>
        <w:rPr>
          <w:rFonts w:ascii="Times New Roman"/>
          <w:b w:val="false"/>
          <w:i w:val="false"/>
          <w:color w:val="000000"/>
          <w:sz w:val="28"/>
        </w:rPr>
        <w:t>
      "3-1) производит снятие пломбы налогового органа с корпуса контрольно-кассовой машины;";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Подпункты 200) - 206) вводятся в действие с 01.01.2010.</w:t>
      </w:r>
      <w:r>
        <w:br/>
      </w:r>
      <w:r>
        <w:rPr>
          <w:rFonts w:ascii="Times New Roman"/>
          <w:b w:val="false"/>
          <w:i w:val="false"/>
          <w:color w:val="000000"/>
          <w:sz w:val="28"/>
        </w:rPr>
        <w:t>
      200) в </w:t>
      </w:r>
      <w:r>
        <w:rPr>
          <w:rFonts w:ascii="Times New Roman"/>
          <w:b w:val="false"/>
          <w:i w:val="false"/>
          <w:color w:val="000000"/>
          <w:sz w:val="28"/>
        </w:rPr>
        <w:t>статье 651</w:t>
      </w:r>
      <w:r>
        <w:rPr>
          <w:rFonts w:ascii="Times New Roman"/>
          <w:b w:val="false"/>
          <w:i w:val="false"/>
          <w:color w:val="000000"/>
          <w:sz w:val="28"/>
        </w:rPr>
        <w:t>:</w:t>
      </w:r>
      <w:r>
        <w:br/>
      </w:r>
      <w:r>
        <w:rPr>
          <w:rFonts w:ascii="Times New Roman"/>
          <w:b w:val="false"/>
          <w:i w:val="false"/>
          <w:color w:val="000000"/>
          <w:sz w:val="28"/>
        </w:rPr>
        <w:t>
      предложение первое пункта 5 после слова "требованиям" дополнить словами "при включении в государственный реестр";</w:t>
      </w:r>
      <w:r>
        <w:br/>
      </w:r>
      <w:r>
        <w:rPr>
          <w:rFonts w:ascii="Times New Roman"/>
          <w:b w:val="false"/>
          <w:i w:val="false"/>
          <w:color w:val="000000"/>
          <w:sz w:val="28"/>
        </w:rPr>
        <w:t>
      предложение первое пункта 7 изложить в следующей редакции:</w:t>
      </w:r>
      <w:r>
        <w:br/>
      </w:r>
      <w:r>
        <w:rPr>
          <w:rFonts w:ascii="Times New Roman"/>
          <w:b w:val="false"/>
          <w:i w:val="false"/>
          <w:color w:val="000000"/>
          <w:sz w:val="28"/>
        </w:rPr>
        <w:t>
      "Исключение модели контрольно-кассовой машины из государственного реестра производится уполномоченным органом в случае несоответствия характеристик модели контрольно-кассовой машины, указанных в документации, представленной в уполномоченный орган при включении в государственный реестр, техническим требованиям.";</w:t>
      </w:r>
      <w:r>
        <w:br/>
      </w:r>
      <w:r>
        <w:rPr>
          <w:rFonts w:ascii="Times New Roman"/>
          <w:b w:val="false"/>
          <w:i w:val="false"/>
          <w:color w:val="000000"/>
          <w:sz w:val="28"/>
        </w:rPr>
        <w:t>
</w:t>
      </w:r>
      <w:r>
        <w:rPr>
          <w:rFonts w:ascii="Times New Roman"/>
          <w:b w:val="false"/>
          <w:i w:val="false"/>
          <w:color w:val="000000"/>
          <w:sz w:val="28"/>
        </w:rPr>
        <w:t>
      201) </w:t>
      </w:r>
      <w:r>
        <w:rPr>
          <w:rFonts w:ascii="Times New Roman"/>
          <w:b w:val="false"/>
          <w:i w:val="false"/>
          <w:color w:val="000000"/>
          <w:sz w:val="28"/>
        </w:rPr>
        <w:t>пункт 1</w:t>
      </w:r>
      <w:r>
        <w:rPr>
          <w:rFonts w:ascii="Times New Roman"/>
          <w:b w:val="false"/>
          <w:i w:val="false"/>
          <w:color w:val="000000"/>
          <w:sz w:val="28"/>
        </w:rPr>
        <w:t xml:space="preserve"> статьи 656 после слов "(далее в целях настоящей статьи - уполномоченные государственные органы)" дополнить словами "в виде проверки";</w:t>
      </w:r>
      <w:r>
        <w:br/>
      </w:r>
      <w:r>
        <w:rPr>
          <w:rFonts w:ascii="Times New Roman"/>
          <w:b w:val="false"/>
          <w:i w:val="false"/>
          <w:color w:val="000000"/>
          <w:sz w:val="28"/>
        </w:rPr>
        <w:t>
</w:t>
      </w:r>
      <w:r>
        <w:rPr>
          <w:rFonts w:ascii="Times New Roman"/>
          <w:b w:val="false"/>
          <w:i w:val="false"/>
          <w:color w:val="000000"/>
          <w:sz w:val="28"/>
        </w:rPr>
        <w:t>
      202) пункты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669 изложить в следующей редакции:</w:t>
      </w:r>
      <w:r>
        <w:br/>
      </w:r>
      <w:r>
        <w:rPr>
          <w:rFonts w:ascii="Times New Roman"/>
          <w:b w:val="false"/>
          <w:i w:val="false"/>
          <w:color w:val="000000"/>
          <w:sz w:val="28"/>
        </w:rPr>
        <w:t>
      "2. В случаях, предусмотренных подпунктами 1), 2) и 3) пункта 1 настоящей статьи, вышестоящий орган налоговой службы в письменной форме извещает налогоплательщика (налогового агента) об отказе в рассмотрении жалобы в течение десяти рабочих дней с даты поступления жалобы.</w:t>
      </w:r>
      <w:r>
        <w:br/>
      </w:r>
      <w:r>
        <w:rPr>
          <w:rFonts w:ascii="Times New Roman"/>
          <w:b w:val="false"/>
          <w:i w:val="false"/>
          <w:color w:val="000000"/>
          <w:sz w:val="28"/>
        </w:rPr>
        <w:t>
      Вышестоящий орган налоговой службы в случае, предусмотренном подпунктом 4) пункта 1 настоящей статьи, в письменной форме извещает налогоплательщика (налогового агента) об отказе в рассмотрении жалобы с указанием причины такого отказа в течение тридцати рабочих дней с даты поступления жалобы.</w:t>
      </w:r>
      <w:r>
        <w:br/>
      </w:r>
      <w:r>
        <w:rPr>
          <w:rFonts w:ascii="Times New Roman"/>
          <w:b w:val="false"/>
          <w:i w:val="false"/>
          <w:color w:val="000000"/>
          <w:sz w:val="28"/>
        </w:rPr>
        <w:t>
      3. В случаях, предусмотренных подпунктами 1), 2) и 3) пункта 1 настоящей статьи, отказ вышестоящего органа налоговой службы в рассмотрении жалобы не исключает права налогоплательщика (налогового агента) в пределах срока, установленного пунктом 1 статьи 667 настоящего Кодекса, повторно подать жалобу, если им будут устранены допущенные нарушения.</w:t>
      </w:r>
      <w:r>
        <w:br/>
      </w:r>
      <w:r>
        <w:rPr>
          <w:rFonts w:ascii="Times New Roman"/>
          <w:b w:val="false"/>
          <w:i w:val="false"/>
          <w:color w:val="000000"/>
          <w:sz w:val="28"/>
        </w:rPr>
        <w:t>
      В случае, предусмотренном подпунктом 4) пункта 1 настоящей статьи, налогоплательщик (налоговый агент) не вправе подать жалобу в вышестоящий орган налоговой службы.";</w:t>
      </w:r>
      <w:r>
        <w:br/>
      </w:r>
      <w:r>
        <w:rPr>
          <w:rFonts w:ascii="Times New Roman"/>
          <w:b w:val="false"/>
          <w:i w:val="false"/>
          <w:color w:val="000000"/>
          <w:sz w:val="28"/>
        </w:rPr>
        <w:t>
</w:t>
      </w:r>
      <w:r>
        <w:rPr>
          <w:rFonts w:ascii="Times New Roman"/>
          <w:b w:val="false"/>
          <w:i w:val="false"/>
          <w:color w:val="000000"/>
          <w:sz w:val="28"/>
        </w:rPr>
        <w:t>
      203) </w:t>
      </w:r>
      <w:r>
        <w:rPr>
          <w:rFonts w:ascii="Times New Roman"/>
          <w:b w:val="false"/>
          <w:i w:val="false"/>
          <w:color w:val="000000"/>
          <w:sz w:val="28"/>
        </w:rPr>
        <w:t>подпункт 4)</w:t>
      </w:r>
      <w:r>
        <w:rPr>
          <w:rFonts w:ascii="Times New Roman"/>
          <w:b w:val="false"/>
          <w:i w:val="false"/>
          <w:color w:val="000000"/>
          <w:sz w:val="28"/>
        </w:rPr>
        <w:t xml:space="preserve"> пункта 6 статьи 670 после слова "проверки," дополнить словами "дополнительную информацию и (или)";</w:t>
      </w:r>
      <w:r>
        <w:br/>
      </w:r>
      <w:r>
        <w:rPr>
          <w:rFonts w:ascii="Times New Roman"/>
          <w:b w:val="false"/>
          <w:i w:val="false"/>
          <w:color w:val="000000"/>
          <w:sz w:val="28"/>
        </w:rPr>
        <w:t>
</w:t>
      </w:r>
      <w:r>
        <w:rPr>
          <w:rFonts w:ascii="Times New Roman"/>
          <w:b w:val="false"/>
          <w:i w:val="false"/>
          <w:color w:val="000000"/>
          <w:sz w:val="28"/>
        </w:rPr>
        <w:t>
      204) </w:t>
      </w:r>
      <w:r>
        <w:rPr>
          <w:rFonts w:ascii="Times New Roman"/>
          <w:b w:val="false"/>
          <w:i w:val="false"/>
          <w:color w:val="000000"/>
          <w:sz w:val="28"/>
        </w:rPr>
        <w:t>часть вторую</w:t>
      </w:r>
      <w:r>
        <w:rPr>
          <w:rFonts w:ascii="Times New Roman"/>
          <w:b w:val="false"/>
          <w:i w:val="false"/>
          <w:color w:val="000000"/>
          <w:sz w:val="28"/>
        </w:rPr>
        <w:t xml:space="preserve"> пункта 2 статьи 674:</w:t>
      </w:r>
      <w:r>
        <w:br/>
      </w:r>
      <w:r>
        <w:rPr>
          <w:rFonts w:ascii="Times New Roman"/>
          <w:b w:val="false"/>
          <w:i w:val="false"/>
          <w:color w:val="000000"/>
          <w:sz w:val="28"/>
        </w:rPr>
        <w:t>
      после слова "жалобы" дополнить словом "(заявления)";</w:t>
      </w:r>
      <w:r>
        <w:br/>
      </w:r>
      <w:r>
        <w:rPr>
          <w:rFonts w:ascii="Times New Roman"/>
          <w:b w:val="false"/>
          <w:i w:val="false"/>
          <w:color w:val="000000"/>
          <w:sz w:val="28"/>
        </w:rPr>
        <w:t>
      после слова "приостанавливается" дополнить словами "со дня принятия судом жалобы (заявления) к производству";</w:t>
      </w:r>
      <w:r>
        <w:br/>
      </w:r>
      <w:r>
        <w:rPr>
          <w:rFonts w:ascii="Times New Roman"/>
          <w:b w:val="false"/>
          <w:i w:val="false"/>
          <w:color w:val="000000"/>
          <w:sz w:val="28"/>
        </w:rPr>
        <w:t>
</w:t>
      </w:r>
      <w:r>
        <w:rPr>
          <w:rFonts w:ascii="Times New Roman"/>
          <w:b w:val="false"/>
          <w:i w:val="false"/>
          <w:color w:val="000000"/>
          <w:sz w:val="28"/>
        </w:rPr>
        <w:t>
      205) в части первой</w:t>
      </w:r>
      <w:r>
        <w:rPr>
          <w:rFonts w:ascii="Times New Roman"/>
          <w:b w:val="false"/>
          <w:i w:val="false"/>
          <w:color w:val="000000"/>
          <w:sz w:val="28"/>
        </w:rPr>
        <w:t xml:space="preserve"> пункта 2</w:t>
      </w:r>
      <w:r>
        <w:rPr>
          <w:rFonts w:ascii="Times New Roman"/>
          <w:b w:val="false"/>
          <w:i w:val="false"/>
          <w:color w:val="000000"/>
          <w:sz w:val="28"/>
        </w:rPr>
        <w:t xml:space="preserve"> статьи 675 слово "конкретных" исключить;</w:t>
      </w:r>
      <w:r>
        <w:br/>
      </w:r>
      <w:r>
        <w:rPr>
          <w:rFonts w:ascii="Times New Roman"/>
          <w:b w:val="false"/>
          <w:i w:val="false"/>
          <w:color w:val="000000"/>
          <w:sz w:val="28"/>
        </w:rPr>
        <w:t>
</w:t>
      </w:r>
      <w:r>
        <w:rPr>
          <w:rFonts w:ascii="Times New Roman"/>
          <w:b w:val="false"/>
          <w:i w:val="false"/>
          <w:color w:val="000000"/>
          <w:sz w:val="28"/>
        </w:rPr>
        <w:t>
      206) </w:t>
      </w:r>
      <w:r>
        <w:rPr>
          <w:rFonts w:ascii="Times New Roman"/>
          <w:b w:val="false"/>
          <w:i w:val="false"/>
          <w:color w:val="000000"/>
          <w:sz w:val="28"/>
        </w:rPr>
        <w:t>пункт 2</w:t>
      </w:r>
      <w:r>
        <w:rPr>
          <w:rFonts w:ascii="Times New Roman"/>
          <w:b w:val="false"/>
          <w:i w:val="false"/>
          <w:color w:val="000000"/>
          <w:sz w:val="28"/>
        </w:rPr>
        <w:t xml:space="preserve"> статьи 679 изложить в следующей редакции:</w:t>
      </w:r>
      <w:r>
        <w:br/>
      </w:r>
      <w:r>
        <w:rPr>
          <w:rFonts w:ascii="Times New Roman"/>
          <w:b w:val="false"/>
          <w:i w:val="false"/>
          <w:color w:val="000000"/>
          <w:sz w:val="28"/>
        </w:rPr>
        <w:t>
      "2. В случаях, предусмотренных подпунктами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669 настоящего Кодекса, отказ уполномоченного органа в рассмотрении жалобы не исключает права налогоплательщика (налогового агента) в пределах срока,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677 настоящего Кодекса, повторно подать жалобу, если им будут устранены допущенные нарушения.</w:t>
      </w:r>
      <w:r>
        <w:br/>
      </w:r>
      <w:r>
        <w:rPr>
          <w:rFonts w:ascii="Times New Roman"/>
          <w:b w:val="false"/>
          <w:i w:val="false"/>
          <w:color w:val="000000"/>
          <w:sz w:val="28"/>
        </w:rPr>
        <w:t>
      В случае, предусмотренном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669 настоящего Кодекса, налогоплательщик (налоговый агент) не вправе повторно подать жалобу в уполномоченный орган.".</w:t>
      </w:r>
    </w:p>
    <w:bookmarkEnd w:id="10"/>
    <w:bookmarkStart w:name="z422" w:id="11"/>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1996 года "О безопасности дорожного движения" (Ведомости Парламента Республики Казахстан, 1996 г., № 14, ст. 273; 2001 г., № 24, ст. 338; 2003 г., № 10, ст. 54; № 12, ст. 82; 2004 г., № 23, ст. 142; 2005 г., № 7-8, ст. 23; 2006 г., № 1, ст. 5; № 24, ст. 148; 2007 г., № 2, ст. 18; 2008 г., № 13-14, ст. 54; № 23, ст. 114):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 вводится в действие с 01.01.2010.</w:t>
      </w:r>
      <w:r>
        <w:br/>
      </w:r>
      <w:r>
        <w:rPr>
          <w:rFonts w:ascii="Times New Roman"/>
          <w:b w:val="false"/>
          <w:i w:val="false"/>
          <w:color w:val="000000"/>
          <w:sz w:val="28"/>
        </w:rPr>
        <w:t>
      1) в пункте 3 </w:t>
      </w:r>
      <w:r>
        <w:rPr>
          <w:rFonts w:ascii="Times New Roman"/>
          <w:b w:val="false"/>
          <w:i w:val="false"/>
          <w:color w:val="000000"/>
          <w:sz w:val="28"/>
        </w:rPr>
        <w:t>статьи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"За выдачу водительских удостоверений, свидетельств о государственной регистрации механических транспортных средств, государственных регистрационных номерных знаков, свидетельства о прохождении государственного технического осмотра механического транспортного средства или прицепа взимается государственная пошлина в порядке, установленном Налоговым кодексом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частью четвертой следующего содержания:</w:t>
      </w:r>
      <w:r>
        <w:br/>
      </w:r>
      <w:r>
        <w:rPr>
          <w:rFonts w:ascii="Times New Roman"/>
          <w:b w:val="false"/>
          <w:i w:val="false"/>
          <w:color w:val="000000"/>
          <w:sz w:val="28"/>
        </w:rPr>
        <w:t>
      "Регистрация, перерегистрация транспортных средств физических лиц производится после представления документов, подтверждающих:</w:t>
      </w:r>
      <w:r>
        <w:br/>
      </w:r>
      <w:r>
        <w:rPr>
          <w:rFonts w:ascii="Times New Roman"/>
          <w:b w:val="false"/>
          <w:i w:val="false"/>
          <w:color w:val="000000"/>
          <w:sz w:val="28"/>
        </w:rPr>
        <w:t>
      уплату налога на транспортные средства в порядке, установленном Налоговым кодексом, - для плательщиков налога;</w:t>
      </w:r>
      <w:r>
        <w:br/>
      </w:r>
      <w:r>
        <w:rPr>
          <w:rFonts w:ascii="Times New Roman"/>
          <w:b w:val="false"/>
          <w:i w:val="false"/>
          <w:color w:val="000000"/>
          <w:sz w:val="28"/>
        </w:rPr>
        <w:t>
      право на освобождение от уплаты налога - для лиц, не являющихся плательщиками налога в соответствии с Налоговым кодексом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Подпункт 2) вводится в действие с 01.01.2010.</w:t>
      </w:r>
      <w:r>
        <w:br/>
      </w:r>
      <w:r>
        <w:rPr>
          <w:rFonts w:ascii="Times New Roman"/>
          <w:b w:val="false"/>
          <w:i w:val="false"/>
          <w:color w:val="000000"/>
          <w:sz w:val="28"/>
        </w:rPr>
        <w:t>
      2) </w:t>
      </w:r>
      <w:r>
        <w:rPr>
          <w:rFonts w:ascii="Times New Roman"/>
          <w:b w:val="false"/>
          <w:i w:val="false"/>
          <w:color w:val="000000"/>
          <w:sz w:val="28"/>
        </w:rPr>
        <w:t>статью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19. Государственный технический осмотр механических</w:t>
      </w:r>
      <w:r>
        <w:br/>
      </w:r>
      <w:r>
        <w:rPr>
          <w:rFonts w:ascii="Times New Roman"/>
          <w:b w:val="false"/>
          <w:i w:val="false"/>
          <w:color w:val="000000"/>
          <w:sz w:val="28"/>
        </w:rPr>
        <w:t>
                  транспортных средств</w:t>
      </w:r>
      <w:r>
        <w:br/>
      </w:r>
      <w:r>
        <w:rPr>
          <w:rFonts w:ascii="Times New Roman"/>
          <w:b w:val="false"/>
          <w:i w:val="false"/>
          <w:color w:val="000000"/>
          <w:sz w:val="28"/>
        </w:rPr>
        <w:t>
      1. Находящиеся в эксплуатации на территории Республики Казахстан и зарегистрированные в центральном исполнительном органе по безопасности дорожного движения механические транспортные средства и прицепы к ним подлежат обязательному государственному техническому осмотру.</w:t>
      </w:r>
      <w:r>
        <w:br/>
      </w:r>
      <w:r>
        <w:rPr>
          <w:rFonts w:ascii="Times New Roman"/>
          <w:b w:val="false"/>
          <w:i w:val="false"/>
          <w:color w:val="000000"/>
          <w:sz w:val="28"/>
        </w:rPr>
        <w:t>
      2. Порядок и сроки проведения государственного технического осмотра устанавливаются центральным исполнительным органом по безопасности дорожного движения.</w:t>
      </w:r>
      <w:r>
        <w:br/>
      </w:r>
      <w:r>
        <w:rPr>
          <w:rFonts w:ascii="Times New Roman"/>
          <w:b w:val="false"/>
          <w:i w:val="false"/>
          <w:color w:val="000000"/>
          <w:sz w:val="28"/>
        </w:rPr>
        <w:t>
      3. Государственный технический осмотр механических транспортных средств и прицепов к ним производится после:</w:t>
      </w:r>
      <w:r>
        <w:br/>
      </w:r>
      <w:r>
        <w:rPr>
          <w:rFonts w:ascii="Times New Roman"/>
          <w:b w:val="false"/>
          <w:i w:val="false"/>
          <w:color w:val="000000"/>
          <w:sz w:val="28"/>
        </w:rPr>
        <w:t>
      представления документов, подтверждающих уплату государственной пошлины за выдачу свидетельства о прохождении технического осмотра механических транспортных средств и прицепов к ним;</w:t>
      </w:r>
      <w:r>
        <w:br/>
      </w:r>
      <w:r>
        <w:rPr>
          <w:rFonts w:ascii="Times New Roman"/>
          <w:b w:val="false"/>
          <w:i w:val="false"/>
          <w:color w:val="000000"/>
          <w:sz w:val="28"/>
        </w:rPr>
        <w:t>
      представления документов, подтверждающих уплату физическими лицами налога на транспортные средства за текущий календарный год в порядке, установленном Налоговым кодексом Республики Казахстан, или документов, подтверждающих право на освобождение от его уплаты.".</w:t>
      </w:r>
    </w:p>
    <w:bookmarkEnd w:id="11"/>
    <w:bookmarkStart w:name="z427" w:id="12"/>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Пункт 5 вводится в действие с 01.01.2010.</w:t>
      </w:r>
      <w:r>
        <w:br/>
      </w: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 206; 1998 г., № 22, ст. 307; 2000 г., № 3-4, ст. 66; 2001 г., № 15-16, ст. 236; № 24, ст. 338; 2003 г., № 10, ст. 48; № 12, ст. 86; 2004 г., № 23, ст. 142; 2006 г., № 11, ст. 55; 2007 г., № 2, ст. 18; 2009 г., № 8, ст. 44; № 17, ст. 81;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августа 2009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незаконным путем, и финансированию терроризма", опубликованный в газетах "Егемен Қазақстан" и "Казахстанская правда" 8 сентября 2009 г.):</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30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Должностное лицо консульского учреждения Республики Казахстан за совершение нотариальных действий взимает консульский сбор в порядке и размерах, предусмотренных налоговым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в пункте 5 слово "законодательством" заменить словами "налоговым законодательством Республики Казахстан".</w:t>
      </w:r>
    </w:p>
    <w:bookmarkEnd w:id="12"/>
    <w:bookmarkStart w:name="z431" w:id="13"/>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Пункт 6 вводится в действие с 01.01.2010.</w:t>
      </w:r>
      <w:r>
        <w:br/>
      </w: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долевом участии в жилищном строительстве" (Ведомости Парламента Республики Казахстан, 2006 г., № 16, ст. 101; 2007 г., № 2, ст. 18; 2009 г., № 17, ст. 79):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13 изложить в следующей редакции:</w:t>
      </w:r>
      <w:r>
        <w:br/>
      </w:r>
      <w:r>
        <w:rPr>
          <w:rFonts w:ascii="Times New Roman"/>
          <w:b w:val="false"/>
          <w:i w:val="false"/>
          <w:color w:val="000000"/>
          <w:sz w:val="28"/>
        </w:rPr>
        <w:t>
      "2. Уступка дольщиком права требования по договору о долевом участии в жилищном строительстве допускается только после уплаты им цены договора или одновременно с переводом долга на нового дольщика в порядке, установленном Гражданским кодексом Республики Казахстан.</w:t>
      </w:r>
      <w:r>
        <w:br/>
      </w:r>
      <w:r>
        <w:rPr>
          <w:rFonts w:ascii="Times New Roman"/>
          <w:b w:val="false"/>
          <w:i w:val="false"/>
          <w:color w:val="000000"/>
          <w:sz w:val="28"/>
        </w:rPr>
        <w:t>
      При такой уступке изменения к договору о долевом участии в жилищном строительстве или дополнительное соглашение должны содержать информацию о стоимости, по которой дольщик уступает, а новый дольщик приобретает право требования доли в жилом здании по договору о долевом участии в жилищном строительстве.".</w:t>
      </w:r>
    </w:p>
    <w:bookmarkEnd w:id="13"/>
    <w:bookmarkStart w:name="z433" w:id="14"/>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Пункт 7 вводится в действие с 01.01.2010.</w:t>
      </w:r>
      <w:r>
        <w:br/>
      </w: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 лицензировании" (Ведомости Парламента Республики Казахстан, 2007 г., № 2, ст. 10; № 20, ст. 152; 2008 г., № 20, ст. 89; № 23, ст. 114; № 24, ст. 128, 129; 2009 г., № 2-3, ст. 16, 18; № 9-10, ст. 47; № 13-14, ст. 62, 63; № 17, ст. 79, 81, 82; № 18, ст. 84, 85):</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статьи 44</w:t>
      </w:r>
      <w:r>
        <w:rPr>
          <w:rFonts w:ascii="Times New Roman"/>
          <w:b w:val="false"/>
          <w:i w:val="false"/>
          <w:color w:val="000000"/>
          <w:sz w:val="28"/>
        </w:rPr>
        <w:t xml:space="preserve"> после слова "выдаче" дополнить словом "(переоформлении)".</w:t>
      </w:r>
    </w:p>
    <w:bookmarkEnd w:id="14"/>
    <w:bookmarkStart w:name="z435" w:id="15"/>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2008 г., № 23, ст. 113; 2009 г., № 13-14, ст. 63; № 18, ст. 84):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 вводится в действие с 01.01.2009.</w:t>
      </w:r>
      <w:r>
        <w:br/>
      </w:r>
      <w:r>
        <w:rPr>
          <w:rFonts w:ascii="Times New Roman"/>
          <w:b w:val="false"/>
          <w:i w:val="false"/>
          <w:color w:val="000000"/>
          <w:sz w:val="28"/>
        </w:rPr>
        <w:t>
      1) дополнить статьями 3-1, 3-2 и 3-3 следующего содержания:</w:t>
      </w:r>
      <w:r>
        <w:br/>
      </w:r>
      <w:r>
        <w:rPr>
          <w:rFonts w:ascii="Times New Roman"/>
          <w:b w:val="false"/>
          <w:i w:val="false"/>
          <w:color w:val="000000"/>
          <w:sz w:val="28"/>
        </w:rPr>
        <w:t>
      "Статья 3-1. Приостановить до 1 января 2011 года действие </w:t>
      </w:r>
      <w:r>
        <w:rPr>
          <w:rFonts w:ascii="Times New Roman"/>
          <w:b w:val="false"/>
          <w:i w:val="false"/>
          <w:color w:val="000000"/>
          <w:sz w:val="28"/>
        </w:rPr>
        <w:t>пункта 1</w:t>
      </w:r>
      <w:r>
        <w:rPr>
          <w:rFonts w:ascii="Times New Roman"/>
          <w:b w:val="false"/>
          <w:i w:val="false"/>
          <w:color w:val="000000"/>
          <w:sz w:val="28"/>
        </w:rPr>
        <w:t xml:space="preserve"> статьи 99 Кодекса Республики Казахстан "О налогах и других обязательных платежах в бюджет" (Налоговый кодекс), установив, что в период приостановления данный пункт действует в следующей редакции:</w:t>
      </w:r>
      <w:r>
        <w:br/>
      </w:r>
      <w:r>
        <w:rPr>
          <w:rFonts w:ascii="Times New Roman"/>
          <w:b w:val="false"/>
          <w:i w:val="false"/>
          <w:color w:val="000000"/>
          <w:sz w:val="28"/>
        </w:rPr>
        <w:t>
      "1. Из совокупного годового дохода налогоплательщиков подлежат исключению:</w:t>
      </w:r>
      <w:r>
        <w:br/>
      </w:r>
      <w:r>
        <w:rPr>
          <w:rFonts w:ascii="Times New Roman"/>
          <w:b w:val="false"/>
          <w:i w:val="false"/>
          <w:color w:val="000000"/>
          <w:sz w:val="28"/>
        </w:rPr>
        <w:t>
      1) дивиденды, за исключением выплачиваемых закрытыми паевыми инвестиционными фондами рискового инвестирования и акционерными инвестиционными фондами рискового инвестирования;</w:t>
      </w:r>
      <w:r>
        <w:br/>
      </w:r>
      <w:r>
        <w:rPr>
          <w:rFonts w:ascii="Times New Roman"/>
          <w:b w:val="false"/>
          <w:i w:val="false"/>
          <w:color w:val="000000"/>
          <w:sz w:val="28"/>
        </w:rPr>
        <w:t>
      2) сумма обязательных календарных, дополнительных и чрезвычайных взносов банков, полученная организацией, осуществляющей обязательное гарантирование депозитов физических лиц;</w:t>
      </w:r>
      <w:r>
        <w:br/>
      </w:r>
      <w:r>
        <w:rPr>
          <w:rFonts w:ascii="Times New Roman"/>
          <w:b w:val="false"/>
          <w:i w:val="false"/>
          <w:color w:val="000000"/>
          <w:sz w:val="28"/>
        </w:rPr>
        <w:t>
      3) сумма обязательных, дополнительных и чрезвычайных взносов страховых организаций, полученная Фондом гарантирования страховых выплат;</w:t>
      </w:r>
      <w:r>
        <w:br/>
      </w:r>
      <w:r>
        <w:rPr>
          <w:rFonts w:ascii="Times New Roman"/>
          <w:b w:val="false"/>
          <w:i w:val="false"/>
          <w:color w:val="000000"/>
          <w:sz w:val="28"/>
        </w:rPr>
        <w:t>
      4) сумма денег, полученная организацией, осуществляющей обязательное гарантирование депозитов физических лиц, и Фондом гарантирования страховых выплат, в порядке удовлетворения их требований по возмещенным депозитам и осуществленным гарантийным и компенсационным выплатам;</w:t>
      </w:r>
      <w:r>
        <w:br/>
      </w:r>
      <w:r>
        <w:rPr>
          <w:rFonts w:ascii="Times New Roman"/>
          <w:b w:val="false"/>
          <w:i w:val="false"/>
          <w:color w:val="000000"/>
          <w:sz w:val="28"/>
        </w:rPr>
        <w:t>
      5) инвестиционные доходы, полученные в соответствии с законодательством Республики Казахстан о пенсионном обеспечении и направленные на индивидуальные пенсионные счета;</w:t>
      </w:r>
      <w:r>
        <w:br/>
      </w:r>
      <w:r>
        <w:rPr>
          <w:rFonts w:ascii="Times New Roman"/>
          <w:b w:val="false"/>
          <w:i w:val="false"/>
          <w:color w:val="000000"/>
          <w:sz w:val="28"/>
        </w:rPr>
        <w:t>
      6) инвестиционные доходы, полученные в соответствии с законодательством Республики Казахстан об обязательном социальном страховании и направленные на увеличение активов Государственного фонда социального страхования;</w:t>
      </w:r>
      <w:r>
        <w:br/>
      </w:r>
      <w:r>
        <w:rPr>
          <w:rFonts w:ascii="Times New Roman"/>
          <w:b w:val="false"/>
          <w:i w:val="false"/>
          <w:color w:val="000000"/>
          <w:sz w:val="28"/>
        </w:rPr>
        <w:t>
      7) инвестиционные доходы, полученные паевыми и акционерными инвестиционными фондами в соответствии с законодательством Республики  Казахстан об инвестиционных фондах на счета в кастодианах и находящиеся на них;</w:t>
      </w:r>
      <w:r>
        <w:br/>
      </w:r>
      <w:r>
        <w:rPr>
          <w:rFonts w:ascii="Times New Roman"/>
          <w:b w:val="false"/>
          <w:i w:val="false"/>
          <w:color w:val="000000"/>
          <w:sz w:val="28"/>
        </w:rPr>
        <w:t>
      8) доходы от уступки прав требования долга, полученные специальной финансовой компанией по сделке секьюритизации в соответствии с законодательством Республики Казахстан о секьюритизации;</w:t>
      </w:r>
      <w:r>
        <w:br/>
      </w:r>
      <w:r>
        <w:rPr>
          <w:rFonts w:ascii="Times New Roman"/>
          <w:b w:val="false"/>
          <w:i w:val="false"/>
          <w:color w:val="000000"/>
          <w:sz w:val="28"/>
        </w:rPr>
        <w:t>
      9)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r>
        <w:br/>
      </w:r>
      <w:r>
        <w:rPr>
          <w:rFonts w:ascii="Times New Roman"/>
          <w:b w:val="false"/>
          <w:i w:val="false"/>
          <w:color w:val="000000"/>
          <w:sz w:val="28"/>
        </w:rPr>
        <w:t>
      10) сумма ежегодных обязательных взносов, полученных фондом гарантирования исполнения обязательств по хлопковым распискам от хлопкоперерабатывающих организаций;</w:t>
      </w:r>
      <w:r>
        <w:br/>
      </w:r>
      <w:r>
        <w:rPr>
          <w:rFonts w:ascii="Times New Roman"/>
          <w:b w:val="false"/>
          <w:i w:val="false"/>
          <w:color w:val="000000"/>
          <w:sz w:val="28"/>
        </w:rPr>
        <w:t>
      11) сумма ежегодных обязательных взносов, полученных фондом гарантирования исполнения обязательств по зерновым распискам от хлебоприемных предприятий;</w:t>
      </w:r>
      <w:r>
        <w:br/>
      </w:r>
      <w:r>
        <w:rPr>
          <w:rFonts w:ascii="Times New Roman"/>
          <w:b w:val="false"/>
          <w:i w:val="false"/>
          <w:color w:val="000000"/>
          <w:sz w:val="28"/>
        </w:rPr>
        <w:t>
      12) сумма денег, полученных фондом гарантирования исполнения обязательств по хлопковым (зерновым) распискам в порядке удовлетворения требований по осуществленным гарантийным выплатам;</w:t>
      </w:r>
      <w:r>
        <w:br/>
      </w:r>
      <w:r>
        <w:rPr>
          <w:rFonts w:ascii="Times New Roman"/>
          <w:b w:val="false"/>
          <w:i w:val="false"/>
          <w:color w:val="000000"/>
          <w:sz w:val="28"/>
        </w:rPr>
        <w:t>
      13) доходы, полученные исламским банком в процессе управления деньгами, полученными в виде инвестиционных депозитов, направленные на счета депозиторов данных инвестиционных депозитов и находящиеся на них. Такие доходы не включают вознаграждения исламского банка;</w:t>
      </w:r>
      <w:r>
        <w:br/>
      </w:r>
      <w:r>
        <w:rPr>
          <w:rFonts w:ascii="Times New Roman"/>
          <w:b w:val="false"/>
          <w:i w:val="false"/>
          <w:color w:val="000000"/>
          <w:sz w:val="28"/>
        </w:rPr>
        <w:t>
      14) доходы от уступки права требования долга, полученные исламской специальной финансовой компанией, созданной в соответствии с законодательством Республики Казахстан о рынке ценных бумаг;</w:t>
      </w:r>
      <w:r>
        <w:br/>
      </w:r>
      <w:r>
        <w:rPr>
          <w:rFonts w:ascii="Times New Roman"/>
          <w:b w:val="false"/>
          <w:i w:val="false"/>
          <w:color w:val="000000"/>
          <w:sz w:val="28"/>
        </w:rPr>
        <w:t>
      15) доходы от списания кредитором обязательств банка, включенных в перечень реструктурируемых активов и обязательств, содержащийся в плане реструктуризации банка, утвержденном судом.</w:t>
      </w:r>
      <w:r>
        <w:br/>
      </w:r>
      <w:r>
        <w:rPr>
          <w:rFonts w:ascii="Times New Roman"/>
          <w:b w:val="false"/>
          <w:i w:val="false"/>
          <w:color w:val="000000"/>
          <w:sz w:val="28"/>
        </w:rPr>
        <w:t>
      Положения настоящего подпункта распространяются на:</w:t>
      </w:r>
      <w:r>
        <w:br/>
      </w:r>
      <w:r>
        <w:rPr>
          <w:rFonts w:ascii="Times New Roman"/>
          <w:b w:val="false"/>
          <w:i w:val="false"/>
          <w:color w:val="000000"/>
          <w:sz w:val="28"/>
        </w:rPr>
        <w:t>
      банк, более 50 процентов голосующих акций которого приобретено национальным управляющим холдингом в соответствии с законодательством Республики Казахстан о банках и банковской деятельности в целях защиты интересов кредиторов банка и обеспечения устойчивости банковской системы Республики Казахстан, и (или) дочернюю организацию такого банка, являющуюся банком-резидентом Республики Казахстан, и (или)</w:t>
      </w:r>
      <w:r>
        <w:br/>
      </w:r>
      <w:r>
        <w:rPr>
          <w:rFonts w:ascii="Times New Roman"/>
          <w:b w:val="false"/>
          <w:i w:val="false"/>
          <w:color w:val="000000"/>
          <w:sz w:val="28"/>
        </w:rPr>
        <w:t>
      банк, более 50 процентов голосующих акций которого принято национальным управляющим холдингом в залог с правом голоса в целях обеспечения стабилизации банковского сектора.".</w:t>
      </w:r>
    </w:p>
    <w:bookmarkEnd w:id="15"/>
    <w:p>
      <w:pPr>
        <w:spacing w:after="0"/>
        <w:ind w:left="0"/>
        <w:jc w:val="both"/>
      </w:pPr>
      <w:r>
        <w:rPr>
          <w:rFonts w:ascii="Times New Roman"/>
          <w:b w:val="false"/>
          <w:i w:val="false"/>
          <w:color w:val="000000"/>
          <w:sz w:val="28"/>
        </w:rPr>
        <w:t>      Статья 3-2. Приостановить до 1 января 2011 года действие </w:t>
      </w:r>
      <w:r>
        <w:rPr>
          <w:rFonts w:ascii="Times New Roman"/>
          <w:b w:val="false"/>
          <w:i w:val="false"/>
          <w:color w:val="000000"/>
          <w:sz w:val="28"/>
        </w:rPr>
        <w:t>пункта 2</w:t>
      </w:r>
      <w:r>
        <w:rPr>
          <w:rFonts w:ascii="Times New Roman"/>
          <w:b w:val="false"/>
          <w:i w:val="false"/>
          <w:color w:val="000000"/>
          <w:sz w:val="28"/>
        </w:rPr>
        <w:t xml:space="preserve"> статьи 133 Кодекса Республики Казахстан "О налогах и других обязательных платежах в бюджет" (Налоговый кодекс), установив, что в период приостановления данный пункт действует в следующей редакции:</w:t>
      </w:r>
      <w:r>
        <w:br/>
      </w:r>
      <w:r>
        <w:rPr>
          <w:rFonts w:ascii="Times New Roman"/>
          <w:b w:val="false"/>
          <w:i w:val="false"/>
          <w:color w:val="000000"/>
          <w:sz w:val="28"/>
        </w:rPr>
        <w:t>
      "2. Налогоплательщик имеет право на уменьшение налогооблагаемого дохода на следующие виды доходов:</w:t>
      </w:r>
      <w:r>
        <w:br/>
      </w:r>
      <w:r>
        <w:rPr>
          <w:rFonts w:ascii="Times New Roman"/>
          <w:b w:val="false"/>
          <w:i w:val="false"/>
          <w:color w:val="000000"/>
          <w:sz w:val="28"/>
        </w:rPr>
        <w:t>
      1) вознаграждение по финансовому лизингу основных средств, инвестиций в недвижимость, биологических активов;</w:t>
      </w:r>
      <w:r>
        <w:br/>
      </w:r>
      <w:r>
        <w:rPr>
          <w:rFonts w:ascii="Times New Roman"/>
          <w:b w:val="false"/>
          <w:i w:val="false"/>
          <w:color w:val="000000"/>
          <w:sz w:val="28"/>
        </w:rPr>
        <w:t>
      2) вознаграждение по долговым ценным бумагам, находящимся на дату начисления такого вознаграждения в официальном списке фондовой биржи, функционирующей на территории Республики Казахстан;</w:t>
      </w:r>
      <w:r>
        <w:br/>
      </w:r>
      <w:r>
        <w:rPr>
          <w:rFonts w:ascii="Times New Roman"/>
          <w:b w:val="false"/>
          <w:i w:val="false"/>
          <w:color w:val="000000"/>
          <w:sz w:val="28"/>
        </w:rPr>
        <w:t>
      3) вознаграждение по государственным эмиссионным ценным бумагам, агентским облигациям и доходы от прироста стоимости при реализации государственных эмиссионных ценных бумаг и агентских облигаций;</w:t>
      </w:r>
      <w:r>
        <w:br/>
      </w:r>
      <w:r>
        <w:rPr>
          <w:rFonts w:ascii="Times New Roman"/>
          <w:b w:val="false"/>
          <w:i w:val="false"/>
          <w:color w:val="000000"/>
          <w:sz w:val="28"/>
        </w:rPr>
        <w:t>
      4)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w:t>
      </w:r>
      <w:r>
        <w:br/>
      </w:r>
      <w:r>
        <w:rPr>
          <w:rFonts w:ascii="Times New Roman"/>
          <w:b w:val="false"/>
          <w:i w:val="false"/>
          <w:color w:val="000000"/>
          <w:sz w:val="28"/>
        </w:rPr>
        <w:t>
      5) стоимость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w:t>
      </w:r>
      <w:r>
        <w:br/>
      </w:r>
      <w:r>
        <w:rPr>
          <w:rFonts w:ascii="Times New Roman"/>
          <w:b w:val="false"/>
          <w:i w:val="false"/>
          <w:color w:val="000000"/>
          <w:sz w:val="28"/>
        </w:rPr>
        <w:t>
      6) доходы от прироста стоимости при реализации акций (долей участия) юридического лица или консорциума, созданного в соответствии с законодательством Республики Казахстан.</w:t>
      </w:r>
      <w:r>
        <w:br/>
      </w:r>
      <w:r>
        <w:rPr>
          <w:rFonts w:ascii="Times New Roman"/>
          <w:b w:val="false"/>
          <w:i w:val="false"/>
          <w:color w:val="000000"/>
          <w:sz w:val="28"/>
        </w:rPr>
        <w:t>
      Настоящий подпункт применяется в случае, если 50 и более процентов стоимости уставного капитала или акций (долей участия) указанного юридического лица или консорциума на день такой реализации составляет имущество лица (лиц), не являющегося (не являющихся) недропользователем (недропользователями);</w:t>
      </w:r>
      <w:r>
        <w:br/>
      </w:r>
      <w:r>
        <w:rPr>
          <w:rFonts w:ascii="Times New Roman"/>
          <w:b w:val="false"/>
          <w:i w:val="false"/>
          <w:color w:val="000000"/>
          <w:sz w:val="28"/>
        </w:rPr>
        <w:t>
      7)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w:t>
      </w:r>
      <w:r>
        <w:br/>
      </w:r>
      <w:r>
        <w:rPr>
          <w:rFonts w:ascii="Times New Roman"/>
          <w:b w:val="false"/>
          <w:i w:val="false"/>
          <w:color w:val="000000"/>
          <w:sz w:val="28"/>
        </w:rPr>
        <w:t>
      8) доходы от выбытия фиксированных активов при передаче налогоплательщиком по решению Правительства Республики Казахстан в государственную собственность имущества в счет исполнения обязательств по возврату средств, отвлеченных из республиканского бюджета на исполнение обязательств по государственной гарантии. Перечень налогоплательщиков и имущества, указанных в настоящем подпункте, утверждается Правительством Республики Казахстан.".</w:t>
      </w:r>
    </w:p>
    <w:bookmarkStart w:name="z437" w:id="16"/>
    <w:p>
      <w:pPr>
        <w:spacing w:after="0"/>
        <w:ind w:left="0"/>
        <w:jc w:val="both"/>
      </w:pPr>
      <w:r>
        <w:rPr>
          <w:rFonts w:ascii="Times New Roman"/>
          <w:b w:val="false"/>
          <w:i w:val="false"/>
          <w:color w:val="000000"/>
          <w:sz w:val="28"/>
        </w:rPr>
        <w:t>      Статья 3-3. Приостановить до 1 января 2011 года действие </w:t>
      </w:r>
      <w:r>
        <w:rPr>
          <w:rFonts w:ascii="Times New Roman"/>
          <w:b w:val="false"/>
          <w:i w:val="false"/>
          <w:color w:val="000000"/>
          <w:sz w:val="28"/>
        </w:rPr>
        <w:t>статьи 248</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установив, что в период приостановления данная статья действует в следующей редакции:</w:t>
      </w:r>
      <w:r>
        <w:br/>
      </w:r>
      <w:r>
        <w:rPr>
          <w:rFonts w:ascii="Times New Roman"/>
          <w:b w:val="false"/>
          <w:i w:val="false"/>
          <w:color w:val="000000"/>
          <w:sz w:val="28"/>
        </w:rPr>
        <w:t>
      "Статья 248. Обороты, освобожденные от налога на добавленную</w:t>
      </w:r>
      <w:r>
        <w:br/>
      </w:r>
      <w:r>
        <w:rPr>
          <w:rFonts w:ascii="Times New Roman"/>
          <w:b w:val="false"/>
          <w:i w:val="false"/>
          <w:color w:val="000000"/>
          <w:sz w:val="28"/>
        </w:rPr>
        <w:t>
                    стоимость</w:t>
      </w:r>
      <w:r>
        <w:br/>
      </w:r>
      <w:r>
        <w:rPr>
          <w:rFonts w:ascii="Times New Roman"/>
          <w:b w:val="false"/>
          <w:i w:val="false"/>
          <w:color w:val="000000"/>
          <w:sz w:val="28"/>
        </w:rPr>
        <w:t>
      Освобождаются от налога на добавленную стоимость обороты по реализации следующих товаров, работ, услуг:</w:t>
      </w:r>
      <w:r>
        <w:br/>
      </w:r>
      <w:r>
        <w:rPr>
          <w:rFonts w:ascii="Times New Roman"/>
          <w:b w:val="false"/>
          <w:i w:val="false"/>
          <w:color w:val="000000"/>
          <w:sz w:val="28"/>
        </w:rPr>
        <w:t>
      1) государственных знаков почтовой оплаты;</w:t>
      </w:r>
      <w:r>
        <w:br/>
      </w:r>
      <w:r>
        <w:rPr>
          <w:rFonts w:ascii="Times New Roman"/>
          <w:b w:val="false"/>
          <w:i w:val="false"/>
          <w:color w:val="000000"/>
          <w:sz w:val="28"/>
        </w:rPr>
        <w:t>
      2) акцизных марок (учетно-контрольных марок, предназначенных для маркировки подакцизных товаров в соответствии со </w:t>
      </w:r>
      <w:r>
        <w:rPr>
          <w:rFonts w:ascii="Times New Roman"/>
          <w:b w:val="false"/>
          <w:i w:val="false"/>
          <w:color w:val="000000"/>
          <w:sz w:val="28"/>
        </w:rPr>
        <w:t>статьей 653</w:t>
      </w:r>
      <w:r>
        <w:rPr>
          <w:rFonts w:ascii="Times New Roman"/>
          <w:b w:val="false"/>
          <w:i w:val="false"/>
          <w:color w:val="000000"/>
          <w:sz w:val="28"/>
        </w:rPr>
        <w:t>  настоящего Кодекса);</w:t>
      </w:r>
      <w:r>
        <w:br/>
      </w:r>
      <w:r>
        <w:rPr>
          <w:rFonts w:ascii="Times New Roman"/>
          <w:b w:val="false"/>
          <w:i w:val="false"/>
          <w:color w:val="000000"/>
          <w:sz w:val="28"/>
        </w:rPr>
        <w:t>
      3) услуг, осуществляемых уполномоченными государственными органами, в связи с которыми взимается государственная пошлина;</w:t>
      </w:r>
      <w:r>
        <w:br/>
      </w:r>
      <w:r>
        <w:rPr>
          <w:rFonts w:ascii="Times New Roman"/>
          <w:b w:val="false"/>
          <w:i w:val="false"/>
          <w:color w:val="000000"/>
          <w:sz w:val="28"/>
        </w:rPr>
        <w:t>
      4) имущества, выкупленного для государственных нужд в соответствии с законодательством Республики Казахстан;</w:t>
      </w:r>
      <w:r>
        <w:br/>
      </w:r>
      <w:r>
        <w:rPr>
          <w:rFonts w:ascii="Times New Roman"/>
          <w:b w:val="false"/>
          <w:i w:val="false"/>
          <w:color w:val="000000"/>
          <w:sz w:val="28"/>
        </w:rPr>
        <w:t>
      5) основных средств, инвестиций в недвижимость, нематериальных и биологических активов, передаваемых на безвозмездной основе государственному учреждению или государственному предприятию в соответствии с законодательством Республики Казахстан;</w:t>
      </w:r>
      <w:r>
        <w:br/>
      </w:r>
      <w:r>
        <w:rPr>
          <w:rFonts w:ascii="Times New Roman"/>
          <w:b w:val="false"/>
          <w:i w:val="false"/>
          <w:color w:val="000000"/>
          <w:sz w:val="28"/>
        </w:rPr>
        <w:t>
      6) ритуальных услуг похоронных бюро, услуг кладбищ и крематориев;</w:t>
      </w:r>
      <w:r>
        <w:br/>
      </w:r>
      <w:r>
        <w:rPr>
          <w:rFonts w:ascii="Times New Roman"/>
          <w:b w:val="false"/>
          <w:i w:val="false"/>
          <w:color w:val="000000"/>
          <w:sz w:val="28"/>
        </w:rPr>
        <w:t>
      7) лотерейных билетов, за исключением услуг по их реализации;</w:t>
      </w:r>
      <w:r>
        <w:br/>
      </w:r>
      <w:r>
        <w:rPr>
          <w:rFonts w:ascii="Times New Roman"/>
          <w:b w:val="false"/>
          <w:i w:val="false"/>
          <w:color w:val="000000"/>
          <w:sz w:val="28"/>
        </w:rPr>
        <w:t>
      8) услуг по обеспечению информационного и технологического взаимодействия между участниками расчетов, включая оказание услуг по сбору, обработке и рассылке информации участникам расчетов по операциям с платежными карточками;</w:t>
      </w:r>
      <w:r>
        <w:br/>
      </w:r>
      <w:r>
        <w:rPr>
          <w:rFonts w:ascii="Times New Roman"/>
          <w:b w:val="false"/>
          <w:i w:val="false"/>
          <w:color w:val="000000"/>
          <w:sz w:val="28"/>
        </w:rPr>
        <w:t>
      9) услуг по переработке и (или) ремонту товаров, ввезенных на таможенную территорию Республики Казахстан в таможенном режиме "Переработка товаров на таможенной территории Республики Казахстан";</w:t>
      </w:r>
      <w:r>
        <w:br/>
      </w:r>
      <w:r>
        <w:rPr>
          <w:rFonts w:ascii="Times New Roman"/>
          <w:b w:val="false"/>
          <w:i w:val="false"/>
          <w:color w:val="000000"/>
          <w:sz w:val="28"/>
        </w:rPr>
        <w:t>
      10) работ и услуг, связанных с перевозками, являющимися международными в соответствии со </w:t>
      </w:r>
      <w:r>
        <w:rPr>
          <w:rFonts w:ascii="Times New Roman"/>
          <w:b w:val="false"/>
          <w:i w:val="false"/>
          <w:color w:val="000000"/>
          <w:sz w:val="28"/>
        </w:rPr>
        <w:t>статьей 244</w:t>
      </w:r>
      <w:r>
        <w:rPr>
          <w:rFonts w:ascii="Times New Roman"/>
          <w:b w:val="false"/>
          <w:i w:val="false"/>
          <w:color w:val="000000"/>
          <w:sz w:val="28"/>
        </w:rPr>
        <w:t xml:space="preserve"> настоящего Кодекса, а именно: работ, услуг по погрузке, разгрузке, перегрузке (сливу-наливу), экспедированию товаров, в том числе почты, экспортируемых с территории Республики Казахстан, импортируемых на территорию Республики Казахстан, а также транзитных грузов; услуг технического и аэронавигационного обслуживания, аэропортовской деятельности; услуг морских портов по обслуживанию международных рейсов;</w:t>
      </w:r>
      <w:r>
        <w:br/>
      </w:r>
      <w:r>
        <w:rPr>
          <w:rFonts w:ascii="Times New Roman"/>
          <w:b w:val="false"/>
          <w:i w:val="false"/>
          <w:color w:val="000000"/>
          <w:sz w:val="28"/>
        </w:rPr>
        <w:t>
      11) услуг по управлению, содержанию и эксплуатации жилищного фонда;</w:t>
      </w:r>
      <w:r>
        <w:br/>
      </w:r>
      <w:r>
        <w:rPr>
          <w:rFonts w:ascii="Times New Roman"/>
          <w:b w:val="false"/>
          <w:i w:val="false"/>
          <w:color w:val="000000"/>
          <w:sz w:val="28"/>
        </w:rPr>
        <w:t>
      12) банкнот и монет национальной валюты;</w:t>
      </w:r>
      <w:r>
        <w:br/>
      </w:r>
      <w:r>
        <w:rPr>
          <w:rFonts w:ascii="Times New Roman"/>
          <w:b w:val="false"/>
          <w:i w:val="false"/>
          <w:color w:val="000000"/>
          <w:sz w:val="28"/>
        </w:rPr>
        <w:t>
      13) товаров, работ, услуг, кроме оборотов по реализации товаров, работ, услуг от торгово-посреднической деятельности и оборотов по производству и реализации подакцизных товаров, общественных объединений инвалидов, а также производственных организаций, если такие объединения и организации соответствуют следующим условиям:</w:t>
      </w:r>
      <w:r>
        <w:br/>
      </w:r>
      <w:r>
        <w:rPr>
          <w:rFonts w:ascii="Times New Roman"/>
          <w:b w:val="false"/>
          <w:i w:val="false"/>
          <w:color w:val="000000"/>
          <w:sz w:val="28"/>
        </w:rPr>
        <w:t>
      инвалиды составляют не менее 51 процента от общего числа работников таких производственных организаций;</w:t>
      </w:r>
      <w:r>
        <w:br/>
      </w:r>
      <w:r>
        <w:rPr>
          <w:rFonts w:ascii="Times New Roman"/>
          <w:b w:val="false"/>
          <w:i w:val="false"/>
          <w:color w:val="000000"/>
          <w:sz w:val="28"/>
        </w:rPr>
        <w:t>
      расходы по оплате труда инвалидов составляют не менее 51 процента (в специализированных организациях, в которых работают инвалиды по потере слуха, речи, зрения, - не менее 35 процентов) от общих расходов по оплате труда;</w:t>
      </w:r>
      <w:r>
        <w:br/>
      </w:r>
      <w:r>
        <w:rPr>
          <w:rFonts w:ascii="Times New Roman"/>
          <w:b w:val="false"/>
          <w:i w:val="false"/>
          <w:color w:val="000000"/>
          <w:sz w:val="28"/>
        </w:rPr>
        <w:t>
      14) услуг по сдаче в наем помещений арендного дома в соответствии с законодательством Республики Казахстан о жилищных отношениях;</w:t>
      </w:r>
      <w:r>
        <w:br/>
      </w:r>
      <w:r>
        <w:rPr>
          <w:rFonts w:ascii="Times New Roman"/>
          <w:b w:val="false"/>
          <w:i w:val="false"/>
          <w:color w:val="000000"/>
          <w:sz w:val="28"/>
        </w:rPr>
        <w:t>
      15) работ, услуг по безвозмездному ремонту и (или) техническому обслуживанию товаров в период установленного сделкой гарантийного срока их эксплуатации, включая стоимость запасных частей и деталей к ним, если условиями сделки предусмотрено предоставление налогоплательщиком гарантии качества реализованных товаров, работ, услуг;</w:t>
      </w:r>
      <w:r>
        <w:br/>
      </w:r>
      <w:r>
        <w:rPr>
          <w:rFonts w:ascii="Times New Roman"/>
          <w:b w:val="false"/>
          <w:i w:val="false"/>
          <w:color w:val="000000"/>
          <w:sz w:val="28"/>
        </w:rPr>
        <w:t>
      16) аффинированных драгоценных металлов - золота, платины, изготовленных из сырья собственного производства;</w:t>
      </w:r>
      <w:r>
        <w:br/>
      </w:r>
      <w:r>
        <w:rPr>
          <w:rFonts w:ascii="Times New Roman"/>
          <w:b w:val="false"/>
          <w:i w:val="false"/>
          <w:color w:val="000000"/>
          <w:sz w:val="28"/>
        </w:rPr>
        <w:t>
      17) услуг по видам деятельности, указанным в статьях </w:t>
      </w:r>
      <w:r>
        <w:rPr>
          <w:rFonts w:ascii="Times New Roman"/>
          <w:b w:val="false"/>
          <w:i w:val="false"/>
          <w:color w:val="000000"/>
          <w:sz w:val="28"/>
        </w:rPr>
        <w:t>411</w:t>
      </w:r>
      <w:r>
        <w:rPr>
          <w:rFonts w:ascii="Times New Roman"/>
          <w:b w:val="false"/>
          <w:i w:val="false"/>
          <w:color w:val="000000"/>
          <w:sz w:val="28"/>
        </w:rPr>
        <w:t xml:space="preserve"> и </w:t>
      </w:r>
      <w:r>
        <w:rPr>
          <w:rFonts w:ascii="Times New Roman"/>
          <w:b w:val="false"/>
          <w:i w:val="false"/>
          <w:color w:val="000000"/>
          <w:sz w:val="28"/>
        </w:rPr>
        <w:t>420</w:t>
      </w:r>
      <w:r>
        <w:rPr>
          <w:rFonts w:ascii="Times New Roman"/>
          <w:b w:val="false"/>
          <w:i w:val="false"/>
          <w:color w:val="000000"/>
          <w:sz w:val="28"/>
        </w:rPr>
        <w:t xml:space="preserve"> настоящего Кодекса;</w:t>
      </w:r>
      <w:r>
        <w:br/>
      </w:r>
      <w:r>
        <w:rPr>
          <w:rFonts w:ascii="Times New Roman"/>
          <w:b w:val="false"/>
          <w:i w:val="false"/>
          <w:color w:val="000000"/>
          <w:sz w:val="28"/>
        </w:rPr>
        <w:t>
      18) указанных в статьях </w:t>
      </w:r>
      <w:r>
        <w:rPr>
          <w:rFonts w:ascii="Times New Roman"/>
          <w:b w:val="false"/>
          <w:i w:val="false"/>
          <w:color w:val="000000"/>
          <w:sz w:val="28"/>
        </w:rPr>
        <w:t>249</w:t>
      </w:r>
      <w:r>
        <w:rPr>
          <w:rFonts w:ascii="Times New Roman"/>
          <w:b w:val="false"/>
          <w:i w:val="false"/>
          <w:color w:val="000000"/>
          <w:sz w:val="28"/>
        </w:rPr>
        <w:t xml:space="preserve"> - </w:t>
      </w:r>
      <w:r>
        <w:rPr>
          <w:rFonts w:ascii="Times New Roman"/>
          <w:b w:val="false"/>
          <w:i w:val="false"/>
          <w:color w:val="000000"/>
          <w:sz w:val="28"/>
        </w:rPr>
        <w:t>254</w:t>
      </w:r>
      <w:r>
        <w:rPr>
          <w:rFonts w:ascii="Times New Roman"/>
          <w:b w:val="false"/>
          <w:i w:val="false"/>
          <w:color w:val="000000"/>
          <w:sz w:val="28"/>
        </w:rPr>
        <w:t xml:space="preserve"> настоящего Кодекса;</w:t>
      </w:r>
      <w:r>
        <w:br/>
      </w:r>
      <w:r>
        <w:rPr>
          <w:rFonts w:ascii="Times New Roman"/>
          <w:b w:val="false"/>
          <w:i w:val="false"/>
          <w:color w:val="000000"/>
          <w:sz w:val="28"/>
        </w:rPr>
        <w:t>
      19) услуг, оказываемых по осуществлению нотариальных действий, адвокатской деятельности;</w:t>
      </w:r>
      <w:r>
        <w:br/>
      </w:r>
      <w:r>
        <w:rPr>
          <w:rFonts w:ascii="Times New Roman"/>
          <w:b w:val="false"/>
          <w:i w:val="false"/>
          <w:color w:val="000000"/>
          <w:sz w:val="28"/>
        </w:rPr>
        <w:t>
      20) заемные операции в денежной форме на условиях платности, срочности и возвратности, осуществляемые:</w:t>
      </w:r>
      <w:r>
        <w:br/>
      </w:r>
      <w:r>
        <w:rPr>
          <w:rFonts w:ascii="Times New Roman"/>
          <w:b w:val="false"/>
          <w:i w:val="false"/>
          <w:color w:val="000000"/>
          <w:sz w:val="28"/>
        </w:rPr>
        <w:t>
      национальным управляющим холдингом;</w:t>
      </w:r>
      <w:r>
        <w:br/>
      </w:r>
      <w:r>
        <w:rPr>
          <w:rFonts w:ascii="Times New Roman"/>
          <w:b w:val="false"/>
          <w:i w:val="false"/>
          <w:color w:val="000000"/>
          <w:sz w:val="28"/>
        </w:rPr>
        <w:t>
      юридическими лицами, 100 процентов голосующих акций которых принадлежат национальному управляющему холдингу.</w:t>
      </w:r>
      <w:r>
        <w:br/>
      </w:r>
      <w:r>
        <w:rPr>
          <w:rFonts w:ascii="Times New Roman"/>
          <w:b w:val="false"/>
          <w:i w:val="false"/>
          <w:color w:val="000000"/>
          <w:sz w:val="28"/>
        </w:rPr>
        <w:t>
      Перечень указанных юридических лиц утверждается Правительством Республики Казахстан;</w:t>
      </w:r>
      <w:r>
        <w:br/>
      </w:r>
      <w:r>
        <w:rPr>
          <w:rFonts w:ascii="Times New Roman"/>
          <w:b w:val="false"/>
          <w:i w:val="false"/>
          <w:color w:val="000000"/>
          <w:sz w:val="28"/>
        </w:rPr>
        <w:t>
      21) товаров, помещенных под таможенный режим магазина беспошлинной торговли.</w:t>
      </w:r>
      <w:r>
        <w:br/>
      </w:r>
      <w:r>
        <w:rPr>
          <w:rFonts w:ascii="Times New Roman"/>
          <w:b w:val="false"/>
          <w:i w:val="false"/>
          <w:color w:val="000000"/>
          <w:sz w:val="28"/>
        </w:rPr>
        <w:t>
      Освобождается от налога на добавленную стоимость передача налогоплательщиком по решению Правительства Республики Казахстан в государственную собственность имущества в счет исполнения обязательств по возврату средств, отвлеченных из республиканского бюджета на исполнение обязательств по государственной гарантии. Перечень налогоплательщиков и имущества, указанных в настоящей части, утверждается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2) вводится в действие с 01.01.2009.</w:t>
      </w:r>
      <w:r>
        <w:br/>
      </w:r>
      <w:r>
        <w:rPr>
          <w:rFonts w:ascii="Times New Roman"/>
          <w:b w:val="false"/>
          <w:i w:val="false"/>
          <w:color w:val="000000"/>
          <w:sz w:val="28"/>
        </w:rPr>
        <w:t>
      2) в </w:t>
      </w:r>
      <w:r>
        <w:rPr>
          <w:rFonts w:ascii="Times New Roman"/>
          <w:b w:val="false"/>
          <w:i w:val="false"/>
          <w:color w:val="000000"/>
          <w:sz w:val="28"/>
        </w:rPr>
        <w:t>статье 4</w:t>
      </w:r>
      <w:r>
        <w:rPr>
          <w:rFonts w:ascii="Times New Roman"/>
          <w:b w:val="false"/>
          <w:i w:val="false"/>
          <w:color w:val="000000"/>
          <w:sz w:val="28"/>
        </w:rPr>
        <w:t>:</w:t>
      </w:r>
      <w:r>
        <w:br/>
      </w:r>
      <w:r>
        <w:rPr>
          <w:rFonts w:ascii="Times New Roman"/>
          <w:b w:val="false"/>
          <w:i w:val="false"/>
          <w:color w:val="000000"/>
          <w:sz w:val="28"/>
        </w:rPr>
        <w:t>
      в абзаце первом цифры "2011" заменить цифрами "2014";</w:t>
      </w:r>
      <w:r>
        <w:br/>
      </w:r>
      <w:r>
        <w:rPr>
          <w:rFonts w:ascii="Times New Roman"/>
          <w:b w:val="false"/>
          <w:i w:val="false"/>
          <w:color w:val="000000"/>
          <w:sz w:val="28"/>
        </w:rPr>
        <w:t>
      в подпункте 1) цифры "2010" заменить цифрами "2013";</w:t>
      </w:r>
      <w:r>
        <w:br/>
      </w:r>
      <w:r>
        <w:rPr>
          <w:rFonts w:ascii="Times New Roman"/>
          <w:b w:val="false"/>
          <w:i w:val="false"/>
          <w:color w:val="000000"/>
          <w:sz w:val="28"/>
        </w:rPr>
        <w:t>
      в подпункте 2) цифры "2010", "2011" заменить соответственно цифрами "2013", "2014";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3) вводится в действие с 01.01.2009.</w:t>
      </w:r>
      <w:r>
        <w:br/>
      </w:r>
      <w:r>
        <w:rPr>
          <w:rFonts w:ascii="Times New Roman"/>
          <w:b w:val="false"/>
          <w:i w:val="false"/>
          <w:color w:val="000000"/>
          <w:sz w:val="28"/>
        </w:rPr>
        <w:t>
      3) в </w:t>
      </w:r>
      <w:r>
        <w:rPr>
          <w:rFonts w:ascii="Times New Roman"/>
          <w:b w:val="false"/>
          <w:i w:val="false"/>
          <w:color w:val="000000"/>
          <w:sz w:val="28"/>
        </w:rPr>
        <w:t>статье 5</w:t>
      </w:r>
      <w:r>
        <w:rPr>
          <w:rFonts w:ascii="Times New Roman"/>
          <w:b w:val="false"/>
          <w:i w:val="false"/>
          <w:color w:val="000000"/>
          <w:sz w:val="28"/>
        </w:rPr>
        <w:t xml:space="preserve"> цифры "2011" заменить цифрами "2014";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4) вводится в действие с 01.01.2009.</w:t>
      </w:r>
      <w:r>
        <w:br/>
      </w:r>
      <w:r>
        <w:rPr>
          <w:rFonts w:ascii="Times New Roman"/>
          <w:b w:val="false"/>
          <w:i w:val="false"/>
          <w:color w:val="000000"/>
          <w:sz w:val="28"/>
        </w:rPr>
        <w:t>
      4) в </w:t>
      </w:r>
      <w:r>
        <w:rPr>
          <w:rFonts w:ascii="Times New Roman"/>
          <w:b w:val="false"/>
          <w:i w:val="false"/>
          <w:color w:val="000000"/>
          <w:sz w:val="28"/>
        </w:rPr>
        <w:t>статье 6</w:t>
      </w:r>
      <w:r>
        <w:rPr>
          <w:rFonts w:ascii="Times New Roman"/>
          <w:b w:val="false"/>
          <w:i w:val="false"/>
          <w:color w:val="000000"/>
          <w:sz w:val="28"/>
        </w:rPr>
        <w:t>:</w:t>
      </w:r>
      <w:r>
        <w:br/>
      </w:r>
      <w:r>
        <w:rPr>
          <w:rFonts w:ascii="Times New Roman"/>
          <w:b w:val="false"/>
          <w:i w:val="false"/>
          <w:color w:val="000000"/>
          <w:sz w:val="28"/>
        </w:rPr>
        <w:t>
      в абзаце первом цифры "2011" заменить цифрами "2014";</w:t>
      </w:r>
      <w:r>
        <w:br/>
      </w:r>
      <w:r>
        <w:rPr>
          <w:rFonts w:ascii="Times New Roman"/>
          <w:b w:val="false"/>
          <w:i w:val="false"/>
          <w:color w:val="000000"/>
          <w:sz w:val="28"/>
        </w:rPr>
        <w:t>
      в подпункте 1) цифры "2010" заменить цифрами "2013";</w:t>
      </w:r>
      <w:r>
        <w:br/>
      </w:r>
      <w:r>
        <w:rPr>
          <w:rFonts w:ascii="Times New Roman"/>
          <w:b w:val="false"/>
          <w:i w:val="false"/>
          <w:color w:val="000000"/>
          <w:sz w:val="28"/>
        </w:rPr>
        <w:t>
      в подпункте 2) цифры "2010", "2011" заменить соответственно цифрами "2013", "2014";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5) вводится в действие с 01.01.2009.</w:t>
      </w:r>
      <w:r>
        <w:br/>
      </w:r>
      <w:r>
        <w:rPr>
          <w:rFonts w:ascii="Times New Roman"/>
          <w:b w:val="false"/>
          <w:i w:val="false"/>
          <w:color w:val="000000"/>
          <w:sz w:val="28"/>
        </w:rPr>
        <w:t>
      5) в </w:t>
      </w:r>
      <w:r>
        <w:rPr>
          <w:rFonts w:ascii="Times New Roman"/>
          <w:b w:val="false"/>
          <w:i w:val="false"/>
          <w:color w:val="000000"/>
          <w:sz w:val="28"/>
        </w:rPr>
        <w:t>статье 7</w:t>
      </w:r>
      <w:r>
        <w:rPr>
          <w:rFonts w:ascii="Times New Roman"/>
          <w:b w:val="false"/>
          <w:i w:val="false"/>
          <w:color w:val="000000"/>
          <w:sz w:val="28"/>
        </w:rPr>
        <w:t>:</w:t>
      </w:r>
      <w:r>
        <w:br/>
      </w:r>
      <w:r>
        <w:rPr>
          <w:rFonts w:ascii="Times New Roman"/>
          <w:b w:val="false"/>
          <w:i w:val="false"/>
          <w:color w:val="000000"/>
          <w:sz w:val="28"/>
        </w:rPr>
        <w:t>
      в абзаце первом цифры "2011" заменить цифрами "2014";</w:t>
      </w:r>
      <w:r>
        <w:br/>
      </w:r>
      <w:r>
        <w:rPr>
          <w:rFonts w:ascii="Times New Roman"/>
          <w:b w:val="false"/>
          <w:i w:val="false"/>
          <w:color w:val="000000"/>
          <w:sz w:val="28"/>
        </w:rPr>
        <w:t>
      в подпункте 1):</w:t>
      </w:r>
      <w:r>
        <w:br/>
      </w:r>
      <w:r>
        <w:rPr>
          <w:rFonts w:ascii="Times New Roman"/>
          <w:b w:val="false"/>
          <w:i w:val="false"/>
          <w:color w:val="000000"/>
          <w:sz w:val="28"/>
        </w:rPr>
        <w:t>
      в заголовке графы 4 таблицы цифры "2010" заменить цифрами "2013";</w:t>
      </w:r>
      <w:r>
        <w:br/>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"В случае реализации и (или) передачи сырой нефти и газового конденсата на внутреннем рынке Республики Казахстан, в том числе в натуральной форме в счет уплаты налога на добычу полезных ископаемых, рентного налога на экспорт, роялти и доли Республики Казахстан по разделу продукции получателю от имени государства, или использования на собственные производственные нужды в порядке, предусмотренном подпунктами 1), 2), 3) и 4) пункта 2 статьи 332 Кодекса Республики Казахстан "О налогах и других обязательных платежах в бюджет" (Налоговый кодекс), к установленным ставкам применяется понижающий коэффициент 0,5;";</w:t>
      </w:r>
      <w:r>
        <w:br/>
      </w:r>
      <w:r>
        <w:rPr>
          <w:rFonts w:ascii="Times New Roman"/>
          <w:b w:val="false"/>
          <w:i w:val="false"/>
          <w:color w:val="000000"/>
          <w:sz w:val="28"/>
        </w:rPr>
        <w:t>
      в заголовке графы 5 таблицы подпункта 2):</w:t>
      </w:r>
      <w:r>
        <w:br/>
      </w:r>
      <w:r>
        <w:rPr>
          <w:rFonts w:ascii="Times New Roman"/>
          <w:b w:val="false"/>
          <w:i w:val="false"/>
          <w:color w:val="000000"/>
          <w:sz w:val="28"/>
        </w:rPr>
        <w:t>
      цифры "2010" заменить цифрами "2013";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6) вводится в действие с 01.01.2009.</w:t>
      </w:r>
      <w:r>
        <w:br/>
      </w:r>
      <w:r>
        <w:rPr>
          <w:rFonts w:ascii="Times New Roman"/>
          <w:b w:val="false"/>
          <w:i w:val="false"/>
          <w:color w:val="000000"/>
          <w:sz w:val="28"/>
        </w:rPr>
        <w:t>
      6) в </w:t>
      </w:r>
      <w:r>
        <w:rPr>
          <w:rFonts w:ascii="Times New Roman"/>
          <w:b w:val="false"/>
          <w:i w:val="false"/>
          <w:color w:val="000000"/>
          <w:sz w:val="28"/>
        </w:rPr>
        <w:t>статье 10</w:t>
      </w:r>
      <w:r>
        <w:rPr>
          <w:rFonts w:ascii="Times New Roman"/>
          <w:b w:val="false"/>
          <w:i w:val="false"/>
          <w:color w:val="000000"/>
          <w:sz w:val="28"/>
        </w:rPr>
        <w:t>:</w:t>
      </w:r>
      <w:r>
        <w:br/>
      </w:r>
      <w:r>
        <w:rPr>
          <w:rFonts w:ascii="Times New Roman"/>
          <w:b w:val="false"/>
          <w:i w:val="false"/>
          <w:color w:val="000000"/>
          <w:sz w:val="28"/>
        </w:rPr>
        <w:t>
      в абзаце первом слово "или" заменить словами ", выполнении работ,";</w:t>
      </w:r>
      <w:r>
        <w:br/>
      </w:r>
      <w:r>
        <w:rPr>
          <w:rFonts w:ascii="Times New Roman"/>
          <w:b w:val="false"/>
          <w:i w:val="false"/>
          <w:color w:val="000000"/>
          <w:sz w:val="28"/>
        </w:rPr>
        <w:t>
      в подпункте 1) слова "осуществляемые между физическими лицами, не подлежащими" заменить словами "физических лиц, не подлежащих";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7) вводится в действие с 01.01.2009.</w:t>
      </w:r>
      <w:r>
        <w:br/>
      </w:r>
      <w:r>
        <w:rPr>
          <w:rFonts w:ascii="Times New Roman"/>
          <w:b w:val="false"/>
          <w:i w:val="false"/>
          <w:color w:val="000000"/>
          <w:sz w:val="28"/>
        </w:rPr>
        <w:t>
      7) </w:t>
      </w:r>
      <w:r>
        <w:rPr>
          <w:rFonts w:ascii="Times New Roman"/>
          <w:b w:val="false"/>
          <w:i w:val="false"/>
          <w:color w:val="000000"/>
          <w:sz w:val="28"/>
        </w:rPr>
        <w:t>статью 13</w:t>
      </w:r>
      <w:r>
        <w:rPr>
          <w:rFonts w:ascii="Times New Roman"/>
          <w:b w:val="false"/>
          <w:i w:val="false"/>
          <w:color w:val="000000"/>
          <w:sz w:val="28"/>
        </w:rPr>
        <w:t xml:space="preserve"> дополнить абзацем восьмым следующего содержания:</w:t>
      </w:r>
      <w:r>
        <w:br/>
      </w:r>
      <w:r>
        <w:rPr>
          <w:rFonts w:ascii="Times New Roman"/>
          <w:b w:val="false"/>
          <w:i w:val="false"/>
          <w:color w:val="000000"/>
          <w:sz w:val="28"/>
        </w:rPr>
        <w:t>
      "6) снятия с регистрационного учета в качестве индивидуального предпринимателя в связи с признанием индивидуального предпринимателя-должника банкротом в соответствии с законодательством Республики Казахстан о банкротстве.";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8) вводится в действие с 01.01.2009.</w:t>
      </w:r>
      <w:r>
        <w:br/>
      </w:r>
      <w:r>
        <w:rPr>
          <w:rFonts w:ascii="Times New Roman"/>
          <w:b w:val="false"/>
          <w:i w:val="false"/>
          <w:color w:val="000000"/>
          <w:sz w:val="28"/>
        </w:rPr>
        <w:t>
      8) дополнить статьей 13-1 следующего содержания:</w:t>
      </w:r>
      <w:r>
        <w:br/>
      </w:r>
      <w:r>
        <w:rPr>
          <w:rFonts w:ascii="Times New Roman"/>
          <w:b w:val="false"/>
          <w:i w:val="false"/>
          <w:color w:val="000000"/>
          <w:sz w:val="28"/>
        </w:rPr>
        <w:t>
      "Статья 13-1. Установить, что активы, указанные в настоящей статье, образуют или увеличивают с 1 января 2009 года стоимостный баланс соответствующих групп (подгрупп) на балансовую стоимость указанных активов в соответствии с бухгалтерским учетом на 1 января 2009 года, без учета обесценения и переоценок, произведенных после указанной даты.</w:t>
      </w:r>
      <w:r>
        <w:br/>
      </w:r>
      <w:r>
        <w:rPr>
          <w:rFonts w:ascii="Times New Roman"/>
          <w:b w:val="false"/>
          <w:i w:val="false"/>
          <w:color w:val="000000"/>
          <w:sz w:val="28"/>
        </w:rPr>
        <w:t>
      Настоящая статья распространяется на активы, которые одновременно отвечают следующим условиям:</w:t>
      </w:r>
      <w:r>
        <w:br/>
      </w:r>
      <w:r>
        <w:rPr>
          <w:rFonts w:ascii="Times New Roman"/>
          <w:b w:val="false"/>
          <w:i w:val="false"/>
          <w:color w:val="000000"/>
          <w:sz w:val="28"/>
        </w:rPr>
        <w:t>
      1) признаны фиксированными активами в соответствии со статьей 116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2) учтены в бухгалтерском учете налогоплательщика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3) не были включены до 1 января 2009 года в стоимостный баланс соответствующих групп (подгрупп).";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9) вводится в действие с 01.01.2009.</w:t>
      </w:r>
      <w:r>
        <w:br/>
      </w:r>
      <w:r>
        <w:rPr>
          <w:rFonts w:ascii="Times New Roman"/>
          <w:b w:val="false"/>
          <w:i w:val="false"/>
          <w:color w:val="000000"/>
          <w:sz w:val="28"/>
        </w:rPr>
        <w:t>
      9) </w:t>
      </w:r>
      <w:r>
        <w:rPr>
          <w:rFonts w:ascii="Times New Roman"/>
          <w:b w:val="false"/>
          <w:i w:val="false"/>
          <w:color w:val="000000"/>
          <w:sz w:val="28"/>
        </w:rPr>
        <w:t>статью 15</w:t>
      </w:r>
      <w:r>
        <w:rPr>
          <w:rFonts w:ascii="Times New Roman"/>
          <w:b w:val="false"/>
          <w:i w:val="false"/>
          <w:color w:val="000000"/>
          <w:sz w:val="28"/>
        </w:rPr>
        <w:t xml:space="preserve"> дополнить абзацем десятым следующего содержания:</w:t>
      </w:r>
      <w:r>
        <w:br/>
      </w:r>
      <w:r>
        <w:rPr>
          <w:rFonts w:ascii="Times New Roman"/>
          <w:b w:val="false"/>
          <w:i w:val="false"/>
          <w:color w:val="000000"/>
          <w:sz w:val="28"/>
        </w:rPr>
        <w:t>
      "5) не являются активами, вводимыми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10) вводится в действие с 01.01.2009.</w:t>
      </w:r>
      <w:r>
        <w:br/>
      </w:r>
      <w:r>
        <w:rPr>
          <w:rFonts w:ascii="Times New Roman"/>
          <w:b w:val="false"/>
          <w:i w:val="false"/>
          <w:color w:val="000000"/>
          <w:sz w:val="28"/>
        </w:rPr>
        <w:t>
      10) дополнить статьей 20-1 следующего содержания:</w:t>
      </w:r>
      <w:r>
        <w:br/>
      </w:r>
      <w:r>
        <w:rPr>
          <w:rFonts w:ascii="Times New Roman"/>
          <w:b w:val="false"/>
          <w:i w:val="false"/>
          <w:color w:val="000000"/>
          <w:sz w:val="28"/>
        </w:rPr>
        <w:t>
      "Статья 20-1. Приостановить до 1 января 2014 года действие подпункта 28) пункта 1 статьи 12 Кодекса Республики Казахстан "О налогах и других обязательных платежах в бюджет" (Налоговый кодекс), установив, что в период приостановления данный подпункт действует в следующей редакции:</w:t>
      </w:r>
      <w:r>
        <w:br/>
      </w:r>
      <w:r>
        <w:rPr>
          <w:rFonts w:ascii="Times New Roman"/>
          <w:b w:val="false"/>
          <w:i w:val="false"/>
          <w:color w:val="000000"/>
          <w:sz w:val="28"/>
        </w:rPr>
        <w:t>
      "28) взаимосвязанная сторона - физическое или юридическое лицо, взаимосвязанность которого определяется в соответствии с законодательством Республики Казахстан о трансфертном ценообразовании.</w:t>
      </w:r>
      <w:r>
        <w:br/>
      </w:r>
      <w:r>
        <w:rPr>
          <w:rFonts w:ascii="Times New Roman"/>
          <w:b w:val="false"/>
          <w:i w:val="false"/>
          <w:color w:val="000000"/>
          <w:sz w:val="28"/>
        </w:rPr>
        <w:t>
      Взаимосвязанными сторонами не признаются лица, единственным основанием взаимосвязанности которых является возникшее после 1 января 2009 года участие национального управляющего холдинга в уставном капитале банка в качестве крупного акционера и (или) участие должностных лиц национального управляющего холдинга в органе управления такого банка.";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11) вводится в действие с 01.01.2009.</w:t>
      </w:r>
      <w:r>
        <w:br/>
      </w:r>
      <w:r>
        <w:rPr>
          <w:rFonts w:ascii="Times New Roman"/>
          <w:b w:val="false"/>
          <w:i w:val="false"/>
          <w:color w:val="000000"/>
          <w:sz w:val="28"/>
        </w:rPr>
        <w:t>
      11) в </w:t>
      </w:r>
      <w:r>
        <w:rPr>
          <w:rFonts w:ascii="Times New Roman"/>
          <w:b w:val="false"/>
          <w:i w:val="false"/>
          <w:color w:val="000000"/>
          <w:sz w:val="28"/>
        </w:rPr>
        <w:t>статье 22</w:t>
      </w:r>
      <w:r>
        <w:rPr>
          <w:rFonts w:ascii="Times New Roman"/>
          <w:b w:val="false"/>
          <w:i w:val="false"/>
          <w:color w:val="000000"/>
          <w:sz w:val="28"/>
        </w:rPr>
        <w:t>:</w:t>
      </w:r>
      <w:r>
        <w:br/>
      </w:r>
      <w:r>
        <w:rPr>
          <w:rFonts w:ascii="Times New Roman"/>
          <w:b w:val="false"/>
          <w:i w:val="false"/>
          <w:color w:val="000000"/>
          <w:sz w:val="28"/>
        </w:rPr>
        <w:t>
      пункт 1 дополнить подпунктом 4-1) следующего содержания:</w:t>
      </w:r>
      <w:r>
        <w:br/>
      </w:r>
      <w:r>
        <w:rPr>
          <w:rFonts w:ascii="Times New Roman"/>
          <w:b w:val="false"/>
          <w:i w:val="false"/>
          <w:color w:val="000000"/>
          <w:sz w:val="28"/>
        </w:rPr>
        <w:t>
      "4-1) недропользователей, осуществляющих деятельность по контрактам на недропользование, за исключением:</w:t>
      </w:r>
      <w:r>
        <w:br/>
      </w:r>
      <w:r>
        <w:rPr>
          <w:rFonts w:ascii="Times New Roman"/>
          <w:b w:val="false"/>
          <w:i w:val="false"/>
          <w:color w:val="000000"/>
          <w:sz w:val="28"/>
        </w:rPr>
        <w:t>
      осуществляющих операции по недропользованию по общераспространенным полезным ископаемым, подземным водам и лечебным грязям;</w:t>
      </w:r>
      <w:r>
        <w:br/>
      </w:r>
      <w:r>
        <w:rPr>
          <w:rFonts w:ascii="Times New Roman"/>
          <w:b w:val="false"/>
          <w:i w:val="false"/>
          <w:color w:val="000000"/>
          <w:sz w:val="28"/>
        </w:rPr>
        <w:t>
      указанных в подпункте 4) настоящего пункта;";</w:t>
      </w:r>
      <w:r>
        <w:br/>
      </w:r>
      <w:r>
        <w:rPr>
          <w:rFonts w:ascii="Times New Roman"/>
          <w:b w:val="false"/>
          <w:i w:val="false"/>
          <w:color w:val="000000"/>
          <w:sz w:val="28"/>
        </w:rPr>
        <w:t>
      пункт 2 дополнить подпунктом 17) следующего содержания:</w:t>
      </w:r>
      <w:r>
        <w:br/>
      </w:r>
      <w:r>
        <w:rPr>
          <w:rFonts w:ascii="Times New Roman"/>
          <w:b w:val="false"/>
          <w:i w:val="false"/>
          <w:color w:val="000000"/>
          <w:sz w:val="28"/>
        </w:rPr>
        <w:t>
      "17) об объектах налогообложения и (или) объектах, связанных с налогообложением, по исчислению корпоративного подоходного налога по видам деятельности, в отношении которых предусмотрено ведение раздельного учета в соответствии со статьей 58 и (или) пунктом 4 статьи 448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12) вводится в действие с 01.01.2009.</w:t>
      </w:r>
      <w:r>
        <w:br/>
      </w:r>
      <w:r>
        <w:rPr>
          <w:rFonts w:ascii="Times New Roman"/>
          <w:b w:val="false"/>
          <w:i w:val="false"/>
          <w:color w:val="000000"/>
          <w:sz w:val="28"/>
        </w:rPr>
        <w:t>
      12) в </w:t>
      </w:r>
      <w:r>
        <w:rPr>
          <w:rFonts w:ascii="Times New Roman"/>
          <w:b w:val="false"/>
          <w:i w:val="false"/>
          <w:color w:val="000000"/>
          <w:sz w:val="28"/>
        </w:rPr>
        <w:t>пункте 6</w:t>
      </w:r>
      <w:r>
        <w:rPr>
          <w:rFonts w:ascii="Times New Roman"/>
          <w:b w:val="false"/>
          <w:i w:val="false"/>
          <w:color w:val="000000"/>
          <w:sz w:val="28"/>
        </w:rPr>
        <w:t xml:space="preserve"> статьи 23:</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с 1 января 2009 года до 1 января 2013 года - 20 процентов;";</w:t>
      </w:r>
      <w:r>
        <w:br/>
      </w:r>
      <w:r>
        <w:rPr>
          <w:rFonts w:ascii="Times New Roman"/>
          <w:b w:val="false"/>
          <w:i w:val="false"/>
          <w:color w:val="000000"/>
          <w:sz w:val="28"/>
        </w:rPr>
        <w:t>
      в подпункте 2) цифры "2010" заменить цифрами "2013";</w:t>
      </w:r>
      <w:r>
        <w:br/>
      </w:r>
      <w:r>
        <w:rPr>
          <w:rFonts w:ascii="Times New Roman"/>
          <w:b w:val="false"/>
          <w:i w:val="false"/>
          <w:color w:val="000000"/>
          <w:sz w:val="28"/>
        </w:rPr>
        <w:t>
      в подпункте 3) цифры "2011" заменить цифрами "2014";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13) вводится в действие с 01.01.2009.</w:t>
      </w:r>
      <w:r>
        <w:br/>
      </w:r>
      <w:r>
        <w:rPr>
          <w:rFonts w:ascii="Times New Roman"/>
          <w:b w:val="false"/>
          <w:i w:val="false"/>
          <w:color w:val="000000"/>
          <w:sz w:val="28"/>
        </w:rPr>
        <w:t>
      13) в </w:t>
      </w:r>
      <w:r>
        <w:rPr>
          <w:rFonts w:ascii="Times New Roman"/>
          <w:b w:val="false"/>
          <w:i w:val="false"/>
          <w:color w:val="000000"/>
          <w:sz w:val="28"/>
        </w:rPr>
        <w:t>части третьей</w:t>
      </w:r>
      <w:r>
        <w:rPr>
          <w:rFonts w:ascii="Times New Roman"/>
          <w:b w:val="false"/>
          <w:i w:val="false"/>
          <w:color w:val="000000"/>
          <w:sz w:val="28"/>
        </w:rPr>
        <w:t xml:space="preserve"> пункта 14 статьи 25 слово "выставленных" заменить словом "выписанных";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14) вводится в действие с 01.01.2009.</w:t>
      </w:r>
      <w:r>
        <w:br/>
      </w:r>
      <w:r>
        <w:rPr>
          <w:rFonts w:ascii="Times New Roman"/>
          <w:b w:val="false"/>
          <w:i w:val="false"/>
          <w:color w:val="000000"/>
          <w:sz w:val="28"/>
        </w:rPr>
        <w:t>
      14) </w:t>
      </w:r>
      <w:r>
        <w:rPr>
          <w:rFonts w:ascii="Times New Roman"/>
          <w:b w:val="false"/>
          <w:i w:val="false"/>
          <w:color w:val="000000"/>
          <w:sz w:val="28"/>
        </w:rPr>
        <w:t>статью 45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45. Порядок принудительной ликвидации</w:t>
      </w:r>
      <w:r>
        <w:br/>
      </w:r>
      <w:r>
        <w:rPr>
          <w:rFonts w:ascii="Times New Roman"/>
          <w:b w:val="false"/>
          <w:i w:val="false"/>
          <w:color w:val="000000"/>
          <w:sz w:val="28"/>
        </w:rPr>
        <w:t>
                  налогоплательщиков</w:t>
      </w:r>
      <w:r>
        <w:br/>
      </w:r>
      <w:r>
        <w:rPr>
          <w:rFonts w:ascii="Times New Roman"/>
          <w:b w:val="false"/>
          <w:i w:val="false"/>
          <w:color w:val="000000"/>
          <w:sz w:val="28"/>
        </w:rPr>
        <w:t>
      1. Принудительная ликвидация заключается в:</w:t>
      </w:r>
      <w:r>
        <w:br/>
      </w:r>
      <w:r>
        <w:rPr>
          <w:rFonts w:ascii="Times New Roman"/>
          <w:b w:val="false"/>
          <w:i w:val="false"/>
          <w:color w:val="000000"/>
          <w:sz w:val="28"/>
        </w:rPr>
        <w:t>
      снятии с регистрационного учета в налоговых органах индивидуальных предпринимателей;</w:t>
      </w:r>
      <w:r>
        <w:br/>
      </w:r>
      <w:r>
        <w:rPr>
          <w:rFonts w:ascii="Times New Roman"/>
          <w:b w:val="false"/>
          <w:i w:val="false"/>
          <w:color w:val="000000"/>
          <w:sz w:val="28"/>
        </w:rPr>
        <w:t>
      исключении из Государственного регистра юридических лиц-резидентов;</w:t>
      </w:r>
      <w:r>
        <w:br/>
      </w:r>
      <w:r>
        <w:rPr>
          <w:rFonts w:ascii="Times New Roman"/>
          <w:b w:val="false"/>
          <w:i w:val="false"/>
          <w:color w:val="000000"/>
          <w:sz w:val="28"/>
        </w:rPr>
        <w:t>
      снятии с учетной регистрации в органах юстиции структурных подразделений юридических лиц.</w:t>
      </w:r>
      <w:r>
        <w:br/>
      </w:r>
      <w:r>
        <w:rPr>
          <w:rFonts w:ascii="Times New Roman"/>
          <w:b w:val="false"/>
          <w:i w:val="false"/>
          <w:color w:val="000000"/>
          <w:sz w:val="28"/>
        </w:rPr>
        <w:t>
      2. Принудительной ликвидации подлежат налогоплательщики, соответствующие одновременно следующим условиям:</w:t>
      </w:r>
      <w:r>
        <w:br/>
      </w:r>
      <w:r>
        <w:rPr>
          <w:rFonts w:ascii="Times New Roman"/>
          <w:b w:val="false"/>
          <w:i w:val="false"/>
          <w:color w:val="000000"/>
          <w:sz w:val="28"/>
        </w:rPr>
        <w:t>
      1) не имеющие задолженности по обязательным пенсионным взносам в накопительные пенсионные фонды и социальным отчислениям в Государственный фонд социального страхования по состоянию на 1 января 2009 года;</w:t>
      </w:r>
      <w:r>
        <w:br/>
      </w:r>
      <w:r>
        <w:rPr>
          <w:rFonts w:ascii="Times New Roman"/>
          <w:b w:val="false"/>
          <w:i w:val="false"/>
          <w:color w:val="000000"/>
          <w:sz w:val="28"/>
        </w:rPr>
        <w:t>
      2) до 1 января 2010 года в течение срока исковой давности, установленного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не представлявшие налоговую отчетность;</w:t>
      </w:r>
      <w:r>
        <w:br/>
      </w:r>
      <w:r>
        <w:rPr>
          <w:rFonts w:ascii="Times New Roman"/>
          <w:b w:val="false"/>
          <w:i w:val="false"/>
          <w:color w:val="000000"/>
          <w:sz w:val="28"/>
        </w:rPr>
        <w:t>
      не проходившие процедуру перерегистрации в органах юстиции;</w:t>
      </w:r>
      <w:r>
        <w:br/>
      </w:r>
      <w:r>
        <w:rPr>
          <w:rFonts w:ascii="Times New Roman"/>
          <w:b w:val="false"/>
          <w:i w:val="false"/>
          <w:color w:val="000000"/>
          <w:sz w:val="28"/>
        </w:rPr>
        <w:t>
      не приостанавливавшие деятельность в порядке, установленном налоговым законодательством;</w:t>
      </w:r>
      <w:r>
        <w:br/>
      </w:r>
      <w:r>
        <w:rPr>
          <w:rFonts w:ascii="Times New Roman"/>
          <w:b w:val="false"/>
          <w:i w:val="false"/>
          <w:color w:val="000000"/>
          <w:sz w:val="28"/>
        </w:rPr>
        <w:t>
      не имевшие на праве собственности объекты налогообложения и (или) объекты, связанные с налогообложением;</w:t>
      </w:r>
      <w:r>
        <w:br/>
      </w:r>
      <w:r>
        <w:rPr>
          <w:rFonts w:ascii="Times New Roman"/>
          <w:b w:val="false"/>
          <w:i w:val="false"/>
          <w:color w:val="000000"/>
          <w:sz w:val="28"/>
        </w:rPr>
        <w:t>
      не совершавшие экспортно-импортные операции;</w:t>
      </w:r>
      <w:r>
        <w:br/>
      </w:r>
      <w:r>
        <w:rPr>
          <w:rFonts w:ascii="Times New Roman"/>
          <w:b w:val="false"/>
          <w:i w:val="false"/>
          <w:color w:val="000000"/>
          <w:sz w:val="28"/>
        </w:rPr>
        <w:t>
      3) не состоящие на регистрационном учете в качестве плательщика налога на добавленную стоимость по состоянию на 1 января 2010 года;</w:t>
      </w:r>
      <w:r>
        <w:br/>
      </w:r>
      <w:r>
        <w:rPr>
          <w:rFonts w:ascii="Times New Roman"/>
          <w:b w:val="false"/>
          <w:i w:val="false"/>
          <w:color w:val="000000"/>
          <w:sz w:val="28"/>
        </w:rPr>
        <w:t>
      4) не имеющие банковские счета по состоянию на 1 февраля 2010 года и не осуществлявшие платежи и (или) переводы денег по банковским счетам до 1 февраля 2010 года в течение срока исковой давности, установленного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5) отсутствует факт представления заявлений (претензий) кредиторов и (или) иных лиц, чьи права и законные интересы затрагиваются в случае принудительной ликвидации таких налогоплательщиков в соответствии с пунктом 7 настоящей статьи.</w:t>
      </w:r>
      <w:r>
        <w:br/>
      </w:r>
      <w:r>
        <w:rPr>
          <w:rFonts w:ascii="Times New Roman"/>
          <w:b w:val="false"/>
          <w:i w:val="false"/>
          <w:color w:val="000000"/>
          <w:sz w:val="28"/>
        </w:rPr>
        <w:t>
      3. Налоговые органы не позднее 1 февраля 2010 года формируют список налогоплательщиков, соответствующих условиям подпунктов 1), 2) и 3) пункта 2 настоящей статьи.</w:t>
      </w:r>
      <w:r>
        <w:br/>
      </w:r>
      <w:r>
        <w:rPr>
          <w:rFonts w:ascii="Times New Roman"/>
          <w:b w:val="false"/>
          <w:i w:val="false"/>
          <w:color w:val="000000"/>
          <w:sz w:val="28"/>
        </w:rPr>
        <w:t>
      4. Уполномоченный орган не позднее 10 февраля 2010 года размещает в средствах массовой информации список налогоплательщиков, соответствующих условиям подпунктов 1), 2) и 3) пункта 2 настоящей статьи, с указанием следующих сведений:</w:t>
      </w:r>
      <w:r>
        <w:br/>
      </w:r>
      <w:r>
        <w:rPr>
          <w:rFonts w:ascii="Times New Roman"/>
          <w:b w:val="false"/>
          <w:i w:val="false"/>
          <w:color w:val="000000"/>
          <w:sz w:val="28"/>
        </w:rPr>
        <w:t>
      1) регистрационный номер налогоплательщика;</w:t>
      </w:r>
      <w:r>
        <w:br/>
      </w:r>
      <w:r>
        <w:rPr>
          <w:rFonts w:ascii="Times New Roman"/>
          <w:b w:val="false"/>
          <w:i w:val="false"/>
          <w:color w:val="000000"/>
          <w:sz w:val="28"/>
        </w:rPr>
        <w:t>
      2) фамилия, имя, отчество (при его наличии) либо наименование налогоплательщика;</w:t>
      </w:r>
      <w:r>
        <w:br/>
      </w:r>
      <w:r>
        <w:rPr>
          <w:rFonts w:ascii="Times New Roman"/>
          <w:b w:val="false"/>
          <w:i w:val="false"/>
          <w:color w:val="000000"/>
          <w:sz w:val="28"/>
        </w:rPr>
        <w:t>
      3) адрес налоговых органов для приема заявлений (претензий) кредиторов и (или) иных лиц, чьи права и законные интересы затрагиваются в случае принудительной ликвидации налогоплательщика.</w:t>
      </w:r>
      <w:r>
        <w:br/>
      </w:r>
      <w:r>
        <w:rPr>
          <w:rFonts w:ascii="Times New Roman"/>
          <w:b w:val="false"/>
          <w:i w:val="false"/>
          <w:color w:val="000000"/>
          <w:sz w:val="28"/>
        </w:rPr>
        <w:t>
      5. Уполномоченный орган в течение десяти рабочих дней после опубликования в средствах массовой информации списка налогоплательщиков, указанного в пункте 4 настоящей статьи, направляет его в банки и организации, осуществляющие отдельные виды банковских операций.</w:t>
      </w:r>
      <w:r>
        <w:br/>
      </w:r>
      <w:r>
        <w:rPr>
          <w:rFonts w:ascii="Times New Roman"/>
          <w:b w:val="false"/>
          <w:i w:val="false"/>
          <w:color w:val="000000"/>
          <w:sz w:val="28"/>
        </w:rPr>
        <w:t>
      6. Банки и организации, осуществляющие отдельные виды банковских операций, не позднее 30 апреля 2010 года предоставляют в уполномоченный орган информацию о наличии и (или) отсутствии банковских счетов, об остатках денег на банковских счетах по состоянию на 1 февраля 2010 года, а также о платежах и (или) переводах денег по банковским счетам, произведенных до 1 февраля 2010 года в течение срока исковой давности, установленного Кодексом Республики Казахстан "О налогах и других обязательных платежах в бюджет" (Налоговый кодекс)" в отношении налогоплательщиков согласно списку, указанному в пункте 5 настоящей статьи.</w:t>
      </w:r>
      <w:r>
        <w:br/>
      </w:r>
      <w:r>
        <w:rPr>
          <w:rFonts w:ascii="Times New Roman"/>
          <w:b w:val="false"/>
          <w:i w:val="false"/>
          <w:color w:val="000000"/>
          <w:sz w:val="28"/>
        </w:rPr>
        <w:t>
      7. Заявления (претензии) кредиторов или иных лиц, чьи права и законные интересы затрагиваются в случае принудительной ликвидации налогоплательщика, принимаются налоговыми органами с приложением документов, подтверждающих правомерность предъявляемых претензий, до 30 апреля 2010 года.</w:t>
      </w:r>
      <w:r>
        <w:br/>
      </w:r>
      <w:r>
        <w:rPr>
          <w:rFonts w:ascii="Times New Roman"/>
          <w:b w:val="false"/>
          <w:i w:val="false"/>
          <w:color w:val="000000"/>
          <w:sz w:val="28"/>
        </w:rPr>
        <w:t>
      8. Органы налоговой службы в течение одного месяца после получения сведений, указанных в пунктах 6 и 7 настоящей статьи:</w:t>
      </w:r>
      <w:r>
        <w:br/>
      </w:r>
      <w:r>
        <w:rPr>
          <w:rFonts w:ascii="Times New Roman"/>
          <w:b w:val="false"/>
          <w:i w:val="false"/>
          <w:color w:val="000000"/>
          <w:sz w:val="28"/>
        </w:rPr>
        <w:t>
      1) формируют список налогоплательщиков, подлежащих принудительной ликвидации в соответствии с пунктом 2 настоящей статьи;</w:t>
      </w:r>
      <w:r>
        <w:br/>
      </w:r>
      <w:r>
        <w:rPr>
          <w:rFonts w:ascii="Times New Roman"/>
          <w:b w:val="false"/>
          <w:i w:val="false"/>
          <w:color w:val="000000"/>
          <w:sz w:val="28"/>
        </w:rPr>
        <w:t>
      2) снимают с регистрационного учета индивидуальных предпринимателей, подлежащих принудительной ликвидации;</w:t>
      </w:r>
      <w:r>
        <w:br/>
      </w:r>
      <w:r>
        <w:rPr>
          <w:rFonts w:ascii="Times New Roman"/>
          <w:b w:val="false"/>
          <w:i w:val="false"/>
          <w:color w:val="000000"/>
          <w:sz w:val="28"/>
        </w:rPr>
        <w:t>
      3) направляют в органы юстиции список юридических лиц-резидентов и структурных подразделений юридических лиц, подлежащих принудительной ликвидации, для исключения из Государственного регистра и снятия с учетной регистрации.</w:t>
      </w:r>
      <w:r>
        <w:br/>
      </w:r>
      <w:r>
        <w:rPr>
          <w:rFonts w:ascii="Times New Roman"/>
          <w:b w:val="false"/>
          <w:i w:val="false"/>
          <w:color w:val="000000"/>
          <w:sz w:val="28"/>
        </w:rPr>
        <w:t>
      9. Органы юстиции в течение одного месяца со дня получения списка, указанного в пункте 8 настоящей статьи:</w:t>
      </w:r>
      <w:r>
        <w:br/>
      </w:r>
      <w:r>
        <w:rPr>
          <w:rFonts w:ascii="Times New Roman"/>
          <w:b w:val="false"/>
          <w:i w:val="false"/>
          <w:color w:val="000000"/>
          <w:sz w:val="28"/>
        </w:rPr>
        <w:t>
      1) исключают из Государственного регистра юридические лица-резиденты, снимают с учетной регистрации структурные подразделения юридических лиц, подлежащие принудительной ликвидации;</w:t>
      </w:r>
      <w:r>
        <w:br/>
      </w:r>
      <w:r>
        <w:rPr>
          <w:rFonts w:ascii="Times New Roman"/>
          <w:b w:val="false"/>
          <w:i w:val="false"/>
          <w:color w:val="000000"/>
          <w:sz w:val="28"/>
        </w:rPr>
        <w:t>
      2) направляют в налоговые органы сведения об их исключении из Государственного регистра и снятии с учетной регистрации.</w:t>
      </w:r>
      <w:r>
        <w:br/>
      </w:r>
      <w:r>
        <w:rPr>
          <w:rFonts w:ascii="Times New Roman"/>
          <w:b w:val="false"/>
          <w:i w:val="false"/>
          <w:color w:val="000000"/>
          <w:sz w:val="28"/>
        </w:rPr>
        <w:t>
      10. Налоговые органы после получения от органов юстиции сведений об исключении из Государственного регистра юридических лиц-резидентов, о снятии с учетной регистрации структурных подразделений юридических лиц и снятии с регистрационного учета в налоговом органе индивидуальных предпринимателей производят закрытие лицевого счета таких налогоплательщиков на основании Реестра к начислению (уменьшению) сумм налогов и других обязательных платежей в бюджет, обязательных пенсионных взносов, социальных отчислений и пени по форме и в порядке, которые установлены уполномоченным органом. При этом в случае наличия в лицевом счете сумм переплаты и (или) налоговой задолженности такие суммы в Реестре подлежат отражению к начислению или уменьшению соответственно.";</w:t>
      </w:r>
      <w:r>
        <w:br/>
      </w:r>
      <w:r>
        <w:rPr>
          <w:rFonts w:ascii="Times New Roman"/>
          <w:b w:val="false"/>
          <w:i w:val="false"/>
          <w:color w:val="000000"/>
          <w:sz w:val="28"/>
        </w:rPr>
        <w:t>
</w:t>
      </w:r>
      <w:r>
        <w:rPr>
          <w:rFonts w:ascii="Times New Roman"/>
          <w:b w:val="false"/>
          <w:i w:val="false"/>
          <w:color w:val="000000"/>
          <w:sz w:val="28"/>
        </w:rPr>
        <w:t>
      15) дополнить статьями 48-1, 50 и 51 следующего содержания:</w:t>
      </w:r>
      <w:r>
        <w:br/>
      </w:r>
      <w:r>
        <w:rPr>
          <w:rFonts w:ascii="Times New Roman"/>
          <w:b w:val="false"/>
          <w:i w:val="false"/>
          <w:color w:val="000000"/>
          <w:sz w:val="28"/>
        </w:rPr>
        <w:t>
      "Статья 48-1.</w:t>
      </w:r>
      <w:r>
        <w:br/>
      </w:r>
      <w:r>
        <w:rPr>
          <w:rFonts w:ascii="Times New Roman"/>
          <w:b w:val="false"/>
          <w:i w:val="false"/>
          <w:color w:val="000000"/>
          <w:sz w:val="28"/>
        </w:rPr>
        <w:t>
      1. Установить, что до 1 января 2011 года в случае, если единовременное погашение налоговой задолженности крупным налогоплательщиком, подлежащим мониторингу, создаст угрозу возникновения неблагоприятных социально-экономических последствий, Правительство Республики Казахстан вправе принять решение об изменении такому налогоплательщику сроков исполнения налогового обязательства по уплате налогов и (или) пеней на срок не более пяти лет при одновременном соответствии такого налогоплательщика следующим условиям:</w:t>
      </w:r>
      <w:r>
        <w:br/>
      </w:r>
      <w:r>
        <w:rPr>
          <w:rFonts w:ascii="Times New Roman"/>
          <w:b w:val="false"/>
          <w:i w:val="false"/>
          <w:color w:val="000000"/>
          <w:sz w:val="28"/>
        </w:rPr>
        <w:t>
      1) состоит на мониторинге не менее двух лет;</w:t>
      </w:r>
      <w:r>
        <w:br/>
      </w:r>
      <w:r>
        <w:rPr>
          <w:rFonts w:ascii="Times New Roman"/>
          <w:b w:val="false"/>
          <w:i w:val="false"/>
          <w:color w:val="000000"/>
          <w:sz w:val="28"/>
        </w:rPr>
        <w:t>
      2) осуществляет деятельность в отраслях экономики, имеющих стратегическое значение;</w:t>
      </w:r>
      <w:r>
        <w:br/>
      </w:r>
      <w:r>
        <w:rPr>
          <w:rFonts w:ascii="Times New Roman"/>
          <w:b w:val="false"/>
          <w:i w:val="false"/>
          <w:color w:val="000000"/>
          <w:sz w:val="28"/>
        </w:rPr>
        <w:t>
      3) имеет налоговую задолженность на первое число месяца, в котором представлено заявление об изменении сроков исполнения налогового обязательства по уплате налогов и пеней, в размере, превышающем 7000000-кратный месячный расчетный показатель, установленный законом о республиканском бюджете и действующий на 1 января финансового года, в котором представлено такое заявление.</w:t>
      </w:r>
      <w:r>
        <w:br/>
      </w:r>
      <w:r>
        <w:rPr>
          <w:rFonts w:ascii="Times New Roman"/>
          <w:b w:val="false"/>
          <w:i w:val="false"/>
          <w:color w:val="000000"/>
          <w:sz w:val="28"/>
        </w:rPr>
        <w:t>
      При этом изменение сроков исполнения налогового обязательства по уплате налогов и (или) пеней таким налогоплательщикам производится без залога имущества и (или) гарантии банка.</w:t>
      </w:r>
      <w:r>
        <w:br/>
      </w:r>
      <w:r>
        <w:rPr>
          <w:rFonts w:ascii="Times New Roman"/>
          <w:b w:val="false"/>
          <w:i w:val="false"/>
          <w:color w:val="000000"/>
          <w:sz w:val="28"/>
        </w:rPr>
        <w:t>
      2. Заявление об изменении сроков исполнения налогового обязательства по уплате налогов и (или) пеней представляется крупным налогоплательщиком, подлежащим мониторингу, в центральный исполнительный орган, осуществляющий руководство соответствующей сферой, с приложением:</w:t>
      </w:r>
      <w:r>
        <w:br/>
      </w:r>
      <w:r>
        <w:rPr>
          <w:rFonts w:ascii="Times New Roman"/>
          <w:b w:val="false"/>
          <w:i w:val="false"/>
          <w:color w:val="000000"/>
          <w:sz w:val="28"/>
        </w:rPr>
        <w:t>
      справки об отсутствии (наличии) налоговой задолженности, задолженности по обязательным пенсионным взносам и социальным отчислениям по состоянию на первое число месяца, в котором представлено заявление об изменении сроков исполнения налогового обязательства по уплате налогов и пеней;</w:t>
      </w:r>
      <w:r>
        <w:br/>
      </w:r>
      <w:r>
        <w:rPr>
          <w:rFonts w:ascii="Times New Roman"/>
          <w:b w:val="false"/>
          <w:i w:val="false"/>
          <w:color w:val="000000"/>
          <w:sz w:val="28"/>
        </w:rPr>
        <w:t>
      предполагаемого графика погашения налоговой задолженности;</w:t>
      </w:r>
      <w:r>
        <w:br/>
      </w:r>
      <w:r>
        <w:rPr>
          <w:rFonts w:ascii="Times New Roman"/>
          <w:b w:val="false"/>
          <w:i w:val="false"/>
          <w:color w:val="000000"/>
          <w:sz w:val="28"/>
        </w:rPr>
        <w:t>
      документов (расчетов, обоснований), подтверждающих угрозу возникновения неблагоприятных социально-экономических последствий в случае единовременного погашения налоговой задолженности.</w:t>
      </w:r>
      <w:r>
        <w:br/>
      </w:r>
      <w:r>
        <w:rPr>
          <w:rFonts w:ascii="Times New Roman"/>
          <w:b w:val="false"/>
          <w:i w:val="false"/>
          <w:color w:val="000000"/>
          <w:sz w:val="28"/>
        </w:rPr>
        <w:t>
      Копия заявления с приложениями направляется крупным налогоплательщиком, подлежащим мониторингу, в уполномоченный орган.</w:t>
      </w:r>
      <w:r>
        <w:br/>
      </w:r>
      <w:r>
        <w:rPr>
          <w:rFonts w:ascii="Times New Roman"/>
          <w:b w:val="false"/>
          <w:i w:val="false"/>
          <w:color w:val="000000"/>
          <w:sz w:val="28"/>
        </w:rPr>
        <w:t>
      3. Не позднее тридцати календарных дней со дня получения заявления, указанного в пункте 2 настоящей статьи, центральный исполнительный орган, осуществляющий руководство соответствующей сферой, направляет в Правительство Республики Казахстан проект решения об изменении сроков исполнения налогового обязательства по уплате налогов и (или) пеней.</w:t>
      </w:r>
      <w:r>
        <w:br/>
      </w:r>
      <w:r>
        <w:rPr>
          <w:rFonts w:ascii="Times New Roman"/>
          <w:b w:val="false"/>
          <w:i w:val="false"/>
          <w:color w:val="000000"/>
          <w:sz w:val="28"/>
        </w:rPr>
        <w:t>
      4. Со дня вступления в силу решения Правительства Республики Казахстан об изменении сроков исполнения налогового обязательства по уплате налогов и (или) пеней на сумму налогов, по которым изменены сроки уплаты, начисляется пеня в размере 0,5-кратной официальной ставки рефинансирования, установленной Национальным Банком Республики Казахстан на каждый день просрочки.</w:t>
      </w:r>
      <w:r>
        <w:br/>
      </w:r>
      <w:r>
        <w:rPr>
          <w:rFonts w:ascii="Times New Roman"/>
          <w:b w:val="false"/>
          <w:i w:val="false"/>
          <w:color w:val="000000"/>
          <w:sz w:val="28"/>
        </w:rPr>
        <w:t>
      Пеня начисляется за каждый день просрочки исполнения налогового обязательства по уплате налогов начиная со дня вступления в силу указанного решения Правительства Республики Казахстан, включая день уплаты в бюджет.";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Абзацы шестнадцатый - двадцать седьмой подпункта 15) вводятся в действие с 01.01.2009.</w:t>
      </w:r>
      <w:r>
        <w:br/>
      </w:r>
      <w:r>
        <w:rPr>
          <w:rFonts w:ascii="Times New Roman"/>
          <w:b w:val="false"/>
          <w:i w:val="false"/>
          <w:color w:val="000000"/>
          <w:sz w:val="28"/>
        </w:rPr>
        <w:t>
      "Статья 50. Установить, что в случае если лизингодателем при передаче до 1 января 2009 года имущества в финансовый лизинг счет-фактура не выписывался, то лизингодатель обязан выписать счет-фактуру не позднее 31 декабря 2009 года с указанием размера оборота исходя из суммы лизинговых платежей, сроки получения которых в соответствии с договором финансового лизинга наступают после 31 декабря 2008 года, без включения в него суммы вознаграждения и налога на добавленную стоимость.</w:t>
      </w:r>
    </w:p>
    <w:bookmarkEnd w:id="16"/>
    <w:bookmarkStart w:name="z459" w:id="17"/>
    <w:p>
      <w:pPr>
        <w:spacing w:after="0"/>
        <w:ind w:left="0"/>
        <w:jc w:val="both"/>
      </w:pPr>
      <w:r>
        <w:rPr>
          <w:rFonts w:ascii="Times New Roman"/>
          <w:b w:val="false"/>
          <w:i w:val="false"/>
          <w:color w:val="000000"/>
          <w:sz w:val="28"/>
        </w:rPr>
        <w:t>      Статья 51.</w:t>
      </w:r>
      <w:r>
        <w:br/>
      </w:r>
      <w:r>
        <w:rPr>
          <w:rFonts w:ascii="Times New Roman"/>
          <w:b w:val="false"/>
          <w:i w:val="false"/>
          <w:color w:val="000000"/>
          <w:sz w:val="28"/>
        </w:rPr>
        <w:t>
      1. В случае несоблюдения требований, установленных статьей 78 Кодекса Республики Казахстан "О налогах и других обязательных платежах в бюджет" (Налоговый кодекс), по имуществу, переданному в финансовый лизинг до 1 января 2009 года, размер освобожденного оборота признается облагаемым с даты совершения оборота, указанной в </w:t>
      </w:r>
      <w:r>
        <w:rPr>
          <w:rFonts w:ascii="Times New Roman"/>
          <w:b w:val="false"/>
          <w:i w:val="false"/>
          <w:color w:val="000000"/>
          <w:sz w:val="28"/>
        </w:rPr>
        <w:t>пункте 6</w:t>
      </w:r>
      <w:r>
        <w:rPr>
          <w:rFonts w:ascii="Times New Roman"/>
          <w:b w:val="false"/>
          <w:i w:val="false"/>
          <w:color w:val="000000"/>
          <w:sz w:val="28"/>
        </w:rPr>
        <w:t xml:space="preserve"> статьи 237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2. Если случай, указанный в пункте 1 настоящей статьи, наступил в 2009 году, то лизингодатель обязан выписать дополнительный счет-фактуру в порядке, установленном пунктом 4 настоящей статьи, не позднее 31 декабря 2009 года.</w:t>
      </w:r>
      <w:r>
        <w:br/>
      </w:r>
      <w:r>
        <w:rPr>
          <w:rFonts w:ascii="Times New Roman"/>
          <w:b w:val="false"/>
          <w:i w:val="false"/>
          <w:color w:val="000000"/>
          <w:sz w:val="28"/>
        </w:rPr>
        <w:t>
      3. Если случай, указанный в пункте 1 настоящей статьи, наступил после 31 декабря 2009 года, то лизингодатель обязан выписать дополнительный счет-фактуру в порядке, установленном пунктом 4 настоящей статьи, не позднее пяти дней с даты указанного нарушения.</w:t>
      </w:r>
      <w:r>
        <w:br/>
      </w:r>
      <w:r>
        <w:rPr>
          <w:rFonts w:ascii="Times New Roman"/>
          <w:b w:val="false"/>
          <w:i w:val="false"/>
          <w:color w:val="000000"/>
          <w:sz w:val="28"/>
        </w:rPr>
        <w:t>
      4. В случаях, указанных в настоящей статье, лизингодатель выписывает:</w:t>
      </w:r>
      <w:r>
        <w:br/>
      </w:r>
      <w:r>
        <w:rPr>
          <w:rFonts w:ascii="Times New Roman"/>
          <w:b w:val="false"/>
          <w:i w:val="false"/>
          <w:color w:val="000000"/>
          <w:sz w:val="28"/>
        </w:rPr>
        <w:t>
      дополнительный счет-фактуру, в котором должны содержаться отрицательное значение освобожденных оборотов и положительное значение облагаемых оборотов, за исключением суммы вознаграждения, с указанием суммы налога на добавленную стоимость;</w:t>
      </w:r>
      <w:r>
        <w:br/>
      </w:r>
      <w:r>
        <w:rPr>
          <w:rFonts w:ascii="Times New Roman"/>
          <w:b w:val="false"/>
          <w:i w:val="false"/>
          <w:color w:val="000000"/>
          <w:sz w:val="28"/>
        </w:rPr>
        <w:t>
      в части начисленной суммы вознаграждения дополнительные счета-фактуры, в которых должны содержаться отрицательное значение освобожденных оборотов и положительное значение облагаемых оборотов с указанием суммы налога на добавленную стоимость.</w:t>
      </w:r>
      <w:r>
        <w:br/>
      </w:r>
      <w:r>
        <w:rPr>
          <w:rFonts w:ascii="Times New Roman"/>
          <w:b w:val="false"/>
          <w:i w:val="false"/>
          <w:color w:val="000000"/>
          <w:sz w:val="28"/>
        </w:rPr>
        <w:t>
      5. Если при передаче до 1 января 2009 года имущества в финансовый лизинг счет-фактура не выписывался, то при наступлении случая, указанного в пункте 2 настоящей статьи, лизингодатель обязан не позднее 31 декабря 2009 года выписать:</w:t>
      </w:r>
      <w:r>
        <w:br/>
      </w:r>
      <w:r>
        <w:rPr>
          <w:rFonts w:ascii="Times New Roman"/>
          <w:b w:val="false"/>
          <w:i w:val="false"/>
          <w:color w:val="000000"/>
          <w:sz w:val="28"/>
        </w:rPr>
        <w:t>
      счет-фактуру, в котором размер облагаемого оборота указывается исходя из общей суммы всех лизинговых платежей, за исключением суммы вознаграждения, с указанием суммы налога на добавленную стоимость;</w:t>
      </w:r>
      <w:r>
        <w:br/>
      </w:r>
      <w:r>
        <w:rPr>
          <w:rFonts w:ascii="Times New Roman"/>
          <w:b w:val="false"/>
          <w:i w:val="false"/>
          <w:color w:val="000000"/>
          <w:sz w:val="28"/>
        </w:rPr>
        <w:t>
      в части начисленной суммы вознаграждения счета-фактуры, в которых указываются суммы вознаграждения и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6. Лизингополучатель, являющийся плательщиком налога на добавленную стоимость, в случаях, указанных в настоящей статье, относит в зачет налог на добавленную стоимость в том налоговом периоде, на который приходится дата совершения оборота по реализации лизингодателем, указанная в </w:t>
      </w:r>
      <w:r>
        <w:rPr>
          <w:rFonts w:ascii="Times New Roman"/>
          <w:b w:val="false"/>
          <w:i w:val="false"/>
          <w:color w:val="000000"/>
          <w:sz w:val="28"/>
        </w:rPr>
        <w:t>пункте 6</w:t>
      </w:r>
      <w:r>
        <w:rPr>
          <w:rFonts w:ascii="Times New Roman"/>
          <w:b w:val="false"/>
          <w:i w:val="false"/>
          <w:color w:val="000000"/>
          <w:sz w:val="28"/>
        </w:rPr>
        <w:t xml:space="preserve"> статьи 237 Кодекса Республики Казахстан "О налогах и других обязательных платежах в бюджет" (Налоговый кодекс).".</w:t>
      </w:r>
    </w:p>
    <w:bookmarkEnd w:id="17"/>
    <w:bookmarkStart w:name="z452" w:id="18"/>
    <w:p>
      <w:pPr>
        <w:spacing w:after="0"/>
        <w:ind w:left="0"/>
        <w:jc w:val="both"/>
      </w:pP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Настоящий Закон вводится в действие по истечении десяти календарных дней после его первого официального опубликования, за исключением:</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подпункта 3</w:t>
      </w:r>
      <w:r>
        <w:rPr>
          <w:rFonts w:ascii="Times New Roman"/>
          <w:b w:val="false"/>
          <w:i w:val="false"/>
          <w:color w:val="000000"/>
          <w:sz w:val="28"/>
        </w:rPr>
        <w:t>) пункта 1 статьи 1, который вводится в действие с 1 января 2009 года и действует до 1 июля 2009 года;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абзацев третьего</w:t>
      </w:r>
      <w:r>
        <w:rPr>
          <w:rFonts w:ascii="Times New Roman"/>
          <w:b w:val="false"/>
          <w:i w:val="false"/>
          <w:color w:val="000000"/>
          <w:sz w:val="28"/>
        </w:rPr>
        <w:t xml:space="preserve"> - </w:t>
      </w:r>
      <w:r>
        <w:rPr>
          <w:rFonts w:ascii="Times New Roman"/>
          <w:b w:val="false"/>
          <w:i w:val="false"/>
          <w:color w:val="000000"/>
          <w:sz w:val="28"/>
        </w:rPr>
        <w:t>шестого</w:t>
      </w:r>
      <w:r>
        <w:rPr>
          <w:rFonts w:ascii="Times New Roman"/>
          <w:b w:val="false"/>
          <w:i w:val="false"/>
          <w:color w:val="000000"/>
          <w:sz w:val="28"/>
        </w:rPr>
        <w:t>, </w:t>
      </w:r>
      <w:r>
        <w:rPr>
          <w:rFonts w:ascii="Times New Roman"/>
          <w:b w:val="false"/>
          <w:i w:val="false"/>
          <w:color w:val="000000"/>
          <w:sz w:val="28"/>
        </w:rPr>
        <w:t>восьмого</w:t>
      </w:r>
      <w:r>
        <w:rPr>
          <w:rFonts w:ascii="Times New Roman"/>
          <w:b w:val="false"/>
          <w:i w:val="false"/>
          <w:color w:val="000000"/>
          <w:sz w:val="28"/>
        </w:rPr>
        <w:t xml:space="preserve"> - </w:t>
      </w:r>
      <w:r>
        <w:rPr>
          <w:rFonts w:ascii="Times New Roman"/>
          <w:b w:val="false"/>
          <w:i w:val="false"/>
          <w:color w:val="000000"/>
          <w:sz w:val="28"/>
        </w:rPr>
        <w:t>двадцать второго</w:t>
      </w:r>
      <w:r>
        <w:rPr>
          <w:rFonts w:ascii="Times New Roman"/>
          <w:b w:val="false"/>
          <w:i w:val="false"/>
          <w:color w:val="000000"/>
          <w:sz w:val="28"/>
        </w:rPr>
        <w:t xml:space="preserve"> подпункта 2), </w:t>
      </w:r>
      <w:r>
        <w:rPr>
          <w:rFonts w:ascii="Times New Roman"/>
          <w:b w:val="false"/>
          <w:i w:val="false"/>
          <w:color w:val="000000"/>
          <w:sz w:val="28"/>
        </w:rPr>
        <w:t>подпунктов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абзаца четвертого</w:t>
      </w:r>
      <w:r>
        <w:rPr>
          <w:rFonts w:ascii="Times New Roman"/>
          <w:b w:val="false"/>
          <w:i w:val="false"/>
          <w:color w:val="000000"/>
          <w:sz w:val="28"/>
        </w:rPr>
        <w:t xml:space="preserve"> подпункта 32), </w:t>
      </w:r>
      <w:r>
        <w:rPr>
          <w:rFonts w:ascii="Times New Roman"/>
          <w:b w:val="false"/>
          <w:i w:val="false"/>
          <w:color w:val="000000"/>
          <w:sz w:val="28"/>
        </w:rPr>
        <w:t>подпунктов 33</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абзацев второго</w:t>
      </w:r>
      <w:r>
        <w:rPr>
          <w:rFonts w:ascii="Times New Roman"/>
          <w:b w:val="false"/>
          <w:i w:val="false"/>
          <w:color w:val="000000"/>
          <w:sz w:val="28"/>
        </w:rPr>
        <w:t xml:space="preserve"> -   </w:t>
      </w:r>
      <w:r>
        <w:rPr>
          <w:rFonts w:ascii="Times New Roman"/>
          <w:b w:val="false"/>
          <w:i w:val="false"/>
          <w:color w:val="000000"/>
          <w:sz w:val="28"/>
        </w:rPr>
        <w:t>седьмого</w:t>
      </w:r>
      <w:r>
        <w:rPr>
          <w:rFonts w:ascii="Times New Roman"/>
          <w:b w:val="false"/>
          <w:i w:val="false"/>
          <w:color w:val="000000"/>
          <w:sz w:val="28"/>
        </w:rPr>
        <w:t xml:space="preserve"> подпункта 35), </w:t>
      </w:r>
      <w:r>
        <w:rPr>
          <w:rFonts w:ascii="Times New Roman"/>
          <w:b w:val="false"/>
          <w:i w:val="false"/>
          <w:color w:val="000000"/>
          <w:sz w:val="28"/>
        </w:rPr>
        <w:t>абзацев второго</w:t>
      </w:r>
      <w:r>
        <w:rPr>
          <w:rFonts w:ascii="Times New Roman"/>
          <w:b w:val="false"/>
          <w:i w:val="false"/>
          <w:color w:val="000000"/>
          <w:sz w:val="28"/>
        </w:rPr>
        <w:t xml:space="preserve"> - </w:t>
      </w:r>
      <w:r>
        <w:rPr>
          <w:rFonts w:ascii="Times New Roman"/>
          <w:b w:val="false"/>
          <w:i w:val="false"/>
          <w:color w:val="000000"/>
          <w:sz w:val="28"/>
        </w:rPr>
        <w:t>пятого</w:t>
      </w:r>
      <w:r>
        <w:rPr>
          <w:rFonts w:ascii="Times New Roman"/>
          <w:b w:val="false"/>
          <w:i w:val="false"/>
          <w:color w:val="000000"/>
          <w:sz w:val="28"/>
        </w:rPr>
        <w:t>, </w:t>
      </w:r>
      <w:r>
        <w:rPr>
          <w:rFonts w:ascii="Times New Roman"/>
          <w:b w:val="false"/>
          <w:i w:val="false"/>
          <w:color w:val="000000"/>
          <w:sz w:val="28"/>
        </w:rPr>
        <w:t>седьмого</w:t>
      </w:r>
      <w:r>
        <w:rPr>
          <w:rFonts w:ascii="Times New Roman"/>
          <w:b w:val="false"/>
          <w:i w:val="false"/>
          <w:color w:val="000000"/>
          <w:sz w:val="28"/>
        </w:rPr>
        <w:t xml:space="preserve"> -  </w:t>
      </w:r>
      <w:r>
        <w:rPr>
          <w:rFonts w:ascii="Times New Roman"/>
          <w:b w:val="false"/>
          <w:i w:val="false"/>
          <w:color w:val="000000"/>
          <w:sz w:val="28"/>
        </w:rPr>
        <w:t>девятого</w:t>
      </w:r>
      <w:r>
        <w:rPr>
          <w:rFonts w:ascii="Times New Roman"/>
          <w:b w:val="false"/>
          <w:i w:val="false"/>
          <w:color w:val="000000"/>
          <w:sz w:val="28"/>
        </w:rPr>
        <w:t xml:space="preserve"> подпункта 36), </w:t>
      </w:r>
      <w:r>
        <w:rPr>
          <w:rFonts w:ascii="Times New Roman"/>
          <w:b w:val="false"/>
          <w:i w:val="false"/>
          <w:color w:val="000000"/>
          <w:sz w:val="28"/>
        </w:rPr>
        <w:t>подпунктов 37</w:t>
      </w:r>
      <w:r>
        <w:rPr>
          <w:rFonts w:ascii="Times New Roman"/>
          <w:b w:val="false"/>
          <w:i w:val="false"/>
          <w:color w:val="000000"/>
          <w:sz w:val="28"/>
        </w:rPr>
        <w:t>) -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абзаца второго</w:t>
      </w:r>
      <w:r>
        <w:rPr>
          <w:rFonts w:ascii="Times New Roman"/>
          <w:b w:val="false"/>
          <w:i w:val="false"/>
          <w:color w:val="000000"/>
          <w:sz w:val="28"/>
        </w:rPr>
        <w:t xml:space="preserve"> подпункта 43), </w:t>
      </w:r>
      <w:r>
        <w:rPr>
          <w:rFonts w:ascii="Times New Roman"/>
          <w:b w:val="false"/>
          <w:i w:val="false"/>
          <w:color w:val="000000"/>
          <w:sz w:val="28"/>
        </w:rPr>
        <w:t>подпунктов 44</w:t>
      </w:r>
      <w:r>
        <w:rPr>
          <w:rFonts w:ascii="Times New Roman"/>
          <w:b w:val="false"/>
          <w:i w:val="false"/>
          <w:color w:val="000000"/>
          <w:sz w:val="28"/>
        </w:rPr>
        <w:t>), </w:t>
      </w:r>
      <w:r>
        <w:rPr>
          <w:rFonts w:ascii="Times New Roman"/>
          <w:b w:val="false"/>
          <w:i w:val="false"/>
          <w:color w:val="000000"/>
          <w:sz w:val="28"/>
        </w:rPr>
        <w:t>46</w:t>
      </w:r>
      <w:r>
        <w:rPr>
          <w:rFonts w:ascii="Times New Roman"/>
          <w:b w:val="false"/>
          <w:i w:val="false"/>
          <w:color w:val="000000"/>
          <w:sz w:val="28"/>
        </w:rPr>
        <w:t>) -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абзацев пятого</w:t>
      </w:r>
      <w:r>
        <w:rPr>
          <w:rFonts w:ascii="Times New Roman"/>
          <w:b w:val="false"/>
          <w:i w:val="false"/>
          <w:color w:val="000000"/>
          <w:sz w:val="28"/>
        </w:rPr>
        <w:t xml:space="preserve"> - </w:t>
      </w:r>
      <w:r>
        <w:rPr>
          <w:rFonts w:ascii="Times New Roman"/>
          <w:b w:val="false"/>
          <w:i w:val="false"/>
          <w:color w:val="000000"/>
          <w:sz w:val="28"/>
        </w:rPr>
        <w:t>девятого</w:t>
      </w:r>
      <w:r>
        <w:rPr>
          <w:rFonts w:ascii="Times New Roman"/>
          <w:b w:val="false"/>
          <w:i w:val="false"/>
          <w:color w:val="000000"/>
          <w:sz w:val="28"/>
        </w:rPr>
        <w:t xml:space="preserve"> подпункта 52), </w:t>
      </w:r>
      <w:r>
        <w:rPr>
          <w:rFonts w:ascii="Times New Roman"/>
          <w:b w:val="false"/>
          <w:i w:val="false"/>
          <w:color w:val="000000"/>
          <w:sz w:val="28"/>
        </w:rPr>
        <w:t>подпунктов 53</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абзаца двенадцатого</w:t>
      </w:r>
      <w:r>
        <w:rPr>
          <w:rFonts w:ascii="Times New Roman"/>
          <w:b w:val="false"/>
          <w:i w:val="false"/>
          <w:color w:val="000000"/>
          <w:sz w:val="28"/>
        </w:rPr>
        <w:t xml:space="preserve"> подпункта 56), </w:t>
      </w:r>
      <w:r>
        <w:rPr>
          <w:rFonts w:ascii="Times New Roman"/>
          <w:b w:val="false"/>
          <w:i w:val="false"/>
          <w:color w:val="000000"/>
          <w:sz w:val="28"/>
        </w:rPr>
        <w:t>подпункта 57</w:t>
      </w:r>
      <w:r>
        <w:rPr>
          <w:rFonts w:ascii="Times New Roman"/>
          <w:b w:val="false"/>
          <w:i w:val="false"/>
          <w:color w:val="000000"/>
          <w:sz w:val="28"/>
        </w:rPr>
        <w:t>), </w:t>
      </w:r>
      <w:r>
        <w:rPr>
          <w:rFonts w:ascii="Times New Roman"/>
          <w:b w:val="false"/>
          <w:i w:val="false"/>
          <w:color w:val="000000"/>
          <w:sz w:val="28"/>
        </w:rPr>
        <w:t>абзацев пятого</w:t>
      </w:r>
      <w:r>
        <w:rPr>
          <w:rFonts w:ascii="Times New Roman"/>
          <w:b w:val="false"/>
          <w:i w:val="false"/>
          <w:color w:val="000000"/>
          <w:sz w:val="28"/>
        </w:rPr>
        <w:t xml:space="preserve"> и </w:t>
      </w:r>
      <w:r>
        <w:rPr>
          <w:rFonts w:ascii="Times New Roman"/>
          <w:b w:val="false"/>
          <w:i w:val="false"/>
          <w:color w:val="000000"/>
          <w:sz w:val="28"/>
        </w:rPr>
        <w:t>шестого</w:t>
      </w:r>
      <w:r>
        <w:rPr>
          <w:rFonts w:ascii="Times New Roman"/>
          <w:b w:val="false"/>
          <w:i w:val="false"/>
          <w:color w:val="000000"/>
          <w:sz w:val="28"/>
        </w:rPr>
        <w:t xml:space="preserve"> подпункта 58), </w:t>
      </w:r>
      <w:r>
        <w:rPr>
          <w:rFonts w:ascii="Times New Roman"/>
          <w:b w:val="false"/>
          <w:i w:val="false"/>
          <w:color w:val="000000"/>
          <w:sz w:val="28"/>
        </w:rPr>
        <w:t>подпунктов 61</w:t>
      </w:r>
      <w:r>
        <w:rPr>
          <w:rFonts w:ascii="Times New Roman"/>
          <w:b w:val="false"/>
          <w:i w:val="false"/>
          <w:color w:val="000000"/>
          <w:sz w:val="28"/>
        </w:rPr>
        <w:t>), </w:t>
      </w:r>
      <w:r>
        <w:rPr>
          <w:rFonts w:ascii="Times New Roman"/>
          <w:b w:val="false"/>
          <w:i w:val="false"/>
          <w:color w:val="000000"/>
          <w:sz w:val="28"/>
        </w:rPr>
        <w:t>62</w:t>
      </w:r>
      <w:r>
        <w:rPr>
          <w:rFonts w:ascii="Times New Roman"/>
          <w:b w:val="false"/>
          <w:i w:val="false"/>
          <w:color w:val="000000"/>
          <w:sz w:val="28"/>
        </w:rPr>
        <w:t>),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75</w:t>
      </w:r>
      <w:r>
        <w:rPr>
          <w:rFonts w:ascii="Times New Roman"/>
          <w:b w:val="false"/>
          <w:i w:val="false"/>
          <w:color w:val="000000"/>
          <w:sz w:val="28"/>
        </w:rPr>
        <w:t>), </w:t>
      </w:r>
      <w:r>
        <w:rPr>
          <w:rFonts w:ascii="Times New Roman"/>
          <w:b w:val="false"/>
          <w:i w:val="false"/>
          <w:color w:val="000000"/>
          <w:sz w:val="28"/>
        </w:rPr>
        <w:t>76</w:t>
      </w:r>
      <w:r>
        <w:rPr>
          <w:rFonts w:ascii="Times New Roman"/>
          <w:b w:val="false"/>
          <w:i w:val="false"/>
          <w:color w:val="000000"/>
          <w:sz w:val="28"/>
        </w:rPr>
        <w:t>), </w:t>
      </w:r>
      <w:r>
        <w:rPr>
          <w:rFonts w:ascii="Times New Roman"/>
          <w:b w:val="false"/>
          <w:i w:val="false"/>
          <w:color w:val="000000"/>
          <w:sz w:val="28"/>
        </w:rPr>
        <w:t>82</w:t>
      </w:r>
      <w:r>
        <w:rPr>
          <w:rFonts w:ascii="Times New Roman"/>
          <w:b w:val="false"/>
          <w:i w:val="false"/>
          <w:color w:val="000000"/>
          <w:sz w:val="28"/>
        </w:rPr>
        <w:t>), </w:t>
      </w:r>
      <w:r>
        <w:rPr>
          <w:rFonts w:ascii="Times New Roman"/>
          <w:b w:val="false"/>
          <w:i w:val="false"/>
          <w:color w:val="000000"/>
          <w:sz w:val="28"/>
        </w:rPr>
        <w:t>абзацев второго</w:t>
      </w:r>
      <w:r>
        <w:rPr>
          <w:rFonts w:ascii="Times New Roman"/>
          <w:b w:val="false"/>
          <w:i w:val="false"/>
          <w:color w:val="000000"/>
          <w:sz w:val="28"/>
        </w:rPr>
        <w:t xml:space="preserve"> - </w:t>
      </w:r>
      <w:r>
        <w:rPr>
          <w:rFonts w:ascii="Times New Roman"/>
          <w:b w:val="false"/>
          <w:i w:val="false"/>
          <w:color w:val="000000"/>
          <w:sz w:val="28"/>
        </w:rPr>
        <w:t>пятого</w:t>
      </w:r>
      <w:r>
        <w:rPr>
          <w:rFonts w:ascii="Times New Roman"/>
          <w:b w:val="false"/>
          <w:i w:val="false"/>
          <w:color w:val="000000"/>
          <w:sz w:val="28"/>
        </w:rPr>
        <w:t xml:space="preserve"> подпункта 87), </w:t>
      </w:r>
      <w:r>
        <w:rPr>
          <w:rFonts w:ascii="Times New Roman"/>
          <w:b w:val="false"/>
          <w:i w:val="false"/>
          <w:color w:val="000000"/>
          <w:sz w:val="28"/>
        </w:rPr>
        <w:t>подпунктов 88</w:t>
      </w:r>
      <w:r>
        <w:rPr>
          <w:rFonts w:ascii="Times New Roman"/>
          <w:b w:val="false"/>
          <w:i w:val="false"/>
          <w:color w:val="000000"/>
          <w:sz w:val="28"/>
        </w:rPr>
        <w:t>) - </w:t>
      </w:r>
      <w:r>
        <w:rPr>
          <w:rFonts w:ascii="Times New Roman"/>
          <w:b w:val="false"/>
          <w:i w:val="false"/>
          <w:color w:val="000000"/>
          <w:sz w:val="28"/>
        </w:rPr>
        <w:t>90</w:t>
      </w:r>
      <w:r>
        <w:rPr>
          <w:rFonts w:ascii="Times New Roman"/>
          <w:b w:val="false"/>
          <w:i w:val="false"/>
          <w:color w:val="000000"/>
          <w:sz w:val="28"/>
        </w:rPr>
        <w:t>), </w:t>
      </w:r>
      <w:r>
        <w:rPr>
          <w:rFonts w:ascii="Times New Roman"/>
          <w:b w:val="false"/>
          <w:i w:val="false"/>
          <w:color w:val="000000"/>
          <w:sz w:val="28"/>
        </w:rPr>
        <w:t>93</w:t>
      </w:r>
      <w:r>
        <w:rPr>
          <w:rFonts w:ascii="Times New Roman"/>
          <w:b w:val="false"/>
          <w:i w:val="false"/>
          <w:color w:val="000000"/>
          <w:sz w:val="28"/>
        </w:rPr>
        <w:t>), </w:t>
      </w:r>
      <w:r>
        <w:rPr>
          <w:rFonts w:ascii="Times New Roman"/>
          <w:b w:val="false"/>
          <w:i w:val="false"/>
          <w:color w:val="000000"/>
          <w:sz w:val="28"/>
        </w:rPr>
        <w:t>абзацев второго</w:t>
      </w:r>
      <w:r>
        <w:rPr>
          <w:rFonts w:ascii="Times New Roman"/>
          <w:b w:val="false"/>
          <w:i w:val="false"/>
          <w:color w:val="000000"/>
          <w:sz w:val="28"/>
        </w:rPr>
        <w:t xml:space="preserve"> - </w:t>
      </w:r>
      <w:r>
        <w:rPr>
          <w:rFonts w:ascii="Times New Roman"/>
          <w:b w:val="false"/>
          <w:i w:val="false"/>
          <w:color w:val="000000"/>
          <w:sz w:val="28"/>
        </w:rPr>
        <w:t>восьмого</w:t>
      </w:r>
      <w:r>
        <w:rPr>
          <w:rFonts w:ascii="Times New Roman"/>
          <w:b w:val="false"/>
          <w:i w:val="false"/>
          <w:color w:val="000000"/>
          <w:sz w:val="28"/>
        </w:rPr>
        <w:t>подпункта 94), </w:t>
      </w:r>
      <w:r>
        <w:rPr>
          <w:rFonts w:ascii="Times New Roman"/>
          <w:b w:val="false"/>
          <w:i w:val="false"/>
          <w:color w:val="000000"/>
          <w:sz w:val="28"/>
        </w:rPr>
        <w:t>подпунктов 95</w:t>
      </w:r>
      <w:r>
        <w:rPr>
          <w:rFonts w:ascii="Times New Roman"/>
          <w:b w:val="false"/>
          <w:i w:val="false"/>
          <w:color w:val="000000"/>
          <w:sz w:val="28"/>
        </w:rPr>
        <w:t>) - </w:t>
      </w:r>
      <w:r>
        <w:rPr>
          <w:rFonts w:ascii="Times New Roman"/>
          <w:b w:val="false"/>
          <w:i w:val="false"/>
          <w:color w:val="000000"/>
          <w:sz w:val="28"/>
        </w:rPr>
        <w:t>101</w:t>
      </w:r>
      <w:r>
        <w:rPr>
          <w:rFonts w:ascii="Times New Roman"/>
          <w:b w:val="false"/>
          <w:i w:val="false"/>
          <w:color w:val="000000"/>
          <w:sz w:val="28"/>
        </w:rPr>
        <w:t>), </w:t>
      </w:r>
      <w:r>
        <w:rPr>
          <w:rFonts w:ascii="Times New Roman"/>
          <w:b w:val="false"/>
          <w:i w:val="false"/>
          <w:color w:val="000000"/>
          <w:sz w:val="28"/>
        </w:rPr>
        <w:t>абзацев</w:t>
      </w:r>
      <w:r>
        <w:rPr>
          <w:rFonts w:ascii="Times New Roman"/>
          <w:b w:val="false"/>
          <w:i w:val="false"/>
          <w:color w:val="000000"/>
          <w:sz w:val="28"/>
        </w:rPr>
        <w:t xml:space="preserve"> четвертого - четырнадцатого подпункта 103), подпунктов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абзацев семнадцатого</w:t>
      </w:r>
      <w:r>
        <w:rPr>
          <w:rFonts w:ascii="Times New Roman"/>
          <w:b w:val="false"/>
          <w:i w:val="false"/>
          <w:color w:val="000000"/>
          <w:sz w:val="28"/>
        </w:rPr>
        <w:t xml:space="preserve"> - </w:t>
      </w:r>
      <w:r>
        <w:rPr>
          <w:rFonts w:ascii="Times New Roman"/>
          <w:b w:val="false"/>
          <w:i w:val="false"/>
          <w:color w:val="000000"/>
          <w:sz w:val="28"/>
        </w:rPr>
        <w:t>семьдесят четвертого</w:t>
      </w:r>
      <w:r>
        <w:rPr>
          <w:rFonts w:ascii="Times New Roman"/>
          <w:b w:val="false"/>
          <w:i w:val="false"/>
          <w:color w:val="000000"/>
          <w:sz w:val="28"/>
        </w:rPr>
        <w:t xml:space="preserve"> подпункта 110), </w:t>
      </w:r>
      <w:r>
        <w:rPr>
          <w:rFonts w:ascii="Times New Roman"/>
          <w:b w:val="false"/>
          <w:i w:val="false"/>
          <w:color w:val="000000"/>
          <w:sz w:val="28"/>
        </w:rPr>
        <w:t>подпунктов 111</w:t>
      </w:r>
      <w:r>
        <w:rPr>
          <w:rFonts w:ascii="Times New Roman"/>
          <w:b w:val="false"/>
          <w:i w:val="false"/>
          <w:color w:val="000000"/>
          <w:sz w:val="28"/>
        </w:rPr>
        <w:t>) - </w:t>
      </w:r>
      <w:r>
        <w:rPr>
          <w:rFonts w:ascii="Times New Roman"/>
          <w:b w:val="false"/>
          <w:i w:val="false"/>
          <w:color w:val="000000"/>
          <w:sz w:val="28"/>
        </w:rPr>
        <w:t>115</w:t>
      </w:r>
      <w:r>
        <w:rPr>
          <w:rFonts w:ascii="Times New Roman"/>
          <w:b w:val="false"/>
          <w:i w:val="false"/>
          <w:color w:val="000000"/>
          <w:sz w:val="28"/>
        </w:rPr>
        <w:t>), </w:t>
      </w:r>
      <w:r>
        <w:rPr>
          <w:rFonts w:ascii="Times New Roman"/>
          <w:b w:val="false"/>
          <w:i w:val="false"/>
          <w:color w:val="000000"/>
          <w:sz w:val="28"/>
        </w:rPr>
        <w:t>118</w:t>
      </w:r>
      <w:r>
        <w:rPr>
          <w:rFonts w:ascii="Times New Roman"/>
          <w:b w:val="false"/>
          <w:i w:val="false"/>
          <w:color w:val="000000"/>
          <w:sz w:val="28"/>
        </w:rPr>
        <w:t>), </w:t>
      </w:r>
      <w:r>
        <w:rPr>
          <w:rFonts w:ascii="Times New Roman"/>
          <w:b w:val="false"/>
          <w:i w:val="false"/>
          <w:color w:val="000000"/>
          <w:sz w:val="28"/>
        </w:rPr>
        <w:t>122</w:t>
      </w:r>
      <w:r>
        <w:rPr>
          <w:rFonts w:ascii="Times New Roman"/>
          <w:b w:val="false"/>
          <w:i w:val="false"/>
          <w:color w:val="000000"/>
          <w:sz w:val="28"/>
        </w:rPr>
        <w:t>) - </w:t>
      </w:r>
      <w:r>
        <w:rPr>
          <w:rFonts w:ascii="Times New Roman"/>
          <w:b w:val="false"/>
          <w:i w:val="false"/>
          <w:color w:val="000000"/>
          <w:sz w:val="28"/>
        </w:rPr>
        <w:t>124</w:t>
      </w:r>
      <w:r>
        <w:rPr>
          <w:rFonts w:ascii="Times New Roman"/>
          <w:b w:val="false"/>
          <w:i w:val="false"/>
          <w:color w:val="000000"/>
          <w:sz w:val="28"/>
        </w:rPr>
        <w:t>), </w:t>
      </w:r>
      <w:r>
        <w:rPr>
          <w:rFonts w:ascii="Times New Roman"/>
          <w:b w:val="false"/>
          <w:i w:val="false"/>
          <w:color w:val="000000"/>
          <w:sz w:val="28"/>
        </w:rPr>
        <w:t>127</w:t>
      </w:r>
      <w:r>
        <w:rPr>
          <w:rFonts w:ascii="Times New Roman"/>
          <w:b w:val="false"/>
          <w:i w:val="false"/>
          <w:color w:val="000000"/>
          <w:sz w:val="28"/>
        </w:rPr>
        <w:t>), </w:t>
      </w:r>
      <w:r>
        <w:rPr>
          <w:rFonts w:ascii="Times New Roman"/>
          <w:b w:val="false"/>
          <w:i w:val="false"/>
          <w:color w:val="000000"/>
          <w:sz w:val="28"/>
        </w:rPr>
        <w:t>176</w:t>
      </w:r>
      <w:r>
        <w:rPr>
          <w:rFonts w:ascii="Times New Roman"/>
          <w:b w:val="false"/>
          <w:i w:val="false"/>
          <w:color w:val="000000"/>
          <w:sz w:val="28"/>
        </w:rPr>
        <w:t>), </w:t>
      </w:r>
      <w:r>
        <w:rPr>
          <w:rFonts w:ascii="Times New Roman"/>
          <w:b w:val="false"/>
          <w:i w:val="false"/>
          <w:color w:val="000000"/>
          <w:sz w:val="28"/>
        </w:rPr>
        <w:t>абзацев тринадцатого</w:t>
      </w:r>
      <w:r>
        <w:rPr>
          <w:rFonts w:ascii="Times New Roman"/>
          <w:b w:val="false"/>
          <w:i w:val="false"/>
          <w:color w:val="000000"/>
          <w:sz w:val="28"/>
        </w:rPr>
        <w:t xml:space="preserve"> -  </w:t>
      </w:r>
      <w:r>
        <w:rPr>
          <w:rFonts w:ascii="Times New Roman"/>
          <w:b w:val="false"/>
          <w:i w:val="false"/>
          <w:color w:val="000000"/>
          <w:sz w:val="28"/>
        </w:rPr>
        <w:t>восемнадцатого</w:t>
      </w:r>
      <w:r>
        <w:rPr>
          <w:rFonts w:ascii="Times New Roman"/>
          <w:b w:val="false"/>
          <w:i w:val="false"/>
          <w:color w:val="000000"/>
          <w:sz w:val="28"/>
        </w:rPr>
        <w:t xml:space="preserve"> подпункта 177), </w:t>
      </w:r>
      <w:r>
        <w:rPr>
          <w:rFonts w:ascii="Times New Roman"/>
          <w:b w:val="false"/>
          <w:i w:val="false"/>
          <w:color w:val="000000"/>
          <w:sz w:val="28"/>
        </w:rPr>
        <w:t>подпунктов 184</w:t>
      </w:r>
      <w:r>
        <w:rPr>
          <w:rFonts w:ascii="Times New Roman"/>
          <w:b w:val="false"/>
          <w:i w:val="false"/>
          <w:color w:val="000000"/>
          <w:sz w:val="28"/>
        </w:rPr>
        <w:t>), </w:t>
      </w:r>
      <w:r>
        <w:rPr>
          <w:rFonts w:ascii="Times New Roman"/>
          <w:b w:val="false"/>
          <w:i w:val="false"/>
          <w:color w:val="000000"/>
          <w:sz w:val="28"/>
        </w:rPr>
        <w:t>185</w:t>
      </w:r>
      <w:r>
        <w:rPr>
          <w:rFonts w:ascii="Times New Roman"/>
          <w:b w:val="false"/>
          <w:i w:val="false"/>
          <w:color w:val="000000"/>
          <w:sz w:val="28"/>
        </w:rPr>
        <w:t>), </w:t>
      </w:r>
      <w:r>
        <w:rPr>
          <w:rFonts w:ascii="Times New Roman"/>
          <w:b w:val="false"/>
          <w:i w:val="false"/>
          <w:color w:val="000000"/>
          <w:sz w:val="28"/>
        </w:rPr>
        <w:t>194</w:t>
      </w:r>
      <w:r>
        <w:rPr>
          <w:rFonts w:ascii="Times New Roman"/>
          <w:b w:val="false"/>
          <w:i w:val="false"/>
          <w:color w:val="000000"/>
          <w:sz w:val="28"/>
        </w:rPr>
        <w:t>), </w:t>
      </w:r>
      <w:r>
        <w:rPr>
          <w:rFonts w:ascii="Times New Roman"/>
          <w:b w:val="false"/>
          <w:i w:val="false"/>
          <w:color w:val="000000"/>
          <w:sz w:val="28"/>
        </w:rPr>
        <w:t>196</w:t>
      </w:r>
      <w:r>
        <w:rPr>
          <w:rFonts w:ascii="Times New Roman"/>
          <w:b w:val="false"/>
          <w:i w:val="false"/>
          <w:color w:val="000000"/>
          <w:sz w:val="28"/>
        </w:rPr>
        <w:t>),  </w:t>
      </w:r>
      <w:r>
        <w:rPr>
          <w:rFonts w:ascii="Times New Roman"/>
          <w:b w:val="false"/>
          <w:i w:val="false"/>
          <w:color w:val="000000"/>
          <w:sz w:val="28"/>
        </w:rPr>
        <w:t>абзаца пятого</w:t>
      </w:r>
      <w:r>
        <w:rPr>
          <w:rFonts w:ascii="Times New Roman"/>
          <w:b w:val="false"/>
          <w:i w:val="false"/>
          <w:color w:val="000000"/>
          <w:sz w:val="28"/>
        </w:rPr>
        <w:t xml:space="preserve"> подпункта 197), </w:t>
      </w:r>
      <w:r>
        <w:rPr>
          <w:rFonts w:ascii="Times New Roman"/>
          <w:b w:val="false"/>
          <w:i w:val="false"/>
          <w:color w:val="000000"/>
          <w:sz w:val="28"/>
        </w:rPr>
        <w:t>абзаца второго</w:t>
      </w:r>
      <w:r>
        <w:rPr>
          <w:rFonts w:ascii="Times New Roman"/>
          <w:b w:val="false"/>
          <w:i w:val="false"/>
          <w:color w:val="000000"/>
          <w:sz w:val="28"/>
        </w:rPr>
        <w:t xml:space="preserve"> подпункта 199) пункта 3, </w:t>
      </w:r>
      <w:r>
        <w:rPr>
          <w:rFonts w:ascii="Times New Roman"/>
          <w:b w:val="false"/>
          <w:i w:val="false"/>
          <w:color w:val="000000"/>
          <w:sz w:val="28"/>
        </w:rPr>
        <w:t>подпунктов 1</w:t>
      </w:r>
      <w:r>
        <w:rPr>
          <w:rFonts w:ascii="Times New Roman"/>
          <w:b w:val="false"/>
          <w:i w:val="false"/>
          <w:color w:val="000000"/>
          <w:sz w:val="28"/>
        </w:rPr>
        <w:t>) -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абзацев шестнадцатого</w:t>
      </w:r>
      <w:r>
        <w:rPr>
          <w:rFonts w:ascii="Times New Roman"/>
          <w:b w:val="false"/>
          <w:i w:val="false"/>
          <w:color w:val="000000"/>
          <w:sz w:val="28"/>
        </w:rPr>
        <w:t xml:space="preserve"> - </w:t>
      </w:r>
      <w:r>
        <w:rPr>
          <w:rFonts w:ascii="Times New Roman"/>
          <w:b w:val="false"/>
          <w:i w:val="false"/>
          <w:color w:val="000000"/>
          <w:sz w:val="28"/>
        </w:rPr>
        <w:t>двадцать седьмого</w:t>
      </w:r>
      <w:r>
        <w:rPr>
          <w:rFonts w:ascii="Times New Roman"/>
          <w:b w:val="false"/>
          <w:i w:val="false"/>
          <w:color w:val="000000"/>
          <w:sz w:val="28"/>
        </w:rPr>
        <w:t xml:space="preserve"> подпункта 15) пункта 8 статьи 1, которые вводятся в действие с 1 января 2009 года;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подпунктов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пункта 1, </w:t>
      </w:r>
      <w:r>
        <w:rPr>
          <w:rFonts w:ascii="Times New Roman"/>
          <w:b w:val="false"/>
          <w:i w:val="false"/>
          <w:color w:val="000000"/>
          <w:sz w:val="28"/>
        </w:rPr>
        <w:t>подпунктов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пункта 2, абзацев </w:t>
      </w:r>
      <w:r>
        <w:rPr>
          <w:rFonts w:ascii="Times New Roman"/>
          <w:b w:val="false"/>
          <w:i w:val="false"/>
          <w:color w:val="000000"/>
          <w:sz w:val="28"/>
        </w:rPr>
        <w:t>седьмого</w:t>
      </w:r>
      <w:r>
        <w:rPr>
          <w:rFonts w:ascii="Times New Roman"/>
          <w:b w:val="false"/>
          <w:i w:val="false"/>
          <w:color w:val="000000"/>
          <w:sz w:val="28"/>
        </w:rPr>
        <w:t>, </w:t>
      </w:r>
      <w:r>
        <w:rPr>
          <w:rFonts w:ascii="Times New Roman"/>
          <w:b w:val="false"/>
          <w:i w:val="false"/>
          <w:color w:val="000000"/>
          <w:sz w:val="28"/>
        </w:rPr>
        <w:t>двадцать третьего</w:t>
      </w:r>
      <w:r>
        <w:rPr>
          <w:rFonts w:ascii="Times New Roman"/>
          <w:b w:val="false"/>
          <w:i w:val="false"/>
          <w:color w:val="000000"/>
          <w:sz w:val="28"/>
        </w:rPr>
        <w:t xml:space="preserve"> и </w:t>
      </w:r>
      <w:r>
        <w:rPr>
          <w:rFonts w:ascii="Times New Roman"/>
          <w:b w:val="false"/>
          <w:i w:val="false"/>
          <w:color w:val="000000"/>
          <w:sz w:val="28"/>
        </w:rPr>
        <w:t>двадцать четвертого</w:t>
      </w:r>
      <w:r>
        <w:rPr>
          <w:rFonts w:ascii="Times New Roman"/>
          <w:b w:val="false"/>
          <w:i w:val="false"/>
          <w:color w:val="000000"/>
          <w:sz w:val="28"/>
        </w:rPr>
        <w:t xml:space="preserve"> подпункта 2), </w:t>
      </w:r>
      <w:r>
        <w:rPr>
          <w:rFonts w:ascii="Times New Roman"/>
          <w:b w:val="false"/>
          <w:i w:val="false"/>
          <w:color w:val="000000"/>
          <w:sz w:val="28"/>
        </w:rPr>
        <w:t>подпунктов 5</w:t>
      </w:r>
      <w:r>
        <w:rPr>
          <w:rFonts w:ascii="Times New Roman"/>
          <w:b w:val="false"/>
          <w:i w:val="false"/>
          <w:color w:val="000000"/>
          <w:sz w:val="28"/>
        </w:rPr>
        <w:t>) -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абзацев второго</w:t>
      </w:r>
      <w:r>
        <w:rPr>
          <w:rFonts w:ascii="Times New Roman"/>
          <w:b w:val="false"/>
          <w:i w:val="false"/>
          <w:color w:val="000000"/>
          <w:sz w:val="28"/>
        </w:rPr>
        <w:t xml:space="preserve"> и </w:t>
      </w:r>
      <w:r>
        <w:rPr>
          <w:rFonts w:ascii="Times New Roman"/>
          <w:b w:val="false"/>
          <w:i w:val="false"/>
          <w:color w:val="000000"/>
          <w:sz w:val="28"/>
        </w:rPr>
        <w:t>третьего</w:t>
      </w:r>
      <w:r>
        <w:rPr>
          <w:rFonts w:ascii="Times New Roman"/>
          <w:b w:val="false"/>
          <w:i w:val="false"/>
          <w:color w:val="000000"/>
          <w:sz w:val="28"/>
        </w:rPr>
        <w:t xml:space="preserve"> подпункта 32), </w:t>
      </w:r>
      <w:r>
        <w:rPr>
          <w:rFonts w:ascii="Times New Roman"/>
          <w:b w:val="false"/>
          <w:i w:val="false"/>
          <w:color w:val="000000"/>
          <w:sz w:val="28"/>
        </w:rPr>
        <w:t>абзаца шестого</w:t>
      </w:r>
      <w:r>
        <w:rPr>
          <w:rFonts w:ascii="Times New Roman"/>
          <w:b w:val="false"/>
          <w:i w:val="false"/>
          <w:color w:val="000000"/>
          <w:sz w:val="28"/>
        </w:rPr>
        <w:t xml:space="preserve"> подпункта 36), </w:t>
      </w:r>
      <w:r>
        <w:rPr>
          <w:rFonts w:ascii="Times New Roman"/>
          <w:b w:val="false"/>
          <w:i w:val="false"/>
          <w:color w:val="000000"/>
          <w:sz w:val="28"/>
        </w:rPr>
        <w:t>абзаца третьего</w:t>
      </w:r>
      <w:r>
        <w:rPr>
          <w:rFonts w:ascii="Times New Roman"/>
          <w:b w:val="false"/>
          <w:i w:val="false"/>
          <w:color w:val="000000"/>
          <w:sz w:val="28"/>
        </w:rPr>
        <w:t xml:space="preserve"> подпункта 43), </w:t>
      </w:r>
      <w:r>
        <w:rPr>
          <w:rFonts w:ascii="Times New Roman"/>
          <w:b w:val="false"/>
          <w:i w:val="false"/>
          <w:color w:val="000000"/>
          <w:sz w:val="28"/>
        </w:rPr>
        <w:t>абзацев второго</w:t>
      </w:r>
      <w:r>
        <w:rPr>
          <w:rFonts w:ascii="Times New Roman"/>
          <w:b w:val="false"/>
          <w:i w:val="false"/>
          <w:color w:val="000000"/>
          <w:sz w:val="28"/>
        </w:rPr>
        <w:t xml:space="preserve"> - </w:t>
      </w:r>
      <w:r>
        <w:rPr>
          <w:rFonts w:ascii="Times New Roman"/>
          <w:b w:val="false"/>
          <w:i w:val="false"/>
          <w:color w:val="000000"/>
          <w:sz w:val="28"/>
        </w:rPr>
        <w:t>четвертого</w:t>
      </w:r>
      <w:r>
        <w:rPr>
          <w:rFonts w:ascii="Times New Roman"/>
          <w:b w:val="false"/>
          <w:i w:val="false"/>
          <w:color w:val="000000"/>
          <w:sz w:val="28"/>
        </w:rPr>
        <w:t>, </w:t>
      </w:r>
      <w:r>
        <w:rPr>
          <w:rFonts w:ascii="Times New Roman"/>
          <w:b w:val="false"/>
          <w:i w:val="false"/>
          <w:color w:val="000000"/>
          <w:sz w:val="28"/>
        </w:rPr>
        <w:t>десятого</w:t>
      </w:r>
      <w:r>
        <w:rPr>
          <w:rFonts w:ascii="Times New Roman"/>
          <w:b w:val="false"/>
          <w:i w:val="false"/>
          <w:color w:val="000000"/>
          <w:sz w:val="28"/>
        </w:rPr>
        <w:t xml:space="preserve"> - </w:t>
      </w:r>
      <w:r>
        <w:rPr>
          <w:rFonts w:ascii="Times New Roman"/>
          <w:b w:val="false"/>
          <w:i w:val="false"/>
          <w:color w:val="000000"/>
          <w:sz w:val="28"/>
        </w:rPr>
        <w:t>двенадцатого</w:t>
      </w:r>
      <w:r>
        <w:rPr>
          <w:rFonts w:ascii="Times New Roman"/>
          <w:b w:val="false"/>
          <w:i w:val="false"/>
          <w:color w:val="000000"/>
          <w:sz w:val="28"/>
        </w:rPr>
        <w:t xml:space="preserve"> подпункта 52), </w:t>
      </w:r>
      <w:r>
        <w:rPr>
          <w:rFonts w:ascii="Times New Roman"/>
          <w:b w:val="false"/>
          <w:i w:val="false"/>
          <w:color w:val="000000"/>
          <w:sz w:val="28"/>
        </w:rPr>
        <w:t>подпункта 55</w:t>
      </w:r>
      <w:r>
        <w:rPr>
          <w:rFonts w:ascii="Times New Roman"/>
          <w:b w:val="false"/>
          <w:i w:val="false"/>
          <w:color w:val="000000"/>
          <w:sz w:val="28"/>
        </w:rPr>
        <w:t>), </w:t>
      </w:r>
      <w:r>
        <w:rPr>
          <w:rFonts w:ascii="Times New Roman"/>
          <w:b w:val="false"/>
          <w:i w:val="false"/>
          <w:color w:val="000000"/>
          <w:sz w:val="28"/>
        </w:rPr>
        <w:t>абзацев второго</w:t>
      </w:r>
      <w:r>
        <w:rPr>
          <w:rFonts w:ascii="Times New Roman"/>
          <w:b w:val="false"/>
          <w:i w:val="false"/>
          <w:color w:val="000000"/>
          <w:sz w:val="28"/>
        </w:rPr>
        <w:t xml:space="preserve"> - </w:t>
      </w:r>
      <w:r>
        <w:rPr>
          <w:rFonts w:ascii="Times New Roman"/>
          <w:b w:val="false"/>
          <w:i w:val="false"/>
          <w:color w:val="000000"/>
          <w:sz w:val="28"/>
        </w:rPr>
        <w:t>одиннадцатого</w:t>
      </w:r>
      <w:r>
        <w:rPr>
          <w:rFonts w:ascii="Times New Roman"/>
          <w:b w:val="false"/>
          <w:i w:val="false"/>
          <w:color w:val="000000"/>
          <w:sz w:val="28"/>
        </w:rPr>
        <w:t xml:space="preserve"> подпункта 56), </w:t>
      </w:r>
      <w:r>
        <w:rPr>
          <w:rFonts w:ascii="Times New Roman"/>
          <w:b w:val="false"/>
          <w:i w:val="false"/>
          <w:color w:val="000000"/>
          <w:sz w:val="28"/>
        </w:rPr>
        <w:t>абзацев второго</w:t>
      </w:r>
      <w:r>
        <w:rPr>
          <w:rFonts w:ascii="Times New Roman"/>
          <w:b w:val="false"/>
          <w:i w:val="false"/>
          <w:color w:val="000000"/>
          <w:sz w:val="28"/>
        </w:rPr>
        <w:t xml:space="preserve"> - </w:t>
      </w:r>
      <w:r>
        <w:rPr>
          <w:rFonts w:ascii="Times New Roman"/>
          <w:b w:val="false"/>
          <w:i w:val="false"/>
          <w:color w:val="000000"/>
          <w:sz w:val="28"/>
        </w:rPr>
        <w:t>четвертого</w:t>
      </w:r>
      <w:r>
        <w:rPr>
          <w:rFonts w:ascii="Times New Roman"/>
          <w:b w:val="false"/>
          <w:i w:val="false"/>
          <w:color w:val="000000"/>
          <w:sz w:val="28"/>
        </w:rPr>
        <w:t xml:space="preserve"> подпункта 58), </w:t>
      </w:r>
      <w:r>
        <w:rPr>
          <w:rFonts w:ascii="Times New Roman"/>
          <w:b w:val="false"/>
          <w:i w:val="false"/>
          <w:color w:val="000000"/>
          <w:sz w:val="28"/>
        </w:rPr>
        <w:t>подпунктов 59</w:t>
      </w:r>
      <w:r>
        <w:rPr>
          <w:rFonts w:ascii="Times New Roman"/>
          <w:b w:val="false"/>
          <w:i w:val="false"/>
          <w:color w:val="000000"/>
          <w:sz w:val="28"/>
        </w:rPr>
        <w:t>), </w:t>
      </w:r>
      <w:r>
        <w:rPr>
          <w:rFonts w:ascii="Times New Roman"/>
          <w:b w:val="false"/>
          <w:i w:val="false"/>
          <w:color w:val="000000"/>
          <w:sz w:val="28"/>
        </w:rPr>
        <w:t>60</w:t>
      </w:r>
      <w:r>
        <w:rPr>
          <w:rFonts w:ascii="Times New Roman"/>
          <w:b w:val="false"/>
          <w:i w:val="false"/>
          <w:color w:val="000000"/>
          <w:sz w:val="28"/>
        </w:rPr>
        <w:t>), </w:t>
      </w:r>
      <w:r>
        <w:rPr>
          <w:rFonts w:ascii="Times New Roman"/>
          <w:b w:val="false"/>
          <w:i w:val="false"/>
          <w:color w:val="000000"/>
          <w:sz w:val="28"/>
        </w:rPr>
        <w:t>63</w:t>
      </w:r>
      <w:r>
        <w:rPr>
          <w:rFonts w:ascii="Times New Roman"/>
          <w:b w:val="false"/>
          <w:i w:val="false"/>
          <w:color w:val="000000"/>
          <w:sz w:val="28"/>
        </w:rPr>
        <w:t>) - </w:t>
      </w:r>
      <w:r>
        <w:rPr>
          <w:rFonts w:ascii="Times New Roman"/>
          <w:b w:val="false"/>
          <w:i w:val="false"/>
          <w:color w:val="000000"/>
          <w:sz w:val="28"/>
        </w:rPr>
        <w:t>65</w:t>
      </w:r>
      <w:r>
        <w:rPr>
          <w:rFonts w:ascii="Times New Roman"/>
          <w:b w:val="false"/>
          <w:i w:val="false"/>
          <w:color w:val="000000"/>
          <w:sz w:val="28"/>
        </w:rPr>
        <w:t>), </w:t>
      </w:r>
      <w:r>
        <w:rPr>
          <w:rFonts w:ascii="Times New Roman"/>
          <w:b w:val="false"/>
          <w:i w:val="false"/>
          <w:color w:val="000000"/>
          <w:sz w:val="28"/>
        </w:rPr>
        <w:t>67</w:t>
      </w:r>
      <w:r>
        <w:rPr>
          <w:rFonts w:ascii="Times New Roman"/>
          <w:b w:val="false"/>
          <w:i w:val="false"/>
          <w:color w:val="000000"/>
          <w:sz w:val="28"/>
        </w:rPr>
        <w:t>) - </w:t>
      </w:r>
      <w:r>
        <w:rPr>
          <w:rFonts w:ascii="Times New Roman"/>
          <w:b w:val="false"/>
          <w:i w:val="false"/>
          <w:color w:val="000000"/>
          <w:sz w:val="28"/>
        </w:rPr>
        <w:t>74</w:t>
      </w:r>
      <w:r>
        <w:rPr>
          <w:rFonts w:ascii="Times New Roman"/>
          <w:b w:val="false"/>
          <w:i w:val="false"/>
          <w:color w:val="000000"/>
          <w:sz w:val="28"/>
        </w:rPr>
        <w:t>), </w:t>
      </w:r>
      <w:r>
        <w:rPr>
          <w:rFonts w:ascii="Times New Roman"/>
          <w:b w:val="false"/>
          <w:i w:val="false"/>
          <w:color w:val="000000"/>
          <w:sz w:val="28"/>
        </w:rPr>
        <w:t>77</w:t>
      </w:r>
      <w:r>
        <w:rPr>
          <w:rFonts w:ascii="Times New Roman"/>
          <w:b w:val="false"/>
          <w:i w:val="false"/>
          <w:color w:val="000000"/>
          <w:sz w:val="28"/>
        </w:rPr>
        <w:t>) - </w:t>
      </w:r>
      <w:r>
        <w:rPr>
          <w:rFonts w:ascii="Times New Roman"/>
          <w:b w:val="false"/>
          <w:i w:val="false"/>
          <w:color w:val="000000"/>
          <w:sz w:val="28"/>
        </w:rPr>
        <w:t>81</w:t>
      </w:r>
      <w:r>
        <w:rPr>
          <w:rFonts w:ascii="Times New Roman"/>
          <w:b w:val="false"/>
          <w:i w:val="false"/>
          <w:color w:val="000000"/>
          <w:sz w:val="28"/>
        </w:rPr>
        <w:t>), </w:t>
      </w:r>
      <w:r>
        <w:rPr>
          <w:rFonts w:ascii="Times New Roman"/>
          <w:b w:val="false"/>
          <w:i w:val="false"/>
          <w:color w:val="000000"/>
          <w:sz w:val="28"/>
        </w:rPr>
        <w:t>83</w:t>
      </w:r>
      <w:r>
        <w:rPr>
          <w:rFonts w:ascii="Times New Roman"/>
          <w:b w:val="false"/>
          <w:i w:val="false"/>
          <w:color w:val="000000"/>
          <w:sz w:val="28"/>
        </w:rPr>
        <w:t>) - </w:t>
      </w:r>
      <w:r>
        <w:rPr>
          <w:rFonts w:ascii="Times New Roman"/>
          <w:b w:val="false"/>
          <w:i w:val="false"/>
          <w:color w:val="000000"/>
          <w:sz w:val="28"/>
        </w:rPr>
        <w:t>86</w:t>
      </w:r>
      <w:r>
        <w:rPr>
          <w:rFonts w:ascii="Times New Roman"/>
          <w:b w:val="false"/>
          <w:i w:val="false"/>
          <w:color w:val="000000"/>
          <w:sz w:val="28"/>
        </w:rPr>
        <w:t>), </w:t>
      </w:r>
      <w:r>
        <w:rPr>
          <w:rFonts w:ascii="Times New Roman"/>
          <w:b w:val="false"/>
          <w:i w:val="false"/>
          <w:color w:val="000000"/>
          <w:sz w:val="28"/>
        </w:rPr>
        <w:t>абзаца шестого</w:t>
      </w:r>
      <w:r>
        <w:rPr>
          <w:rFonts w:ascii="Times New Roman"/>
          <w:b w:val="false"/>
          <w:i w:val="false"/>
          <w:color w:val="000000"/>
          <w:sz w:val="28"/>
        </w:rPr>
        <w:t xml:space="preserve"> подпункта 87), </w:t>
      </w:r>
      <w:r>
        <w:rPr>
          <w:rFonts w:ascii="Times New Roman"/>
          <w:b w:val="false"/>
          <w:i w:val="false"/>
          <w:color w:val="000000"/>
          <w:sz w:val="28"/>
        </w:rPr>
        <w:t>подпунктов 91</w:t>
      </w:r>
      <w:r>
        <w:rPr>
          <w:rFonts w:ascii="Times New Roman"/>
          <w:b w:val="false"/>
          <w:i w:val="false"/>
          <w:color w:val="000000"/>
          <w:sz w:val="28"/>
        </w:rPr>
        <w:t>), </w:t>
      </w:r>
      <w:r>
        <w:rPr>
          <w:rFonts w:ascii="Times New Roman"/>
          <w:b w:val="false"/>
          <w:i w:val="false"/>
          <w:color w:val="000000"/>
          <w:sz w:val="28"/>
        </w:rPr>
        <w:t>92</w:t>
      </w:r>
      <w:r>
        <w:rPr>
          <w:rFonts w:ascii="Times New Roman"/>
          <w:b w:val="false"/>
          <w:i w:val="false"/>
          <w:color w:val="000000"/>
          <w:sz w:val="28"/>
        </w:rPr>
        <w:t>), </w:t>
      </w:r>
      <w:r>
        <w:rPr>
          <w:rFonts w:ascii="Times New Roman"/>
          <w:b w:val="false"/>
          <w:i w:val="false"/>
          <w:color w:val="000000"/>
          <w:sz w:val="28"/>
        </w:rPr>
        <w:t>абзацев девятого</w:t>
      </w:r>
      <w:r>
        <w:rPr>
          <w:rFonts w:ascii="Times New Roman"/>
          <w:b w:val="false"/>
          <w:i w:val="false"/>
          <w:color w:val="000000"/>
          <w:sz w:val="28"/>
        </w:rPr>
        <w:t xml:space="preserve"> - </w:t>
      </w:r>
      <w:r>
        <w:rPr>
          <w:rFonts w:ascii="Times New Roman"/>
          <w:b w:val="false"/>
          <w:i w:val="false"/>
          <w:color w:val="000000"/>
          <w:sz w:val="28"/>
        </w:rPr>
        <w:t>двадцатого</w:t>
      </w:r>
      <w:r>
        <w:rPr>
          <w:rFonts w:ascii="Times New Roman"/>
          <w:b w:val="false"/>
          <w:i w:val="false"/>
          <w:color w:val="000000"/>
          <w:sz w:val="28"/>
        </w:rPr>
        <w:t xml:space="preserve"> подпункта 94), </w:t>
      </w:r>
      <w:r>
        <w:rPr>
          <w:rFonts w:ascii="Times New Roman"/>
          <w:b w:val="false"/>
          <w:i w:val="false"/>
          <w:color w:val="000000"/>
          <w:sz w:val="28"/>
        </w:rPr>
        <w:t>подпункта 102</w:t>
      </w:r>
      <w:r>
        <w:rPr>
          <w:rFonts w:ascii="Times New Roman"/>
          <w:b w:val="false"/>
          <w:i w:val="false"/>
          <w:color w:val="000000"/>
          <w:sz w:val="28"/>
        </w:rPr>
        <w:t>), абзацев первого - третьего подпункта </w:t>
      </w:r>
      <w:r>
        <w:rPr>
          <w:rFonts w:ascii="Times New Roman"/>
          <w:b w:val="false"/>
          <w:i w:val="false"/>
          <w:color w:val="000000"/>
          <w:sz w:val="28"/>
        </w:rPr>
        <w:t>103</w:t>
      </w:r>
      <w:r>
        <w:rPr>
          <w:rFonts w:ascii="Times New Roman"/>
          <w:b w:val="false"/>
          <w:i w:val="false"/>
          <w:color w:val="000000"/>
          <w:sz w:val="28"/>
        </w:rPr>
        <w:t>), подпунктов </w:t>
      </w:r>
      <w:r>
        <w:rPr>
          <w:rFonts w:ascii="Times New Roman"/>
          <w:b w:val="false"/>
          <w:i w:val="false"/>
          <w:color w:val="000000"/>
          <w:sz w:val="28"/>
        </w:rPr>
        <w:t>105</w:t>
      </w:r>
      <w:r>
        <w:rPr>
          <w:rFonts w:ascii="Times New Roman"/>
          <w:b w:val="false"/>
          <w:i w:val="false"/>
          <w:color w:val="000000"/>
          <w:sz w:val="28"/>
        </w:rPr>
        <w:t>), </w:t>
      </w:r>
      <w:r>
        <w:rPr>
          <w:rFonts w:ascii="Times New Roman"/>
          <w:b w:val="false"/>
          <w:i w:val="false"/>
          <w:color w:val="000000"/>
          <w:sz w:val="28"/>
        </w:rPr>
        <w:t>107</w:t>
      </w:r>
      <w:r>
        <w:rPr>
          <w:rFonts w:ascii="Times New Roman"/>
          <w:b w:val="false"/>
          <w:i w:val="false"/>
          <w:color w:val="000000"/>
          <w:sz w:val="28"/>
        </w:rPr>
        <w:t>) - </w:t>
      </w:r>
      <w:r>
        <w:rPr>
          <w:rFonts w:ascii="Times New Roman"/>
          <w:b w:val="false"/>
          <w:i w:val="false"/>
          <w:color w:val="000000"/>
          <w:sz w:val="28"/>
        </w:rPr>
        <w:t>109</w:t>
      </w:r>
      <w:r>
        <w:rPr>
          <w:rFonts w:ascii="Times New Roman"/>
          <w:b w:val="false"/>
          <w:i w:val="false"/>
          <w:color w:val="000000"/>
          <w:sz w:val="28"/>
        </w:rPr>
        <w:t>), </w:t>
      </w:r>
      <w:r>
        <w:rPr>
          <w:rFonts w:ascii="Times New Roman"/>
          <w:b w:val="false"/>
          <w:i w:val="false"/>
          <w:color w:val="000000"/>
          <w:sz w:val="28"/>
        </w:rPr>
        <w:t>абзацев второго</w:t>
      </w:r>
      <w:r>
        <w:rPr>
          <w:rFonts w:ascii="Times New Roman"/>
          <w:b w:val="false"/>
          <w:i w:val="false"/>
          <w:color w:val="000000"/>
          <w:sz w:val="28"/>
        </w:rPr>
        <w:t xml:space="preserve"> - </w:t>
      </w:r>
      <w:r>
        <w:rPr>
          <w:rFonts w:ascii="Times New Roman"/>
          <w:b w:val="false"/>
          <w:i w:val="false"/>
          <w:color w:val="000000"/>
          <w:sz w:val="28"/>
        </w:rPr>
        <w:t>шестнадцатого</w:t>
      </w:r>
      <w:r>
        <w:rPr>
          <w:rFonts w:ascii="Times New Roman"/>
          <w:b w:val="false"/>
          <w:i w:val="false"/>
          <w:color w:val="000000"/>
          <w:sz w:val="28"/>
        </w:rPr>
        <w:t xml:space="preserve"> подпункта 110), </w:t>
      </w:r>
      <w:r>
        <w:rPr>
          <w:rFonts w:ascii="Times New Roman"/>
          <w:b w:val="false"/>
          <w:i w:val="false"/>
          <w:color w:val="000000"/>
          <w:sz w:val="28"/>
        </w:rPr>
        <w:t>подпунктов 116</w:t>
      </w:r>
      <w:r>
        <w:rPr>
          <w:rFonts w:ascii="Times New Roman"/>
          <w:b w:val="false"/>
          <w:i w:val="false"/>
          <w:color w:val="000000"/>
          <w:sz w:val="28"/>
        </w:rPr>
        <w:t>), </w:t>
      </w:r>
      <w:r>
        <w:rPr>
          <w:rFonts w:ascii="Times New Roman"/>
          <w:b w:val="false"/>
          <w:i w:val="false"/>
          <w:color w:val="000000"/>
          <w:sz w:val="28"/>
        </w:rPr>
        <w:t>117</w:t>
      </w:r>
      <w:r>
        <w:rPr>
          <w:rFonts w:ascii="Times New Roman"/>
          <w:b w:val="false"/>
          <w:i w:val="false"/>
          <w:color w:val="000000"/>
          <w:sz w:val="28"/>
        </w:rPr>
        <w:t>), </w:t>
      </w:r>
      <w:r>
        <w:rPr>
          <w:rFonts w:ascii="Times New Roman"/>
          <w:b w:val="false"/>
          <w:i w:val="false"/>
          <w:color w:val="000000"/>
          <w:sz w:val="28"/>
        </w:rPr>
        <w:t>119</w:t>
      </w:r>
      <w:r>
        <w:rPr>
          <w:rFonts w:ascii="Times New Roman"/>
          <w:b w:val="false"/>
          <w:i w:val="false"/>
          <w:color w:val="000000"/>
          <w:sz w:val="28"/>
        </w:rPr>
        <w:t>) - </w:t>
      </w:r>
      <w:r>
        <w:rPr>
          <w:rFonts w:ascii="Times New Roman"/>
          <w:b w:val="false"/>
          <w:i w:val="false"/>
          <w:color w:val="000000"/>
          <w:sz w:val="28"/>
        </w:rPr>
        <w:t>121</w:t>
      </w:r>
      <w:r>
        <w:rPr>
          <w:rFonts w:ascii="Times New Roman"/>
          <w:b w:val="false"/>
          <w:i w:val="false"/>
          <w:color w:val="000000"/>
          <w:sz w:val="28"/>
        </w:rPr>
        <w:t>), </w:t>
      </w:r>
      <w:r>
        <w:rPr>
          <w:rFonts w:ascii="Times New Roman"/>
          <w:b w:val="false"/>
          <w:i w:val="false"/>
          <w:color w:val="000000"/>
          <w:sz w:val="28"/>
        </w:rPr>
        <w:t>125</w:t>
      </w:r>
      <w:r>
        <w:rPr>
          <w:rFonts w:ascii="Times New Roman"/>
          <w:b w:val="false"/>
          <w:i w:val="false"/>
          <w:color w:val="000000"/>
          <w:sz w:val="28"/>
        </w:rPr>
        <w:t>), </w:t>
      </w:r>
      <w:r>
        <w:rPr>
          <w:rFonts w:ascii="Times New Roman"/>
          <w:b w:val="false"/>
          <w:i w:val="false"/>
          <w:color w:val="000000"/>
          <w:sz w:val="28"/>
        </w:rPr>
        <w:t>126</w:t>
      </w:r>
      <w:r>
        <w:rPr>
          <w:rFonts w:ascii="Times New Roman"/>
          <w:b w:val="false"/>
          <w:i w:val="false"/>
          <w:color w:val="000000"/>
          <w:sz w:val="28"/>
        </w:rPr>
        <w:t>), </w:t>
      </w:r>
      <w:r>
        <w:rPr>
          <w:rFonts w:ascii="Times New Roman"/>
          <w:b w:val="false"/>
          <w:i w:val="false"/>
          <w:color w:val="000000"/>
          <w:sz w:val="28"/>
        </w:rPr>
        <w:t>128</w:t>
      </w:r>
      <w:r>
        <w:rPr>
          <w:rFonts w:ascii="Times New Roman"/>
          <w:b w:val="false"/>
          <w:i w:val="false"/>
          <w:color w:val="000000"/>
          <w:sz w:val="28"/>
        </w:rPr>
        <w:t>) - </w:t>
      </w:r>
      <w:r>
        <w:rPr>
          <w:rFonts w:ascii="Times New Roman"/>
          <w:b w:val="false"/>
          <w:i w:val="false"/>
          <w:color w:val="000000"/>
          <w:sz w:val="28"/>
        </w:rPr>
        <w:t>175</w:t>
      </w:r>
      <w:r>
        <w:rPr>
          <w:rFonts w:ascii="Times New Roman"/>
          <w:b w:val="false"/>
          <w:i w:val="false"/>
          <w:color w:val="000000"/>
          <w:sz w:val="28"/>
        </w:rPr>
        <w:t>), </w:t>
      </w:r>
      <w:r>
        <w:rPr>
          <w:rFonts w:ascii="Times New Roman"/>
          <w:b w:val="false"/>
          <w:i w:val="false"/>
          <w:color w:val="000000"/>
          <w:sz w:val="28"/>
        </w:rPr>
        <w:t>абзацев второго</w:t>
      </w:r>
      <w:r>
        <w:rPr>
          <w:rFonts w:ascii="Times New Roman"/>
          <w:b w:val="false"/>
          <w:i w:val="false"/>
          <w:color w:val="000000"/>
          <w:sz w:val="28"/>
        </w:rPr>
        <w:t xml:space="preserve"> - </w:t>
      </w:r>
      <w:r>
        <w:rPr>
          <w:rFonts w:ascii="Times New Roman"/>
          <w:b w:val="false"/>
          <w:i w:val="false"/>
          <w:color w:val="000000"/>
          <w:sz w:val="28"/>
        </w:rPr>
        <w:t>двенадцатого</w:t>
      </w:r>
      <w:r>
        <w:rPr>
          <w:rFonts w:ascii="Times New Roman"/>
          <w:b w:val="false"/>
          <w:i w:val="false"/>
          <w:color w:val="000000"/>
          <w:sz w:val="28"/>
        </w:rPr>
        <w:t xml:space="preserve"> подпункта 177), </w:t>
      </w:r>
      <w:r>
        <w:rPr>
          <w:rFonts w:ascii="Times New Roman"/>
          <w:b w:val="false"/>
          <w:i w:val="false"/>
          <w:color w:val="000000"/>
          <w:sz w:val="28"/>
        </w:rPr>
        <w:t>подпунктов 178</w:t>
      </w:r>
      <w:r>
        <w:rPr>
          <w:rFonts w:ascii="Times New Roman"/>
          <w:b w:val="false"/>
          <w:i w:val="false"/>
          <w:color w:val="000000"/>
          <w:sz w:val="28"/>
        </w:rPr>
        <w:t>) - </w:t>
      </w:r>
      <w:r>
        <w:rPr>
          <w:rFonts w:ascii="Times New Roman"/>
          <w:b w:val="false"/>
          <w:i w:val="false"/>
          <w:color w:val="000000"/>
          <w:sz w:val="28"/>
        </w:rPr>
        <w:t>183</w:t>
      </w:r>
      <w:r>
        <w:rPr>
          <w:rFonts w:ascii="Times New Roman"/>
          <w:b w:val="false"/>
          <w:i w:val="false"/>
          <w:color w:val="000000"/>
          <w:sz w:val="28"/>
        </w:rPr>
        <w:t>), </w:t>
      </w:r>
      <w:r>
        <w:rPr>
          <w:rFonts w:ascii="Times New Roman"/>
          <w:b w:val="false"/>
          <w:i w:val="false"/>
          <w:color w:val="000000"/>
          <w:sz w:val="28"/>
        </w:rPr>
        <w:t>186</w:t>
      </w:r>
      <w:r>
        <w:rPr>
          <w:rFonts w:ascii="Times New Roman"/>
          <w:b w:val="false"/>
          <w:i w:val="false"/>
          <w:color w:val="000000"/>
          <w:sz w:val="28"/>
        </w:rPr>
        <w:t>), </w:t>
      </w:r>
      <w:r>
        <w:rPr>
          <w:rFonts w:ascii="Times New Roman"/>
          <w:b w:val="false"/>
          <w:i w:val="false"/>
          <w:color w:val="000000"/>
          <w:sz w:val="28"/>
        </w:rPr>
        <w:t>187</w:t>
      </w:r>
      <w:r>
        <w:rPr>
          <w:rFonts w:ascii="Times New Roman"/>
          <w:b w:val="false"/>
          <w:i w:val="false"/>
          <w:color w:val="000000"/>
          <w:sz w:val="28"/>
        </w:rPr>
        <w:t>), </w:t>
      </w:r>
      <w:r>
        <w:rPr>
          <w:rFonts w:ascii="Times New Roman"/>
          <w:b w:val="false"/>
          <w:i w:val="false"/>
          <w:color w:val="000000"/>
          <w:sz w:val="28"/>
        </w:rPr>
        <w:t>189</w:t>
      </w:r>
      <w:r>
        <w:rPr>
          <w:rFonts w:ascii="Times New Roman"/>
          <w:b w:val="false"/>
          <w:i w:val="false"/>
          <w:color w:val="000000"/>
          <w:sz w:val="28"/>
        </w:rPr>
        <w:t>) - </w:t>
      </w:r>
      <w:r>
        <w:rPr>
          <w:rFonts w:ascii="Times New Roman"/>
          <w:b w:val="false"/>
          <w:i w:val="false"/>
          <w:color w:val="000000"/>
          <w:sz w:val="28"/>
        </w:rPr>
        <w:t>192</w:t>
      </w:r>
      <w:r>
        <w:rPr>
          <w:rFonts w:ascii="Times New Roman"/>
          <w:b w:val="false"/>
          <w:i w:val="false"/>
          <w:color w:val="000000"/>
          <w:sz w:val="28"/>
        </w:rPr>
        <w:t>), </w:t>
      </w:r>
      <w:r>
        <w:rPr>
          <w:rFonts w:ascii="Times New Roman"/>
          <w:b w:val="false"/>
          <w:i w:val="false"/>
          <w:color w:val="000000"/>
          <w:sz w:val="28"/>
        </w:rPr>
        <w:t>198</w:t>
      </w:r>
      <w:r>
        <w:rPr>
          <w:rFonts w:ascii="Times New Roman"/>
          <w:b w:val="false"/>
          <w:i w:val="false"/>
          <w:color w:val="000000"/>
          <w:sz w:val="28"/>
        </w:rPr>
        <w:t>), </w:t>
      </w:r>
      <w:r>
        <w:rPr>
          <w:rFonts w:ascii="Times New Roman"/>
          <w:b w:val="false"/>
          <w:i w:val="false"/>
          <w:color w:val="000000"/>
          <w:sz w:val="28"/>
        </w:rPr>
        <w:t>абзацев третьего</w:t>
      </w:r>
      <w:r>
        <w:rPr>
          <w:rFonts w:ascii="Times New Roman"/>
          <w:b w:val="false"/>
          <w:i w:val="false"/>
          <w:color w:val="000000"/>
          <w:sz w:val="28"/>
        </w:rPr>
        <w:t xml:space="preserve"> и </w:t>
      </w:r>
      <w:r>
        <w:rPr>
          <w:rFonts w:ascii="Times New Roman"/>
          <w:b w:val="false"/>
          <w:i w:val="false"/>
          <w:color w:val="000000"/>
          <w:sz w:val="28"/>
        </w:rPr>
        <w:t>четвертого</w:t>
      </w:r>
      <w:r>
        <w:rPr>
          <w:rFonts w:ascii="Times New Roman"/>
          <w:b w:val="false"/>
          <w:i w:val="false"/>
          <w:color w:val="000000"/>
          <w:sz w:val="28"/>
        </w:rPr>
        <w:t xml:space="preserve"> подпункта 199), </w:t>
      </w:r>
      <w:r>
        <w:rPr>
          <w:rFonts w:ascii="Times New Roman"/>
          <w:b w:val="false"/>
          <w:i w:val="false"/>
          <w:color w:val="000000"/>
          <w:sz w:val="28"/>
        </w:rPr>
        <w:t>подпунктов 200</w:t>
      </w:r>
      <w:r>
        <w:rPr>
          <w:rFonts w:ascii="Times New Roman"/>
          <w:b w:val="false"/>
          <w:i w:val="false"/>
          <w:color w:val="000000"/>
          <w:sz w:val="28"/>
        </w:rPr>
        <w:t>) - </w:t>
      </w:r>
      <w:r>
        <w:rPr>
          <w:rFonts w:ascii="Times New Roman"/>
          <w:b w:val="false"/>
          <w:i w:val="false"/>
          <w:color w:val="000000"/>
          <w:sz w:val="28"/>
        </w:rPr>
        <w:t>206</w:t>
      </w:r>
      <w:r>
        <w:rPr>
          <w:rFonts w:ascii="Times New Roman"/>
          <w:b w:val="false"/>
          <w:i w:val="false"/>
          <w:color w:val="000000"/>
          <w:sz w:val="28"/>
        </w:rPr>
        <w:t>) пункта 3, </w:t>
      </w:r>
      <w:r>
        <w:rPr>
          <w:rFonts w:ascii="Times New Roman"/>
          <w:b w:val="false"/>
          <w:i w:val="false"/>
          <w:color w:val="000000"/>
          <w:sz w:val="28"/>
        </w:rPr>
        <w:t>подпунктов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пункта 4, </w:t>
      </w:r>
      <w:r>
        <w:rPr>
          <w:rFonts w:ascii="Times New Roman"/>
          <w:b w:val="false"/>
          <w:i w:val="false"/>
          <w:color w:val="000000"/>
          <w:sz w:val="28"/>
        </w:rPr>
        <w:t>пунктов 5</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статьи 1, которые вводятся в действие с 1 января 2010 года;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подпункта 193</w:t>
      </w:r>
      <w:r>
        <w:rPr>
          <w:rFonts w:ascii="Times New Roman"/>
          <w:b w:val="false"/>
          <w:i w:val="false"/>
          <w:color w:val="000000"/>
          <w:sz w:val="28"/>
        </w:rPr>
        <w:t>), </w:t>
      </w:r>
      <w:r>
        <w:rPr>
          <w:rFonts w:ascii="Times New Roman"/>
          <w:b w:val="false"/>
          <w:i w:val="false"/>
          <w:color w:val="000000"/>
          <w:sz w:val="28"/>
        </w:rPr>
        <w:t>абзацев второго</w:t>
      </w:r>
      <w:r>
        <w:rPr>
          <w:rFonts w:ascii="Times New Roman"/>
          <w:b w:val="false"/>
          <w:i w:val="false"/>
          <w:color w:val="000000"/>
          <w:sz w:val="28"/>
        </w:rPr>
        <w:t xml:space="preserve"> - </w:t>
      </w:r>
      <w:r>
        <w:rPr>
          <w:rFonts w:ascii="Times New Roman"/>
          <w:b w:val="false"/>
          <w:i w:val="false"/>
          <w:color w:val="000000"/>
          <w:sz w:val="28"/>
        </w:rPr>
        <w:t>четвертого</w:t>
      </w:r>
      <w:r>
        <w:rPr>
          <w:rFonts w:ascii="Times New Roman"/>
          <w:b w:val="false"/>
          <w:i w:val="false"/>
          <w:color w:val="000000"/>
          <w:sz w:val="28"/>
        </w:rPr>
        <w:t xml:space="preserve"> подпункта 197) пункта 3 статьи 1, которые вводятся в действие с 1 января 2011 года;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подпункта 25</w:t>
      </w:r>
      <w:r>
        <w:rPr>
          <w:rFonts w:ascii="Times New Roman"/>
          <w:b w:val="false"/>
          <w:i w:val="false"/>
          <w:color w:val="000000"/>
          <w:sz w:val="28"/>
        </w:rPr>
        <w:t>), </w:t>
      </w:r>
      <w:r>
        <w:rPr>
          <w:rFonts w:ascii="Times New Roman"/>
          <w:b w:val="false"/>
          <w:i w:val="false"/>
          <w:color w:val="000000"/>
          <w:sz w:val="28"/>
        </w:rPr>
        <w:t>абзацев восьмого</w:t>
      </w:r>
      <w:r>
        <w:rPr>
          <w:rFonts w:ascii="Times New Roman"/>
          <w:b w:val="false"/>
          <w:i w:val="false"/>
          <w:color w:val="000000"/>
          <w:sz w:val="28"/>
        </w:rPr>
        <w:t xml:space="preserve"> и </w:t>
      </w:r>
      <w:r>
        <w:rPr>
          <w:rFonts w:ascii="Times New Roman"/>
          <w:b w:val="false"/>
          <w:i w:val="false"/>
          <w:color w:val="000000"/>
          <w:sz w:val="28"/>
        </w:rPr>
        <w:t>девятого</w:t>
      </w:r>
      <w:r>
        <w:rPr>
          <w:rFonts w:ascii="Times New Roman"/>
          <w:b w:val="false"/>
          <w:i w:val="false"/>
          <w:color w:val="000000"/>
          <w:sz w:val="28"/>
        </w:rPr>
        <w:t xml:space="preserve"> подпункта 35), </w:t>
      </w:r>
      <w:r>
        <w:rPr>
          <w:rFonts w:ascii="Times New Roman"/>
          <w:b w:val="false"/>
          <w:i w:val="false"/>
          <w:color w:val="000000"/>
          <w:sz w:val="28"/>
        </w:rPr>
        <w:t>подпункта 45</w:t>
      </w:r>
      <w:r>
        <w:rPr>
          <w:rFonts w:ascii="Times New Roman"/>
          <w:b w:val="false"/>
          <w:i w:val="false"/>
          <w:color w:val="000000"/>
          <w:sz w:val="28"/>
        </w:rPr>
        <w:t>) пункта 3 статьи 1, которые вводятся в действие с 1 января 2012 года.</w:t>
      </w:r>
      <w:r>
        <w:br/>
      </w:r>
      <w:r>
        <w:rPr>
          <w:rFonts w:ascii="Times New Roman"/>
          <w:b w:val="false"/>
          <w:i w:val="false"/>
          <w:color w:val="000000"/>
          <w:sz w:val="28"/>
        </w:rPr>
        <w:t>
      </w:t>
      </w:r>
      <w:r>
        <w:rPr>
          <w:rFonts w:ascii="Times New Roman"/>
          <w:b w:val="false"/>
          <w:i w:val="false"/>
          <w:color w:val="ff0000"/>
          <w:sz w:val="28"/>
        </w:rPr>
        <w:t xml:space="preserve">Сноска. Статья 2 с изменениями, внесенными Законом РК от 21.07.2011 </w:t>
      </w:r>
      <w:r>
        <w:rPr>
          <w:rFonts w:ascii="Times New Roman"/>
          <w:b w:val="false"/>
          <w:i w:val="false"/>
          <w:color w:val="000000"/>
          <w:sz w:val="28"/>
        </w:rPr>
        <w:t>№ 467-IV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9</w:t>
      </w:r>
      <w:r>
        <w:rPr>
          <w:rFonts w:ascii="Times New Roman"/>
          <w:b w:val="false"/>
          <w:i w:val="false"/>
          <w:color w:val="ff0000"/>
          <w:sz w:val="28"/>
        </w:rPr>
        <w:t>).</w:t>
      </w:r>
    </w:p>
    <w:bookmarkEnd w:id="18"/>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