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2d85" w14:textId="63a2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2010 - 2012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декабря 2009 года № 210-IV. Утратил силу Законом Республики Казахстан от 8 апреля 2010 года № 264-IV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с 01.01.2010 Законом РК от 08.04.2010 </w:t>
      </w:r>
      <w:r>
        <w:rPr>
          <w:rFonts w:ascii="Times New Roman"/>
          <w:b w:val="false"/>
          <w:i w:val="false"/>
          <w:color w:val="ff0000"/>
          <w:sz w:val="28"/>
        </w:rPr>
        <w:t>№ 264-IV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Закона РК см.</w:t>
      </w:r>
      <w:r>
        <w:rPr>
          <w:rFonts w:ascii="Times New Roman"/>
          <w:b w:val="false"/>
          <w:i w:val="false"/>
          <w:color w:val="ff0000"/>
          <w:sz w:val="28"/>
        </w:rPr>
        <w:t xml:space="preserve"> 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следующие размеры гарантированного трансферта из Национального фонда Республики Казахстан в республиканский бюджет на 2010 - 2012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год - 1 075 700 000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 год - 1 171 000 000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год - 1 266 000 000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