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19b9" w14:textId="5d71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Дополнительного соглашения к Меморандуму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 от 5 мая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декабря 2010 года № 360-IV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Дополнительное соглашение к </w:t>
      </w:r>
      <w:r>
        <w:rPr>
          <w:rFonts w:ascii="Times New Roman"/>
          <w:b w:val="false"/>
          <w:i w:val="false"/>
          <w:color w:val="000000"/>
          <w:sz w:val="28"/>
        </w:rPr>
        <w:t>Меморандуму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 от 5 мая 2006 года, совершенное в Астане 22 февраля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Дополнительное соглашение к Меморандуму о</w:t>
      </w:r>
      <w:r>
        <w:br/>
      </w:r>
      <w:r>
        <w:rPr>
          <w:rFonts w:ascii="Times New Roman"/>
          <w:b/>
          <w:i w:val="false"/>
          <w:color w:val="000000"/>
        </w:rPr>
        <w:t>
взаимопонимании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Соединенных Штатов Америки по</w:t>
      </w:r>
      <w:r>
        <w:br/>
      </w:r>
      <w:r>
        <w:rPr>
          <w:rFonts w:ascii="Times New Roman"/>
          <w:b/>
          <w:i w:val="false"/>
          <w:color w:val="000000"/>
        </w:rPr>
        <w:t>
Казахстанско-Американской программе</w:t>
      </w:r>
      <w:r>
        <w:br/>
      </w:r>
      <w:r>
        <w:rPr>
          <w:rFonts w:ascii="Times New Roman"/>
          <w:b/>
          <w:i w:val="false"/>
          <w:color w:val="000000"/>
        </w:rPr>
        <w:t>
по экономическому развитию</w:t>
      </w:r>
      <w:r>
        <w:br/>
      </w:r>
      <w:r>
        <w:rPr>
          <w:rFonts w:ascii="Times New Roman"/>
          <w:b/>
          <w:i w:val="false"/>
          <w:color w:val="000000"/>
        </w:rPr>
        <w:t>
от 5 мая 2006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силу 31.01.2011 г.)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Правительство Республики Казахстан (далее - Правительство РК) в лице Министерства экономики и бюджетного планирования Республики Казахстан (далее - МЭБП) и Правительство Соединенных Штатов Америки (далее - Правительство США) в лице Агентства США по международному развитию (далее - USAID), далее совместно именуемые Сторонами, заключили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взаимопонимании между Правительством Республики Казахстан и Правительством Соединенных Штатов Америки по Казахстанско-Американской программе по экономическому развитию (далее - Меморандум) для разработки и реализации Казахстанско-Американской программы по экономическому развитию «Хьюстонская инициатива» (далее - Программа) от 5 мая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Стороны выражают желание укрепить успех Программы и продолжить сотрудничество на основе данного Дополнительного соглашения к Меморандуму (далее - Дополнительное соглашение), они согласились относительно следующих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3.3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«3.3. Стороны намереваются совместно участвовать в финансировании Программы. Стороны выражают согласие относительно следующих предполагаемых долей финансирования на каждый программный год и в соответствии с условиями, указанными выше в пункте 3.2: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долл. 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2393"/>
        <w:gridCol w:w="2413"/>
        <w:gridCol w:w="3033"/>
      </w:tblGrid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 год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бюджет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ЮСАИД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2006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2007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2008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2009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2010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2011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января - 31 декабря 2012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53 500 000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29 000 000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24 500 000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6.2 слова «1 апреля и 1 августа» заменить словами «1 июня и 1 декабря»;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7.2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«7.2. В годовых рабочих планах могут быть включены формы и сроки предоставления отчетности по каждому проекту.».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8.7.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«010000 Казахстан, г. Астана, ул. Орынбор, 8, Министерство экономики и бюджетного планирования Республики Казахстан, факс: + 7 (7172) 74-30-78»;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8.1 слова «31 декабря 2009 года» заменить словами «31 декабря 2012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признают, что в соответствии с пунктом 8.2 Меморандума никакая его часть не является финансовым обязательством, а также не является средством для возникновения финансовых обязательств для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положения Меморандума, не пересмотренные данным Дополнительным соглашением, полностью остаются неизменными.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Дополнительное соглашение вступает в силу с даты получения по дипломатическим каналам последнего письменного уведомления о выполнении Сторонами соответствующих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Совершено в городе Астана 22 февраля 2010 года в двух подлинных экземплярах, каждый на казахском, английском и русском языках. В случае возникновения споров или разночтений по текстам преимущественную юридическую силу имеет текст на английском языке.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Соединенных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Штатов Америки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Эндрю Сиссон                          Бахыт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Региональный директор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США по 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международному развитию         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