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e91e0" w14:textId="a2e91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некоторые законодательные акты Республики Казахстан по вопросам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29 декабря 2010 года № 373-IV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дополнения в следующие законодательные акты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(Ведомости Парламента Республики Казахстан, 2008 г., № 21, ст. 93; 2009 г., № 23, ст. 112; № 24, ст. 129; 2010 г., № 5, ст. 23; № 7, ст. 29, 32; № 15, ст. 71):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53 дополнить абзацем четырнадцатым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"распространение телевизионных и радиопрограмм телерадиовещательных организаций посредством спутниковых систем вещания;".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2004 года "О связи" (Ведомости Парламента Республики Казахстан, 2004 г., № 14, ст. 81; 2006 г., № 3, ст. 22; № 15, ст. 95; № 24, ст. 148; 2007 г., № 2, ст. 18; № 3, ст. 20; № 19, ст. 148; 2008 г., № 20, ст. 89; № 24, ст. 129; 2009 г., № 15-16, ст. 74; № 18, ст. 84; № 24, ст. 121; 2010 г., № 5, ст. 23):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14-3) и 14-4)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"14-3) утверждение правил распространения отечественных телевизионных и радиопрограмм независимо от форм собственности телерадиовещательных организаций посредством спутниковых систем вещания;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14-4) утверждение перечня отечественных телевизионных и радиопрограмм независимо от форм собственности телерадиовещательных организаций, распространяемых посредством спутниковых систем вещания, по итогам проведения конкурсной комиссии;";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1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19-5)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"19-5) обеспечение организации распространения отечественных телевизионных и радиопрограмм независимо от форм собственности телерадиовещательных организаций посредством спутниковых систем вещания;".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по истечении десяти календарных дней после его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