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21a97" w14:textId="4321a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законодательные акты Республики Казахстан по вопросам государственной статистики и налогообложения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19 марта 2010 года № 258-IV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Статья 1.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Внести изменения и дополнения в следующие законодательные акты Республики Казахстан: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Гражданский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(Особенная часть) от 1 июля 1999 года (Ведомости Парламента Республики Казахстан, 1999 г., № 16-17, ст. 642; № 23, ст. 929; 2000 г., № 3-4, ст. 66; № 10, ст. 244; № 22, ст. 408; 2001 г., № 23, ст. 309; № 24, ст. 338; 2002 г., № 10, ст. 102; 2003 г., № 1-2, ст. 7; № 4, ст. 25; № 11, ст. 56; № 14, ст. 103; № 15, ст. 138, 139; 2004 г., № 3-4, ст. 16; № 5, ст. 25; № 6, ст. 42; № 16, ст. 91; № 23, ст. 142; 2005 г., № 21-22, ст. 87; № 23, ст. 104; 2006 г., № 4, ст. 24, 25; № 8, ст. 45; № 11, ст. 55; № 13, ст. 85; 2007 г., № 3, ст. 21; № 4, ст. 28; № 5-6, ст. 37; № 8, ст. 52; № 9, ст. 67; № 12, ст. 88; 2009 г., № 2-3, ст. 16; № 9-10, ст. 48; № 17, ст. 81; № 19, ст. 88;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30 декабря 2009 года "О внесении изменений и дополнений в некоторые законодательные акты Республики Казахстан по вопросам обязательного и взаимного страхования, налогообложения", опубликованный в газетах "Егемен Қазақстан" и "Казахстанская правда" 9 февраля 2010 г.;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5 февраля 2010 года "О внесении изменений и дополнений в некоторые законодательные акты Республики Казахстан по вопросам иммунитета государства и его собственности, совершенствования деятельности третейских судов и международного коммерческого арбитража", опубликованный в газетах "Егемен Қазақстан" 13 февраля 2010 г. и "Казахстанская правда" 18 февраля 2010 г.):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3 </w:t>
      </w:r>
      <w:r>
        <w:rPr>
          <w:rFonts w:ascii="Times New Roman"/>
          <w:b w:val="false"/>
          <w:i w:val="false"/>
          <w:color w:val="000000"/>
          <w:sz w:val="28"/>
        </w:rPr>
        <w:t>статьи 1017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"качестве государственной статистической отчетности и др." заменить словами "статистической форме и другие".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>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об административных правонарушениях от 30 января 2001 года (Ведомости Парламента Республики Казахстан, 2001 г., № 5-6, ст. 24; № 17-18, ст. 241; № 21-22, ст. 281; 2002 г., № 4, ст. 33; № 17, ст. 155; 2003 г., № 1-2, ст. 3; № 4, ст. 25; № 5, ст. 30; № 11, ст. 56, 64, 68; № 14, ст. 109; № 15, ст. 122, 139; № 18, ст. 142; № 21-22, ст. 160; № 23, ст. 171; 2004 г., № 6, ст. 42; № 10, ст. 55; № 15, ст. 86; № 17, ст. 97; № 23, ст. 139, 140; № 24, ст. 153; 2005 г., № 5, ст. 5; № 7-8, ст. 19; № 9, ст. 26; № 13, ст. 53; № 14, ст. 58; № 17-18, ст. 72; № 21-22, ст. 86, 87; № 23, ст. 104; 2006 г., № 1, ст. 5; № 2, ст. 19, 20; № 3, ст. 22; № 5-6, ст. 31; № 8, ст. 45; № 10, ст. 52; № 11, ст. 55; № 12, ст. 72, 77; № 13, ст. 85, 86; № 15, ст. 92, 95; № 16, ст. 98, 102; № 23, ст. 141; 2007 г., № 1, ст. 4; № 2, ст. 16, 18; № 3, ст. 20, 23; № 4, ст. 28, 33; № 5-6, ст. 40; № 9, ст. 67; № 10, ст. 69; № 12, ст. 88; № 13, ст. 99; № 15, ст. 106; № 16, ст. 131; № 17, ст. 136, 139, 140; № 18, ст. 143, 144; № 19, ст. 146, 147; № 20, ст. 152; № 24, ст. 180; 2008 г., № 6-7, ст. 27; № 12, ст. 48, 51; № 13-14, ст. 54, 57, 58; № 15-16, ст. 62; № 20, ст. 88; № 21, ст. 97; № 23, ст. 114; № 24, ст. 126, 128, 129; 2009 г., № 2-3, ст. 7, 21; № 9-10, ст. 47, 48; № 13-14, ст. 62, 63; № 15-16, ст. 70, 72, 73, 74, 75, 76; № 17, ст. 79, 80, 82; № 18, ст. 84, 86; № 19, ст. 88; № 23, ст. 97, 115, 117;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7 декабря 2009 года "О внесении изменений и дополнений в некоторые законодательные акты Республики Казахстан по вопросам защиты прав граждан на неприкосновенность частной жизни", опубликованный в газетах "Егемен Қазақстан" и "Казахстанская правда" 15 декабря 2009 г.;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7 декабря 2009 года "О внесении изменений и дополнений в некоторые законодательные акты Республики Казахстан по вопросам дальнейшего усиления борьбы с коррупцией", опубликованный в газетах "Егемен Қазақстан" и "Казахстанская правда" 15 декабря 2009 г.;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декабря 2009 года "О внесении изменений и дополнений в некоторые законодательные акты Республики Казахстан по вопросам пресечения лжепредпринимательства", опубликованный в газетах "Егемен Қазақстан" и "Казахстанская правда" 15 декабря 2009 г.;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11 декабря 2009 года "О внесении изменений и дополнений в некоторые законодательные акты Республики Казахстан по вопросам продовольственной безопасности", опубликованный в газетах "Егемен Қазақстан" 25 декабря 2009 г. и "Казахстанская правда" 23 декабря 2009 г.;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11 декабря 2009 года "О внесении изменений и дополнений в некоторые законодательные акты Республики Казахстан по вопросам обеспечения квалифицированной юридической помощью", опубликованный в газетах "Егемен Қазақстан" 22 декабря 2009 г. и "Казахстанская правда" 23 декабря 2009 г.;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29 декабря 2009 года "О внесении изменений и дополнений в некоторые законодательные акты Республики Казахстан по вопросам казахстанского содержания", опубликованный в газетах "Егемен Қазақстан" и "Казахстанская правда" 12 января 2010 г.;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30 декабря 2009 года "О внесении изменений и дополнений в некоторые законодательные акты Республики Казахстан по вопросам обязательного и взаимного страхования, налогообложения", опубликованный в газетах "Егемен Қазақстан" и "Казахстанская правда" 9 февраля 2010 г.;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января 2010 года "О внесении изменений и дополнений в некоторые законодательные акты Республики Казахстан по вопросам таможенного дела", опубликованный в газетах "Егемен Қазақстан" и "Казахстанская правда" 16 января 2010 г.;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января 2010 года "О внесении изменений и дополнений в некоторые законодательные акты Республики Казахстан по вопросам судебно-экспертной деятельности", опубликованный в газетах "Егемен Қазақстан" и "Казахстанская правда" 3 февраля 2010 г.;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21 января 2010 года "О внесении изменений и дополнений в некоторые законодательные акты Республики Казахстан по вопросам рыбного хозяйства", опубликованный в газетах "Егемен Қазақстан" и "Казахстанская правда" 6 февраля 2010 г.):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абзаце третьем части первой </w:t>
      </w:r>
      <w:r>
        <w:rPr>
          <w:rFonts w:ascii="Times New Roman"/>
          <w:b w:val="false"/>
          <w:i w:val="false"/>
          <w:color w:val="000000"/>
          <w:sz w:val="28"/>
        </w:rPr>
        <w:t>статьи 179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"органам государственной статистики" заменить словами "уполномоченному органу в области государственной статистики";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абзац первый части первой </w:t>
      </w:r>
      <w:r>
        <w:rPr>
          <w:rFonts w:ascii="Times New Roman"/>
          <w:b w:val="false"/>
          <w:i w:val="false"/>
          <w:color w:val="000000"/>
          <w:sz w:val="28"/>
        </w:rPr>
        <w:t>статьи 356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слова "статистических" дополнить словами "(за исключением первичных статистических данных)";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 </w:t>
      </w:r>
      <w:r>
        <w:rPr>
          <w:rFonts w:ascii="Times New Roman"/>
          <w:b w:val="false"/>
          <w:i w:val="false"/>
          <w:color w:val="000000"/>
          <w:sz w:val="28"/>
        </w:rPr>
        <w:t>статье 381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заголовке слова "статистической отчетности" заменить словами "первичных статистических данных";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часть первую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Несвоевременное представление, представление недостоверных первичных статистических данных в соответствующие органы государственной статистики 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влекут предупреждение на физических и юридических лиц.";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первом части второй слова "государственной статистической отчетности в соответствующие статистические органы" заменить словами "первичных статистических данных в соответствующие органы государственной статистики";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дополнить статьей 381-2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"Статья 381-2. Нарушение порядка представления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административных данных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Несвоевременное представление, представление недостоверных административных данных уполномоченному органу в области государственной статистики 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влекут предупреждение на должностных лиц административных источников.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Непредставление административных данных уполномоченному органу в области государственной статистики, а также действия, предусмотренные частью первой настоящей статьи, совершенные повторно в течение года после наложения административного взыскания, 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влекут штраф на должностных лиц административных источников в размере семи месячных расчетных показателей.";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в </w:t>
      </w:r>
      <w:r>
        <w:rPr>
          <w:rFonts w:ascii="Times New Roman"/>
          <w:b w:val="false"/>
          <w:i w:val="false"/>
          <w:color w:val="000000"/>
          <w:sz w:val="28"/>
        </w:rPr>
        <w:t>статье 382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заголовке слово "государственных"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внесено изменение в текст на казахском языке, текст на русском языке не изменяется;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</w:t>
      </w:r>
      <w:r>
        <w:rPr>
          <w:rFonts w:ascii="Times New Roman"/>
          <w:b w:val="false"/>
          <w:i w:val="false"/>
          <w:color w:val="000000"/>
          <w:sz w:val="28"/>
        </w:rPr>
        <w:t>статьи 383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384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"Статья 383. Утрата, продажа, передача или иное незаконное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разглашение первичных статистических данных,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статистической информации и (или) баз данных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должностным лицом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Утрата, продажа, передача или иное незаконное разглашение первичных статистических данных, статистической информации и (или) баз данных, позволяющих идентифицировать респондента, должностным лицом органов государственной статистики, если эти действия не содержат признаков уголовно наказуемого деяния, 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влекут штраф в размере до десяти месячных расчетных показателей.</w:t>
      </w:r>
    </w:p>
    <w:bookmarkEnd w:id="2"/>
    <w:bookmarkStart w:name="z1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Статья 384. Сбор первичных статистических данных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неутвержденной статистической форме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Сбор первичных статистических данных по неутвержденной статистической форме 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влечет предупреждение или штраф на должностных лиц в размере до десяти месячных расчетных показателей.";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дополнить статьей 384-1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"Статья 384-1. Сбор административных данных по несогласованной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форме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Сбор административных данных по несогласованной форме 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влечет предупреждение или штраф на должностных лиц в размере пяти месячных расчетных показателей.";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</w:t>
      </w:r>
      <w:r>
        <w:rPr>
          <w:rFonts w:ascii="Times New Roman"/>
          <w:b w:val="false"/>
          <w:i w:val="false"/>
          <w:color w:val="000000"/>
          <w:sz w:val="28"/>
        </w:rPr>
        <w:t>статью 569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"Статья 569. Уполномоченный орган в области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статистики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Уполномоченный орган в области государственный статистики рассматривает дела об административных правонарушениях, предусмотренных статьями 381, 381-2, 382, 383, 384 и 384-1 настоящего Кодекса.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Рассматривать дела об административных правонарушениях и налагать административные взыскания вправе руководители территориальных органов уполномоченного органа в области государственной статистики и их заместители.";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в части первой </w:t>
      </w:r>
      <w:r>
        <w:rPr>
          <w:rFonts w:ascii="Times New Roman"/>
          <w:b w:val="false"/>
          <w:i w:val="false"/>
          <w:color w:val="000000"/>
          <w:sz w:val="28"/>
        </w:rPr>
        <w:t>статьи 572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слова "данных государственной статистической отчетности и наблюдений" заменить словами "первичных статистических данных";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слова "и обработка которых входят" заменить словами "которых входит";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в части второй </w:t>
      </w:r>
      <w:r>
        <w:rPr>
          <w:rFonts w:ascii="Times New Roman"/>
          <w:b w:val="false"/>
          <w:i w:val="false"/>
          <w:color w:val="000000"/>
          <w:sz w:val="28"/>
        </w:rPr>
        <w:t>статьи 724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"извещаются органы государственной статистики" заменить словами "извещается уполномоченный орган в области государственной статистики".</w:t>
      </w:r>
    </w:p>
    <w:bookmarkEnd w:id="3"/>
    <w:bookmarkStart w:name="z2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</w:t>
      </w:r>
      <w:r>
        <w:rPr>
          <w:rFonts w:ascii="Times New Roman"/>
          <w:b w:val="false"/>
          <w:i w:val="false"/>
          <w:color w:val="000000"/>
          <w:sz w:val="28"/>
        </w:rPr>
        <w:t>Таможенный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5 апреля 2003 года (Ведомости Парламента Республики Казахстан, 2003 г., № 7-8, ст. 40; № 15, ст. 139; 2004 г., № 18, ст. 106; 2005 г., № 11, ст. 43; № 21-22, ст. 86; 2006 г., № 3, ст. 22; № 11, ст. 55; № 23, ст. 141; 2007 г., № 1, ст. 3; № 2, ст. 14, 18; № 3, ст. 20; № 4, ст. 33; № 9, ст. 67; № 10, ст. 69; № 18, ст. 144; № 23, ст. 173; 2008 г., № 13-14, ст. 58; 2009 г., № 17, ст. 80, 81; № 18, ст. 84; № 19, ст. 88; № 23, ст. 100;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7 декабря 2009 года "О внесении изменений и дополнений в некоторые законодательные акты Республики Казахстан по вопросам дальнейшего усиления борьбы с коррупцией", опубликованный в газетах "Егемен Қазақстан" и "Казахстанская правда" 15 декабря 2009 г.;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декабря 2009 года "О внесении изменений и дополнений в Таможенный кодекс Республики Казахстан", опубликованный в газетах "Егемен Қазақстан" и "Казахстанская правда" 15 декабря 2009 г.;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января 2010 года "О внесении изменений и дополнений в некоторые законодательные акты Республики Казахстан по вопросам таможенного дела", опубликованный в газетах "Егемен Қазақстан" и "Казахстанская правда" 16 января 2010 г.):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подпункте 11) </w:t>
      </w:r>
      <w:r>
        <w:rPr>
          <w:rFonts w:ascii="Times New Roman"/>
          <w:b w:val="false"/>
          <w:i w:val="false"/>
          <w:color w:val="000000"/>
          <w:sz w:val="28"/>
        </w:rPr>
        <w:t>статьи 17-1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"статистической"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абзац третий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подпункта 1) пункта 1 статьи 381 исключить.</w:t>
      </w:r>
    </w:p>
    <w:bookmarkEnd w:id="4"/>
    <w:bookmarkStart w:name="z2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</w:t>
      </w:r>
      <w:r>
        <w:rPr>
          <w:rFonts w:ascii="Times New Roman"/>
          <w:b w:val="false"/>
          <w:i w:val="false"/>
          <w:color w:val="000000"/>
          <w:sz w:val="28"/>
        </w:rPr>
        <w:t>Земельный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июня 2003 года (Ведомости Парламента Республики Казахстан, 2003 г., № 13, ст. 99; 2005 г., № 9, ст. 26; 2006 г., № 1, ст. 5; № 3, ст. 22; № 11, ст. 55; № 12, ст. 79, 83; № 16, ст. 97; 2007 г., № 1, ст. 4; № 2, ст. 18; № 14, ст. 105; № 15, ст. 106, 109; № 16, ст. 129; № 17, ст. 139; № 18, ст. 143; № 20, ст. 152; № 24, ст. 180; 2008 г., № 6-7, ст. 27; № 15-16, ст. 64; № 21, ст. 95; № 23, ст. 114; 2009 г., № 2-3, ст. 18; № 13-14, ст. 62; № 15-16, ст. 76; № 17, ст. 79; № 18, ст. 84, 86):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подпункте 30)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слова "данным государственной статистики" заменить словами "официальной статистической информации";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подпункте 16)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"статистической"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 подпункте 8)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148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"утвержденную в установленном порядке статистическую отчетность" заменить словами "статистическую информацию".</w:t>
      </w:r>
    </w:p>
    <w:bookmarkEnd w:id="5"/>
    <w:bookmarkStart w:name="z2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 </w:t>
      </w:r>
      <w:r>
        <w:rPr>
          <w:rFonts w:ascii="Times New Roman"/>
          <w:b w:val="false"/>
          <w:i w:val="false"/>
          <w:color w:val="000000"/>
          <w:sz w:val="28"/>
        </w:rPr>
        <w:t>Лесной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июля 2003 года (Ведомости Парламента Республики Казахстан, 2003 г., № 16, ст. 140; 2004 г., № 23, ст. 142; 2006 г., № 3, ст. 22; № 16, ст. 97; 2007 г., № 1, ст. 4; № 2, ст. 18; № 3, ст. 20; 2008 г., № 23, ст. 114; 2009 г., № 18, ст. 84):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подпункте 18)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13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"статистической"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подпункте 20) </w:t>
      </w:r>
      <w:r>
        <w:rPr>
          <w:rFonts w:ascii="Times New Roman"/>
          <w:b w:val="false"/>
          <w:i w:val="false"/>
          <w:color w:val="000000"/>
          <w:sz w:val="28"/>
        </w:rPr>
        <w:t>статьи 38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"органам государственной статистики" заменить словами "уполномоченному органу в области государственной статистики";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пункт 2 </w:t>
      </w:r>
      <w:r>
        <w:rPr>
          <w:rFonts w:ascii="Times New Roman"/>
          <w:b w:val="false"/>
          <w:i w:val="false"/>
          <w:color w:val="000000"/>
          <w:sz w:val="28"/>
        </w:rPr>
        <w:t>статьи 59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"2. Форма государственного учета лесного фонда утверждается уполномоченным органом по согласованию с уполномоченным органом в области государственной статистики.".</w:t>
      </w:r>
    </w:p>
    <w:bookmarkEnd w:id="6"/>
    <w:bookmarkStart w:name="z3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В </w:t>
      </w:r>
      <w:r>
        <w:rPr>
          <w:rFonts w:ascii="Times New Roman"/>
          <w:b w:val="false"/>
          <w:i w:val="false"/>
          <w:color w:val="000000"/>
          <w:sz w:val="28"/>
        </w:rPr>
        <w:t>Водный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 июля 2003 года (Ведомости Парламента Республики Казахстан, 2003 г., № 17, ст. 141; 2004 г., № 23, ст. 142; 2006 г., № 1, ст. 5; № 3, ст. 22; № 15, ст. 95; 2007 г., № 1, ст. 4; № 2, ст. 18; № 19, ст. 147; № 24, ст. 180; 2008 г., № 6-7, ст. 27; № 23, ст. 114; № 24, ст. 129; 2009 г., № 2-3, ст. 15; № 15-16, ст. 76; № 18, ст. 84;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21 января 2010 года "О внесении изменений и дополнений в некоторые законодательные акты Республики Казахстан по вопросам рыбного хозяйства", опубликованный в газетах "Егемен Қазақстан" и "Казахстанская правда" 6 февраля 2010 г.):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28)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37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"статистической" исключить.</w:t>
      </w:r>
    </w:p>
    <w:bookmarkEnd w:id="7"/>
    <w:bookmarkStart w:name="z3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В </w:t>
      </w:r>
      <w:r>
        <w:rPr>
          <w:rFonts w:ascii="Times New Roman"/>
          <w:b w:val="false"/>
          <w:i w:val="false"/>
          <w:color w:val="000000"/>
          <w:sz w:val="28"/>
        </w:rPr>
        <w:t>Экологический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 января 2007 года (Ведомости Парламента Республики Казахстан, 2007 г., № 1, ст. 1; № 20, ст. 152; 2008 г., № 21, ст. 97; № 23, ст. 114; 2009 г., № 11-12, ст. 55; № 18, ст. 84; № 23, ст. 100; Закон Республики Казахстан от 21 января 2010 года "О внесении изменений и дополнений в некоторые законодательные акты Республики Казахстан по вопросам рыбного хозяйства", опубликованный в газетах "Егемен Қазақстан" и "Казахстанская правда" 6 февраля 2010 г.):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подпункте 38) </w:t>
      </w:r>
      <w:r>
        <w:rPr>
          <w:rFonts w:ascii="Times New Roman"/>
          <w:b w:val="false"/>
          <w:i w:val="false"/>
          <w:color w:val="000000"/>
          <w:sz w:val="28"/>
        </w:rPr>
        <w:t>статьи 17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"статистической"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подпункт 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78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 подпункте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115 слова "материалов государственной и ведомственной статистической отчетности" заменить словами "статистической информации";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подпункт 1)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151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"1) отчетные материалы, паспорт объекта, утвержденные специально уполномоченными государственными органами, и статистическую информацию;";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подпункт 2) </w:t>
      </w:r>
      <w:r>
        <w:rPr>
          <w:rFonts w:ascii="Times New Roman"/>
          <w:b w:val="false"/>
          <w:i w:val="false"/>
          <w:color w:val="000000"/>
          <w:sz w:val="28"/>
        </w:rPr>
        <w:t>статьи 171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"2) в области государственной статистики;";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подпункт 4) </w:t>
      </w:r>
      <w:r>
        <w:rPr>
          <w:rFonts w:ascii="Times New Roman"/>
          <w:b w:val="false"/>
          <w:i w:val="false"/>
          <w:color w:val="000000"/>
          <w:sz w:val="28"/>
        </w:rPr>
        <w:t>пункта 15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221 изложить в следующей,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"4) представляют первичные статистические данные об использовании подземных вод в соответствии со статистической методологией, утверждаемой уполномоченным органом в области государственной статистики.";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в подпункте 11) </w:t>
      </w:r>
      <w:r>
        <w:rPr>
          <w:rFonts w:ascii="Times New Roman"/>
          <w:b w:val="false"/>
          <w:i w:val="false"/>
          <w:color w:val="000000"/>
          <w:sz w:val="28"/>
        </w:rPr>
        <w:t>статьи 227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"органам государственной статистики" заменить словами "уполномоченному органу в области государственной статистики";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в 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296 слова "Статистические отчеты" заменить словами "Первичные статистические данные";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</w:t>
      </w:r>
      <w:r>
        <w:rPr>
          <w:rFonts w:ascii="Times New Roman"/>
          <w:b w:val="false"/>
          <w:i w:val="false"/>
          <w:color w:val="000000"/>
          <w:sz w:val="28"/>
        </w:rPr>
        <w:t>статью 315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"Статья 315. Государственный учет источников выбросов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парниковых газов в атмосферу и потребления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озоноразрушающих веществ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Юридические лица, имеющие источники выбросов парниковых газов в атмосферу и осуществляющие потребление озоноразрушающих веществ, подлежат государственному учету в порядке, установленном Правительством Республики Казахстан.".</w:t>
      </w:r>
    </w:p>
    <w:bookmarkEnd w:id="8"/>
    <w:bookmarkStart w:name="z4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В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15 мая 2007 года (Ведомости Парламента Республики Казахстан, 2007 г., № 9, ст. 65; № 19, ст. 147; № 20, ст. 152; № 24, ст. 178; 2008 г., № 21, ст. 97; № 23, ст. 114; 2009 г., № 8, ст. 44; № 9-10, ст. 50; № 17, ст. 82; № 18, ст. 84;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7 декабря 2009 года "О внесении изменений и дополнений в некоторые законодательные акты Республики Казахстан по вопросам дальнейшего усиления борьбы с коррупцией", опубликованный в газетах "Егемен Қазақстан" и "Казахстанская правда" 15 декабря 2009 г.;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30 декабря 2009 года "О внесении изменений и дополнений в некоторые законодательные акты Республики Казахстан по вопросам обязательного и взаимного страхования, налогообложения", опубликованный в газетах "Егемен Қазақстан" и "Казахстанская правда" 9 февраля 2010 г.):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подпункте 25) </w:t>
      </w:r>
      <w:r>
        <w:rPr>
          <w:rFonts w:ascii="Times New Roman"/>
          <w:b w:val="false"/>
          <w:i w:val="false"/>
          <w:color w:val="000000"/>
          <w:sz w:val="28"/>
        </w:rPr>
        <w:t>статьи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"статистической"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подпункт 13) </w:t>
      </w:r>
      <w:r>
        <w:rPr>
          <w:rFonts w:ascii="Times New Roman"/>
          <w:b w:val="false"/>
          <w:i w:val="false"/>
          <w:color w:val="000000"/>
          <w:sz w:val="28"/>
        </w:rPr>
        <w:t>статьи 306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 </w:t>
      </w:r>
      <w:r>
        <w:rPr>
          <w:rFonts w:ascii="Times New Roman"/>
          <w:b w:val="false"/>
          <w:i w:val="false"/>
          <w:color w:val="000000"/>
          <w:sz w:val="28"/>
        </w:rPr>
        <w:t>статье 326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"8. Каждый оформленный актом несчастный случай заносится в журнал регистрации несчастных случаев и иных повреждений здоровья на производстве. Ведение журнала производится по форме, установленной уполномоченным государственным органом по труду. Первичные статистические данные о временной нетрудоспособности и травматизме представляются в соответствии со статистической методологией, утвержденной уполномоченным органом в области государственной статистики.";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bookmarkEnd w:id="9"/>
    <w:bookmarkStart w:name="z4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В </w:t>
      </w:r>
      <w:r>
        <w:rPr>
          <w:rFonts w:ascii="Times New Roman"/>
          <w:b w:val="false"/>
          <w:i w:val="false"/>
          <w:color w:val="000000"/>
          <w:sz w:val="28"/>
        </w:rPr>
        <w:t>Бюджетный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(Ведомости Парламента Республики Казахстан, 2008 г., № 21, ст. 93; 2009 г., № 23, ст. 112;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11 декабря 2009 года "О внесении изменений и дополнений в некоторые законодательные акты Республики Казахстан по вопросам продовольственной безопасности", опубликованный в газетах "Егемен Қазақстан" 25 декабря 2009 г. и "Казахстанская правда" 23 декабря 2009 г.):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абзац пятнадцатый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подпункта 1) пункта 1 статьи 53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"статистическая деятельность органов государственной статистики;";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5 статьи 55 слово "статистического"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 </w:t>
      </w:r>
      <w:r>
        <w:rPr>
          <w:rFonts w:ascii="Times New Roman"/>
          <w:b w:val="false"/>
          <w:i w:val="false"/>
          <w:color w:val="000000"/>
          <w:sz w:val="28"/>
        </w:rPr>
        <w:t>статье 204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"статистического отчета" заменить словами "статистической информации".</w:t>
      </w:r>
    </w:p>
    <w:bookmarkEnd w:id="10"/>
    <w:bookmarkStart w:name="z5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В </w:t>
      </w:r>
      <w:r>
        <w:rPr>
          <w:rFonts w:ascii="Times New Roman"/>
          <w:b w:val="false"/>
          <w:i w:val="false"/>
          <w:color w:val="000000"/>
          <w:sz w:val="28"/>
        </w:rPr>
        <w:t>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10 декабря 2008 года "О налогах и других обязательных платежах в бюджет" (Налоговый кодекс) (Ведомости Парламента Республики Казахстан, 2008 г., № 22-I, 22-II, ст. 112; 2009 г., № 2-3, ст. 16, 18; № 13-14, ст. 63; № 15-16, ст. 74; № 17, ст. 82; № 18, ст. 84; № 23, ст. 100;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30 декабря 2009 года "О внесении изменений и дополнений в некоторые законодательные акты Республики Казахстан по вопросам обязательного и взаимного страхования, налогообложения", опубликованный в газетах "Егемен Қазақстан" и "Казахстанская правда" 9 февраля 2010 г.;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21 января 2010 года "О внесении изменений и дополнений в некоторые законодательные акты Республики Казахстан по вопросам рыбного хозяйства", опубликованный в газетах "Егемен Қазақстан" и "Казахстанская правда" 6 февраля 2010 г.):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подпункт 11)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12 дополнить абзацем пятым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"Для целей настоящего Кодекса грантом также признается имущество, полученное на безвозмездной основе казахстанскими неправительственными общественными фондами в рамках межправительственного соглашения, участником которого является Республика Казахстан, направленного на поддержку (оказание помощи) малообеспеченным гражданам в Республике Казахстан, для достижения целей (задач), определенных таким соглашением;";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99 дополнить подпунктом 15)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"15) доход от реализации, полученный (подлежащий получению) за счет средств гранта в рамках межправительственного соглашения, участником которого является Республика Казахстан, направленного на поддержку (оказание помощи) малообеспеченным гражданам в Республике Казахстан, юридическим лицом-нерезидентом, осуществляющим деятельность в Республике Казахстан через постоянное учреждение.";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156: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11)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"11) выплаты за счет средств грантов (кроме выплат в виде оплаты труда), если иное не установлено подпунктом 11-1) настоящего пункта;";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11-1)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"11-1) выплаты, производимые за счет средств гранта в рамках межправительственного соглашения, участником которого является Республика Казахстан, направленного на поддержку (оказание помощи) малообеспеченным гражданам в Республике Казахстан;";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193 дополнить подпунктом 14)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"14) выплаты, производимые за счет средств гранта в рамках межправительственного соглашения, участником которого является Республика Казахстан, направленного на поддержку (оказание помощи) малообеспеченным гражданам в Республике Казахстан.";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201 дополнить подпунктом 13)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"13) выплаты, производимые за счет средств гранта в рамках межправительственного соглашения, участником которого является Республика Казахстан, направленного на поддержку (оказание помощи) малообеспеченным гражданам в Республике Казахстан.";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</w:t>
      </w:r>
      <w:r>
        <w:rPr>
          <w:rFonts w:ascii="Times New Roman"/>
          <w:b w:val="false"/>
          <w:i w:val="false"/>
          <w:color w:val="000000"/>
          <w:sz w:val="28"/>
        </w:rPr>
        <w:t>статью 248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22)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"22) услуг нерезидента, оказываемых за счет средств гранта в рамках межправительственного соглашения, участником которого является Республика Казахстан, направленного на поддержку (оказание помощи) малообеспеченным гражданам в Республике Казахстан.";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357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"1) выплаты, производимые за счет средств грантов;";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в пункте 7 </w:t>
      </w:r>
      <w:r>
        <w:rPr>
          <w:rFonts w:ascii="Times New Roman"/>
          <w:b w:val="false"/>
          <w:i w:val="false"/>
          <w:color w:val="000000"/>
          <w:sz w:val="28"/>
        </w:rPr>
        <w:t>статьи 556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"статистической"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пункт 3 статьи 557 дополнить подпунктом 9)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"9) уполномоченному органу в области государственной статистики.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в области государственной статистики утверждает перечень должностных лиц, имеющих доступ к сведениям, составляющим налоговую тайну. Перечень сведений, составляющих налоговую тайну, и порядок их представления устанавливаются уполномоченным органом совместно с уполномоченным органом в области государственной статистики.";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582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"2) в области государственной статистики;".</w:t>
      </w:r>
    </w:p>
    <w:bookmarkEnd w:id="11"/>
    <w:bookmarkStart w:name="z6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В </w:t>
      </w:r>
      <w:r>
        <w:rPr>
          <w:rFonts w:ascii="Times New Roman"/>
          <w:b w:val="false"/>
          <w:i w:val="false"/>
          <w:color w:val="000000"/>
          <w:sz w:val="28"/>
        </w:rPr>
        <w:t>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18 сентября 2009 года "О здоровье народа и системе здравоохранения" (Ведомости Парламента Республики Казахстан, 2009 г., № 20-21, ст. 89):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подпункт 18)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 дополнить словами "с соблюдением требований статистической методологии";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и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19 слово "статистической"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 </w:t>
      </w:r>
      <w:r>
        <w:rPr>
          <w:rFonts w:ascii="Times New Roman"/>
          <w:b w:val="false"/>
          <w:i w:val="false"/>
          <w:color w:val="000000"/>
          <w:sz w:val="28"/>
        </w:rPr>
        <w:t>подпункте 9)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33 слова "и уполномоченным органом, осуществляющим руководство государственной статистикой" исключить.</w:t>
      </w:r>
    </w:p>
    <w:bookmarkEnd w:id="12"/>
    <w:bookmarkStart w:name="z7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 июля 1992 года "Об охране и использовании объектов историко-культурного наследия" (Ведомости Верховного Совета Республики Казахстан, 1992 г., № 15, ст. 363; 1995 г., № 20, ст. 120; Ведомости Парламента Республики Казахстан, 2004 г., № 23, ст. 142; 2007 г., № 2, ст. 18; № 17, ст. 139; 2009 г., № 18, ст. 84):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14) </w:t>
      </w:r>
      <w:r>
        <w:rPr>
          <w:rFonts w:ascii="Times New Roman"/>
          <w:b w:val="false"/>
          <w:i w:val="false"/>
          <w:color w:val="000000"/>
          <w:sz w:val="28"/>
        </w:rPr>
        <w:t>статьи 19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"статистической" исключить.</w:t>
      </w:r>
    </w:p>
    <w:bookmarkEnd w:id="13"/>
    <w:bookmarkStart w:name="z7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30 марта 1995 года "О Национальном Банке Республики Казахстан" (Ведомости Верховного Совета Республики Казахстан, 1995 г., № 3-4, ст. 23; № 12, ст. 88; № 15-16, ст. 100; № 23, ст. 141; Ведомости Парламента Республики Казахстан, 1996 г., № 2, ст. 184; № 11-12, ст. 262; № 19, ст. 370; 1997 г., № 13-14, ст. 205; № 22, ст. 333; 1998 г., № 11-12, ст. 176; 1999 г., № 20, ст. 727; 2000 г., № 3-4, ст. 66; № 22, ст. 408; 2001 г., № 8, ст. 52; № 10, ст. 123; 2003 г., № 15, ст. 138, 139; 2004 г., № 11-12, ст. 66; № 16, ст. 91; № 23, ст. 142; 2005 г., № 14, ст. 55; № 23, ст. 104; 2006 г., № 4, ст. 24; № 13, ст. 86; 2007 г., № 2, ст. 18; № 3, ст. 20; № 4, ст. 33; 2009 г., № 8, ст. 44; № 13-14, ст. 63; № 17, ст. 81; № 19, ст. 88):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подпункте л-1) </w:t>
      </w:r>
      <w:r>
        <w:rPr>
          <w:rFonts w:ascii="Times New Roman"/>
          <w:b w:val="false"/>
          <w:i w:val="false"/>
          <w:color w:val="000000"/>
          <w:sz w:val="28"/>
        </w:rPr>
        <w:t>статьи 8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слова "по согласованию с уполномоченным государственным органом по вопросам, входящим в его компетенцию, устанавливает" заменить словом "определяет";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слова "статистической отчетности" заменить словами "первичных статистических данных";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части четвертой </w:t>
      </w:r>
      <w:r>
        <w:rPr>
          <w:rFonts w:ascii="Times New Roman"/>
          <w:b w:val="false"/>
          <w:i w:val="false"/>
          <w:color w:val="000000"/>
          <w:sz w:val="28"/>
        </w:rPr>
        <w:t>статьи 61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"статистическую отчетность" заменить словами "первичные статистические данные".</w:t>
      </w:r>
    </w:p>
    <w:bookmarkEnd w:id="14"/>
    <w:bookmarkStart w:name="z7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17 апреля 1995 года "О государственной регистрации юридических лиц и учетной регистрации филиалов и представительств" (Ведомости Верховного Совета Республики Казахстан, 1995 г., № 3-4, ст. 35; № 15-16, ст. 109; № 20, ст. 121; Ведомости Парламента Республики Казахстан, 1996 г., № 1, ст. 180; № 14, ст. 274; 1997 г., № 12, ст. 183; 1998 г., № 5-6, ст. 50; № 17-18, ст. 224; 1999 г., № 20, ст. 727; 2000 г., № 3-4, ст. 63, 64; № 22, ст. 408; 2001 г., № 1, ст. 1; № 8, ст. 52; № 24, ст. 338; 2002 г., № 18, ст. 157; 2003 г., № 4, ст. 25; № 15, ст. 139; 2004 г., № 5, ст. 30; 2005 г., № 13, ст. 53; № 14, ст. 55, 58; № 23, ст. 104; 2006 г., № 10, ст. 52; № 15, ст. 95; № 23, ст. 141; 2007 г., № 3, ст. 20; 2008 г., № 12, ст. 52; № 23, ст. 114; № 24, ст. 126, 129;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7 декабря 2009 года "О внесении изменений и дополнений в некоторые законодательные акты Республики Казахстан по вопросам дальнейшего усиления борьбы с коррупцией", опубликованный в газетах "Егемен Қазақстан" и "Казахстанская правда" 15 декабря 2009 г.;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декабря 2009 года "О внесении изменений и дополнений в некоторые законодательные акты Республики Казахстан по вопросам пресечения лжепредпринимательства", опубликованный в газетах "Егемен Қазақстан" и "Казахстанская правда" 15 декабря 2009 г.;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января 2010 года "О внесении изменений и дополнений в некоторые законодательные акты Республики Казахстан по вопросам упрощения государственной регистрации юридических лиц и учетной регистрации филиалов и представительств", опубликованный в газетах "Егемен Қазақстан" и "Казахстанская правда" 2 февраля 2010 г.):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статью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подпункте 3)</w:t>
      </w:r>
      <w:r>
        <w:rPr>
          <w:rFonts w:ascii="Times New Roman"/>
          <w:b w:val="false"/>
          <w:i w:val="false"/>
          <w:color w:val="000000"/>
          <w:sz w:val="28"/>
        </w:rPr>
        <w:t xml:space="preserve"> части второй статьи 16 слова "и статистическая карточка" исключить.</w:t>
      </w:r>
    </w:p>
    <w:bookmarkEnd w:id="15"/>
    <w:bookmarkStart w:name="z8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 мая 1995 года "О хозяйственных товариществах" (Ведомости Верховного Совета Республики Казахстан, 1995 г., № 7, ст. 49; № 15-16, ст. 109; Ведомости Парламента Республики Казахстан, 1996 г., № 14, ст. 274; № 19, ст. 370; 1997 г., № 12, ст. 183, 184; № 13-14, ст. 205, 210; 1998 г., № 5-6, ст. 50; № 17-18, ст. 224; 2003 г., № 11, ст. 56; № 24, ст. 178; 2007 г., № 4, ст. 28; 2008 г., № 12, ст.52; № 13-14, ст. 56;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января 2010 года "О внесении изменений и дополнений в некоторые законодательные акты Республики Казахстан по вопросам упрощения государственной регистрации юридических лиц и учетной регистрации филиалов и представительств", опубликованный в газетах "Егемен Қазақстан" и "Казахстанская правда" 2 февраля 2010 г.):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5)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8-2 исключить.</w:t>
      </w:r>
    </w:p>
    <w:bookmarkEnd w:id="16"/>
    <w:bookmarkStart w:name="z8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31 августа 1995 года "О банках и банковской деятельности в Республике Казахстан" (Ведомости Верховного Совета Республики Казахстан, 1995 г., № 15-16, ст. 106; Ведомости Парламента Республики Казахстан, 1996 г., № 2, ст. 184; № 15, ст. 281; № 19, ст. 370; 1997 г., № 5, ст. 58; № 13-14, ст. 205; № 22, ст. 333; 1998 г., № 11-12, ст. 176; № 17-18, ст. 224; 1999 г., № 20, ст. 727; 2000 г., № 3-4, ст. 66; № 22, ст. 408; 2001 г., № 8, ст. 52; № 9, ст. 86; 2002 г., № 17, ст. 155; 2003 г., № 5, ст. 31; № 10, ст. 51; № 11, ст. 56, 67; № 15, ст. 138, 139; 2004 г., № 11-12, ст. 66; № 15, ст. 86; № 16, ст. 91; № 23, ст. 140; 2005 г., № 7-8, ст. 24; № 14; ст. 55, 58; № 23, ст. 104; 2006 г., № 3, ст. 22; № 4, ст. 24; № 8, ст. 45; № 11, ст. 55; № 16, ст. 99; 2007 г., № 2, ст. 18; № 4, ст. 28, 33; 2008 г., № 17-18, ст. 72; № 20, ст. 88; № 23, ст. 114; 2009 г., № 2-3, ст. 16, 18, 21; № 17, ст. 81; № 19, ст. 88;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30 декабря 2009 года "О внесении изменений и дополнений в некоторые законодательные акты Республики Казахстан по вопросам обязательного и взаимного страхования, налогообложения", опубликованный в газетах "Егемен Қазақстан" и "Казахстанская правда" 9 февраля 2010 г.):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подпункте 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26 слова "и статистической карточки"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пункте 1-1 </w:t>
      </w:r>
      <w:r>
        <w:rPr>
          <w:rFonts w:ascii="Times New Roman"/>
          <w:b w:val="false"/>
          <w:i w:val="false"/>
          <w:color w:val="000000"/>
          <w:sz w:val="28"/>
        </w:rPr>
        <w:t>статьи 54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"и статистической" исключить.</w:t>
      </w:r>
    </w:p>
    <w:bookmarkEnd w:id="17"/>
    <w:bookmarkStart w:name="z8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декабря 1995 года "Об использовании воздушного пространства и деятельности авиации Республики Казахстан" (Ведомости Верховного Совета Республики Казахстан, 1995 г., № 23, ст. 148; Ведомости Парламента Республики Казахстан, 2001 г., № 23, ст. 321; № 24, ст. 338; 2002 г., № 15, ст. 147; 2003 г., № 10, ст. 54; 2004 г., № 23, ст. 142; 2005 г., № 7-8, ст. 23; 2006 г., № 24; ст. 148; 2007 г., № 2, ст. 18; № 8, ст. 52; № 9, ст. 67; № 18, ст. 143; № 20, ст. 152; 2009 г., № 18, ст. 84):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части четвертой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слово "статистической" исключить.</w:t>
      </w:r>
    </w:p>
    <w:bookmarkEnd w:id="18"/>
    <w:bookmarkStart w:name="z8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21 декабря 1995 года "Об органах внутренних дел Республики Казахстан" (Ведомости Верховного Совета Республики Казахстан, 1995 г., № 23, ст. 154; Ведомости Парламента Республики Казахстан, 1997 г., № 7, ст. 79; № 12, ст. 184; 1998 г., № 17-18, ст. 225; № 23, ст. 416; № 24, ст. 436; 1999 г., № 8, ст. 233, 247; № 23, ст. 920; 2000 г., № 3-4, ст. 66; 2001 г., № 13-14, ст. 174; № 17-18, ст. 245; № 20, ст. 257; № 23, ст. 309; 2002 г., № 17, ст. 155; 2003 г., № 12, ст. 82; 2004 г., № 23, ст. 142; № 24, ст. 154, 155; 2006 г., № 1, ст. 5; № 3, ст. 22; 2007 г., № 2, ст. 18; № 3, ст. 20; № 9, ст. 67; № 10, ст. 69; 2008 г., № 15-16, ст. 61; 2009 г., № 8, ст. 44; № 18, ст. 84; № 19, ст. 88):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7-1)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5-1 слово "статистической" исключить.</w:t>
      </w:r>
    </w:p>
    <w:bookmarkEnd w:id="19"/>
    <w:bookmarkStart w:name="z8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21 декабря 1995 года "О Прокуратуре" (Ведомости Верховного Совета Республики Казахстан, 1995 г., № 24, ст. 156; Ведомости Парламента Республики Казахстан, 1997 г., № 12, ст. 184; 1998 г., № 15, ст. 208; 1999 г., № 8, ст. 247; № 21, ст. 774; 2000 г., № 3-4, ст. 66; № 6, ст. 142; 2001 г., № 20, ст. 257; 2002 г., № 17, ст. 155; 2003 г., № 15, ст. 139; 2004 г., № 23, ст. 142; 2007 г., № 9, ст. 67; № 10, ст. 69; № 20, ст. 152; 2008 г., № 15-16, ст. 63; № 23, ст. 114; 2009 г., № 18, ст. 84;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7 декабря 2009 года "О внесении изменений и дополнений в некоторые законодательные акты Республики Казахстан по вопросам защиты прав граждан на неприкосновенность частной жизни", опубликованный в газетах "Егемен Қазақстан" и "Казахстанская правда" 15 декабря 2009 г.):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29 слова "статистические данные" заменить словами "статистическую информацию".</w:t>
      </w:r>
    </w:p>
    <w:bookmarkEnd w:id="20"/>
    <w:bookmarkStart w:name="z9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января 1996 года "О недрах и недропользовании" (Ведомости Парламента Республики Казахстан, 1996 г., № 2, ст. 182; 1999 г., № 11, ст. 357; № 21, ст. 787; 2003 г., № 11, ст. 56; 2004 г., № 22, ст. 131; № 23, ст. 142; 2005 г., № 16, ст. 70; 2006 г., № 3, ст. 22; № 16, ст. 99; № 24, ст. 148; 2007 г., № 1, ст. 4; № 3, ст. 22; № 22, ст. 170; 2008 г., № 23, ст. 114; 2009 г., № 2-3, ст. 18; № 18, ст. 84;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29 декабря 2009 года "О внесении изменений и дополнений в некоторые законодательные акты Республики Казахстан по вопросам казахстанского содержания", опубликованный в газетах "Егемен Қазақстан" и "Казахстанская правда" 12 января 2010 г.):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14) </w:t>
      </w:r>
      <w:r>
        <w:rPr>
          <w:rFonts w:ascii="Times New Roman"/>
          <w:b w:val="false"/>
          <w:i w:val="false"/>
          <w:color w:val="000000"/>
          <w:sz w:val="28"/>
        </w:rPr>
        <w:t>статьи 8-1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"статистической" исключить.</w:t>
      </w:r>
    </w:p>
    <w:bookmarkEnd w:id="21"/>
    <w:bookmarkStart w:name="z9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5 июля 1996 года "О чрезвычайных ситуациях природного и техногенного характера" (Ведомости Парламента Республики Казахстан, 1996 г., № 11-12, ст. 263; 1998 г., № 23, ст. 416; 1999 г., № 4, ст. 101; 2000 г., № 6, ст. 145; 2003 г., № 14, ст. 112; 2004 г., № 11-12, ст. 67; № 23, ст. 142; 2006 г., № 1, ст. 5; № 24, ст. 148; 2007 г., № 2, ст. 18; № 8, ст. 52; № 20, ст. 152; 2008 г., № 6-7, ст. 27; № 21, ст. 97; 2009 г., № 2-3, ст. 9; № 18, ст. 84):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двадцать втором 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"статистической" исключить.</w:t>
      </w:r>
    </w:p>
    <w:bookmarkEnd w:id="22"/>
    <w:bookmarkStart w:name="z9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22 ноября 1996 года "О пожарной безопасности" (Ведомости Парламента Республики Казахстан, 1996 г., № 18, ст. 368; 1998 г., № 23, ст. 416; 1999 г., № 20, ст. 728; № 23, ст. 931; 2000 г., № 6, ст. 142; 2002 г., № 17, ст. 155; 2003 г., № 14, ст. 112; № 24, ст. 177; 2004 г., № 23, ст. 142; 2006 г., № 3, ст. 22; № 24, ст. 148; 2007 г., № 2, ст. 18; № 9, ст. 67; № 10, ст. 69; № 20, ст. 152; 2008 г., № 6-7, ст. 27; 2009 г., № 18, ст. 84):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подпункте 16)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"статистической"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части первой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21 слова "Республики Казахстан по статистике" заменить словами "в области государственной статистики".</w:t>
      </w:r>
    </w:p>
    <w:bookmarkEnd w:id="23"/>
    <w:bookmarkStart w:name="z9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21 января 1997 года "О банкротстве" (Ведомости Парламента Республики Казахстан, 1997 г., № 1-2, ст. 7; № 13-14, ст. 205; 1998 г., № 14, ст. 198; № 17-18, ст. 225; 2000 г., № 22, ст. 408; 2001 г., № 8, ст. 52; № 17-18, ст. 240; № 24, ст. 338; 2002 г., № 17, ст. 155; 2003 г., № 4, ст. 26; № 11, ст. 67; 2004 г., № 6, ст. 42; № 23, ст. 142; 2005 г., № 14, ст. 57; 2006 г., № 1, ст. 4; № 3, ст. 22; № 4, ст. 24; № 13, ст. 86; № 15, ст. 95; 2007 г., № 1, ст. 4; № 2, ст. 14, 18; № 9, ст. 67; 2008 г., № 13-14, ст. 58; № 23, ст. 114; № 24, ст. 129; 2009 г., № 2-3, ст. 18; № 18, ст. 84):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подпункте 30) </w:t>
      </w:r>
      <w:r>
        <w:rPr>
          <w:rFonts w:ascii="Times New Roman"/>
          <w:b w:val="false"/>
          <w:i w:val="false"/>
          <w:color w:val="000000"/>
          <w:sz w:val="28"/>
        </w:rPr>
        <w:t>статьи 10-2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"статистической"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подпункте 1-3) </w:t>
      </w:r>
      <w:r>
        <w:rPr>
          <w:rFonts w:ascii="Times New Roman"/>
          <w:b w:val="false"/>
          <w:i w:val="false"/>
          <w:color w:val="000000"/>
          <w:sz w:val="28"/>
        </w:rPr>
        <w:t>статьи 70</w:t>
      </w:r>
      <w:r>
        <w:rPr>
          <w:rFonts w:ascii="Times New Roman"/>
          <w:b w:val="false"/>
          <w:i w:val="false"/>
          <w:color w:val="000000"/>
          <w:sz w:val="28"/>
        </w:rPr>
        <w:t xml:space="preserve"> и части третьей пункта 2 статьи 87 слова "подразделению уполномоченного государственного органа по статистике" заменить словами "органу уполномоченного органа в области государственной статистики";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 пункте 4 </w:t>
      </w:r>
      <w:r>
        <w:rPr>
          <w:rFonts w:ascii="Times New Roman"/>
          <w:b w:val="false"/>
          <w:i w:val="false"/>
          <w:color w:val="000000"/>
          <w:sz w:val="28"/>
        </w:rPr>
        <w:t>статьи 94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"территориальное подразделение уполномоченного государственного органа по статистике" заменить словами "территориальный орган уполномоченного органа в области государственной статистики".</w:t>
      </w:r>
    </w:p>
    <w:bookmarkEnd w:id="24"/>
    <w:bookmarkStart w:name="z10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14 апреля 1997 года "Об использовании атомной энергии" (Ведомости Парламента Республики Казахстан, 1997 г., № 7, ст. 83; 2004 г., № 23, ст. 142; 2007 г., № 1, ст. 4; № 2, ст. 18; № 8, ст. 52; 2009 г., № 18, ст.84):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11) </w:t>
      </w:r>
      <w:r>
        <w:rPr>
          <w:rFonts w:ascii="Times New Roman"/>
          <w:b w:val="false"/>
          <w:i w:val="false"/>
          <w:color w:val="000000"/>
          <w:sz w:val="28"/>
        </w:rPr>
        <w:t>статьи 8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"статистической" исключить.</w:t>
      </w:r>
    </w:p>
    <w:bookmarkEnd w:id="25"/>
    <w:bookmarkStart w:name="z10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апреля 1997 года "О жилищных отношениях" (Ведомости Парламента Республики Казахстан, 1997 г., № 8, ст. 84; 1999 г., № 13, ст. 431; № 23, ст. 921; 2001 г., № 15-16, ст. 228; 2002 г., № 6, ст. 71; 2003 г., № 11, ст. 67; 2004 г., № 14, ст. 82; № 17, ст. 101; № 23, ст. 142; 2006 г., № 16, ст. 103; 2007 г., № 9, ст. 67; № 10, ст. 69; № 15, ст. 106, 108; № 18, ст. 143; 2009 г., № 11-12, ст. 54; № 18, ст. 84;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7 декабря 2009 года "О внесении изменений и дополнений в некоторые законодательные акты Республики Казахстан по вопросам дальнейшего усиления борьбы с коррупцией", опубликованный в газетах "Егемен Қазақстан" и "Казахстанская правда" 15 декабря 2009 г.):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10)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10-2 слово "статистической" исключить.</w:t>
      </w:r>
    </w:p>
    <w:bookmarkEnd w:id="26"/>
    <w:bookmarkStart w:name="z10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7 мая 1997 года "О гражданской обороне" (Ведомости Парламента Республики Казахстан, 1997 г., № 9, ст. 93; 1998 г., № 23, ст. 416; 1999 г., № 4, ст. 101; 2000 г., № 6, ст. 142; 2004 г., № 23; ст. 142; 2006 г., № 1, ст. 5; № 16, ст. 104; 2007 г., № 10, ст. 69; 2008 г., № 6-7, ст. 27; № 21, ст. 97; 2009 г., № 18, ст. 84):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восемнадцатом </w:t>
      </w:r>
      <w:r>
        <w:rPr>
          <w:rFonts w:ascii="Times New Roman"/>
          <w:b w:val="false"/>
          <w:i w:val="false"/>
          <w:color w:val="000000"/>
          <w:sz w:val="28"/>
        </w:rPr>
        <w:t>статьи 19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"статистической" исключить.</w:t>
      </w:r>
    </w:p>
    <w:bookmarkEnd w:id="27"/>
    <w:bookmarkStart w:name="z10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июня 1997 года "О пенсионном обеспечении в Республике Казахстан" (Ведомости Парламента Республики Казахстан, 1997 г., № 12, ст. 186; 1998 г., № 24, ст. 437; 1999 г., № 8, ст. 237; № 23, ст. 925; 2001 г., № 17-18, ст. 245; № 20, ст. 257; 2002 г., № 1, ст. 1; № 23-24, ст. 198; 2003 г., № 1-2, ст. 9; № 11, ст. 56; № 15, ст. 139; № 21-22, ст. 160; 2004 г., № 11-12, ст. 66; № 23, ст. 140, 142; 2005 г., № 7-8, ст. 19; № 11, ст. 39; № 14, ст. 55, 58; № 23, ст. 104; 2006 г., № 3, ст. 22; № 8, ст. 45; № 12, ст. 69; № 23, ст. 141; 2007 г., № 2, ст. 18; № 3, ст. 20; № 4, ст. 28, 30; № 9, ст. 67; № 10, ст. 69; № 24, ст. 178; 2008 г., № 17-18, ст. 72; № 20, ст. 88; № 23, ст. 114, 123; 2009 г., № 17, ст. 81; № 19, ст. 88; № 23, ст. 111):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подпункте 20)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 слова "государственной статистики Республики Казахстан" заменить словами "в области государственной статистики";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подпункте 12)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6 слова "и статистической"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49 слова "и статистическую отчетность" заменить словами "отчетность и первичные статистические данные".</w:t>
      </w:r>
    </w:p>
    <w:bookmarkEnd w:id="28"/>
    <w:bookmarkStart w:name="z11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7 июля 1997 года "О судебных приставах" (Ведомости Парламента Республики Казахстан, 1997 г., № 13-14, ст. 201; 2003 г., № 10, ст. 49; 2004 г., № 23, ст. 142; 2006 г., № 11, ст. 55; 2007 г., № 8, ст. 52; № 20, ст. 152):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4) части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 слово "статистического" исключить.</w:t>
      </w:r>
    </w:p>
    <w:bookmarkEnd w:id="29"/>
    <w:bookmarkStart w:name="z11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5 декабря 1997 года "Об адвокатской деятельности" (Ведомости Парламента Республики Казахстан, 1997 г., № 22, ст. 328; 2001 г., № 15-16, ст. 236; 2003 г., № 11, ст. 65; 2004 г., № 23, ст. 142; 2007 г., № 2, ст. 18; № 9, ст. 67; № 10, ст. 69; 2009 г., № 8, ст. 44; № 19, ст. 88;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11 декабря 2009 года "О внесении изменений и дополнений в некоторые законодательные акты Республики Казахстан по вопросам обеспечения квалифицированной юридической помощью", опубликованный в газетах "Егемен Қазақстан" 22 декабря 2009 г. и "Казахстанская правда" 23 декабря 2009 г.):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14)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24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"14) организует ведение бухгалтерского учета, финансовой отчетности, делопроизводства и формирование первичных статистических данных;".</w:t>
      </w:r>
    </w:p>
    <w:bookmarkEnd w:id="30"/>
    <w:bookmarkStart w:name="z11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25 декабря 1997 года "Об энергосбережении" (Ведомости Парламента Республики Казахстан, 1997 г., № 24, ст. 343; 2004 г., № 23, ст. 142; 2006 г., № 1, ст. 5; 2009 г., № 13-14, ст. 62):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статью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"Статья 10. Учет производства топливно-энергетических ресурсов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и показателей эффективности их использования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ведет учет по номенклатуре производства топливно-энергетических ресурсов и показателей эффективности их использования для организаций.".</w:t>
      </w:r>
    </w:p>
    <w:bookmarkEnd w:id="31"/>
    <w:bookmarkStart w:name="z11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марта 1998 года "О нормативных правовых актах" (Ведомости Парламента Республики Казахстан, 1998 г., № 2-3, ст. 25; 2001 г., № 20, ст. 258; 2002 г., № 5, ст. 50; 2004 г., № 5, ст. 29; № 13, ст. 74; 2005 г., № 17-18, ст. 73; 2006 г., № 3, ст. 22; № 24, ст. 148; 2007 г., № 2, ст. 18; № 12, ст. 86; № 13, ст. 100; № 19, ст. 147; 2008 г., № 13-14, ст. 55; № 21, ст. 97; 2009 г., № 15-16, ст. 74; № 18, ст. 84; № 22, ст. 94):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7)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21 слова "статистические данные" заменить словами "статистическая информация".</w:t>
      </w:r>
    </w:p>
    <w:bookmarkEnd w:id="32"/>
    <w:bookmarkStart w:name="z12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31 марта 1998 года "О крестьянском (фермерском) хозяйстве" (Ведомости Парламента Республики Казахстан, 1998 г., № 2-3, ст. 26; 2001 г., № 24, ст. 338; 2003 г., № 1-2, ст. 6; № 4, ст. 26; № 24, ст. 178; 2006 г., № 1, ст. 5; № 15, ст. 95; 2007 г., № 9, ст. 67; № 15, ст. 106; № 18, ст. 143; 2008 г., № 24, ст. 129; 2009 г., № 15-16, ст. 76):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7)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слова "статистические и" исключить.</w:t>
      </w:r>
    </w:p>
    <w:bookmarkEnd w:id="33"/>
    <w:bookmarkStart w:name="z12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 июля 1998 года "О естественных монополиях и регулируемых рынках" (Ведомости Парламента Республики Казахстан, 1998 г., № 16, ст. 214; 1999 г., № 19, ст. 646; 2000 г., № 3-4, ст. 66; 2001 г., № 23, ст. 309; 2002 г., № 23-24, ст. 193; 2004 г., № 14, ст. 82; № 23, ст. 138, 142; 2006 г., № 2, ст. 17; № 3, ст. 22; № 4, ст. 24; № 8, ст. 45; № 13, ст. 87; 2007 г., № 3, ст. 20; № 19, ст. 148; 2008 г., № 15-16, ст. 64; № 24, ст. 129; 2009 г., № 11-12, ст. 54; № 13-14, ст. 62; № 18, ст. 84):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3-1)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13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"статистической" исключить.</w:t>
      </w:r>
    </w:p>
    <w:bookmarkEnd w:id="34"/>
    <w:bookmarkStart w:name="z12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 июля 1998 года "О племенном животноводстве" (Ведомости Парламента Республики Казахстан, 1998 г., № 16, ст. 220; 2001 г., № 23, ст. 318; 2004 г., № 23, ст. 142; 2006 г., № 1, ст. 5; № 3, ст. 22; 2008 г., № 15-16, ст. 60; 2009 г., № 18, ст. 84):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статье 10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4)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"4) проводит ведомственные статистические наблюдения и обеспечивает формирование статистической информации в области племенного животноводства в соответствии со статистической методологией, утвержденной уполномоченным органом в области государственной статистики;";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19) слово "статистической" исключить.</w:t>
      </w:r>
    </w:p>
    <w:bookmarkEnd w:id="35"/>
    <w:bookmarkStart w:name="z12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ноября 1998 года "Об аудиторской деятельности" (Ведомости Парламента Республики Казахстан, 1998 г., № 22, ст. 309; 2000 г., № 22, ст. 408; 2001 г., № 1, ст. 5; № 8, ст. 52; 2002 г., № 23-24, ст. 193; 2003 г., № 11, ст. 56; № 12, ст. 86; № 15, ст. 139; 2004 г., № 23, ст. 138; 2005 г., № 14, ст. 58; 2006 г., № 8, ст. 45; 2007 г., № 2, ст. 18; № 4, ст. 28; 2009 г., № 2-3, ст. 21; № 17, ст. 79; № 18, ст. 84; № 19, ст. 88):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подпункт 5) пункта 2 </w:t>
      </w:r>
      <w:r>
        <w:rPr>
          <w:rFonts w:ascii="Times New Roman"/>
          <w:b w:val="false"/>
          <w:i w:val="false"/>
          <w:color w:val="000000"/>
          <w:sz w:val="28"/>
        </w:rPr>
        <w:t>статьи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"5) формирование первичных статистических данных;";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подпункте 18)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"статистической" исключить.</w:t>
      </w:r>
    </w:p>
    <w:bookmarkEnd w:id="36"/>
    <w:bookmarkStart w:name="z13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22 декабря 1998 года "О Национальном архивном фонде и архивах" (Ведомости Парламента Республики Казахстан, 1998 г., № 24, ст. 435; 2001 г., № 21-22, ст. 286; 2003 г., № 10, ст. 53; 2004 г., № 23, ст. 142; 2006 г., № 3, ст. 22; № 13, ст. 86; 2007 г., № 8, ст. 55; 2009 г., № 11-12, ст. 53; № 18, ст. 84):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20)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слово "статистической" исключить.</w:t>
      </w:r>
    </w:p>
    <w:bookmarkEnd w:id="37"/>
    <w:bookmarkStart w:name="z13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28 декабря 1998 года "О мерах защиты внутреннего рынка при импорте товаров" (Ведомости Парламента Республики Казахстан, 1998 г., № 24, ст. 446; 1999 г., № 21, ст. 763; 2005 г., № 11, ст. 40; 2006 г., № 3, ст. 22; № 15, ст. 95):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 и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8 слова "имеются статистические данные" заменить словами "имеется статистическая информация".</w:t>
      </w:r>
    </w:p>
    <w:bookmarkEnd w:id="38"/>
    <w:bookmarkStart w:name="z13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11 февраля 1999 года "О карантине растений" (Ведомости Парламента Республики Казахстан, 1999 г., № 2-3, ст. 34; № 23, ст. 931; 2002 г., № 4, ст. 30; 2003 г., № 15, ст. 121; 2004 г., № 23, ст. 142; 2006 г., № 1, ст. 5; № 3, ст. 22; 2009 г., № 18, ст. 84, 85;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января 2010 года "О внесении изменений и дополнений в некоторые законодательные акты Республики Казахстан по вопросам таможенного дела", опубликованный в газетах "Егемен Қазақстан" и "Казахстанская правда" 16 января 2010 г.):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30)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"статистической" исключить.</w:t>
      </w:r>
    </w:p>
    <w:bookmarkEnd w:id="39"/>
    <w:bookmarkStart w:name="z13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июля 1999 года "О средствах массовой информации" (Ведомости Парламента Республики Казахстан, 1999 г., № 21, ст. 771; 2001 г., № 10, ст. 122; 2003 г., № 24, ст. 175; 2005 г., № 13, ст. 53; 2006 г., № 1, ст. 5; № 3, ст. 22; № 12, ст. 77; 2007 г., № 12, ст. 88; 2009 г., № 2-3, ст. 7; № 15-16, ст. 74):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6) </w:t>
      </w:r>
      <w:r>
        <w:rPr>
          <w:rFonts w:ascii="Times New Roman"/>
          <w:b w:val="false"/>
          <w:i w:val="false"/>
          <w:color w:val="000000"/>
          <w:sz w:val="28"/>
        </w:rPr>
        <w:t>статьи 4-4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"статистические данные," исключить.</w:t>
      </w:r>
    </w:p>
    <w:bookmarkEnd w:id="40"/>
    <w:bookmarkStart w:name="z13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ноября 1999 года "О прожиточном минимуме" (Ведомости Парламента Республики Казахстан, 1999 г., № 23, ст. 918; 2005 г., № 23, ст. 98):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2 </w:t>
      </w:r>
      <w:r>
        <w:rPr>
          <w:rFonts w:ascii="Times New Roman"/>
          <w:b w:val="false"/>
          <w:i w:val="false"/>
          <w:color w:val="000000"/>
          <w:sz w:val="28"/>
        </w:rPr>
        <w:t>статьи 1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пункте 3 </w:t>
      </w:r>
      <w:r>
        <w:rPr>
          <w:rFonts w:ascii="Times New Roman"/>
          <w:b w:val="false"/>
          <w:i w:val="false"/>
          <w:color w:val="000000"/>
          <w:sz w:val="28"/>
        </w:rPr>
        <w:t>статьи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статье 6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"по статистике" заменить словами "в области государственной статистики".</w:t>
      </w:r>
    </w:p>
    <w:bookmarkEnd w:id="41"/>
    <w:bookmarkStart w:name="z14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41.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 декабря 1999 года "О физической культуре и спорте" (Ведомости Парламента Республики Казахстан, 1999 г., № 24, ст. 1065; 2003 г., № 15, ст. 129; 2004 г., № 23, ст. 142; 2006 г., № 3, ст. 22; № 13, ст. 86; 2007 г., № 2, ст. 18; № 10, ст. 69; № 20, ст. 152; 2009 г., № 15-16, ст. 77; № 18, ст. 84; № 23, ст. 111):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статье 23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3)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"3) проводит ведомственные статистические наблюдения;";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27) слово "статистической"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подпункте 12)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подпункте 10)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23-1 слова ", в том числе статистические данные," исключить.</w:t>
      </w:r>
    </w:p>
    <w:bookmarkEnd w:id="42"/>
    <w:bookmarkStart w:name="z14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42.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7 июня 2000 года "Об обеспечении единства измерений" (Ведомости Парламента Республики Казахстан, 2000 г., № 7, ст. 165; 2004 г., № 11-12, ст. 62; № 23, ст. 142; 2006 г., № 3, ст. 22; № 24, ст. 148; 2008 г., № 15-16, ст. 60; 2009 г., № 18, ст. 84):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17)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слово "статистической" исключить.</w:t>
      </w:r>
    </w:p>
    <w:bookmarkEnd w:id="43"/>
    <w:bookmarkStart w:name="z1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43.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ноября 2000 года "Об административных процедурах" (Ведомости Парламента Республики Казахстан, 2000 г., № 20, ст. 379; 2004 г., № 5, ст. 29; 2007 г., № 12, ст. 86; № 19, ст. 147; 2008 г., № 21, ст. 97; 2009 г., № 15-16, ст. 74; № 18, ст. 84):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15)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15-2 слова "статистические данные и" заменить словами "официальную статистическую информацию и (или)".</w:t>
      </w:r>
    </w:p>
    <w:bookmarkEnd w:id="44"/>
    <w:bookmarkStart w:name="z1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44.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30 ноября 2000 года "Об оценочной деятельности в Республике Казахстан" (Ведомости Парламента Республики Казахстан, 2000 г., № 20, ст. 381; 2001 г., № 24, ст. 338; 2003 г., № 3, ст. 19; № 10, ст. 54; 2004 г., № 23, ст. 142; 2007 г., № 2, ст. 18; 2009 г., № 23, ст. 97):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части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слова "государственного статистического учета и" исключить.</w:t>
      </w:r>
    </w:p>
    <w:bookmarkEnd w:id="45"/>
    <w:bookmarkStart w:name="z1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45.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18 декабря 2000 года "О страховой деятельности" (Ведомости Парламента Республики Казахстан, 2000 г., № 22, ст. 406; 2003 г., № 11, ст. 56; № 12, ст. 85; № 15, ст. 139; 2004 г., № 11-12, ст. 66; 2005 г., № 14, ст. 55, 58; № 23, ст. 104; 2006 г., № 3, ст. 22; № 4, ст. 25; № 8, ст. 45; № 13, ст. 85; № 16, ст. 99; 2007 г., № 2, ст. 18; № 4, ст. 28, 33; № 8, ст. 52; № 18, ст. 145; 2008 г., № 17-18, ст. 72; № 20, ст. 88; 2009 г., № 2-3, ст. 18; № 17, ст. 81; № 19, ст. 88;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30 декабря 2009 года "О внесении изменений и дополнений в некоторые законодательные акты Республики Казахстан по вопросам обязательного и взаимного страхования, налогообложения", опубликованный в газетах "Егемен Қазақстан" и "Казахстанская правда" 9 февраля 2010 г.):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статье 37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4)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пункта </w:t>
      </w:r>
      <w:r>
        <w:rPr>
          <w:rFonts w:ascii="Times New Roman"/>
          <w:b w:val="false"/>
          <w:i w:val="false"/>
          <w:color w:val="000000"/>
          <w:sz w:val="28"/>
        </w:rPr>
        <w:t>1 слова "и статистической карточки"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2)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", статистической карточки"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пункте 2-1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74 слова "и статистической" исключить.</w:t>
      </w:r>
    </w:p>
    <w:bookmarkEnd w:id="46"/>
    <w:bookmarkStart w:name="z1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46.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января 2001 года "О некоммерческих организациях" (Ведомости Парламента Республики Казахстан, 2001 г., № 1, ст. 8; № 24, ст. 338; 2003 г., № 11, ст. 56; 2004 г., № 5, ст. 30; № 10, ст. 56; 2005 г., № 13, ст. 53; 2006 г., № 8, ст. 45; № 15, ст. 95; 2007 г., № 2, ст. 18; № 9, ст. 67; № 17, ст. 141):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статье 41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1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Некоммерческая организация ведет бухгалтерский учет и представляет первичные статистические данные уполномоченному органу в области государственной статистики в порядке, предусмотренном законодательством Республики Казахстан.";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первой пункта 2 слова "органам государственной статистики" заменить словами "уполномоченному органу в области государственной статистики".</w:t>
      </w:r>
    </w:p>
    <w:bookmarkEnd w:id="47"/>
    <w:bookmarkStart w:name="z16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47.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19 января 2001 года "О зерне" (Ведомости Парламента Республики Казахстан, 2001 г., № 2, ст. 12; № 15-16, ст. 232; 2003 г., № 19-20, ст. 148; 2004 г., № 23, ст. 142; 2006 г., № 1, ст. 5; № 24, ст. 148; 2007 г., № 2, ст. 18; № 3, ст. 20; № 9, ст. 67; № 18, ст. 145; 2008 г., № 13-14, ст. 58; № 20, ст. 89; 2009 г., № 18, ст. 84;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11 декабря 2009 года "О внесении изменений и дополнений в некоторые законодательные акты Республики Казахстан по вопросам продовольственной безопасности", опубликованный в газетах "Егемен Қазақстан" 25 декабря 2009 г. и "Казахстанская правда" 23 декабря 2009 г.):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подпункте 20-1)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"статистической"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пункт 1 </w:t>
      </w:r>
      <w:r>
        <w:rPr>
          <w:rFonts w:ascii="Times New Roman"/>
          <w:b w:val="false"/>
          <w:i w:val="false"/>
          <w:color w:val="000000"/>
          <w:sz w:val="28"/>
        </w:rPr>
        <w:t>статьи 12-1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Экспортеры зерна обязаны представлять первичные статистические данные в порядке, установленном законодательством Республики Казахстан в области государственной статистики.";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пункт 1 </w:t>
      </w:r>
      <w:r>
        <w:rPr>
          <w:rFonts w:ascii="Times New Roman"/>
          <w:b w:val="false"/>
          <w:i w:val="false"/>
          <w:color w:val="000000"/>
          <w:sz w:val="28"/>
        </w:rPr>
        <w:t>статьи 21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Хлебоприемные предприятия и другие участники зернового рынка представляют первичные статистические данные в порядке, установленном законодательством Республики Казахстан в области государственной статистики.".</w:t>
      </w:r>
    </w:p>
    <w:bookmarkEnd w:id="48"/>
    <w:bookmarkStart w:name="z16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48.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(Ведомости Парламента Республики Казахстан, 2001 г., № 3, ст. 17; № 9, ст. 86; № 24, ст. 338; 2002 г., № 10, ст. 103; 2004 г., № 10, ст. 56; № 17, ст. 97; № 23, ст. 142; № 24, ст. 144; 2005 г., № 7-8, ст. 23; 2006 г., № 1, ст. 5; № 13, ст. 86, 87; № 15, ст. 92, 95; № 16, ст. 99; № 18, ст.113; № 23, ст. 141; 2007 г., № 1, ст. 4; № 2, ст. 14; № 10, ст. 69; № 12, ст. 88; № 17, ст. 139; № 20, ст. 152; 2008 г., № 21, ст. 97; № 23, ст. 114, 124; 2009 г., № 2-3, ст. 9;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29 декабря 2009 года "О внесении изменений и дополнений в некоторые законодательные акты Республики Казахстан по вопросам казахстанского содержания", опубликованный в газетах "Егемен Қазақстан" и "Казахстанская правда" 12 января 2010 г.;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января 2010 года "О внесении изменений и дополнений в некоторые законодательные акты Республики Казахстан по вопросам упрощения государственной регистрации юридических лиц и учетной регистрации филиалов и представительств", опубликованный в газетах "Егемен Қазақстан" и "Казахстанская правда" 2 февраля 2010 г.):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35 слово "статистический" исключить.</w:t>
      </w:r>
    </w:p>
    <w:bookmarkEnd w:id="49"/>
    <w:bookmarkStart w:name="z16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49.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занятости населения" (Ведомости Парламента Республики Казахстан, 2001 г., № 3, ст. 18; 2004 г., № 2, ст. 10; 2005 г., № 7-8, ст. 19; № 17-18, ст. 76; 2006 г., № 3, ст. 22; № 10, ст. 52; 2007 г., № 2, ст. 14, 18; № 3, ст. 20; № 8, ст. 52; № 9, ст. 67; № 15, ст. 106; № 20, ст. 152; 2009 г., № 1, ст. 4; № 9-10, ст. 50; № 18, ст. 84):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подпункте 9)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слово "статистической"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статье 21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"Статья 21. Ведомственное статистическое наблюдение в сфере занятости населения";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"устанавливается государственная статистическая отчетность" заменить словами "проводятся ведомственные статистические наблюдения";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"предоставлять государственную статистическую отчетность" заменить словами "представлять первичные статистические данные";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слова "органами статистики" заменить словами "уполномоченным органом в области государственной статистики";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словами "в порядке, установленном законодательством Республики Казахстан";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"предоставляют государственную статистическую отчетность" заменить словами "представляют первичные статистические данные".</w:t>
      </w:r>
    </w:p>
    <w:bookmarkEnd w:id="50"/>
    <w:bookmarkStart w:name="z17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50.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13 июня 2001 года "О туристской деятельности в Республике Казахстан" (Ведомости Парламента Республики Казахстан, 2001 г., № 13-14, ст. 175; 2002 г., № 4, ст. 33; 2003 г., № 23, ст. 168; 2004 г., № 23, ст. 142; 2006 г., № 3, ст. 22; 2007 г., № 2, ст. 18; № 17, ст. 139; 2008 г., № 13-14, ст. 57; 2009 г., № 18, ст. 84):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20) 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"статистической" исключить.</w:t>
      </w:r>
    </w:p>
    <w:bookmarkEnd w:id="51"/>
    <w:bookmarkStart w:name="z17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   51.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июля 2001 года "Об архитектурной, градостроительной и строительной деятельности в Республике Казахстан" (Ведомости Парламента Республики Казахстан, 2001 г., № 17-18, ст. 243; 2004 г., № 23, ст. 142; 2005 г., № 6, ст. 10; № 7-8, ст. 19; 2006 г., № 1, ст. 5; № 3, ст. 22; № 15, ст. 95; № 23, ст. 144; № 24, ст. 148; 2007 г., № 1, ст. 4; № 2, ст. 18; № 16, ст. 129; 2008 г., № 21, ст. 97; № 24, ст. 129; 2009 г., № 15-16, ст. 76; № 18, ст. 84):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статье 20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"21) разработка и утверждение форм ведомственной статистической" заменить словами "22) разработка и утверждение форм ведомственной";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подпункте 1)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40 слово "статистики," исключить.</w:t>
      </w:r>
    </w:p>
    <w:bookmarkEnd w:id="52"/>
    <w:bookmarkStart w:name="z18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52.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декабря 2001 года "О железнодорожном транспорте" (Ведомости Парламента Республики Казахстан, 2001 г., № 23, ст. 315; 2003 г., № 10, ст. 54; 2004 г., № 18, ст. 110; № 23, ст. 142; 2006 г., № 3, ст. 22; № 13, ст. 87; № 14, ст. 89; № 16, ст. 99; № 24, ст. 148; 2007 г., № 9, ст. 67; № 19, ст. 148; 2008 г., № 15-16, ст. 64; № 24, ст. 129; 2009 г., № 2-3, ст. 18; № 18, ст. 84):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"13) формирование статистической информации о нарушениях требований безопасности движения;";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26-3)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"статистической" исключить.</w:t>
      </w:r>
    </w:p>
    <w:bookmarkEnd w:id="53"/>
    <w:bookmarkStart w:name="z18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53.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15 декабря 2001 года "О государственном регулировании гражданской авиации" (Ведомости Парламента Республики Казахстан, 2001 г., № 23, ст. 320; 2004 г., № 23, ст. 142; 2005 г., № 7-8, ст. 23; 2006 г., № 24, ст. 148; 2007 г., № 2, ст. 18; № 9, ст. 67; № 18, ст. 143; 2009 г., № 18, ст. 84):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30)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"статистической" исключить.</w:t>
      </w:r>
    </w:p>
    <w:bookmarkEnd w:id="54"/>
    <w:bookmarkStart w:name="z18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54.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17 января 2002 года "О торговом мореплавании" (Ведомости Парламента Республики Казахстан, 2002 г., № 2, ст. 16; 2004 г., № 20, ст. 116; № 23, ст. 142; 2005 г., № 11, ст. 36; 2006 г., № 3, ст. 22; № 24, ст. 148; 2007 г., № 9, ст. 67; № 18, ст. 143;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30 декабря 2009 года "О внесении изменений и дополнений в некоторые законодательные акты Республики Казахстан по вопросам обязательного и взаимного страхования, налогообложения", опубликованный в газетах "Егемен Қазақстан" и "Казахстанская правда" 9 февраля 2010 г.):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30)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 слово "статистического" исключить.</w:t>
      </w:r>
    </w:p>
    <w:bookmarkEnd w:id="55"/>
    <w:bookmarkStart w:name="z18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55.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18 марта 2002 года "Об органах юстиции" (Ведомости Парламента Республики Казахстан, 2002 г., № 6, ст. 67; 2004 г., № 23, ст. 142; № 24, ст. 154; 2005 г., № 7-8, ст. 23; 2006 г., № 3, ст. 22; № 10, ст. 52; № 13, ст. 86; 2007 г., № 2, ст. 14, 18; № 5-6, ст. 40; № 9, ст. 67; № 10, ст. 69; № 18, ст. 143; 2008 г., № 10-11, ст. 39; 2009 г., № 8, ст. 44; № 15-16, ст. 75; № 18, ст. 84; № 19, ст. 88;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10 декабря 2009 года "О внесении изменений и дополнений в некоторые законодательные акты Республики Казахстан по вопросам дальнейшего совершенствования системы исполнения уголовных наказаний и уголовно-исполнительной системы", опубликованный в газетах "Егемен Қазақстан" и "Казахстанская правда" 21 декабря 2009 г.;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января 2010 года "О внесении изменений и дополнений в некоторые законодательные акты Республики Казахстан по вопросам упрощения государственной регистрации юридических лиц и учетной регистрации филиалов и представительств", опубликованный в газетах "Егемен Қазақстан" и "Казахстанская правда" 2 февраля 2010 г.):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абзаце первом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6 слово "статистической" исключить.</w:t>
      </w:r>
    </w:p>
    <w:bookmarkEnd w:id="56"/>
    <w:bookmarkStart w:name="z19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56.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 апреля 2002 года "О промышленной безопасности на опасных производственных объектах" (Ведомости Парламента Республики Казахстан, 2002 г., № 7-8, ст. 77; 2004 г., № 23, ст. 142; 2006 г., № 3, ст. 22; № 24, ст. 148; 2007 г., № 20, ст. 152; 2008 г., № 6-7, ст. 27; № 21, ст. 97; 2009 г., № 18, ст.84):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28)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"статистической" исключить.</w:t>
      </w:r>
    </w:p>
    <w:bookmarkEnd w:id="57"/>
    <w:bookmarkStart w:name="z19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57.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 июля 2002 года "О защите растений" (Ведомости Парламента Республики Казахстан, 2002 г., № 13-14, ст. 140; 2004 г., № 17, ст. 98; № 23, ст. 142; 2006 г., № 1, ст. 5; № 3; ст. 22; № 24, ст. 148; 2007 г., № 2, ст. 18; 2009 г., № 18, ст. 84, 85):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14):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слова "фитосанитарных учета и отчетности" заменить словами "фитосанитарного учета";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слова "по согласованию с центральным исполнительным органом государственной статистики"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14-1)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"14-1) разработка статистической методологии по ведомственным статистическим наблюдениям;";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26) слово "статистической" исключить.</w:t>
      </w:r>
    </w:p>
    <w:bookmarkEnd w:id="58"/>
    <w:bookmarkStart w:name="z20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58.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июля 2002 года "Об органах финансовой полиции Республики Казахстан" (Ведомости Парламента Республики Казахстан, 2002 г., № 13-14, ст. 145; 2004 г., № 23, ст. 142; 2005 г., № 14, ст. 62; 2007 г., № 9, ст. 67; № 10, ст. 69; 2009 г., № 19, ст. 88):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2)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слова "статистическим данным" заменить словами "статистической информации".</w:t>
      </w:r>
    </w:p>
    <w:bookmarkEnd w:id="59"/>
    <w:bookmarkStart w:name="z20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59.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11 июля 2002 года "О социальной и медико-педагогической коррекционной поддержке детей с ограниченными возможностями" (Ведомости Парламента Республики Казахстан, 2002 г., № 16, ст. 152; 2004 г., № 23, ст. 142; 2007 г., № 20, ст. 152;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7 декабря 2009 года "О внесении изменений и дополнений в некоторые законодательные акты Республики Казахстан по вопросам дальнейшего усиления борьбы с коррупцией", опубликованный в газетах "Егемен Қазақстан" и "Казахстанская правда" 15 декабря 2009 г.):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подпункте 2-1)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"государственной статистической отчетности" заменить словами "первичных статистических данных, полученных в ходе проведения ведомственных статистических наблюдений";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статью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bookmarkEnd w:id="60"/>
    <w:bookmarkStart w:name="z20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60.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августа 2002 года "О правах ребенка в Республике Казахстан" (Ведомости Парламента Республики Казахстан, 2002 г., № 17, ст. 154; 2004 г., № 23, ст. 142; 2005 г., № 7-8, ст. 19; 2006 г., № 3, ст. 22; 2007 г., № 9, ст. 67; № 20, ст. 152; 2009 г., № 15-16, ст. 72; № 17, ст. 81; № 18, ст. 84):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8)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слово "статистической" исключить.</w:t>
      </w:r>
    </w:p>
    <w:bookmarkEnd w:id="61"/>
    <w:bookmarkStart w:name="z20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61.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7 января 2003 года "Об электронном документе и электронной цифровой подписи" (Ведомости Парламента Республики Казахстан, 2003 г., № 1-2, ст. 1; 2004 г., № 23, ст. 142; 2009 г., № 11-12, ст. 53; № 18, ст. 84):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7) 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"статистической" исключить.</w:t>
      </w:r>
    </w:p>
    <w:bookmarkEnd w:id="62"/>
    <w:bookmarkStart w:name="z20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62.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января 2003 года "Об инвестициях" (Ведомости Парламента Республики Казахстан, 2003 г., № 1-2, ст. 4; 2005 г., № 9, ст. 26; 2006 г., № 3, ст. 22; 2007 г., № 4, ст. 28; 2008 г., № 15-16, ст. 64; № 23, ст. 114; 2009 г., № 2-3, ст. 18):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подпункт 2) </w:t>
      </w:r>
      <w:r>
        <w:rPr>
          <w:rFonts w:ascii="Times New Roman"/>
          <w:b w:val="false"/>
          <w:i w:val="false"/>
          <w:color w:val="000000"/>
          <w:sz w:val="28"/>
        </w:rPr>
        <w:t>статьи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абзац первый подпункта 1) пункта 2 </w:t>
      </w:r>
      <w:r>
        <w:rPr>
          <w:rFonts w:ascii="Times New Roman"/>
          <w:b w:val="false"/>
          <w:i w:val="false"/>
          <w:color w:val="000000"/>
          <w:sz w:val="28"/>
        </w:rPr>
        <w:t>статьи 21-1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"1) в течение действия рабочей программы:".</w:t>
      </w:r>
    </w:p>
    <w:bookmarkEnd w:id="63"/>
    <w:bookmarkStart w:name="z21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63.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февраля 2003 года "О семеноводстве" (Ведомости Парламента Республики Казахстан, 2003 г., № 3, ст. 16; 2004 г., № 23, ст. 142; 2006 г., № 1, ст. 5; № 3, ст. 22; № 24, ст. 148; 2009 г., № 18, ст. 84;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11 декабря 2009 года "О внесении изменений и дополнений в некоторые законодательные акты Республики Казахстан по вопросам продовольственной безопасности", опубликованный в газетах "Егемен Қазақстан" 25 декабря 2009 г. и "Казахстанская правда" 23 декабря 2009 г.):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28)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"статистической" исключить.</w:t>
      </w:r>
    </w:p>
    <w:bookmarkEnd w:id="64"/>
    <w:bookmarkStart w:name="z21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64.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апреля 2003 года "О сельском потребительском кооперативе водопользователей" (Ведомости Парламента Республики Казахстан, 2003 г., № 6, ст. 35; 2006 г., № 1, ст. 5):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13)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"статистическую и иную" исключить.</w:t>
      </w:r>
    </w:p>
    <w:bookmarkEnd w:id="65"/>
    <w:bookmarkStart w:name="z21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65.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25 апреля 2003 года "Об обязательном социальном страховании" (Ведомости Парламента Республики Казахстан, 2003 г., № 9, ст. 41; 2004 г., № 23, ст. 140, 142; 2006 г., № 23, ст. 141; 2007 г., № 3, ст. 20; № 20, ст. 152; № 24, ст. 178; 2008 г., № 23, ст. 114; 2009 г., № 9-10, ст. 50):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7) пункта 2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"и статистической" исключить.</w:t>
      </w:r>
    </w:p>
    <w:bookmarkEnd w:id="66"/>
    <w:bookmarkStart w:name="z218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66.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13 мая 2003 года "Об акционерных обществах" (Ведомости Парламента Республики Казахстан, 2003 г., № 10, ст. 55; № 21-22, ст. 160; 2004 г., № 23, ст. 140; 2005 г., № 14, ст. 58; 2006 г., № 10, ст. 52; № 16, ст. 99; 2007 г., № 4, ст. 28, 33; № 9, ст. 67; № 20, ст. 153; 2008 г., № 13-14, ст. 56; № 17-18, ст. 72; № 21, ст. 97; 2009 г., № 2-3, ст. 18; № 17, ст. 81;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29 декабря 2009 года "О внесении изменений и дополнений в некоторые законодательные акты Республики Казахстан по вопросам казахстанского содержания", опубликованный в газетах "Егемен Қазақстан" и "Казахстанская правда" 12 января 2010 г.):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5)</w:t>
      </w:r>
      <w:r>
        <w:rPr>
          <w:rFonts w:ascii="Times New Roman"/>
          <w:b w:val="false"/>
          <w:i w:val="false"/>
          <w:color w:val="000000"/>
          <w:sz w:val="28"/>
        </w:rPr>
        <w:t xml:space="preserve"> части второй пункта 1 статьи 80 исключить.</w:t>
      </w:r>
    </w:p>
    <w:bookmarkEnd w:id="67"/>
    <w:bookmarkStart w:name="z220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67.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 июня 2003 года "О Фонде гарантирования страховых выплат" (Ведомости Парламента Республики Казахстан, 2003 г., № 11, ст. 63; 2005 г., № 14, ст. 55; 2006 г., № 4, ст. 25; 2007 г., № 2, ст. 18; № 8, ст. 52;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30 декабря 2009 года "О внесении изменений и дополнений в некоторые законодательные акты Республики Казахстан по вопросам обязательного и взаимного страхования, налогообложения", опубликованный в газетах "Егемен Қазақстан" и "Казахстанская правда" 9 февраля 2010 г.):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9 исключить.</w:t>
      </w:r>
    </w:p>
    <w:bookmarkEnd w:id="68"/>
    <w:bookmarkStart w:name="z222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68.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 июля 2003 года "О рынке ценных бумаг" (Ведомости Парламента Республики Казахстан, 2003 г., № 14, ст. 119; 2004 г., № 16, ст. 91; № 23, ст. 142; 2005 г., № 7-8, ст. 24; № 14, ст. 58; № 23, ст. 104; 2006 г., № 3, ст. 22; № 4, ст. 24; № 8, ст. 45; № 10, ст. 52; № 11, ст. 55; 2007 г., № 2, ст. 18; № 4, ст. 28; № 9, ст. 67; № 17, ст. 141; 2008 г., № 15-16, ст. 64; № 17-18, ст. 72; № 20, ст. 88; № 21, ст. 97; № 23, ст. 114; 2009 г., № 2-3, ст. 16, 18; № 17, ст. 81; № 19, ст. 88):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подпункт 5) пункта 3 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подпункт 6)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> 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пункт 3 </w:t>
      </w:r>
      <w:r>
        <w:rPr>
          <w:rFonts w:ascii="Times New Roman"/>
          <w:b w:val="false"/>
          <w:i w:val="false"/>
          <w:color w:val="000000"/>
          <w:sz w:val="28"/>
        </w:rPr>
        <w:t>статьи 52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"3. Субъекты рынка ценных бумаг обязаны представлять Национальному Банку Республики Казахстан первичные статистические данные в соответствии со статистической методологией, утвержденной Национальным Банком Республики Казахстан по согласованию с уполномоченным органом в области государственной статистики.".</w:t>
      </w:r>
    </w:p>
    <w:bookmarkEnd w:id="69"/>
    <w:bookmarkStart w:name="z22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69.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июля 2003 года "О государственном регулировании и надзоре финансового рынка и финансовых организаций" (Ведомости Парламента Республики Казахстан, 2003 г., № 15, ст. 132; 2004 г., № 11-12, ст. 66; № 16, ст. 91; 2005 г., № 14, ст. 55; № 23, ст. 104; 2006 г., № 3, ст. 22; № 4, ст. 24; № 8, ст. 45; № 13, ст. 85; № 15, ст. 95; 2007 г., № 4, ст. 28; 2008 г., № 17-18, ст. 72; 2009 г., № 17, ст. 81; № 19, ст. 88):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6)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"и статистической" исключить.</w:t>
      </w:r>
    </w:p>
    <w:bookmarkEnd w:id="70"/>
    <w:bookmarkStart w:name="z22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70.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июля 2003 года "Об автомобильном транспорте" (Ведомости Парламента Республики Казахстан, 2003 г., № 15, ст. 134; 2004 г., № 23, ст. 142; 2005 г., № 7-8, ст. 19; 2006 г., № 3, ст. 22; № 24, ст. 148; 2007 г., № 2, ст. 18; № 16, ст. 129; 2008 г., № 23, ст. 114; 2009 г., № 18, ст. 84;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января 2010 года "О внесении изменений и дополнений в некоторые законодательные акты Республики Казахстан по вопросам таможенного дела", опубликованный в газетах "Егемен Қазақстан" и "Казахстанская правда" 16 января 2010 г.):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19) </w:t>
      </w:r>
      <w:r>
        <w:rPr>
          <w:rFonts w:ascii="Times New Roman"/>
          <w:b w:val="false"/>
          <w:i w:val="false"/>
          <w:color w:val="000000"/>
          <w:sz w:val="28"/>
        </w:rPr>
        <w:t>статьи 13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"статистической" исключить.</w:t>
      </w:r>
    </w:p>
    <w:bookmarkEnd w:id="71"/>
    <w:bookmarkStart w:name="z22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71.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19 декабря 2003 года "О рекламе" (Ведомости Парламента Республики Казахстан, 2003 г., № 24, ст. 174; 2006 г., № 15, ст. 92; № 16, ст. 102; 2007 г., № 12, ст. 88; 2009 г., № 17, ст. 79, 82):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7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"13) статистической информации, которая не должна предоставляться в виде, преувеличивающем ее обоснованность;".</w:t>
      </w:r>
    </w:p>
    <w:bookmarkEnd w:id="72"/>
    <w:bookmarkStart w:name="z23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72.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22 декабря 2003 года "О государственной правовой статистике и специальных учетах" (Ведомости Парламента Республики Казахстан, 2003 г., № 24, ст. 176; 2005 г., № 5, ст. 5; 2009 г., № 19, ст. 88):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подпункте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слова "статистическую отчетность" заменить словом "отчетность";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"статистических данных" заменить словами "статистической информации";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пункте 1 </w:t>
      </w:r>
      <w:r>
        <w:rPr>
          <w:rFonts w:ascii="Times New Roman"/>
          <w:b w:val="false"/>
          <w:i w:val="false"/>
          <w:color w:val="000000"/>
          <w:sz w:val="28"/>
        </w:rPr>
        <w:t>статьи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"статистические сведения" заменить словами "статистическую информацию".</w:t>
      </w:r>
    </w:p>
    <w:bookmarkEnd w:id="73"/>
    <w:bookmarkStart w:name="z235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73.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10 марта 2004 года "Об обязательном страховании в растениеводстве" (Ведомости Парламента Республики Казахстан, 2004 г., № 5, ст. 26; 2006 г., № 1, ст. 5; № 3, ст. 22; № 16, ст. 100; 2007 г., № 8, ст. 52; 2009 г., № 18, ст. 84;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30 декабря 2009 года "О внесении изменений и дополнений в некоторые законодательные акты Республики Казахстан по вопросам обязательного и взаимного страхования, налогообложения", опубликованный в газетах "Егемен Қазақстан" и "Казахстанская правда" 9 февраля 2010 г.):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подпункте 11) пункта 2 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"статистической"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части третьей пункта 2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"уполномоченных государственных органов в области растениеводства и статистики" заменить словами "уполномоченного государственного органа в области растениеводства";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 абзаце пятом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слово "статистику" заменить словом "данные".</w:t>
      </w:r>
    </w:p>
    <w:bookmarkEnd w:id="74"/>
    <w:bookmarkStart w:name="z23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74.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5 июля 2004 года "О связи" (Ведомости Парламента Республики Казахстан, 2004 г., № 14, ст. 81; 2006 г., № 3, ст. 22; № 15, ст. 95; № 24, ст. 148; 2007 г., № 2, ст. 18; № 3, ст. 20; № 19, ст. 148; 2008 г., № 20, ст. 89; № 24, ст. 129; 2009 г., № 15-16, ст. 74; № 18, ст. 84;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7 декабря 2009 года "О внесении изменений и дополнений в некоторые законодательные акты Республики Казахстан по вопросам защиты прав граждан на неприкосновенность частной жизни", опубликованный в газетах "Егемен Қазақстан" и "Казахстанская правда" 15 декабря 2009 г.):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8-3)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8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"статистической" исключить.</w:t>
      </w:r>
    </w:p>
    <w:bookmarkEnd w:id="75"/>
    <w:bookmarkStart w:name="z24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75.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июля 2004 года "О кредитных бюро и формировании кредитных историй в Республике Казахстан" (Ведомости Парламента Республики Казахстан, 2004 г., № 15, ст. 87; 2005 г., № 23, ст. 104; 2006 г., № 3, ст. 22; 2007 г., № 2, ст. 18; № 3, ст. 20; № 18, ст. 143; № 19, ст. 149; 2008 г., № 17-18, ст. 72;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30 декабря 2009 года "О внесении изменений и дополнений в некоторые законодательные акты Республики Казахстан по вопросам обязательного и взаимного страхования, налогообложения", опубликованный в газетах "Егемен Қазақстан" и "Казахстанская правда" 9 февраля 2010 г.):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2-1)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"и статистической карточки" исключить.</w:t>
      </w:r>
    </w:p>
    <w:bookmarkEnd w:id="76"/>
    <w:bookmarkStart w:name="z24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76.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июля 2004 года "О внутреннем водном транспорте" (Ведомости Парламента Республики Казахстан, 2004 г., № 15, ст. 88; 2006 г., № 3, ст. 22; № 23, ст. 141; № 24, ст. 148; 2007 г., № 9, ст. 67; № 18, ст. 143; № 20, ст. 152; 2009 г., № 18, ст. 84):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подпункте 27-2)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слово "статистической"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подпункт 10)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45 после слова "представление" дополнить словом "первичных".</w:t>
      </w:r>
    </w:p>
    <w:bookmarkEnd w:id="77"/>
    <w:bookmarkStart w:name="z24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77.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 июля 2004 года "Об электроэнергетике" (Ведомости Парламента Республики Казахстан, 2004 г., № 17, ст. 102; 2006 г., № 3, ст. 22; № 7, ст. 38; № 13, ст. 87; № 24, ст. 148; 2007 г., № 19, ст. 148; 2008 г., № 15-16, ст. 64; № 24, ст. 129; 2009 г., № 13-14, ст. 62; № 15-16, ст. 74; № 18, ст. 84):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10-1) 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"статистической" исключить.</w:t>
      </w:r>
    </w:p>
    <w:bookmarkEnd w:id="78"/>
    <w:bookmarkStart w:name="z24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78.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 июля 2004 года "Об охране, воспроизводстве и использовании животного мира" (Ведомости Парламента Республики Казахстан, 2004 г., № 18, ст. 107; 2006 г., № 3, ст. 22; 2007 г., № 1, ст. 4; 2008 г., № 23, ст. 114; 2009 г., № 18, ст. 84;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21 января 2010 года "О внесении изменений и дополнений в некоторые законодательные акты Республики Казахстан по вопросам рыбного хозяйства", опубликованный в газетах "Егемен Қазақстан" и "Казахстанская правда" 6 февраля 2010 г.):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51)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9 слово "статистической" исключить.</w:t>
      </w:r>
    </w:p>
    <w:bookmarkEnd w:id="79"/>
    <w:bookmarkStart w:name="z250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79.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 ноября 2004 года "О техническом регулировании" (Ведомости Парламента Республики Казахстан, 2004 г., № 21, ст. 124; 2006 г., № 3, ст. 22; № 15, ст. 92; № 24, ст. 148; 2008 г., № 15-16, ст. 60; 2009 г., № 17, ст. 80; № 18, ст. 84):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8) </w:t>
      </w:r>
      <w:r>
        <w:rPr>
          <w:rFonts w:ascii="Times New Roman"/>
          <w:b w:val="false"/>
          <w:i w:val="false"/>
          <w:color w:val="000000"/>
          <w:sz w:val="28"/>
        </w:rPr>
        <w:t>части второй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слово "статистической" исключить.</w:t>
      </w:r>
    </w:p>
    <w:bookmarkEnd w:id="80"/>
    <w:bookmarkStart w:name="z252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80.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7 февраля 2005 года "Об обязательном страховании гражданско-правовой ответственности работодателя за причинение вреда жизни и здоровью работника при исполнении им трудовых (служебных) обязанностей" (Ведомости Парламента Республики Казахстан, 2005 г., № 3-4, ст. 2; 2007 г., № 8, ст. 52;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30 декабря 2009 года "О внесении изменений и дополнений в некоторые законодательные акты Республики Казахстан по вопросам обязательного и взаимного страхования, налогообложения", опубликованный в газетах "Егемен Қазақстан" и "Казахстанская правда" 9 февраля 2010 г.):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статью 26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bookmarkEnd w:id="81"/>
    <w:bookmarkStart w:name="z254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81.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13 апреля 2005 года "О социальной защите инвалидов в Республике Казахстан" (Ведомости Парламента Республики Казахстан, 2005 г., № 7-8, ст. 18; 2006 г., № 15, ст. 92; 2007 г., № 2, ст. 18; № 20, ст. 152; № 24, ст. 178; 2009 г., № 18, ст. 84;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7 декабря 2009 года "О внесении изменений и дополнений в некоторые законодательные акты Республики Казахстан по вопросам дальнейшего усиления борьбы с коррупцией", опубликованный в газетах "Егемен Қазақстан" и "Казахстанская правда" 15 декабря 2009 г.):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7 слово "статистической" исключить.</w:t>
      </w:r>
    </w:p>
    <w:bookmarkEnd w:id="82"/>
    <w:bookmarkStart w:name="z256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82.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 мая 2005 года "О торгово-промышленных палатах" (Ведомости Парламента Республики Казахстан, 2005 г., № 9, ст. 25; 2009 г., № 15-16, ст. 74; № 17, ст. 80):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16 слова "и статистической отчетности" заменить словами "отчетности, формирование первичных статистических данных".</w:t>
      </w:r>
    </w:p>
    <w:bookmarkEnd w:id="83"/>
    <w:bookmarkStart w:name="z25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83.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июля 2005 года "О государственном регулировании развития агропромышленного комплекса и сельских территорий" (Ведомости Парламента Республики Казахстан, 2005 г., № 13, ст. 52; 2007 г., № 5-6, ст. 42; № 18, ст. 145; 2008 г., № 23, ст. 124; 2009 г., № 17, ст. 82;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11 декабря 2009 года "О внесении изменений и дополнений в некоторые законодательные акты Республики Казахстан по вопросам продовольственной безопасности", опубликованный в газетах "Егемен Қазақстан" 25 декабря 2009 г. и "Казахстанская правда" 23 декабря 2009 г.;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21 января 2010 года "О внесении изменений и дополнений в некоторые законодательные акты Республики Казахстан по вопросам рыбного хозяйства", опубликованный в газетах "Егемен Қазақстан" и "Казахстанская правда" 6 февраля 2010 г.):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подпункте 15)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 слова "статистическая операция по сбору" заменить словами "национальная перепись, проводимая в целях сбора";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абзаце третьем </w:t>
      </w:r>
      <w:r>
        <w:rPr>
          <w:rFonts w:ascii="Times New Roman"/>
          <w:b w:val="false"/>
          <w:i w:val="false"/>
          <w:color w:val="000000"/>
          <w:sz w:val="28"/>
        </w:rPr>
        <w:t>подпункта 9)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слова "статистических данных" заменить словами "статистической информации".</w:t>
      </w:r>
    </w:p>
    <w:bookmarkEnd w:id="84"/>
    <w:bookmarkStart w:name="z26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84.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31 января 2006 года "О частном предпринимательстве" (Ведомости Парламента Республики Казахстан, 2006 г., № 3, ст. 21; № 16, ст. 99; № 23, ст. 141; 2007 г., № 2, ст. 18; № 3, ст. 20; № 17, ст. 136; 2008 г., № 13-14, ст. 57, 58; № 15-16, ст. 60; № 23, ст. 114; № 24, ст. 128, 129; 2009 г., № 2-3, ст. 18, 21; № 9-10, ст. 47, 48; № 11-12, ст. 54; № 15-16, ст. 74, 77; № 17, ст. 82; № 18, ст. 84, 86; № 19, ст. 88; № 23, ст. 97;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декабря 2009 года "О внесении изменений и дополнений в некоторые законодательные акты Республики Казахстан по вопросам пресечения лжепредпринимательства", опубликованный в газетах "Егемен Қазақстан" и "Казахстанская правда" 15 декабря 2009 г.;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30 декабря 2009 года "О внесении изменений и дополнений в некоторые законодательные акты Республики Казахстан по вопросам обязательного и взаимного страхования, налогообложения", опубликованный в газетах "Егемен Қазақстан" и "Казахстанская правда" 9 февраля 2010 г.):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статье 12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заголовке слова "Статистическая отчетность" заменить словами "Первичные статистические данные";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части первой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слова "Статистическая отчетность" заменить словами "Первичные статистические данные";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слово "представляется" заменить словом "представляются";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подпунктах 20)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 слово "статистической"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 </w:t>
      </w:r>
      <w:r>
        <w:rPr>
          <w:rFonts w:ascii="Times New Roman"/>
          <w:b w:val="false"/>
          <w:i w:val="false"/>
          <w:color w:val="000000"/>
          <w:sz w:val="28"/>
        </w:rPr>
        <w:t>абзаце втором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18 слово "статистических,"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в </w:t>
      </w:r>
      <w:r>
        <w:rPr>
          <w:rFonts w:ascii="Times New Roman"/>
          <w:b w:val="false"/>
          <w:i w:val="false"/>
          <w:color w:val="000000"/>
          <w:sz w:val="28"/>
        </w:rPr>
        <w:t>статье 38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частях второй и третьей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"статистической"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частях второй и третьей слово "статистической"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части четвертой слова "ведомственной статистики" заменить словами "данных ведомственного учета";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в </w:t>
      </w:r>
      <w:r>
        <w:rPr>
          <w:rFonts w:ascii="Times New Roman"/>
          <w:b w:val="false"/>
          <w:i w:val="false"/>
          <w:color w:val="000000"/>
          <w:sz w:val="28"/>
        </w:rPr>
        <w:t>пункте 37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к указанному Закону слова "в области статистики" заменить словами "в области государственной статистики".</w:t>
      </w:r>
    </w:p>
    <w:bookmarkEnd w:id="85"/>
    <w:bookmarkStart w:name="z27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85.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5 июня 2006 года "О региональном финансовом центре города Алматы" (Ведомости Парламента Республики Казахстан, 2006 г., № 10, ст. 51; 2007 г., № 17, ст. 141; 2009 г., № 17, ст. 81):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1)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"статистические карточки," исключить.</w:t>
      </w:r>
    </w:p>
    <w:bookmarkEnd w:id="86"/>
    <w:bookmarkStart w:name="z277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86.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5 июля 2006 года "О взаимном страховании" (Ведомости Парламента Республики Казахстан, 2006 г., № 13, ст. 84; 2007 г., № 8, ст. 52;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30 декабря 2009 года "О внесении изменений и дополнений в некоторые законодательные акты Республики Казахстан по вопросам обязательного и взаимного страхования, налогообложения", опубликованный в газетах "Егемен Қазақстан" и "Казахстанская правда" 9 февраля 2010 г.):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статье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3)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"и статистической"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абзаце первом слово "устанавливает"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 слово "перечень" заменить словами "устанавливает перечень";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слово "перечень" заменить словами "определяет перечень";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слова "статистической отчетности" заменить словами "первичных статистических данных".</w:t>
      </w:r>
    </w:p>
    <w:bookmarkEnd w:id="87"/>
    <w:bookmarkStart w:name="z28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87.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7 июля 2006 года "Об особо охраняемых природных территориях" (Ведомости Парламента Республики Казахстан, 2006 г., № 16, ст. 96; 2007 г., № 1, ст. 4; 2008 г., № 21, ст. 95; № 23, ст. 114; 2009 г., № 18, ст. 84;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21 января 2010 года "О внесении изменений и дополнений в некоторые законодательные акты Республики Казахстан по вопросам рыбного хозяйства", опубликованный в газетах "Егемен Қазақстан" и "Казахстанская правда" 6 февраля 2010 г.):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19) </w:t>
      </w:r>
      <w:r>
        <w:rPr>
          <w:rFonts w:ascii="Times New Roman"/>
          <w:b w:val="false"/>
          <w:i w:val="false"/>
          <w:color w:val="000000"/>
          <w:sz w:val="28"/>
        </w:rPr>
        <w:t>статьи 8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"статистической" исключить.</w:t>
      </w:r>
    </w:p>
    <w:bookmarkEnd w:id="88"/>
    <w:bookmarkStart w:name="z28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88.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7 июля 2006 года "О долевом участии в жилищном строительстве" (Ведомости Парламента Республики Казахстан, 2006 г., № 16, ст. 101; 2007 г., № 2, ст. 18; 2009 г., № 17, ст. 79; № 23, ст. 100):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4)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исключить.</w:t>
      </w:r>
    </w:p>
    <w:bookmarkEnd w:id="89"/>
    <w:bookmarkStart w:name="z290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89.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15 декабря 2006 года "О культуре" (Ведомости Парламента Республики Казахстан, 2006 г., № 24, ст. 147; 2008 г., № 23, ст. 124):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7) </w:t>
      </w:r>
      <w:r>
        <w:rPr>
          <w:rFonts w:ascii="Times New Roman"/>
          <w:b w:val="false"/>
          <w:i w:val="false"/>
          <w:color w:val="000000"/>
          <w:sz w:val="28"/>
        </w:rPr>
        <w:t>статьи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"7) осуществляет мониторинг деятельности организаций культуры, расположенных на соответствующей территории, и предоставляет в уполномоченный орган информацию, а также иные отчеты установленной формы;".</w:t>
      </w:r>
    </w:p>
    <w:bookmarkEnd w:id="90"/>
    <w:bookmarkStart w:name="z292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90.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11 января 2007 года "Об информатизации" (Ведомости Парламента Республики Казахстан, 2007 г., № 2, ст. 13; 2009 г., № 15-16, ст. 74; № 18, ст. 84):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18)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"статистической" исключить.</w:t>
      </w:r>
    </w:p>
    <w:bookmarkEnd w:id="91"/>
    <w:bookmarkStart w:name="z294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91.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12 января 2007 года "Об игорном бизнесе" (Ведомости Парламента Республики Казахстан, 2007 г., № 2, ст. 15; 2009 г., № 9-10, ст. 48; № 18, ст. 84; № 19, ст. 88):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7)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слово "статистической" исключить.</w:t>
      </w:r>
    </w:p>
    <w:bookmarkEnd w:id="92"/>
    <w:bookmarkStart w:name="z296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92.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12 января 2007 года "О национальных реестрах идентификационных номеров" (Ведомости Парламента Республики Казахстан, 2007 г., № 3, ст. 19; 2008 г., № 23, ст. 114):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9)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"9) ведении статистических регистров;".</w:t>
      </w:r>
    </w:p>
    <w:bookmarkEnd w:id="93"/>
    <w:bookmarkStart w:name="z298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93.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12 января 2007 года "О внесении изменений и дополнений в некоторые законодательные акты Республики Казахстан по вопросам национальных реестров идентификационных номеров" (Ведомости Парламента Республики Казахстан, 2007 г., № 3, ст. 20; 2008 г., № 20, ст. 88):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2)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 исключить.</w:t>
      </w:r>
    </w:p>
    <w:bookmarkEnd w:id="94"/>
    <w:bookmarkStart w:name="z300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94.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28 февраля 2007 года "О бухгалтерском учете и финансовой отчетности" (Ведомости Парламента Республики Казахстан, 2007 г., № 4, ст. 32; 2008 г., № 17-18, ст. 72; № 21, ст. 97; № 23, ст. 114; 2009 г., № 18, ст. 84):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подпункт 2)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19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"2) уполномоченному органу в области государственной статистики по месту государственной регистрации;";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подпункте 21)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слово "статистической" исключить.</w:t>
      </w:r>
    </w:p>
    <w:bookmarkEnd w:id="95"/>
    <w:bookmarkStart w:name="z3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95.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21 июля 2007 года "О развитии хлопковой отрасли" (Ведомости Парламента Республики Казахстан, 2007 г., № 16, ст. 130; 2009 г., № 18, ст. 84; Закон Республики Казахстан от 11 декабря 2009 года "О внесении изменений и дополнений в некоторые законодательные акты Республики Казахстан по вопросам продовольственной безопасности", опубликованный в газетах "Егемен Қазақстан" 25 декабря 2009 г. и "Казахстанская правда" 23 декабря 2009 г.):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подпункте 21)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"статистической"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статье 16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"по согласованию с уполномоченным государственным органом в области статистики"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2-1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"2-1. Ведомственные статистические наблюдения проводятся уполномоченным органом в соответствии со статистической методологией, утвержденной уполномоченным органом в области государственной статистики.".</w:t>
      </w:r>
    </w:p>
    <w:bookmarkEnd w:id="96"/>
    <w:bookmarkStart w:name="z308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96.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21 июля 2007 года "Об экспортном контроле" (Ведомости Парламента Республики Казахстан, 2007 г., № 16, ст. 132; 2009 г., № 18, ст. 84):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12)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"статистической" исключить.</w:t>
      </w:r>
    </w:p>
    <w:bookmarkEnd w:id="97"/>
    <w:bookmarkStart w:name="z310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97.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21 июля 2007 года "О безопасности химической продукции" (Ведомости Парламента Республики Казахстан, 2007 г., № 17, ст. 134; 2009 г., № 18, ст. 84):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13) </w:t>
      </w:r>
      <w:r>
        <w:rPr>
          <w:rFonts w:ascii="Times New Roman"/>
          <w:b w:val="false"/>
          <w:i w:val="false"/>
          <w:color w:val="000000"/>
          <w:sz w:val="28"/>
        </w:rPr>
        <w:t>статьи 8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"статистической" исключить.</w:t>
      </w:r>
    </w:p>
    <w:bookmarkEnd w:id="98"/>
    <w:bookmarkStart w:name="z312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98.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21 июля 2007 года "О государственных закупках" (Ведомости Парламента Республики Казахстан, 2007 г., № 17, ст. 135; 2008 г., № 13-14, ст. 58; № 20, ст. 87; № 21, ст. 97; № 24, ст. 128; 2009 г., № 2-3, ст. 21; № 9-10, ст. 47, 49; № 15-16, ст. 74; № 17, ст. 78, 82;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11 декабря 2009 года "О внесении изменений и дополнений в некоторые законодательные акты Республики Казахстан по вопросам продовольственной безопасности", опубликованный в газетах "Егемен Қазақстан" 25 декабря 2009 г. и "Казахстанская правда" 23 декабря 2009 г.;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29 декабря 2009 года "О внесении изменений и дополнений в некоторые законодательные акты Республики Казахстан по вопросам казахстанского содержания", опубликованный в газетах "Егемен Қазақстан" и "Казахстанская правда" 12 января 2010 г.):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39)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4 слово "государственных" исключить.</w:t>
      </w:r>
    </w:p>
    <w:bookmarkEnd w:id="99"/>
    <w:bookmarkStart w:name="z314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99.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21 июля 2007 года "О безопасности машин и оборудования" (Ведомости Парламента Республики Казахстан, 2007 г., № 17, ст. 137; 2009 г., № 18, ст. 84):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8)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"статистической" исключить.</w:t>
      </w:r>
    </w:p>
    <w:bookmarkEnd w:id="100"/>
    <w:bookmarkStart w:name="z316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100.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июля 2007 года "Об образовании" (Ведомости Парламента Республики Казахстан, 2007 г., № 20, ст. 151; 2008 г., № 23, ст. 124; 2009 г., № 18, ст. 84):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45) 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"статистической" исключить.</w:t>
      </w:r>
    </w:p>
    <w:bookmarkEnd w:id="101"/>
    <w:bookmarkStart w:name="z31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101.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5 июля 2008 года "Об аккредитации в области оценки соответствия" (Ведомости Парламента Республики Казахстан, 2008 г., № 15-16, ст. 59; 2009 г., № 15-16, ст. 74; № 18, ст. 84):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статье 6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"3) разрабатывает и утверждает формы ведомственной статистической" заменить словами "4) разрабатывает и утверждает формы ведомственной".</w:t>
      </w:r>
    </w:p>
    <w:bookmarkEnd w:id="102"/>
    <w:bookmarkStart w:name="z32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102.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10 декабря 2008 года "О введении в действие Кодекса Республики Казахстан "О налогах и других обязательных платежах в бюджет" (Налоговый кодекс)" (Ведомости Парламента Республики Казахстан, 2008 г., № 23, ст. 113; 2009 г., № 13-14, ст. 63; № 18, ст. 84; № 23, ст. 100;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30 декабря 2009 года "О внесении изменений и дополнений в некоторые законодательные акты Республики Казахстан по вопросам обязательного и взаимного страхования, налогообложения", опубликованный в газетах "Егемен Қазақстан" и "Казахстанская правда" 9 февраля 2010 г.):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статью 3-1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абзацем двадцать первым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"16) доход от реализации, полученный (подлежащий получению) за счет средств гранта в рамках межправительственного соглашения, участником которого является Республика Казахстан, направленного на поддержку (оказание помощи) малообеспеченным гражданам в Республике Казахстан, юридическим лицом-нерезидентом, осуществляющим деятельность в Республике Казахстан через постоянное учреждение.";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статью 3-3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абзацем тридцать первым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"22) услуг нерезидента, оказываемых за счет средств гранта в рамках межправительственного соглашения, участником которого является Республика Казахстан, направленного на поддержку (оказание помощи) малообеспеченным гражданам в Республике Казахстан.".</w:t>
      </w:r>
    </w:p>
    <w:bookmarkEnd w:id="103"/>
    <w:bookmarkStart w:name="z323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103.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25 декабря 2008 года "О конкуренции" (Ведомости Парламента Республики Казахстан, 2008 г., № 24, ст. 125; 2009 г., № 15-16, ст. 74):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подпункте 18)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 слова "органов статистики" заменить словами "уполномоченного органа в области государственной статистики";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статье 47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"данных государственной статистической отчетности" заменить словами "статистической информации";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"органы статистики" заменить словами "уполномоченный орган в области государственной статистики".</w:t>
      </w:r>
    </w:p>
    <w:bookmarkEnd w:id="104"/>
    <w:bookmarkStart w:name="z328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104.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29 декабря 2008 года "О специальных социальных услугах" (Ведомости Парламента Республики Казахстан, 2008 г., № 24, ст. 127; 2009 г., № 18, ст. 84):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слово "статистической" исключить.</w:t>
      </w:r>
    </w:p>
    <w:bookmarkEnd w:id="105"/>
    <w:bookmarkStart w:name="z330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105.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мая 2009 года "О товарных биржах" (Ведомости Парламента Республики Казахстан, 2009 г., № 9-10, ст. 46; № 18, ст. 84; № 19, ст. 88):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3-1)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 слово "статистической" исключить.</w:t>
      </w:r>
    </w:p>
    <w:bookmarkEnd w:id="106"/>
    <w:bookmarkStart w:name="z332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Статья 2.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Настоящий Закон вводится в действие по истечении десяти календарных дней после его первого официального опубликования, за исключением: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подпунктов 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10 статьи 1, которые вводятся в действие с 1 января 2009 года и действуют до 1 января 2016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подпунктов 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10 статьи 1, которые вводятся в действие с 1 января 2011 года и действуют до 1 января 2016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пункта 102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1, который вводится в действие с 1 января 2009 года.</w:t>
      </w:r>
    </w:p>
    <w:bookmarkEnd w:id="107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Н. 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