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fa8a6" w14:textId="78fa8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исполнительного производства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 апреля 2010 года № 262-IV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>. Внести изменения и дополнения в следующие законодательные акты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Гражданский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(Общая часть), принятый Верховным Советом Республики Казахстан 27 декабря 1994 года (Ведомости Верховного Совета Республики Казахстан, 1994 г., № 23-24 (приложение); 1995 г., № 15-16, ст. 109; № 20, ст. 121; Ведомости Парламента Республики Казахстан, 1996 г., № 2, ст. 187; № 14, ст. 274; № 19, ст. 370; 1997 г., № 1-2, ст. 8; № 5, ст. 55; № 12, ст. 183, 184; № 13-14, ст. 195, 205; 1998 г., № 2-3, ст. 23; № 5-6, ст. 50; № 11-12, ст. 178; № 17-18, ст. 224, 225; № 23, ст. 429; 1999 г., № 20, ст. 727, 731; № 23, ст. 916; 2000 г., № 18, ст. 336; № 22, ст. 408; 2001 г., № 1, ст. 7; № 8, ст. 52; № 17-18, ст. 240; № 24, ст. 338; 2002 г., № 2, ст. 17; № 10, ст. 102; 2003 г., № 1-2, ст. 3; № 11, ст. 56, 57, 66; № 15, ст. 139; № 19-20, ст. 146; 2004 г., № 6, ст. 42; № 10, ст. 56; № 16, ст. 91; № 23, ст. 142; 2005 г., № 10, ст. 31; № 14, ст. 58; № 23, ст. 104; 2006 г., № 1, ст. 4; № 3, ст. 22; № 4, ст. 24; № 8, ст. 45; № 10, ст. 52; № 11, ст. 55; № 13, ст. 85; 2007 г., № 2, ст. 18; № 3, ст. 20, 21; № 4, ст. 28; № 16, ст. 131; № 18, ст. 143; № 20, ст. 153; 2008 г., № 12, ст. 52; № 13-14, ст. 58; № 21, ст. 97; № 23, ст. 114, 115; 2009 г., № 2-3, ст. 7, 16, 18; № 8, ст. 44; № 17, ст. 81; № 19, ст. 88; № 24, ст. 125, 134;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января 2010 года "О внесении изменений и дополнений в некоторые законодательные акты Республики Казахстан по вопросам упрощения государственной регистрации юридических лиц и учетной регистрации филиалов и представительств", опубликованный в газетах "Егемен Қазақстан" и "Казахстанская правда" 2 февраля 2010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48 после слов "реорганизованного юридического лица" дополнить словами "либо если у правопреемника недостаточно имущества для исполнения обязательств, возникших до реорганизации";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321 дополнить подпунктом 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обращения взыскания на предмет залога в целях исполнения обязательств залогодателя по исполнительным документам перед третьими лицами, не имеющими преимущества перед требованием залогодержателя, при отсутствии у залогодателя иного имущества.".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Уголовный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1997 года (Ведомости Парламента Республики Казахстан, 1997 г., № 15-16, ст. 211; 1998 г., № 16, ст. 219; № 17-18, ст. 225; 1999 г., № 20, ст. 721; № 21, ст. 774; 2000 г., № 6, ст. 141; 2001 г., № 8, ст. 53, 54; 2002 г., № 4, ст. 32, 33; № 10, ст. 106; № 17, ст. 155; № 23-24, ст. 192; 2003 г., № 15, ст. 137; № 18, ст. 142; 2004 г., № 5, ст. 22; № 17, ст. 97; № 23, ст. 139; 2005 г., № 13, ст. 53; № 14, ст. 58; № 21-22, ст. 87; 2006 г., № 2, ст. 19; № 3, ст. 22; № 5-6, ст. 31; № 8, ст. 45; № 12, ст. 72; № 15, ст. 92; 2007 г., № 1, ст. 2; № 4, ст. 33; № 5-6, ст. 40; № 9, ст. 67; № 10, ст. 69; № 17, ст. 140; 2008 г., № 12, ст. 48; № 13-14, ст. 58; № 17-18, ст. 72; № 23, ст. 114; № 24, ст. 126; 2009 г., № 6-7, ст. 32; № 13-14, ст. 63; № 15-16, ст. 71, 73, 75; № 17, ст. 82, 83; № 24, ст. 121, 122, 125, 127, 128, 130;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января 2010 года "О внесении изменений и дополнений в некоторые законодательные акты Республики Казахстан по вопросам рыбного хозяйства", опубликованный в газетах "Егемен Қазақстан" и "Казахстанская правда" 6 февраля 2010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статье 229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после слов "частными нотариусами" дополнить словами ", частными судебными исполнителями";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части первой после слов "частным нотариусом" дополнить словами ", частным судебным исполнителем";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часть первую </w:t>
      </w:r>
      <w:r>
        <w:rPr>
          <w:rFonts w:ascii="Times New Roman"/>
          <w:b w:val="false"/>
          <w:i w:val="false"/>
          <w:color w:val="000000"/>
          <w:sz w:val="28"/>
        </w:rPr>
        <w:t>статьи 352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"в тех же случаях," дополнить словами "а также при исполнении исполнительных документов,".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Уголовно-исполнительный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1997 года (Ведомости Парламента Республики Казахстан, 1997 г., № 24, ст. 337; 2000 г., № 6, ст. 141; № 8, ст. 189; № 18, ст. 339; 2001 г., № 8, ст. 53; № 17-18, ст. 245; № 24, ст. 338; 2002 г., № 23-24, ст. 192; 2004 г., № 5, ст. 22; № 23, ст. 139, 142; № 24, ст. 154; 2005 г., № 13, ст. 53; 2006 г., № 11, ст. 55; 2007 г., № 2, ст. 18; № 5-6, ст. 40; № 9, ст. 67; № 10, ст. 69; № 17, ст. 140; № 20, ст. 152; 2008 г., № 23, ст. 114; 2009 г., № 15-16, ст. 73; № 24, ст. 128, 130):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пункт 2 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"от уплаты штрафа," дополнить словом "государственный";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статье 57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после слов "для исполнения" дополнить словом "государственному";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2 после слова "производится" дополнить словом "государственным";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статье 59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после слова "Действия" дополнить словом "государственного";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"Судебный", "судебный" заменить соответственно словами "Государственный судебный", "государственный судебный";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"действующим законодательством" заменить словами "законодательством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3 слово "Судебный" заменить словами "Государственный судебный";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4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"представлению" дополнить словом "государственного";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", при котором состоит судебный исполнитель,"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статью 62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"по представлению" дополнить словом "государственного".</w:t>
      </w:r>
    </w:p>
    <w:bookmarkEnd w:id="2"/>
    <w:bookmarkStart w:name="z2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Гражданский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(Особенная часть) от 1 июля 1999 года (Ведомости Парламента Республики Казахстан, 1999 г., № 16-17, ст. 642; № 23, ст. 929; 2000 г., № 3-4, ст. 66; № 10, ст. 244; № 22, ст. 408; 2001 г., № 23, ст. 309; № 24, ст. 338; 2002 г., № 10, ст. 102; 2003 г., № 1-2, ст. 7; № 4, ст. 25; № 11, ст. 56; № 14, ст. 103; № 15, ст. 138, 139; 2004 г., № 3-4, ст. 16; № 5, ст. 25; № 6, ст. 42; № 16, ст. 91; № 23, ст. 142; 2005 г., № 21-22, ст. 87; № 23, ст. 104; 2006 г., № 4, ст. 24, 25; № 8, ст. 45; № 11, ст. 55; № 13, ст. 85; 2007 г., № 3, ст. 21; № 4, ст. 28; № 5-6, ст. 37; № 8, ст. 52; № 9, ст. 67; № 12, ст. 88; 2009 г., № 2-3, ст. 16; № 9-10, ст. 48; № 17, ст. 81; № 19, ст. 88; № 24, ст. 134;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февраля 2010 года "О внесении изменений и дополнений в некоторые законодательные акты Республики Казахстан по вопросам иммунитета государства и его собственности, совершенствования деятельности третейских судов и международного коммерческого арбитража", опубликованный в газетах "Егемен Қазақстан" 13 февраля 2010 г. и "Казахстанская правда" 18 февраля 2010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статью 406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При продаже имущества в порядке, установленном для исполнения судебных решений, в качестве продавца выступает судебный исполнитель.".</w:t>
      </w:r>
    </w:p>
    <w:bookmarkEnd w:id="3"/>
    <w:bookmarkStart w:name="z2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Гражданский процессуальный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июля 1999 года (Ведомости Парламента Республики Казахстан, 1999 г., № 18, ст. 644; 2000 г., № 3-4, ст. 66; № 10, ст. 244; 2001 г., № 8, ст. 52; № 15-16, ст. 239; № 21-22, ст. 281; № 24, ст. 338; 2002 г., № 17, ст. 155; 2003 г., № 10, ст. 49; № 14, ст. 109; № 15, ст. 138; 2004 г., № 5, ст. 25; № 17, ст. 97; № 23, ст. 140; № 24, ст. 153; 2005 г., № 5, ст. 5; № 13, ст. 53; № 24, ст. 123; 2006 г., № 2, ст. 19; № 10, ст. 52; № 11, ст. 55; № 12, ст. 72; № 13, ст. 86; 2007 г., № 3, ст. 20; № 4, ст. 28; № 9, ст. 67; № 10, ст. 69; № 13, ст. 99; 2008 г., № 13-14, ст. 56; № 15-16, ст. 62; 2009 г., № 15-16, ст. 74; № 17, ст. 81; № 24, ст. 127, 130;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января 2010 года "О внесении изменений и дополнений в некоторые законодательные акты Республики Казахстан по вопросам судебно-экспертной деятельности", опубликованный в газетах "Егемен Қазақстан" и "Казахстанская правда" 3 февраля 2010 г.;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февраля 2010 года "О внесении изменений и дополнений в некоторые законодательные акты Республики Казахстан по вопросам иммунитета государства и его собственности, совершенствования деятельности третейских судов и международного коммерческого арбитража", опубликованный в газетах "Егемен Қазақстан" 13 февраля 2010 г. и "Казахстанская правда" 18 февраля 2010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подпункты 2) и 3)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141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"его" дополнить словами "дата рождения,";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подпункты 3) и 4)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146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"удостоверяющем личность)" дополнить словами ", дата рождения";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подпункт 2)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150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"истца, его" дополнить словами "дата рождения,";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статье 236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части второй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случаях конфискации имущества, взыскания в доход государства, а также взыскания ущерба, причиненного преступлением, взыскания алиментов, возмещения вреда, причиненного увечьем или иным повреждением здоровья, потерей кормильца, где стороной является государство, суд по своей инициативе направляет исполнительный документ для исполнения в соответствующий орган исполнительного производства по территориальности.";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абзацы седьмой и восьмой части четвертой после слов "удостоверяющем личность)" дополнить словами ", дата рождения";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шестой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Органы исполнительного производства в случае исполнения судебного решения должны в течение десяти рабочих дней уведомить об этом суд, вынесший решение, либо по истечении установленного процессуального срока исполнения предоставить письменную информацию о причинах неисполнения.";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статье 240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после слов "его исполнения" дополнить словами ", утверждение мирового соглашения";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"постановления," слова "а также"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"его исполнения" дополнить словами ", а также по заявлению сторон исполнительного производства утвердить мировое соглашение";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статью 240-4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240-4. Рассмотрение представлений судебного исполнителя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Представление судебного исполнителя разрешается судьей в течение десяти дней со дня его поступления в суд. Суд извещает должника и взыскателя о поступившем представлении судебного исполнителя, сообщает время и место проведения судебного заседания. Неявка должника или взыскателя, надлежащим образом извещенного о времени и месте проведения судебного заседания, не является препятствием к рассмотрению дела. Рассмотрев представление судебного исполнителя, судья выносит определение.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определения суда высылается должнику и взыскателю в трехдневный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Определение суда может быть обжаловано или опротестовано в порядке, установленном настоящим Кодексом.";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дополнить статьей 240-7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240-7. Санкционирование постановления судебного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исполнителя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установленных законом случаях судебный исполнитель выносит постановление о производстве исполнительных действий, подлежащих санкционированию судом. В постановлении должны быть изложены мотивы и основания, в силу которых возникла необходимость в принятии санкционируемых действий.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Постановление о производстве исполнительных действий, подлежащих санкционированию, представляется судебным исполнителем в суд. К постановлению прилагаются материалы исполнительного производства, подтверждающие обоснованность принятия санкционируемых действий.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Постановление судебного исполнителя должно быть рассмотрено судом в день поступления материалов в суд.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Рассмотрев постановление судебного исполнителя и приложенные к нему материалы исполнительного производства, суд дает санкцию на совершение исполнительных действий или отказывает в даче санкции.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Дача санкции осуществляется путем проставления на постановлении судебного исполнителя штампа суда "Санкционирую", заверяемого подписью судьи.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 в даче санкции судья выносит мотивированное определение об отказе в даче санкции на проведение исполнительных действий.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Определение суда может быть обжаловано или опротестовано в порядке, установленном настоящим Кодексом.";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приложение к указанному Кодексу исключить.</w:t>
      </w:r>
    </w:p>
    <w:bookmarkEnd w:id="4"/>
    <w:bookmarkStart w:name="z4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 от 30 января 2001 года (Ведомости Парламента Республики Казахстан, 2001 г., № 5-6, ст. 24; № 17-18, ст. 241; № 21-22, ст. 281; 2002 г., № 4, ст. 33; № 17, ст. 155; 2003 г., № 1-2, ст.3; № 4, ст. 25; № 5, ст. 30; № 11, ст. 56, 64, 68; № 14, ст. 109; № 15, ст. 122, 139; № 18, ст. 142; № 21-22, ст. 160; № 23, ст. 171; 2004 г., № 6, ст. 42; № 10, ст. 55; № 15, ст. 86; № 17, ст. 97; № 23, ст. 139, 140; № 24, ст. 153; 2005 г., № 5, ст. 5; № 7-8, ст. 19; № 9, ст. 26; № 13, ст. 53; № 14, ст. 58; № 17-18, ст. 72; № 21-22, ст. 86, 87; № 23, ст. 104; 2006 г., № 1, ст. 5; № 2, ст. 19, 20; № 3, ст. 22; № 5-6, ст. 31; № 8, ст. 45; № 10, ст. 52; № 11, ст. 55; № 12, ст. 72, 77; № 13, ст. 85, 86; № 15, ст. 92, 95; № 16, ст. 98, 102; № 23, ст. 141; 2007 г., № 1, ст. 4; № 2, ст. 16, 18; № 3, ст. 20, 23; № 4, ст. 28, 33; № 5-6, ст. 40; № 9, ст. 67; № 10, ст. 69; № 12, ст. 88; № 13, ст. 99; № 15, ст. 106; № 16, ст. 131; № 17, ст. 136, 139, 140; № 18, ст. 143, 144; № 19, ст. 146, 147; № 20, ст. 152; № 24, ст. 180; 2008 г., № 6-7, ст. 27; № 12, ст. 48, 51; № 13-14, ст. 54, 57, 58; № 15-16, ст. 62; № 20, ст. 88; № 21, ст. 97; № 23, ст. 114; № 24, ст. 126, 128, 129; 2009 г., № 2-3, ст. 7, 21; № 9-10, ст. 47, 48; № 13-14, ст. 62, 63; № 15-16, ст. 70, 72, 73, 74, 75, 76; № 17, ст. 79, 80, 82; № 18, ст. 84, 86; № 19, ст. 88; № 23, ст. 97, 115, 117; № 24, ст. 121, 122, 125, 129, 130, 133, 134;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января 2010 года "О внесении изменений и дополнений в некоторые законодательные акты Республики Казахстан по вопросам таможенного дела", опубликованный в газетах "Егемен Қазақстан" и "Казахстанская правда" 16 января 2010 г.;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января 2010 года "О внесении изменений и дополнений в некоторые законодательные акты Республики Казахстан по вопросам судебно-экспертной деятельности", опубликованный в газетах "Егемен Қазақстан" и "Казахстанская правда" 3 февраля 2010 г.;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января 2010 года "О внесении изменений и дополнений в некоторые законодательные акты Республики Казахстан по вопросам рыбного хозяйства", опубликованный в газетах "Егемен Қазақстан" и "Казахстанская правда" 6 февраля 2010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статье 34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после слов "частных нотариусов" дополнить словами ", частных судебных исполнителей";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 после слов "частный нотариус," дополнить словами "частный судебный исполнитель,";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третью после слов "частными нотариусами," дополнить словами "частными судебными исполнителями,";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абзац второй частей второй и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48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"частного нотариуса," дополнить словами частного судебного исполнителя,";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часть первую </w:t>
      </w:r>
      <w:r>
        <w:rPr>
          <w:rFonts w:ascii="Times New Roman"/>
          <w:b w:val="false"/>
          <w:i w:val="false"/>
          <w:color w:val="000000"/>
          <w:sz w:val="28"/>
        </w:rPr>
        <w:t>статьи 52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"частных нотариусов," дополнить словами "частных судебных исполнителей,";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статье 88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третьей: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после слов "частным нотариусом," дoпoлнить словами "частным судебным исполнителем,";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восьмой после слов "частных нотариусов," дополнить словами "частных судебных исполнителей,";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части четвертой после слов "частных нотариусов," дополнить словами "частных судебных исполнителей,";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части пятой после слова "нотариусов" дополнить словами ", частных судебных исполнителей";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статье 88-1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после слов "частным нотариусом," дополнить словами  "частным судебным исполнителем,";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пятый после слов "частных нотариусов," дополнить словами "частных судебных исполнителей,";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части третьей после слова "нотариусов" дополнить словами ", частных судебных исполнителей";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абзац второй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175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"частных нотариусов" дополнить словами ", частных судебных исполнителей";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 </w:t>
      </w:r>
      <w:r>
        <w:rPr>
          <w:rFonts w:ascii="Times New Roman"/>
          <w:b w:val="false"/>
          <w:i w:val="false"/>
          <w:color w:val="000000"/>
          <w:sz w:val="28"/>
        </w:rPr>
        <w:t>статье 205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части первой после слова "нотариусов," дополнить словами "частных судебных исполнителей 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части второй после слова "нотариусов," дополнить словами "частных судебных исполнителей 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2-1 после слова "нотариусом," дополнить словами "частным судебным исполнителем 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 </w:t>
      </w:r>
      <w:r>
        <w:rPr>
          <w:rFonts w:ascii="Times New Roman"/>
          <w:b w:val="false"/>
          <w:i w:val="false"/>
          <w:color w:val="000000"/>
          <w:sz w:val="28"/>
        </w:rPr>
        <w:t>статье 206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части первой после слова "нотариусов," дополнить словами "частных судебных исполнителей 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части третьей после слова "нотариусов," дополнить словами "частных судебных исполнителей 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части четвертой после слова "нотариусов," дополнить словами "частных судебных исполнителей 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части пятой после слова "нотариусов," дополнить словами "частных судебных исполнителей 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абзац второй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209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"частных нотариусов," дополнить словами "частных судебных исполнителей,";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абзац второй частей первой 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210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"частных нотариусов," дополнить словами "частных судебных исполнителей,";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абзац седьмой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216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"нотариусов" дополнить словами ", частных судебных исполнителей";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в </w:t>
      </w:r>
      <w:r>
        <w:rPr>
          <w:rFonts w:ascii="Times New Roman"/>
          <w:b w:val="false"/>
          <w:i w:val="false"/>
          <w:color w:val="000000"/>
          <w:sz w:val="28"/>
        </w:rPr>
        <w:t>статье 525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525. Неисполнение постановления и иного законного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требования судебного исполнителя, судебного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пристава";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слово "Невыполнение" заменить словом "Неисполнение";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"причин" дополнить словами "постановлений и законных";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"исполнителя" дополнить словами ", связанных с исполнением исполнительного документа, в том числе";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слова "одного до трех", "пяти до десяти" заменить соответственно словами "пяти до десяти", "десяти до двадцати";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после слова "сведений" дополнить словами ", в том числе";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слова "трех до десяти", "десяти до двадцати" заменить соответственно словами "десяти до двадцати", "двадцати до пятидесяти";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часть первую </w:t>
      </w:r>
      <w:r>
        <w:rPr>
          <w:rFonts w:ascii="Times New Roman"/>
          <w:b w:val="false"/>
          <w:i w:val="false"/>
          <w:color w:val="000000"/>
          <w:sz w:val="28"/>
        </w:rPr>
        <w:t>статьи 541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"частными нотариусами," дополнить словами "частными судебными исполнителями,";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</w:t>
      </w:r>
      <w:r>
        <w:rPr>
          <w:rFonts w:ascii="Times New Roman"/>
          <w:b w:val="false"/>
          <w:i w:val="false"/>
          <w:color w:val="000000"/>
          <w:sz w:val="28"/>
        </w:rPr>
        <w:t>статью 584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примечанием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"Примечание. Надлежащим извещением (уведомлением) в настоящем Кодексе признается извещение лица заказным письмом, телеграммой, которые вручаются ему лично или кому-то из совместно проживающих с ним совершеннолетних членов семьи под расписку на подлежащем возврату отправителю уведомлении о вручении. Извещение, адресованное юридическому лицу, вручается руководителю или работнику юридического лица, который расписывается в получении извещения на уведомлении о вручении с указанием своих фамилии, инициалов и должности.";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636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дополнить абзацем пятьдесят вторым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"уполномоченного органа по обеспечению исполнения исполнительных документов (статья 175 (часть вторая) (когда эти нарушения совершены частными судебными исполнителями);";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слова "судебные исполнители" заменить словами "государственные судебные исполнители";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подпункт 4)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650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подпункт 4) </w:t>
      </w:r>
      <w:r>
        <w:rPr>
          <w:rFonts w:ascii="Times New Roman"/>
          <w:b w:val="false"/>
          <w:i w:val="false"/>
          <w:color w:val="000000"/>
          <w:sz w:val="28"/>
        </w:rPr>
        <w:t>статьи 702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"4) истечения срока давности исполнения постановления о наложении административного взыскания в области налогообложения,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статьей 703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Кодекса.";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заголовок и часть первую </w:t>
      </w:r>
      <w:r>
        <w:rPr>
          <w:rFonts w:ascii="Times New Roman"/>
          <w:b w:val="false"/>
          <w:i w:val="false"/>
          <w:color w:val="000000"/>
          <w:sz w:val="28"/>
        </w:rPr>
        <w:t>статьи 703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703. Давность исполнения постановления о наложении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административного взыскания в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налогообложения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Постановление о наложении административного взыскания за правонарушение в области налогообложения не подлежит исполнению, если оно не было приведено в исполнение в течение пяти лет со дня вступления его в законную силу.";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</w:t>
      </w:r>
      <w:r>
        <w:rPr>
          <w:rFonts w:ascii="Times New Roman"/>
          <w:b w:val="false"/>
          <w:i w:val="false"/>
          <w:color w:val="000000"/>
          <w:sz w:val="28"/>
        </w:rPr>
        <w:t>статьи 704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707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704. Окончание производства по исполнению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постановления о наложении административного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взыскания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Постановление о наложении административного взыскания, по которому взыскание произведено полностью, с отметкой о произведенном взыскании возвращается органом, исполнившим постановление, судье, органу (должностному лицу), вынесшему постановление.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Постановление о наложении административного взыскания, по которому не производилось исполнение или исполнение произведено не полностью, возвращается органу (должностному лицу), вынесшему постановление, составившему протокол об административном правонарушении, в случаях и в порядке, предусмотренных Законом Республики Казахстан "Об исполнительном производстве и статусе судебных исполнителей".";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707. Добровольное исполнение постановления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наложении штрафа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После вступления постановления о наложении административного штрафа в законную силу, вынесения предписания о необходимости уплаты штрафа либо со дня истечения срока отсрочки,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статьей 701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Кодекса, орган, наложивший административное взыскание, надлежащим образом извещает лицо, привлеченное к административной ответственности, о добровольной уплате суммы штрафа. Штраф должен быть уплачен лицом, привлеченным к административной ответственности, не позднее тридцати дней со дня его извещения.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Штраф, наложенный за совершение административного правонарушения, вносится физическим лицом или перечисляется юридическим лицом в государственный бюджет в установленном порядке, с последующим уведомлением в письменной форме судьи или органа (должностного лица), вынесшего постановление о наложении штрафа, выдавшего предписание о необходимости уплаты штрафа.";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в </w:t>
      </w:r>
      <w:r>
        <w:rPr>
          <w:rFonts w:ascii="Times New Roman"/>
          <w:b w:val="false"/>
          <w:i w:val="false"/>
          <w:color w:val="000000"/>
          <w:sz w:val="28"/>
        </w:rPr>
        <w:t>статье 708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"о принудительном" заменить словом "о";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"судом" дополнить словами ", уполномоченным органом";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третью после слова "суду" дополнить словами ", уполномоченному органу";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четвертую после слов "судом", "постановление," дополнить соответственно словами ", уполномоченным органом", "государственному";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21) в </w:t>
      </w:r>
      <w:r>
        <w:rPr>
          <w:rFonts w:ascii="Times New Roman"/>
          <w:b w:val="false"/>
          <w:i w:val="false"/>
          <w:color w:val="000000"/>
          <w:sz w:val="28"/>
        </w:rPr>
        <w:t>статье 709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слово "принудительном"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"судом" дополнить словами ", уполномоченным органом";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"Постановление о взыскании штрафа по административным правонарушениям в области налогообложения исполняется органами налоговой службы в порядке, установленном налоговым законодательством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четвертой: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слово "принудительном"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"направляется" дополнить словами "судом, уполномоченным органом государственному";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22) </w:t>
      </w:r>
      <w:r>
        <w:rPr>
          <w:rFonts w:ascii="Times New Roman"/>
          <w:b w:val="false"/>
          <w:i w:val="false"/>
          <w:color w:val="000000"/>
          <w:sz w:val="28"/>
        </w:rPr>
        <w:t>статью 709-1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709-1. Порядок направления постановления о наложении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штрафа на принудительное исполнение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 направлении постановления о взыскании штрафа, предписания о необходимости уплаты штрафа на принудительное исполнение к нему обязательно прилагается копия документа, подтверждающего факт надлежащего извещения лица о добровольной уплате штрафа, и справка налогового органа о непоступлении суммы штрафа в доход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Постановление о наложении штрафа, предписание о необходимости уплаты штрафа, направленное на принудительное исполнение с нарушением требований настоящего Кодекса, подлежит возвращению в государственный орган, наложивший административное взыскание.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Возвращение постановления о наложении штрафа, предписания о необходимости уплаты штрафа органу, наложившему административное взыскание, не является препятствием для повторного направления их на принудительное исполнение с устраненными недостатками.".</w:t>
      </w:r>
    </w:p>
    <w:bookmarkEnd w:id="5"/>
    <w:bookmarkStart w:name="z1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</w:t>
      </w:r>
      <w:r>
        <w:rPr>
          <w:rFonts w:ascii="Times New Roman"/>
          <w:b w:val="false"/>
          <w:i w:val="false"/>
          <w:color w:val="000000"/>
          <w:sz w:val="28"/>
        </w:rPr>
        <w:t>Таможенный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апреля 2003 года (Ведомости Парламента Республики Казахстан, 2003 г., № 7-8, ст. 40; № 15, ст. 139; 2004 г., № 18, ст. 106; 2005 г., № 11, ст. 43; № 21-22, ст. 86; 2006 г., № 3, ст. 22; № 11, ст. 55; № 23, ст. 141; 2007 г., № 1, ст. 3; № 2, ст. 14, 18; № 3, ст. 20; № 4, ст. 33; № 9, ст. 67; № 10, ст. 69; № 18, ст. 144; № 23, ст. 173; 2008 г., № 13-14, ст. 58; 2009 г., № 17, ст. 80, 81; № 18, ст. 84; № 19, ст. 88; № 23, ст. 100; № 24, ст. 122, 124;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января 2010 года "О внесении изменений и дополнений в некоторые законодательные акты Республики Казахстан по вопросам таможенного дела", опубликованный в газетах "Егемен Қазақстан" и "Казахстанская правда" 16 января 2010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подпункт 17)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"судебные акты," дополнить словами "постановления судебных исполнителей,";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пункт 3 </w:t>
      </w:r>
      <w:r>
        <w:rPr>
          <w:rFonts w:ascii="Times New Roman"/>
          <w:b w:val="false"/>
          <w:i w:val="false"/>
          <w:color w:val="000000"/>
          <w:sz w:val="28"/>
        </w:rPr>
        <w:t>статьи 26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3-2)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"3-2) органам исполнительного производства и частным судебным исполнителям - по находящимся в их производстве делам исполнительного производства на основании санкционированного судом постановления судебного исполнителя, заверенного печатью органа исполнительного производства или частного судебного исполнителя;".</w:t>
      </w:r>
    </w:p>
    <w:bookmarkEnd w:id="6"/>
    <w:bookmarkStart w:name="z1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бюджет" (Налоговый кодекс) (Ведомости Парламента Республики Казахстан, 2008 г., № 22-I, 22-II, ст. 112; 2009 г., № 2-3, ст. 16, 18; № 13-14, ст. 63; № 15-16, ст. 74; № 17, ст. 82; № 18, ст. 84; № 23, ст. 100; № 24, ст. 134;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января 2010 года "О внесении изменений и дополнений в некоторые законодательные акты Республики Казахстан по вопросам рыбного хозяйства", опубликованный в газетах "Егемен Қазақстан" и "Казахстанская правда" 6 февраля 2010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подпункт 31)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 после "нотариус," дополнить словами "частный судебный исполнитель,";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 после слова "нотариуса," дополнить словами "частного судебного исполнителя,";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статье 42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после слова "нотариуса," дополнить словами "частного судебного исполнителя,";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после слова "нотариус," дополнить словами "частный судебный исполнитель,";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"нотариуса," дополнить словами "частного судебного исполнителя,";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"нотариус," дополнить словами "частный судебный исполнитель,";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"нотариусом," дополнить словами "частным судебным исполнителем,";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"нотариуса," дополнить словами "частного судебного исполнителя,";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первый 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"нотариус," дополнить словами "частный судебный исполнитель,";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после слова "нотариуса," дополнить словами "частного судебного исполнителя,";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"нотариусу," дополнить словами "частному судебному исполнителю,";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"нотариуса," дополнить словами "частного судебного исполнителя,";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после слова "нотариус," дополнить словами "частный судебный исполнитель,";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"нотариуса," дополнить словами "частного судебного исполнителя,";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 после слова "нотариуса," дополнить словами "частного судебного исполнителя,";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статье 67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дополнить абзацем седьмым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"частных судебных исполнителей;";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после слова "нотариуса," дополнить словами "частного судебного исполнителя,";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177 после слова "нотариусов" дополнить словами ", частных судебных исполнителей";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178 после слова "нотариусов" дополнить словами ", частных судебных исполнителей";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заголовок параграфа 2 главы 20 после слова "нотариусов" дополнить словами ", частных судебных исполнителей";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в </w:t>
      </w:r>
      <w:r>
        <w:rPr>
          <w:rFonts w:ascii="Times New Roman"/>
          <w:b w:val="false"/>
          <w:i w:val="false"/>
          <w:color w:val="000000"/>
          <w:sz w:val="28"/>
        </w:rPr>
        <w:t>статье 181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после слова "нотариусов" дополнить словами ", частных судебных исполнителей";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"нотариусов" дополнить словами ", частных судебных исполнителей";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"осуществления" дополнить словами "деятельности по исполнению исполнительных документов,";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182 после слова "нотариусов" дополнить словами ", частных судебных исполнителей";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185 после слова "нотариусы," дополнить словами "частные судебные исполнители,";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355 после слова "нотариусы," дополнить словами "частные судебные исполнители,";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358 после слова "нотариусы," дополнить словами "частные судебные исполнители,";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359 после слова "нотариусы," дополнить словами "частные судебные исполнители,";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368 после слова "нотариусами," дополнить словами "частными судебными исполнителями,";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391 после слова "нотариусов," дополнить словами "частных судебных исполнителей,";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в </w:t>
      </w:r>
      <w:r>
        <w:rPr>
          <w:rFonts w:ascii="Times New Roman"/>
          <w:b w:val="false"/>
          <w:i w:val="false"/>
          <w:color w:val="000000"/>
          <w:sz w:val="28"/>
        </w:rPr>
        <w:t>статье 560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абзац второй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подпункта 2) пункта 3 после слова "нотариуса," дополнить словами "частного судебного исполнителя,";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после слова "нотариуса," дополнить словами "частного судебного исполнителя,";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заголовок параграфа 2 главы 81 после слова "нотариуса," дополнить словами "частного судебного исполнителя,";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в </w:t>
      </w:r>
      <w:r>
        <w:rPr>
          <w:rFonts w:ascii="Times New Roman"/>
          <w:b w:val="false"/>
          <w:i w:val="false"/>
          <w:color w:val="000000"/>
          <w:sz w:val="28"/>
        </w:rPr>
        <w:t>статье 565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после слова "нотариуса," дополнить словами "частного судебного исполнителя,";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"нотариуса," дополнить словами "частного судебного исполнителя,";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в </w:t>
      </w:r>
      <w:r>
        <w:rPr>
          <w:rFonts w:ascii="Times New Roman"/>
          <w:b w:val="false"/>
          <w:i w:val="false"/>
          <w:color w:val="000000"/>
          <w:sz w:val="28"/>
        </w:rPr>
        <w:t>статье 566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после слова "нотариуса," дополнить словами "частного судебного исполнителя,";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"нотариуса," дополнить словами "частного судебного исполнителя,";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после слова "нотариус," дополнить словами "частный судебный исполнитель,";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"нотариуса," дополнить словами "частного судебного исполнителя,";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после слова "нотариуса," дополнить словами "частного судебного исполнителя,";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"нотариусом," дополнить словами "частным судебным исполнителем,";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"нотариуса," дополнить словами "частного судебного исполнителя,";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21) в </w:t>
      </w:r>
      <w:r>
        <w:rPr>
          <w:rFonts w:ascii="Times New Roman"/>
          <w:b w:val="false"/>
          <w:i w:val="false"/>
          <w:color w:val="000000"/>
          <w:sz w:val="28"/>
        </w:rPr>
        <w:t>статье 567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после слова "нотариуса," дополнить словами "частного судебного исполнителя,";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"нотариуса," дополнить словами "частного судебного исполнителя,";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22)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580 после слова "нотариуса," дополнить словами "частного судебного исполнителя,";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23) в </w:t>
      </w:r>
      <w:r>
        <w:rPr>
          <w:rFonts w:ascii="Times New Roman"/>
          <w:b w:val="false"/>
          <w:i w:val="false"/>
          <w:color w:val="000000"/>
          <w:sz w:val="28"/>
        </w:rPr>
        <w:t>части первой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581: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"адвокатскую деятельность," дополнить словами "деятельность по исполнению исполнительных документов,";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пятым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"частным судебным исполнителем - в деятельности по исполнению исполнительных документов;";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пятым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"проверяемого частного судебного исполнителя по вопросам, связанным с налогообложением, - по текущим счетам, используемым (использованным) в деятельности по исполнению исполнительных документов;";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абзац седьмой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"нотариуса," дополнить словами "частного судебного исполнителя,";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24)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595 после слова "нотариуса," дополнить словами "частного судебного исполнителя,";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25)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первой статьи 597 после слова "нотариуса," дополнить словами "частного судебного исполнителя,";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26) </w:t>
      </w:r>
      <w:r>
        <w:rPr>
          <w:rFonts w:ascii="Times New Roman"/>
          <w:b w:val="false"/>
          <w:i w:val="false"/>
          <w:color w:val="000000"/>
          <w:sz w:val="28"/>
        </w:rPr>
        <w:t>подпункты 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609 после слова "нотариуса" дополнить словами ", частного судебного исполнителя";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614 после слова "нотариуса," дополнить словами "частного судебного исполнителя,";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28) </w:t>
      </w:r>
      <w:r>
        <w:rPr>
          <w:rFonts w:ascii="Times New Roman"/>
          <w:b w:val="false"/>
          <w:i w:val="false"/>
          <w:color w:val="000000"/>
          <w:sz w:val="28"/>
        </w:rPr>
        <w:t>часть вторую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615 после слов "страховой деятельности," дополнить словами "об исполнительном производстве, 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621 после слова "нотариусов" дополнить словами ", частных судебных исполнителей";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30) в </w:t>
      </w:r>
      <w:r>
        <w:rPr>
          <w:rFonts w:ascii="Times New Roman"/>
          <w:b w:val="false"/>
          <w:i w:val="false"/>
          <w:color w:val="000000"/>
          <w:sz w:val="28"/>
        </w:rPr>
        <w:t>статье 622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после слова "нотариусом," дополнить словами "частным судебным исполнителем,";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"нотариусом," дополнить словами "частным судебным исполнителем,";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31)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статьи 629 после слова "нотариуса," дополнить словами "частного судебного исполнителя,";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32) </w:t>
      </w:r>
      <w:r>
        <w:rPr>
          <w:rFonts w:ascii="Times New Roman"/>
          <w:b w:val="false"/>
          <w:i w:val="false"/>
          <w:color w:val="000000"/>
          <w:sz w:val="28"/>
        </w:rPr>
        <w:t>абзац четвертый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631 после слова "нотариуса," дополнить словами "частного судебного исполнителя,".</w:t>
      </w:r>
    </w:p>
    <w:bookmarkEnd w:id="7"/>
    <w:bookmarkStart w:name="z19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августа 1995 года "О банках и банковской деятельности в Республике Казахстан" (Ведомости Верховного Совета Республики Казахстан, 1995 г., № 15-16, ст. 106; Ведомости Парламента Республики Казахстан, 1996 г., № 2, ст. 184; № 15, ст. 281; № 19, ст. 370; 1997 г., № 5, ст. 58; № 13-14, ст. 205; № 22, ст. 333; 1998 г., № 11-12, ст. 176; № 17-18, ст. 224; 1999 г., № 20, ст. 727; 2000 г., № 3-4, ст. 66; № 22, ст. 408; 2001 г., № 8, ст. 52; № 9, ст. 86; 2002 г., № 17, ст. 155; 2003 г., № 5, ст. 31; № 10, ст. 51; № 11, ст. 56, 67; № 15, ст. 138, 139; 2004 г., № 11-12, ст. 66; № 15, ст. 86; № 16, ст. 91; № 23, ст. 140; 2005 г., № 7-8, ст. 24; № 14, ст. 55, 58; № 23, ст. 104; 2006 г., № 3, ст. 22; № 4, ст. 24; № 8, ст. 45; № 11, ст. 55; № 16, ст. 99; 2007 г., № 2, ст. 18; № 4, ст. 28, 33; 2008 г., № 17-18, ст. 72; № 20, ст. 88; № 23, ст. 114; 2009 г., № 2-3, ст. 16, 18, 21; № 17, ст. 81; № 19, ст. 88; № 24, ст. 134):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после слова "нотариуса," дополнить словами "частного судебного исполнителя,";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д):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шестым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"проверяемого частного судебного исполнителя по вопросам, связанным с налогообложением, - по текущим счетам, используемым (использованным) в деятельности по исполнению исполнительных документов;";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седьмой после слова "нотариуса," дополнить словами "частного судебного исполнителя,";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д-1) слово "прокурором" заменить словом "судом";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д-2)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"д-2) частным судебным исполнителям: по находящимся в их производстве делам исполнительного производства на основании постановления частного судебного исполнителя, заверенного личной печатью и санкционированного судом.";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части первой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51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предложении первом: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"органов исполнительного производства" дополнить словами "и частных судебных исполнителей";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слово "прокурором" заменить словом "судом";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предложение третье: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"органами исполнительного производства" дополнить словами ", частным судебным исполнителем";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"в процессе исполнения исполнительного документа," дополнить словами "сумм оплаты деятельности частного судебного исполнителя".</w:t>
      </w:r>
    </w:p>
    <w:bookmarkEnd w:id="8"/>
    <w:bookmarkStart w:name="z20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декабря 1995 года "О Прокуратуре" (Ведомости Верховного Совета Республики Казахстан, 1995 г., № 24, ст. 156; Ведомости Парламента Республики Казахстан, 1997 г., № 12, ст. 184; 1998 г., № 15, ст. 208; 1999 г., № 8, ст. 247; № 21, ст. 774; 2000 г., № 3-4, ст. 66; № 6, ст. 142; 2001 г., № 20, ст. 257; 2002 г., № 17, ст. 155; 2003 г., № 15, ст. 139; 2004 г., № 23, ст. 142; 2007 г., № 9, ст. 67; № 10, ст. 69; № 20, ст. 152; 2008 г., № 15-16, ст. 63; № 23, ст. 114; 2009 г., № 18, ст. 84; № 24, ст. 121):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подпункт 5-3)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21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подпункт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исключить.</w:t>
      </w:r>
    </w:p>
    <w:bookmarkEnd w:id="9"/>
    <w:bookmarkStart w:name="z2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декабря 1995 года "Об органах внутренних дел Республики Казахстан" (Ведомости Верховного Совета Республики Казахстан, 1995 г., № 23, ст. 154; Ведомости Парламента Республики Казахстан, 1997 г., № 7, ст. 79; № 12, ст. 184;  1998 г., № 17-18, ст. 225; № 23, ст. 416; № 24, ст. 436; 1999 г., № 8, ст. 233, 247; № 23, ст. 920; 2000 г., № 3-4, ст. 66; 2001 г., № 13-14, ст. 174; № 17-18, ст. 245; № 20, ст. 257; № 23, ст. 309; 2002 г., № 17, ст. 155; 2003 г., № 12, ст. 82; 2004 г., № 23, ст. 142; № 24, ст. 154, 155; 2006 г., № 1, ст. 5; № 3, ст. 22; 2007 г., № 2, ст. 18; № 3, ст. 20; № 9, ст. 67; № 10, ст. 69; 2008 г., № 15-16, ст. 61; 2009 г., № 8, ст. 44; № 18, ст. 84; № 19, ст. 88):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", а также розыск" дополнить словами "должников по исполнительному производству 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"11-1) оказывать содействие органам исполнительного производства в принудительном исполнении исполнительных документов;".</w:t>
      </w:r>
    </w:p>
    <w:bookmarkEnd w:id="10"/>
    <w:bookmarkStart w:name="z2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января 1997 года "О банкротстве" (Ведомости Парламента Республики Казахстан, 1997 г., № 1-2, ст. 7; № 13-14, ст. 205; 1998 г., № 14, ст. 198; № 17-18, ст. 225; 2000 г., № 22, ст. 408; 2001 г., № 8, ст. 52; № 17-18, ст. 240; № 24, ст. 338; 2002 г., № 17, ст. 155; 2003 г., № 4, ст. 26; № 11, ст. 67; 2004 г., № 6, ст. 42; № 23, ст. 142; 2005 г., № 14, ст. 57; 2006 г., № 1, ст. 4; № 3, ст. 22; № 4, ст. 24; № 13, ст. 86; № 15, ст. 95; 2007 г., № 1, ст. 4; № 2, ст. 14, 18; № 9, ст. 67; 2008 г., № 13-14, ст. 58; № 23, ст. 114; № 24, ст. 129; 2009 г., № 2-3, ст. 18; № 18, ст. 84):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пункт 2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"уполномоченному органу" дополнить словами ", в региональную коллегию частных судебных исполнителей";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подпункт 2) </w:t>
      </w:r>
      <w:r>
        <w:rPr>
          <w:rFonts w:ascii="Times New Roman"/>
          <w:b w:val="false"/>
          <w:i w:val="false"/>
          <w:color w:val="000000"/>
          <w:sz w:val="28"/>
        </w:rPr>
        <w:t>статьи 67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"уполномоченному органу" дополнить словами ", коллегии частных судебных исполнителей".</w:t>
      </w:r>
    </w:p>
    <w:bookmarkEnd w:id="11"/>
    <w:bookmarkStart w:name="z2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1997 года "О пенсионном обеспечении в Республике Казахстан" (Ведомости Парламента Республики Казахстан, 1997 г., № 12, ст. 186; 1998 г., № 24, ст. 437; 1999 г., № 8, ст. 237; № 23, ст. 925; 2001 г., № 17-18, ст. 245; № 20, ст. 257; 2002 г., № 1, ст. 1; № 23-24, ст. 198; 2003 г., № 1-2, ст. 9; № 11, ст. 56; № 15, ст. 139; № 21-22, ст. 160; 2004 г., № 11-12, ст. 66; № 23, ст. 140, 142; 2005 г., № 7-8, ст. 19; № 11, ст. 39; № 14, ст. 55, 58; № 23, ст. 104; 2006 г., № 3, ст. 22; № 8, ст. 45; № 12, ст. 69; № 23, ст. 141; 2007 г., № 2, ст. 18; № 3, ст. 20; № 4, ст. 28, 30; № 9, ст. 67; № 10, ст. 69; № 24, ст. 178; 2008 г., № 17-18, ст. 72; № 20, ст. 88; № 23, ст. 114, 123; 2009 г., № 17, ст. 81; № 19, ст. 88; № 23, ст. 111):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4-1 статьи 22 после слова "нотариусами" дополнить словами ", частными судебными исполнителями";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22-1: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после слов "Для адвокатов," дополнить словами "частных судебных исполнителей,";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четвертую после слова "адвокатом" дополнить словами ", частным судебным исполнителем";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дополнить подпунктом 2-1)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"2-1) судебным исполнителям - по находящимся в их производстве исполнительным документам на основании постановления судебного исполнителя, санкционированного судом;".</w:t>
      </w:r>
    </w:p>
    <w:bookmarkEnd w:id="12"/>
    <w:bookmarkStart w:name="z2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июля 1997 года "О судебных приставах" (Ведомости Парламента Республики Казахстан, 1997 г., № 13-14, ст. 201; 2003 г., № 10, ст. 49; 2004 г., № 23, ст. 142 2006 г., № 11, ст. 55; 2007 г., № 8, ст. 52; № 20, ст. 152):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часть вторую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"табельного" дополнить словами "и электрического";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подпункт 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"огнестрельное" дополнить словами "и электрическое";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статье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 пункт 1 после слова "огнестрельное" дополнить словами "и электрического";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3 после слов "а также" дополнить словами "электрическое оружие,";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6 после слов "к нему," дополнить словами "электрического оружия 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дополнить статьей 9-1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9-1. Обжалование действий судебного пристава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Действия судебного пристава могут быть обжалованы заинтересованным лицом в суд. Жалоба подается в суд в порядке и сроки, которые предусмотрены гражданским процессуальным законодательством Республики Казахстан.".</w:t>
      </w:r>
    </w:p>
    <w:bookmarkEnd w:id="13"/>
    <w:bookmarkStart w:name="z2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июня 1998 года "О платежах и переводах денег" (Ведомости Парламента Республики Казахстан, 1998 г., № 11-12, ст. 177; № 24, ст. 445; 2000 г., № 3-4, ст. 66; 2003 г., № 4, ст. 25; № 10, ст. 49, 51; № 15, ст. 138; 2004 г., № 23, ст. 140; 2005 г., № 14, ст. 55; 2006 г., № 11, ст. 55; 2008 г., № 23, ст. 114; 2009 г., № 17, ст. 81; № 19, ст. 88):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часть вторую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"налоговой задолженности" дополнить словами ", частных судебных исполнителей";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пункте 1 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"производства" дополнить словами "или печатью частного судебного исполнителя";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слово "прокурором" заменить словом "судом";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пункт 4 </w:t>
      </w:r>
      <w:r>
        <w:rPr>
          <w:rFonts w:ascii="Times New Roman"/>
          <w:b w:val="false"/>
          <w:i w:val="false"/>
          <w:color w:val="000000"/>
          <w:sz w:val="28"/>
        </w:rPr>
        <w:t>статьи 38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Если по истечении срока, установленного в пункте 1 настоящей статьи, предъявленное указание отправителя не было исполнено из-за недостаточности денег у отправителя денег, то банк-получатель обязан вернуть такое указание, за исключением инкассового распоряжения, его отправителю без исполнения.".</w:t>
      </w:r>
    </w:p>
    <w:bookmarkEnd w:id="14"/>
    <w:bookmarkStart w:name="z23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января 2001 года "О некоммерческих организациях" (Ведомости Парламента Республики Казахстан, 2001 г., № 1, ст. 8; № 24, ст. 338; 2003 г., № 11, ст. 56; 2004 г., № 5, ст. 30; № 10, ст. 56; 2005 г., № 13, ст. 53; 2006 г., № 8, ст. 45; № 15, ст. 95; 2007 г., № 2, ст. 18; № 9, ст. 67; № 17, ст. 141):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после слова "адвокатов" дополнить словами "и частных судебных исполнителей".</w:t>
      </w:r>
    </w:p>
    <w:bookmarkEnd w:id="15"/>
    <w:bookmarkStart w:name="z24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марта 2003 года "О микрокредитных организациях" (Ведомости Парламента Республики Казахстан, 2003 г., № 4, ст. 23; 2006 г., № 11, ст. 55; № 23, ст. 140):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2-1)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"2-1) органам исполнительного производства и частным судебным исполнителям: по находящимся в их производстве делам исполнительного производства на основании санкционированного судом постановления судебного исполнителя, заверенного печатью органа исполнительного производства или печатью частного судебного исполнителя;".</w:t>
      </w:r>
    </w:p>
    <w:bookmarkEnd w:id="16"/>
    <w:bookmarkStart w:name="z24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марта 2003 года "О кредитных товариществах" (Ведомости Парламента Республики Казахстан, 2003 г., № 5, ст. 32; 2004 г., № 23, ст. 142; 2005 г., № 14, ст. 55; № 23, ст. 104; 2006 г., № 11, ст. 55):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2-1) пункта 5 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"2-1) органам исполнительного производства и частным судебным исполнителям: по находящимся в их производстве делам исполнительного производства на основании санкционированного судом постановления судебного исполнителя, заверенного печатью органа исполнительного производства или печатью частного судебного исполнителя;".</w:t>
      </w:r>
    </w:p>
    <w:bookmarkEnd w:id="17"/>
    <w:bookmarkStart w:name="z24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апреля 2003 года "Об обязательном социальном страховании" (Ведомости Парламента Республики Казахстан, 2003 г., № 9, ст. 41; 2004 г., № 23, ст. 140, 142; 2006 г., № 23, ст. 141; 2007 г., № 3, ст. 20; № 20, ст. 152; № 24, ст. 178; 2008 г., № 23, ст. 114; 2009 г., № 9-10, ст. 50):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после слова "нотариус," дополнить словами "частный судебный исполнитель,".</w:t>
      </w:r>
    </w:p>
    <w:bookmarkEnd w:id="18"/>
    <w:bookmarkStart w:name="z24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июля 2003 года "О рынке ценных бумаг" (Ведомости Парламента Республики Казахстан, 2003 г., № 14, ст. 119; 2004 г., № 16, ст. 91; № 23, ст. 142; 2005 г., № 7-8, ст. 24; № 14, ст. 58; № 23, ст. 104; 2006 г., № 3, ст. 22; № 4, ст. 24; № 8, ст. 45; № 10, ст. 52; № 11, ст. 55; 2007 г., № 2, ст. 18; № 4, ст. 28; № 9, ст. 67; № 17, ст. 141; 2008 г., № 15-16, ст. 64; № 17-18, ст. 72; № 20, ст. 88; № 21, ст. 97; № 23, ст. 114; 2009 г., № 2-3, ст. 16, 18; № 17, ст. 81; № 19, ст. 88):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43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органам исполнительного производства и частным судебным исполнителям: по находящимся в их производстве делам исполнительного производства на основании санкционированного судом постановления судебного исполнителя, заверенного печатью органа исполнительного производства или печатью частного судебного исполнителя;".</w:t>
      </w:r>
    </w:p>
    <w:bookmarkEnd w:id="19"/>
    <w:bookmarkStart w:name="z24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января 2007 года "О лицензировании" (Ведомости Парламента Республики Казахстан, 2007 г., № 2, ст. 10; № 20, ст. 152; 2008 г., № 20, ст. 89; № 23, ст. 114; № 24, ст. 128, 129; 2009 г., № 2-3, ст. 16, 18; № 9-10, ст. 47; № 13-14, ст. 62, 63; № 17, ст. 79, 81, 82; № 18, ст. 84, 85; № 23, ст. 100; № 24, ст. 134;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января 2010 года "О внесении изменений и дополнений в некоторые законодательные акты Республики Казахстан по вопросам судебно-экспертной деятельности", опубликованный в газетах "Егемен Қазақстан" и "Казахстанская правда" 3 февраля 2010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статью 27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3-1)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"3-1) деятельность частных судебных исполнителей;";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 дополнить подпунктом 6)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судом на основании представления судебного исполнителя запрещено заявителю получать лицензии.".</w:t>
      </w:r>
    </w:p>
    <w:bookmarkEnd w:id="20"/>
    <w:bookmarkStart w:name="z25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2007 года "О государственных закупках" (Ведомости Парламента Республики Казахстан, 2007 г., № 17, ст. 135; 2008 г., № 13-14, ст. 58; № 20, ст. 87; № 21, ст. 97; № 24, ст. 128; 2009 г., № 2-3, ст. 21; № 9-10, ст. 47, 49; № 15-16, ст. 74; № 17, ст. 78, 82; № 24, ст. 129, 133):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пункт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5-1)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"5-1) потенциальный поставщик и (или) привлекаемый им субподрядчик (соисполнитель) имеют неисполненные обязательства по исполнительным документам и включены уполномоченным органом в сфере обеспечения исполнения исполнительных документов в соответствующий реестр должников;".</w:t>
      </w:r>
    </w:p>
    <w:bookmarkEnd w:id="21"/>
    <w:bookmarkStart w:name="z25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июля 2007 года "О государственной регистрации прав на недвижимое имущество и сделок с ним" (Ведомости Парламента Республики Казахстан, 2007 г., № 18, ст. 142; 2008 г., № 23, ст. 114; № 24, ст. 126; 2009 г., № 2-3, ст. 16, № 8, ст. 41; № 19, ст. 88):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статьей 44-1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44-1. Государственная регистрация прав на имущество,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приобретенное в порядке, установленном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исполнения судебных решений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Основанием для регистрации права собственности на имущество, приобретенное в порядке, установленном для исполнения судебных решений, являются договор купли-продажи, подписанный судебным исполнителем и покупателем, или постановление судебного исполнителя и акт приема-передачи имущества.".</w:t>
      </w:r>
    </w:p>
    <w:bookmarkEnd w:id="22"/>
    <w:bookmarkStart w:name="z25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>. Настоящий Закон вводится в действие по истечении шести месяцев после его первого официального опубликования.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