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640e" w14:textId="9356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стратегическом партнерстве между Республикой Казахстан и Королевством Испания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мая 2010 года № 282-IV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о стратегическом партнерстве между Республикой Казахстан и Королевством Испания, совершенный в Астане 2 июля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 стратегическом партнерстве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Королевством Испания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 сентября 2010 года)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Королевство Испания,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опираясь на сложившиеся связи, дружественные отношения и традиции доброго общения между народами, считая, что их укрепление служит делу поддержания международного мира и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 Устава Организации Объединенных Наций, Хельсинкского Заключительного акта и других документов, принятых в рамках Организации по безопасности и сотрудничеству в Европе, а также другим общепризнанным нормам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изъявляя желание поддержать реализацию нового партнерства между Европейским Союзом и Центральной Азией, определяемого Стратегией, принятой Европейским Союзом 22 июня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Декларации об основах отношений между Республикой Казахстан и Королевством Испания, подписанной в Мадриде 23 марта 1994 года, и рассматривая ее как правовую основу нынешнего и последующего развития и углубления всесторонних связей и взаимодействия двух государств и народов,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успешной реализации экономических реформ в обоих государствах,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углубление экономического сотрудничество двух стран, создание благоприятных условий для его дальнейшего развития, установление прямых связей между хозяйствующими субъектами всех форм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реализации Меморандума о взаимопонимании между Республикой Казахстан и Европейским Союзом о сотрудничестве в области энергетики от 4 декабря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совместная деятельность двух стран в энергетической отрасли имеет стратегическое значение для обеспечения энергетической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расширить товарооборот между двумя странами, увеличив в двусторонней торговле удельный вес продукции с высокой добавленной стоимостью и высоких технологий, а также принять совместные меры по диверсификации товарооборота,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придать новое качество двустороннему сотрудничеству в политической, экономической, научно-технической, экологической, информационной, гуманитарной, культурной и других областях и укрепить его правовую базу,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строят свои отношения на основе равенства, взаимного доверия, стратегического партнерства и всестороннего сотрудничества.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целях укрепления мира, повышения стабильности и безопасности в географических пространствах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подтверждают свою приверженность принципу мирного урегулирования разногласий.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усилению миротворческой роли ООН, ОБСЕ и повышению эффективности механизмов урегулирования региональных конфликтов и иных ситуаций, затрагивающих интересы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двусторонний политический диалог с целью установления углубленного сотрудничества по актуальным международным вопросам и определения круга общих интересов.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расширяют сотрудничество и контакты в рамках международные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особенности Стороны развивают тесное сотрудничество по усилению институтов ОБСЕ и развитию верховенства права на пространстве ОБСЕ, в том числе, путем реализации совместных инициатив.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различных сферах и координируют действия обоих государств в период председательства Республики Казахстан в ОБСЕ и Королевства Испания в ЕС в 2010 году.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двустороннее сотрудничество в области права, законодательства и имплементации международных конвенций по правам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со своими национальными законодательствами и международными обязательствами, предпринимают эффективные меры, гарантирующие законные права и интересы юридических и физических лиц одной Стороны на территории другой Стороны.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со своими национальными законодательствами и международными обязательствами каждой из них на двусторонней и многосторонней основах, развивают сотрудничество в области борьбы с угрозами и вызовами безопасности, нераспространения оружия массового уничтожения, содействия устойчивому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взаимодействие и сотрудничество на двухсторонней и многосторонней основе в борьбе с терроризмом, транснациональной организованной преступностью, незаконным оборотом наркотических веществ и прекурсоров, а также незаконной торговлей оружием и иными видами преступлений на территории Республики Казахстан и Королевства Испания.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расширяют и углубляют торгово-экономическое сотрудничество в соответствии со своими национальными законодательствами и условиями международных договоров, участницами которых они являются, создают для этого необходимые благоприятные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сфере государственной поддержки малого и среднего бизнеса, в том числе государственного регулирования предпринимательской деятельности путем: заключения соответствующих соглашений, меморандумов, обмена опытом, информацией между соответствующими государственными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благоприятный климат для взаимных инвестиций и поощряют создание совместных предприятий, регулярное проведение экономических и финансовых форумов в Казахстане и Испании, особенно в сферах инфраструктуры, телекоммуникации, энергетики, транспорта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направляет свои усилия на обеспечение, в соответствии со своим национальным законодательством, благоприятных условий для предпринимательской деятельности на своей территории для физических и юридических лиц другой Стороны.</w:t>
      </w:r>
    </w:p>
    <w:bookmarkEnd w:id="14"/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военной и военно-технической областях, содействуют контактам между соответствующими ведомствами Сторон на основе отдельных coглашений.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двустороннее сотрудничество в области подготовки военных кадров.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расширяют экономическое сотрудничество в области энергетики и укрепляют взаимные отношения, а также отношения между своими предприятиями, научно-исследовательскими институтами и другими потенциальными участниками сотрудничества, в частности, в сфере передачи и взаимного обмена технологиями и инженерными разработками, а также в области источников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консультируются по проектам и условиям энергоснабжения и поощряют передачу технологий в области энергосбережения, экологически чистых угольных и возобновляемых источников энергии.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банковской, финансовой и налоговой сферах путем заключения соответствующих соглашений, обмена опытом, информацией между соответствующими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создание и дальнейшее развитие совместных финансово-промышленных групп, холдинговых и лизинговых компаний для содействия развитию прогрессивных форм сотрудничества в производственной, инвестиционной, банковской и коммерческой сферах.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телекоммуникационной и информационной областях путем проведения консультаций и поиска взаимовыгодных направлений сотрудничества.</w:t>
      </w:r>
    </w:p>
    <w:bookmarkEnd w:id="22"/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транспортной сфере, в том числе в области международных автомобильных перевозок.</w:t>
      </w:r>
    </w:p>
    <w:bookmarkEnd w:id="24"/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развитию научно-технического сотрудничества, посредством совместных проектов, с учетом национальных приоритетов и соблюдения прав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прямым контактам между исследовательскими организациями и приветствуют возможное заключение соответствующих договоров или разработку совместных рабочих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космической области Стороны укрепляют сотрудничество в области дистанционного зондирования Земли, научных исследований, подготовки кадров, разработки и создания космических аппаратов.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сфере охраны здоровья населения, развития медицинской науки, укрепления ее материально-технической базы, облегчают доступ к своим медицинским учреждениям гражданам другой Стороны, нуждающимся влечении и медицинской помощи.</w:t>
      </w:r>
    </w:p>
    <w:bookmarkEnd w:id="28"/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экологическую безопасность, действуя в соответствии с международными договорами, участницами которых они являются. Стороны принимают необходимые меры для предотвращения загрязнения окружающей среды и обеспечения рационального природопользования. Стороны развивают сотрудничество в области предупреждения и ликвидации чрезвычайных ситуаций природного и техногенного характера и борьбы с последствиями экологических катастроф и антропогенного воздействия на природную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области борьбы с изменениями климата, в частности в рамках гибких механизмов,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Киотском 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Рамочной конвенции ООН об изменении климата.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развитию научного сотрудничества, как между государственными исследовательскими организациями, так и между лабораториями и группами научных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лингвистическое сотрудничество через образовательные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вносят вклад в развитие сотрудничества в области культуры, науки и техники, спорта и туризма. Стороны поощряют прямые кот акты и обмен между высшими учебными заведениями, научными центрами и организациями культуры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Королевством Испания о сотрудничестве в области культуры, образования и науки от 27 октября 1997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развитие сотрудничества в области подготовки и специализации государственных служащих.</w:t>
      </w:r>
    </w:p>
    <w:bookmarkEnd w:id="32"/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сферах занятости, трудовой миграции населения, социальной поддержки малообеспеченных категорий граждан, инвалидов, развития социальных услуг.</w:t>
      </w:r>
    </w:p>
    <w:bookmarkEnd w:id="34"/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сфере развития диалога между религиями и культурами в целях укрепления мира и международного взаимопонимания. Стороны расширяют сотрудничество и контакты в рамках инициативы "Альянс Цивилизаций".</w:t>
      </w:r>
    </w:p>
    <w:bookmarkEnd w:id="36"/>
    <w:bookmarkStart w:name="z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которые могут возникнуть при толковании положений настоящего Договора, Стороны будут разрешать путем переговоров и консультаций.</w:t>
      </w:r>
    </w:p>
    <w:bookmarkEnd w:id="38"/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случае необходимости могут заключить административные  соглашения по сотрудничеству в целях реализации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административные соглашения не являются международными договорами.</w:t>
      </w:r>
    </w:p>
    <w:bookmarkEnd w:id="40"/>
    <w:bookmarkStart w:name="z7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в первый день второго месяца, следующего за днем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на неопределенный срок.</w:t>
      </w:r>
    </w:p>
    <w:bookmarkEnd w:id="42"/>
    <w:bookmarkStart w:name="z7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может быть расторгнут любой из Сторон в любое время, при этом он прекращает действие по истечении одного года после получения одной Стороной по дипломатическим каналам письменного уведомления другой Стороны о намерении прекратить действие Договора.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2 июня 2009 года в двух подлинных экземплярах каждый на казахском, испанском и русском языках, причем все тексты имеют одинаковую силу.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                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Республику Казахстан                     Королевство Испания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Договора на испанском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