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158c5" w14:textId="d215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Российской Федерации о порядке медицинского обслуживания персонала космодрома "Байконур", жителей города Байконыр, поселков Торетам и Акай в условиях аренды Российской Федерацией комплекса "Байконур"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31 мая 2010 года № 285-IV.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Правительством Республики Казахстан и Правительством Российской Федерации о порядке медицинского обслуживания персонала космодрома "Байконур", жителей города Байконыр, поселков Торетам и Акай в условиях аренды Российской Федерацией комплекса "Байконур", совершенное в Москве 17 ноября 2009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Российской Федерации о порядке медицинского обслуживания</w:t>
      </w:r>
      <w:r>
        <w:br/>
      </w:r>
      <w:r>
        <w:rPr>
          <w:rFonts w:ascii="Times New Roman"/>
          <w:b/>
          <w:i w:val="false"/>
          <w:color w:val="000000"/>
        </w:rPr>
        <w:t>персонала космодрома "Байконур", жителей города Байконыр,</w:t>
      </w:r>
      <w:r>
        <w:br/>
      </w:r>
      <w:r>
        <w:rPr>
          <w:rFonts w:ascii="Times New Roman"/>
          <w:b/>
          <w:i w:val="false"/>
          <w:color w:val="000000"/>
        </w:rPr>
        <w:t>поселков Торетам и Акай в условиях аренды</w:t>
      </w:r>
      <w:r>
        <w:br/>
      </w:r>
      <w:r>
        <w:rPr>
          <w:rFonts w:ascii="Times New Roman"/>
          <w:b/>
          <w:i w:val="false"/>
          <w:color w:val="000000"/>
        </w:rPr>
        <w:t>Российской Федерацией комплекса "Байконур" (Вступило в силу 18 августа 2012 года - Бюллетень международных договоров РК 2012 г., № 5, ст. 69)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далее именуемые Сторонами,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об основных принципах и условиях использования космодрома "Байконур" от 28 марта 1994 года,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аренды комплекса "Байконур" между Правительством Республики Казахстан и Правительством Российской Федерации от 10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статусе города Байконур, порядке формирования и статусе его органов исполнительной власти от 23 декабря 1995 года, 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развитии сотрудничества по эффективному использованию комплекса "Байконур" от 9 января 2004 года,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обеспечить дальнейшее развитие и совершенствование взаимодействия в области обеспечения эффективного медицинского обслуживания,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Уполномоченными органами Сторон являются: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 здравоохранения Республики Казахстан, некоммерческое акционерное общество "Фонд социального медицинского страхования";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- Федеральное медико-биологическое агентство.</w:t>
      </w:r>
    </w:p>
    <w:bookmarkStart w:name="z4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реализации настоящего Соглашения применяются следующие понятия:</w:t>
      </w:r>
    </w:p>
    <w:bookmarkEnd w:id="8"/>
    <w:bookmarkStart w:name="z5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медицинские организации Республики Казахстан - организации здравоохранения и их филиалы, основной деятельностью которых является оказание медицинской помощи и которые расположены в городе Байконыр; </w:t>
      </w:r>
    </w:p>
    <w:bookmarkEnd w:id="9"/>
    <w:bookmarkStart w:name="z5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федеральные медицинские организации - медицинские организации, находящиеся в ведении уполномоченного органа Российской Стороны, в том числе их обособленные структурные подразделения, расположенные на территории комплекса "Байконур";</w:t>
      </w:r>
    </w:p>
    <w:bookmarkEnd w:id="10"/>
    <w:bookmarkStart w:name="z5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скорая медицинская помощь (в неотложной форме) - комплекс медицинских услуг, оказываемых при внезапных острых заболеваниях, состояниях, обострении хронических заболеваний без явных признаков угрозы жизни пациента;</w:t>
      </w:r>
    </w:p>
    <w:bookmarkEnd w:id="11"/>
    <w:bookmarkStart w:name="z5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скорая медицинская помощь (в экстренной форме) - комплекс медицинских услуг, оказываемых при острых заболеваниях, несчастных случаях, травмах, отравлениях и других состояниях, представляющих угрозу жизни пациента.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в редакции Закона РК от 18.09.2018 </w:t>
      </w:r>
      <w:r>
        <w:rPr>
          <w:rFonts w:ascii="Times New Roman"/>
          <w:b w:val="false"/>
          <w:i w:val="false"/>
          <w:color w:val="000000"/>
          <w:sz w:val="28"/>
        </w:rPr>
        <w:t>№ 181-VI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3"/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Финансовое обеспечение деятельности медицинских организаций осуществляется:</w:t>
      </w:r>
    </w:p>
    <w:bookmarkEnd w:id="14"/>
    <w:bookmarkStart w:name="z5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Казахстанской Стороной в соответствии с законодательством Республики Казахстан - в отношении медицинских организаций Республики Казахстан;</w:t>
      </w:r>
    </w:p>
    <w:bookmarkEnd w:id="15"/>
    <w:bookmarkStart w:name="z5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Российской Стороной в соответствии с законодательством Российской Федерации - в отношении федеральных медицинских организаций.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в редакции Закона РК от 18.09.2018 </w:t>
      </w:r>
      <w:r>
        <w:rPr>
          <w:rFonts w:ascii="Times New Roman"/>
          <w:b w:val="false"/>
          <w:i w:val="false"/>
          <w:color w:val="000000"/>
          <w:sz w:val="28"/>
        </w:rPr>
        <w:t>№ 181-VI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7"/>
    <w:bookmarkStart w:name="z6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Медицинская помощь гражданам Российской Федерации (персонал космодрома "Байконур", члены семей персонала космодрома "Байконур"; граждане, работающие в российских организациях комплекса "Байконур"; неработающие жители города Байконыр, поселков Торетам и Акай; граждане, временно находящиеся на территориях комплекса "Байконур", поселков Торетам и Акай) оказывается федеральными медицинскими организациями в соответствии с законодательством Российской Федерации.</w:t>
      </w:r>
    </w:p>
    <w:bookmarkEnd w:id="18"/>
    <w:bookmarkStart w:name="z6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Граждане Республики Казахстан, работающие в российских организациях комплекса "Байконур" на основании трудового договора, подлежат обязательному медицинскому страхованию на период действия трудового договора и имеют право на оказание медицинской помощи в федеральных медицинских организациях в соответствии с законодательством Российской Федерации. Российские организации комплекса "Байконур", в которых работают указанные граждане Республики Казахстан, являются для них страхователями и плательщиками страховых взносов.</w:t>
      </w:r>
    </w:p>
    <w:bookmarkEnd w:id="19"/>
    <w:bookmarkStart w:name="z6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Республики Казахстан, относящимся к персоналу космодрома "Байконур", предоставляются дополнительные виды и объемы медицинской помощи в федеральных медицинских организациях, предусмотренные законодательством Российской Федерации для работников организаций, включенных в перечень организаций отдельных отраслей промышленности с особо опасными условиями труда.</w:t>
      </w:r>
    </w:p>
    <w:bookmarkEnd w:id="20"/>
    <w:bookmarkStart w:name="z6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гражданами Республики Казахстан, работающими в российских организациях комплекса "Байконур" на основании трудового договора, сохраняются права и обязанности в системе обязательного социального медицинского страхования Республики Казахстан в соответствии с законодательством Республики Казахстан.</w:t>
      </w:r>
    </w:p>
    <w:bookmarkEnd w:id="21"/>
    <w:bookmarkStart w:name="z6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Граждане Российской Федерации, работающие на территориях города Байконыр, поселков Торетам и Акай, не являющиеся работниками российских организаций комплекса "Байконур", являются застрахованными в системе обязательного социального медицинского страхования Республики Казахстан.</w:t>
      </w:r>
    </w:p>
    <w:bookmarkEnd w:id="22"/>
    <w:bookmarkStart w:name="z6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помощь указанным гражданам Российской Федерации оказывается медицинскими организациями Республики Казахстан в соответствии с гарантированным законодательством Республики Казахстан объемом бесплатной медицинской помощи.</w:t>
      </w:r>
    </w:p>
    <w:bookmarkEnd w:id="23"/>
    <w:bookmarkStart w:name="z6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граждан Российской Федерации, работающих на территориях города Байконыр, поселков Торетам и Акай, не являющихся работниками российских организаций комплекса "Байконур", взносы и отчисления для получения медицинской помощи в системе обязательного социального медицинского страхования производятся их работодателями в соответствии с законодательством Республики Казахстан.</w:t>
      </w:r>
    </w:p>
    <w:bookmarkEnd w:id="24"/>
    <w:bookmarkStart w:name="z6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Медицинская помощь гражданам Республики Казахстан (проживающим в городе Байконыр, поселках Торетам и Акай и не являющимся работниками российских организаций комплекса "Байконур"; временно находящимся на территории комплекса "Байконур") оказывается медицинскими организациями Республики Казахстан в соответствии с законодательством Республики Казахстан. </w:t>
      </w:r>
    </w:p>
    <w:bookmarkEnd w:id="25"/>
    <w:bookmarkStart w:name="z6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Медицинская помощь гражданам Республики Казахстан, указанным в пункте 4 настоящей статьи, которая не может быть оказана медицинскими организациями Республики Казахстан, оказывается федеральными медицинскими организациями по направлениям медицинских организаций Республики Казахстан в соответствии с гарантированным законодательством Российской Федерации объемом бесплатной медицинской помощи.</w:t>
      </w:r>
    </w:p>
    <w:bookmarkEnd w:id="26"/>
    <w:bookmarkStart w:name="z6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Расчеты за оказанную медицинскую помощь, предусмотренную пунктом 5 настоящей статьи, осуществляются по тарифам и в порядке, которые определяются договорами между уполномоченным органом Российской Стороны, федеральными медицинскими организациями и уполномоченным органом Казахстанской Стороны.</w:t>
      </w:r>
    </w:p>
    <w:bookmarkEnd w:id="27"/>
    <w:bookmarkStart w:name="z7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Скорая медицинская помощь (в экстренной и неотложной формах) на территории города Байконыр оказывается федеральными медицинскими организациями и медицинскими организациями Республики Казахстан всем категориям лиц независимо от гражданства, места их проживания и работы, а также от наличия страхового медицинского полиса бесплатно и безотлагательно.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в редакции Закона РК от 18.09.2018 </w:t>
      </w:r>
      <w:r>
        <w:rPr>
          <w:rFonts w:ascii="Times New Roman"/>
          <w:b w:val="false"/>
          <w:i w:val="false"/>
          <w:color w:val="000000"/>
          <w:sz w:val="28"/>
        </w:rPr>
        <w:t>№ 181-VI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9"/>
    <w:bookmarkStart w:name="z7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Надзор за санитарно-эпидемиологическим благополучием населения и санитарно-противоэпидемические (профилактические) мероприятия на космодроме "Байконур" и в городе Байконыр осуществляются в соответствии с законодательством Российской Федерации уполномоченным органом Российской Стороны и федеральными медицинскими организациями, за исключением случаев, предусмотренных абзацем первым пункта 2 настоящей статьи. </w:t>
      </w:r>
    </w:p>
    <w:bookmarkEnd w:id="30"/>
    <w:bookmarkStart w:name="z7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Санитарно-эпидемиологический контроль и надзор в отношении медицинских и образовательных организаций Республики Казахстан в городе Байконыр осуществляют соответствующие территориальные органы и организации ведомства государственного органа Республики Казахстан в сфере санитарно-эпидемиологического благополучия населения в соответствии с законодательством Республики Казахстан. </w:t>
      </w:r>
    </w:p>
    <w:bookmarkEnd w:id="31"/>
    <w:bookmarkStart w:name="z7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надзор за санитарно-эпидемиологическим благополучием населения, санитарно-противоэпидемические и санитарно-профилактические мероприятия в поселках Торетам и Акай осуществляют соответствующие территориальные органы и организации ведомства государственного органа Республики Казахстан в сфере санитарно-эпидемиологического благополучия населения в соответствии с законодательством Республики Казахстан.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в редакции Закона РК от 18.09.2018 </w:t>
      </w:r>
      <w:r>
        <w:rPr>
          <w:rFonts w:ascii="Times New Roman"/>
          <w:b w:val="false"/>
          <w:i w:val="false"/>
          <w:color w:val="000000"/>
          <w:sz w:val="28"/>
        </w:rPr>
        <w:t>№ 181-VI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3"/>
    <w:bookmarkStart w:name="z7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принимают меры для включения вопросов совершенствования оказания медицинской помощи и обеспечения санитарно-эпидемиологического благополучия населения города Байконыр, поселков Торетам и Акай в программы по охране здоровья населения:</w:t>
      </w:r>
    </w:p>
    <w:bookmarkEnd w:id="34"/>
    <w:bookmarkStart w:name="z7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в рамках программ Республики Казахстан по развитию здравоохранения;</w:t>
      </w:r>
    </w:p>
    <w:bookmarkEnd w:id="35"/>
    <w:bookmarkStart w:name="z7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- в рамках государственных программ Российской Федерации и иных программ в сфере охраны здоровья.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в редакции Закона РК от 18.09.2018 </w:t>
      </w:r>
      <w:r>
        <w:rPr>
          <w:rFonts w:ascii="Times New Roman"/>
          <w:b w:val="false"/>
          <w:i w:val="false"/>
          <w:color w:val="000000"/>
          <w:sz w:val="28"/>
        </w:rPr>
        <w:t>№ 181-VI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7"/>
    <w:bookmarkStart w:name="z2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осуществляют взаимодействие, обмен информацией в области охраны здоровья и санитарно-эпидемиологического благополучия населения на территории комплекса "Байконур", поселков Торетам и Акай.</w:t>
      </w:r>
    </w:p>
    <w:bookmarkEnd w:id="38"/>
    <w:bookmarkStart w:name="z3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9"/>
    <w:bookmarkStart w:name="z3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информируют друг друга о возникновении чрезвычайных ситуаций санитарно-эпидемиологического характера, в том числе о случаях вспышек инфекционных заболеваний среди населения, случаях особо опасных инфекционных заболеваний животных и человека, об обострении эпизоотической ситуации по природно-очаговым инфекциям на территории комплекса "Байконур", территориях Казалинского и Кармакчинского районов Кызылординской области и обеспечивают взаимодействие при оказании необходимой медицинской помощи и проведении санитарно-противоэпидемических (профилактических) мероприятий для ликвидации последствий чрезвычайных ситуаций и очагов инфекционных заболеваний.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в редакции Закона РК от 18.09.2018 </w:t>
      </w:r>
      <w:r>
        <w:rPr>
          <w:rFonts w:ascii="Times New Roman"/>
          <w:b w:val="false"/>
          <w:i w:val="false"/>
          <w:color w:val="000000"/>
          <w:sz w:val="28"/>
        </w:rPr>
        <w:t>№ 181-VI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41"/>
    <w:bookmarkStart w:name="z3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в соответствии с законодательством государства каждой из Сторон способствуют обеспечению федеральных медицинских организаций и медицинских организаций Республики Казахстан кадрами, оказывают необходимую помощь в повышении квалификации медицинских кадров в образовательных организациях соответствующего профиля Республики Казахстан и Российской Федерации.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в редакции Закона РК от 18.09.2018 </w:t>
      </w:r>
      <w:r>
        <w:rPr>
          <w:rFonts w:ascii="Times New Roman"/>
          <w:b w:val="false"/>
          <w:i w:val="false"/>
          <w:color w:val="000000"/>
          <w:sz w:val="28"/>
        </w:rPr>
        <w:t>№ 181-VI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43"/>
    <w:bookmarkStart w:name="z3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информируют друг друга о создании новых и ликвидации существующих организаций здравоохранения в городе Байконыр, поселках Торетам и Акай.</w:t>
      </w:r>
    </w:p>
    <w:bookmarkEnd w:id="44"/>
    <w:bookmarkStart w:name="z3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45"/>
    <w:bookmarkStart w:name="z3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Сторон в настоящее Соглашение могут быть внесены изменения и (или) дополнения, оформляемые отдельными протоколами.</w:t>
      </w:r>
    </w:p>
    <w:bookmarkEnd w:id="46"/>
    <w:bookmarkStart w:name="z3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исполнением или толкованием настоящего Соглашения, разрешаются путем переговоров уполномоченных органов Сторон.</w:t>
      </w:r>
    </w:p>
    <w:bookmarkEnd w:id="47"/>
    <w:bookmarkStart w:name="z3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48"/>
    <w:bookmarkStart w:name="z4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временно применяется с даты подписания и вступает в силу с даты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49"/>
    <w:bookmarkStart w:name="z4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срок аренды Российской Федерацией комплекса "Байконур".</w:t>
      </w:r>
    </w:p>
    <w:bookmarkEnd w:id="50"/>
    <w:bookmarkStart w:name="z4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Москве 17 ноября 2009 года в двух экземплярах, каждый на казахском и русском языках, причем оба текста имеют одинаковую силу. В случае возникновения разногласий при толковании положений настоящего Соглашения используется текст на русском языке.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