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77e1" w14:textId="2597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июня 2010 года № 295-IV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24, ст. 121, 122, 125, 129, 130, 133, 134; 2010 г., № 1-2, ст. 1, 4, 5; № 5, ст. 23; № 7, ст. 28, 32; № 8, ст. 41; № 9, ст. 44):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312-1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"Статья 312-1. Нарушение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пожарной безопасности при проведении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независимой оценки рисков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Непредставление либо несвоевременное представление в территориальное подразделение уполномоченного органа в области пожарной безопасности копии заключения по результатам проведения независимой оценки рисков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экспертную организацию в размере от двадцати до тридцати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Представление заключения по результатам проведения независимой оценки рисков в области пожарной безопасности, содержащего недостоверную информацию о соответствии (несоответствии) объекта требованиям пожарной безопасности,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экспертную организацию в размере от сорока до пятидесяти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Действия (бездействие), предусмотренные частями первой и второй настоящей статьи, совершенные повторно в течение года после наложения административного взыскания, а также представление заведомо ложного заключения по результатам проведения независимой оценки рисков в области пожарной безопасности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экспертные организации в размере от ста до ста пятидесяти месячных расчетных показателей с лишением аттестата аккредитации.";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541 слова "311-1 (частью седьмой), 309-4 (частями восьмой, девятой)," заменить словами "309-4 (частями восьмой, девятой), 311-1 (частью седьмой), 312-1,";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двадцать первый подпункта 1) 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636 после цифр "233," дополнить цифрами "312-1,".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1996 года "О пожарной безопасности" (Ведомости Парламента Республики Казахстан, 1996 г., № 18, ст. 368; 1998 г., № 23, ст. 416; 1999 г., № 20, ст. 728; № 23, ст. 931; 2000 г., № 6, ст. 142; 2002 г., № 17, ст. 155; 2003 г., № 14, ст. 112; № 24, ст. 177; 2004 г., № 23, ст. 142; 2006 г., № 3, ст. 22; № 24, ст. 148; 2007 г., № 2, ст. 18; № 9, ст. 67; № 10, ст. 69; № 20, ст. 152; 2008 г., № 6-7, ст. 27; 2009 г., № 18, ст. 84; 2010 г., № 5, ст. 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 с массовым пребыванием людей - здания, сооружения и помещения предприятий торговли, общественного питания, бытового обслуживания, физкультурно-оздоровительных, спортивных, культурно-просветительских и зрелищных организаций, культовых учреждений, развлекательных заведений, вокзалов всех видов транспорта, рассчитанные на одновременное пребывание ста и более человек, а также здания и сооружения организаций здравоохранения, образования, гостиниц, рассчитанные на одновременное пребывание двадцати пяти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аккредитация - официальное признание уполномоченным органом в области пожарной безопасности правомочий юридического лица выполнять работы по проведению независимой оценки рисков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аттестат аккредитации - документ, выдаваемый уполномоченным органом в области пожарной безопасности, удостоверяющий право юридического лица выполнять работы по проведению независимой оценки рисков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добровольный пожарный - гражданин, непосредственно участвующий на добровольной основе в деятельности по предупреждению и (или) тушению пожаров, зарегистрированный в реестре добровольных пожарных;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селитебная территория - часть территории населенного пункта, которая предназначена для размещения жилищного фонда, общественных зданий и сооружений, а также отдельных коммунальных и промышленных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объект - имущество физических или юридических лиц, государственное имущество, в том числе здания, сооружения, строения, технологические установки, оборудование, агрегаты и иное имущество, к которому установлены или должны быть установлены требования пожарной безопасности для предотвращения пожара и защиты людей при пожаре;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пожар - неконтролируемое горение, причиняющее материальный ущерб, вред жизни и здоровью людей, интересам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добровольные противопожарные формирования - общественные объединения, создаваемые для осуществления мероприятий по профилактике и тушению степных пожаров, а также пожаров в организациях, населенных пунктах, в которых не созданы органы государственной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противопожарная служба - совокупность созданных в порядке, установленном законодательством Республики Казахстан, органов управления, сил и средств органов государственной противопожарной службы в областях, городе республиканского значения, столице, городах областного значения, районах, а также негосударственных противопожарных служб, предназначенных для организации предупреждения пожаров и их тушения, проведения первоочередных аварийно-спасательных работ, связанных с тушением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пожарная безопасность - состояние защищенности людей, имущества, общества и государства от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требования пожарной безопасности - специальные условия технического и (или) социального характера, установленные в целях обеспечения пожарной безопасности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независимая оценка рисков в области пожарной безопасности - предпринимательская деятельность по установлению соответствия или несоответствия объектов требованиям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контроль в области пожарной безопасности - деятельность уполномоченного органа в пределах его компетенции, направленная на обеспечение соблюдения физическими и юридическими лицами требований законов Республики Казахстан и постановлений Правительства Республики Казахстан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в области пожарной безопасности (далее - уполномоченный орган) - государственный орган, осуществляющий руководство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меры пожарной безопасности - действия по выполнению требований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первоочередные аварийно-спасательные работы, связанные с тушением пожаров, - действия по спасению и эвакуации людей, имущества, оказанию первой доврачебной помощи пострадавшим при пожарах;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экспертная организация - организация, аккредитованная в установленном порядке на осуществление деятельности по независимой оценке рисков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объект жизнеобеспечения - организации здравоохранения, телекоммуникаций, связи, газо-, энерго-, тепло-, водоснабжения и водоотведения, прекращение (приостановка) эксплуатации которых влечет за собой нарушение деятельности социальной и инженерной инфраструктур населенных пунктов и территорий.";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восемнадцатым и девятнадцатым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"- утверждает порядок проведения независимой оценки рисков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иные полномочия,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настоящим Законом, иными законами Республики Казахстан и актами Президента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17), 18) и 19)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"17) проводит аккредитацию организаций по независимой оценке рисков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ведет государственный реестр экспертных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"города республиканского значения, столицы" заменить словами "областей, городов республиканского значения и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"районов (города областного значения)" заменить словами "районов (городов областного значения)";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"города республиканского значения, столицы" заменить словами "областей, городов республиканского значения и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"районов (города областного значения)" заменить словами "районов (городов областного значения)";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9-5 слова "на объектах органов национальной безопасности, обороны, уголовно-исполнительной системы,"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"Статья 13. Добровольные противопожарные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осуществления мероприятий по профилактике и тушению степных пожаров, а также пожаров в организациях, населенных пунктах, в которых не созданы органы государственной противопожарной службы, могут создаваться добровольные противопожарные формирования.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основным задачам добровольных противопожарных формирований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и ликвидация степных пожаров, а также пожаров в организациях, населенных пунктах, в которых не созданы органы государственной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первоочередных аварийно-спасательных работ, связанных с тушением степных пожаров, а также пожаров в организациях, населенных пунктах, в которых не созданы органы государственной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работ и оказание услуг в области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возложенными задачами добровольные противопожарные формирования проводят мероприятия по обучению населения мерам пожарной безопасности и осуществлению их подготовки к действиям при возникновении пожара.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Добровольные противопожарные формирования комплектуются добровольными пожарными.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Граждане, принятые в добровольные пожарные, регистрируются в реестре добровольных пожарных, ведение которого осуществляется добровольным противопожарным формированием, и проходят первоначальную подготовку.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первоначальной подготовки добровольных пожарных утверждается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Последующая подготовка добровольных пожарных осуществляется в добровольном противопожарном формировании.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последующей подготовки добровольных пожарных разрабатывается руководителем добровольного противопожарного формирования и утверждается руководителем территориального подразделения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своевременного реагирования на пожары руководителем добровольного противопожарного формирования по согласованию с территориальным подразделением уполномоченного органа определяются порядок сбора добровольных пожарных и способ их доставки к месту пожара.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Гарантии в случае гибели (смерти) или увечья добровольного пожарного в период выполнения им работ по предупреждению и тушению пожаров, обеспечению пожарной безопасности и проведению первоочередных аварийно-спасательных работ, связанных с тушением пожаров, устанавливаются уставом добровольного противопожарного формирования.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Территориальное подразделение уполномоченного органа ведет реестр добровольных противопожарных формирований.";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"боевые"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восьмой цифры "01" заменить цифрами "101";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двенадцатым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"- независимая оценка рисков в области пожарной безопасности;";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абзаце девятом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"боевых"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дополнить главой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"Глава 5-1. Независимая оценка рисков в области 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25-1. Проведение независимой оценки рисков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пожарной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Независимая оценка рисков в области пожарной безопасности проводится на основании договора, заключаемого между собственником объекта и экспертной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не вправе осуществлять иную деятельность, выполнять другие работы и (или) оказывать услуги в области пожарной безопасности, а также не может проводить независимую оценку рисков в области пожарной безопасности на объекте, принадлежащем ей на праве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Независимая оценка рисков в области пожарной безопасности включает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анализ документов, характеризующих пожарную опасность объекта, а также уровень подготовки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обследование объекта для получения объективной информации о состоянии пожарной безопасности объекта, выявления возможности возникновения и развития пожара, воздействия на людей опасных факторов пожара, а также для определения соответствия объекта требованиям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расчетов по оценке рисков в области пожарной безопасности в порядке, утвержденном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подготовку вывода о соответствии или несоответствии объекта требованиям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проведения независимой оценки рисков в области пожарной безопасности оформляются в виде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после составления заключения экспертная организация представляет копию заключения в территориальное подразделение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заключения составляет три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Независимая оценка рисков в области пожарной безопасности не проводится на объектах государственной собственности, объектах с массовым пребыванием людей и жизнеобеспечения.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независимой оценки рисков являются основанием для распределения объектов по степени риска.</w:t>
      </w:r>
    </w:p>
    <w:bookmarkEnd w:id="1"/>
    <w:bookmarkStart w:name="z9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25-2. Аккредитация организаций по независимой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рисков в области пожарной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Аккредитация организаций по независимой оценке рисков в области пожарной безопасности осуществляется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Экспертными организациями могут быть организации, имеющие в своем штате не менее трех специалистов, отвечающих одному из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имеющих высшее образование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имеющих иное высшее образование и стаж работы в государственной и (или) негосударственной противопожарных службах не менее пяти лет, прошедших специальные курсы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курсы обучения специалистов для экспертных организаций проводятся в специализированных учебных организациях, требования к ним, а также условия и порядок прохождения специальных курсов обучения определяются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аккредитации организация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устава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государственной регистрации организации в качестве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засвидетельствованные копии документов специалистов организации об образовании, о стаже работы в государственной и (или) негосударственной противопожарных службах, а также прохождении ими специального курса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помещении, об оборудовании, принадлежащим организации на праве собственности или ином законном основании.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рассмотрения документов об аккредитации и принятия решения по ним создается постоянно действующая комиссия, состав и порядок деятельности которой определяются руководителем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 об аккредитации осуществляется комиссией в течение тридцати рабочих дней, исчисляемых с момента их поступления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уполномоченным органом вносится соответствующая запись в государственный реестр экспертных организаций и заявителю выдается аттестат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принимает решение об отказе в аккредитации в случаях несоответствия представленных документов требованиям пунктов 2 и 3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аккредитации заявителю в течение пяти рабочих дней направляется мотивированный письменный ответ с указанием причин такого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Заявители при возникновении споров по вопросам аккредитации вправе обратиться в суд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Аттестаты аккредитации, выданные уполномоченным органом, действительны на всей территории Республики Казахстан и имеют срок действия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аттестата аккредитации исчисляется с момента принятия решения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истечением срока действия аттестата аккредитации экспертной организацией для повторной аккредитации представляются документы, предусмотренные в настоящей статье.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аттестате аккредитации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(название и указание на организационно-правовую форму), местонахождение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регистрационный номер аттестата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дата регистрации аттестата аккредитации в государственном реестре экспертных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срок действия аттестата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Бланки аттестата аккредитации являются документами строгой отчетности, имеют защиту и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Аттестат аккредитации выдается в единственном экземпляре, передача аттестата аккредитации другим юридическим лицам запрещена.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Утерянные, испорченные аттестаты аккредитации считаются недействительными со дня подачи экспертной организацией письменного заявления (с приложением документов, подтверждающих факт утери, порчи аттестата аккредитации) уполномоченному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пяти рабочих дней со дня подачи заявления производит выдачу дубликата аттестата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Лишение аттестата аккредитации осуществляется в порядке, предусмотренном законодательством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Действие аттестата аккредитации прекращается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экспертной организацией заявления с просьбой о прекращении действия аттестата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истечение срока действия аттестата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ликвидация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лишение аттестата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прекращения действия аттестата аккредитации экспертная организация обязана в десятидневный срок возвратить аттестат аккредитации в уполномоченный орган.".</w:t>
      </w:r>
    </w:p>
    <w:bookmarkEnd w:id="2"/>
    <w:bookmarkStart w:name="z1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шести месяцев после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