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b0e3" w14:textId="94db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таможенного союза по санитарным 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2010 года № 302-IV.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Соглашение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ff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таможенного союза по санитарным мерам, совершенное в Санкт-Петербурге 11 декабря 2009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по санитарным мерам (Бюллетень международных договоров РК, 2010 г., N 5, ст. 48) (Вступило в силу 1 июля 2010 года)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 (далее - таможенный союз), именуемые в дальнейшем Сторонами,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таможенной территории таможенного союза от завоза и распространения инфекционных и массовых неинфекционных болезней (отравлений) среди населения, продукции (товаров), не соответствующей санитарно-эпидемиологическим и гигиеническим требованиям,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согласованной политики в области обеспечения санитарно-эпидемиологического благополучия населения,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Международные медико-санитарные правила (2005 г.),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техническим барьерам в торговле и Соглашения по применению санитарных и фитосанитарных мер Всемирной торговой организации, принятых по итогам Уругвайского раунда многосторонних торговых переговоров 15 апреля 1994 года в г. Марракеш,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санитарной охраны территорий государств-участников Содружества Независимых Государств от 31 мая 2001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взаимодействия при гигиенической оценке потенциально опасной продукции, импортируемой в государства-участники Содружества Независимых Государств от 16 апреля 2004 года,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"документ, подтверждающий безопасность продукции (товаров)" - документ (свидетельство о государственной регистрации), удостоверяющий соответствие продукции (товаров), подлежащей санитарно-эпидемиологическому надзору (контролю), требованиям безопасности для здоровья человека и выдаваемый уполномоченными органами;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"санитарно-эпидемиологический надзор (контроль)" - деятельность уполномоченных органов, направленная на предупреждение, обнаружение и пресечение нарушений обязательных требований, установленных нормативными правовыми актами таможенного союза и законодательством государств Сторон в области санитарно-эпидемиологического благополучия населения;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"санитарно-противоэпидемические мероприятия" - организационные, административные, инженерно-технические, медико-санитарные и иные меры, направленные на оценку риска вредного воздействия на человека факторов среды обитания, его устранение или уменьшение, предотвращение возникновения и распространения инфекционных и массовых неинфекционных болезней (отравлений) и их ликвидацию;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"подконтрольные товары" - товары, химические, биологические и радиоактивные вещества, отходы и иные грузы, представляющие опасность для человека, пищевые продукты, материалы и изделия, перемещаемые через таможенную границу таможенного союза и на таможенной территории таможенного союза, подлежащие государственному санитарно-эпидемиологическому надзору (контролю) в соответствии с законодательством государств Сторон;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органы" - органы и учреждения государств Сторон, уполномоченные в области санитарно-эпидемиологического благополучия населения.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 другими международными договорами, заключенными в рамках таможенного союза.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24.01.2011 </w:t>
      </w:r>
      <w:r>
        <w:rPr>
          <w:rFonts w:ascii="Times New Roman"/>
          <w:b w:val="false"/>
          <w:i w:val="false"/>
          <w:color w:val="ff0000"/>
          <w:sz w:val="28"/>
        </w:rPr>
        <w:t>№ 398-IV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лиц, транспортные средства, а также подконтрольные товары, включенные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 (далее - Единый перечень товаров).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Санитарно-эпидемиологический надзор (контроль) на таможенной границе и таможенной территории таможенного союза проводится в соответствии с Положением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 (далее - Положение о порядке санитарно-эпидемиологического надзора).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таможенной территории таможенного союза применяются Единые санитарно-эпидемиологические и гигиенические требования к товарам, подлежащим санитарно-эпидемиологическому надзору (контролю) (далее - Единые санитарные требования). Единые санитарные требования действуют до принятия технических регламентов ЕврАзЭС на данный вид подконтрольных товаров.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настоящего Соглашения Стороны: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признают результаты работ уполномоченных органов по определению соответствия подконтрольных товаров Единым санитарным требованиям;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принимают согласованные меры, направленные на предупреждение завоза, распространения и ликвидацию на таможенной территории таможенного союза инфекционных и массовых неинфекционных болезней (отравлений), опасных для здоровья человека, последствий чрезвычайных ситуаций, а также актов терроризма с применением биологических агентов, химических и радиоактивных веществ;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осуществляют санитарно-противоэпидемические мероприятия по недопущению ввоза на таможенную территорию таможенного союза и оборота опасных для жизни, здоровья человека и среды его обитания подконтрольных товаров.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24.01.2011 </w:t>
      </w:r>
      <w:r>
        <w:rPr>
          <w:rFonts w:ascii="Times New Roman"/>
          <w:b w:val="false"/>
          <w:i w:val="false"/>
          <w:color w:val="ff0000"/>
          <w:sz w:val="28"/>
        </w:rPr>
        <w:t>№ 398-IV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санитарно-эпидемиологический надзор (контроль) в отношении лиц, транспортных средств, подконтрольных товаров при перемещении их через таможенную границу таможенного союза в пунктах пропуска государств Сторон, расположенных на таможенной границе таможенного союза.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в пунктах пропуска, предназначенных для перемещения подконтрольных товаров через таможенную границу таможенного союза, санитарно-карантинные пункты и принимают меры по проведению необходимых санитарно-противоэпидемических мероприятий.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определяет перечень подконтрольных товаров, перемещение которых через таможенную границу таможенного союза осуществляется в специально оборудованных пунктах пропуска, определяемых соответствующими Сторонами в соответствии с их законодательством.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обмениваются образцами документов, подтверждающих безопасность продукции (товаров), оформляемых по Единым формам, и перечнями органов и учреждений, осуществляющих их выдачу.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и обращение подконтрольных товаров на таможенной территории таможенного союза осуществляется при наличии документа, подтверждающего безопасность продукции (товаров).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документы, подтверждающие безопасность продукции (товаров), включенной в Единый перечень товаров, выданные уполномоченными органами по Единой форме и удостоверяющие соответствие продукции (товаров) Единым санитарным требованиям или техническим регламентам ЕврАзЭС, без переоформления.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безопасность продукции (товаров), оформленные уполномоченными органами до вступления в силу настоящего Соглашения, действуют до истечения срока их действия на территории государства Стороны, выдавшей данный документ.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осуществления государственного санитарно-эпидемиологического надзора (контроля) при выявлении подконтрольных товаров, не соответствующих Единым санитарным требованиям или техническим регламентам ЕврАзЭС, Стороны принимают меры в соответствии с Положением о порядке санитарно-эпидемиологического надзора. Стороны имеют право запрашивать протоколы лабораторных исследований (испытаний) у уполномоченных органов, выдавших документы, подтверждающие безопасность продукции (товаров), на основании которых выданы данные документы.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Законом РК от 24.01.2011 </w:t>
      </w:r>
      <w:r>
        <w:rPr>
          <w:rFonts w:ascii="Times New Roman"/>
          <w:b w:val="false"/>
          <w:i w:val="false"/>
          <w:color w:val="ff0000"/>
          <w:sz w:val="28"/>
        </w:rPr>
        <w:t>№ 398-IV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перечень товаров, Положение о порядке санитарно-эпидемиологического надзора, Единые санитарные требования и Единые формы документов, подтверждающих безопасность продукции (товаров), утверждаются решением Комиссии таможенного союза (далее - Комиссия).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 даты предоставления ей Сторонами соответствующих полномочий осуществляет ведение документов, указанных в части первой настоящей статьи.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ведением документов Комиссией понимается внесение изменений и дополнений в указанные в части первой настоящей статьи документы в установленном порядке, их последующее утверждение и доведение до Сторон.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о внесении изменений и дополнений в документы, указанные в части первой настоящей статьи, вносятся на рассмотрение Комиссии в установленном порядке, в том числе и по предложению уполномоченных органов государств Сторон.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 случаях обнаружения инфекционных и массовых неинфекционных болезней (отравлений) и (или) распространения на таможенной территории таможенного союза: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инфекционных и массовых неинфекционных болезней (отравлений) среди населения;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продукции, опасной для жизни, здоровья человека и среды его обитания,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направляют информацию о них, а также о принятых санитарных мерах в Информационную систему Евразийского экономического сообщества в области технического регулирования, санитарных и фитосанитарных мер, создаваемую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информационной системы Евразийского экономического сообщества в области технического регулирования, санитарных и фитосанитарных мер от 12 декабря 2008 года, и Интегрированную информационную систему внешней и взаимной торговли таможенного союза, создаваемую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Интегрированной информационной системы внешней и взаимной торговли таможенного союза, одобренной Решением Межгосударственного Совета Евразийского экономического сообщества (высшего органа таможенного союза) от 27 ноября 2009 года № 22.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оказывают взаимную научно-методическую и техническую помощь в области санитарно-эпидемиологического благополучия населения и информируют друг друга: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возможных поступлениях подконтрольных товаров, не соответствующих Единым санитарным требованиям или техническим регламентам ЕврАзЭС;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каждом случае обнаружения особо опасных инфекционных болезней, представленных в Международных медико-санитарных правилах (2005 г.), и опасной для жизни и здоровья человека продукции.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24.01.2011 </w:t>
      </w:r>
      <w:r>
        <w:rPr>
          <w:rFonts w:ascii="Times New Roman"/>
          <w:b w:val="false"/>
          <w:i w:val="false"/>
          <w:color w:val="ff0000"/>
          <w:sz w:val="28"/>
        </w:rPr>
        <w:t>№ 398-IV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органы, при необходимости и по взаимной договоренности, в целях соблюдения законодательства таможенного союза в области санитарных мер и охраны таможенной территории таможенного союза от ввоза и распространения инфекционных и массовых неинфекционных болезней (отравлений), подконтрольных товаров, не соответствующих санитарно-эпидемиологическим и гигиеническим требованиям, проводят совместные проверки (инспекции) на территориях государств Сторон, производящих подконтрольные товары, а также для оперативного решения иных вопросов.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реализацией настоящего Соглашения, осуществляется из соответствующих бюджетов государств Сторон, если в каждом конкретном случае не будет согласован иной порядок.</w:t>
      </w:r>
    </w:p>
    <w:bookmarkEnd w:id="49"/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имеют право вводить временные санитарные меры и проводить санитарно-противоэпидемические мероприятия в случаях: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ухудшения санитарно-эпидемиологической ситуации на территории государства Стороны;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получения информации от соответствующих международных организаций, от Сторон или государств, не являющихся участниками настоящего Соглашения, о применяемых санитарных мерах и (или) ухудшении санитарно-эпидемиологической ситуации;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если соответствующее научное обоснование применения санитарных мер является недостаточным или не может быть представлено в необходимые сроки;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выявления подконтрольных товаров, не соответствующих Единым санитарным требованиям или техническим регламентам ЕврАзЭС.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возможно короткий срок уведомляют друг друга о введении ими санитарных мер, проведении санитарно-противоэпидемических мероприятий и их изменениях.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одной из Сторон временных санитарных мер другие Стороны принимают необходимые меры и проводят санитарно-противоэпидемические мероприятия, обеспечивающие надлежащий уровень защиты Стороны, принявшей решение о введении таких мер.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24.01.2011 </w:t>
      </w:r>
      <w:r>
        <w:rPr>
          <w:rFonts w:ascii="Times New Roman"/>
          <w:b w:val="false"/>
          <w:i w:val="false"/>
          <w:color w:val="ff0000"/>
          <w:sz w:val="28"/>
        </w:rPr>
        <w:t>№ 398-IV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вступления настоящего Соглашения в силу, присоединения к нему и выхода из него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 являясь депозитарием настоящего Соглашения, направит каждой Стороне заверенную копию.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