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b606" w14:textId="77fb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октября 2010 года № 342-IV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(Ведомости Парламента Республики Казахстан, 2009 г., № 23, ст. 119; 2010 г., № 6, ст. 25)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"3 278 387 645" заменить цифрами "3 413 771 966";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"1 748 919 671" заменить цифрами "1 886 864 566";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"61 816 072" заменить цифрами "59 711 418";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"26 748 312" заменить цифрами "26 378 092";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"1 440 903 590" заменить цифрами "1 440 817 890";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"3 873 418 366" заменить цифрами "3 897 666 677";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"29 511 098" заменить цифрами "35 467 864";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"128 990 009" заменить цифрами "138 985 636";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"99 478 911" заменить цифрами "103 517 772";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"179 099 459" заменить цифрами "284 278 703";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"179 599 459" заменить цифрами "284 778 703";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"4,6" заменить цифрами "4,2";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абзаце пятом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7 цифры "120 871 573" заменить цифрами "120 785 873";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"3 297 750" заменить цифрами "2 590 269";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"8 956 655" заменить цифрами "10 001 916";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четвертом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"14 700" заменить цифрами "14 518";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шестом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"375 760" заменить цифрами "337 973";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седьмом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"15 108 249" заменить цифрами "14 700 984";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восьмом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"2 086 785" заменить цифрами "2 026 145";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девятом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"213 774" заменить цифрами "202 346";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десятом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"453 785" заменить цифрами "453 467";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одиннадцатом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"2 908 760" заменить цифрами "2 789 272";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тринадцатом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"4 214 832" заменить цифрами "4 153 631";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четырнадцатом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"297 178" заменить цифрами "90 979";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пятнадцатом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"63 256" заменить цифрами "56 049";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девятнадцатом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"2 868 600" заменить цифрами "3 019 649";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первым и двадцать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"1 115 973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2 967 928 тысяч тенге - на выплату государственных пособий на детей до 18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"двенадцатого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"девятнадцатого" дополнить словами ", двадцать первого и двадцать второго";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"11 277 344" заменить цифрами "11 271 765";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"100 000 000" заменить цифрами "101 638 965";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"21 105 840" заменить цифрами "22 137 335";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"426 629" заменить цифрами "268 291";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"42 587 659" заменить цифрами "40 828 570";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"2 497 397" заменить цифрами "3 429 554";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четвертом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"16 593 560" заменить цифрами "14 205 685";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"5 004 050" заменить цифрами "3 214 995";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шестом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"1 062 338" заменить цифрами "1 492 338";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седьмом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"2 059 078" заменить цифрами "1 513 025";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 и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"56 072 тысячи тенге - на создание лесонасаждений вдоль автомобильной дороги "Астана - Щучинск" на участках "Шортанды - Щучинск";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1 545 665 тысяч тенге - для обновления специальными оборудованиями и морской техникой субъекта государственной монополии в сфере рыбного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20 цифры "502 463" заменить цифрами "650 776";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"4 874 512" заменить цифрами "4 872 670";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"2 331 193" заменить цифрами "2 330 625";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"2 543 319" заменить цифрами "2 542 045";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"234 000" заменить цифрами "233 220";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"26 977 780" заменить цифрами "28 755 239";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"13 067 034" заменить цифрами "14 873 103";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"13 910 746" заменить цифрами "13 882 136";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"3 123 802" заменить цифрами "3 110 925";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"4 890 950" заменить цифрами "5 626 461";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27. Предусмотреть в республиканском бюджете на 2010 год средства на кредитование областных бюджетов, бюджетов городов Астаны и Алматы в рамках реализации Программы "Нұрлы көш" на 2009 - 2011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сумме 8 968 499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в области развития тепличного хозяйства в сумме 850 598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кредитования областным бюджетам, бюджетам городов Астаны и Алматы определяются на основании решения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"5 060 000" заменить цифрами "5 042 609";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"60 000" заменить цифрами "42 609";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"12 500 000" заменить цифрами "10 766 883";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"40 737 050" заменить цифрами "38 632 757";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"36 880 234" заменить цифрами "44 379 364";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"1 817 293" заменить цифрами "1 804 675";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"8 562 585" заменить цифрами "5 888 474";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0"/>
    <w:bookmarkStart w:name="z7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2010 года № 342-IV  </w:t>
      </w:r>
    </w:p>
    <w:bookmarkEnd w:id="2"/>
    <w:bookmarkStart w:name="z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2009 года № 219-IV </w:t>
      </w:r>
    </w:p>
    <w:bookmarkEnd w:id="3"/>
    <w:bookmarkStart w:name="z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Республиканский бюджет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3"/>
        <w:gridCol w:w="9260"/>
        <w:gridCol w:w="222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3 413 771 966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1 886 864 566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847 931 445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847 931 445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739 705 157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590 434 358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20 553 198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124 744 907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1 621 721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2 350 973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операции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288 930 264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265 874 589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23 055 675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10 285 710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10 285 710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59 711 418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42 717 995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52 740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24 563 382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на банковских счетах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220 710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1 947 682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4 283 481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1 969 421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1 969 421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2 618 033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 от организаций нефтяного сектора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2 618 033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1 172 028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1 172 028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11 194 847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11 194 847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26 378 092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26 178 092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26 178 092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1 440 817 890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240 817 890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240 817 890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9"/>
        <w:gridCol w:w="1061"/>
        <w:gridCol w:w="9265"/>
        <w:gridCol w:w="2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3 897 666 677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161 504 731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2 516 265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2 183 933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151 550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мер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гендерного равенства и улучшения положения семьи в Республике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7 573 100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7 280 495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292 605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2 562 573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1 513 622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1 048 951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центра по правам человека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общественного порядка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30 639 241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5 048 849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240 144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иностранных дел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816 608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2 474 622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100 167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физической 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за рубежом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58 585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3 308 437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обеспечение прав и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за рубежом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уставных и других органах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Независимых Государств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14 709 042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выкуп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дипломатических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 государств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организациях, 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3 627 487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63 375 708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бюджетного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35 969 699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130 302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78 503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120 267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регулирование 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383 455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1 401 922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1 804 675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3 954 073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результатов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Казначейства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350 122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"ТАИС"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"Электронная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таможня"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477 886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Казначейства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1 845 161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налоговых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594 030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399 706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"е-Минфин"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2 113 049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5 217 850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регистрация прав на недвижимое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337 359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администрирования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35 706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7 428 737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3 016 794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торговой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планирования и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1 252 871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государственного планирования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110 235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и мобилизации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инвестиций и концессии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443 943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агентствами по 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кредитного рейтинга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856 500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284 416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10 352 849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науки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31 231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10 239 238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632 012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575 637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конкурентоспособного финансового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соответствующего мировым стандартам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513 264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инструментов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6 417 919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конкурентного 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693 662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и информации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4 457 415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государственных баз данных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275 577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778 366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комплекса мероприятий по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е-акиматов и е-правительства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112 837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5 756 324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государственной статистики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4 341 130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1 200 128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43 181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статистике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92 872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"е-Статистика"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740 163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542 459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республики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 за рубежом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107 744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на территории республики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223 539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Конституционного Совета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827 433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674 736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26 275 346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и 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23 020 179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2 058 011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делами Президента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660 741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Фондом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67 447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468 968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210 081 690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51 350 620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5 927 494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21 726 876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чрезвычайных ситуаций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21 275 482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пожарной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и учреждений к действиям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чрезвычайной ситуации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2 200 393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155 575 805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и Вооруженных Сил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1 405 620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7 503 145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вооружения, военной и иной техники,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в рамках 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32 528 368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20 194 901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4 354 180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365 202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психологической подготовки военнослужащих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221 015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специальностям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182 339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576 577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84 729 754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2 222 452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852 320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3 155 265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объектов и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ритуалов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3 155 265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314 407 257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598 665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528 232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в области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80 561 052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26 204 504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99 607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24 003 074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497 930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360 236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2 350 532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 спутниковой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передачи данных и телефонии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общественной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13 543 526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документов, 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регистрации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3 238 859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5 202 458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381 312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42 328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473 643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83 539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68 736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войск 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560 539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97 864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Мангистауской области на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оснащение 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Мангистауской области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404 275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 общественного порядка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время проведений 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1 063 393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операции "Мак"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871 108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 проявлениями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экстремизма и сепаратизма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781 798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54 277 782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6 220 753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1 248 023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следственно-арестованных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24 139 007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85 495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277 084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экспертиза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актов, проектов международных договоров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1 372 408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33 601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паспортов и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личности граждан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6 765 998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уголовно-исполнительной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154 282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 реабилитации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отбывших уголовные наказания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органов юстиции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127 733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836 268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2 613 901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1 808 713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248 459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обслуживания населения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окна"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7 836 918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правовой пропаганды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118 606 845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110 867 208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7 739 637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"Сырбар"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5 709 194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5 709 194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25 528 961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прав, 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1 678 984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единой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судебном процессе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 по отдельным основаниям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86 671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 судебной власти и исполнения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21 401 844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администрирования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правосудия местными 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судебных решений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539 454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сооружений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судебной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165 450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385 942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15 265 237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единообразным применением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подзаконных актов в Республике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11 328 023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ведению криминального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оперативного учетов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372 320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391 713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учетной,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информацией в 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учетов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2 578 516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прокуратуры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216 588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8 917 308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6 977 634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участвующих в уголовном процессе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176 239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информационно-телекоммуникационной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борьбе с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коррупционной преступностью (финансовая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борьбе 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37 588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финансовой полиции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1 567 102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4 942 213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 должностных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4 942 213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216 683 464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4 472 139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176 407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3 684 288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611 444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331 582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331 582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1 823 485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1 641 022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166 640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7 916 015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203 476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профессиональным образованием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7 243 789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468 750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217 972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в сфере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217 972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менеджеров в сфере экономики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813 391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813 391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184 707 353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2 224 394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272 512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проекту коммерциализации научных исследований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10 793 636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учебников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учебно-методических комплексов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 издание и 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 для республиканских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предоставляющих услуги в области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казахской диаспоры за рубежом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4 531 846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869 269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8 549 489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42 998 216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 зарубежных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английского языка для профессиональных лицеев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233 220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147 126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2 801 284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38 053 446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межправительственному соглашению (Египетский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 исламской культуры "Нур-Мубарак"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40 819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222 682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анализ качества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938 454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"Болашак"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16 131 968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вводимых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10 001 916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15 604 638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программе "Казтест"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организаций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386 013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19 048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655 061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учебным оборудованием 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2 330 625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850 368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2 542 045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1 275 233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"Аstana Knowledge city"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16 982 026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оборудования для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"Самопознания"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учебными материалами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образования,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"Самопознание"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1 519 609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 стипендий 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 исполнительных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2 720 604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14 521 898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123 562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8 924 090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2 975 028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1 184 872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116 195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системы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457 454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318 978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 стипендий 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 исполнительных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390 321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 космической отрасли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1 087 674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государственных служащих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1 087 674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518 183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518 183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360 142 891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1 771 301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органов и членов их семей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1 771 301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3 290 371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3 290 371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348 697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отдыха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348 697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350 351 784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государственному регулированию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в области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8 826 794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и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90 887 799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8 252 633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капитальный ремонт сейсмоусиляемых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361 314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1 059 029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 расширение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объема бесплатной медицинской помощи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13 882 136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144 930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17 478 458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1 627 092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 в области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592 154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республиканском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599 641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3 039 356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здравоохранении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744 713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вводимых объектов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2 590 269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лекарственных средств,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иммунобиологических препаратов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14 700 984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4 081 380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1 159 961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направлений, финансируемых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164 782 206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14 873 103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информатизации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телемедицины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495 147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74 826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4 380 738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поддержка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санатория "Казахстан" в городе Ессентуки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на республиканском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102 555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3 420 193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медицинских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57 909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706 893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928 492 626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928 492 626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труда, занятости, 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2 621 385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Пенсионная программа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557 556 682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социальные пособия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115 607 711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55 378 345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2 145 528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8 548 863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43 212 412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 пострадавшим 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испытаний на Семипалатинском 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ядерном полигоне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268 291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97 288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реабилитированным гражданам - жертвам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политических репрессий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596 762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труда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90 178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13 346 348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по базе занятости и бедности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89 561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стандартов специальных социальных услуг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2 026 145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здоровью, возложенное судом 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 прекращения деятельности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6 452 685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вводимых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5 727 000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неправительственном секторе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453 467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оказания инвалидам протезно-ортопедической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медико-социальных учреждениях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202 346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 питания в медико-социальных учреждениях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2 789 272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Переселение на историческую родину и 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адаптация оралманов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152 574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 республиканском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420 108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адресной социальной помощи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1 115 973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пособий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2 967 928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Великой 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Содружества Независимых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территории 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оплаты им и 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питание, 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праздничных мероприятиях в городах Москве,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Астане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Отечественной войне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90 979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единовременной 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инвалидам 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лицам, приравненным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уволенным в запас (отставку), 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военную службу в период с 22 июня 1941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сентября 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учреждениях, в 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входивших в 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награжденным медалью "За победу над Германией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Великой 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медалью "За победу над Японией",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проработавшим 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войны,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Отечественной войне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4 153 631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 с ограниченными возможностями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Конвенции ООН о правах инвалидов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и миграции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занятости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101 638 965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136 319 213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136 319 213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города Приозерска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537 958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Паспортизация объектов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55 045 602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32 610 600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19 807 808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10 692 465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8 330 884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на 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строительства, проектирования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4 983 616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и ремонт 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 в связи с проведением 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Форума межрегионального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и Российской Федерации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инженерных сетей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приобретение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1 600 280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130 071 546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112 617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86 452 961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 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межрегиональной 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608 352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16 298 296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103 828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30 640 578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285 366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4 870 676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организаций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110 595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подведомственных организаций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276 311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 и спорта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7-х 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игр 2011 года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33 108 669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 создание инфраструктуры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19 403 781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484 658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668 938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1 996 055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4 957 976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86 149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2 613 347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4 132 497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1 300 942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внутриполитической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согласия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1 441 183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565 323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 казахского народа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свободы вероисповедания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Научно-исследовательские и 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религиозным вопросам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53 109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 в области культуры и религий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82 557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религии, межконфессиональных отношений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1 239 746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и 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547 200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патриотическому воспитанию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682 979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21 217 688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1 779 484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1 103 382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архива печати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90 526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17 509 279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1 632 927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332 562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курортной зоны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1 300 365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87 343 627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248 410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248 410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12 825 754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передаче подрядчикам по нефтегазовым проектам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нефти и газа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контрактах на проведение нефтяных операций,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при 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нефтепродуктов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12 120 833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69 953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74 269 463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использования недр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минеральных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884 205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топливно-энергетическом комплексе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150 656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захоронение техногенных отходов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871 298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угольного бассейна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для проведения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восстановительных работ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482 300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932 055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поисково-оценочные и поисково-разведочные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3 575 974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743 237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нефтянных и гидрогеологических скважин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448 411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шахт, 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"Карагандаликвидшахт"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130 006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136 352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материаловедческого реактора Токамак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250 895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1 433 705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63 055 512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"Боровое"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399 883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193 409 887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179 423 898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сфере развития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водного, 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сельских территорий 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9 204 742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173 112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особо опасными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2 780 784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лабораторного анализа и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скрытую зараженность карантинными объектами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71 716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семенного и посадочного материала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256 630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финансовому лизингу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90 472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5 504 538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безальтернативными источниками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3 019 649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ветеринарных 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здания подведомственного учреждения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983 625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для обновления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оборудованиями и морской техникой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монополии в сфере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1 545 665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193 384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подразделений местных исполнительных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2 751 529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поддержка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25 145 003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объекто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30 804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создание лесонасаждений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автомобильной дороги "Астана-Щучинск"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участках "Шортанды-Щучинск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Агрохимическое и агроклиматическое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сельскохозяйственного производства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45 241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фитосанитарного мониторинга,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1 093 254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Удешевление стоимости затрат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при экспорте зерна урожая 2009 года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7 778 866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области на берегоукрепительные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 на реке Шу 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русла реки Сырдарьи и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северной части Аральского моря (1-я фаза)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9 705 902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 гидротехнических сооружений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17 306 416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очистки 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532 557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республиканских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объектов, не связанных с подачей воды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2 563 500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 рыбных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124 287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746 583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 природных территорий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3 716 433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бассейна рек Нура и Ишим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3 264 604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2 800 921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республики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1 977 055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и гидротехнических сооружений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отраслей агропромышленного комплекса,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лесного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прицепов 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машин и механизмов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Локализация и ликвидация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вредителей, болезней растений и сорняков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785 793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42 609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4 698 725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1 724 000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аварийных участков 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756 706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1 060 281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 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273 907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очагов 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заболеваний животных и птиц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1 138 618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схем, водохозяйственных балансов,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нормативов в области охраны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123 072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Составление государственного водного кадастра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санитарного состояния лесов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лесов, лесопользования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производственной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постоянной лесосеменной базы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учет и 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обоснования в области лесов и животного мира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421 378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1 850 951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1 003 817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 численности сайги,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редких и исчезающих видов диких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281 475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78 129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налоговой и иной задолженности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543 574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и методология в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106 564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семеноводства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2 087 532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3 429 554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весенне-полевых и уборочных работ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14 205 685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воды сельскохозяйственным товаропроизводителям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1 492 338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закладки и выращивания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насаждений плодово-ягодных культур и винограда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продукции животноводства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13 130 000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казахстанского хлопка-волокна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153 704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3 214 995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 водными 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эффективности водопользования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193 397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650 776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кредитам, выдаваемым финансовыми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предприятиям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 на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 основных и оборотных средств, по 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финансовому лизингу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идентификации сельскохозяйственных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1 142 125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отраслями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"Е-Аgriculture"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268 946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8 304 788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перехода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устойчивому развитию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1 801 615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210 660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706 981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4 872 863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подведомственных учреждений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 стратегических,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экологически опасных объектов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передаваемые административные функции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разграничения полномочий между уровнями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29 707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5 353 380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 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экономическому 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567 850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Земельно-кадастровые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2 560 502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картографической продукцией и ее хранение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2 019 386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69 549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агрохимического состава почв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129 810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327 821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327 821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8 500 512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361 945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индустриальный нефтехимический технопарк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технопарк" в Атырауской области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328 853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6 562 821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2 114 176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290 918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 "Инвестор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3 947 727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1 575 746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 и строительной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1 517 746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287 827 288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281 024 502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транспорта и коммуникаций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2 495 936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126 226 685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полетов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282 218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состоянии и содержание шлюзов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4 540 012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воздушного транспорта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5 476 206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16 733 800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областного, районного значения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22 137 335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судов внутреннего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плавания "река-море"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119 467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 ремонтных работ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259 431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авиаперевозок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881 489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транспорта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476 904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126 348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78 613 165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комплекса "Transport tower"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426 832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181 230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181 230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1 152 963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космической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190 830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космической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730 660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кредита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межправительственного соглашения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и вещания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129 618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стандартов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 и исключенных из него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5 468 593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242 121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по предоставлению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5 226 472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122 167 118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1 722 054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1 722 054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6 088 474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4 584 504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1 303 970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системы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гражданской обороны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естественных монополий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инфраструктурных отраслей экономики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912 306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5 815 838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5 756 265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отношений со странами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происхождения этносов, проживающих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Казахстане, и пропаганда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этнического согласия в Республике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44 479 364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необходимых экспертиз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экономических обоснований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инвестиционных проектов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43 779 364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18 509 237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концессионных проектов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 исследований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экономики, торговли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1 469 300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специального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 на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9 005 244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финансового агента оказываемых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сфере предпринимательства,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укреплению сотрудничества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Республикой Казахстан и странами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"Экспортер - 2020"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1 474 815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9 901 674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 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связей, 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областях электроэнергетики, геологии,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и использования атомной энергии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2 221 877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стандартизации, 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качества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(технопарков)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1 976 722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активности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186 570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индустриально-инновационному развитию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рамках направления "Инвестор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"Экспортер - 2020"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1 253 950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"Производительность - 2020"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1 725 000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 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133 573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торгово-экономических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связей между 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зарубежными странами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закупке товаров, работ и услуг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470 395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 - 2020"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инновационного развития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348 450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2 363 292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2 329 317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принципов 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 грамотности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 (Антимонопольное агентство)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493 416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ограничению 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недопущению недобросовестной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489 541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защите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7 196 373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196 373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уполномоченной 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строительстве 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участием дольщиков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23 918 456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19 391 713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зданий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4 526 743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35 467 864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138 985 636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участников Программы "Нұрлы көш"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2009-2011 годы в области развития тепличного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32 168 499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32 168 499</w:t>
            </w:r>
          </w:p>
        </w:tc>
      </w:tr>
      <w:tr>
        <w:trPr>
          <w:trHeight w:val="10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 приобретение жилья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32 168 499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84 675 947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84 675 947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холдинг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КазАгро" для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поддержке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проекта по постприватизационной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поддержке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1 115 187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3 560 760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21 290 592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2 487 592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1 887 592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покрытие дефицита наличности по бюджетам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18 803 000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18 803 000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3"/>
        <w:gridCol w:w="9259"/>
        <w:gridCol w:w="2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103 517 772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103 517 772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102 912 827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102 912 827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арантиям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604 945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оплаченным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604 945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2"/>
        <w:gridCol w:w="9262"/>
        <w:gridCol w:w="22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284 278 703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284 778 703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845 193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774 543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656 723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"Информационно-учетный центр"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117 820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АО "Тюркская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академия"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70 650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компания "Казахстан инжиниринг"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"Информационно-производственный центр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регистрационной службы и оказания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 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27 299 487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14 082 026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14 082 026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13 217 461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интеллектуальные школы"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12 717 461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3 653 097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3 653 097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осуществляющей поставку медицинской техники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условиях лизинга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15 843 700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13 204 800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"Исполнительная дирекция 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7-х Азиатских игр 2011 года"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13 204 800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осуществляющих деятельность в области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осуществляющих 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1 638 900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39 391 469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38 666 786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 комплекса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35 410 000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"КазАгроИнновация" для 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 комплекса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2 543 886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ресурсам, эксплуатирующих водохозяйственные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объекты для обновления машинно-тракторного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парка и оснащения техническими средствами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712 900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724 683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"Казаэросервис" для 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переоснащения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метеорологических станций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724 683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15 517 803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"Казахавтодор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13 767 803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компания "Қазақстан Ғарыш Сапары"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целевых 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Сборочно-испытательного комплекса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7 955 603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"Республиканский центр космической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электромагнитной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средств"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целевых 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5 812 200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177 562 259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"Резерв"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298 486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173 807 151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 - 2020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 "Экспортер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- 2020"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 "Инвестор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- 2020"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29 259 284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 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 экономики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139 947 867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Компания "Казахстан инжиниринг"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модернизации вооружения и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1 998 221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инфокоммуникационный холдинг "Зерде"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1 998 221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1 458 401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"Телерадиокомплекс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1 458 401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3"/>
        <w:gridCol w:w="9259"/>
        <w:gridCol w:w="2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 страны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3"/>
        <w:gridCol w:w="4793"/>
      </w:tblGrid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-803 641 278
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803 641 278
</w:t>
            </w:r>
          </w:p>
        </w:tc>
      </w:tr>
    </w:tbl>
    <w:bookmarkStart w:name="z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2010 года № 342-IV  </w:t>
      </w:r>
    </w:p>
    <w:bookmarkEnd w:id="5"/>
    <w:bookmarkStart w:name="z8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bookmarkEnd w:id="6"/>
    <w:bookmarkStart w:name="z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Объемы поступлений в бюджет на 2010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направляемые в Национальный фонд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40"/>
        <w:gridCol w:w="1068"/>
        <w:gridCol w:w="9005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1 880 811 243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1 880 311 243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681 061 485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681 061 485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1 199 249 758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1 199 249 758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также содержащимися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(сметы расходов)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также содержащимися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(сметы расходов)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Казахстан, на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 страны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