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0b389" w14:textId="c20b3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государственном имуществе</w:t>
      </w:r>
    </w:p>
    <w:p>
      <w:pPr>
        <w:spacing w:after="0"/>
        <w:ind w:left="0"/>
        <w:jc w:val="both"/>
      </w:pPr>
      <w:r>
        <w:rPr>
          <w:rFonts w:ascii="Times New Roman"/>
          <w:b w:val="false"/>
          <w:i w:val="false"/>
          <w:color w:val="000000"/>
          <w:sz w:val="28"/>
        </w:rPr>
        <w:t>Закон Республики Казахстан от 1 марта 2011 года № 413-IV.</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 государственном имуществе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33"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Вниманию пользователей!</w:t>
      </w:r>
    </w:p>
    <w:bookmarkEnd w:id="0"/>
    <w:bookmarkStart w:name="z1834"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Для удобства пользования РЦПИ создано</w:t>
      </w:r>
      <w:r>
        <w:rPr>
          <w:rFonts w:ascii="Times New Roman"/>
          <w:b w:val="false"/>
          <w:i w:val="false"/>
          <w:color w:val="000000"/>
          <w:sz w:val="28"/>
        </w:rPr>
        <w:t xml:space="preserve"> </w:t>
      </w:r>
      <w:r>
        <w:rPr>
          <w:rFonts w:ascii="Times New Roman"/>
          <w:b w:val="false"/>
          <w:i w:val="false"/>
          <w:color w:val="000000"/>
          <w:sz w:val="28"/>
        </w:rPr>
        <w:t>Оглавление</w:t>
      </w:r>
    </w:p>
    <w:bookmarkEnd w:id="1"/>
    <w:bookmarkStart w:name="z1837" w:id="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РЦПИ!</w:t>
      </w:r>
    </w:p>
    <w:bookmarkEnd w:id="2"/>
    <w:bookmarkStart w:name="z1838"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Порядок введения в действие настоящего Закона РК см. </w:t>
      </w:r>
      <w:r>
        <w:rPr>
          <w:rFonts w:ascii="Times New Roman"/>
          <w:b w:val="false"/>
          <w:i w:val="false"/>
          <w:color w:val="000000"/>
          <w:sz w:val="28"/>
        </w:rPr>
        <w:t>ст.219</w:t>
      </w:r>
      <w:r>
        <w:rPr>
          <w:rFonts w:ascii="Times New Roman"/>
          <w:b w:val="false"/>
          <w:i/>
          <w:color w:val="000000"/>
          <w:sz w:val="28"/>
        </w:rPr>
        <w:t>.</w:t>
      </w:r>
    </w:p>
    <w:bookmarkEnd w:id="3"/>
    <w:bookmarkStart w:name="z1" w:id="4"/>
    <w:p>
      <w:pPr>
        <w:spacing w:after="0"/>
        <w:ind w:left="0"/>
        <w:jc w:val="both"/>
      </w:pPr>
      <w:r>
        <w:rPr>
          <w:rFonts w:ascii="Times New Roman"/>
          <w:b w:val="false"/>
          <w:i w:val="false"/>
          <w:color w:val="000000"/>
          <w:sz w:val="28"/>
        </w:rPr>
        <w:t>
      Настоящий Закон определяет правовой режим государственного имущества, правовые основы управления государственным имуществом, в том числе имуществом, закрепленным за государственными юридическими лицами, и принадлежащими государству акциями и долями участия в уставном капитале юридических лиц, правовые основания приобретения и прекращения прав на государственное имущество и направлен на обеспечение эффективного осуществления государством прав собственника и обладателя иных прав на государственное имущество.</w:t>
      </w:r>
    </w:p>
    <w:bookmarkEnd w:id="4"/>
    <w:p>
      <w:pPr>
        <w:spacing w:after="0"/>
        <w:ind w:left="0"/>
        <w:jc w:val="both"/>
      </w:pPr>
      <w:bookmarkStart w:name="z2" w:id="5"/>
      <w:r>
        <w:rPr>
          <w:rFonts w:ascii="Times New Roman"/>
          <w:b w:val="false"/>
          <w:i w:val="false"/>
          <w:color w:val="000000"/>
          <w:sz w:val="28"/>
        </w:rPr>
        <w:t xml:space="preserve">
      </w:t>
      </w:r>
      <w:r>
        <w:rPr>
          <w:rFonts w:ascii="Times New Roman"/>
          <w:b/>
          <w:i w:val="false"/>
          <w:color w:val="000000"/>
          <w:sz w:val="28"/>
        </w:rPr>
        <w:t>РАЗДЕЛ 1. ОСНОВНЫЕ ПОЛОЖЕНИЯ О ГОСУДАРСТВЕННОМ ИМУЩЕСТВЕ</w:t>
      </w:r>
    </w:p>
    <w:bookmarkEnd w:id="5"/>
    <w:p>
      <w:pPr>
        <w:spacing w:after="0"/>
        <w:ind w:left="0"/>
        <w:jc w:val="both"/>
      </w:pPr>
      <w:r>
        <w:rPr>
          <w:rFonts w:ascii="Times New Roman"/>
          <w:b/>
          <w:i w:val="false"/>
          <w:color w:val="000000"/>
          <w:sz w:val="28"/>
        </w:rPr>
        <w:t>Глава 1. ОБЩИЕ ПОЛОЖЕНИЯ ОБ УПРАВЛЕНИИ ГОСУДАРСТВЕННЫМ</w:t>
      </w:r>
    </w:p>
    <w:p>
      <w:pPr>
        <w:spacing w:after="0"/>
        <w:ind w:left="0"/>
        <w:jc w:val="both"/>
      </w:pPr>
      <w:r>
        <w:rPr>
          <w:rFonts w:ascii="Times New Roman"/>
          <w:b/>
          <w:i w:val="false"/>
          <w:color w:val="000000"/>
          <w:sz w:val="28"/>
        </w:rPr>
        <w:t>ИМУЩЕСТВОМ</w:t>
      </w:r>
    </w:p>
    <w:bookmarkStart w:name="z4" w:id="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Основные понятия, используемые в настоящем Законе</w:t>
      </w:r>
    </w:p>
    <w:bookmarkEnd w:id="6"/>
    <w:bookmarkStart w:name="z5" w:id="7"/>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7"/>
    <w:bookmarkStart w:name="z6" w:id="8"/>
    <w:p>
      <w:pPr>
        <w:spacing w:after="0"/>
        <w:ind w:left="0"/>
        <w:jc w:val="both"/>
      </w:pPr>
      <w:r>
        <w:rPr>
          <w:rFonts w:ascii="Times New Roman"/>
          <w:b w:val="false"/>
          <w:i w:val="false"/>
          <w:color w:val="000000"/>
          <w:sz w:val="28"/>
        </w:rPr>
        <w:t>
      1) районные коммунальные юридические лица - районные государственные предприятия и районные государственные учреждения, созданные местными исполнительными органами районов, городов областного значения;</w:t>
      </w:r>
    </w:p>
    <w:bookmarkEnd w:id="8"/>
    <w:bookmarkStart w:name="z7" w:id="9"/>
    <w:p>
      <w:pPr>
        <w:spacing w:after="0"/>
        <w:ind w:left="0"/>
        <w:jc w:val="both"/>
      </w:pPr>
      <w:r>
        <w:rPr>
          <w:rFonts w:ascii="Times New Roman"/>
          <w:b w:val="false"/>
          <w:i w:val="false"/>
          <w:color w:val="000000"/>
          <w:sz w:val="28"/>
        </w:rPr>
        <w:t>
      2) районное коммунальное имущество - имущество района, города областного значения, в том числе бюджет района, города областного значения и иное имущество, не закрепленное за районными коммунальными юридическими лицами, а также имущество, закрепленное за районными коммунальными юридическими лицами;</w:t>
      </w:r>
    </w:p>
    <w:bookmarkEnd w:id="9"/>
    <w:bookmarkStart w:name="z1839"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0"/>
    <w:bookmarkStart w:name="z1840"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1 дополнена подпунктом 2-1)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1"/>
    <w:bookmarkStart w:name="z1695" w:id="12"/>
    <w:p>
      <w:pPr>
        <w:spacing w:after="0"/>
        <w:ind w:left="0"/>
        <w:jc w:val="both"/>
      </w:pPr>
      <w:r>
        <w:rPr>
          <w:rFonts w:ascii="Times New Roman"/>
          <w:b w:val="false"/>
          <w:i w:val="false"/>
          <w:color w:val="000000"/>
          <w:sz w:val="28"/>
        </w:rPr>
        <w:t>
      2-1) коммунальное имущество города районного значения, села, поселка, сельского округа (далее – коммунальное имущество местного самоуправления) – имущество города районного значения, села, поселка, сельского округа, в том числе средства бюджета города районного значения, села, поселка, сельского округа, а также имущество, закрепленное и (или) не закрепленное за коммунальными юридическими лицами местного самоуправления;</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844" w:id="13"/>
    <w:p>
      <w:pPr>
        <w:spacing w:after="0"/>
        <w:ind w:left="0"/>
        <w:jc w:val="both"/>
      </w:pPr>
      <w:r>
        <w:rPr>
          <w:rFonts w:ascii="Times New Roman"/>
          <w:b w:val="false"/>
          <w:i w:val="false"/>
          <w:color w:val="000000"/>
          <w:sz w:val="28"/>
        </w:rPr>
        <w:t>
      2-3) социально-предпринимательская корпорация – региональный институт развития в форме акционерного общества, созданный по решению местных исполнительных органов областей, городов республиканского значения, столицы, контрольный пакет акций которого принадлежит государству, осуществляющий содействие развитию экономики региона;</w:t>
      </w:r>
    </w:p>
    <w:bookmarkEnd w:id="13"/>
    <w:bookmarkStart w:name="z1722" w:id="14"/>
    <w:p>
      <w:pPr>
        <w:spacing w:after="0"/>
        <w:ind w:left="0"/>
        <w:jc w:val="both"/>
      </w:pPr>
      <w:r>
        <w:rPr>
          <w:rFonts w:ascii="Times New Roman"/>
          <w:b w:val="false"/>
          <w:i w:val="false"/>
          <w:color w:val="000000"/>
          <w:sz w:val="28"/>
        </w:rPr>
        <w:t>
      2-4) независимый член наблюдательного совета - член наблюдательного совета, который не является аффилированным лицом данного государственного предприятия на праве хозяйственного ведения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государственного предприятия на праве хозяйственного ведения или организаций – аффилированных лиц данного государственного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государственного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w:t>
      </w:r>
    </w:p>
    <w:bookmarkEnd w:id="14"/>
    <w:bookmarkStart w:name="z8" w:id="15"/>
    <w:p>
      <w:pPr>
        <w:spacing w:after="0"/>
        <w:ind w:left="0"/>
        <w:jc w:val="both"/>
      </w:pPr>
      <w:r>
        <w:rPr>
          <w:rFonts w:ascii="Times New Roman"/>
          <w:b w:val="false"/>
          <w:i w:val="false"/>
          <w:color w:val="000000"/>
          <w:sz w:val="28"/>
        </w:rPr>
        <w:t>
      3) 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акционерного общества и товарищества с ограниченной ответственностью, контрольный пакет акций (доля участия в уставном капитале) которого принадлежит государству, на пятилетний период;</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16"/>
    <w:p>
      <w:pPr>
        <w:spacing w:after="0"/>
        <w:ind w:left="0"/>
        <w:jc w:val="both"/>
      </w:pPr>
      <w:r>
        <w:rPr>
          <w:rFonts w:ascii="Times New Roman"/>
          <w:b w:val="false"/>
          <w:i w:val="false"/>
          <w:color w:val="000000"/>
          <w:sz w:val="28"/>
        </w:rPr>
        <w:t>
      5) объект учета - государственное имущество, учитываемое в реестре государственного имущества;</w:t>
      </w:r>
    </w:p>
    <w:bookmarkEnd w:id="16"/>
    <w:bookmarkStart w:name="z11" w:id="17"/>
    <w:p>
      <w:pPr>
        <w:spacing w:after="0"/>
        <w:ind w:left="0"/>
        <w:jc w:val="both"/>
      </w:pPr>
      <w:r>
        <w:rPr>
          <w:rFonts w:ascii="Times New Roman"/>
          <w:b w:val="false"/>
          <w:i w:val="false"/>
          <w:color w:val="000000"/>
          <w:sz w:val="28"/>
        </w:rPr>
        <w:t>
      6) приватизация – продажа государством государственного имущества физическим лицам, негосударственным юридическим лицам в рамках специальных процедур, установленных настоящим Законом, за исключением продажи государственного имущества государственной исламской специальной финансовой компании;</w:t>
      </w:r>
    </w:p>
    <w:bookmarkEnd w:id="17"/>
    <w:bookmarkStart w:name="z1846"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8"/>
    <w:bookmarkStart w:name="z1847"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1 дополнена подпунктом 6-1)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9"/>
    <w:bookmarkStart w:name="z1696" w:id="20"/>
    <w:p>
      <w:pPr>
        <w:spacing w:after="0"/>
        <w:ind w:left="0"/>
        <w:jc w:val="both"/>
      </w:pPr>
      <w:r>
        <w:rPr>
          <w:rFonts w:ascii="Times New Roman"/>
          <w:b w:val="false"/>
          <w:i w:val="false"/>
          <w:color w:val="000000"/>
          <w:sz w:val="28"/>
        </w:rPr>
        <w:t>
      6-1) коммунальные юридические лица местного самоуправления – коммунальные государственные предприятия и коммунальные государственные учреждения,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20"/>
    <w:bookmarkStart w:name="z12" w:id="21"/>
    <w:p>
      <w:pPr>
        <w:spacing w:after="0"/>
        <w:ind w:left="0"/>
        <w:jc w:val="both"/>
      </w:pPr>
      <w:r>
        <w:rPr>
          <w:rFonts w:ascii="Times New Roman"/>
          <w:b w:val="false"/>
          <w:i w:val="false"/>
          <w:color w:val="000000"/>
          <w:sz w:val="28"/>
        </w:rPr>
        <w:t>
      7) коммунальные юридические лица - коммунальные государственные предприятия и коммунальные государственные учреждения, имущество которых находится в коммунальной собственности;</w:t>
      </w:r>
    </w:p>
    <w:bookmarkEnd w:id="21"/>
    <w:bookmarkStart w:name="z13" w:id="22"/>
    <w:p>
      <w:pPr>
        <w:spacing w:after="0"/>
        <w:ind w:left="0"/>
        <w:jc w:val="both"/>
      </w:pPr>
      <w:r>
        <w:rPr>
          <w:rFonts w:ascii="Times New Roman"/>
          <w:b w:val="false"/>
          <w:i w:val="false"/>
          <w:color w:val="000000"/>
          <w:sz w:val="28"/>
        </w:rPr>
        <w:t>
      8) коммунальное имущество - имущество административно-территориальных единиц;</w:t>
      </w:r>
    </w:p>
    <w:bookmarkEnd w:id="22"/>
    <w:bookmarkStart w:name="z1723" w:id="23"/>
    <w:p>
      <w:pPr>
        <w:spacing w:after="0"/>
        <w:ind w:left="0"/>
        <w:jc w:val="both"/>
      </w:pPr>
      <w:r>
        <w:rPr>
          <w:rFonts w:ascii="Times New Roman"/>
          <w:b w:val="false"/>
          <w:i w:val="false"/>
          <w:color w:val="000000"/>
          <w:sz w:val="28"/>
        </w:rPr>
        <w:t>
      8-1) 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 (акционера);</w:t>
      </w:r>
    </w:p>
    <w:bookmarkEnd w:id="23"/>
    <w:bookmarkStart w:name="z14" w:id="24"/>
    <w:p>
      <w:pPr>
        <w:spacing w:after="0"/>
        <w:ind w:left="0"/>
        <w:jc w:val="both"/>
      </w:pPr>
      <w:r>
        <w:rPr>
          <w:rFonts w:ascii="Times New Roman"/>
          <w:b w:val="false"/>
          <w:i w:val="false"/>
          <w:color w:val="000000"/>
          <w:sz w:val="28"/>
        </w:rPr>
        <w:t>
      9) приоритетное право Республики Казахстан на приобретение стратегического объекта – приоритетное перед третьими лицами право Республики Казахстан на выкуп стратегических объектов по рыночной стоимости у физического или негосударственного юридического лица, которому принадлежит стратегический объект, в случае, когда такое лицо намеревается совершить сделку по отчуждению стратегического объекта, а также в случае обращения взыскания на стратегический объект либо отчуждения стратегического объекта реабилитационным или банкротным управляющим, в составе имущественной массы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w:t>
      </w:r>
    </w:p>
    <w:bookmarkEnd w:id="24"/>
    <w:bookmarkStart w:name="z15" w:id="25"/>
    <w:p>
      <w:pPr>
        <w:spacing w:after="0"/>
        <w:ind w:left="0"/>
        <w:jc w:val="both"/>
      </w:pPr>
      <w:r>
        <w:rPr>
          <w:rFonts w:ascii="Times New Roman"/>
          <w:b w:val="false"/>
          <w:i w:val="false"/>
          <w:color w:val="000000"/>
          <w:sz w:val="28"/>
        </w:rPr>
        <w:t>
      10) казенное предприятие - коммерческая организация, наделенная государством имуществом на праве оперативного управления;</w:t>
      </w:r>
    </w:p>
    <w:bookmarkEnd w:id="25"/>
    <w:bookmarkStart w:name="z16" w:id="26"/>
    <w:p>
      <w:pPr>
        <w:spacing w:after="0"/>
        <w:ind w:left="0"/>
        <w:jc w:val="both"/>
      </w:pPr>
      <w:r>
        <w:rPr>
          <w:rFonts w:ascii="Times New Roman"/>
          <w:b w:val="false"/>
          <w:i w:val="false"/>
          <w:color w:val="000000"/>
          <w:sz w:val="28"/>
        </w:rPr>
        <w:t>
      11) государственные нужды - наличие потребности в переходе имущества, находящегося в частной собственности, в государственную собственность для удовлетворения государственных интересов, вытекающих из функций государства и преследующих общественно значимые цели;</w:t>
      </w:r>
    </w:p>
    <w:bookmarkEnd w:id="26"/>
    <w:bookmarkStart w:name="z17" w:id="27"/>
    <w:p>
      <w:pPr>
        <w:spacing w:after="0"/>
        <w:ind w:left="0"/>
        <w:jc w:val="both"/>
      </w:pPr>
      <w:r>
        <w:rPr>
          <w:rFonts w:ascii="Times New Roman"/>
          <w:b w:val="false"/>
          <w:i w:val="false"/>
          <w:color w:val="000000"/>
          <w:sz w:val="28"/>
        </w:rPr>
        <w:t>
      12) национализация - принудительное возмездное отчуждение имущества, принадлежащего физическим лицам и негосударственным юридическим лицам, в состав имущества Республики Казахстан, осуществляемое на основании закона Республики Казахстан о национализации;</w:t>
      </w:r>
    </w:p>
    <w:bookmarkEnd w:id="27"/>
    <w:bookmarkStart w:name="z18" w:id="28"/>
    <w:p>
      <w:pPr>
        <w:spacing w:after="0"/>
        <w:ind w:left="0"/>
        <w:jc w:val="both"/>
      </w:pPr>
      <w:r>
        <w:rPr>
          <w:rFonts w:ascii="Times New Roman"/>
          <w:b w:val="false"/>
          <w:i w:val="false"/>
          <w:color w:val="000000"/>
          <w:sz w:val="28"/>
        </w:rPr>
        <w:t>
      13) уполномоченный орган по руководству соответствующей отраслью (сферой) государственного управления (далее – уполномоченный орган соответствующей отрасли) – центральный исполнительный орган или ведомство центрального исполнительного органа, определенные Правительством Республики Казахстан, осуществляющие руководство соответствующей отраслью (сферой) государственного управления и обладающие правами в отношении республиканского имущества на условиях, предусмотренных настоящим Законом и иными законами Республики Казахстан. В случаях передачи Правительством Республики Казахстан прав в отношении республиканского имущества иным государственным органам правила настоящего Закона об уполномоченном органе соответствующей отрасли распространяются на такой государственный орган;</w:t>
      </w:r>
    </w:p>
    <w:bookmarkEnd w:id="28"/>
    <w:bookmarkStart w:name="z19" w:id="29"/>
    <w:p>
      <w:pPr>
        <w:spacing w:after="0"/>
        <w:ind w:left="0"/>
        <w:jc w:val="both"/>
      </w:pPr>
      <w:r>
        <w:rPr>
          <w:rFonts w:ascii="Times New Roman"/>
          <w:b w:val="false"/>
          <w:i w:val="false"/>
          <w:color w:val="000000"/>
          <w:sz w:val="28"/>
        </w:rPr>
        <w:t>
      14) государственные юридические лица - государственные предприятия и государственные учреждения;</w:t>
      </w:r>
    </w:p>
    <w:bookmarkEnd w:id="29"/>
    <w:bookmarkStart w:name="z20" w:id="30"/>
    <w:p>
      <w:pPr>
        <w:spacing w:after="0"/>
        <w:ind w:left="0"/>
        <w:jc w:val="both"/>
      </w:pPr>
      <w:r>
        <w:rPr>
          <w:rFonts w:ascii="Times New Roman"/>
          <w:b w:val="false"/>
          <w:i w:val="false"/>
          <w:color w:val="000000"/>
          <w:sz w:val="28"/>
        </w:rPr>
        <w:t>
      15) государственное учреждение - некоммерческая организация, созданная государством и содержащаяся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 для осуществления управленческих, социально-культурных или иных функций некоммерческого характера;</w:t>
      </w:r>
    </w:p>
    <w:bookmarkEnd w:id="30"/>
    <w:bookmarkStart w:name="z21" w:id="31"/>
    <w:p>
      <w:pPr>
        <w:spacing w:after="0"/>
        <w:ind w:left="0"/>
        <w:jc w:val="both"/>
      </w:pPr>
      <w:r>
        <w:rPr>
          <w:rFonts w:ascii="Times New Roman"/>
          <w:b w:val="false"/>
          <w:i w:val="false"/>
          <w:color w:val="000000"/>
          <w:sz w:val="28"/>
        </w:rPr>
        <w:t xml:space="preserve">
      16) право оперативного управления государственного учреждения или казенного предприятия (далее - право оперативного управления) - вещное право государственного учреждения или казенного предприятия, получившего имущество от государства как собственника и осуществляющего в пределах, установленных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 в соответствии с уставными целями своей деятельности, заданиями уполномоченных государственных органов и назначением имущества права владения, пользования и распоряжения этим имуществом;</w:t>
      </w:r>
    </w:p>
    <w:bookmarkEnd w:id="31"/>
    <w:bookmarkStart w:name="z1391" w:id="32"/>
    <w:p>
      <w:pPr>
        <w:spacing w:after="0"/>
        <w:ind w:left="0"/>
        <w:jc w:val="both"/>
      </w:pPr>
      <w:r>
        <w:rPr>
          <w:rFonts w:ascii="Times New Roman"/>
          <w:b w:val="false"/>
          <w:i w:val="false"/>
          <w:color w:val="000000"/>
          <w:sz w:val="28"/>
        </w:rPr>
        <w:t>
      16-1) комиссия по вопросам приватизации объектов государственной собственности – коллегиальный орган, создаваемый уполномоченным органом по управлению государственным имуществом либо местным исполнительным органом для подготовки и проведения торгов по приватизации, предусмотренных настоящим Законом;</w:t>
      </w:r>
    </w:p>
    <w:bookmarkEnd w:id="32"/>
    <w:bookmarkStart w:name="z22" w:id="33"/>
    <w:p>
      <w:pPr>
        <w:spacing w:after="0"/>
        <w:ind w:left="0"/>
        <w:jc w:val="both"/>
      </w:pPr>
      <w:r>
        <w:rPr>
          <w:rFonts w:ascii="Times New Roman"/>
          <w:b w:val="false"/>
          <w:i w:val="false"/>
          <w:color w:val="000000"/>
          <w:sz w:val="28"/>
        </w:rPr>
        <w:t>
      17) государственное имущество - республиканское и коммунальное имущество;</w:t>
      </w:r>
    </w:p>
    <w:bookmarkEnd w:id="33"/>
    <w:bookmarkStart w:name="z23" w:id="34"/>
    <w:p>
      <w:pPr>
        <w:spacing w:after="0"/>
        <w:ind w:left="0"/>
        <w:jc w:val="both"/>
      </w:pPr>
      <w:r>
        <w:rPr>
          <w:rFonts w:ascii="Times New Roman"/>
          <w:b w:val="false"/>
          <w:i w:val="false"/>
          <w:color w:val="000000"/>
          <w:sz w:val="28"/>
        </w:rPr>
        <w:t>
      18) управление государственным имуществом - осуществление государством (Республикой Казахстан или административно-территориальной единицей) права государственной собственности и иных имущественных прав;</w:t>
      </w:r>
    </w:p>
    <w:bookmarkEnd w:id="34"/>
    <w:bookmarkStart w:name="z24" w:id="35"/>
    <w:p>
      <w:pPr>
        <w:spacing w:after="0"/>
        <w:ind w:left="0"/>
        <w:jc w:val="both"/>
      </w:pPr>
      <w:r>
        <w:rPr>
          <w:rFonts w:ascii="Times New Roman"/>
          <w:b w:val="false"/>
          <w:i w:val="false"/>
          <w:color w:val="000000"/>
          <w:sz w:val="28"/>
        </w:rPr>
        <w:t>
      19) уполномоченный орган по управлению государственным имуществом (далее – уполномоченный орган по государственному имуществу) – центральный исполнительный орган, осуществляющий в пределах своей компетенции руководство в сфере управления республиканским имуществом, реализации прав государства на республиканское имущество, приватизации и государственного мониторинга собственности в отраслях экономики, имеющих стратегическое значение, и стратегических объектов, за исключением имущества, закрепленного за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bookmarkEnd w:id="35"/>
    <w:bookmarkStart w:name="z25" w:id="36"/>
    <w:p>
      <w:pPr>
        <w:spacing w:after="0"/>
        <w:ind w:left="0"/>
        <w:jc w:val="both"/>
      </w:pPr>
      <w:r>
        <w:rPr>
          <w:rFonts w:ascii="Times New Roman"/>
          <w:b w:val="false"/>
          <w:i w:val="false"/>
          <w:color w:val="000000"/>
          <w:sz w:val="28"/>
        </w:rPr>
        <w:t>
      20) учет государственного имущества - упорядоченная система сбора и обобщения информации об объектах учета для формирования реестра государственного имущества в соответствии с правилами, предусмотренными главой 15 настоящего Закона;</w:t>
      </w:r>
    </w:p>
    <w:bookmarkEnd w:id="36"/>
    <w:bookmarkStart w:name="z26" w:id="37"/>
    <w:p>
      <w:pPr>
        <w:spacing w:after="0"/>
        <w:ind w:left="0"/>
        <w:jc w:val="both"/>
      </w:pPr>
      <w:r>
        <w:rPr>
          <w:rFonts w:ascii="Times New Roman"/>
          <w:b w:val="false"/>
          <w:i w:val="false"/>
          <w:color w:val="000000"/>
          <w:sz w:val="28"/>
        </w:rPr>
        <w:t>
      21) единый оператор в сфере учета государственного имущества – юридическое лицо с участием государства в уставном капитале, определенное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bookmarkEnd w:id="37"/>
    <w:bookmarkStart w:name="z27" w:id="38"/>
    <w:p>
      <w:pPr>
        <w:spacing w:after="0"/>
        <w:ind w:left="0"/>
        <w:jc w:val="both"/>
      </w:pPr>
      <w:r>
        <w:rPr>
          <w:rFonts w:ascii="Times New Roman"/>
          <w:b w:val="false"/>
          <w:i w:val="false"/>
          <w:color w:val="000000"/>
          <w:sz w:val="28"/>
        </w:rPr>
        <w:t>
      22) реестр государственного имущества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Вооруженных Сил, других войск и воинских формирований Республики Казахстан, и государственного материального резерва;</w:t>
      </w:r>
    </w:p>
    <w:bookmarkEnd w:id="38"/>
    <w:bookmarkStart w:name="z28" w:id="39"/>
    <w:p>
      <w:pPr>
        <w:spacing w:after="0"/>
        <w:ind w:left="0"/>
        <w:jc w:val="both"/>
      </w:pPr>
      <w:r>
        <w:rPr>
          <w:rFonts w:ascii="Times New Roman"/>
          <w:b w:val="false"/>
          <w:i w:val="false"/>
          <w:color w:val="000000"/>
          <w:sz w:val="28"/>
        </w:rPr>
        <w:t>
      23) имущественные права государства - права государства на имущество, включающие в себя:</w:t>
      </w:r>
    </w:p>
    <w:bookmarkEnd w:id="39"/>
    <w:bookmarkStart w:name="z29" w:id="40"/>
    <w:p>
      <w:pPr>
        <w:spacing w:after="0"/>
        <w:ind w:left="0"/>
        <w:jc w:val="both"/>
      </w:pPr>
      <w:r>
        <w:rPr>
          <w:rFonts w:ascii="Times New Roman"/>
          <w:b w:val="false"/>
          <w:i w:val="false"/>
          <w:color w:val="000000"/>
          <w:sz w:val="28"/>
        </w:rPr>
        <w:t>
      право государственной собственности;</w:t>
      </w:r>
    </w:p>
    <w:bookmarkEnd w:id="40"/>
    <w:bookmarkStart w:name="z30" w:id="41"/>
    <w:p>
      <w:pPr>
        <w:spacing w:after="0"/>
        <w:ind w:left="0"/>
        <w:jc w:val="both"/>
      </w:pPr>
      <w:r>
        <w:rPr>
          <w:rFonts w:ascii="Times New Roman"/>
          <w:b w:val="false"/>
          <w:i w:val="false"/>
          <w:color w:val="000000"/>
          <w:sz w:val="28"/>
        </w:rPr>
        <w:t>
      иные вещные права государства (сервитут, аренда, безвозмездное пользование имуществом и другие);</w:t>
      </w:r>
    </w:p>
    <w:bookmarkEnd w:id="41"/>
    <w:bookmarkStart w:name="z31" w:id="42"/>
    <w:p>
      <w:pPr>
        <w:spacing w:after="0"/>
        <w:ind w:left="0"/>
        <w:jc w:val="both"/>
      </w:pPr>
      <w:r>
        <w:rPr>
          <w:rFonts w:ascii="Times New Roman"/>
          <w:b w:val="false"/>
          <w:i w:val="false"/>
          <w:color w:val="000000"/>
          <w:sz w:val="28"/>
        </w:rPr>
        <w:t>
      обязательственные права (права требования) государства;</w:t>
      </w:r>
    </w:p>
    <w:bookmarkEnd w:id="42"/>
    <w:bookmarkStart w:name="z32" w:id="43"/>
    <w:p>
      <w:pPr>
        <w:spacing w:after="0"/>
        <w:ind w:left="0"/>
        <w:jc w:val="both"/>
      </w:pPr>
      <w:r>
        <w:rPr>
          <w:rFonts w:ascii="Times New Roman"/>
          <w:b w:val="false"/>
          <w:i w:val="false"/>
          <w:color w:val="000000"/>
          <w:sz w:val="28"/>
        </w:rPr>
        <w:t>
      исключительные права на объекты интеллектуальной собственности, принадлежащие государству;</w:t>
      </w:r>
    </w:p>
    <w:bookmarkEnd w:id="43"/>
    <w:bookmarkStart w:name="z33" w:id="44"/>
    <w:p>
      <w:pPr>
        <w:spacing w:after="0"/>
        <w:ind w:left="0"/>
        <w:jc w:val="both"/>
      </w:pPr>
      <w:r>
        <w:rPr>
          <w:rFonts w:ascii="Times New Roman"/>
          <w:b w:val="false"/>
          <w:i w:val="false"/>
          <w:color w:val="000000"/>
          <w:sz w:val="28"/>
        </w:rPr>
        <w:t>
      наследственные права;</w:t>
      </w:r>
    </w:p>
    <w:bookmarkEnd w:id="44"/>
    <w:bookmarkStart w:name="z34" w:id="45"/>
    <w:p>
      <w:pPr>
        <w:spacing w:after="0"/>
        <w:ind w:left="0"/>
        <w:jc w:val="both"/>
      </w:pPr>
      <w:r>
        <w:rPr>
          <w:rFonts w:ascii="Times New Roman"/>
          <w:b w:val="false"/>
          <w:i w:val="false"/>
          <w:color w:val="000000"/>
          <w:sz w:val="28"/>
        </w:rPr>
        <w:t>
      иные имущественные права государства, предусмотренные законами Республики Казахстан;</w:t>
      </w:r>
    </w:p>
    <w:bookmarkEnd w:id="45"/>
    <w:bookmarkStart w:name="z35" w:id="46"/>
    <w:p>
      <w:pPr>
        <w:spacing w:after="0"/>
        <w:ind w:left="0"/>
        <w:jc w:val="both"/>
      </w:pPr>
      <w:r>
        <w:rPr>
          <w:rFonts w:ascii="Times New Roman"/>
          <w:b w:val="false"/>
          <w:i w:val="false"/>
          <w:color w:val="000000"/>
          <w:sz w:val="28"/>
        </w:rPr>
        <w:t>
      24) конфликт интересов - ситуация, при которой возникает противоречие между личной заинтересованностью члена наблюдательного совета и надлежащим исполнением им своих должностных полномочий или законными интересами физических и юридических лиц, государства, способное привести к причинению вреда этим законным интересам;</w:t>
      </w:r>
    </w:p>
    <w:bookmarkEnd w:id="46"/>
    <w:bookmarkStart w:name="z36" w:id="47"/>
    <w:p>
      <w:pPr>
        <w:spacing w:after="0"/>
        <w:ind w:left="0"/>
        <w:jc w:val="both"/>
      </w:pPr>
      <w:r>
        <w:rPr>
          <w:rFonts w:ascii="Times New Roman"/>
          <w:b w:val="false"/>
          <w:i w:val="false"/>
          <w:color w:val="000000"/>
          <w:sz w:val="28"/>
        </w:rPr>
        <w:t>
      25) принудительное отчуждение имущества для государственных нужд - изъятие принадлежащего физическим лицам или негосударственным юридическим лицам земельного участка или иного недвижимого имущества в связи с изъятием земельного участка в состав государственного имущества, реквизиция, национализация, производимые для государственных нужд в исключительных случаях, установленных законами Республики Казахстан, и при условии равноценного возмещения;</w:t>
      </w:r>
    </w:p>
    <w:bookmarkEnd w:id="47"/>
    <w:bookmarkStart w:name="z37" w:id="48"/>
    <w:p>
      <w:pPr>
        <w:spacing w:after="0"/>
        <w:ind w:left="0"/>
        <w:jc w:val="both"/>
      </w:pPr>
      <w:r>
        <w:rPr>
          <w:rFonts w:ascii="Times New Roman"/>
          <w:b w:val="false"/>
          <w:i w:val="false"/>
          <w:color w:val="000000"/>
          <w:sz w:val="28"/>
        </w:rPr>
        <w:t>
      26) областные коммунальные юридические лица - областные государственные предприятия и областные государственные учреждения, созданные местными исполнительными органами областей, городов республиканского значения, столицы;</w:t>
      </w:r>
    </w:p>
    <w:bookmarkEnd w:id="48"/>
    <w:bookmarkStart w:name="z38" w:id="49"/>
    <w:p>
      <w:pPr>
        <w:spacing w:after="0"/>
        <w:ind w:left="0"/>
        <w:jc w:val="both"/>
      </w:pPr>
      <w:r>
        <w:rPr>
          <w:rFonts w:ascii="Times New Roman"/>
          <w:b w:val="false"/>
          <w:i w:val="false"/>
          <w:color w:val="000000"/>
          <w:sz w:val="28"/>
        </w:rPr>
        <w:t>
      27) областное коммунальное имущество - имущество области, города республиканского значения, столицы, в том числе областной бюджет и иное имущество, не закрепленное за областными коммунальными юридическими лицами, а также имущество, закрепленное за областными коммунальными юридическими лицами, за исключением районного коммунального имущества;</w:t>
      </w:r>
    </w:p>
    <w:bookmarkEnd w:id="49"/>
    <w:bookmarkStart w:name="z39" w:id="50"/>
    <w:p>
      <w:pPr>
        <w:spacing w:after="0"/>
        <w:ind w:left="0"/>
        <w:jc w:val="both"/>
      </w:pPr>
      <w:r>
        <w:rPr>
          <w:rFonts w:ascii="Times New Roman"/>
          <w:b w:val="false"/>
          <w:i w:val="false"/>
          <w:color w:val="000000"/>
          <w:sz w:val="28"/>
        </w:rPr>
        <w:t>
      28) реквизиция - изъятие по решению государственных органов имущества у собственника в интересах общества в случае стихийных бедствий, аварий, эпидемий, эпизоотии, в период действия военного положения или военное время и при иных обстоятельствах, носящих чрезвычайный характер, с выплатой собственнику стоимости имущества;</w:t>
      </w:r>
    </w:p>
    <w:bookmarkEnd w:id="50"/>
    <w:bookmarkStart w:name="z40" w:id="51"/>
    <w:p>
      <w:pPr>
        <w:spacing w:after="0"/>
        <w:ind w:left="0"/>
        <w:jc w:val="both"/>
      </w:pPr>
      <w:r>
        <w:rPr>
          <w:rFonts w:ascii="Times New Roman"/>
          <w:b w:val="false"/>
          <w:i w:val="false"/>
          <w:color w:val="000000"/>
          <w:sz w:val="28"/>
        </w:rPr>
        <w:t>
      29) республиканские юридические лица - республиканские государственные предприятия и республиканские государственные учреждения, имущество которых находится в республиканской собственности;</w:t>
      </w:r>
    </w:p>
    <w:bookmarkEnd w:id="51"/>
    <w:bookmarkStart w:name="z41" w:id="52"/>
    <w:p>
      <w:pPr>
        <w:spacing w:after="0"/>
        <w:ind w:left="0"/>
        <w:jc w:val="both"/>
      </w:pPr>
      <w:r>
        <w:rPr>
          <w:rFonts w:ascii="Times New Roman"/>
          <w:b w:val="false"/>
          <w:i w:val="false"/>
          <w:color w:val="000000"/>
          <w:sz w:val="28"/>
        </w:rPr>
        <w:t>
      30) республиканское имущество - имущество Республики Казахстан, за исключением коммунального имущества;</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30-1)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30-2)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30-3)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30-4)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30-5)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30-6)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42" w:id="53"/>
    <w:p>
      <w:pPr>
        <w:spacing w:after="0"/>
        <w:ind w:left="0"/>
        <w:jc w:val="both"/>
      </w:pPr>
      <w:r>
        <w:rPr>
          <w:rFonts w:ascii="Times New Roman"/>
          <w:b w:val="false"/>
          <w:i w:val="false"/>
          <w:color w:val="000000"/>
          <w:sz w:val="28"/>
        </w:rPr>
        <w:t>
      31) стратегический объект -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31-1)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31-2)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31-3)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43" w:id="54"/>
    <w:p>
      <w:pPr>
        <w:spacing w:after="0"/>
        <w:ind w:left="0"/>
        <w:jc w:val="both"/>
      </w:pPr>
      <w:r>
        <w:rPr>
          <w:rFonts w:ascii="Times New Roman"/>
          <w:b w:val="false"/>
          <w:i w:val="false"/>
          <w:color w:val="000000"/>
          <w:sz w:val="28"/>
        </w:rPr>
        <w:t>
      32) национальный управляющий холдинг - акционерное общество, учредителем и единственным акционером которого является Республика Казахстан в лице Правительства Республики Казахстан, созданное для эффективного управления акциями (долями участия в уставном капитале) национальных институтов развития, национальных компаний и других юридических лиц;</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32-1)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433" w:id="55"/>
    <w:p>
      <w:pPr>
        <w:spacing w:after="0"/>
        <w:ind w:left="0"/>
        <w:jc w:val="both"/>
      </w:pPr>
      <w:r>
        <w:rPr>
          <w:rFonts w:ascii="Times New Roman"/>
          <w:b w:val="false"/>
          <w:i w:val="false"/>
          <w:color w:val="000000"/>
          <w:sz w:val="28"/>
        </w:rPr>
        <w:t>
      32-2) план развития национальных управляющих холдингов, национальных холдингов и национальных компаний – документ, определяющий и обосновывающий миссию, видение, стратегические цели и задачи национального управляющего холдинга, национального холдинга, национальной компании на десятилетний период;</w:t>
      </w:r>
    </w:p>
    <w:bookmarkEnd w:id="55"/>
    <w:bookmarkStart w:name="z44" w:id="56"/>
    <w:p>
      <w:pPr>
        <w:spacing w:after="0"/>
        <w:ind w:left="0"/>
        <w:jc w:val="both"/>
      </w:pPr>
      <w:r>
        <w:rPr>
          <w:rFonts w:ascii="Times New Roman"/>
          <w:b w:val="false"/>
          <w:i w:val="false"/>
          <w:color w:val="000000"/>
          <w:sz w:val="28"/>
        </w:rPr>
        <w:t>
      33) национальные институты развития - финансовые, консалтинговые, инновационные, сервисные организации, созданные по решению Правительства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промышленно-инновационного развития и поддержки предпринимательства;</w:t>
      </w:r>
    </w:p>
    <w:bookmarkEnd w:id="56"/>
    <w:bookmarkStart w:name="z45" w:id="57"/>
    <w:p>
      <w:pPr>
        <w:spacing w:after="0"/>
        <w:ind w:left="0"/>
        <w:jc w:val="both"/>
      </w:pPr>
      <w:r>
        <w:rPr>
          <w:rFonts w:ascii="Times New Roman"/>
          <w:b w:val="false"/>
          <w:i w:val="false"/>
          <w:color w:val="000000"/>
          <w:sz w:val="28"/>
        </w:rPr>
        <w:t>
      34) национальная компания – созданное по решению Правительства Республики Казахстан акционерное общество, контрольный пакет акций которого принадлежит государству, национальному управляющему холдингу или национальному холдингу, осуществляющее деятельность в отраслях, составляющих основу национальной экономики;</w:t>
      </w:r>
    </w:p>
    <w:bookmarkEnd w:id="57"/>
    <w:bookmarkStart w:name="z46" w:id="58"/>
    <w:p>
      <w:pPr>
        <w:spacing w:after="0"/>
        <w:ind w:left="0"/>
        <w:jc w:val="both"/>
      </w:pPr>
      <w:r>
        <w:rPr>
          <w:rFonts w:ascii="Times New Roman"/>
          <w:b w:val="false"/>
          <w:i w:val="false"/>
          <w:color w:val="000000"/>
          <w:sz w:val="28"/>
        </w:rPr>
        <w:t>
      35) национальный холдинг - акционерное общество, учредителем и единственным акционером которого, если иное не установлено законами Республики Казахстан, является Республика Казахстан в лице Правительства Республики Казахстан, созданное для эффективного управления акциями национальных компаний и иных акционерных обществ и долями участия в уставном капитале товариществ с ограниченной ответственностью;</w:t>
      </w:r>
    </w:p>
    <w:bookmarkEnd w:id="58"/>
    <w:bookmarkStart w:name="z47" w:id="59"/>
    <w:p>
      <w:pPr>
        <w:spacing w:after="0"/>
        <w:ind w:left="0"/>
        <w:jc w:val="both"/>
      </w:pPr>
      <w:r>
        <w:rPr>
          <w:rFonts w:ascii="Times New Roman"/>
          <w:b w:val="false"/>
          <w:i w:val="false"/>
          <w:color w:val="000000"/>
          <w:sz w:val="28"/>
        </w:rPr>
        <w:t xml:space="preserve">
      36) право хозяйственного ведения - вещное право государственного предприятия на праве хозяйственного ведения, получившего имущество от государства как собственника и осуществляющего в пределах, установленных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 права владения, пользования и распоряжения этим имуществом;</w:t>
      </w:r>
    </w:p>
    <w:bookmarkEnd w:id="59"/>
    <w:bookmarkStart w:name="z48" w:id="60"/>
    <w:p>
      <w:pPr>
        <w:spacing w:after="0"/>
        <w:ind w:left="0"/>
        <w:jc w:val="both"/>
      </w:pPr>
      <w:r>
        <w:rPr>
          <w:rFonts w:ascii="Times New Roman"/>
          <w:b w:val="false"/>
          <w:i w:val="false"/>
          <w:color w:val="000000"/>
          <w:sz w:val="28"/>
        </w:rPr>
        <w:t>
      37) государственное предприятие на праве хозяйственного ведения -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bookmarkEnd w:id="60"/>
    <w:bookmarkStart w:name="z1724" w:id="61"/>
    <w:p>
      <w:pPr>
        <w:spacing w:after="0"/>
        <w:ind w:left="0"/>
        <w:jc w:val="both"/>
      </w:pPr>
      <w:r>
        <w:rPr>
          <w:rFonts w:ascii="Times New Roman"/>
          <w:b w:val="false"/>
          <w:i w:val="false"/>
          <w:color w:val="000000"/>
          <w:sz w:val="28"/>
        </w:rPr>
        <w:t>
      37-1) аффилированные лица государственного предприятия на праве хозяйственного ведения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принимать решения и (или) оказывать влияние на принимаемые друг другом (одним из лиц) решения, в том числе в силу заключенной сделки;</w:t>
      </w:r>
    </w:p>
    <w:bookmarkEnd w:id="61"/>
    <w:bookmarkStart w:name="z2434" w:id="62"/>
    <w:p>
      <w:pPr>
        <w:spacing w:after="0"/>
        <w:ind w:left="0"/>
        <w:jc w:val="both"/>
      </w:pPr>
      <w:r>
        <w:rPr>
          <w:rFonts w:ascii="Times New Roman"/>
          <w:b w:val="false"/>
          <w:i w:val="false"/>
          <w:color w:val="000000"/>
          <w:sz w:val="28"/>
        </w:rPr>
        <w:t>
      37-2) план мероприятий – документ, определяющий основные направления деятельности и показатели финансово-хозяйственной деятельности национального управляющего холдинга, национального холдинга и национальной компании на пятилетний период;</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 с изменениями, внесенными законами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с 01.07.2024).</w:t>
      </w:r>
      <w:r>
        <w:br/>
      </w:r>
      <w:r>
        <w:rPr>
          <w:rFonts w:ascii="Times New Roman"/>
          <w:b w:val="false"/>
          <w:i w:val="false"/>
          <w:color w:val="000000"/>
          <w:sz w:val="28"/>
        </w:rPr>
        <w:t>
</w:t>
      </w:r>
    </w:p>
    <w:bookmarkStart w:name="z49" w:id="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Виды государственного имущества</w:t>
      </w:r>
    </w:p>
    <w:bookmarkEnd w:id="63"/>
    <w:bookmarkStart w:name="z50" w:id="64"/>
    <w:p>
      <w:pPr>
        <w:spacing w:after="0"/>
        <w:ind w:left="0"/>
        <w:jc w:val="both"/>
      </w:pPr>
      <w:r>
        <w:rPr>
          <w:rFonts w:ascii="Times New Roman"/>
          <w:b w:val="false"/>
          <w:i w:val="false"/>
          <w:color w:val="000000"/>
          <w:sz w:val="28"/>
        </w:rPr>
        <w:t>
      1. Государственное имущество подразделяется на республиканское и коммунальное имущество.</w:t>
      </w:r>
    </w:p>
    <w:bookmarkEnd w:id="64"/>
    <w:bookmarkStart w:name="z51" w:id="65"/>
    <w:p>
      <w:pPr>
        <w:spacing w:after="0"/>
        <w:ind w:left="0"/>
        <w:jc w:val="both"/>
      </w:pPr>
      <w:r>
        <w:rPr>
          <w:rFonts w:ascii="Times New Roman"/>
          <w:b w:val="false"/>
          <w:i w:val="false"/>
          <w:color w:val="000000"/>
          <w:sz w:val="28"/>
        </w:rPr>
        <w:t>
      2. В состав республиканского имущества входит:</w:t>
      </w:r>
    </w:p>
    <w:bookmarkEnd w:id="65"/>
    <w:bookmarkStart w:name="z52" w:id="66"/>
    <w:p>
      <w:pPr>
        <w:spacing w:after="0"/>
        <w:ind w:left="0"/>
        <w:jc w:val="both"/>
      </w:pPr>
      <w:r>
        <w:rPr>
          <w:rFonts w:ascii="Times New Roman"/>
          <w:b w:val="false"/>
          <w:i w:val="false"/>
          <w:color w:val="000000"/>
          <w:sz w:val="28"/>
        </w:rPr>
        <w:t>
      1) имущество государственной казны:</w:t>
      </w:r>
    </w:p>
    <w:bookmarkEnd w:id="66"/>
    <w:bookmarkStart w:name="z53" w:id="67"/>
    <w:p>
      <w:pPr>
        <w:spacing w:after="0"/>
        <w:ind w:left="0"/>
        <w:jc w:val="both"/>
      </w:pPr>
      <w:r>
        <w:rPr>
          <w:rFonts w:ascii="Times New Roman"/>
          <w:b w:val="false"/>
          <w:i w:val="false"/>
          <w:color w:val="000000"/>
          <w:sz w:val="28"/>
        </w:rPr>
        <w:t>
      средства республиканского бюджета и средства Национального фонда Республики Казахстан;</w:t>
      </w:r>
    </w:p>
    <w:bookmarkEnd w:id="67"/>
    <w:bookmarkStart w:name="z54" w:id="68"/>
    <w:p>
      <w:pPr>
        <w:spacing w:after="0"/>
        <w:ind w:left="0"/>
        <w:jc w:val="both"/>
      </w:pPr>
      <w:r>
        <w:rPr>
          <w:rFonts w:ascii="Times New Roman"/>
          <w:b w:val="false"/>
          <w:i w:val="false"/>
          <w:color w:val="000000"/>
          <w:sz w:val="28"/>
        </w:rPr>
        <w:t>
      иное государственное имущество, не закрепленное за республиканскими юридическими лицами;</w:t>
      </w:r>
    </w:p>
    <w:bookmarkEnd w:id="68"/>
    <w:bookmarkStart w:name="z55" w:id="69"/>
    <w:p>
      <w:pPr>
        <w:spacing w:after="0"/>
        <w:ind w:left="0"/>
        <w:jc w:val="both"/>
      </w:pPr>
      <w:r>
        <w:rPr>
          <w:rFonts w:ascii="Times New Roman"/>
          <w:b w:val="false"/>
          <w:i w:val="false"/>
          <w:color w:val="000000"/>
          <w:sz w:val="28"/>
        </w:rPr>
        <w:t>
      2) имущество, закрепленное за республиканскими юридическими лицами.</w:t>
      </w:r>
    </w:p>
    <w:bookmarkEnd w:id="69"/>
    <w:bookmarkStart w:name="z56" w:id="70"/>
    <w:p>
      <w:pPr>
        <w:spacing w:after="0"/>
        <w:ind w:left="0"/>
        <w:jc w:val="both"/>
      </w:pPr>
      <w:r>
        <w:rPr>
          <w:rFonts w:ascii="Times New Roman"/>
          <w:b w:val="false"/>
          <w:i w:val="false"/>
          <w:color w:val="000000"/>
          <w:sz w:val="28"/>
        </w:rPr>
        <w:t>
      3. В состав коммунального имущества входит:</w:t>
      </w:r>
    </w:p>
    <w:bookmarkEnd w:id="70"/>
    <w:bookmarkStart w:name="z57" w:id="71"/>
    <w:p>
      <w:pPr>
        <w:spacing w:after="0"/>
        <w:ind w:left="0"/>
        <w:jc w:val="both"/>
      </w:pPr>
      <w:r>
        <w:rPr>
          <w:rFonts w:ascii="Times New Roman"/>
          <w:b w:val="false"/>
          <w:i w:val="false"/>
          <w:color w:val="000000"/>
          <w:sz w:val="28"/>
        </w:rPr>
        <w:t>
      1) имущество местной казны:</w:t>
      </w:r>
    </w:p>
    <w:bookmarkEnd w:id="71"/>
    <w:bookmarkStart w:name="z58" w:id="72"/>
    <w:p>
      <w:pPr>
        <w:spacing w:after="0"/>
        <w:ind w:left="0"/>
        <w:jc w:val="both"/>
      </w:pPr>
      <w:r>
        <w:rPr>
          <w:rFonts w:ascii="Times New Roman"/>
          <w:b w:val="false"/>
          <w:i w:val="false"/>
          <w:color w:val="000000"/>
          <w:sz w:val="28"/>
        </w:rPr>
        <w:t>
      средства местного бюджета;</w:t>
      </w:r>
    </w:p>
    <w:bookmarkEnd w:id="72"/>
    <w:bookmarkStart w:name="z59" w:id="73"/>
    <w:p>
      <w:pPr>
        <w:spacing w:after="0"/>
        <w:ind w:left="0"/>
        <w:jc w:val="both"/>
      </w:pPr>
      <w:r>
        <w:rPr>
          <w:rFonts w:ascii="Times New Roman"/>
          <w:b w:val="false"/>
          <w:i w:val="false"/>
          <w:color w:val="000000"/>
          <w:sz w:val="28"/>
        </w:rPr>
        <w:t>
      иное коммунальное имущество, не закрепленное за коммунальными юридическими лицами;</w:t>
      </w:r>
    </w:p>
    <w:bookmarkEnd w:id="73"/>
    <w:bookmarkStart w:name="z60" w:id="74"/>
    <w:p>
      <w:pPr>
        <w:spacing w:after="0"/>
        <w:ind w:left="0"/>
        <w:jc w:val="both"/>
      </w:pPr>
      <w:r>
        <w:rPr>
          <w:rFonts w:ascii="Times New Roman"/>
          <w:b w:val="false"/>
          <w:i w:val="false"/>
          <w:color w:val="000000"/>
          <w:sz w:val="28"/>
        </w:rPr>
        <w:t>
      2) имущество, закрепленное за коммунальными юридическими лицами.</w:t>
      </w:r>
    </w:p>
    <w:bookmarkEnd w:id="74"/>
    <w:bookmarkStart w:name="z61" w:id="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Законодательство Республики Казахстан о государственном имуществе</w:t>
      </w:r>
    </w:p>
    <w:bookmarkEnd w:id="75"/>
    <w:bookmarkStart w:name="z62" w:id="76"/>
    <w:p>
      <w:pPr>
        <w:spacing w:after="0"/>
        <w:ind w:left="0"/>
        <w:jc w:val="both"/>
      </w:pPr>
      <w:r>
        <w:rPr>
          <w:rFonts w:ascii="Times New Roman"/>
          <w:b w:val="false"/>
          <w:i w:val="false"/>
          <w:color w:val="000000"/>
          <w:sz w:val="28"/>
        </w:rPr>
        <w:t xml:space="preserve">
      1. Законодательство Республики Казахстан о государственном имуществе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76"/>
    <w:bookmarkStart w:name="z63" w:id="77"/>
    <w:p>
      <w:pPr>
        <w:spacing w:after="0"/>
        <w:ind w:left="0"/>
        <w:jc w:val="both"/>
      </w:pPr>
      <w:r>
        <w:rPr>
          <w:rFonts w:ascii="Times New Roman"/>
          <w:b w:val="false"/>
          <w:i w:val="false"/>
          <w:color w:val="000000"/>
          <w:sz w:val="28"/>
        </w:rPr>
        <w:t xml:space="preserve">
      Правовой режим государственного имущества определяется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w:t>
      </w:r>
    </w:p>
    <w:bookmarkEnd w:id="77"/>
    <w:bookmarkStart w:name="z64" w:id="78"/>
    <w:p>
      <w:pPr>
        <w:spacing w:after="0"/>
        <w:ind w:left="0"/>
        <w:jc w:val="both"/>
      </w:pPr>
      <w:r>
        <w:rPr>
          <w:rFonts w:ascii="Times New Roman"/>
          <w:b w:val="false"/>
          <w:i w:val="false"/>
          <w:color w:val="000000"/>
          <w:sz w:val="28"/>
        </w:rPr>
        <w:t xml:space="preserve">
      2. Республиканское имущество может находиться за пределами Республики Казахстан, а коммунальное имущество - за пределами данной административно-территориальной единицы или Республики Казахстан в соответствии с международными договорами Республики Казахстан, решениями Правительства Республики Казахстан, а также по другим основаниям, предусмотренным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78"/>
    <w:bookmarkStart w:name="z65" w:id="79"/>
    <w:p>
      <w:pPr>
        <w:spacing w:after="0"/>
        <w:ind w:left="0"/>
        <w:jc w:val="both"/>
      </w:pPr>
      <w:r>
        <w:rPr>
          <w:rFonts w:ascii="Times New Roman"/>
          <w:b w:val="false"/>
          <w:i w:val="false"/>
          <w:color w:val="000000"/>
          <w:sz w:val="28"/>
        </w:rPr>
        <w:t>
      3. Правовой режим государственного имущества Республики Казахстан, находящегося за пределами Республики Казахстан, определяется законодательством иностранного государства, где находится это имущество, если иное не предусмотрено международными договорами, ратифицированными Республикой Казахстан, или законами Республики Казахстан.</w:t>
      </w:r>
    </w:p>
    <w:bookmarkEnd w:id="79"/>
    <w:bookmarkStart w:name="z66" w:id="80"/>
    <w:p>
      <w:pPr>
        <w:spacing w:after="0"/>
        <w:ind w:left="0"/>
        <w:jc w:val="both"/>
      </w:pPr>
      <w:r>
        <w:rPr>
          <w:rFonts w:ascii="Times New Roman"/>
          <w:b w:val="false"/>
          <w:i w:val="false"/>
          <w:color w:val="000000"/>
          <w:sz w:val="28"/>
        </w:rPr>
        <w:t>
      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80"/>
    <w:bookmarkStart w:name="z67" w:id="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Предмет регулирования настоящего Закона</w:t>
      </w:r>
    </w:p>
    <w:bookmarkEnd w:id="81"/>
    <w:bookmarkStart w:name="z68" w:id="82"/>
    <w:p>
      <w:pPr>
        <w:spacing w:after="0"/>
        <w:ind w:left="0"/>
        <w:jc w:val="both"/>
      </w:pPr>
      <w:r>
        <w:rPr>
          <w:rFonts w:ascii="Times New Roman"/>
          <w:b w:val="false"/>
          <w:i w:val="false"/>
          <w:color w:val="000000"/>
          <w:sz w:val="28"/>
        </w:rPr>
        <w:t>
      1. Настоящий Закон определяет права и обязанности государства в сфере управления государственным имуществом, устанавливает порядок осуществления имущественных прав государства, включая владение, пользование и распоряжение имуществом, принадлежащим государству на праве собственности, порядок приобретения и прекращения прав на государственное имущество, в том числе при национализации и приватизации имущества, а также владение и (или) пользование им физическими лицами и негосударственными юридическими лицами.</w:t>
      </w:r>
    </w:p>
    <w:bookmarkEnd w:id="82"/>
    <w:bookmarkStart w:name="z69" w:id="83"/>
    <w:p>
      <w:pPr>
        <w:spacing w:after="0"/>
        <w:ind w:left="0"/>
        <w:jc w:val="both"/>
      </w:pPr>
      <w:r>
        <w:rPr>
          <w:rFonts w:ascii="Times New Roman"/>
          <w:b w:val="false"/>
          <w:i w:val="false"/>
          <w:color w:val="000000"/>
          <w:sz w:val="28"/>
        </w:rPr>
        <w:t>
      2. Настоящий Закон устанавливает порядок управления имуществом, закрепленным за государственными юридическими лицами, акциями акционерных обществ и долями участия в уставном капитале товариществ с ограниченной ответственностью, принадлежащими государству, и иным государственным имуществом.</w:t>
      </w:r>
    </w:p>
    <w:bookmarkEnd w:id="83"/>
    <w:bookmarkStart w:name="z70" w:id="84"/>
    <w:p>
      <w:pPr>
        <w:spacing w:after="0"/>
        <w:ind w:left="0"/>
        <w:jc w:val="both"/>
      </w:pPr>
      <w:r>
        <w:rPr>
          <w:rFonts w:ascii="Times New Roman"/>
          <w:b w:val="false"/>
          <w:i w:val="false"/>
          <w:color w:val="000000"/>
          <w:sz w:val="28"/>
        </w:rPr>
        <w:t xml:space="preserve">
      3. Особенности правового режима стратегических объектов определяются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w:t>
      </w:r>
    </w:p>
    <w:bookmarkEnd w:id="84"/>
    <w:bookmarkStart w:name="z2295" w:id="85"/>
    <w:p>
      <w:pPr>
        <w:spacing w:after="0"/>
        <w:ind w:left="0"/>
        <w:jc w:val="both"/>
      </w:pPr>
      <w:r>
        <w:rPr>
          <w:rFonts w:ascii="Times New Roman"/>
          <w:b w:val="false"/>
          <w:i w:val="false"/>
          <w:color w:val="000000"/>
          <w:sz w:val="28"/>
        </w:rPr>
        <w:t>
      3-1. Особенности осуществления государством прав по распоряжению неиспользуемым имуществом устанавливаются Законом Республики Казахстан "Об оборонной промышленности и государственном оборонном заказе", за исключением иных прав, установленных настоящим Законом.</w:t>
      </w:r>
    </w:p>
    <w:bookmarkEnd w:id="85"/>
    <w:bookmarkStart w:name="z71" w:id="86"/>
    <w:p>
      <w:pPr>
        <w:spacing w:after="0"/>
        <w:ind w:left="0"/>
        <w:jc w:val="both"/>
      </w:pPr>
      <w:r>
        <w:rPr>
          <w:rFonts w:ascii="Times New Roman"/>
          <w:b w:val="false"/>
          <w:i w:val="false"/>
          <w:color w:val="000000"/>
          <w:sz w:val="28"/>
        </w:rPr>
        <w:t xml:space="preserve">
      4. Осуществление государством прав на бюджетные средства и средства Национального фонда Республики Казахстан регулируется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Понятие государственного имущества, предусмотренное настоящим Законом, распространяется на используемое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понятие активов государства с особенностями, предусмотренными Бюджетным кодексом Республики Казахстан.</w:t>
      </w:r>
    </w:p>
    <w:bookmarkEnd w:id="86"/>
    <w:bookmarkStart w:name="z72" w:id="87"/>
    <w:p>
      <w:pPr>
        <w:spacing w:after="0"/>
        <w:ind w:left="0"/>
        <w:jc w:val="both"/>
      </w:pPr>
      <w:r>
        <w:rPr>
          <w:rFonts w:ascii="Times New Roman"/>
          <w:b w:val="false"/>
          <w:i w:val="false"/>
          <w:color w:val="000000"/>
          <w:sz w:val="28"/>
        </w:rPr>
        <w:t>
      Особенности осуществления государством прав на иное имущество, относящееся к государственной или местной казне, устанавливаются законами Республики Казахстан.</w:t>
      </w:r>
    </w:p>
    <w:bookmarkEnd w:id="87"/>
    <w:bookmarkStart w:name="z73" w:id="88"/>
    <w:p>
      <w:pPr>
        <w:spacing w:after="0"/>
        <w:ind w:left="0"/>
        <w:jc w:val="both"/>
      </w:pPr>
      <w:r>
        <w:rPr>
          <w:rFonts w:ascii="Times New Roman"/>
          <w:b w:val="false"/>
          <w:i w:val="false"/>
          <w:color w:val="000000"/>
          <w:sz w:val="28"/>
        </w:rPr>
        <w:t xml:space="preserve">
      5. Осуществление государством прав на памятники истории и культуры, культурные ценности регулируется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w:t>
      </w:r>
    </w:p>
    <w:bookmarkEnd w:id="88"/>
    <w:bookmarkStart w:name="z74" w:id="89"/>
    <w:p>
      <w:pPr>
        <w:spacing w:after="0"/>
        <w:ind w:left="0"/>
        <w:jc w:val="both"/>
      </w:pPr>
      <w:r>
        <w:rPr>
          <w:rFonts w:ascii="Times New Roman"/>
          <w:b w:val="false"/>
          <w:i w:val="false"/>
          <w:color w:val="000000"/>
          <w:sz w:val="28"/>
        </w:rPr>
        <w:t xml:space="preserve">
      6. Осуществление государством исключительных прав на объекты интеллектуальной собственности регулируется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89"/>
    <w:bookmarkStart w:name="z75" w:id="90"/>
    <w:p>
      <w:pPr>
        <w:spacing w:after="0"/>
        <w:ind w:left="0"/>
        <w:jc w:val="both"/>
      </w:pPr>
      <w:r>
        <w:rPr>
          <w:rFonts w:ascii="Times New Roman"/>
          <w:b w:val="false"/>
          <w:i w:val="false"/>
          <w:color w:val="000000"/>
          <w:sz w:val="28"/>
        </w:rPr>
        <w:t xml:space="preserve">
      7. Положения настоящего Закона о национальных управляющих холдингах, национальных холдингах, национальных компаниях и иных контролируемых государством или национальными управляющими холдингами юридических лицах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w:t>
      </w:r>
    </w:p>
    <w:bookmarkEnd w:id="90"/>
    <w:bookmarkStart w:name="z76" w:id="91"/>
    <w:p>
      <w:pPr>
        <w:spacing w:after="0"/>
        <w:ind w:left="0"/>
        <w:jc w:val="both"/>
      </w:pPr>
      <w:r>
        <w:rPr>
          <w:rFonts w:ascii="Times New Roman"/>
          <w:b w:val="false"/>
          <w:i w:val="false"/>
          <w:color w:val="000000"/>
          <w:sz w:val="28"/>
        </w:rPr>
        <w:t>
      8. Национальный Банк Республики Казахстан от имени Республики Казахстан самостоятельно осуществляет права владения, пользования и распоряжения закрепленным за ним имуществом, находящимся на его балансе, и управление имуществом созданных Национальным Банком Республики Казахстан юридических лиц, а также регулирование их деятельности.</w:t>
      </w:r>
    </w:p>
    <w:bookmarkEnd w:id="91"/>
    <w:bookmarkStart w:name="z2471" w:id="92"/>
    <w:p>
      <w:pPr>
        <w:spacing w:after="0"/>
        <w:ind w:left="0"/>
        <w:jc w:val="both"/>
      </w:pPr>
      <w:r>
        <w:rPr>
          <w:rFonts w:ascii="Times New Roman"/>
          <w:b w:val="false"/>
          <w:i w:val="false"/>
          <w:color w:val="000000"/>
          <w:sz w:val="28"/>
        </w:rPr>
        <w:t>
      8-1. Уполномоченный орган по регулированию, контролю и надзору финансового рынка и финансовых организаций от имени Республики Казахстан самостоятельно осуществляет права владения, пользования и распоряжения закрепленным за ним имуществом, находящимся на его балансе, принимает правовые акты индивидуального применения в отношении имущества, закрепленного за ним.</w:t>
      </w:r>
    </w:p>
    <w:bookmarkEnd w:id="92"/>
    <w:bookmarkStart w:name="z2435" w:id="93"/>
    <w:p>
      <w:pPr>
        <w:spacing w:after="0"/>
        <w:ind w:left="0"/>
        <w:jc w:val="both"/>
      </w:pPr>
      <w:r>
        <w:rPr>
          <w:rFonts w:ascii="Times New Roman"/>
          <w:b w:val="false"/>
          <w:i w:val="false"/>
          <w:color w:val="000000"/>
          <w:sz w:val="28"/>
        </w:rPr>
        <w:t>
      9. Положения настоящего Закона, применяемые в отношении акционерных обществ и товариществ с ограниченной ответственностью, распространяются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в том числе в части приобретения государством имущественных прав на акции (доли участия в уставном капитале), если актами Международного финансового центра "Астана" не предусмотрена возможность установления иного порядка между участниками (акционерами) юридических лиц.</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с 01.07.2024).</w:t>
      </w:r>
      <w:r>
        <w:br/>
      </w:r>
      <w:r>
        <w:rPr>
          <w:rFonts w:ascii="Times New Roman"/>
          <w:b w:val="false"/>
          <w:i w:val="false"/>
          <w:color w:val="000000"/>
          <w:sz w:val="28"/>
        </w:rPr>
        <w:t>
</w:t>
      </w:r>
    </w:p>
    <w:bookmarkStart w:name="z77" w:id="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Сфера применения настоящего Закона</w:t>
      </w:r>
    </w:p>
    <w:bookmarkEnd w:id="94"/>
    <w:bookmarkStart w:name="z78" w:id="95"/>
    <w:p>
      <w:pPr>
        <w:spacing w:after="0"/>
        <w:ind w:left="0"/>
        <w:jc w:val="both"/>
      </w:pPr>
      <w:r>
        <w:rPr>
          <w:rFonts w:ascii="Times New Roman"/>
          <w:b w:val="false"/>
          <w:i w:val="false"/>
          <w:color w:val="000000"/>
          <w:sz w:val="28"/>
        </w:rPr>
        <w:t>
      Действие настоящего Закона распространяется на:</w:t>
      </w:r>
    </w:p>
    <w:bookmarkEnd w:id="95"/>
    <w:bookmarkStart w:name="z79" w:id="96"/>
    <w:p>
      <w:pPr>
        <w:spacing w:after="0"/>
        <w:ind w:left="0"/>
        <w:jc w:val="both"/>
      </w:pPr>
      <w:r>
        <w:rPr>
          <w:rFonts w:ascii="Times New Roman"/>
          <w:b w:val="false"/>
          <w:i w:val="false"/>
          <w:color w:val="000000"/>
          <w:sz w:val="28"/>
        </w:rPr>
        <w:t>
      1) государственное имущество, находящееся на территории Республики Казахстан;</w:t>
      </w:r>
    </w:p>
    <w:bookmarkEnd w:id="96"/>
    <w:bookmarkStart w:name="z80"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97"/>
    <w:bookmarkStart w:name="z1857" w:id="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подпункта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98"/>
    <w:bookmarkStart w:name="z1858" w:id="99"/>
    <w:p>
      <w:pPr>
        <w:spacing w:after="0"/>
        <w:ind w:left="0"/>
        <w:jc w:val="both"/>
      </w:pPr>
      <w:r>
        <w:rPr>
          <w:rFonts w:ascii="Times New Roman"/>
          <w:b w:val="false"/>
          <w:i w:val="false"/>
          <w:color w:val="000000"/>
          <w:sz w:val="28"/>
        </w:rPr>
        <w:t>
      2) государственные органы, местные исполнительные органы и органы местного самоуправления, осуществляющие управление государственным имуществом, государственные юридические лица, а также в предусмотренных им случаях – на физические лица и негосударственные юридические лица;</w:t>
      </w:r>
    </w:p>
    <w:bookmarkEnd w:id="99"/>
    <w:bookmarkStart w:name="z81" w:id="100"/>
    <w:p>
      <w:pPr>
        <w:spacing w:after="0"/>
        <w:ind w:left="0"/>
        <w:jc w:val="both"/>
      </w:pPr>
      <w:r>
        <w:rPr>
          <w:rFonts w:ascii="Times New Roman"/>
          <w:b w:val="false"/>
          <w:i w:val="false"/>
          <w:color w:val="000000"/>
          <w:sz w:val="28"/>
        </w:rPr>
        <w:t>
      3) отношения по управлению коммунальным имуществом города республиканского значения, столицы, государственным имуществом специальной экономической или индустриальной зоны, государственным материальным резервом с учетом особенностей, установленных законами Республики Казахстан "Об особом статусе города Алматы", "О статусе столицы Республики Казахстан", "О специальных экономических и индустриальных зонах ", "О гражданской защите".</w:t>
      </w:r>
    </w:p>
    <w:bookmarkEnd w:id="100"/>
    <w:bookmarkStart w:name="z1859" w:id="1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 с изменениями, внесенными законами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03.04.2019 </w:t>
      </w:r>
      <w:r>
        <w:rPr>
          <w:rFonts w:ascii="Times New Roman"/>
          <w:b w:val="false"/>
          <w:i w:val="false"/>
          <w:color w:val="000000"/>
          <w:sz w:val="28"/>
        </w:rPr>
        <w:t>№ 243-VІ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01"/>
    <w:bookmarkStart w:name="z82" w:id="1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Принципы управления государственным имуществом</w:t>
      </w:r>
    </w:p>
    <w:bookmarkEnd w:id="102"/>
    <w:bookmarkStart w:name="z83" w:id="103"/>
    <w:p>
      <w:pPr>
        <w:spacing w:after="0"/>
        <w:ind w:left="0"/>
        <w:jc w:val="both"/>
      </w:pPr>
      <w:r>
        <w:rPr>
          <w:rFonts w:ascii="Times New Roman"/>
          <w:b w:val="false"/>
          <w:i w:val="false"/>
          <w:color w:val="000000"/>
          <w:sz w:val="28"/>
        </w:rPr>
        <w:t>
      Управление государственным имуществом осуществляется в соответствии со следующими принципами:</w:t>
      </w:r>
    </w:p>
    <w:bookmarkEnd w:id="103"/>
    <w:bookmarkStart w:name="z84" w:id="104"/>
    <w:p>
      <w:pPr>
        <w:spacing w:after="0"/>
        <w:ind w:left="0"/>
        <w:jc w:val="both"/>
      </w:pPr>
      <w:r>
        <w:rPr>
          <w:rFonts w:ascii="Times New Roman"/>
          <w:b w:val="false"/>
          <w:i w:val="false"/>
          <w:color w:val="000000"/>
          <w:sz w:val="28"/>
        </w:rPr>
        <w:t>
      1) законности;</w:t>
      </w:r>
    </w:p>
    <w:bookmarkEnd w:id="104"/>
    <w:bookmarkStart w:name="z85" w:id="105"/>
    <w:p>
      <w:pPr>
        <w:spacing w:after="0"/>
        <w:ind w:left="0"/>
        <w:jc w:val="both"/>
      </w:pPr>
      <w:r>
        <w:rPr>
          <w:rFonts w:ascii="Times New Roman"/>
          <w:b w:val="false"/>
          <w:i w:val="false"/>
          <w:color w:val="000000"/>
          <w:sz w:val="28"/>
        </w:rPr>
        <w:t>
      2) подотчетности и подконтрольности;</w:t>
      </w:r>
    </w:p>
    <w:bookmarkEnd w:id="105"/>
    <w:bookmarkStart w:name="z86" w:id="106"/>
    <w:p>
      <w:pPr>
        <w:spacing w:after="0"/>
        <w:ind w:left="0"/>
        <w:jc w:val="both"/>
      </w:pPr>
      <w:r>
        <w:rPr>
          <w:rFonts w:ascii="Times New Roman"/>
          <w:b w:val="false"/>
          <w:i w:val="false"/>
          <w:color w:val="000000"/>
          <w:sz w:val="28"/>
        </w:rPr>
        <w:t>
      3) гласности;</w:t>
      </w:r>
    </w:p>
    <w:bookmarkEnd w:id="106"/>
    <w:bookmarkStart w:name="z87" w:id="107"/>
    <w:p>
      <w:pPr>
        <w:spacing w:after="0"/>
        <w:ind w:left="0"/>
        <w:jc w:val="both"/>
      </w:pPr>
      <w:r>
        <w:rPr>
          <w:rFonts w:ascii="Times New Roman"/>
          <w:b w:val="false"/>
          <w:i w:val="false"/>
          <w:color w:val="000000"/>
          <w:sz w:val="28"/>
        </w:rPr>
        <w:t>
      4) эффективного использования государственного имущества на благо общества;</w:t>
      </w:r>
    </w:p>
    <w:bookmarkEnd w:id="107"/>
    <w:bookmarkStart w:name="z88" w:id="108"/>
    <w:p>
      <w:pPr>
        <w:spacing w:after="0"/>
        <w:ind w:left="0"/>
        <w:jc w:val="both"/>
      </w:pPr>
      <w:r>
        <w:rPr>
          <w:rFonts w:ascii="Times New Roman"/>
          <w:b w:val="false"/>
          <w:i w:val="false"/>
          <w:color w:val="000000"/>
          <w:sz w:val="28"/>
        </w:rPr>
        <w:t>
      5) обеспечения условий для развития конкуренции.</w:t>
      </w:r>
    </w:p>
    <w:bookmarkEnd w:id="108"/>
    <w:bookmarkStart w:name="z89" w:id="1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Субъекты управления государственным имуществом</w:t>
      </w:r>
    </w:p>
    <w:bookmarkEnd w:id="109"/>
    <w:bookmarkStart w:name="z90" w:id="110"/>
    <w:p>
      <w:pPr>
        <w:spacing w:after="0"/>
        <w:ind w:left="0"/>
        <w:jc w:val="both"/>
      </w:pPr>
      <w:r>
        <w:rPr>
          <w:rFonts w:ascii="Times New Roman"/>
          <w:b w:val="false"/>
          <w:i w:val="false"/>
          <w:color w:val="000000"/>
          <w:sz w:val="28"/>
        </w:rPr>
        <w:t>
      1. В зависимости от вида государственного имущества управление государственным имуществом осуществляет Республика Казахстан или административно-территориальная единица Республики Казахстан.</w:t>
      </w:r>
    </w:p>
    <w:bookmarkEnd w:id="110"/>
    <w:bookmarkStart w:name="z91" w:id="111"/>
    <w:p>
      <w:pPr>
        <w:spacing w:after="0"/>
        <w:ind w:left="0"/>
        <w:jc w:val="both"/>
      </w:pPr>
      <w:r>
        <w:rPr>
          <w:rFonts w:ascii="Times New Roman"/>
          <w:b w:val="false"/>
          <w:i w:val="false"/>
          <w:color w:val="000000"/>
          <w:sz w:val="28"/>
        </w:rPr>
        <w:t>
      2. От имени Республики Казахстан Правительство Республики Казахстан организует управление государственным имуществом и управляет республиканским имуществом.</w:t>
      </w:r>
    </w:p>
    <w:bookmarkEnd w:id="111"/>
    <w:bookmarkStart w:name="z92" w:id="1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12"/>
    <w:bookmarkStart w:name="z1860" w:id="1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13"/>
    <w:bookmarkStart w:name="z1861" w:id="114"/>
    <w:p>
      <w:pPr>
        <w:spacing w:after="0"/>
        <w:ind w:left="0"/>
        <w:jc w:val="both"/>
      </w:pPr>
      <w:r>
        <w:rPr>
          <w:rFonts w:ascii="Times New Roman"/>
          <w:b w:val="false"/>
          <w:i w:val="false"/>
          <w:color w:val="000000"/>
          <w:sz w:val="28"/>
        </w:rPr>
        <w:t>
      3. От имени административно-территориальной единицы области, города республиканского значения, столицы, района, города областного значения управление коммунальным имуществом осуществляется местным исполнительным органом.</w:t>
      </w:r>
    </w:p>
    <w:bookmarkEnd w:id="114"/>
    <w:bookmarkStart w:name="z1862"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15"/>
    <w:bookmarkStart w:name="z1863" w:id="1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7 дополнена пунктом 4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16"/>
    <w:bookmarkStart w:name="z1697" w:id="117"/>
    <w:p>
      <w:pPr>
        <w:spacing w:after="0"/>
        <w:ind w:left="0"/>
        <w:jc w:val="both"/>
      </w:pPr>
      <w:r>
        <w:rPr>
          <w:rFonts w:ascii="Times New Roman"/>
          <w:b w:val="false"/>
          <w:i w:val="false"/>
          <w:color w:val="000000"/>
          <w:sz w:val="28"/>
        </w:rPr>
        <w:t>
      4. От имени административно-территориальной единицы города районного значения, села, поселка, сельского округа управление коммунальным имуществом местного самоуправления осуществляется аппаратом акима города районного значения, села, поселка, сельского округа в соответствии с компетенцией, установленной статьей 18-1 настоящего Закона.</w:t>
      </w:r>
    </w:p>
    <w:bookmarkEnd w:id="117"/>
    <w:bookmarkStart w:name="z1864" w:id="1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 с изменениями, внесенными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18"/>
    <w:bookmarkStart w:name="z93" w:id="1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Управление государственным имуществом</w:t>
      </w:r>
    </w:p>
    <w:bookmarkEnd w:id="119"/>
    <w:bookmarkStart w:name="z94" w:id="120"/>
    <w:p>
      <w:pPr>
        <w:spacing w:after="0"/>
        <w:ind w:left="0"/>
        <w:jc w:val="both"/>
      </w:pPr>
      <w:r>
        <w:rPr>
          <w:rFonts w:ascii="Times New Roman"/>
          <w:b w:val="false"/>
          <w:i w:val="false"/>
          <w:color w:val="000000"/>
          <w:sz w:val="28"/>
        </w:rPr>
        <w:t>
      1. При управлении республиканским имуществом Правительство Республики Казахстан организует взаимодействие государственных органов Республики Казахстан по реализации ими прав Республики Казахстан на республиканское имущество в рамках их компетенции, установленной главой 2 настоящего Закона и иными законами Республики Казахстан, положениями и иными актами, определяющими статус этих государственных органов.</w:t>
      </w:r>
    </w:p>
    <w:bookmarkEnd w:id="120"/>
    <w:bookmarkStart w:name="z95" w:id="1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1"/>
    <w:bookmarkStart w:name="z1865" w:id="1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2"/>
    <w:bookmarkStart w:name="z1866" w:id="123"/>
    <w:p>
      <w:pPr>
        <w:spacing w:after="0"/>
        <w:ind w:left="0"/>
        <w:jc w:val="both"/>
      </w:pPr>
      <w:r>
        <w:rPr>
          <w:rFonts w:ascii="Times New Roman"/>
          <w:b w:val="false"/>
          <w:i w:val="false"/>
          <w:color w:val="000000"/>
          <w:sz w:val="28"/>
        </w:rPr>
        <w:t xml:space="preserve">
      2. При управлении коммунальным имуществом местные исполнительные органы в соответствии с законодательством Республики Казахстан организуют взаимодействие местных исполнительных органов и органов местного самоуправления по реализации ими прав на коммунальное имущество в рамках их компетенции, установленной </w:t>
      </w:r>
      <w:r>
        <w:rPr>
          <w:rFonts w:ascii="Times New Roman"/>
          <w:b w:val="false"/>
          <w:i w:val="false"/>
          <w:color w:val="000000"/>
          <w:sz w:val="28"/>
        </w:rPr>
        <w:t>главой 2</w:t>
      </w:r>
      <w:r>
        <w:rPr>
          <w:rFonts w:ascii="Times New Roman"/>
          <w:b w:val="false"/>
          <w:i w:val="false"/>
          <w:color w:val="000000"/>
          <w:sz w:val="28"/>
        </w:rPr>
        <w:t xml:space="preserve"> настоящего Закона и иными законами Республики Казахстан, положениями и иными актами, определяющими статус этих государственных органов.</w:t>
      </w:r>
    </w:p>
    <w:bookmarkEnd w:id="123"/>
    <w:bookmarkStart w:name="z96" w:id="124"/>
    <w:p>
      <w:pPr>
        <w:spacing w:after="0"/>
        <w:ind w:left="0"/>
        <w:jc w:val="both"/>
      </w:pPr>
      <w:r>
        <w:rPr>
          <w:rFonts w:ascii="Times New Roman"/>
          <w:b w:val="false"/>
          <w:i w:val="false"/>
          <w:color w:val="000000"/>
          <w:sz w:val="28"/>
        </w:rPr>
        <w:t>
      Компетенция Правительства Республики Казахстан в отношении коммунального имущества определяется статьей 11 настоящего Закона и иным законодательством Республики Казахстан.</w:t>
      </w:r>
    </w:p>
    <w:bookmarkEnd w:id="124"/>
    <w:bookmarkStart w:name="z97" w:id="125"/>
    <w:p>
      <w:pPr>
        <w:spacing w:after="0"/>
        <w:ind w:left="0"/>
        <w:jc w:val="both"/>
      </w:pPr>
      <w:r>
        <w:rPr>
          <w:rFonts w:ascii="Times New Roman"/>
          <w:b w:val="false"/>
          <w:i w:val="false"/>
          <w:color w:val="000000"/>
          <w:sz w:val="28"/>
        </w:rPr>
        <w:t>
      3. Проверку сохранности республиканского и коммунального имущества осуществляют органы государственного аудита и финансового контроля в соответствии с Законом Республики Казахстан "О государственном аудите и финансовом контроле".</w:t>
      </w:r>
    </w:p>
    <w:bookmarkEnd w:id="125"/>
    <w:bookmarkStart w:name="z98" w:id="126"/>
    <w:p>
      <w:pPr>
        <w:spacing w:after="0"/>
        <w:ind w:left="0"/>
        <w:jc w:val="both"/>
      </w:pPr>
      <w:r>
        <w:rPr>
          <w:rFonts w:ascii="Times New Roman"/>
          <w:b w:val="false"/>
          <w:i w:val="false"/>
          <w:color w:val="000000"/>
          <w:sz w:val="28"/>
        </w:rPr>
        <w:t>
      4. Государственное имущество может закрепляться за государственными юридическими лицами на праве хозяйственного ведения или оперативного управления.</w:t>
      </w:r>
    </w:p>
    <w:bookmarkEnd w:id="126"/>
    <w:bookmarkStart w:name="z99" w:id="127"/>
    <w:p>
      <w:pPr>
        <w:spacing w:after="0"/>
        <w:ind w:left="0"/>
        <w:jc w:val="both"/>
      </w:pPr>
      <w:r>
        <w:rPr>
          <w:rFonts w:ascii="Times New Roman"/>
          <w:b w:val="false"/>
          <w:i w:val="false"/>
          <w:color w:val="000000"/>
          <w:sz w:val="28"/>
        </w:rPr>
        <w:t>
      5. Государство (Республика Казахстан или административно-территориальная единица) может быть учредителем (акционером, участником) акционерных обществ, товариществ с ограниченной ответственностью, юридических лиц, зарегистрированных в соответствии с действующим правом Международного финансового центра "Астана", и государственных юридических лиц.</w:t>
      </w:r>
    </w:p>
    <w:bookmarkEnd w:id="127"/>
    <w:bookmarkStart w:name="z100" w:id="128"/>
    <w:p>
      <w:pPr>
        <w:spacing w:after="0"/>
        <w:ind w:left="0"/>
        <w:jc w:val="both"/>
      </w:pPr>
      <w:r>
        <w:rPr>
          <w:rFonts w:ascii="Times New Roman"/>
          <w:b w:val="false"/>
          <w:i w:val="false"/>
          <w:color w:val="000000"/>
          <w:sz w:val="28"/>
        </w:rPr>
        <w:t>
      Выступление государства в качестве учредителя (участника, вкладчика, члена) юридических лиц Республики Казахстан, являющихся коммерческими организациями, в иной организационно-правовой форме не допускается.</w:t>
      </w:r>
    </w:p>
    <w:bookmarkEnd w:id="128"/>
    <w:bookmarkStart w:name="z101" w:id="129"/>
    <w:p>
      <w:pPr>
        <w:spacing w:after="0"/>
        <w:ind w:left="0"/>
        <w:jc w:val="both"/>
      </w:pPr>
      <w:r>
        <w:rPr>
          <w:rFonts w:ascii="Times New Roman"/>
          <w:b w:val="false"/>
          <w:i w:val="false"/>
          <w:color w:val="000000"/>
          <w:sz w:val="28"/>
        </w:rPr>
        <w:t>
      6. Государство (Республика Казахстан или административно-территориальная единица) может быть учредителем государственного фонда, являющегося некоммерческой организацией. Создание и деятельность государственного фонда, а также других некоммерческих организаций в иных организационно-правовых формах с участием государства регулируются законами Республики Казахстан.</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 с изменениями, внесенными законами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1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Передача имущества из одного вида государственной собственности в другой</w:t>
      </w:r>
    </w:p>
    <w:bookmarkEnd w:id="130"/>
    <w:bookmarkStart w:name="z103" w:id="131"/>
    <w:p>
      <w:pPr>
        <w:spacing w:after="0"/>
        <w:ind w:left="0"/>
        <w:jc w:val="both"/>
      </w:pPr>
      <w:r>
        <w:rPr>
          <w:rFonts w:ascii="Times New Roman"/>
          <w:b w:val="false"/>
          <w:i w:val="false"/>
          <w:color w:val="000000"/>
          <w:sz w:val="28"/>
        </w:rPr>
        <w:t>
      1. Передача имущества из состава республиканского имущества в состав коммунального имущества или наоборот не влечет прекращения прав государства на имущество, но является основанием для прекращения прав Республики Казахстан на республиканское имущество и приобретения административно-территориальной единицей прав на коммунальное имущество или для прекращения прав административно-территориальной единицы на коммунальное имущество и приобретения Республикой Казахстан прав на республиканское имущество.</w:t>
      </w:r>
    </w:p>
    <w:bookmarkEnd w:id="131"/>
    <w:bookmarkStart w:name="z104" w:id="132"/>
    <w:p>
      <w:pPr>
        <w:spacing w:after="0"/>
        <w:ind w:left="0"/>
        <w:jc w:val="both"/>
      </w:pPr>
      <w:r>
        <w:rPr>
          <w:rFonts w:ascii="Times New Roman"/>
          <w:b w:val="false"/>
          <w:i w:val="false"/>
          <w:color w:val="000000"/>
          <w:sz w:val="28"/>
        </w:rPr>
        <w:t>
      2. Передача государственного имущества, закрепленного за государственными юридическими лицами, из одного вида государственной собственности в другой осуществляется в порядке, определяемом центральным уполномоченным органом по государственному планированию.</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1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3"/>
    <w:bookmarkStart w:name="z1868" w:id="1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заголовка статьи 10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4"/>
    <w:bookmarkStart w:name="z1869" w:id="1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Передача коммунального имущества из одного уровня местного государственного управления и самоуправления в другой</w:t>
      </w:r>
    </w:p>
    <w:bookmarkEnd w:id="135"/>
    <w:bookmarkStart w:name="z106" w:id="1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6"/>
    <w:bookmarkStart w:name="z1870" w:id="1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7"/>
    <w:bookmarkStart w:name="z1871" w:id="138"/>
    <w:p>
      <w:pPr>
        <w:spacing w:after="0"/>
        <w:ind w:left="0"/>
        <w:jc w:val="both"/>
      </w:pPr>
      <w:r>
        <w:rPr>
          <w:rFonts w:ascii="Times New Roman"/>
          <w:b w:val="false"/>
          <w:i w:val="false"/>
          <w:color w:val="000000"/>
          <w:sz w:val="28"/>
        </w:rPr>
        <w:t>
      1. Коммунальное имущество разделяется по уровню местного государственного управления и самоуправления на областное коммунальное имущество, районное коммунальное имущество и коммунальное имущество местного самоуправления.</w:t>
      </w:r>
    </w:p>
    <w:bookmarkEnd w:id="138"/>
    <w:bookmarkStart w:name="z107" w:id="139"/>
    <w:p>
      <w:pPr>
        <w:spacing w:after="0"/>
        <w:ind w:left="0"/>
        <w:jc w:val="both"/>
      </w:pPr>
      <w:r>
        <w:rPr>
          <w:rFonts w:ascii="Times New Roman"/>
          <w:b w:val="false"/>
          <w:i w:val="false"/>
          <w:color w:val="000000"/>
          <w:sz w:val="28"/>
        </w:rPr>
        <w:t>
      В состав районного коммунального имущества входит, в частности, имущество, поступившее в государственную собственность по основаниям, предусмотренным статьями 23, 24, 26, 30, 31 и 32 настоящего Закона.</w:t>
      </w:r>
    </w:p>
    <w:bookmarkEnd w:id="139"/>
    <w:bookmarkStart w:name="z108" w:id="140"/>
    <w:p>
      <w:pPr>
        <w:spacing w:after="0"/>
        <w:ind w:left="0"/>
        <w:jc w:val="both"/>
      </w:pPr>
      <w:r>
        <w:rPr>
          <w:rFonts w:ascii="Times New Roman"/>
          <w:b w:val="false"/>
          <w:i w:val="false"/>
          <w:color w:val="000000"/>
          <w:sz w:val="28"/>
        </w:rPr>
        <w:t>
      Уровень местного государственного управления коммунальным имуществом города республиканского значения, столицы приравнивается к уровню местного государственного управления коммунальным имуществом области. В городе республиканского значения и столице районный уровень местного государственного управления коммунальным имуществом не выделяется и не создается. Предусмотренная настоящим Законом компетенция местного исполнительного органа района по управлению коммунальным имуществом осуществляется местным исполнительным органом города республиканского значения или столицы, если иное не предусмотрено законами Республики Казахстан.</w:t>
      </w:r>
    </w:p>
    <w:bookmarkEnd w:id="140"/>
    <w:bookmarkStart w:name="z109" w:id="141"/>
    <w:p>
      <w:pPr>
        <w:spacing w:after="0"/>
        <w:ind w:left="0"/>
        <w:jc w:val="both"/>
      </w:pPr>
      <w:r>
        <w:rPr>
          <w:rFonts w:ascii="Times New Roman"/>
          <w:b w:val="false"/>
          <w:i w:val="false"/>
          <w:color w:val="000000"/>
          <w:sz w:val="28"/>
        </w:rPr>
        <w:t>
      Уровень местного государственного управления коммунальным имуществом города областного значения приравнивается к уровню местного государственного управления коммунальным имуществом района.</w:t>
      </w:r>
    </w:p>
    <w:bookmarkEnd w:id="141"/>
    <w:bookmarkStart w:name="z1872"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2"/>
    <w:bookmarkStart w:name="z1873" w:id="1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10 дополнена пунктом 1-1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43"/>
    <w:bookmarkStart w:name="z1698" w:id="144"/>
    <w:p>
      <w:pPr>
        <w:spacing w:after="0"/>
        <w:ind w:left="0"/>
        <w:jc w:val="both"/>
      </w:pPr>
      <w:r>
        <w:rPr>
          <w:rFonts w:ascii="Times New Roman"/>
          <w:b w:val="false"/>
          <w:i w:val="false"/>
          <w:color w:val="000000"/>
          <w:sz w:val="28"/>
        </w:rPr>
        <w:t>
      1-1. Передача районного коммунального имущества в состав коммунального имущества местного самоуправления или наоборот не влечет прекращения прав государства на имущество, но является основанием для прекращения прав административно-территориальной единицы района (города областного значения) на районное коммунальное имущество и приобретения прав административно-территориальной единицей города районного значения, села, поселка, сельского округа на коммунальное имущество местного самоуправления или прекращения прав административно-территориальной единицы города районного значения, села, поселка, сельского округа на коммунальное имущество местного самоуправления и приобретения прав административно-территориальной единицей района (города областного значения) на районное коммунальное имущество.</w:t>
      </w:r>
    </w:p>
    <w:bookmarkEnd w:id="144"/>
    <w:bookmarkStart w:name="z110" w:id="145"/>
    <w:p>
      <w:pPr>
        <w:spacing w:after="0"/>
        <w:ind w:left="0"/>
        <w:jc w:val="both"/>
      </w:pPr>
      <w:r>
        <w:rPr>
          <w:rFonts w:ascii="Times New Roman"/>
          <w:b w:val="false"/>
          <w:i w:val="false"/>
          <w:color w:val="000000"/>
          <w:sz w:val="28"/>
        </w:rPr>
        <w:t>
      2. Передача государственного имущества из одного уровня местного государственного управления коммунальным имуществом в другой осуществляется по решению местного исполнительного органа области.</w:t>
      </w:r>
    </w:p>
    <w:bookmarkEnd w:id="145"/>
    <w:bookmarkStart w:name="z111" w:id="1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6"/>
    <w:bookmarkStart w:name="z1874" w:id="1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абзаца первого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7"/>
    <w:bookmarkStart w:name="z1875" w:id="148"/>
    <w:p>
      <w:pPr>
        <w:spacing w:after="0"/>
        <w:ind w:left="0"/>
        <w:jc w:val="both"/>
      </w:pPr>
      <w:r>
        <w:rPr>
          <w:rFonts w:ascii="Times New Roman"/>
          <w:b w:val="false"/>
          <w:i w:val="false"/>
          <w:color w:val="000000"/>
          <w:sz w:val="28"/>
        </w:rPr>
        <w:t>
      3. Передача государственного имущества, закрепленного за коммунальными юридическими лицами, из одного уровня местного государственного управления и самоуправления коммунальным имуществом в другой осуществляется в следующем порядке:</w:t>
      </w:r>
    </w:p>
    <w:bookmarkEnd w:id="148"/>
    <w:bookmarkStart w:name="z112" w:id="149"/>
    <w:p>
      <w:pPr>
        <w:spacing w:after="0"/>
        <w:ind w:left="0"/>
        <w:jc w:val="both"/>
      </w:pPr>
      <w:r>
        <w:rPr>
          <w:rFonts w:ascii="Times New Roman"/>
          <w:b w:val="false"/>
          <w:i w:val="false"/>
          <w:color w:val="000000"/>
          <w:sz w:val="28"/>
        </w:rPr>
        <w:t>
      1) имущественные комплексы областных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уровню областного коммунального имущества, передаются на уровень районного коммунального имущества по решению местного исполнительного органа области на основании ходатайств местных исполнительных органов районов, городов областного значения;</w:t>
      </w:r>
    </w:p>
    <w:bookmarkEnd w:id="149"/>
    <w:bookmarkStart w:name="z113" w:id="150"/>
    <w:p>
      <w:pPr>
        <w:spacing w:after="0"/>
        <w:ind w:left="0"/>
        <w:jc w:val="both"/>
      </w:pPr>
      <w:r>
        <w:rPr>
          <w:rFonts w:ascii="Times New Roman"/>
          <w:b w:val="false"/>
          <w:i w:val="false"/>
          <w:color w:val="000000"/>
          <w:sz w:val="28"/>
        </w:rPr>
        <w:t>
      2) имущество областных коммунальных юридических лиц передается на уровень районного коммунального имущества на основании ходатайств местных исполнительных органов районов, городов областного значения по решению местного исполнительного органа области;</w:t>
      </w:r>
    </w:p>
    <w:bookmarkEnd w:id="150"/>
    <w:bookmarkStart w:name="z114" w:id="151"/>
    <w:p>
      <w:pPr>
        <w:spacing w:after="0"/>
        <w:ind w:left="0"/>
        <w:jc w:val="both"/>
      </w:pPr>
      <w:r>
        <w:rPr>
          <w:rFonts w:ascii="Times New Roman"/>
          <w:b w:val="false"/>
          <w:i w:val="false"/>
          <w:color w:val="000000"/>
          <w:sz w:val="28"/>
        </w:rPr>
        <w:t>
      3) имущественные комплексы районных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районному уровню коммунального имущества, передаются на областной уровень коммунального имущества на основании решений местных исполнительных органов районов, городов областного значения и решения местного исполнительного органа области;</w:t>
      </w:r>
    </w:p>
    <w:bookmarkEnd w:id="151"/>
    <w:bookmarkStart w:name="z115" w:id="152"/>
    <w:p>
      <w:pPr>
        <w:spacing w:after="0"/>
        <w:ind w:left="0"/>
        <w:jc w:val="both"/>
      </w:pPr>
      <w:r>
        <w:rPr>
          <w:rFonts w:ascii="Times New Roman"/>
          <w:b w:val="false"/>
          <w:i w:val="false"/>
          <w:color w:val="000000"/>
          <w:sz w:val="28"/>
        </w:rPr>
        <w:t>
      4) имущество районных коммунальных юридических лиц передается на уровень областного коммунального имущества на основании решений местных исполнительных органов районов, городов областного значения и местного исполнительного органа области.</w:t>
      </w:r>
    </w:p>
    <w:bookmarkEnd w:id="152"/>
    <w:bookmarkStart w:name="z1699" w:id="1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 дополнен подпунктом 5)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xml:space="preserve">
      5) имущественные комплексы районных коммунальных юридических лиц, относящиеся к районному уровню коммунального имущества, передаются на уровень коммунального имущества местного самоуправления по решению местного исполнительного органа района (города областного значения) на основании ходатайства аппарата акима города районного значения, села, поселка, сельского округа (по согласованию с собранием местного сообщества); </w:t>
      </w:r>
    </w:p>
    <w:bookmarkStart w:name="z1700" w:id="1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 дополнен подпунктом 6)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xml:space="preserve">
      6) имущество районных коммунальных юридических лиц передается на уровень коммунального имущества местного самоуправления на основании ходатайства аппарата акима города районного значения, села, поселка, сельского округа (по согласованию с собранием местного сообщества) по решению местного исполнительного органа района (города областного значения); </w:t>
      </w:r>
    </w:p>
    <w:bookmarkStart w:name="z1701"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 дополнен подпунктом 7)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xml:space="preserve">
      7) имущественные комплексы коммунальных юридических лиц местного самоуправления, относящиеся к уровню коммунального имущества местного самоуправления, передаются на районный уровень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 </w:t>
      </w:r>
    </w:p>
    <w:bookmarkStart w:name="z1702" w:id="1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 дополнен подпунктом 8)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8) имущество коммунальных юридических лиц местного самоуправления передается на уровень районного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w:t>
      </w:r>
    </w:p>
    <w:bookmarkStart w:name="z116" w:id="1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7"/>
    <w:bookmarkStart w:name="z1876" w:id="1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8"/>
    <w:bookmarkStart w:name="z1877" w:id="159"/>
    <w:p>
      <w:pPr>
        <w:spacing w:after="0"/>
        <w:ind w:left="0"/>
        <w:jc w:val="both"/>
      </w:pPr>
      <w:r>
        <w:rPr>
          <w:rFonts w:ascii="Times New Roman"/>
          <w:b w:val="false"/>
          <w:i w:val="false"/>
          <w:color w:val="000000"/>
          <w:sz w:val="28"/>
        </w:rPr>
        <w:t>
      4. После принятия решения о передаче государственного имущества из одного уровня местного государственного управления и самоуправления коммунальным имуществом в другой в тридцатидневный срок оформляется передаточный акт, подписываемый уполномоченными должностными лицами передающей и принимающей сторон и утверждаемый руководителями местных исполнительных органов областей, районов, городов областного значения, а также аппаратов акимов городов районного значения, сел, поселков, сельских округов.</w:t>
      </w:r>
    </w:p>
    <w:bookmarkEnd w:id="159"/>
    <w:bookmarkStart w:name="z117" w:id="160"/>
    <w:p>
      <w:pPr>
        <w:spacing w:after="0"/>
        <w:ind w:left="0"/>
        <w:jc w:val="both"/>
      </w:pPr>
      <w:r>
        <w:rPr>
          <w:rFonts w:ascii="Times New Roman"/>
          <w:b w:val="false"/>
          <w:i w:val="false"/>
          <w:color w:val="000000"/>
          <w:sz w:val="28"/>
        </w:rPr>
        <w:t>
      Передаточный акт составляется в четырех экземплярах на казахском и русском языках по два экземпляра для каждой из сторон, участвующих в оформлении передаточного акта.</w:t>
      </w:r>
    </w:p>
    <w:bookmarkEnd w:id="160"/>
    <w:bookmarkStart w:name="z118" w:id="1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1"/>
    <w:bookmarkStart w:name="z1878" w:id="1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2"/>
    <w:bookmarkStart w:name="z1879" w:id="163"/>
    <w:p>
      <w:pPr>
        <w:spacing w:after="0"/>
        <w:ind w:left="0"/>
        <w:jc w:val="both"/>
      </w:pPr>
      <w:r>
        <w:rPr>
          <w:rFonts w:ascii="Times New Roman"/>
          <w:b w:val="false"/>
          <w:i w:val="false"/>
          <w:color w:val="000000"/>
          <w:sz w:val="28"/>
        </w:rPr>
        <w:t>
      5. Порядок, установленный настоящей статьей, применяется к передаче коммунального имущества, не закрепленного за государственными юридическими лицами, из одного уровня местного государственного управления и самоуправления в другой, если иное не предусмотрено законами Республики Казахстан.</w:t>
      </w:r>
    </w:p>
    <w:bookmarkEnd w:id="163"/>
    <w:bookmarkStart w:name="z1880" w:id="1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 с изменениями, внесенными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4"/>
    <w:p>
      <w:pPr>
        <w:spacing w:after="0"/>
        <w:ind w:left="0"/>
        <w:jc w:val="both"/>
      </w:pPr>
      <w:bookmarkStart w:name="z119" w:id="165"/>
      <w:r>
        <w:rPr>
          <w:rFonts w:ascii="Times New Roman"/>
          <w:b w:val="false"/>
          <w:i w:val="false"/>
          <w:color w:val="000000"/>
          <w:sz w:val="28"/>
        </w:rPr>
        <w:t xml:space="preserve">
      </w:t>
      </w:r>
      <w:r>
        <w:rPr>
          <w:rFonts w:ascii="Times New Roman"/>
          <w:b/>
          <w:i w:val="false"/>
          <w:color w:val="000000"/>
          <w:sz w:val="28"/>
        </w:rPr>
        <w:t>Глава 2. КОМПЕТЕНЦИЯ ГОСУДАРСТВЕННЫХ ОРГАНОВ ПО УПРАВЛЕНИЮ</w:t>
      </w:r>
    </w:p>
    <w:bookmarkEnd w:id="165"/>
    <w:p>
      <w:pPr>
        <w:spacing w:after="0"/>
        <w:ind w:left="0"/>
        <w:jc w:val="both"/>
      </w:pPr>
      <w:r>
        <w:rPr>
          <w:rFonts w:ascii="Times New Roman"/>
          <w:b/>
          <w:i w:val="false"/>
          <w:color w:val="000000"/>
          <w:sz w:val="28"/>
        </w:rPr>
        <w:t>ГОСУДАРСТВЕННЫМ ИМУЩЕСТВОМ</w:t>
      </w:r>
    </w:p>
    <w:bookmarkStart w:name="z120" w:id="1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Компетенция Правительства Республики Казахстан в сфере управления государственным имуществом</w:t>
      </w:r>
    </w:p>
    <w:bookmarkEnd w:id="166"/>
    <w:bookmarkStart w:name="z121" w:id="167"/>
    <w:p>
      <w:pPr>
        <w:spacing w:after="0"/>
        <w:ind w:left="0"/>
        <w:jc w:val="both"/>
      </w:pPr>
      <w:r>
        <w:rPr>
          <w:rFonts w:ascii="Times New Roman"/>
          <w:b w:val="false"/>
          <w:i w:val="false"/>
          <w:color w:val="000000"/>
          <w:sz w:val="28"/>
        </w:rPr>
        <w:t>
      Правительство Республики Казахстан:</w:t>
      </w:r>
    </w:p>
    <w:bookmarkEnd w:id="167"/>
    <w:bookmarkStart w:name="z122" w:id="168"/>
    <w:p>
      <w:pPr>
        <w:spacing w:after="0"/>
        <w:ind w:left="0"/>
        <w:jc w:val="both"/>
      </w:pPr>
      <w:r>
        <w:rPr>
          <w:rFonts w:ascii="Times New Roman"/>
          <w:b w:val="false"/>
          <w:i w:val="false"/>
          <w:color w:val="000000"/>
          <w:sz w:val="28"/>
        </w:rPr>
        <w:t>
      1) осуществляет политику эффективного управления государственным имуществом;</w:t>
      </w:r>
    </w:p>
    <w:bookmarkEnd w:id="168"/>
    <w:bookmarkStart w:name="z123" w:id="169"/>
    <w:p>
      <w:pPr>
        <w:spacing w:after="0"/>
        <w:ind w:left="0"/>
        <w:jc w:val="both"/>
      </w:pPr>
      <w:r>
        <w:rPr>
          <w:rFonts w:ascii="Times New Roman"/>
          <w:b w:val="false"/>
          <w:i w:val="false"/>
          <w:color w:val="000000"/>
          <w:sz w:val="28"/>
        </w:rPr>
        <w:t>
      2) издает нормативные правовые акты в сфере управления государственным имуществом в пределах своей компетенции;</w:t>
      </w:r>
    </w:p>
    <w:bookmarkEnd w:id="169"/>
    <w:bookmarkStart w:name="z124" w:id="170"/>
    <w:p>
      <w:pPr>
        <w:spacing w:after="0"/>
        <w:ind w:left="0"/>
        <w:jc w:val="both"/>
      </w:pPr>
      <w:r>
        <w:rPr>
          <w:rFonts w:ascii="Times New Roman"/>
          <w:b w:val="false"/>
          <w:i w:val="false"/>
          <w:color w:val="000000"/>
          <w:sz w:val="28"/>
        </w:rPr>
        <w:t>
      3) организует управление государственным имуществом, вырабатывает и осуществляет меры по его использованию, обеспечивает защиту права государственной собственности;</w:t>
      </w:r>
    </w:p>
    <w:bookmarkEnd w:id="170"/>
    <w:bookmarkStart w:name="z125" w:id="171"/>
    <w:p>
      <w:pPr>
        <w:spacing w:after="0"/>
        <w:ind w:left="0"/>
        <w:jc w:val="both"/>
      </w:pPr>
      <w:r>
        <w:rPr>
          <w:rFonts w:ascii="Times New Roman"/>
          <w:b w:val="false"/>
          <w:i w:val="false"/>
          <w:color w:val="000000"/>
          <w:sz w:val="28"/>
        </w:rPr>
        <w:t>
      4) принимает решения о создании, реорганизации и ликвидации республиканских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bookmarkEnd w:id="171"/>
    <w:bookmarkStart w:name="z126" w:id="172"/>
    <w:p>
      <w:pPr>
        <w:spacing w:after="0"/>
        <w:ind w:left="0"/>
        <w:jc w:val="both"/>
      </w:pPr>
      <w:r>
        <w:rPr>
          <w:rFonts w:ascii="Times New Roman"/>
          <w:b w:val="false"/>
          <w:i w:val="false"/>
          <w:color w:val="000000"/>
          <w:sz w:val="28"/>
        </w:rPr>
        <w:t>
      5) принимает решения о выдаче или отказе в выдаче разрешения на обременение стратегических объектов правами третьих лиц либо их отчуждение;</w:t>
      </w:r>
    </w:p>
    <w:bookmarkEnd w:id="172"/>
    <w:bookmarkStart w:name="z127" w:id="173"/>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3"/>
    <w:bookmarkStart w:name="z128" w:id="174"/>
    <w:p>
      <w:pPr>
        <w:spacing w:after="0"/>
        <w:ind w:left="0"/>
        <w:jc w:val="both"/>
      </w:pPr>
      <w:r>
        <w:rPr>
          <w:rFonts w:ascii="Times New Roman"/>
          <w:b w:val="false"/>
          <w:i w:val="false"/>
          <w:color w:val="000000"/>
          <w:sz w:val="28"/>
        </w:rPr>
        <w:t xml:space="preserve">
      7)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4"/>
    <w:bookmarkStart w:name="z129" w:id="175"/>
    <w:p>
      <w:pPr>
        <w:spacing w:after="0"/>
        <w:ind w:left="0"/>
        <w:jc w:val="both"/>
      </w:pPr>
      <w:r>
        <w:rPr>
          <w:rFonts w:ascii="Times New Roman"/>
          <w:b w:val="false"/>
          <w:i w:val="false"/>
          <w:color w:val="000000"/>
          <w:sz w:val="28"/>
        </w:rPr>
        <w:t xml:space="preserve">
      8)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5"/>
    <w:bookmarkStart w:name="z130" w:id="176"/>
    <w:p>
      <w:pPr>
        <w:spacing w:after="0"/>
        <w:ind w:left="0"/>
        <w:jc w:val="both"/>
      </w:pPr>
      <w:r>
        <w:rPr>
          <w:rFonts w:ascii="Times New Roman"/>
          <w:b w:val="false"/>
          <w:i w:val="false"/>
          <w:color w:val="000000"/>
          <w:sz w:val="28"/>
        </w:rPr>
        <w:t xml:space="preserve">
      9)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6"/>
    <w:bookmarkStart w:name="z1682" w:id="177"/>
    <w:p>
      <w:pPr>
        <w:spacing w:after="0"/>
        <w:ind w:left="0"/>
        <w:jc w:val="both"/>
      </w:pPr>
      <w:r>
        <w:rPr>
          <w:rFonts w:ascii="Times New Roman"/>
          <w:b w:val="false"/>
          <w:i w:val="false"/>
          <w:color w:val="000000"/>
          <w:sz w:val="28"/>
        </w:rPr>
        <w:t xml:space="preserve">
      9-1)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7"/>
    <w:bookmarkStart w:name="z131" w:id="178"/>
    <w:p>
      <w:pPr>
        <w:spacing w:after="0"/>
        <w:ind w:left="0"/>
        <w:jc w:val="both"/>
      </w:pPr>
      <w:r>
        <w:rPr>
          <w:rFonts w:ascii="Times New Roman"/>
          <w:b w:val="false"/>
          <w:i w:val="false"/>
          <w:color w:val="000000"/>
          <w:sz w:val="28"/>
        </w:rPr>
        <w:t>
      10) принимает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прекращении принудительного отчуждения земельного участка или иного недвижимого имущества в связи с изъятием земельного участка для государственных нужд;</w:t>
      </w:r>
    </w:p>
    <w:bookmarkEnd w:id="178"/>
    <w:bookmarkStart w:name="z132" w:id="179"/>
    <w:p>
      <w:pPr>
        <w:spacing w:after="0"/>
        <w:ind w:left="0"/>
        <w:jc w:val="both"/>
      </w:pPr>
      <w:r>
        <w:rPr>
          <w:rFonts w:ascii="Times New Roman"/>
          <w:b w:val="false"/>
          <w:i w:val="false"/>
          <w:color w:val="000000"/>
          <w:sz w:val="28"/>
        </w:rPr>
        <w:t>
      11) принимает решение о приватизации организаций, являющихся субъектами естественной монополии или субъектами рынка, занимающими доминирующее или монопольное положение на рынке;</w:t>
      </w:r>
    </w:p>
    <w:bookmarkEnd w:id="179"/>
    <w:bookmarkStart w:name="z133" w:id="180"/>
    <w:p>
      <w:pPr>
        <w:spacing w:after="0"/>
        <w:ind w:left="0"/>
        <w:jc w:val="both"/>
      </w:pPr>
      <w:r>
        <w:rPr>
          <w:rFonts w:ascii="Times New Roman"/>
          <w:b w:val="false"/>
          <w:i w:val="false"/>
          <w:color w:val="000000"/>
          <w:sz w:val="28"/>
        </w:rPr>
        <w:t>
      12) принимает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bookmarkEnd w:id="180"/>
    <w:bookmarkStart w:name="z670" w:id="181"/>
    <w:p>
      <w:pPr>
        <w:spacing w:after="0"/>
        <w:ind w:left="0"/>
        <w:jc w:val="both"/>
      </w:pPr>
      <w:r>
        <w:rPr>
          <w:rFonts w:ascii="Times New Roman"/>
          <w:b w:val="false"/>
          <w:i w:val="false"/>
          <w:color w:val="000000"/>
          <w:sz w:val="28"/>
        </w:rPr>
        <w:t>
      12-1) принимает решение об учреждении государственной исламской специальной финансовой компании, о выпуске государственных исламских ценных бумаг, на основании которого осуществляется продажа государственного имущества государственной исламской специальной финансовой компании с обязательством его обратного выкупа, о замене имущества, проданного государственной исламской специальной финансовой компании, а также о досрочном выкупе и (или) погашении государственных исламских ценных бумаг в соответствии с условиями выпуска государственных исламских ценных бумаг;</w:t>
      </w:r>
    </w:p>
    <w:bookmarkEnd w:id="181"/>
    <w:bookmarkStart w:name="z134" w:id="182"/>
    <w:p>
      <w:pPr>
        <w:spacing w:after="0"/>
        <w:ind w:left="0"/>
        <w:jc w:val="both"/>
      </w:pPr>
      <w:r>
        <w:rPr>
          <w:rFonts w:ascii="Times New Roman"/>
          <w:b w:val="false"/>
          <w:i w:val="false"/>
          <w:color w:val="000000"/>
          <w:sz w:val="28"/>
        </w:rPr>
        <w:t>
      13) принимает решение о приобретении акций акционерного общества и доли участия в уставном капитале товарищества с ограниченной ответственностью в состав республиканского имущества;</w:t>
      </w:r>
    </w:p>
    <w:bookmarkEnd w:id="182"/>
    <w:bookmarkStart w:name="z135" w:id="183"/>
    <w:p>
      <w:pPr>
        <w:spacing w:after="0"/>
        <w:ind w:left="0"/>
        <w:jc w:val="both"/>
      </w:pPr>
      <w:r>
        <w:rPr>
          <w:rFonts w:ascii="Times New Roman"/>
          <w:b w:val="false"/>
          <w:i w:val="false"/>
          <w:color w:val="000000"/>
          <w:sz w:val="28"/>
        </w:rPr>
        <w:t>
      14) осуществляет право государства как акционера (участника) на участие в управлении национальными управляющими холдингами, национальными холдингами, национальными компаниями, иными акционерными обществами и товариществами с ограниченной ответственностью с участием государства или наделяет этим правом уполномоченный орган по государственному имуществу;</w:t>
      </w:r>
    </w:p>
    <w:bookmarkEnd w:id="183"/>
    <w:bookmarkStart w:name="z136" w:id="184"/>
    <w:p>
      <w:pPr>
        <w:spacing w:after="0"/>
        <w:ind w:left="0"/>
        <w:jc w:val="both"/>
      </w:pPr>
      <w:r>
        <w:rPr>
          <w:rFonts w:ascii="Times New Roman"/>
          <w:b w:val="false"/>
          <w:i w:val="false"/>
          <w:color w:val="000000"/>
          <w:sz w:val="28"/>
        </w:rPr>
        <w:t>
      15) принимает решения об использовании материальных ценностей государственного материального резерва для оказания регулирующего воздействия на рынок, помощи беженцам и гуманитарной помощи;</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2" w:id="185"/>
    <w:p>
      <w:pPr>
        <w:spacing w:after="0"/>
        <w:ind w:left="0"/>
        <w:jc w:val="both"/>
      </w:pPr>
      <w:r>
        <w:rPr>
          <w:rFonts w:ascii="Times New Roman"/>
          <w:b w:val="false"/>
          <w:i w:val="false"/>
          <w:color w:val="000000"/>
          <w:sz w:val="28"/>
        </w:rPr>
        <w:t>
      15-2) определяет лимиты отдельных видов административных расходов национальных управляющих холдингов (за исключением Фонда национального благосостояния), национальных холдингов и национальных компаний, контрольные пакеты акций которых принадлежат государству, а также национальных компаний, которые входят в состав национальных управляющих холдингов (за исключением национальных компаний, которые входят в состав группы Фонда национального благосостояния), национальных холдингов и механизм проведения их мониторинга.</w:t>
      </w:r>
    </w:p>
    <w:bookmarkEnd w:id="185"/>
    <w:bookmarkStart w:name="z1881" w:id="186"/>
    <w:p>
      <w:pPr>
        <w:spacing w:after="0"/>
        <w:ind w:left="0"/>
        <w:jc w:val="both"/>
      </w:pPr>
      <w:r>
        <w:rPr>
          <w:rFonts w:ascii="Times New Roman"/>
          <w:b w:val="false"/>
          <w:i w:val="false"/>
          <w:color w:val="000000"/>
          <w:sz w:val="28"/>
        </w:rPr>
        <w:t xml:space="preserve">
      Лимиты отдельных видов административных расходов Фонда национального благосостояния, а также национальных компаний, которые входят в состав группы Фонда национального благосостояния, утверждаются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w:t>
      </w:r>
    </w:p>
    <w:bookmarkEnd w:id="186"/>
    <w:bookmarkStart w:name="z2436" w:id="187"/>
    <w:p>
      <w:pPr>
        <w:spacing w:after="0"/>
        <w:ind w:left="0"/>
        <w:jc w:val="both"/>
      </w:pPr>
      <w:r>
        <w:rPr>
          <w:rFonts w:ascii="Times New Roman"/>
          <w:b w:val="false"/>
          <w:i w:val="false"/>
          <w:color w:val="000000"/>
          <w:sz w:val="28"/>
        </w:rPr>
        <w:t>
      15-3) принимает решение о приобретении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 осуществляет право государства как акционера (участника, вкладчика, члена) на участие в управлении такими юридическими лицами или наделяет этим правом уполномоченный орган по государственному имуществу;</w:t>
      </w:r>
    </w:p>
    <w:bookmarkEnd w:id="187"/>
    <w:bookmarkStart w:name="z137" w:id="188"/>
    <w:p>
      <w:pPr>
        <w:spacing w:after="0"/>
        <w:ind w:left="0"/>
        <w:jc w:val="both"/>
      </w:pPr>
      <w:r>
        <w:rPr>
          <w:rFonts w:ascii="Times New Roman"/>
          <w:b w:val="false"/>
          <w:i w:val="false"/>
          <w:color w:val="000000"/>
          <w:sz w:val="28"/>
        </w:rPr>
        <w:t xml:space="preserve">
      16) осуществляет иные полномочия, предусмотренные </w:t>
      </w:r>
      <w:r>
        <w:rPr>
          <w:rFonts w:ascii="Times New Roman"/>
          <w:b w:val="false"/>
          <w:i w:val="false"/>
          <w:color w:val="000000"/>
          <w:sz w:val="28"/>
        </w:rPr>
        <w:t>Конституцией</w:t>
      </w:r>
      <w:r>
        <w:rPr>
          <w:rFonts w:ascii="Times New Roman"/>
          <w:b w:val="false"/>
          <w:i w:val="false"/>
          <w:color w:val="000000"/>
          <w:sz w:val="28"/>
        </w:rPr>
        <w:t>, настоящим Законом, иными законами Республики Казахстан и актами Президента Республики Казахстан.</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11 с изменениями, внесенными законами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1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Компетенция Национального Банка Республики Казахстан по управлению государственным имуществом</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Банк Республики Казахстан:</w:t>
      </w:r>
    </w:p>
    <w:bookmarkStart w:name="z140" w:id="190"/>
    <w:p>
      <w:pPr>
        <w:spacing w:after="0"/>
        <w:ind w:left="0"/>
        <w:jc w:val="both"/>
      </w:pPr>
      <w:r>
        <w:rPr>
          <w:rFonts w:ascii="Times New Roman"/>
          <w:b w:val="false"/>
          <w:i w:val="false"/>
          <w:color w:val="000000"/>
          <w:sz w:val="28"/>
        </w:rPr>
        <w:t>
      1) издает правовые акты индивидуального применения, регулирующие отношения в сфере управления государственным имуществом, закрепленным за Национальным Банком Республики Казахстан;</w:t>
      </w:r>
    </w:p>
    <w:bookmarkEnd w:id="190"/>
    <w:bookmarkStart w:name="z141" w:id="191"/>
    <w:p>
      <w:pPr>
        <w:spacing w:after="0"/>
        <w:ind w:left="0"/>
        <w:jc w:val="both"/>
      </w:pPr>
      <w:r>
        <w:rPr>
          <w:rFonts w:ascii="Times New Roman"/>
          <w:b w:val="false"/>
          <w:i w:val="false"/>
          <w:color w:val="000000"/>
          <w:sz w:val="28"/>
        </w:rPr>
        <w:t>
      2) управляет государственным имуществом, закрепленным за Национальным Банком Республики Казахстан, обеспечивает защиту права государственной собственности;</w:t>
      </w:r>
    </w:p>
    <w:bookmarkEnd w:id="191"/>
    <w:bookmarkStart w:name="z713" w:id="192"/>
    <w:p>
      <w:pPr>
        <w:spacing w:after="0"/>
        <w:ind w:left="0"/>
        <w:jc w:val="both"/>
      </w:pPr>
      <w:r>
        <w:rPr>
          <w:rFonts w:ascii="Times New Roman"/>
          <w:b w:val="false"/>
          <w:i w:val="false"/>
          <w:color w:val="000000"/>
          <w:sz w:val="28"/>
        </w:rPr>
        <w:t>
      2-1) определяет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 мониторинга и оценки их реализации, а также отчетов по их исполнению;</w:t>
      </w:r>
    </w:p>
    <w:bookmarkEnd w:id="192"/>
    <w:bookmarkStart w:name="z142" w:id="193"/>
    <w:p>
      <w:pPr>
        <w:spacing w:after="0"/>
        <w:ind w:left="0"/>
        <w:jc w:val="both"/>
      </w:pPr>
      <w:r>
        <w:rPr>
          <w:rFonts w:ascii="Times New Roman"/>
          <w:b w:val="false"/>
          <w:i w:val="false"/>
          <w:color w:val="000000"/>
          <w:sz w:val="28"/>
        </w:rPr>
        <w:t>
      3) осуществляет отчуждение, передает в пользование имущество, закрепленное за Национальным Банком Республики Казахстан;</w:t>
      </w:r>
    </w:p>
    <w:bookmarkEnd w:id="193"/>
    <w:bookmarkStart w:name="z143" w:id="194"/>
    <w:p>
      <w:pPr>
        <w:spacing w:after="0"/>
        <w:ind w:left="0"/>
        <w:jc w:val="both"/>
      </w:pPr>
      <w:r>
        <w:rPr>
          <w:rFonts w:ascii="Times New Roman"/>
          <w:b w:val="false"/>
          <w:i w:val="false"/>
          <w:color w:val="000000"/>
          <w:sz w:val="28"/>
        </w:rPr>
        <w:t>
      4) принимает решение о создании, реорганизации, изменении наименования и ликвидации, отчуждении учреждаемых им государственных предприятий, акционерных обществ и товариществ с ограниченной ответственностью;</w:t>
      </w:r>
    </w:p>
    <w:bookmarkEnd w:id="194"/>
    <w:bookmarkStart w:name="z1681" w:id="195"/>
    <w:p>
      <w:pPr>
        <w:spacing w:after="0"/>
        <w:ind w:left="0"/>
        <w:jc w:val="both"/>
      </w:pPr>
      <w:r>
        <w:rPr>
          <w:rFonts w:ascii="Times New Roman"/>
          <w:b w:val="false"/>
          <w:i w:val="false"/>
          <w:color w:val="000000"/>
          <w:sz w:val="28"/>
        </w:rPr>
        <w:t>
      4-1) по решению Президента Республики Казахстан осуществляет реорганизацию и ликвидацию ведомств Национального Банка Республики Казахстан;</w:t>
      </w:r>
    </w:p>
    <w:bookmarkEnd w:id="195"/>
    <w:bookmarkStart w:name="z144" w:id="196"/>
    <w:p>
      <w:pPr>
        <w:spacing w:after="0"/>
        <w:ind w:left="0"/>
        <w:jc w:val="both"/>
      </w:pPr>
      <w:r>
        <w:rPr>
          <w:rFonts w:ascii="Times New Roman"/>
          <w:b w:val="false"/>
          <w:i w:val="false"/>
          <w:color w:val="000000"/>
          <w:sz w:val="28"/>
        </w:rPr>
        <w:t>
      5) от имени Республики Казахстан выступает учредителем акционерных обществ и товариществ с ограниченной ответственностью, в том числе способствующих осуществлению Национальным Банком Республики Казахстан возложенных на него функций и (или) являющихся частью инфраструктуры финансового рынка, осуществляет право государства как акционера (участника) на участие в управлении акционерным обществом и товариществом с ограниченной ответственностью, а также принимает решение о приобретении либо отчуждении акции (доли участия) данных акционерных обществ и товариществ с ограниченной ответственностью;</w:t>
      </w:r>
    </w:p>
    <w:bookmarkEnd w:id="196"/>
    <w:bookmarkStart w:name="z145" w:id="197"/>
    <w:p>
      <w:pPr>
        <w:spacing w:after="0"/>
        <w:ind w:left="0"/>
        <w:jc w:val="both"/>
      </w:pPr>
      <w:r>
        <w:rPr>
          <w:rFonts w:ascii="Times New Roman"/>
          <w:b w:val="false"/>
          <w:i w:val="false"/>
          <w:color w:val="000000"/>
          <w:sz w:val="28"/>
        </w:rPr>
        <w:t>
      6) осуществляет от имени Республики Казахстан права субъекта права республиканской собственности в отношении имущества создаваемых им государственных предприятий;</w:t>
      </w:r>
    </w:p>
    <w:bookmarkEnd w:id="197"/>
    <w:bookmarkStart w:name="z146" w:id="198"/>
    <w:p>
      <w:pPr>
        <w:spacing w:after="0"/>
        <w:ind w:left="0"/>
        <w:jc w:val="both"/>
      </w:pPr>
      <w:r>
        <w:rPr>
          <w:rFonts w:ascii="Times New Roman"/>
          <w:b w:val="false"/>
          <w:i w:val="false"/>
          <w:color w:val="000000"/>
          <w:sz w:val="28"/>
        </w:rPr>
        <w:t>
      7) самостоятельно определяет предмет и цели деятельности создаваемых им государственных предприятий, а также вид государственного предприятия (на праве хозяйственного ведения или оперативного управления), утверждает их устав, внесение в него изменений и дополнений;</w:t>
      </w:r>
    </w:p>
    <w:bookmarkEnd w:id="198"/>
    <w:bookmarkStart w:name="z147" w:id="199"/>
    <w:p>
      <w:pPr>
        <w:spacing w:after="0"/>
        <w:ind w:left="0"/>
        <w:jc w:val="both"/>
      </w:pPr>
      <w:r>
        <w:rPr>
          <w:rFonts w:ascii="Times New Roman"/>
          <w:b w:val="false"/>
          <w:i w:val="false"/>
          <w:color w:val="000000"/>
          <w:sz w:val="28"/>
        </w:rPr>
        <w:t>
      8) дает согласие созданному им государственному предприятию на отчуждение или распоряжение иным способом, в том числе передачу в пользование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p>
    <w:bookmarkEnd w:id="199"/>
    <w:bookmarkStart w:name="z1883" w:id="200"/>
    <w:p>
      <w:pPr>
        <w:spacing w:after="0"/>
        <w:ind w:left="0"/>
        <w:jc w:val="both"/>
      </w:pPr>
      <w:r>
        <w:rPr>
          <w:rFonts w:ascii="Times New Roman"/>
          <w:b w:val="false"/>
          <w:i w:val="false"/>
          <w:color w:val="000000"/>
          <w:sz w:val="28"/>
        </w:rPr>
        <w:t>
      8-1) осуществляет доверительное управление государственным имуществом, переданным ему в доверительное управление Правительством Республики Казахстан, в порядке и на условиях, предусмотренных договором;</w:t>
      </w:r>
    </w:p>
    <w:bookmarkEnd w:id="200"/>
    <w:bookmarkStart w:name="z148" w:id="201"/>
    <w:p>
      <w:pPr>
        <w:spacing w:after="0"/>
        <w:ind w:left="0"/>
        <w:jc w:val="both"/>
      </w:pPr>
      <w:r>
        <w:rPr>
          <w:rFonts w:ascii="Times New Roman"/>
          <w:b w:val="false"/>
          <w:i w:val="false"/>
          <w:color w:val="000000"/>
          <w:sz w:val="28"/>
        </w:rPr>
        <w:t>
      9) рассматривает и утверждает планы развития созданных им государственных предприятий и отчеты по их деятельности, а также вправе осуществлять проверку их финансово-хозяйственной деятельности;</w:t>
      </w:r>
    </w:p>
    <w:bookmarkEnd w:id="201"/>
    <w:bookmarkStart w:name="z149" w:id="202"/>
    <w:p>
      <w:pPr>
        <w:spacing w:after="0"/>
        <w:ind w:left="0"/>
        <w:jc w:val="both"/>
      </w:pPr>
      <w:r>
        <w:rPr>
          <w:rFonts w:ascii="Times New Roman"/>
          <w:b w:val="false"/>
          <w:i w:val="false"/>
          <w:color w:val="000000"/>
          <w:sz w:val="28"/>
        </w:rPr>
        <w:t>
      10) согласовывает или устанавливает цены на товары (работы, услуги), производимые и реализуемые созданными им государственными предприятиями;</w:t>
      </w:r>
    </w:p>
    <w:bookmarkEnd w:id="202"/>
    <w:bookmarkStart w:name="z150" w:id="203"/>
    <w:p>
      <w:pPr>
        <w:spacing w:after="0"/>
        <w:ind w:left="0"/>
        <w:jc w:val="both"/>
      </w:pPr>
      <w:r>
        <w:rPr>
          <w:rFonts w:ascii="Times New Roman"/>
          <w:b w:val="false"/>
          <w:i w:val="false"/>
          <w:color w:val="000000"/>
          <w:sz w:val="28"/>
        </w:rPr>
        <w:t>
      11) представляет сведения об объектах государственного имущества в реестр государственного имущества;</w:t>
      </w:r>
    </w:p>
    <w:bookmarkEnd w:id="203"/>
    <w:bookmarkStart w:name="z1884" w:id="204"/>
    <w:p>
      <w:pPr>
        <w:spacing w:after="0"/>
        <w:ind w:left="0"/>
        <w:jc w:val="both"/>
      </w:pPr>
      <w:r>
        <w:rPr>
          <w:rFonts w:ascii="Times New Roman"/>
          <w:b w:val="false"/>
          <w:i w:val="false"/>
          <w:color w:val="000000"/>
          <w:sz w:val="28"/>
        </w:rPr>
        <w:t>
      11-1) определяет порядок распределения чистого дохода созданных им государственных предприятий;</w:t>
      </w:r>
    </w:p>
    <w:bookmarkEnd w:id="204"/>
    <w:bookmarkStart w:name="z151" w:id="205"/>
    <w:p>
      <w:pPr>
        <w:spacing w:after="0"/>
        <w:ind w:left="0"/>
        <w:jc w:val="both"/>
      </w:pPr>
      <w:r>
        <w:rPr>
          <w:rFonts w:ascii="Times New Roman"/>
          <w:b w:val="false"/>
          <w:i w:val="false"/>
          <w:color w:val="000000"/>
          <w:sz w:val="28"/>
        </w:rPr>
        <w:t>
      12) осуществляет иные полномочия, предусмотренные настоящим Законом, иными законами Республики Казахстан и актами Президента Республики Казахстан.</w:t>
      </w:r>
    </w:p>
    <w:bookmarkEnd w:id="205"/>
    <w:bookmarkStart w:name="z1885" w:id="2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 с изменениями, внесенными законами РК от 05.07.2012 </w:t>
      </w:r>
      <w:r>
        <w:rPr>
          <w:rFonts w:ascii="Times New Roman"/>
          <w:b w:val="false"/>
          <w:i w:val="false"/>
          <w:color w:val="000000"/>
          <w:sz w:val="28"/>
        </w:rPr>
        <w:t>№ 30-V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06.04.2016 </w:t>
      </w:r>
      <w:r>
        <w:rPr>
          <w:rFonts w:ascii="Times New Roman"/>
          <w:b w:val="false"/>
          <w:i w:val="false"/>
          <w:color w:val="000000"/>
          <w:sz w:val="28"/>
        </w:rPr>
        <w:t>№ 481-V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206"/>
    <w:bookmarkStart w:name="z152" w:id="2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Компетенция центрального уполномоченного органа по государственному планированию</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w:t>
      </w:r>
    </w:p>
    <w:bookmarkStart w:name="z154" w:id="208"/>
    <w:p>
      <w:pPr>
        <w:spacing w:after="0"/>
        <w:ind w:left="0"/>
        <w:jc w:val="both"/>
      </w:pPr>
      <w:r>
        <w:rPr>
          <w:rFonts w:ascii="Times New Roman"/>
          <w:b w:val="false"/>
          <w:i w:val="false"/>
          <w:color w:val="000000"/>
          <w:sz w:val="28"/>
        </w:rPr>
        <w:t>
      1) формирует государственную политику в сфере управления государственным имуществом, в пределах своей компетенции разрабатывает, утверждает нормативные правовые акты в сфере управления государственным имуществом;</w:t>
      </w:r>
    </w:p>
    <w:bookmarkEnd w:id="208"/>
    <w:bookmarkStart w:name="z155" w:id="209"/>
    <w:p>
      <w:pPr>
        <w:spacing w:after="0"/>
        <w:ind w:left="0"/>
        <w:jc w:val="both"/>
      </w:pPr>
      <w:r>
        <w:rPr>
          <w:rFonts w:ascii="Times New Roman"/>
          <w:b w:val="false"/>
          <w:i w:val="false"/>
          <w:color w:val="000000"/>
          <w:sz w:val="28"/>
        </w:rPr>
        <w:t>
      2) осуществляет анализ и оценку управления государственным имуществом;</w:t>
      </w:r>
    </w:p>
    <w:bookmarkEnd w:id="209"/>
    <w:bookmarkStart w:name="z156" w:id="210"/>
    <w:p>
      <w:pPr>
        <w:spacing w:after="0"/>
        <w:ind w:left="0"/>
        <w:jc w:val="both"/>
      </w:pPr>
      <w:r>
        <w:rPr>
          <w:rFonts w:ascii="Times New Roman"/>
          <w:b w:val="false"/>
          <w:i w:val="false"/>
          <w:color w:val="000000"/>
          <w:sz w:val="28"/>
        </w:rPr>
        <w:t>
      3) разрабатывает совместно с уполномоченным органом по управлению государственным имуществом порядок:</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bookmarkStart w:name="z161" w:id="211"/>
    <w:p>
      <w:pPr>
        <w:spacing w:after="0"/>
        <w:ind w:left="0"/>
        <w:jc w:val="both"/>
      </w:pPr>
      <w:r>
        <w:rPr>
          <w:rFonts w:ascii="Times New Roman"/>
          <w:b w:val="false"/>
          <w:i w:val="false"/>
          <w:color w:val="000000"/>
          <w:sz w:val="28"/>
        </w:rPr>
        <w:t>
      4) запрашивает и получает информацию, необходимую для достоверного и объективного анализа управления государственным имуществом, у государственных органов, акционерных обществ, товариществ с ограниченной ответственностью с участием государства;</w:t>
      </w:r>
    </w:p>
    <w:bookmarkEnd w:id="211"/>
    <w:bookmarkStart w:name="z1888" w:id="212"/>
    <w:p>
      <w:pPr>
        <w:spacing w:after="0"/>
        <w:ind w:left="0"/>
        <w:jc w:val="both"/>
      </w:pPr>
      <w:r>
        <w:rPr>
          <w:rFonts w:ascii="Times New Roman"/>
          <w:b w:val="false"/>
          <w:i w:val="false"/>
          <w:color w:val="000000"/>
          <w:sz w:val="28"/>
        </w:rPr>
        <w:t>
      4-1) определяет порядок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bookmarkEnd w:id="212"/>
    <w:bookmarkStart w:name="z863" w:id="213"/>
    <w:p>
      <w:pPr>
        <w:spacing w:after="0"/>
        <w:ind w:left="0"/>
        <w:jc w:val="both"/>
      </w:pPr>
      <w:r>
        <w:rPr>
          <w:rFonts w:ascii="Times New Roman"/>
          <w:b w:val="false"/>
          <w:i w:val="false"/>
          <w:color w:val="000000"/>
          <w:sz w:val="28"/>
        </w:rPr>
        <w:t>
      4-2) определяет порядок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bookmarkEnd w:id="213"/>
    <w:bookmarkStart w:name="z1889" w:id="214"/>
    <w:p>
      <w:pPr>
        <w:spacing w:after="0"/>
        <w:ind w:left="0"/>
        <w:jc w:val="both"/>
      </w:pPr>
      <w:r>
        <w:rPr>
          <w:rFonts w:ascii="Times New Roman"/>
          <w:b w:val="false"/>
          <w:i w:val="false"/>
          <w:color w:val="000000"/>
          <w:sz w:val="28"/>
        </w:rPr>
        <w:t>
      4-3) определяет порядок 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bookmarkEnd w:id="214"/>
    <w:bookmarkStart w:name="z1890" w:id="215"/>
    <w:p>
      <w:pPr>
        <w:spacing w:after="0"/>
        <w:ind w:left="0"/>
        <w:jc w:val="both"/>
      </w:pPr>
      <w:r>
        <w:rPr>
          <w:rFonts w:ascii="Times New Roman"/>
          <w:b w:val="false"/>
          <w:i w:val="false"/>
          <w:color w:val="000000"/>
          <w:sz w:val="28"/>
        </w:rPr>
        <w:t>
      4-4) определяет порядок 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2" w:id="216"/>
    <w:p>
      <w:pPr>
        <w:spacing w:after="0"/>
        <w:ind w:left="0"/>
        <w:jc w:val="both"/>
      </w:pPr>
      <w:r>
        <w:rPr>
          <w:rFonts w:ascii="Times New Roman"/>
          <w:b w:val="false"/>
          <w:i w:val="false"/>
          <w:color w:val="000000"/>
          <w:sz w:val="28"/>
        </w:rPr>
        <w:t>
      4-6) разрабатывает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w:t>
      </w:r>
    </w:p>
    <w:bookmarkEnd w:id="216"/>
    <w:bookmarkStart w:name="z1710" w:id="217"/>
    <w:p>
      <w:pPr>
        <w:spacing w:after="0"/>
        <w:ind w:left="0"/>
        <w:jc w:val="both"/>
      </w:pPr>
      <w:r>
        <w:rPr>
          <w:rFonts w:ascii="Times New Roman"/>
          <w:b w:val="false"/>
          <w:i w:val="false"/>
          <w:color w:val="000000"/>
          <w:sz w:val="28"/>
        </w:rPr>
        <w:t>
      4-7) утверждает типовой кодекс корпоративного управления в контролируемых государством акционерных обществах, за исключением Фонда национального благосостояния;</w:t>
      </w:r>
    </w:p>
    <w:bookmarkEnd w:id="217"/>
    <w:bookmarkStart w:name="z162" w:id="218"/>
    <w:p>
      <w:pPr>
        <w:spacing w:after="0"/>
        <w:ind w:left="0"/>
        <w:jc w:val="both"/>
      </w:pPr>
      <w:r>
        <w:rPr>
          <w:rFonts w:ascii="Times New Roman"/>
          <w:b w:val="false"/>
          <w:i w:val="false"/>
          <w:color w:val="000000"/>
          <w:sz w:val="28"/>
        </w:rPr>
        <w:t>
      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13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2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Компетенция уполномоченного органа по государственному имуществу</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Уполномоченный орган</w:t>
      </w:r>
      <w:r>
        <w:rPr>
          <w:rFonts w:ascii="Times New Roman"/>
          <w:b w:val="false"/>
          <w:i w:val="false"/>
          <w:color w:val="000000"/>
          <w:sz w:val="28"/>
        </w:rPr>
        <w:t xml:space="preserve"> по государственному имуществу:</w:t>
      </w:r>
    </w:p>
    <w:bookmarkStart w:name="z165" w:id="220"/>
    <w:p>
      <w:pPr>
        <w:spacing w:after="0"/>
        <w:ind w:left="0"/>
        <w:jc w:val="both"/>
      </w:pPr>
      <w:r>
        <w:rPr>
          <w:rFonts w:ascii="Times New Roman"/>
          <w:b w:val="false"/>
          <w:i w:val="false"/>
          <w:color w:val="000000"/>
          <w:sz w:val="28"/>
        </w:rPr>
        <w:t>
      1) разрабатывает, утверждает нормативные правовые акты в сфере управления государственным имуществом в пределах своей компетенции;</w:t>
      </w:r>
    </w:p>
    <w:bookmarkEnd w:id="220"/>
    <w:bookmarkStart w:name="z166" w:id="221"/>
    <w:p>
      <w:pPr>
        <w:spacing w:after="0"/>
        <w:ind w:left="0"/>
        <w:jc w:val="both"/>
      </w:pPr>
      <w:r>
        <w:rPr>
          <w:rFonts w:ascii="Times New Roman"/>
          <w:b w:val="false"/>
          <w:i w:val="false"/>
          <w:color w:val="000000"/>
          <w:sz w:val="28"/>
        </w:rPr>
        <w:t>
      2) осуществляет контроль за целевым и эффективным использованием республиканского имущества;</w:t>
      </w:r>
    </w:p>
    <w:bookmarkEnd w:id="221"/>
    <w:bookmarkStart w:name="z167" w:id="222"/>
    <w:p>
      <w:pPr>
        <w:spacing w:after="0"/>
        <w:ind w:left="0"/>
        <w:jc w:val="both"/>
      </w:pPr>
      <w:r>
        <w:rPr>
          <w:rFonts w:ascii="Times New Roman"/>
          <w:b w:val="false"/>
          <w:i w:val="false"/>
          <w:color w:val="000000"/>
          <w:sz w:val="28"/>
        </w:rPr>
        <w:t>
      3) осуществляет приватизацию республиканского имущества, в том числе принимает решение о приватизации республиканского имущества, а также предприятий как имущественного комплекса, не являющихся субъектами естественной монополии или субъектами рынка, занимающими доминирующее или монопольное положение на рынке, обеспечивает сохранность республиканского имущества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bookmarkEnd w:id="222"/>
    <w:bookmarkStart w:name="z168" w:id="223"/>
    <w:p>
      <w:pPr>
        <w:spacing w:after="0"/>
        <w:ind w:left="0"/>
        <w:jc w:val="both"/>
      </w:pPr>
      <w:r>
        <w:rPr>
          <w:rFonts w:ascii="Times New Roman"/>
          <w:b w:val="false"/>
          <w:i w:val="false"/>
          <w:color w:val="000000"/>
          <w:sz w:val="28"/>
        </w:rPr>
        <w:t>
      4) осуществляет от имени Республики Казахстан права субъекта права республиканской собственности по отношению к республиканским юридическим лицам;</w:t>
      </w:r>
    </w:p>
    <w:bookmarkEnd w:id="223"/>
    <w:bookmarkStart w:name="z169" w:id="224"/>
    <w:p>
      <w:pPr>
        <w:spacing w:after="0"/>
        <w:ind w:left="0"/>
        <w:jc w:val="both"/>
      </w:pPr>
      <w:r>
        <w:rPr>
          <w:rFonts w:ascii="Times New Roman"/>
          <w:b w:val="false"/>
          <w:i w:val="false"/>
          <w:color w:val="000000"/>
          <w:sz w:val="28"/>
        </w:rPr>
        <w:t>
      5) по представлению уполномоченного органа соответствующей отрасли определяет предмет и цели деятельности республиканского государственного предприятия, а также вид республиканского государственного предприятия (на праве хозяйственного ведения или казенное предприятие), осуществляющего такую деятельность, и утверждает устав республиканских государственных предприятий, внесение в него изменений и дополнений;</w:t>
      </w:r>
    </w:p>
    <w:bookmarkEnd w:id="224"/>
    <w:bookmarkStart w:name="z170" w:id="225"/>
    <w:p>
      <w:pPr>
        <w:spacing w:after="0"/>
        <w:ind w:left="0"/>
        <w:jc w:val="both"/>
      </w:pPr>
      <w:r>
        <w:rPr>
          <w:rFonts w:ascii="Times New Roman"/>
          <w:b w:val="false"/>
          <w:i w:val="false"/>
          <w:color w:val="000000"/>
          <w:sz w:val="28"/>
        </w:rPr>
        <w:t>
      6) осуществляет по согласованию с уполномоченным органом соответствующей отрасли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bookmarkEnd w:id="225"/>
    <w:bookmarkStart w:name="z171" w:id="226"/>
    <w:p>
      <w:pPr>
        <w:spacing w:after="0"/>
        <w:ind w:left="0"/>
        <w:jc w:val="both"/>
      </w:pPr>
      <w:r>
        <w:rPr>
          <w:rFonts w:ascii="Times New Roman"/>
          <w:b w:val="false"/>
          <w:i w:val="false"/>
          <w:color w:val="000000"/>
          <w:sz w:val="28"/>
        </w:rPr>
        <w:t>
      7) осуществляет изъятие излишнего, неиспользуемого либо используемого не по назначению имущества республиканских юридических лиц, выявленного по результатам контроля целевого использования государственного имущества, по истечении шести месяцев с момента осуществления контроля без согласования с уполномоченным органом соответствующей отрасли;</w:t>
      </w:r>
    </w:p>
    <w:bookmarkEnd w:id="226"/>
    <w:bookmarkStart w:name="z172" w:id="227"/>
    <w:p>
      <w:pPr>
        <w:spacing w:after="0"/>
        <w:ind w:left="0"/>
        <w:jc w:val="both"/>
      </w:pPr>
      <w:r>
        <w:rPr>
          <w:rFonts w:ascii="Times New Roman"/>
          <w:b w:val="false"/>
          <w:i w:val="false"/>
          <w:color w:val="000000"/>
          <w:sz w:val="28"/>
        </w:rPr>
        <w:t>
      8) устанавливает республиканскому государственному предприятию срок содержания и обеспечения сохранности изъятого имущества до его передачи иному лицу с последующим списанием с баланса;</w:t>
      </w:r>
    </w:p>
    <w:bookmarkEnd w:id="227"/>
    <w:bookmarkStart w:name="z173" w:id="228"/>
    <w:p>
      <w:pPr>
        <w:spacing w:after="0"/>
        <w:ind w:left="0"/>
        <w:jc w:val="both"/>
      </w:pPr>
      <w:r>
        <w:rPr>
          <w:rFonts w:ascii="Times New Roman"/>
          <w:b w:val="false"/>
          <w:i w:val="false"/>
          <w:color w:val="000000"/>
          <w:sz w:val="28"/>
        </w:rPr>
        <w:t>
      9) предоставляет республиканское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bookmarkEnd w:id="228"/>
    <w:bookmarkStart w:name="z174" w:id="229"/>
    <w:p>
      <w:pPr>
        <w:spacing w:after="0"/>
        <w:ind w:left="0"/>
        <w:jc w:val="both"/>
      </w:pPr>
      <w:r>
        <w:rPr>
          <w:rFonts w:ascii="Times New Roman"/>
          <w:b w:val="false"/>
          <w:i w:val="false"/>
          <w:color w:val="000000"/>
          <w:sz w:val="28"/>
        </w:rPr>
        <w:t>
      10) дает согласие уполномоченному органу соответствующей отрасли на осуществление реорганизации и ликвидации республиканского юридического лица;</w:t>
      </w:r>
    </w:p>
    <w:bookmarkEnd w:id="229"/>
    <w:bookmarkStart w:name="z175" w:id="230"/>
    <w:p>
      <w:pPr>
        <w:spacing w:after="0"/>
        <w:ind w:left="0"/>
        <w:jc w:val="both"/>
      </w:pPr>
      <w:r>
        <w:rPr>
          <w:rFonts w:ascii="Times New Roman"/>
          <w:b w:val="false"/>
          <w:i w:val="false"/>
          <w:color w:val="000000"/>
          <w:sz w:val="28"/>
        </w:rPr>
        <w:t>
      11) по представлению уполномоченного органа соответствующей отрасли дает письменное согласие республиканскому государственному предприятию на отчуждение или распоряжение иным способом закрепленным за ним имуществом (за исключением продажи произведенной им продукции), создание филиалов (представительств);</w:t>
      </w:r>
    </w:p>
    <w:bookmarkEnd w:id="230"/>
    <w:bookmarkStart w:name="z176" w:id="231"/>
    <w:p>
      <w:pPr>
        <w:spacing w:after="0"/>
        <w:ind w:left="0"/>
        <w:jc w:val="both"/>
      </w:pPr>
      <w:r>
        <w:rPr>
          <w:rFonts w:ascii="Times New Roman"/>
          <w:b w:val="false"/>
          <w:i w:val="false"/>
          <w:color w:val="000000"/>
          <w:sz w:val="28"/>
        </w:rPr>
        <w:t>
      12) представляет интересы государства по вопросам республиканского имущества, осуществляет защиту имущественных прав, принадлежащих Республике Казахстан;</w:t>
      </w:r>
    </w:p>
    <w:bookmarkEnd w:id="231"/>
    <w:bookmarkStart w:name="z177" w:id="232"/>
    <w:p>
      <w:pPr>
        <w:spacing w:after="0"/>
        <w:ind w:left="0"/>
        <w:jc w:val="both"/>
      </w:pPr>
      <w:r>
        <w:rPr>
          <w:rFonts w:ascii="Times New Roman"/>
          <w:b w:val="false"/>
          <w:i w:val="false"/>
          <w:color w:val="000000"/>
          <w:sz w:val="28"/>
        </w:rPr>
        <w:t>
      13) проводит анализ предоставления в имущественный наем (аренду) имущества, закрепленного за республиканскими юридическими лицами;</w:t>
      </w:r>
    </w:p>
    <w:bookmarkEnd w:id="232"/>
    <w:bookmarkStart w:name="z178" w:id="233"/>
    <w:p>
      <w:pPr>
        <w:spacing w:after="0"/>
        <w:ind w:left="0"/>
        <w:jc w:val="both"/>
      </w:pPr>
      <w:r>
        <w:rPr>
          <w:rFonts w:ascii="Times New Roman"/>
          <w:b w:val="false"/>
          <w:i w:val="false"/>
          <w:color w:val="000000"/>
          <w:sz w:val="28"/>
        </w:rPr>
        <w:t>
      14) осуществляет контроль за своевременностью и полнотой начисления дивидендов на принадлежащие Республике Казахстан акции и их выплаты, а также за распределением чистого дохода между участниками товарищества с ограниченной ответственностью, доля участия в уставном капитале которого принадлежит Республике Казахстан;</w:t>
      </w:r>
    </w:p>
    <w:bookmarkEnd w:id="233"/>
    <w:bookmarkStart w:name="z179" w:id="234"/>
    <w:p>
      <w:pPr>
        <w:spacing w:after="0"/>
        <w:ind w:left="0"/>
        <w:jc w:val="both"/>
      </w:pPr>
      <w:r>
        <w:rPr>
          <w:rFonts w:ascii="Times New Roman"/>
          <w:b w:val="false"/>
          <w:i w:val="false"/>
          <w:color w:val="000000"/>
          <w:sz w:val="28"/>
        </w:rPr>
        <w:t xml:space="preserve">
      15) осуществляет государственный мониторинг собственности в отраслях экономики, имеющих стратегическое значение,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мониторинге собственности в отраслях экономики, имеющих стратегическое значение";</w:t>
      </w:r>
    </w:p>
    <w:bookmarkEnd w:id="234"/>
    <w:bookmarkStart w:name="z180" w:id="235"/>
    <w:p>
      <w:pPr>
        <w:spacing w:after="0"/>
        <w:ind w:left="0"/>
        <w:jc w:val="both"/>
      </w:pPr>
      <w:r>
        <w:rPr>
          <w:rFonts w:ascii="Times New Roman"/>
          <w:b w:val="false"/>
          <w:i w:val="false"/>
          <w:color w:val="000000"/>
          <w:sz w:val="28"/>
        </w:rPr>
        <w:t>
      16) осуществляет организацию и проведение мониторинга функционирования и эффективности управления республиканскими государственными предприятиями, акционерными обществами и товариществами с ограниченной ответственностью с участием Республики Казахстан;</w:t>
      </w:r>
    </w:p>
    <w:bookmarkEnd w:id="235"/>
    <w:bookmarkStart w:name="z181" w:id="236"/>
    <w:p>
      <w:pPr>
        <w:spacing w:after="0"/>
        <w:ind w:left="0"/>
        <w:jc w:val="both"/>
      </w:pPr>
      <w:r>
        <w:rPr>
          <w:rFonts w:ascii="Times New Roman"/>
          <w:b w:val="false"/>
          <w:i w:val="false"/>
          <w:color w:val="000000"/>
          <w:sz w:val="28"/>
        </w:rPr>
        <w:t>
      17) осуществляет контроль за выполнением доверительным управляющим обязательств по договору доверительного управления республиканским имуществом;</w:t>
      </w:r>
    </w:p>
    <w:bookmarkEnd w:id="236"/>
    <w:bookmarkStart w:name="z182" w:id="237"/>
    <w:p>
      <w:pPr>
        <w:spacing w:after="0"/>
        <w:ind w:left="0"/>
        <w:jc w:val="both"/>
      </w:pPr>
      <w:r>
        <w:rPr>
          <w:rFonts w:ascii="Times New Roman"/>
          <w:b w:val="false"/>
          <w:i w:val="false"/>
          <w:color w:val="000000"/>
          <w:sz w:val="28"/>
        </w:rPr>
        <w:t>
      18) по решению Правительства Республики Казахстан выступает учредителем акционерных обществ и товариществ с ограниченной ответственностью, а также республиканских государственных предприятий;</w:t>
      </w:r>
    </w:p>
    <w:bookmarkEnd w:id="237"/>
    <w:bookmarkStart w:name="z183" w:id="238"/>
    <w:p>
      <w:pPr>
        <w:spacing w:after="0"/>
        <w:ind w:left="0"/>
        <w:jc w:val="both"/>
      </w:pPr>
      <w:r>
        <w:rPr>
          <w:rFonts w:ascii="Times New Roman"/>
          <w:b w:val="false"/>
          <w:i w:val="false"/>
          <w:color w:val="000000"/>
          <w:sz w:val="28"/>
        </w:rPr>
        <w:t xml:space="preserve">
      19) по решению Правительства Республики Казахстан осуществляет оплату размещаемых акций акционерных обществ и внесение вклада в уставный капитал товариществ с ограниченной ответственностью путем внесения денег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а также республиканского имущества, в том числе акций, долей участия в уставном капитале;</w:t>
      </w:r>
    </w:p>
    <w:bookmarkEnd w:id="238"/>
    <w:bookmarkStart w:name="z184" w:id="239"/>
    <w:p>
      <w:pPr>
        <w:spacing w:after="0"/>
        <w:ind w:left="0"/>
        <w:jc w:val="both"/>
      </w:pPr>
      <w:r>
        <w:rPr>
          <w:rFonts w:ascii="Times New Roman"/>
          <w:b w:val="false"/>
          <w:i w:val="false"/>
          <w:color w:val="000000"/>
          <w:sz w:val="28"/>
        </w:rPr>
        <w:t>
      20) осуществляет от лица Правительства Республики Казахстан права государства как акционера (участника) на участие в управлении акционерным обществом (товариществом с ограниченной ответственностью);</w:t>
      </w:r>
    </w:p>
    <w:bookmarkEnd w:id="239"/>
    <w:bookmarkStart w:name="z185" w:id="240"/>
    <w:p>
      <w:pPr>
        <w:spacing w:after="0"/>
        <w:ind w:left="0"/>
        <w:jc w:val="both"/>
      </w:pPr>
      <w:r>
        <w:rPr>
          <w:rFonts w:ascii="Times New Roman"/>
          <w:b w:val="false"/>
          <w:i w:val="false"/>
          <w:color w:val="000000"/>
          <w:sz w:val="28"/>
        </w:rPr>
        <w:t>
      21)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Республика Казахстан, а в иных акционерных обществах и товариществах с ограниченной ответственностью с участием Республики Казахстан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w:t>
      </w:r>
    </w:p>
    <w:bookmarkEnd w:id="240"/>
    <w:bookmarkStart w:name="z186" w:id="241"/>
    <w:p>
      <w:pPr>
        <w:spacing w:after="0"/>
        <w:ind w:left="0"/>
        <w:jc w:val="both"/>
      </w:pPr>
      <w:r>
        <w:rPr>
          <w:rFonts w:ascii="Times New Roman"/>
          <w:b w:val="false"/>
          <w:i w:val="false"/>
          <w:color w:val="000000"/>
          <w:sz w:val="28"/>
        </w:rPr>
        <w:t>
      22) выплачивает возмещение за национализируемое имущество в случаях и на условиях, установленных главой 5 настоящего Закона;</w:t>
      </w:r>
    </w:p>
    <w:bookmarkEnd w:id="241"/>
    <w:bookmarkStart w:name="z187" w:id="242"/>
    <w:p>
      <w:pPr>
        <w:spacing w:after="0"/>
        <w:ind w:left="0"/>
        <w:jc w:val="both"/>
      </w:pPr>
      <w:r>
        <w:rPr>
          <w:rFonts w:ascii="Times New Roman"/>
          <w:b w:val="false"/>
          <w:i w:val="false"/>
          <w:color w:val="000000"/>
          <w:sz w:val="28"/>
        </w:rPr>
        <w:t>
      23) разрабатывает правила ведения реестра государственного имущества;</w:t>
      </w:r>
    </w:p>
    <w:bookmarkEnd w:id="242"/>
    <w:bookmarkStart w:name="z188" w:id="243"/>
    <w:p>
      <w:pPr>
        <w:spacing w:after="0"/>
        <w:ind w:left="0"/>
        <w:jc w:val="both"/>
      </w:pPr>
      <w:r>
        <w:rPr>
          <w:rFonts w:ascii="Times New Roman"/>
          <w:b w:val="false"/>
          <w:i w:val="false"/>
          <w:color w:val="000000"/>
          <w:sz w:val="28"/>
        </w:rPr>
        <w:t>
      24) ведет реестр государственного имущества в порядке, определяемом Правительством Республики Казахстан, и предоставляет информацию пользователям реестра государственного имущества;</w:t>
      </w:r>
    </w:p>
    <w:bookmarkEnd w:id="243"/>
    <w:bookmarkStart w:name="z2392" w:id="244"/>
    <w:p>
      <w:pPr>
        <w:spacing w:after="0"/>
        <w:ind w:left="0"/>
        <w:jc w:val="both"/>
      </w:pPr>
      <w:r>
        <w:rPr>
          <w:rFonts w:ascii="Times New Roman"/>
          <w:b w:val="false"/>
          <w:i w:val="false"/>
          <w:color w:val="000000"/>
          <w:sz w:val="28"/>
        </w:rPr>
        <w:t xml:space="preserve">
      24-1) ведет базу данных по учету и дальнейшему использованию конфискованного имущества, обращенного (поступившего) в республиканскую собственность, а также имущества (активов), обращенного (обращенных) в доход государства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w:t>
      </w:r>
    </w:p>
    <w:bookmarkEnd w:id="244"/>
    <w:bookmarkStart w:name="z2461" w:id="245"/>
    <w:p>
      <w:pPr>
        <w:spacing w:after="0"/>
        <w:ind w:left="0"/>
        <w:jc w:val="both"/>
      </w:pPr>
      <w:r>
        <w:rPr>
          <w:rFonts w:ascii="Times New Roman"/>
          <w:b w:val="false"/>
          <w:i w:val="false"/>
          <w:color w:val="000000"/>
          <w:sz w:val="28"/>
        </w:rPr>
        <w:t xml:space="preserve">
      24-2) осуществляет контроль эффективности управления имуществом (активами) управляющей компанией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w:t>
      </w:r>
    </w:p>
    <w:bookmarkEnd w:id="245"/>
    <w:bookmarkStart w:name="z189" w:id="246"/>
    <w:p>
      <w:pPr>
        <w:spacing w:after="0"/>
        <w:ind w:left="0"/>
        <w:jc w:val="both"/>
      </w:pPr>
      <w:r>
        <w:rPr>
          <w:rFonts w:ascii="Times New Roman"/>
          <w:b w:val="false"/>
          <w:i w:val="false"/>
          <w:color w:val="000000"/>
          <w:sz w:val="28"/>
        </w:rPr>
        <w:t>
      25) координирует и организует работу по обеспечению единого учета государственного имущества в реестре государственного имущества;</w:t>
      </w:r>
    </w:p>
    <w:bookmarkEnd w:id="246"/>
    <w:bookmarkStart w:name="z2431" w:id="247"/>
    <w:p>
      <w:pPr>
        <w:spacing w:after="0"/>
        <w:ind w:left="0"/>
        <w:jc w:val="both"/>
      </w:pPr>
      <w:r>
        <w:rPr>
          <w:rFonts w:ascii="Times New Roman"/>
          <w:b w:val="false"/>
          <w:i w:val="false"/>
          <w:color w:val="000000"/>
          <w:sz w:val="28"/>
        </w:rPr>
        <w:t>
      25-1) принимает решение по согласованию с уполномоченным органом соответствующей отрасли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bookmarkEnd w:id="247"/>
    <w:bookmarkStart w:name="z190" w:id="248"/>
    <w:p>
      <w:pPr>
        <w:spacing w:after="0"/>
        <w:ind w:left="0"/>
        <w:jc w:val="both"/>
      </w:pPr>
      <w:r>
        <w:rPr>
          <w:rFonts w:ascii="Times New Roman"/>
          <w:b w:val="false"/>
          <w:i w:val="false"/>
          <w:color w:val="000000"/>
          <w:sz w:val="28"/>
        </w:rPr>
        <w:t>
      26)</w:t>
      </w:r>
      <w:r>
        <w:rPr>
          <w:rFonts w:ascii="Times New Roman"/>
          <w:b w:val="false"/>
          <w:i/>
          <w:color w:val="000000"/>
          <w:sz w:val="28"/>
        </w:rPr>
        <w:t xml:space="preserve"> исключен Законом РК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248"/>
    <w:bookmarkStart w:name="z2287" w:id="249"/>
    <w:p>
      <w:pPr>
        <w:spacing w:after="0"/>
        <w:ind w:left="0"/>
        <w:jc w:val="both"/>
      </w:pPr>
      <w:r>
        <w:rPr>
          <w:rFonts w:ascii="Times New Roman"/>
          <w:b w:val="false"/>
          <w:i w:val="false"/>
          <w:color w:val="000000"/>
          <w:sz w:val="28"/>
        </w:rPr>
        <w:t>
      26-1) обеспечивает территориальные подразделения центральных государственных органов, за исключением государственного материального резерва и имущества, находящегося в оперативном управлении специальных государственных и правоохранительных органов, Вооруженных Сил Республики Казахстан, других войск и воинских формирований, имуществом, необходимым для выполнения возложенных функций по перечню, утверждаемому уполномоченным органом по государственному имуществу;</w:t>
      </w:r>
    </w:p>
    <w:bookmarkEnd w:id="249"/>
    <w:bookmarkStart w:name="z2286" w:id="250"/>
    <w:p>
      <w:pPr>
        <w:spacing w:after="0"/>
        <w:ind w:left="0"/>
        <w:jc w:val="both"/>
      </w:pPr>
      <w:r>
        <w:rPr>
          <w:rFonts w:ascii="Times New Roman"/>
          <w:b w:val="false"/>
          <w:i w:val="false"/>
          <w:color w:val="000000"/>
          <w:sz w:val="28"/>
        </w:rPr>
        <w:t>
      26-2) передает в доверительное управление единому оператору в сфере учета государственного имущества активы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bookmarkEnd w:id="250"/>
    <w:bookmarkStart w:name="z2288" w:id="251"/>
    <w:p>
      <w:pPr>
        <w:spacing w:after="0"/>
        <w:ind w:left="0"/>
        <w:jc w:val="both"/>
      </w:pPr>
      <w:r>
        <w:rPr>
          <w:rFonts w:ascii="Times New Roman"/>
          <w:b w:val="false"/>
          <w:i w:val="false"/>
          <w:color w:val="000000"/>
          <w:sz w:val="28"/>
        </w:rPr>
        <w:t>
      26-3) осуществляет финансирование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bookmarkEnd w:id="251"/>
    <w:bookmarkStart w:name="z2437" w:id="252"/>
    <w:p>
      <w:pPr>
        <w:spacing w:after="0"/>
        <w:ind w:left="0"/>
        <w:jc w:val="both"/>
      </w:pPr>
      <w:r>
        <w:rPr>
          <w:rFonts w:ascii="Times New Roman"/>
          <w:b w:val="false"/>
          <w:i w:val="false"/>
          <w:color w:val="000000"/>
          <w:sz w:val="28"/>
        </w:rPr>
        <w:t>
      26-4) по решению Правительства Республики Казахстан осуществляет оплату размещаемых акций, внесение вклада в уставный капитал юридических лиц, зарегистрированных в соответствии с действующим правом Международного финансового центра "Астана", путем внесения денег в соответствии с Бюджетным кодексом Республики Казахстан, а также республиканского имущества, в том числе акций, долей, паев и иных форм участия в уставном капитале;</w:t>
      </w:r>
    </w:p>
    <w:bookmarkEnd w:id="252"/>
    <w:bookmarkStart w:name="z2438" w:id="253"/>
    <w:p>
      <w:pPr>
        <w:spacing w:after="0"/>
        <w:ind w:left="0"/>
        <w:jc w:val="both"/>
      </w:pPr>
      <w:r>
        <w:rPr>
          <w:rFonts w:ascii="Times New Roman"/>
          <w:b w:val="false"/>
          <w:i w:val="false"/>
          <w:color w:val="000000"/>
          <w:sz w:val="28"/>
        </w:rPr>
        <w:t>
      26-5) осуществляет от лица Правительства Республики Казахстан право государства как акционера (участника, вкладчика, члена) на участие в управлении юридическими лицами, зарегистрированными в соответствии с действующим правом Международного финансового центра "Астана", в порядке, определенном актами Международного финансового центра "Астана";</w:t>
      </w:r>
    </w:p>
    <w:bookmarkEnd w:id="253"/>
    <w:bookmarkStart w:name="z191" w:id="254"/>
    <w:p>
      <w:pPr>
        <w:spacing w:after="0"/>
        <w:ind w:left="0"/>
        <w:jc w:val="both"/>
      </w:pPr>
      <w:r>
        <w:rPr>
          <w:rFonts w:ascii="Times New Roman"/>
          <w:b w:val="false"/>
          <w:i w:val="false"/>
          <w:color w:val="000000"/>
          <w:sz w:val="28"/>
        </w:rPr>
        <w:t>
      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14 с изменениями, внесенными законами РК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2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Компетенция уполномоченного органа соответствующей отрасли</w:t>
      </w:r>
    </w:p>
    <w:bookmarkEnd w:id="255"/>
    <w:bookmarkStart w:name="z193" w:id="256"/>
    <w:p>
      <w:pPr>
        <w:spacing w:after="0"/>
        <w:ind w:left="0"/>
        <w:jc w:val="both"/>
      </w:pPr>
      <w:r>
        <w:rPr>
          <w:rFonts w:ascii="Times New Roman"/>
          <w:b w:val="false"/>
          <w:i w:val="false"/>
          <w:color w:val="000000"/>
          <w:sz w:val="28"/>
        </w:rPr>
        <w:t>
      Уполномоченный орган соответствующей отрасли:</w:t>
      </w:r>
    </w:p>
    <w:bookmarkEnd w:id="256"/>
    <w:bookmarkStart w:name="z194" w:id="257"/>
    <w:p>
      <w:pPr>
        <w:spacing w:after="0"/>
        <w:ind w:left="0"/>
        <w:jc w:val="both"/>
      </w:pPr>
      <w:r>
        <w:rPr>
          <w:rFonts w:ascii="Times New Roman"/>
          <w:b w:val="false"/>
          <w:i w:val="false"/>
          <w:color w:val="000000"/>
          <w:sz w:val="28"/>
        </w:rPr>
        <w:t>
      1) осуществляет реализацию государственной политики по управлению государственным имуществом в соответствующей отрасли, в пределах своей компетенции разрабатывает, утверждает нормативные правовые акты в сфере управления государственным имуществом соответствующей отрасли;</w:t>
      </w:r>
    </w:p>
    <w:bookmarkEnd w:id="257"/>
    <w:bookmarkStart w:name="z195" w:id="258"/>
    <w:p>
      <w:pPr>
        <w:spacing w:after="0"/>
        <w:ind w:left="0"/>
        <w:jc w:val="both"/>
      </w:pPr>
      <w:r>
        <w:rPr>
          <w:rFonts w:ascii="Times New Roman"/>
          <w:b w:val="false"/>
          <w:i w:val="false"/>
          <w:color w:val="000000"/>
          <w:sz w:val="28"/>
        </w:rPr>
        <w:t>
      2) определяет приоритетные направления деятельности и обязательные объемы работ (услуг), финансируемых из бюджета, республиканских государственных предприятий и в случаях, предусмотренных законами Республики Казахстан, коммунальных государственных предприятий;</w:t>
      </w:r>
    </w:p>
    <w:bookmarkEnd w:id="258"/>
    <w:bookmarkStart w:name="z196" w:id="259"/>
    <w:p>
      <w:pPr>
        <w:spacing w:after="0"/>
        <w:ind w:left="0"/>
        <w:jc w:val="both"/>
      </w:pPr>
      <w:r>
        <w:rPr>
          <w:rFonts w:ascii="Times New Roman"/>
          <w:b w:val="false"/>
          <w:i w:val="false"/>
          <w:color w:val="000000"/>
          <w:sz w:val="28"/>
        </w:rPr>
        <w:t>
      3) определяет предмет и цели деятельности республиканского государственного учреждения;</w:t>
      </w:r>
    </w:p>
    <w:bookmarkEnd w:id="259"/>
    <w:bookmarkStart w:name="z2456" w:id="260"/>
    <w:p>
      <w:pPr>
        <w:spacing w:after="0"/>
        <w:ind w:left="0"/>
        <w:jc w:val="both"/>
      </w:pPr>
      <w:r>
        <w:rPr>
          <w:rFonts w:ascii="Times New Roman"/>
          <w:b w:val="false"/>
          <w:i w:val="false"/>
          <w:color w:val="000000"/>
          <w:sz w:val="28"/>
        </w:rPr>
        <w:t>
      3-1) в пределах своих полномочий принимает решение о присвоении наименований, переименовании, уточнении и изменении транскрипции их наименований и присвоении собственных имен лиц государственным юридическим лицам, юридическим лицам с участием государства;</w:t>
      </w:r>
    </w:p>
    <w:bookmarkEnd w:id="260"/>
    <w:bookmarkStart w:name="z197" w:id="261"/>
    <w:p>
      <w:pPr>
        <w:spacing w:after="0"/>
        <w:ind w:left="0"/>
        <w:jc w:val="both"/>
      </w:pPr>
      <w:r>
        <w:rPr>
          <w:rFonts w:ascii="Times New Roman"/>
          <w:b w:val="false"/>
          <w:i w:val="false"/>
          <w:color w:val="000000"/>
          <w:sz w:val="28"/>
        </w:rPr>
        <w:t>
      4)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 а также по определению вида республиканского государственного предприятия (на праве хозяйственного ведения или казенное предприятие), осуществляющего такую деятельность;</w:t>
      </w:r>
    </w:p>
    <w:bookmarkEnd w:id="261"/>
    <w:bookmarkStart w:name="z198" w:id="262"/>
    <w:p>
      <w:pPr>
        <w:spacing w:after="0"/>
        <w:ind w:left="0"/>
        <w:jc w:val="both"/>
      </w:pPr>
      <w:r>
        <w:rPr>
          <w:rFonts w:ascii="Times New Roman"/>
          <w:b w:val="false"/>
          <w:i w:val="false"/>
          <w:color w:val="000000"/>
          <w:sz w:val="28"/>
        </w:rPr>
        <w:t>
      5) рассматривает, согласовывает в случаях, предусмотренных настоящим Законом, и утверждает планы развития республиканских государственных предприятий и отчеты по их исполнению;</w:t>
      </w:r>
    </w:p>
    <w:bookmarkEnd w:id="262"/>
    <w:bookmarkStart w:name="z199" w:id="263"/>
    <w:p>
      <w:pPr>
        <w:spacing w:after="0"/>
        <w:ind w:left="0"/>
        <w:jc w:val="both"/>
      </w:pPr>
      <w:r>
        <w:rPr>
          <w:rFonts w:ascii="Times New Roman"/>
          <w:b w:val="false"/>
          <w:i w:val="false"/>
          <w:color w:val="000000"/>
          <w:sz w:val="28"/>
        </w:rPr>
        <w:t>
      6) осуществляет контроль за сохранностью имущества республиканских юридических лиц и выполнением планов развития республиканскими государственными предприятиями;</w:t>
      </w:r>
    </w:p>
    <w:bookmarkEnd w:id="263"/>
    <w:bookmarkStart w:name="z200" w:id="264"/>
    <w:p>
      <w:pPr>
        <w:spacing w:after="0"/>
        <w:ind w:left="0"/>
        <w:jc w:val="both"/>
      </w:pPr>
      <w:r>
        <w:rPr>
          <w:rFonts w:ascii="Times New Roman"/>
          <w:b w:val="false"/>
          <w:i w:val="false"/>
          <w:color w:val="000000"/>
          <w:sz w:val="28"/>
        </w:rPr>
        <w:t>
      7) осуществляет контроль и анализ выполнения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в соответствующей отрасли;</w:t>
      </w:r>
    </w:p>
    <w:bookmarkEnd w:id="264"/>
    <w:bookmarkStart w:name="z201" w:id="265"/>
    <w:p>
      <w:pPr>
        <w:spacing w:after="0"/>
        <w:ind w:left="0"/>
        <w:jc w:val="both"/>
      </w:pPr>
      <w:r>
        <w:rPr>
          <w:rFonts w:ascii="Times New Roman"/>
          <w:b w:val="false"/>
          <w:i w:val="false"/>
          <w:color w:val="000000"/>
          <w:sz w:val="28"/>
        </w:rPr>
        <w:t>
      8) осуществляет контроль и анализ выполнения планов развития республиканских государственных предприятий, контролируемых государством акционерных обществ и товариществ с ограниченной ответственностью в соответствующей отрасли;</w:t>
      </w:r>
    </w:p>
    <w:bookmarkEnd w:id="265"/>
    <w:bookmarkStart w:name="z202" w:id="266"/>
    <w:p>
      <w:pPr>
        <w:spacing w:after="0"/>
        <w:ind w:left="0"/>
        <w:jc w:val="both"/>
      </w:pPr>
      <w:r>
        <w:rPr>
          <w:rFonts w:ascii="Times New Roman"/>
          <w:b w:val="false"/>
          <w:i w:val="false"/>
          <w:color w:val="000000"/>
          <w:sz w:val="28"/>
        </w:rPr>
        <w:t>
      9) дает согласие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bookmarkEnd w:id="266"/>
    <w:bookmarkStart w:name="z203" w:id="267"/>
    <w:p>
      <w:pPr>
        <w:spacing w:after="0"/>
        <w:ind w:left="0"/>
        <w:jc w:val="both"/>
      </w:pPr>
      <w:r>
        <w:rPr>
          <w:rFonts w:ascii="Times New Roman"/>
          <w:b w:val="false"/>
          <w:i w:val="false"/>
          <w:color w:val="000000"/>
          <w:sz w:val="28"/>
        </w:rPr>
        <w:t>
      10) осуществляет управление республиканскими юридическими лицами;</w:t>
      </w:r>
    </w:p>
    <w:bookmarkEnd w:id="267"/>
    <w:p>
      <w:pPr>
        <w:spacing w:after="0"/>
        <w:ind w:left="0"/>
        <w:jc w:val="both"/>
      </w:pPr>
      <w:r>
        <w:rPr>
          <w:rFonts w:ascii="Times New Roman"/>
          <w:b w:val="false"/>
          <w:i w:val="false"/>
          <w:color w:val="000000"/>
          <w:sz w:val="28"/>
        </w:rPr>
        <w:t>
      11) утверждает устав (положение) республиканских государственных учреждений, внесение в него изменений и дополнений;</w:t>
      </w:r>
    </w:p>
    <w:bookmarkStart w:name="z205" w:id="268"/>
    <w:p>
      <w:pPr>
        <w:spacing w:after="0"/>
        <w:ind w:left="0"/>
        <w:jc w:val="both"/>
      </w:pPr>
      <w:r>
        <w:rPr>
          <w:rFonts w:ascii="Times New Roman"/>
          <w:b w:val="false"/>
          <w:i w:val="false"/>
          <w:color w:val="000000"/>
          <w:sz w:val="28"/>
        </w:rPr>
        <w:t>
      12) утверждает годовую финансовую отчетность республиканского юридического лица;</w:t>
      </w:r>
    </w:p>
    <w:bookmarkEnd w:id="268"/>
    <w:bookmarkStart w:name="z206" w:id="269"/>
    <w:p>
      <w:pPr>
        <w:spacing w:after="0"/>
        <w:ind w:left="0"/>
        <w:jc w:val="both"/>
      </w:pPr>
      <w:r>
        <w:rPr>
          <w:rFonts w:ascii="Times New Roman"/>
          <w:b w:val="false"/>
          <w:i w:val="false"/>
          <w:color w:val="000000"/>
          <w:sz w:val="28"/>
        </w:rPr>
        <w:t>
      13) устанавливает цены на товары (работы, услуги), производимые и реализуемые республиканскими казенными предприятиями;</w:t>
      </w:r>
    </w:p>
    <w:bookmarkEnd w:id="269"/>
    <w:bookmarkStart w:name="z207" w:id="270"/>
    <w:p>
      <w:pPr>
        <w:spacing w:after="0"/>
        <w:ind w:left="0"/>
        <w:jc w:val="both"/>
      </w:pPr>
      <w:r>
        <w:rPr>
          <w:rFonts w:ascii="Times New Roman"/>
          <w:b w:val="false"/>
          <w:i w:val="false"/>
          <w:color w:val="000000"/>
          <w:sz w:val="28"/>
        </w:rPr>
        <w:t>
      14) утверждает планы финансирования республиканских государственных учреждений из республиканского бюджета;</w:t>
      </w:r>
    </w:p>
    <w:bookmarkEnd w:id="270"/>
    <w:bookmarkStart w:name="z208" w:id="271"/>
    <w:p>
      <w:pPr>
        <w:spacing w:after="0"/>
        <w:ind w:left="0"/>
        <w:jc w:val="both"/>
      </w:pPr>
      <w:r>
        <w:rPr>
          <w:rFonts w:ascii="Times New Roman"/>
          <w:b w:val="false"/>
          <w:i w:val="false"/>
          <w:color w:val="000000"/>
          <w:sz w:val="28"/>
        </w:rPr>
        <w:t>
      15) дает согласие на создание республиканскими государственными учреждениями филиалов и представительств;</w:t>
      </w:r>
    </w:p>
    <w:bookmarkEnd w:id="271"/>
    <w:bookmarkStart w:name="z209" w:id="272"/>
    <w:p>
      <w:pPr>
        <w:spacing w:after="0"/>
        <w:ind w:left="0"/>
        <w:jc w:val="both"/>
      </w:pPr>
      <w:r>
        <w:rPr>
          <w:rFonts w:ascii="Times New Roman"/>
          <w:b w:val="false"/>
          <w:i w:val="false"/>
          <w:color w:val="000000"/>
          <w:sz w:val="28"/>
        </w:rPr>
        <w:t>
      16) по согласованию с уполномоченным органом по государственному имуществу осуществляет реорганизацию и ликвидацию республиканского юридического лица;</w:t>
      </w:r>
    </w:p>
    <w:bookmarkEnd w:id="272"/>
    <w:bookmarkStart w:name="z210" w:id="273"/>
    <w:p>
      <w:pPr>
        <w:spacing w:after="0"/>
        <w:ind w:left="0"/>
        <w:jc w:val="both"/>
      </w:pPr>
      <w:r>
        <w:rPr>
          <w:rFonts w:ascii="Times New Roman"/>
          <w:b w:val="false"/>
          <w:i w:val="false"/>
          <w:color w:val="000000"/>
          <w:sz w:val="28"/>
        </w:rPr>
        <w:t>
      17) разрабатывает проект решения Правительства Республики Казахстан о реализации приоритетного права на приобретение стратегического объекта;</w:t>
      </w:r>
    </w:p>
    <w:bookmarkEnd w:id="273"/>
    <w:bookmarkStart w:name="z211" w:id="274"/>
    <w:p>
      <w:pPr>
        <w:spacing w:after="0"/>
        <w:ind w:left="0"/>
        <w:jc w:val="both"/>
      </w:pPr>
      <w:r>
        <w:rPr>
          <w:rFonts w:ascii="Times New Roman"/>
          <w:b w:val="false"/>
          <w:i w:val="false"/>
          <w:color w:val="000000"/>
          <w:sz w:val="28"/>
        </w:rPr>
        <w:t>
      18) в случаях, когда ему переданы права владения и пользования государственным пакетом акций (долями участия в уставном капитале),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государство, а в иных акционерных обществах и товариществах с ограниченной ответственностью с участием государства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w:t>
      </w:r>
    </w:p>
    <w:bookmarkEnd w:id="274"/>
    <w:bookmarkStart w:name="z212" w:id="275"/>
    <w:p>
      <w:pPr>
        <w:spacing w:after="0"/>
        <w:ind w:left="0"/>
        <w:jc w:val="both"/>
      </w:pPr>
      <w:r>
        <w:rPr>
          <w:rFonts w:ascii="Times New Roman"/>
          <w:b w:val="false"/>
          <w:i w:val="false"/>
          <w:color w:val="000000"/>
          <w:sz w:val="28"/>
        </w:rPr>
        <w:t>
      19) обеспечивает или принимает необходимые меры для включения представителя уполномоченного органа по государственному имуществу в состав совета директоров акционерного общества с участием государства или наблюдательного совета товарищества с ограниченной ответственностью с участием государства;</w:t>
      </w:r>
    </w:p>
    <w:bookmarkEnd w:id="275"/>
    <w:bookmarkStart w:name="z213" w:id="276"/>
    <w:p>
      <w:pPr>
        <w:spacing w:after="0"/>
        <w:ind w:left="0"/>
        <w:jc w:val="both"/>
      </w:pPr>
      <w:r>
        <w:rPr>
          <w:rFonts w:ascii="Times New Roman"/>
          <w:b w:val="false"/>
          <w:i w:val="false"/>
          <w:color w:val="000000"/>
          <w:sz w:val="28"/>
        </w:rPr>
        <w:t>
      20) готовит сведения, в том числе поименный перечень находящихся в его управлении государственных юридических лиц и юридических лиц с участием государства, в отношении которых он осуществляет права государства как акционера (участника) на участие в управлении, для отражения этих сведений в реестре государственного имущества;</w:t>
      </w:r>
    </w:p>
    <w:bookmarkEnd w:id="276"/>
    <w:bookmarkStart w:name="z2395" w:id="277"/>
    <w:p>
      <w:pPr>
        <w:spacing w:after="0"/>
        <w:ind w:left="0"/>
        <w:jc w:val="both"/>
      </w:pPr>
      <w:r>
        <w:rPr>
          <w:rFonts w:ascii="Times New Roman"/>
          <w:b w:val="false"/>
          <w:i w:val="false"/>
          <w:color w:val="000000"/>
          <w:sz w:val="28"/>
        </w:rPr>
        <w:t>
      20-1) вносит предложения уполномоченному органу по государственному имуществу по согласованию республиканскому государственному предприятию по отчуждению или распоряжению иным способом закрепленным за ним имуществом (за исключением продажи произведенной им продукции), созданию филиалов (представительств);</w:t>
      </w:r>
    </w:p>
    <w:bookmarkEnd w:id="277"/>
    <w:bookmarkStart w:name="z2432" w:id="278"/>
    <w:p>
      <w:pPr>
        <w:spacing w:after="0"/>
        <w:ind w:left="0"/>
        <w:jc w:val="both"/>
      </w:pPr>
      <w:r>
        <w:rPr>
          <w:rFonts w:ascii="Times New Roman"/>
          <w:b w:val="false"/>
          <w:i w:val="false"/>
          <w:color w:val="000000"/>
          <w:sz w:val="28"/>
        </w:rPr>
        <w:t>
      20-2) согласовывает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bookmarkEnd w:id="278"/>
    <w:bookmarkStart w:name="z214" w:id="279"/>
    <w:p>
      <w:pPr>
        <w:spacing w:after="0"/>
        <w:ind w:left="0"/>
        <w:jc w:val="both"/>
      </w:pPr>
      <w:r>
        <w:rPr>
          <w:rFonts w:ascii="Times New Roman"/>
          <w:b w:val="false"/>
          <w:i w:val="false"/>
          <w:color w:val="000000"/>
          <w:sz w:val="28"/>
        </w:rPr>
        <w:t>
      21) осуществляет иные полномочия, определенные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5" w:id="2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15-1. Компетенция уполномоченного органа в сфере закупок </w:t>
      </w:r>
    </w:p>
    <w:bookmarkEnd w:id="280"/>
    <w:p>
      <w:pPr>
        <w:spacing w:after="0"/>
        <w:ind w:left="0"/>
        <w:jc w:val="both"/>
      </w:pPr>
      <w:r>
        <w:rPr>
          <w:rFonts w:ascii="Times New Roman"/>
          <w:b w:val="false"/>
          <w:i w:val="false"/>
          <w:color w:val="ff0000"/>
          <w:sz w:val="28"/>
        </w:rPr>
        <w:t xml:space="preserve">
      Сноска. Статья 15-1 исключена Законом РК от 08.06.2021 </w:t>
      </w:r>
      <w:r>
        <w:rPr>
          <w:rFonts w:ascii="Times New Roman"/>
          <w:b w:val="false"/>
          <w:i w:val="false"/>
          <w:color w:val="ff0000"/>
          <w:sz w:val="28"/>
        </w:rPr>
        <w:t>№ 48-VII</w:t>
      </w:r>
      <w:r>
        <w:rPr>
          <w:rFonts w:ascii="Times New Roman"/>
          <w:b w:val="false"/>
          <w:i w:val="false"/>
          <w:color w:val="ff0000"/>
          <w:sz w:val="28"/>
        </w:rPr>
        <w:t xml:space="preserve"> (вводится в действие с 01.01.2022).</w:t>
      </w:r>
    </w:p>
    <w:bookmarkStart w:name="z215" w:id="2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Компетенция местных представительных органов областей, городов республиканского значения, столицы, районов, городов областного значения по управлению коммунальным имуществом</w:t>
      </w:r>
    </w:p>
    <w:bookmarkEnd w:id="281"/>
    <w:bookmarkStart w:name="z216" w:id="282"/>
    <w:p>
      <w:pPr>
        <w:spacing w:after="0"/>
        <w:ind w:left="0"/>
        <w:jc w:val="both"/>
      </w:pPr>
      <w:r>
        <w:rPr>
          <w:rFonts w:ascii="Times New Roman"/>
          <w:b w:val="false"/>
          <w:i w:val="false"/>
          <w:color w:val="000000"/>
          <w:sz w:val="28"/>
        </w:rPr>
        <w:t>
      Местные представительные органы областей, городов республиканского значения, столицы, районов, городов областного значения:</w:t>
      </w:r>
    </w:p>
    <w:bookmarkEnd w:id="282"/>
    <w:bookmarkStart w:name="z217" w:id="283"/>
    <w:p>
      <w:pPr>
        <w:spacing w:after="0"/>
        <w:ind w:left="0"/>
        <w:jc w:val="both"/>
      </w:pPr>
      <w:r>
        <w:rPr>
          <w:rFonts w:ascii="Times New Roman"/>
          <w:b w:val="false"/>
          <w:i w:val="false"/>
          <w:color w:val="000000"/>
          <w:sz w:val="28"/>
        </w:rPr>
        <w:t>
      1) рассматривают отчеты руководителей местных исполнительных органов по вопросам управления коммунальным имуществом соответствующей административно-территориальной единицы;</w:t>
      </w:r>
    </w:p>
    <w:bookmarkEnd w:id="283"/>
    <w:bookmarkStart w:name="z218" w:id="284"/>
    <w:p>
      <w:pPr>
        <w:spacing w:after="0"/>
        <w:ind w:left="0"/>
        <w:jc w:val="both"/>
      </w:pPr>
      <w:r>
        <w:rPr>
          <w:rFonts w:ascii="Times New Roman"/>
          <w:b w:val="false"/>
          <w:i w:val="false"/>
          <w:color w:val="000000"/>
          <w:sz w:val="28"/>
        </w:rPr>
        <w:t>
      2) разрабатывают предложения и рекомендации, направленные на развитие коммунального имущества соответствующей административно-территориальной единицы;</w:t>
      </w:r>
    </w:p>
    <w:bookmarkEnd w:id="284"/>
    <w:bookmarkStart w:name="z219" w:id="285"/>
    <w:p>
      <w:pPr>
        <w:spacing w:after="0"/>
        <w:ind w:left="0"/>
        <w:jc w:val="both"/>
      </w:pPr>
      <w:r>
        <w:rPr>
          <w:rFonts w:ascii="Times New Roman"/>
          <w:b w:val="false"/>
          <w:i w:val="false"/>
          <w:color w:val="000000"/>
          <w:sz w:val="28"/>
        </w:rPr>
        <w:t>
      3) согласовывают проекты договоров об отчуждении земельного участка или иного недвижимого имущества в связи с изъятием земельного участка для государственных нужд.</w:t>
      </w:r>
    </w:p>
    <w:bookmarkEnd w:id="285"/>
    <w:bookmarkStart w:name="z1897" w:id="2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86"/>
    <w:bookmarkStart w:name="z220" w:id="2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Компетенция местных исполнительных органов областей, городов республиканского значения, столицы</w:t>
      </w:r>
    </w:p>
    <w:bookmarkEnd w:id="287"/>
    <w:bookmarkStart w:name="z221" w:id="288"/>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w:t>
      </w:r>
    </w:p>
    <w:bookmarkEnd w:id="288"/>
    <w:bookmarkStart w:name="z222" w:id="289"/>
    <w:p>
      <w:pPr>
        <w:spacing w:after="0"/>
        <w:ind w:left="0"/>
        <w:jc w:val="both"/>
      </w:pPr>
      <w:r>
        <w:rPr>
          <w:rFonts w:ascii="Times New Roman"/>
          <w:b w:val="false"/>
          <w:i w:val="false"/>
          <w:color w:val="000000"/>
          <w:sz w:val="28"/>
        </w:rPr>
        <w:t>
      1) разрабатывают и утверждают нормативные правовые акты в сфере управления областным коммунальным имуществом в пределах своей компетенции;</w:t>
      </w:r>
    </w:p>
    <w:bookmarkEnd w:id="289"/>
    <w:bookmarkStart w:name="z223" w:id="290"/>
    <w:p>
      <w:pPr>
        <w:spacing w:after="0"/>
        <w:ind w:left="0"/>
        <w:jc w:val="both"/>
      </w:pPr>
      <w:r>
        <w:rPr>
          <w:rFonts w:ascii="Times New Roman"/>
          <w:b w:val="false"/>
          <w:i w:val="false"/>
          <w:color w:val="000000"/>
          <w:sz w:val="28"/>
        </w:rPr>
        <w:t>
      2) координируют работу местных исполнительных органов районов, городов областного значения по вопросам, входящим в их компетенцию, в сфере управления районным коммунальным имуществом;</w:t>
      </w:r>
    </w:p>
    <w:bookmarkEnd w:id="290"/>
    <w:bookmarkStart w:name="z224" w:id="291"/>
    <w:p>
      <w:pPr>
        <w:spacing w:after="0"/>
        <w:ind w:left="0"/>
        <w:jc w:val="both"/>
      </w:pPr>
      <w:r>
        <w:rPr>
          <w:rFonts w:ascii="Times New Roman"/>
          <w:b w:val="false"/>
          <w:i w:val="false"/>
          <w:color w:val="000000"/>
          <w:sz w:val="28"/>
        </w:rPr>
        <w:t>
      3) управляют областным коммунальным имуществом, осуществляют меры по его защите;</w:t>
      </w:r>
    </w:p>
    <w:bookmarkEnd w:id="291"/>
    <w:bookmarkStart w:name="z225" w:id="292"/>
    <w:p>
      <w:pPr>
        <w:spacing w:after="0"/>
        <w:ind w:left="0"/>
        <w:jc w:val="both"/>
      </w:pPr>
      <w:r>
        <w:rPr>
          <w:rFonts w:ascii="Times New Roman"/>
          <w:b w:val="false"/>
          <w:i w:val="false"/>
          <w:color w:val="000000"/>
          <w:sz w:val="28"/>
        </w:rPr>
        <w:t>
      4) принимают решение о приватизации областного коммунального имущества, а также предприятий как имущественного комплекса;</w:t>
      </w:r>
    </w:p>
    <w:bookmarkEnd w:id="292"/>
    <w:bookmarkStart w:name="z226" w:id="2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Законом РК</w:t>
      </w:r>
      <w:r>
        <w:rPr>
          <w:rFonts w:ascii="Times New Roman"/>
          <w:b w:val="false"/>
          <w:i w:val="false"/>
          <w:color w:val="000000"/>
          <w:sz w:val="28"/>
        </w:rPr>
        <w:t xml:space="preserve">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93"/>
    <w:bookmarkStart w:name="z227" w:id="294"/>
    <w:p>
      <w:pPr>
        <w:spacing w:after="0"/>
        <w:ind w:left="0"/>
        <w:jc w:val="both"/>
      </w:pPr>
      <w:r>
        <w:rPr>
          <w:rFonts w:ascii="Times New Roman"/>
          <w:b w:val="false"/>
          <w:i w:val="false"/>
          <w:color w:val="000000"/>
          <w:sz w:val="28"/>
        </w:rPr>
        <w:t>
      6) принимают решения о создании, реорганизации и ликвидации областных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bookmarkEnd w:id="294"/>
    <w:bookmarkStart w:name="z228" w:id="295"/>
    <w:p>
      <w:pPr>
        <w:spacing w:after="0"/>
        <w:ind w:left="0"/>
        <w:jc w:val="both"/>
      </w:pPr>
      <w:r>
        <w:rPr>
          <w:rFonts w:ascii="Times New Roman"/>
          <w:b w:val="false"/>
          <w:i w:val="false"/>
          <w:color w:val="000000"/>
          <w:sz w:val="28"/>
        </w:rPr>
        <w:t>
      7) утверждают устав (положение) областных коммунальных юридических лиц, внесение в него изменений и дополнений или уполномочивают на это исполнительный орган, финансируемый из местного бюджета, уполномоченный на распоряжение областным коммунальным имуществом;</w:t>
      </w:r>
    </w:p>
    <w:bookmarkEnd w:id="295"/>
    <w:bookmarkStart w:name="z229" w:id="296"/>
    <w:p>
      <w:pPr>
        <w:spacing w:after="0"/>
        <w:ind w:left="0"/>
        <w:jc w:val="both"/>
      </w:pPr>
      <w:r>
        <w:rPr>
          <w:rFonts w:ascii="Times New Roman"/>
          <w:b w:val="false"/>
          <w:i w:val="false"/>
          <w:color w:val="000000"/>
          <w:sz w:val="28"/>
        </w:rPr>
        <w:t>
      8) определяют приоритетные направления деятельности и обязательные объемы работ (услуг), финансируемых из бюджета, областных государственных предприятий;</w:t>
      </w:r>
    </w:p>
    <w:bookmarkEnd w:id="296"/>
    <w:bookmarkStart w:name="z230" w:id="297"/>
    <w:p>
      <w:pPr>
        <w:spacing w:after="0"/>
        <w:ind w:left="0"/>
        <w:jc w:val="both"/>
      </w:pPr>
      <w:r>
        <w:rPr>
          <w:rFonts w:ascii="Times New Roman"/>
          <w:b w:val="false"/>
          <w:i w:val="false"/>
          <w:color w:val="000000"/>
          <w:sz w:val="28"/>
        </w:rPr>
        <w:t>
      9) рассматривают, согласовывают в случаях, предусмотренных настоящим Законом, и утверждают планы развития областных государственных предприятий и отчеты по их исполнению;</w:t>
      </w:r>
    </w:p>
    <w:bookmarkEnd w:id="297"/>
    <w:bookmarkStart w:name="z231" w:id="298"/>
    <w:p>
      <w:pPr>
        <w:spacing w:after="0"/>
        <w:ind w:left="0"/>
        <w:jc w:val="both"/>
      </w:pPr>
      <w:r>
        <w:rPr>
          <w:rFonts w:ascii="Times New Roman"/>
          <w:b w:val="false"/>
          <w:i w:val="false"/>
          <w:color w:val="000000"/>
          <w:sz w:val="28"/>
        </w:rPr>
        <w:t>
      10) осуществляют контроль и анализ выполнения планов развития областных государственных предприятий, контролируемых государством акционерных обществ и товариществ с ограниченной ответственностью;</w:t>
      </w:r>
    </w:p>
    <w:bookmarkEnd w:id="298"/>
    <w:bookmarkStart w:name="z232" w:id="299"/>
    <w:p>
      <w:pPr>
        <w:spacing w:after="0"/>
        <w:ind w:left="0"/>
        <w:jc w:val="both"/>
      </w:pPr>
      <w:r>
        <w:rPr>
          <w:rFonts w:ascii="Times New Roman"/>
          <w:b w:val="false"/>
          <w:i w:val="false"/>
          <w:color w:val="000000"/>
          <w:sz w:val="28"/>
        </w:rPr>
        <w:t>
      11) закрепляют областное коммунальное имущество за областными коммунальными юридическими лицами;</w:t>
      </w:r>
    </w:p>
    <w:bookmarkEnd w:id="299"/>
    <w:bookmarkStart w:name="z233" w:id="300"/>
    <w:p>
      <w:pPr>
        <w:spacing w:after="0"/>
        <w:ind w:left="0"/>
        <w:jc w:val="both"/>
      </w:pPr>
      <w:r>
        <w:rPr>
          <w:rFonts w:ascii="Times New Roman"/>
          <w:b w:val="false"/>
          <w:i w:val="false"/>
          <w:color w:val="000000"/>
          <w:sz w:val="28"/>
        </w:rPr>
        <w:t>
      12) дают согласие на создание областными коммунальными юридическими лицами филиалов и представительств;</w:t>
      </w:r>
    </w:p>
    <w:bookmarkEnd w:id="300"/>
    <w:bookmarkStart w:name="z234" w:id="301"/>
    <w:p>
      <w:pPr>
        <w:spacing w:after="0"/>
        <w:ind w:left="0"/>
        <w:jc w:val="both"/>
      </w:pPr>
      <w:r>
        <w:rPr>
          <w:rFonts w:ascii="Times New Roman"/>
          <w:b w:val="false"/>
          <w:i w:val="false"/>
          <w:color w:val="000000"/>
          <w:sz w:val="28"/>
        </w:rPr>
        <w:t xml:space="preserve">
      13) принимают решение о передаче областного коммунального имущества, а также денег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в уставный капитал товариществ с ограниченной ответственностью либо в оплату акций акционерных обществ;</w:t>
      </w:r>
    </w:p>
    <w:bookmarkEnd w:id="301"/>
    <w:bookmarkStart w:name="z235" w:id="302"/>
    <w:p>
      <w:pPr>
        <w:spacing w:after="0"/>
        <w:ind w:left="0"/>
        <w:jc w:val="both"/>
      </w:pPr>
      <w:r>
        <w:rPr>
          <w:rFonts w:ascii="Times New Roman"/>
          <w:b w:val="false"/>
          <w:i w:val="false"/>
          <w:color w:val="000000"/>
          <w:sz w:val="28"/>
        </w:rPr>
        <w:t>
      14) принимают решение о приобретении акций акционерных обществ и долей участия в уставном капитале товариществ с ограниченной ответственностью в состав областного коммунального имущества;</w:t>
      </w:r>
    </w:p>
    <w:bookmarkEnd w:id="302"/>
    <w:bookmarkStart w:name="z236" w:id="303"/>
    <w:p>
      <w:pPr>
        <w:spacing w:after="0"/>
        <w:ind w:left="0"/>
        <w:jc w:val="both"/>
      </w:pPr>
      <w:r>
        <w:rPr>
          <w:rFonts w:ascii="Times New Roman"/>
          <w:b w:val="false"/>
          <w:i w:val="false"/>
          <w:color w:val="000000"/>
          <w:sz w:val="28"/>
        </w:rPr>
        <w:t>
      15) в случаях и порядке, которые предусмотрены статьей 10 настоящего Закона, принимают решение о передаче областного коммунального имущества на уровень коммунального имущества района, города областного значения;</w:t>
      </w:r>
    </w:p>
    <w:bookmarkEnd w:id="303"/>
    <w:bookmarkStart w:name="z237" w:id="304"/>
    <w:p>
      <w:pPr>
        <w:spacing w:after="0"/>
        <w:ind w:left="0"/>
        <w:jc w:val="both"/>
      </w:pPr>
      <w:r>
        <w:rPr>
          <w:rFonts w:ascii="Times New Roman"/>
          <w:b w:val="false"/>
          <w:i w:val="false"/>
          <w:color w:val="000000"/>
          <w:sz w:val="28"/>
        </w:rPr>
        <w:t>
      16) принимают решение об обращении в суд с иском об изъятии памятников истории и культуры у собственника;</w:t>
      </w:r>
    </w:p>
    <w:bookmarkEnd w:id="304"/>
    <w:bookmarkStart w:name="z238" w:id="305"/>
    <w:p>
      <w:pPr>
        <w:spacing w:after="0"/>
        <w:ind w:left="0"/>
        <w:jc w:val="both"/>
      </w:pPr>
      <w:r>
        <w:rPr>
          <w:rFonts w:ascii="Times New Roman"/>
          <w:b w:val="false"/>
          <w:i w:val="false"/>
          <w:color w:val="000000"/>
          <w:sz w:val="28"/>
        </w:rPr>
        <w:t>
      17) принимают решения об использовании областного коммунального имущества, в том числе о передаче его в залог, аренду, безвозмездное пользование и доверительное управление;</w:t>
      </w:r>
    </w:p>
    <w:bookmarkEnd w:id="305"/>
    <w:bookmarkStart w:name="z239" w:id="306"/>
    <w:p>
      <w:pPr>
        <w:spacing w:after="0"/>
        <w:ind w:left="0"/>
        <w:jc w:val="both"/>
      </w:pPr>
      <w:r>
        <w:rPr>
          <w:rFonts w:ascii="Times New Roman"/>
          <w:b w:val="false"/>
          <w:i w:val="false"/>
          <w:color w:val="000000"/>
          <w:sz w:val="28"/>
        </w:rPr>
        <w:t>
      18) принимают решение о реквизиции при чрезвычайных ситуациях природного и техногенного характера на условиях, установленных главой 4 настоящего Закона;</w:t>
      </w:r>
    </w:p>
    <w:bookmarkEnd w:id="306"/>
    <w:bookmarkStart w:name="z240" w:id="307"/>
    <w:p>
      <w:pPr>
        <w:spacing w:after="0"/>
        <w:ind w:left="0"/>
        <w:jc w:val="both"/>
      </w:pPr>
      <w:r>
        <w:rPr>
          <w:rFonts w:ascii="Times New Roman"/>
          <w:b w:val="false"/>
          <w:i w:val="false"/>
          <w:color w:val="000000"/>
          <w:sz w:val="28"/>
        </w:rPr>
        <w:t>
      19) выплачивают денежное возмещение за реквизируемое имущество в случаях и на условиях, установленных главой 4 настоящего Закона;</w:t>
      </w:r>
    </w:p>
    <w:bookmarkEnd w:id="307"/>
    <w:bookmarkStart w:name="z241" w:id="308"/>
    <w:p>
      <w:pPr>
        <w:spacing w:after="0"/>
        <w:ind w:left="0"/>
        <w:jc w:val="both"/>
      </w:pPr>
      <w:r>
        <w:rPr>
          <w:rFonts w:ascii="Times New Roman"/>
          <w:b w:val="false"/>
          <w:i w:val="false"/>
          <w:color w:val="000000"/>
          <w:sz w:val="28"/>
        </w:rPr>
        <w:t>
      20)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главой 6 настоящего Закона;</w:t>
      </w:r>
    </w:p>
    <w:bookmarkEnd w:id="308"/>
    <w:bookmarkStart w:name="z242" w:id="309"/>
    <w:p>
      <w:pPr>
        <w:spacing w:after="0"/>
        <w:ind w:left="0"/>
        <w:jc w:val="both"/>
      </w:pPr>
      <w:r>
        <w:rPr>
          <w:rFonts w:ascii="Times New Roman"/>
          <w:b w:val="false"/>
          <w:i w:val="false"/>
          <w:color w:val="000000"/>
          <w:sz w:val="28"/>
        </w:rPr>
        <w:t>
      21) принимают постановление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для государственных нужд;</w:t>
      </w:r>
    </w:p>
    <w:bookmarkEnd w:id="309"/>
    <w:bookmarkStart w:name="z243" w:id="310"/>
    <w:p>
      <w:pPr>
        <w:spacing w:after="0"/>
        <w:ind w:left="0"/>
        <w:jc w:val="both"/>
      </w:pPr>
      <w:r>
        <w:rPr>
          <w:rFonts w:ascii="Times New Roman"/>
          <w:b w:val="false"/>
          <w:i w:val="false"/>
          <w:color w:val="000000"/>
          <w:sz w:val="28"/>
        </w:rPr>
        <w:t>
      22) заключают договор об отчуждении земельного участка или иного недвижимого имущества в связи с изъятием земельного участка для государственных нужд (далее – договор об отчуждении земельного участка для государственных нужд);</w:t>
      </w:r>
    </w:p>
    <w:bookmarkEnd w:id="310"/>
    <w:bookmarkStart w:name="z244" w:id="311"/>
    <w:p>
      <w:pPr>
        <w:spacing w:after="0"/>
        <w:ind w:left="0"/>
        <w:jc w:val="both"/>
      </w:pPr>
      <w:r>
        <w:rPr>
          <w:rFonts w:ascii="Times New Roman"/>
          <w:b w:val="false"/>
          <w:i w:val="false"/>
          <w:color w:val="000000"/>
          <w:sz w:val="28"/>
        </w:rPr>
        <w:t>
      23) обеспечивают контроль за использованием и сохранностью областного коммунального имущества;</w:t>
      </w:r>
    </w:p>
    <w:bookmarkEnd w:id="311"/>
    <w:bookmarkStart w:name="z245" w:id="312"/>
    <w:p>
      <w:pPr>
        <w:spacing w:after="0"/>
        <w:ind w:left="0"/>
        <w:jc w:val="both"/>
      </w:pPr>
      <w:r>
        <w:rPr>
          <w:rFonts w:ascii="Times New Roman"/>
          <w:b w:val="false"/>
          <w:i w:val="false"/>
          <w:color w:val="000000"/>
          <w:sz w:val="28"/>
        </w:rPr>
        <w:t>
      24) организуют учет областного коммунального имущества, обеспечивают его эффективное использование;</w:t>
      </w:r>
    </w:p>
    <w:bookmarkEnd w:id="312"/>
    <w:bookmarkStart w:name="z246" w:id="313"/>
    <w:p>
      <w:pPr>
        <w:spacing w:after="0"/>
        <w:ind w:left="0"/>
        <w:jc w:val="both"/>
      </w:pPr>
      <w:r>
        <w:rPr>
          <w:rFonts w:ascii="Times New Roman"/>
          <w:b w:val="false"/>
          <w:i w:val="false"/>
          <w:color w:val="000000"/>
          <w:sz w:val="28"/>
        </w:rPr>
        <w:t>
      25) осуществляют приватизацию областного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bookmarkEnd w:id="313"/>
    <w:bookmarkStart w:name="z247" w:id="314"/>
    <w:p>
      <w:pPr>
        <w:spacing w:after="0"/>
        <w:ind w:left="0"/>
        <w:jc w:val="both"/>
      </w:pPr>
      <w:r>
        <w:rPr>
          <w:rFonts w:ascii="Times New Roman"/>
          <w:b w:val="false"/>
          <w:i w:val="false"/>
          <w:color w:val="000000"/>
          <w:sz w:val="28"/>
        </w:rPr>
        <w:t>
      26) предоставляют областное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bookmarkEnd w:id="314"/>
    <w:bookmarkStart w:name="z248" w:id="315"/>
    <w:p>
      <w:pPr>
        <w:spacing w:after="0"/>
        <w:ind w:left="0"/>
        <w:jc w:val="both"/>
      </w:pPr>
      <w:r>
        <w:rPr>
          <w:rFonts w:ascii="Times New Roman"/>
          <w:b w:val="false"/>
          <w:i w:val="false"/>
          <w:color w:val="000000"/>
          <w:sz w:val="28"/>
        </w:rPr>
        <w:t>
      27) осуществляют контроль за выполнением доверительным управляющим обязательств по договору доверительного управления областным коммунальным имуществом;</w:t>
      </w:r>
    </w:p>
    <w:bookmarkEnd w:id="315"/>
    <w:bookmarkStart w:name="z249" w:id="316"/>
    <w:p>
      <w:pPr>
        <w:spacing w:after="0"/>
        <w:ind w:left="0"/>
        <w:jc w:val="both"/>
      </w:pPr>
      <w:r>
        <w:rPr>
          <w:rFonts w:ascii="Times New Roman"/>
          <w:b w:val="false"/>
          <w:i w:val="false"/>
          <w:color w:val="000000"/>
          <w:sz w:val="28"/>
        </w:rPr>
        <w:t>
      28) осуществляют иные полномочия, возложенные на них настоящим Законом и иным законодательством Республики Казахстан.</w:t>
      </w:r>
    </w:p>
    <w:bookmarkEnd w:id="316"/>
    <w:bookmarkStart w:name="z1898" w:id="317"/>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17 с изменениями, внесенными законами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17"/>
    <w:bookmarkStart w:name="z250" w:id="3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Компетенция местных исполнительных органов районов, городов областного значения</w:t>
      </w:r>
    </w:p>
    <w:bookmarkEnd w:id="318"/>
    <w:bookmarkStart w:name="z251" w:id="319"/>
    <w:p>
      <w:pPr>
        <w:spacing w:after="0"/>
        <w:ind w:left="0"/>
        <w:jc w:val="both"/>
      </w:pPr>
      <w:r>
        <w:rPr>
          <w:rFonts w:ascii="Times New Roman"/>
          <w:b w:val="false"/>
          <w:i w:val="false"/>
          <w:color w:val="000000"/>
          <w:sz w:val="28"/>
        </w:rPr>
        <w:t>
      Местные исполнительные органы районов, городов областного значения:</w:t>
      </w:r>
    </w:p>
    <w:bookmarkEnd w:id="319"/>
    <w:bookmarkStart w:name="z252" w:id="320"/>
    <w:p>
      <w:pPr>
        <w:spacing w:after="0"/>
        <w:ind w:left="0"/>
        <w:jc w:val="both"/>
      </w:pPr>
      <w:r>
        <w:rPr>
          <w:rFonts w:ascii="Times New Roman"/>
          <w:b w:val="false"/>
          <w:i w:val="false"/>
          <w:color w:val="000000"/>
          <w:sz w:val="28"/>
        </w:rPr>
        <w:t>
      1) разрабатывают, утверждают нормативные правовые акты, регулирующие отношения в сфере управления районным коммунальным имуществом в пределах своей компетенции;</w:t>
      </w:r>
    </w:p>
    <w:bookmarkEnd w:id="320"/>
    <w:bookmarkStart w:name="z2393" w:id="321"/>
    <w:p>
      <w:pPr>
        <w:spacing w:after="0"/>
        <w:ind w:left="0"/>
        <w:jc w:val="both"/>
      </w:pPr>
      <w:r>
        <w:rPr>
          <w:rFonts w:ascii="Times New Roman"/>
          <w:b w:val="false"/>
          <w:i w:val="false"/>
          <w:color w:val="000000"/>
          <w:sz w:val="28"/>
        </w:rPr>
        <w:t>
      1-1) ведет базу данных по учету и дальнейшему использованию конфискованного имущества, обращенного (поступившего) в коммунальную собственность;</w:t>
      </w:r>
    </w:p>
    <w:bookmarkEnd w:id="321"/>
    <w:bookmarkStart w:name="z253" w:id="322"/>
    <w:p>
      <w:pPr>
        <w:spacing w:after="0"/>
        <w:ind w:left="0"/>
        <w:jc w:val="both"/>
      </w:pPr>
      <w:r>
        <w:rPr>
          <w:rFonts w:ascii="Times New Roman"/>
          <w:b w:val="false"/>
          <w:i w:val="false"/>
          <w:color w:val="000000"/>
          <w:sz w:val="28"/>
        </w:rPr>
        <w:t>
      2) управляют районным коммунальным имуществом, если иное не предусмотрено законами Республики Казахстан, осуществляют меры по его защите;</w:t>
      </w:r>
    </w:p>
    <w:bookmarkEnd w:id="322"/>
    <w:bookmarkStart w:name="z254" w:id="323"/>
    <w:p>
      <w:pPr>
        <w:spacing w:after="0"/>
        <w:ind w:left="0"/>
        <w:jc w:val="both"/>
      </w:pPr>
      <w:r>
        <w:rPr>
          <w:rFonts w:ascii="Times New Roman"/>
          <w:b w:val="false"/>
          <w:i w:val="false"/>
          <w:color w:val="000000"/>
          <w:sz w:val="28"/>
        </w:rPr>
        <w:t xml:space="preserve">
      3)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323"/>
    <w:bookmarkStart w:name="z255" w:id="324"/>
    <w:p>
      <w:pPr>
        <w:spacing w:after="0"/>
        <w:ind w:left="0"/>
        <w:jc w:val="both"/>
      </w:pPr>
      <w:r>
        <w:rPr>
          <w:rFonts w:ascii="Times New Roman"/>
          <w:b w:val="false"/>
          <w:i w:val="false"/>
          <w:color w:val="000000"/>
          <w:sz w:val="28"/>
        </w:rPr>
        <w:t>
      4) принимают решение о приватизации районного коммунального имущества, а также предприятий как имущественного комплекса;</w:t>
      </w:r>
    </w:p>
    <w:bookmarkEnd w:id="324"/>
    <w:bookmarkStart w:name="z256" w:id="3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 xml:space="preserve">исключен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25"/>
    <w:bookmarkStart w:name="z257" w:id="326"/>
    <w:p>
      <w:pPr>
        <w:spacing w:after="0"/>
        <w:ind w:left="0"/>
        <w:jc w:val="both"/>
      </w:pPr>
      <w:r>
        <w:rPr>
          <w:rFonts w:ascii="Times New Roman"/>
          <w:b w:val="false"/>
          <w:i w:val="false"/>
          <w:color w:val="000000"/>
          <w:sz w:val="28"/>
        </w:rPr>
        <w:t>
      6) предоставляют районное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 если иное не предусмотрено законами Республики Казахстан;</w:t>
      </w:r>
    </w:p>
    <w:bookmarkEnd w:id="326"/>
    <w:bookmarkStart w:name="z258" w:id="327"/>
    <w:p>
      <w:pPr>
        <w:spacing w:after="0"/>
        <w:ind w:left="0"/>
        <w:jc w:val="both"/>
      </w:pPr>
      <w:r>
        <w:rPr>
          <w:rFonts w:ascii="Times New Roman"/>
          <w:b w:val="false"/>
          <w:i w:val="false"/>
          <w:color w:val="000000"/>
          <w:sz w:val="28"/>
        </w:rPr>
        <w:t>
      7) принимают решения о создании, реорганизации и ликвидации районных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bookmarkEnd w:id="327"/>
    <w:bookmarkStart w:name="z259" w:id="328"/>
    <w:p>
      <w:pPr>
        <w:spacing w:after="0"/>
        <w:ind w:left="0"/>
        <w:jc w:val="both"/>
      </w:pPr>
      <w:r>
        <w:rPr>
          <w:rFonts w:ascii="Times New Roman"/>
          <w:b w:val="false"/>
          <w:i w:val="false"/>
          <w:color w:val="000000"/>
          <w:sz w:val="28"/>
        </w:rPr>
        <w:t>
      8) утверждают устав (положение) районных коммунальных юридических лиц, вносят в него изменения и дополнения или уполномочивают на это исполнительный орган, финансируемый из местного бюджета, уполномоченный на распоряжение районным коммунальным имуществом;</w:t>
      </w:r>
    </w:p>
    <w:bookmarkEnd w:id="328"/>
    <w:bookmarkStart w:name="z260" w:id="329"/>
    <w:p>
      <w:pPr>
        <w:spacing w:after="0"/>
        <w:ind w:left="0"/>
        <w:jc w:val="both"/>
      </w:pPr>
      <w:r>
        <w:rPr>
          <w:rFonts w:ascii="Times New Roman"/>
          <w:b w:val="false"/>
          <w:i w:val="false"/>
          <w:color w:val="000000"/>
          <w:sz w:val="28"/>
        </w:rPr>
        <w:t>
      9) определяют приоритетные направления деятельности и обязательные объемы работ (услуг), финансируемые из бюджета, коммунальных государственных предприятий, созданных местными исполнительными органами районов, городов областного значения, если иное не предусмотрено законами Республики Казахстан;</w:t>
      </w:r>
    </w:p>
    <w:bookmarkEnd w:id="329"/>
    <w:bookmarkStart w:name="z261" w:id="330"/>
    <w:p>
      <w:pPr>
        <w:spacing w:after="0"/>
        <w:ind w:left="0"/>
        <w:jc w:val="both"/>
      </w:pPr>
      <w:r>
        <w:rPr>
          <w:rFonts w:ascii="Times New Roman"/>
          <w:b w:val="false"/>
          <w:i w:val="false"/>
          <w:color w:val="000000"/>
          <w:sz w:val="28"/>
        </w:rPr>
        <w:t>
      10) обеспечивают контроль за использованием и сохранностью районного коммунального имущества;</w:t>
      </w:r>
    </w:p>
    <w:bookmarkEnd w:id="330"/>
    <w:bookmarkStart w:name="z262" w:id="331"/>
    <w:p>
      <w:pPr>
        <w:spacing w:after="0"/>
        <w:ind w:left="0"/>
        <w:jc w:val="both"/>
      </w:pPr>
      <w:r>
        <w:rPr>
          <w:rFonts w:ascii="Times New Roman"/>
          <w:b w:val="false"/>
          <w:i w:val="false"/>
          <w:color w:val="000000"/>
          <w:sz w:val="28"/>
        </w:rPr>
        <w:t>
      11) рассматривают, согласовывают в случаях, предусмотренных настоящим Законом, и утверждают планы развития коммунальных государственных предприятий, созданных местными исполнительными органами районов, городов областного значения, и отчеты по их исполнению;</w:t>
      </w:r>
    </w:p>
    <w:bookmarkEnd w:id="331"/>
    <w:bookmarkStart w:name="z263" w:id="332"/>
    <w:p>
      <w:pPr>
        <w:spacing w:after="0"/>
        <w:ind w:left="0"/>
        <w:jc w:val="both"/>
      </w:pPr>
      <w:r>
        <w:rPr>
          <w:rFonts w:ascii="Times New Roman"/>
          <w:b w:val="false"/>
          <w:i w:val="false"/>
          <w:color w:val="000000"/>
          <w:sz w:val="28"/>
        </w:rPr>
        <w:t>
      12) осуществляют контроль и анализ выполнения планов развития коммунальных государственных предприятий, созданных местными исполнительными органами районов, городов областного значения, контролируемых государством акционерных обществ и товариществ с ограниченной ответственностью;</w:t>
      </w:r>
    </w:p>
    <w:bookmarkEnd w:id="332"/>
    <w:bookmarkStart w:name="z264" w:id="333"/>
    <w:p>
      <w:pPr>
        <w:spacing w:after="0"/>
        <w:ind w:left="0"/>
        <w:jc w:val="both"/>
      </w:pPr>
      <w:r>
        <w:rPr>
          <w:rFonts w:ascii="Times New Roman"/>
          <w:b w:val="false"/>
          <w:i w:val="false"/>
          <w:color w:val="000000"/>
          <w:sz w:val="28"/>
        </w:rPr>
        <w:t>
      13) закрепляют районное коммунальное имущество за районными коммунальными юридическими лицами;</w:t>
      </w:r>
    </w:p>
    <w:bookmarkEnd w:id="333"/>
    <w:bookmarkStart w:name="z265" w:id="334"/>
    <w:p>
      <w:pPr>
        <w:spacing w:after="0"/>
        <w:ind w:left="0"/>
        <w:jc w:val="both"/>
      </w:pPr>
      <w:r>
        <w:rPr>
          <w:rFonts w:ascii="Times New Roman"/>
          <w:b w:val="false"/>
          <w:i w:val="false"/>
          <w:color w:val="000000"/>
          <w:sz w:val="28"/>
        </w:rPr>
        <w:t>
      14) дают согласие на создание районными коммунальными юридическими лицами филиалов и представительств;</w:t>
      </w:r>
    </w:p>
    <w:bookmarkEnd w:id="334"/>
    <w:bookmarkStart w:name="z266" w:id="335"/>
    <w:p>
      <w:pPr>
        <w:spacing w:after="0"/>
        <w:ind w:left="0"/>
        <w:jc w:val="both"/>
      </w:pPr>
      <w:r>
        <w:rPr>
          <w:rFonts w:ascii="Times New Roman"/>
          <w:b w:val="false"/>
          <w:i w:val="false"/>
          <w:color w:val="000000"/>
          <w:sz w:val="28"/>
        </w:rPr>
        <w:t xml:space="preserve">
      15) принимают решения о передаче районного коммунального имущества, а также денег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в уставный капитал товариществ с ограниченной ответственностью либо в оплату акций акционерных обществ;</w:t>
      </w:r>
    </w:p>
    <w:bookmarkEnd w:id="335"/>
    <w:bookmarkStart w:name="z267" w:id="336"/>
    <w:p>
      <w:pPr>
        <w:spacing w:after="0"/>
        <w:ind w:left="0"/>
        <w:jc w:val="both"/>
      </w:pPr>
      <w:r>
        <w:rPr>
          <w:rFonts w:ascii="Times New Roman"/>
          <w:b w:val="false"/>
          <w:i w:val="false"/>
          <w:color w:val="000000"/>
          <w:sz w:val="28"/>
        </w:rPr>
        <w:t>
      16) принимают решения об использовании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 если иное не предусмотрено законами Республики Казахстан;</w:t>
      </w:r>
    </w:p>
    <w:bookmarkEnd w:id="336"/>
    <w:bookmarkStart w:name="z268" w:id="337"/>
    <w:p>
      <w:pPr>
        <w:spacing w:after="0"/>
        <w:ind w:left="0"/>
        <w:jc w:val="both"/>
      </w:pPr>
      <w:r>
        <w:rPr>
          <w:rFonts w:ascii="Times New Roman"/>
          <w:b w:val="false"/>
          <w:i w:val="false"/>
          <w:color w:val="000000"/>
          <w:sz w:val="28"/>
        </w:rPr>
        <w:t>
      17) принимают решения о реквизиции при чрезвычайных ситуациях природного и техногенного характера на условиях, установленных главой 4 настоящего Закона;</w:t>
      </w:r>
    </w:p>
    <w:bookmarkEnd w:id="337"/>
    <w:bookmarkStart w:name="z269" w:id="338"/>
    <w:p>
      <w:pPr>
        <w:spacing w:after="0"/>
        <w:ind w:left="0"/>
        <w:jc w:val="both"/>
      </w:pPr>
      <w:r>
        <w:rPr>
          <w:rFonts w:ascii="Times New Roman"/>
          <w:b w:val="false"/>
          <w:i w:val="false"/>
          <w:color w:val="000000"/>
          <w:sz w:val="28"/>
        </w:rPr>
        <w:t>
      18) выплачивают денежное возмещение за реквизируемое имущество в случаях и на условиях, установленных главой 4 настоящего Закона;</w:t>
      </w:r>
    </w:p>
    <w:bookmarkEnd w:id="338"/>
    <w:bookmarkStart w:name="z270" w:id="339"/>
    <w:p>
      <w:pPr>
        <w:spacing w:after="0"/>
        <w:ind w:left="0"/>
        <w:jc w:val="both"/>
      </w:pPr>
      <w:r>
        <w:rPr>
          <w:rFonts w:ascii="Times New Roman"/>
          <w:b w:val="false"/>
          <w:i w:val="false"/>
          <w:color w:val="000000"/>
          <w:sz w:val="28"/>
        </w:rPr>
        <w:t>
      19)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главой 6 настоящего Закона;</w:t>
      </w:r>
    </w:p>
    <w:bookmarkEnd w:id="339"/>
    <w:bookmarkStart w:name="z271" w:id="340"/>
    <w:p>
      <w:pPr>
        <w:spacing w:after="0"/>
        <w:ind w:left="0"/>
        <w:jc w:val="both"/>
      </w:pPr>
      <w:r>
        <w:rPr>
          <w:rFonts w:ascii="Times New Roman"/>
          <w:b w:val="false"/>
          <w:i w:val="false"/>
          <w:color w:val="000000"/>
          <w:sz w:val="28"/>
        </w:rPr>
        <w:t>
      20) принимают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земельного участка для государственных нужд;</w:t>
      </w:r>
    </w:p>
    <w:bookmarkEnd w:id="340"/>
    <w:bookmarkStart w:name="z272" w:id="341"/>
    <w:p>
      <w:pPr>
        <w:spacing w:after="0"/>
        <w:ind w:left="0"/>
        <w:jc w:val="both"/>
      </w:pPr>
      <w:r>
        <w:rPr>
          <w:rFonts w:ascii="Times New Roman"/>
          <w:b w:val="false"/>
          <w:i w:val="false"/>
          <w:color w:val="000000"/>
          <w:sz w:val="28"/>
        </w:rPr>
        <w:t>
      21) заключают договор об отчуждении земельного участка для государственных нужд;</w:t>
      </w:r>
    </w:p>
    <w:bookmarkEnd w:id="341"/>
    <w:bookmarkStart w:name="z273" w:id="342"/>
    <w:p>
      <w:pPr>
        <w:spacing w:after="0"/>
        <w:ind w:left="0"/>
        <w:jc w:val="both"/>
      </w:pPr>
      <w:r>
        <w:rPr>
          <w:rFonts w:ascii="Times New Roman"/>
          <w:b w:val="false"/>
          <w:i w:val="false"/>
          <w:color w:val="000000"/>
          <w:sz w:val="28"/>
        </w:rPr>
        <w:t>
      22) организуют учет, хранение, оценку и дальнейшее использование районного коммунального имущества, обращенного (поступившего) в коммунальную собственность, признанного в порядке, установленном законодательством Республики Казахстан, бесхозяйным, перешедшего государству по праву наследования, а также выморочного имущества, находок, безнадзорных животных, безвозмездно перешедших в порядке, установленном законодательством Республики Казахстан, в коммунальную собственность, доли кладов, не содержащих вещей, относящихся к культурным ценностям;</w:t>
      </w:r>
    </w:p>
    <w:bookmarkEnd w:id="342"/>
    <w:bookmarkStart w:name="z274" w:id="343"/>
    <w:p>
      <w:pPr>
        <w:spacing w:after="0"/>
        <w:ind w:left="0"/>
        <w:jc w:val="both"/>
      </w:pPr>
      <w:r>
        <w:rPr>
          <w:rFonts w:ascii="Times New Roman"/>
          <w:b w:val="false"/>
          <w:i w:val="false"/>
          <w:color w:val="000000"/>
          <w:sz w:val="28"/>
        </w:rPr>
        <w:t>
      23) осуществляют контроль за выполнением доверительным управляющим обязательств по договору доверительного управления районным коммунальным имуществом;</w:t>
      </w:r>
    </w:p>
    <w:bookmarkEnd w:id="343"/>
    <w:bookmarkStart w:name="z275" w:id="344"/>
    <w:p>
      <w:pPr>
        <w:spacing w:after="0"/>
        <w:ind w:left="0"/>
        <w:jc w:val="both"/>
      </w:pPr>
      <w:r>
        <w:rPr>
          <w:rFonts w:ascii="Times New Roman"/>
          <w:b w:val="false"/>
          <w:i w:val="false"/>
          <w:color w:val="000000"/>
          <w:sz w:val="28"/>
        </w:rPr>
        <w:t>
      24) осуществляют приватизацию районного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bookmarkEnd w:id="344"/>
    <w:bookmarkStart w:name="z664" w:id="3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24-1) исключен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345"/>
    <w:bookmarkStart w:name="z276" w:id="346"/>
    <w:p>
      <w:pPr>
        <w:spacing w:after="0"/>
        <w:ind w:left="0"/>
        <w:jc w:val="both"/>
      </w:pPr>
      <w:r>
        <w:rPr>
          <w:rFonts w:ascii="Times New Roman"/>
          <w:b w:val="false"/>
          <w:i w:val="false"/>
          <w:color w:val="000000"/>
          <w:sz w:val="28"/>
        </w:rPr>
        <w:t>
      25) осуществляют иные полномочия, возложенные на них настоящим Законом и иным законодательством Республики Казахстан.</w:t>
      </w:r>
    </w:p>
    <w:bookmarkEnd w:id="346"/>
    <w:bookmarkStart w:name="z1903" w:id="3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 с изменениями, внесенными законами РК от 13.06.2013 </w:t>
      </w:r>
      <w:r>
        <w:rPr>
          <w:rFonts w:ascii="Times New Roman"/>
          <w:b w:val="false"/>
          <w:i w:val="false"/>
          <w:color w:val="000000"/>
          <w:sz w:val="28"/>
        </w:rPr>
        <w:t>№ 101-V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02.11.2015 </w:t>
      </w:r>
      <w:r>
        <w:rPr>
          <w:rFonts w:ascii="Times New Roman"/>
          <w:b w:val="false"/>
          <w:i w:val="false"/>
          <w:color w:val="000000"/>
          <w:sz w:val="28"/>
        </w:rPr>
        <w:t>№ 387-V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47"/>
    <w:bookmarkStart w:name="z1904" w:id="3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348"/>
    <w:bookmarkStart w:name="z1905" w:id="3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Глава 2 дополнена статьей 18-1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349"/>
    <w:bookmarkStart w:name="z1703" w:id="3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18-1. Компетенция аппарата </w:t>
      </w:r>
      <w:r>
        <w:rPr>
          <w:rFonts w:ascii="Times New Roman"/>
          <w:b/>
          <w:i w:val="false"/>
          <w:color w:val="000000"/>
          <w:sz w:val="28"/>
        </w:rPr>
        <w:t>акима</w:t>
      </w:r>
      <w:r>
        <w:rPr>
          <w:rFonts w:ascii="Times New Roman"/>
          <w:b/>
          <w:i w:val="false"/>
          <w:color w:val="000000"/>
          <w:sz w:val="28"/>
        </w:rPr>
        <w:t xml:space="preserve"> города районного значения, села, поселка, сельского округа</w:t>
      </w:r>
    </w:p>
    <w:bookmarkEnd w:id="350"/>
    <w:bookmarkStart w:name="z1704" w:id="351"/>
    <w:p>
      <w:pPr>
        <w:spacing w:after="0"/>
        <w:ind w:left="0"/>
        <w:jc w:val="both"/>
      </w:pPr>
      <w:r>
        <w:rPr>
          <w:rFonts w:ascii="Times New Roman"/>
          <w:b w:val="false"/>
          <w:i w:val="false"/>
          <w:color w:val="000000"/>
          <w:sz w:val="28"/>
        </w:rPr>
        <w:t xml:space="preserve">
      1. Аппарат акима города районного значения, села, поселка, сельского округа по согласованию с собранием местного сообщества: </w:t>
      </w:r>
    </w:p>
    <w:bookmarkEnd w:id="351"/>
    <w:bookmarkStart w:name="z1906" w:id="352"/>
    <w:p>
      <w:pPr>
        <w:spacing w:after="0"/>
        <w:ind w:left="0"/>
        <w:jc w:val="both"/>
      </w:pPr>
      <w:r>
        <w:rPr>
          <w:rFonts w:ascii="Times New Roman"/>
          <w:b w:val="false"/>
          <w:i w:val="false"/>
          <w:color w:val="000000"/>
          <w:sz w:val="28"/>
        </w:rPr>
        <w:t xml:space="preserve">
      1) разрабатывает проекты правовых актов в сфере управления коммунальным имуществом местного самоуправления в пределах своей компетенции; </w:t>
      </w:r>
    </w:p>
    <w:bookmarkEnd w:id="352"/>
    <w:bookmarkStart w:name="z1907" w:id="353"/>
    <w:p>
      <w:pPr>
        <w:spacing w:after="0"/>
        <w:ind w:left="0"/>
        <w:jc w:val="both"/>
      </w:pPr>
      <w:r>
        <w:rPr>
          <w:rFonts w:ascii="Times New Roman"/>
          <w:b w:val="false"/>
          <w:i w:val="false"/>
          <w:color w:val="000000"/>
          <w:sz w:val="28"/>
        </w:rPr>
        <w:t xml:space="preserve">
      2) управляет коммунальным имуществом местного самоуправления, если иное не предусмотрено законами Республики Казахстан, осуществляет меры по его защите; </w:t>
      </w:r>
    </w:p>
    <w:bookmarkEnd w:id="353"/>
    <w:bookmarkStart w:name="z1908" w:id="354"/>
    <w:p>
      <w:pPr>
        <w:spacing w:after="0"/>
        <w:ind w:left="0"/>
        <w:jc w:val="both"/>
      </w:pPr>
      <w:r>
        <w:rPr>
          <w:rFonts w:ascii="Times New Roman"/>
          <w:b w:val="false"/>
          <w:i w:val="false"/>
          <w:color w:val="000000"/>
          <w:sz w:val="28"/>
        </w:rPr>
        <w:t xml:space="preserve">
      3)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 </w:t>
      </w:r>
    </w:p>
    <w:bookmarkEnd w:id="354"/>
    <w:bookmarkStart w:name="z1909" w:id="355"/>
    <w:p>
      <w:pPr>
        <w:spacing w:after="0"/>
        <w:ind w:left="0"/>
        <w:jc w:val="both"/>
      </w:pPr>
      <w:r>
        <w:rPr>
          <w:rFonts w:ascii="Times New Roman"/>
          <w:b w:val="false"/>
          <w:i w:val="false"/>
          <w:color w:val="000000"/>
          <w:sz w:val="28"/>
        </w:rPr>
        <w:t xml:space="preserve">
      4) определяет предмет и цели деятельности коммунального государственного предприятия,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а также вид коммунального государственного предприятия (на праве хозяйственного ведения или казенное предприятие), осуществляющего такую деятельность; </w:t>
      </w:r>
    </w:p>
    <w:bookmarkEnd w:id="355"/>
    <w:bookmarkStart w:name="z1910" w:id="356"/>
    <w:p>
      <w:pPr>
        <w:spacing w:after="0"/>
        <w:ind w:left="0"/>
        <w:jc w:val="both"/>
      </w:pPr>
      <w:r>
        <w:rPr>
          <w:rFonts w:ascii="Times New Roman"/>
          <w:b w:val="false"/>
          <w:i w:val="false"/>
          <w:color w:val="000000"/>
          <w:sz w:val="28"/>
        </w:rPr>
        <w:t xml:space="preserve">
      5)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 </w:t>
      </w:r>
    </w:p>
    <w:bookmarkEnd w:id="356"/>
    <w:bookmarkStart w:name="z1911" w:id="357"/>
    <w:p>
      <w:pPr>
        <w:spacing w:after="0"/>
        <w:ind w:left="0"/>
        <w:jc w:val="both"/>
      </w:pPr>
      <w:r>
        <w:rPr>
          <w:rFonts w:ascii="Times New Roman"/>
          <w:b w:val="false"/>
          <w:i w:val="false"/>
          <w:color w:val="000000"/>
          <w:sz w:val="28"/>
        </w:rPr>
        <w:t xml:space="preserve">
      6) осуществляет изъятие излишнего, неиспользуемого либо используемого не по назначению имущества коммунальных юридических лиц местного самоуправления; </w:t>
      </w:r>
    </w:p>
    <w:bookmarkEnd w:id="357"/>
    <w:bookmarkStart w:name="z1912" w:id="358"/>
    <w:p>
      <w:pPr>
        <w:spacing w:after="0"/>
        <w:ind w:left="0"/>
        <w:jc w:val="both"/>
      </w:pPr>
      <w:r>
        <w:rPr>
          <w:rFonts w:ascii="Times New Roman"/>
          <w:b w:val="false"/>
          <w:i w:val="false"/>
          <w:color w:val="000000"/>
          <w:sz w:val="28"/>
        </w:rPr>
        <w:t xml:space="preserve">
      7) 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 </w:t>
      </w:r>
    </w:p>
    <w:bookmarkEnd w:id="358"/>
    <w:bookmarkStart w:name="z1913" w:id="359"/>
    <w:p>
      <w:pPr>
        <w:spacing w:after="0"/>
        <w:ind w:left="0"/>
        <w:jc w:val="both"/>
      </w:pPr>
      <w:r>
        <w:rPr>
          <w:rFonts w:ascii="Times New Roman"/>
          <w:b w:val="false"/>
          <w:i w:val="false"/>
          <w:color w:val="000000"/>
          <w:sz w:val="28"/>
        </w:rPr>
        <w:t xml:space="preserve">
      8) принимает решение о создании, реорганизации, изменении наименования и ликвидации коммунальных юридических лиц местного самоуправления по согласованию с акимом района (города областного значения); </w:t>
      </w:r>
    </w:p>
    <w:bookmarkEnd w:id="359"/>
    <w:bookmarkStart w:name="z1914" w:id="360"/>
    <w:p>
      <w:pPr>
        <w:spacing w:after="0"/>
        <w:ind w:left="0"/>
        <w:jc w:val="both"/>
      </w:pPr>
      <w:r>
        <w:rPr>
          <w:rFonts w:ascii="Times New Roman"/>
          <w:b w:val="false"/>
          <w:i w:val="false"/>
          <w:color w:val="000000"/>
          <w:sz w:val="28"/>
        </w:rPr>
        <w:t xml:space="preserve">
      9) дает согласие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на отчуждение или распоряжение иным способом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 </w:t>
      </w:r>
    </w:p>
    <w:bookmarkEnd w:id="360"/>
    <w:bookmarkStart w:name="z1915" w:id="361"/>
    <w:p>
      <w:pPr>
        <w:spacing w:after="0"/>
        <w:ind w:left="0"/>
        <w:jc w:val="both"/>
      </w:pPr>
      <w:r>
        <w:rPr>
          <w:rFonts w:ascii="Times New Roman"/>
          <w:b w:val="false"/>
          <w:i w:val="false"/>
          <w:color w:val="000000"/>
          <w:sz w:val="28"/>
        </w:rPr>
        <w:t xml:space="preserve">
      10) утверждает устав (положение) государственных юридических лиц местного самоуправления, внесение в него изменений и дополнений; </w:t>
      </w:r>
    </w:p>
    <w:bookmarkEnd w:id="361"/>
    <w:bookmarkStart w:name="z1916" w:id="362"/>
    <w:p>
      <w:pPr>
        <w:spacing w:after="0"/>
        <w:ind w:left="0"/>
        <w:jc w:val="both"/>
      </w:pPr>
      <w:r>
        <w:rPr>
          <w:rFonts w:ascii="Times New Roman"/>
          <w:b w:val="false"/>
          <w:i w:val="false"/>
          <w:color w:val="000000"/>
          <w:sz w:val="28"/>
        </w:rPr>
        <w:t xml:space="preserve">
      11) определяет приоритетные направления деятельности и обязательные объемы работ (услуг), финансируемых из бюджета,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362"/>
    <w:bookmarkStart w:name="z1917" w:id="363"/>
    <w:p>
      <w:pPr>
        <w:spacing w:after="0"/>
        <w:ind w:left="0"/>
        <w:jc w:val="both"/>
      </w:pPr>
      <w:r>
        <w:rPr>
          <w:rFonts w:ascii="Times New Roman"/>
          <w:b w:val="false"/>
          <w:i w:val="false"/>
          <w:color w:val="000000"/>
          <w:sz w:val="28"/>
        </w:rPr>
        <w:t xml:space="preserve">
      12) рассматривает, согласовывает в случаях, предусмотренных настоящим Законом, и утверждает планы развития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и отчеты по их исполнению; </w:t>
      </w:r>
    </w:p>
    <w:bookmarkEnd w:id="363"/>
    <w:bookmarkStart w:name="z1918" w:id="364"/>
    <w:p>
      <w:pPr>
        <w:spacing w:after="0"/>
        <w:ind w:left="0"/>
        <w:jc w:val="both"/>
      </w:pPr>
      <w:r>
        <w:rPr>
          <w:rFonts w:ascii="Times New Roman"/>
          <w:b w:val="false"/>
          <w:i w:val="false"/>
          <w:color w:val="000000"/>
          <w:sz w:val="28"/>
        </w:rPr>
        <w:t xml:space="preserve">
      13) принимает решения об использовании коммунального имущества местного самоуправления, в том числе передаче его в залог, аренду, безвозмездное пользование и доверительное управление; </w:t>
      </w:r>
    </w:p>
    <w:bookmarkEnd w:id="364"/>
    <w:bookmarkStart w:name="z1919" w:id="365"/>
    <w:p>
      <w:pPr>
        <w:spacing w:after="0"/>
        <w:ind w:left="0"/>
        <w:jc w:val="both"/>
      </w:pPr>
      <w:r>
        <w:rPr>
          <w:rFonts w:ascii="Times New Roman"/>
          <w:b w:val="false"/>
          <w:i w:val="false"/>
          <w:color w:val="000000"/>
          <w:sz w:val="28"/>
        </w:rPr>
        <w:t xml:space="preserve">
      14) закрепляет коммунальное имущество местного самоуправления за коммунальными юридическими лицами местного самоуправления; </w:t>
      </w:r>
    </w:p>
    <w:bookmarkEnd w:id="365"/>
    <w:bookmarkStart w:name="z1920" w:id="366"/>
    <w:p>
      <w:pPr>
        <w:spacing w:after="0"/>
        <w:ind w:left="0"/>
        <w:jc w:val="both"/>
      </w:pPr>
      <w:r>
        <w:rPr>
          <w:rFonts w:ascii="Times New Roman"/>
          <w:b w:val="false"/>
          <w:i w:val="false"/>
          <w:color w:val="000000"/>
          <w:sz w:val="28"/>
        </w:rPr>
        <w:t xml:space="preserve">
      15) принимает решение об отчуждении коммунального имущества местного самоуправления; </w:t>
      </w:r>
    </w:p>
    <w:bookmarkEnd w:id="366"/>
    <w:bookmarkStart w:name="z1921" w:id="367"/>
    <w:p>
      <w:pPr>
        <w:spacing w:after="0"/>
        <w:ind w:left="0"/>
        <w:jc w:val="both"/>
      </w:pPr>
      <w:r>
        <w:rPr>
          <w:rFonts w:ascii="Times New Roman"/>
          <w:b w:val="false"/>
          <w:i w:val="false"/>
          <w:color w:val="000000"/>
          <w:sz w:val="28"/>
        </w:rPr>
        <w:t xml:space="preserve">
      16) осуществляет иные полномочия, предусмотренные настоящим Законом и законодательством Республики Казахстан. </w:t>
      </w:r>
    </w:p>
    <w:bookmarkEnd w:id="367"/>
    <w:bookmarkStart w:name="z1705" w:id="368"/>
    <w:p>
      <w:pPr>
        <w:spacing w:after="0"/>
        <w:ind w:left="0"/>
        <w:jc w:val="both"/>
      </w:pPr>
      <w:r>
        <w:rPr>
          <w:rFonts w:ascii="Times New Roman"/>
          <w:b w:val="false"/>
          <w:i w:val="false"/>
          <w:color w:val="000000"/>
          <w:sz w:val="28"/>
        </w:rPr>
        <w:t xml:space="preserve">
      2. Аппарат акима города районного значения, села, поселка, сельского округа: </w:t>
      </w:r>
    </w:p>
    <w:bookmarkEnd w:id="368"/>
    <w:bookmarkStart w:name="z1922" w:id="369"/>
    <w:p>
      <w:pPr>
        <w:spacing w:after="0"/>
        <w:ind w:left="0"/>
        <w:jc w:val="both"/>
      </w:pPr>
      <w:r>
        <w:rPr>
          <w:rFonts w:ascii="Times New Roman"/>
          <w:b w:val="false"/>
          <w:i w:val="false"/>
          <w:color w:val="000000"/>
          <w:sz w:val="28"/>
        </w:rPr>
        <w:t xml:space="preserve">
      1) осуществляет контроль за целевым и эффективным использованием коммунального имущества местного самоуправления; </w:t>
      </w:r>
    </w:p>
    <w:bookmarkEnd w:id="369"/>
    <w:bookmarkStart w:name="z1923" w:id="370"/>
    <w:p>
      <w:pPr>
        <w:spacing w:after="0"/>
        <w:ind w:left="0"/>
        <w:jc w:val="both"/>
      </w:pPr>
      <w:r>
        <w:rPr>
          <w:rFonts w:ascii="Times New Roman"/>
          <w:b w:val="false"/>
          <w:i w:val="false"/>
          <w:color w:val="000000"/>
          <w:sz w:val="28"/>
        </w:rPr>
        <w:t xml:space="preserve">
      2) осуществляет права субъекта права коммунальной собственности по отношению к коммунальным юридическим лицам местного самоуправления; </w:t>
      </w:r>
    </w:p>
    <w:bookmarkEnd w:id="370"/>
    <w:bookmarkStart w:name="z1924" w:id="371"/>
    <w:p>
      <w:pPr>
        <w:spacing w:after="0"/>
        <w:ind w:left="0"/>
        <w:jc w:val="both"/>
      </w:pPr>
      <w:r>
        <w:rPr>
          <w:rFonts w:ascii="Times New Roman"/>
          <w:b w:val="false"/>
          <w:i w:val="false"/>
          <w:color w:val="000000"/>
          <w:sz w:val="28"/>
        </w:rPr>
        <w:t xml:space="preserve">
      3) устанавливает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срок содержания и обеспечения сохранности изъятого имущества до его передачи иному лицу с последующим списанием с баланса; </w:t>
      </w:r>
    </w:p>
    <w:bookmarkEnd w:id="371"/>
    <w:bookmarkStart w:name="z1925" w:id="372"/>
    <w:p>
      <w:pPr>
        <w:spacing w:after="0"/>
        <w:ind w:left="0"/>
        <w:jc w:val="both"/>
      </w:pPr>
      <w:r>
        <w:rPr>
          <w:rFonts w:ascii="Times New Roman"/>
          <w:b w:val="false"/>
          <w:i w:val="false"/>
          <w:color w:val="000000"/>
          <w:sz w:val="28"/>
        </w:rPr>
        <w:t xml:space="preserve">
      4) представляет интересы государства по вопросам коммунального имущества местного самоуправления, осуществляет защиту права собственности города районного значения, села, поселка, сельского округа (коммунальной собственности местного самоуправления); </w:t>
      </w:r>
    </w:p>
    <w:bookmarkEnd w:id="372"/>
    <w:bookmarkStart w:name="z1926" w:id="373"/>
    <w:p>
      <w:pPr>
        <w:spacing w:after="0"/>
        <w:ind w:left="0"/>
        <w:jc w:val="both"/>
      </w:pPr>
      <w:r>
        <w:rPr>
          <w:rFonts w:ascii="Times New Roman"/>
          <w:b w:val="false"/>
          <w:i w:val="false"/>
          <w:color w:val="000000"/>
          <w:sz w:val="28"/>
        </w:rPr>
        <w:t xml:space="preserve">
      5)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 </w:t>
      </w:r>
    </w:p>
    <w:bookmarkEnd w:id="373"/>
    <w:bookmarkStart w:name="z1927" w:id="374"/>
    <w:p>
      <w:pPr>
        <w:spacing w:after="0"/>
        <w:ind w:left="0"/>
        <w:jc w:val="both"/>
      </w:pPr>
      <w:r>
        <w:rPr>
          <w:rFonts w:ascii="Times New Roman"/>
          <w:b w:val="false"/>
          <w:i w:val="false"/>
          <w:color w:val="000000"/>
          <w:sz w:val="28"/>
        </w:rPr>
        <w:t xml:space="preserve">
      6) осуществляет контроль и анализ выполнения планов развития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374"/>
    <w:bookmarkStart w:name="z1928" w:id="375"/>
    <w:p>
      <w:pPr>
        <w:spacing w:after="0"/>
        <w:ind w:left="0"/>
        <w:jc w:val="both"/>
      </w:pPr>
      <w:r>
        <w:rPr>
          <w:rFonts w:ascii="Times New Roman"/>
          <w:b w:val="false"/>
          <w:i w:val="false"/>
          <w:color w:val="000000"/>
          <w:sz w:val="28"/>
        </w:rPr>
        <w:t xml:space="preserve">
      7) организует учет коммунального имущества местного самоуправления, обеспечивает его эффективное использование; </w:t>
      </w:r>
    </w:p>
    <w:bookmarkEnd w:id="375"/>
    <w:bookmarkStart w:name="z1929" w:id="376"/>
    <w:p>
      <w:pPr>
        <w:spacing w:after="0"/>
        <w:ind w:left="0"/>
        <w:jc w:val="both"/>
      </w:pPr>
      <w:r>
        <w:rPr>
          <w:rFonts w:ascii="Times New Roman"/>
          <w:b w:val="false"/>
          <w:i w:val="false"/>
          <w:color w:val="000000"/>
          <w:sz w:val="28"/>
        </w:rPr>
        <w:t>
      8) осуществляет иные полномочия, предусмотренные настоящим Законом и законодательством Республики Казахстан.</w:t>
      </w:r>
    </w:p>
    <w:bookmarkEnd w:id="376"/>
    <w:bookmarkStart w:name="z1930" w:id="3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статьей 18-1 в соответствии с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377"/>
    <w:p>
      <w:pPr>
        <w:spacing w:after="0"/>
        <w:ind w:left="0"/>
        <w:jc w:val="both"/>
      </w:pPr>
      <w:bookmarkStart w:name="z277" w:id="378"/>
      <w:r>
        <w:rPr>
          <w:rFonts w:ascii="Times New Roman"/>
          <w:b w:val="false"/>
          <w:i w:val="false"/>
          <w:color w:val="000000"/>
          <w:sz w:val="28"/>
        </w:rPr>
        <w:t xml:space="preserve">
      </w:t>
      </w:r>
      <w:r>
        <w:rPr>
          <w:rFonts w:ascii="Times New Roman"/>
          <w:b/>
          <w:i w:val="false"/>
          <w:color w:val="000000"/>
          <w:sz w:val="28"/>
        </w:rPr>
        <w:t>РАЗДЕЛ 2. ПРИОБРЕТЕНИЕ ГОСУДАРСТВОМ ИМУЩЕСТВЕННЫХ ПРАВ</w:t>
      </w:r>
    </w:p>
    <w:bookmarkEnd w:id="378"/>
    <w:p>
      <w:pPr>
        <w:spacing w:after="0"/>
        <w:ind w:left="0"/>
        <w:jc w:val="both"/>
      </w:pPr>
      <w:r>
        <w:rPr>
          <w:rFonts w:ascii="Times New Roman"/>
          <w:b/>
          <w:i w:val="false"/>
          <w:color w:val="000000"/>
          <w:sz w:val="28"/>
        </w:rPr>
        <w:t>Глава 3. ОСНОВАНИЯ ПРИОБРЕТЕНИЯ ГОСУДАРСТВОМ ИМУЩЕСТВЕННЫХ ПРАВ</w:t>
      </w:r>
    </w:p>
    <w:bookmarkStart w:name="z279" w:id="3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Перечень оснований приобретения государством имущественных прав</w:t>
      </w:r>
    </w:p>
    <w:bookmarkEnd w:id="379"/>
    <w:bookmarkStart w:name="z280" w:id="380"/>
    <w:p>
      <w:pPr>
        <w:spacing w:after="0"/>
        <w:ind w:left="0"/>
        <w:jc w:val="both"/>
      </w:pPr>
      <w:r>
        <w:rPr>
          <w:rFonts w:ascii="Times New Roman"/>
          <w:b w:val="false"/>
          <w:i w:val="false"/>
          <w:color w:val="000000"/>
          <w:sz w:val="28"/>
        </w:rPr>
        <w:t>
      1. Основаниями приобретения Республикой Казахстан прав на республиканское имущество являются:</w:t>
      </w:r>
    </w:p>
    <w:bookmarkEnd w:id="380"/>
    <w:bookmarkStart w:name="z281" w:id="381"/>
    <w:p>
      <w:pPr>
        <w:spacing w:after="0"/>
        <w:ind w:left="0"/>
        <w:jc w:val="both"/>
      </w:pPr>
      <w:r>
        <w:rPr>
          <w:rFonts w:ascii="Times New Roman"/>
          <w:b w:val="false"/>
          <w:i w:val="false"/>
          <w:color w:val="000000"/>
          <w:sz w:val="28"/>
        </w:rPr>
        <w:t>
      1) поступления в республиканский бюджет;</w:t>
      </w:r>
    </w:p>
    <w:bookmarkEnd w:id="381"/>
    <w:bookmarkStart w:name="z282" w:id="382"/>
    <w:p>
      <w:pPr>
        <w:spacing w:after="0"/>
        <w:ind w:left="0"/>
        <w:jc w:val="both"/>
      </w:pPr>
      <w:r>
        <w:rPr>
          <w:rFonts w:ascii="Times New Roman"/>
          <w:b w:val="false"/>
          <w:i w:val="false"/>
          <w:color w:val="000000"/>
          <w:sz w:val="28"/>
        </w:rPr>
        <w:t>
      2) приобретение имущества республиканскими юридическими лицами;</w:t>
      </w:r>
    </w:p>
    <w:bookmarkEnd w:id="382"/>
    <w:bookmarkStart w:name="z283" w:id="383"/>
    <w:p>
      <w:pPr>
        <w:spacing w:after="0"/>
        <w:ind w:left="0"/>
        <w:jc w:val="both"/>
      </w:pPr>
      <w:r>
        <w:rPr>
          <w:rFonts w:ascii="Times New Roman"/>
          <w:b w:val="false"/>
          <w:i w:val="false"/>
          <w:color w:val="000000"/>
          <w:sz w:val="28"/>
        </w:rPr>
        <w:t>
      3) конфискация;</w:t>
      </w:r>
    </w:p>
    <w:bookmarkEnd w:id="383"/>
    <w:bookmarkStart w:name="z284" w:id="384"/>
    <w:p>
      <w:pPr>
        <w:spacing w:after="0"/>
        <w:ind w:left="0"/>
        <w:jc w:val="both"/>
      </w:pPr>
      <w:r>
        <w:rPr>
          <w:rFonts w:ascii="Times New Roman"/>
          <w:b w:val="false"/>
          <w:i w:val="false"/>
          <w:color w:val="000000"/>
          <w:sz w:val="28"/>
        </w:rPr>
        <w:t>
      4) передача имущества в состав республиканского имущества из состава коммунального имущества;</w:t>
      </w:r>
    </w:p>
    <w:bookmarkEnd w:id="384"/>
    <w:bookmarkStart w:name="z285" w:id="385"/>
    <w:p>
      <w:pPr>
        <w:spacing w:after="0"/>
        <w:ind w:left="0"/>
        <w:jc w:val="both"/>
      </w:pPr>
      <w:r>
        <w:rPr>
          <w:rFonts w:ascii="Times New Roman"/>
          <w:b w:val="false"/>
          <w:i w:val="false"/>
          <w:color w:val="000000"/>
          <w:sz w:val="28"/>
        </w:rPr>
        <w:t>
      5) приобретение и создание имущества на основании гражданско-правовых договоров (купля-продажа, подряд и другие договоры);</w:t>
      </w:r>
    </w:p>
    <w:bookmarkEnd w:id="385"/>
    <w:bookmarkStart w:name="z286" w:id="386"/>
    <w:p>
      <w:pPr>
        <w:spacing w:after="0"/>
        <w:ind w:left="0"/>
        <w:jc w:val="both"/>
      </w:pPr>
      <w:r>
        <w:rPr>
          <w:rFonts w:ascii="Times New Roman"/>
          <w:b w:val="false"/>
          <w:i w:val="false"/>
          <w:color w:val="000000"/>
          <w:sz w:val="28"/>
        </w:rPr>
        <w:t>
      6) реализация приоритетного права на приобретение стратегических объектов;</w:t>
      </w:r>
    </w:p>
    <w:bookmarkEnd w:id="386"/>
    <w:bookmarkStart w:name="z287" w:id="387"/>
    <w:p>
      <w:pPr>
        <w:spacing w:after="0"/>
        <w:ind w:left="0"/>
        <w:jc w:val="both"/>
      </w:pPr>
      <w:r>
        <w:rPr>
          <w:rFonts w:ascii="Times New Roman"/>
          <w:b w:val="false"/>
          <w:i w:val="false"/>
          <w:color w:val="000000"/>
          <w:sz w:val="28"/>
        </w:rPr>
        <w:t>
      7) изъятие бесхозяйственно содержащихся памятников истории и культуры, культурных ценностей по решению суда;</w:t>
      </w:r>
    </w:p>
    <w:bookmarkEnd w:id="387"/>
    <w:bookmarkStart w:name="z288" w:id="388"/>
    <w:p>
      <w:pPr>
        <w:spacing w:after="0"/>
        <w:ind w:left="0"/>
        <w:jc w:val="both"/>
      </w:pPr>
      <w:r>
        <w:rPr>
          <w:rFonts w:ascii="Times New Roman"/>
          <w:b w:val="false"/>
          <w:i w:val="false"/>
          <w:color w:val="000000"/>
          <w:sz w:val="28"/>
        </w:rPr>
        <w:t>
      8) приобретение права государственной собственности на земельный участок сельскохозяйственного назначения, находящийся в частной собственности, при переоформлении прав на него;</w:t>
      </w:r>
    </w:p>
    <w:bookmarkEnd w:id="388"/>
    <w:bookmarkStart w:name="z289" w:id="389"/>
    <w:p>
      <w:pPr>
        <w:spacing w:after="0"/>
        <w:ind w:left="0"/>
        <w:jc w:val="both"/>
      </w:pPr>
      <w:r>
        <w:rPr>
          <w:rFonts w:ascii="Times New Roman"/>
          <w:b w:val="false"/>
          <w:i w:val="false"/>
          <w:color w:val="000000"/>
          <w:sz w:val="28"/>
        </w:rPr>
        <w:t>
      9) наследование, дарение или иная безвозмездная передача либо иное безвозмездное поступление (переход) имущества негосударственных юридических лиц и физических лиц в состав республиканского имущества;</w:t>
      </w:r>
    </w:p>
    <w:bookmarkEnd w:id="389"/>
    <w:bookmarkStart w:name="z290" w:id="390"/>
    <w:p>
      <w:pPr>
        <w:spacing w:after="0"/>
        <w:ind w:left="0"/>
        <w:jc w:val="both"/>
      </w:pPr>
      <w:r>
        <w:rPr>
          <w:rFonts w:ascii="Times New Roman"/>
          <w:b w:val="false"/>
          <w:i w:val="false"/>
          <w:color w:val="000000"/>
          <w:sz w:val="28"/>
        </w:rPr>
        <w:t>
      10) принудительное отчуждение имущества для государственных нужд;</w:t>
      </w:r>
    </w:p>
    <w:bookmarkEnd w:id="390"/>
    <w:bookmarkStart w:name="z291" w:id="391"/>
    <w:p>
      <w:pPr>
        <w:spacing w:after="0"/>
        <w:ind w:left="0"/>
        <w:jc w:val="both"/>
      </w:pPr>
      <w:r>
        <w:rPr>
          <w:rFonts w:ascii="Times New Roman"/>
          <w:b w:val="false"/>
          <w:i w:val="false"/>
          <w:color w:val="000000"/>
          <w:sz w:val="28"/>
        </w:rPr>
        <w:t>
      11) возврат исполненного Республикой Казахстан по обязательству до момента расторжения или изменения договора;</w:t>
      </w:r>
    </w:p>
    <w:bookmarkEnd w:id="391"/>
    <w:bookmarkStart w:name="z292" w:id="392"/>
    <w:p>
      <w:pPr>
        <w:spacing w:after="0"/>
        <w:ind w:left="0"/>
        <w:jc w:val="both"/>
      </w:pPr>
      <w:r>
        <w:rPr>
          <w:rFonts w:ascii="Times New Roman"/>
          <w:b w:val="false"/>
          <w:i w:val="false"/>
          <w:color w:val="000000"/>
          <w:sz w:val="28"/>
        </w:rPr>
        <w:t>
      12) возврат имущества, переданного по сделке, признанной недействительной;</w:t>
      </w:r>
    </w:p>
    <w:bookmarkEnd w:id="392"/>
    <w:bookmarkStart w:name="z293" w:id="393"/>
    <w:p>
      <w:pPr>
        <w:spacing w:after="0"/>
        <w:ind w:left="0"/>
        <w:jc w:val="both"/>
      </w:pPr>
      <w:r>
        <w:rPr>
          <w:rFonts w:ascii="Times New Roman"/>
          <w:b w:val="false"/>
          <w:i w:val="false"/>
          <w:color w:val="000000"/>
          <w:sz w:val="28"/>
        </w:rPr>
        <w:t>
      13) иные основания, предусмотренные законами Республики Казахстан.</w:t>
      </w:r>
    </w:p>
    <w:bookmarkEnd w:id="393"/>
    <w:bookmarkStart w:name="z294" w:id="394"/>
    <w:p>
      <w:pPr>
        <w:spacing w:after="0"/>
        <w:ind w:left="0"/>
        <w:jc w:val="both"/>
      </w:pPr>
      <w:r>
        <w:rPr>
          <w:rFonts w:ascii="Times New Roman"/>
          <w:b w:val="false"/>
          <w:i w:val="false"/>
          <w:color w:val="000000"/>
          <w:sz w:val="28"/>
        </w:rPr>
        <w:t>
      2. Основаниями приобретения административно-территориальной единицей прав на коммунальное имущество являются:</w:t>
      </w:r>
    </w:p>
    <w:bookmarkEnd w:id="394"/>
    <w:bookmarkStart w:name="z295" w:id="395"/>
    <w:p>
      <w:pPr>
        <w:spacing w:after="0"/>
        <w:ind w:left="0"/>
        <w:jc w:val="both"/>
      </w:pPr>
      <w:r>
        <w:rPr>
          <w:rFonts w:ascii="Times New Roman"/>
          <w:b w:val="false"/>
          <w:i w:val="false"/>
          <w:color w:val="000000"/>
          <w:sz w:val="28"/>
        </w:rPr>
        <w:t>
      1) поступления в местный бюджет;</w:t>
      </w:r>
    </w:p>
    <w:bookmarkEnd w:id="395"/>
    <w:bookmarkStart w:name="z296" w:id="396"/>
    <w:p>
      <w:pPr>
        <w:spacing w:after="0"/>
        <w:ind w:left="0"/>
        <w:jc w:val="both"/>
      </w:pPr>
      <w:r>
        <w:rPr>
          <w:rFonts w:ascii="Times New Roman"/>
          <w:b w:val="false"/>
          <w:i w:val="false"/>
          <w:color w:val="000000"/>
          <w:sz w:val="28"/>
        </w:rPr>
        <w:t>
      2) приобретение имущества коммунальными юридическими лицами;</w:t>
      </w:r>
    </w:p>
    <w:bookmarkEnd w:id="396"/>
    <w:bookmarkStart w:name="z297" w:id="397"/>
    <w:p>
      <w:pPr>
        <w:spacing w:after="0"/>
        <w:ind w:left="0"/>
        <w:jc w:val="both"/>
      </w:pPr>
      <w:r>
        <w:rPr>
          <w:rFonts w:ascii="Times New Roman"/>
          <w:b w:val="false"/>
          <w:i w:val="false"/>
          <w:color w:val="000000"/>
          <w:sz w:val="28"/>
        </w:rPr>
        <w:t>
      3) поступление в состав коммунального имущества бесхозяйного и конфискованного имущества;</w:t>
      </w:r>
    </w:p>
    <w:bookmarkEnd w:id="397"/>
    <w:bookmarkStart w:name="z298" w:id="398"/>
    <w:p>
      <w:pPr>
        <w:spacing w:after="0"/>
        <w:ind w:left="0"/>
        <w:jc w:val="both"/>
      </w:pPr>
      <w:r>
        <w:rPr>
          <w:rFonts w:ascii="Times New Roman"/>
          <w:b w:val="false"/>
          <w:i w:val="false"/>
          <w:color w:val="000000"/>
          <w:sz w:val="28"/>
        </w:rPr>
        <w:t>
      4) передача имущества в состав коммунального имущества из состава республиканского имущества;</w:t>
      </w:r>
    </w:p>
    <w:bookmarkEnd w:id="398"/>
    <w:bookmarkStart w:name="z299" w:id="399"/>
    <w:p>
      <w:pPr>
        <w:spacing w:after="0"/>
        <w:ind w:left="0"/>
        <w:jc w:val="both"/>
      </w:pPr>
      <w:r>
        <w:rPr>
          <w:rFonts w:ascii="Times New Roman"/>
          <w:b w:val="false"/>
          <w:i w:val="false"/>
          <w:color w:val="000000"/>
          <w:sz w:val="28"/>
        </w:rPr>
        <w:t>
      5) приобретение и создание имущества на основании гражданское правовых договоров (купля-продажа, подряд и другие договоры);</w:t>
      </w:r>
    </w:p>
    <w:bookmarkEnd w:id="399"/>
    <w:bookmarkStart w:name="z300" w:id="400"/>
    <w:p>
      <w:pPr>
        <w:spacing w:after="0"/>
        <w:ind w:left="0"/>
        <w:jc w:val="both"/>
      </w:pPr>
      <w:r>
        <w:rPr>
          <w:rFonts w:ascii="Times New Roman"/>
          <w:b w:val="false"/>
          <w:i w:val="false"/>
          <w:color w:val="000000"/>
          <w:sz w:val="28"/>
        </w:rPr>
        <w:t>
      6) приобретение прав на самовольную постройку по решению суда;</w:t>
      </w:r>
    </w:p>
    <w:bookmarkEnd w:id="400"/>
    <w:bookmarkStart w:name="z301" w:id="401"/>
    <w:p>
      <w:pPr>
        <w:spacing w:after="0"/>
        <w:ind w:left="0"/>
        <w:jc w:val="both"/>
      </w:pPr>
      <w:r>
        <w:rPr>
          <w:rFonts w:ascii="Times New Roman"/>
          <w:b w:val="false"/>
          <w:i w:val="false"/>
          <w:color w:val="000000"/>
          <w:sz w:val="28"/>
        </w:rPr>
        <w:t>
      7) изъятие бесхозяйственно содержащихся памятников истории и культуры, культурных ценностей по решению суда;</w:t>
      </w:r>
    </w:p>
    <w:bookmarkEnd w:id="401"/>
    <w:bookmarkStart w:name="z302" w:id="402"/>
    <w:p>
      <w:pPr>
        <w:spacing w:after="0"/>
        <w:ind w:left="0"/>
        <w:jc w:val="both"/>
      </w:pPr>
      <w:r>
        <w:rPr>
          <w:rFonts w:ascii="Times New Roman"/>
          <w:b w:val="false"/>
          <w:i w:val="false"/>
          <w:color w:val="000000"/>
          <w:sz w:val="28"/>
        </w:rPr>
        <w:t>
      8) наследование, переход выморочного имущества, дарение или иная безвозмездная передача либо иное безвозмездное поступление (переход) имущества физических лиц и негосударственных юридических лиц в состав коммунального имущества;</w:t>
      </w:r>
    </w:p>
    <w:bookmarkEnd w:id="402"/>
    <w:bookmarkStart w:name="z303" w:id="403"/>
    <w:p>
      <w:pPr>
        <w:spacing w:after="0"/>
        <w:ind w:left="0"/>
        <w:jc w:val="both"/>
      </w:pPr>
      <w:r>
        <w:rPr>
          <w:rFonts w:ascii="Times New Roman"/>
          <w:b w:val="false"/>
          <w:i w:val="false"/>
          <w:color w:val="000000"/>
          <w:sz w:val="28"/>
        </w:rPr>
        <w:t>
      9) принудительное отчуждение имущества для государственных нужд;</w:t>
      </w:r>
    </w:p>
    <w:bookmarkEnd w:id="403"/>
    <w:bookmarkStart w:name="z304" w:id="404"/>
    <w:p>
      <w:pPr>
        <w:spacing w:after="0"/>
        <w:ind w:left="0"/>
        <w:jc w:val="both"/>
      </w:pPr>
      <w:r>
        <w:rPr>
          <w:rFonts w:ascii="Times New Roman"/>
          <w:b w:val="false"/>
          <w:i w:val="false"/>
          <w:color w:val="000000"/>
          <w:sz w:val="28"/>
        </w:rPr>
        <w:t>
      10) возврат исполненного административно-территориальной единицей по обязательству до момента расторжения или изменения договора;</w:t>
      </w:r>
    </w:p>
    <w:bookmarkEnd w:id="404"/>
    <w:bookmarkStart w:name="z305" w:id="405"/>
    <w:p>
      <w:pPr>
        <w:spacing w:after="0"/>
        <w:ind w:left="0"/>
        <w:jc w:val="both"/>
      </w:pPr>
      <w:r>
        <w:rPr>
          <w:rFonts w:ascii="Times New Roman"/>
          <w:b w:val="false"/>
          <w:i w:val="false"/>
          <w:color w:val="000000"/>
          <w:sz w:val="28"/>
        </w:rPr>
        <w:t>
      11) возврат имущества, переданного по сделке, признанной недействительной;</w:t>
      </w:r>
    </w:p>
    <w:bookmarkEnd w:id="405"/>
    <w:bookmarkStart w:name="z306" w:id="406"/>
    <w:p>
      <w:pPr>
        <w:spacing w:after="0"/>
        <w:ind w:left="0"/>
        <w:jc w:val="both"/>
      </w:pPr>
      <w:r>
        <w:rPr>
          <w:rFonts w:ascii="Times New Roman"/>
          <w:b w:val="false"/>
          <w:i w:val="false"/>
          <w:color w:val="000000"/>
          <w:sz w:val="28"/>
        </w:rPr>
        <w:t>
      12) иные основания, предусмотренные законами Республики Казахстан.</w:t>
      </w:r>
    </w:p>
    <w:bookmarkEnd w:id="406"/>
    <w:bookmarkStart w:name="z307" w:id="4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Приобретение права на имущество, относящееся к бюджету</w:t>
      </w:r>
    </w:p>
    <w:bookmarkEnd w:id="407"/>
    <w:bookmarkStart w:name="z308" w:id="408"/>
    <w:p>
      <w:pPr>
        <w:spacing w:after="0"/>
        <w:ind w:left="0"/>
        <w:jc w:val="both"/>
      </w:pPr>
      <w:r>
        <w:rPr>
          <w:rFonts w:ascii="Times New Roman"/>
          <w:b w:val="false"/>
          <w:i w:val="false"/>
          <w:color w:val="000000"/>
          <w:sz w:val="28"/>
        </w:rPr>
        <w:t xml:space="preserve">
      Приобретение права на имущество, относящееся к бюджету, определяется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408"/>
    <w:bookmarkStart w:name="z309" w:id="4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Приобретение имущества государственными юридическими лицами</w:t>
      </w:r>
    </w:p>
    <w:bookmarkEnd w:id="409"/>
    <w:bookmarkStart w:name="z310" w:id="410"/>
    <w:p>
      <w:pPr>
        <w:spacing w:after="0"/>
        <w:ind w:left="0"/>
        <w:jc w:val="both"/>
      </w:pPr>
      <w:r>
        <w:rPr>
          <w:rFonts w:ascii="Times New Roman"/>
          <w:b w:val="false"/>
          <w:i w:val="false"/>
          <w:color w:val="000000"/>
          <w:sz w:val="28"/>
        </w:rPr>
        <w:t>
      Приобретение имущества государственными юридическими лицами в результате производственно-хозяйственной деятельности или по иным основаниям, не запрещенным законами Республики Казахстан, является основанием для приобретения государством прав на это имущество и отнесения его к государственному имуществу.</w:t>
      </w:r>
    </w:p>
    <w:bookmarkEnd w:id="410"/>
    <w:bookmarkStart w:name="z311" w:id="4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22. </w:t>
      </w:r>
      <w:r>
        <w:rPr>
          <w:rFonts w:ascii="Times New Roman"/>
          <w:b/>
          <w:i w:val="false"/>
          <w:color w:val="000000"/>
          <w:sz w:val="28"/>
        </w:rPr>
        <w:t>Поступление конфискованного имущества и имущества, обращенного в доход государства</w:t>
      </w:r>
      <w:r>
        <w:rPr>
          <w:rFonts w:ascii="Times New Roman"/>
          <w:b w:val="false"/>
          <w:i w:val="false"/>
          <w:color w:val="000000"/>
          <w:sz w:val="28"/>
        </w:rPr>
        <w:t xml:space="preserve"> </w:t>
      </w:r>
    </w:p>
    <w:bookmarkEnd w:id="411"/>
    <w:bookmarkStart w:name="z2462" w:id="412"/>
    <w:p>
      <w:pPr>
        <w:spacing w:after="0"/>
        <w:ind w:left="0"/>
        <w:jc w:val="both"/>
      </w:pPr>
      <w:r>
        <w:rPr>
          <w:rFonts w:ascii="Times New Roman"/>
          <w:b w:val="false"/>
          <w:i w:val="false"/>
          <w:color w:val="000000"/>
          <w:sz w:val="28"/>
        </w:rPr>
        <w:t xml:space="preserve">
      Поступление в состав государственного имущества конфискованного имущества осуществляется в порядке и на условиях, которые определены </w:t>
      </w:r>
      <w:r>
        <w:rPr>
          <w:rFonts w:ascii="Times New Roman"/>
          <w:b w:val="false"/>
          <w:i w:val="false"/>
          <w:color w:val="000000"/>
          <w:sz w:val="28"/>
        </w:rPr>
        <w:t>статьями 210</w:t>
      </w:r>
      <w:r>
        <w:rPr>
          <w:rFonts w:ascii="Times New Roman"/>
          <w:b w:val="false"/>
          <w:i w:val="false"/>
          <w:color w:val="000000"/>
          <w:sz w:val="28"/>
        </w:rPr>
        <w:t xml:space="preserve"> –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настоящего Закона, поступление имущества (активов), обращенного (обращенных) в доход государства, осуществляется в порядке и на условиях, которые определены законодательством Республики Казахстан о возврате государству незаконно приобретенных активов.</w:t>
      </w:r>
    </w:p>
    <w:bookmarkEnd w:id="412"/>
    <w:bookmarkStart w:name="z312" w:id="4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 </w:t>
      </w:r>
      <w:r>
        <w:rPr>
          <w:rFonts w:ascii="Times New Roman"/>
          <w:b w:val="false"/>
          <w:i/>
          <w:color w:val="000000"/>
          <w:sz w:val="28"/>
        </w:rPr>
        <w:t xml:space="preserve">– в редакции Закона РК </w:t>
      </w:r>
      <w:r>
        <w:rPr>
          <w:rFonts w:ascii="Times New Roman"/>
          <w:b w:val="false"/>
          <w:i/>
          <w:color w:val="000000"/>
          <w:sz w:val="28"/>
        </w:rPr>
        <w:t xml:space="preserve">от 12.07.2023 </w:t>
      </w:r>
      <w:r>
        <w:rPr>
          <w:rFonts w:ascii="Times New Roman"/>
          <w:b w:val="false"/>
          <w:i w:val="false"/>
          <w:color w:val="000000"/>
          <w:sz w:val="28"/>
        </w:rPr>
        <w:t>№ 23-VIII</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r>
        <w:rPr>
          <w:rFonts w:ascii="Times New Roman"/>
          <w:b w:val="false"/>
          <w:i/>
          <w:color w:val="000000"/>
          <w:sz w:val="28"/>
        </w:rPr>
        <w:t>.</w:t>
      </w:r>
    </w:p>
    <w:bookmarkEnd w:id="413"/>
    <w:p>
      <w:pPr>
        <w:spacing w:after="0"/>
        <w:ind w:left="0"/>
        <w:jc w:val="both"/>
      </w:pPr>
      <w:r>
        <w:rPr>
          <w:rFonts w:ascii="Times New Roman"/>
          <w:b/>
          <w:i w:val="false"/>
          <w:color w:val="000000"/>
          <w:sz w:val="28"/>
        </w:rPr>
        <w:t>Статья 22-1. Приобретение имущества государственным юридическим лицом по договору мены</w:t>
      </w:r>
    </w:p>
    <w:bookmarkStart w:name="z2453" w:id="414"/>
    <w:p>
      <w:pPr>
        <w:spacing w:after="0"/>
        <w:ind w:left="0"/>
        <w:jc w:val="both"/>
      </w:pPr>
      <w:r>
        <w:rPr>
          <w:rFonts w:ascii="Times New Roman"/>
          <w:b w:val="false"/>
          <w:i w:val="false"/>
          <w:color w:val="ff0000"/>
          <w:sz w:val="28"/>
        </w:rPr>
        <w:t xml:space="preserve">
      Сноска. Глава 3 дополнена статьей 22-1 в соответствии с Законом РК от 30.12.2022 </w:t>
      </w:r>
      <w:r>
        <w:rPr>
          <w:rFonts w:ascii="Times New Roman"/>
          <w:b w:val="false"/>
          <w:i w:val="false"/>
          <w:color w:val="ff0000"/>
          <w:sz w:val="28"/>
        </w:rPr>
        <w:t>№ 177-VII</w:t>
      </w:r>
      <w:r>
        <w:rPr>
          <w:rFonts w:ascii="Times New Roman"/>
          <w:b w:val="false"/>
          <w:i w:val="false"/>
          <w:color w:val="ff0000"/>
          <w:sz w:val="28"/>
        </w:rPr>
        <w:t xml:space="preserve"> (действовала с 01.01.2023 до 31.12.2023).</w:t>
      </w:r>
    </w:p>
    <w:bookmarkEnd w:id="414"/>
    <w:bookmarkStart w:name="z313" w:id="4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Приобретение права государственной собственности на бесхозяйные недвижимые вещи</w:t>
      </w:r>
    </w:p>
    <w:bookmarkEnd w:id="415"/>
    <w:bookmarkStart w:name="z314" w:id="416"/>
    <w:p>
      <w:pPr>
        <w:spacing w:after="0"/>
        <w:ind w:left="0"/>
        <w:jc w:val="both"/>
      </w:pPr>
      <w:r>
        <w:rPr>
          <w:rFonts w:ascii="Times New Roman"/>
          <w:b w:val="false"/>
          <w:i w:val="false"/>
          <w:color w:val="000000"/>
          <w:sz w:val="28"/>
        </w:rPr>
        <w:t xml:space="preserve">
      1. Бесхозяйные недвижимые вещи принимаются на учет органом, осуществляющим государственную регистрацию прав на недвижимое имущество по заявлению соответствующих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районную коммунальную собственность.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 Земельный участок принимается на учет как бесхозяйная недвижимая вещь по заявлению соответствующего уполномоченного органа города республиканского значения, столицы, района, города областного значения, на территории которого он выявлен,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416"/>
    <w:bookmarkStart w:name="z315" w:id="417"/>
    <w:p>
      <w:pPr>
        <w:spacing w:after="0"/>
        <w:ind w:left="0"/>
        <w:jc w:val="both"/>
      </w:pPr>
      <w:r>
        <w:rPr>
          <w:rFonts w:ascii="Times New Roman"/>
          <w:b w:val="false"/>
          <w:i w:val="false"/>
          <w:color w:val="000000"/>
          <w:sz w:val="28"/>
        </w:rPr>
        <w:t>
      2. Не могут быть поставлены на учет и переданы в районную коммунальную собственность бесхозяйные недвижимые вещи, находящиеся у физических лиц или негосударственных юридических лиц, которые владеют таким имуществом, как своим собственным.</w:t>
      </w:r>
    </w:p>
    <w:bookmarkEnd w:id="417"/>
    <w:bookmarkStart w:name="z316" w:id="418"/>
    <w:p>
      <w:pPr>
        <w:spacing w:after="0"/>
        <w:ind w:left="0"/>
        <w:jc w:val="both"/>
      </w:pPr>
      <w:r>
        <w:rPr>
          <w:rFonts w:ascii="Times New Roman"/>
          <w:b w:val="false"/>
          <w:i w:val="false"/>
          <w:color w:val="000000"/>
          <w:sz w:val="28"/>
        </w:rPr>
        <w:t>
      3.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bookmarkEnd w:id="418"/>
    <w:bookmarkStart w:name="z317" w:id="419"/>
    <w:p>
      <w:pPr>
        <w:spacing w:after="0"/>
        <w:ind w:left="0"/>
        <w:jc w:val="both"/>
      </w:pPr>
      <w:r>
        <w:rPr>
          <w:rFonts w:ascii="Times New Roman"/>
          <w:b w:val="false"/>
          <w:i w:val="false"/>
          <w:color w:val="000000"/>
          <w:sz w:val="28"/>
        </w:rPr>
        <w:t xml:space="preserve">
      4. Особенности приобретения государством прав на земельные участки, принятые на учет как бесхозяйные недвижимые вещи, устанавливаются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419"/>
    <w:bookmarkStart w:name="z1931" w:id="4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 с изменением, внесенным Законом РК от 22.07.2011 </w:t>
      </w:r>
      <w:r>
        <w:rPr>
          <w:rFonts w:ascii="Times New Roman"/>
          <w:b w:val="false"/>
          <w:i w:val="false"/>
          <w:color w:val="000000"/>
          <w:sz w:val="28"/>
        </w:rPr>
        <w:t>№ 479-IV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420"/>
    <w:bookmarkStart w:name="z318" w:id="4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Приобретение права государственной собственности на движимые вещи, от которых собственник отказался</w:t>
      </w:r>
    </w:p>
    <w:bookmarkEnd w:id="421"/>
    <w:bookmarkStart w:name="z319" w:id="422"/>
    <w:p>
      <w:pPr>
        <w:spacing w:after="0"/>
        <w:ind w:left="0"/>
        <w:jc w:val="both"/>
      </w:pPr>
      <w:r>
        <w:rPr>
          <w:rFonts w:ascii="Times New Roman"/>
          <w:b w:val="false"/>
          <w:i w:val="false"/>
          <w:color w:val="000000"/>
          <w:sz w:val="28"/>
        </w:rPr>
        <w:t>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в государственную собственность в случаях и порядке, которые предусмотрены настоящей статьей.</w:t>
      </w:r>
    </w:p>
    <w:bookmarkEnd w:id="422"/>
    <w:bookmarkStart w:name="z320" w:id="423"/>
    <w:p>
      <w:pPr>
        <w:spacing w:after="0"/>
        <w:ind w:left="0"/>
        <w:jc w:val="both"/>
      </w:pPr>
      <w:r>
        <w:rPr>
          <w:rFonts w:ascii="Times New Roman"/>
          <w:b w:val="false"/>
          <w:i w:val="false"/>
          <w:color w:val="000000"/>
          <w:sz w:val="28"/>
        </w:rPr>
        <w:t>
      2. Государственное юридическое лицо, в землепользовании которого находится земельный участок, где находится брошенная вещь, размер стоимости которой явно ниже двадцатикратного размера месячного расчетного показателя, действующего на дату обнаружения брошенной вещи, либо брошенные лом металлов, бракованная продукция, обращает эти вещи в свое хозяйственное ведение или оперативное управление, приступив к их использованию или совершив иные действия, свидетельствующие об обращении вещи в хозяйственное ведение или оперативное управление.</w:t>
      </w:r>
    </w:p>
    <w:bookmarkEnd w:id="423"/>
    <w:bookmarkStart w:name="z321" w:id="424"/>
    <w:p>
      <w:pPr>
        <w:spacing w:after="0"/>
        <w:ind w:left="0"/>
        <w:jc w:val="both"/>
      </w:pPr>
      <w:r>
        <w:rPr>
          <w:rFonts w:ascii="Times New Roman"/>
          <w:b w:val="false"/>
          <w:i w:val="false"/>
          <w:color w:val="000000"/>
          <w:sz w:val="28"/>
        </w:rPr>
        <w:t>
      В случае обнаружения такого имущества на землях, находящихся в государственной собственности и не переданных в землепользование, оно поступает в местную казну по решению местных исполнительных органов районов, городов областного значения при необходимости принятия имущества в состав районного коммунального имущества.</w:t>
      </w:r>
    </w:p>
    <w:bookmarkEnd w:id="424"/>
    <w:bookmarkStart w:name="z322" w:id="425"/>
    <w:p>
      <w:pPr>
        <w:spacing w:after="0"/>
        <w:ind w:left="0"/>
        <w:jc w:val="both"/>
      </w:pPr>
      <w:r>
        <w:rPr>
          <w:rFonts w:ascii="Times New Roman"/>
          <w:b w:val="false"/>
          <w:i w:val="false"/>
          <w:color w:val="000000"/>
          <w:sz w:val="28"/>
        </w:rPr>
        <w:t>
      3. Основными критериями при рассмотрении вопроса о необходимости принятия имущества в состав районного коммунального имущества являются:</w:t>
      </w:r>
    </w:p>
    <w:bookmarkEnd w:id="425"/>
    <w:bookmarkStart w:name="z323" w:id="426"/>
    <w:p>
      <w:pPr>
        <w:spacing w:after="0"/>
        <w:ind w:left="0"/>
        <w:jc w:val="both"/>
      </w:pPr>
      <w:r>
        <w:rPr>
          <w:rFonts w:ascii="Times New Roman"/>
          <w:b w:val="false"/>
          <w:i w:val="false"/>
          <w:color w:val="000000"/>
          <w:sz w:val="28"/>
        </w:rPr>
        <w:t>
      1) экономическая целесообразность;</w:t>
      </w:r>
    </w:p>
    <w:bookmarkEnd w:id="426"/>
    <w:bookmarkStart w:name="z324" w:id="427"/>
    <w:p>
      <w:pPr>
        <w:spacing w:after="0"/>
        <w:ind w:left="0"/>
        <w:jc w:val="both"/>
      </w:pPr>
      <w:r>
        <w:rPr>
          <w:rFonts w:ascii="Times New Roman"/>
          <w:b w:val="false"/>
          <w:i w:val="false"/>
          <w:color w:val="000000"/>
          <w:sz w:val="28"/>
        </w:rPr>
        <w:t>
      2) назначение и использование имущества после принятия в состав районного коммунального имущества.</w:t>
      </w:r>
    </w:p>
    <w:bookmarkEnd w:id="427"/>
    <w:bookmarkStart w:name="z325" w:id="428"/>
    <w:p>
      <w:pPr>
        <w:spacing w:after="0"/>
        <w:ind w:left="0"/>
        <w:jc w:val="both"/>
      </w:pPr>
      <w:r>
        <w:rPr>
          <w:rFonts w:ascii="Times New Roman"/>
          <w:b w:val="false"/>
          <w:i w:val="false"/>
          <w:color w:val="000000"/>
          <w:sz w:val="28"/>
        </w:rPr>
        <w:t>
      4. В случае отсутствия необходимости принятия имущества в состав районного коммунального имущества местный исполнительный орган может в установленном настоящей статьей порядке принять имущество в состав районного коммунального имущества для дальнейшей реализации в соответствии со статьей 213 настоящего Закона.</w:t>
      </w:r>
    </w:p>
    <w:bookmarkEnd w:id="428"/>
    <w:bookmarkStart w:name="z326" w:id="429"/>
    <w:p>
      <w:pPr>
        <w:spacing w:after="0"/>
        <w:ind w:left="0"/>
        <w:jc w:val="both"/>
      </w:pPr>
      <w:r>
        <w:rPr>
          <w:rFonts w:ascii="Times New Roman"/>
          <w:b w:val="false"/>
          <w:i w:val="false"/>
          <w:color w:val="000000"/>
          <w:sz w:val="28"/>
        </w:rPr>
        <w:t>
      5. Движимая вещь, брошенная собственником, размер стоимости которой равен двадцатикратному размеру месячного расчетного показателя, действующего на дату обнаружения брошенной вещи, и выше, поступает в хозяйственное ведение или оперативное управление государственного юридического лица, вступившего в ее владение, или в случае ее поступления во владение местных исполнительных органов районов, городов областного значения - в состав районной казны, если по заявлению государственного юридического лица или местного исполнительного органа такая вещь признана судом бесхозяйной.</w:t>
      </w:r>
    </w:p>
    <w:bookmarkEnd w:id="429"/>
    <w:bookmarkStart w:name="z327" w:id="4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Приобретение имущества за счет бюджетных средств</w:t>
      </w:r>
    </w:p>
    <w:bookmarkEnd w:id="430"/>
    <w:bookmarkStart w:name="z328" w:id="431"/>
    <w:p>
      <w:pPr>
        <w:spacing w:after="0"/>
        <w:ind w:left="0"/>
        <w:jc w:val="both"/>
      </w:pPr>
      <w:r>
        <w:rPr>
          <w:rFonts w:ascii="Times New Roman"/>
          <w:b w:val="false"/>
          <w:i w:val="false"/>
          <w:color w:val="000000"/>
          <w:sz w:val="28"/>
        </w:rPr>
        <w:t xml:space="preserve">
      1. Приобретение имущества за счет бюджетных средств осуществляется на основании совершения гражданско-правовых сделок о приобретении имущества, выполнении работ или оказании услуг (купля-продажа, подряд, возмездное оказание услуг и другие сделки) с соблюдением требований и правил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w:t>
      </w:r>
    </w:p>
    <w:bookmarkEnd w:id="431"/>
    <w:bookmarkStart w:name="z329" w:id="432"/>
    <w:p>
      <w:pPr>
        <w:spacing w:after="0"/>
        <w:ind w:left="0"/>
        <w:jc w:val="both"/>
      </w:pPr>
      <w:r>
        <w:rPr>
          <w:rFonts w:ascii="Times New Roman"/>
          <w:b w:val="false"/>
          <w:i w:val="false"/>
          <w:color w:val="000000"/>
          <w:sz w:val="28"/>
        </w:rPr>
        <w:t xml:space="preserve">
      2. Приобретение акций акционерных обществ и долей участия в уставном капитале товариществ с ограниченной ответственностью, оплата акций акционерных обществ и вклада в уставный капитал товариществ с ограниченной ответственностью за счет бюджетных средств осуществляются в порядке, предусмотренном настоящим Законом и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432"/>
    <w:bookmarkStart w:name="z330" w:id="4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Поступление в состав государственного имущества наследства и выморочного имущества</w:t>
      </w:r>
    </w:p>
    <w:bookmarkEnd w:id="433"/>
    <w:bookmarkStart w:name="z331" w:id="434"/>
    <w:p>
      <w:pPr>
        <w:spacing w:after="0"/>
        <w:ind w:left="0"/>
        <w:jc w:val="both"/>
      </w:pPr>
      <w:r>
        <w:rPr>
          <w:rFonts w:ascii="Times New Roman"/>
          <w:b w:val="false"/>
          <w:i w:val="false"/>
          <w:color w:val="000000"/>
          <w:sz w:val="28"/>
        </w:rPr>
        <w:t xml:space="preserve">
      1. В случае смерти физического лица принадлежащее ему имущество может перейти государству в соответствии с завещанием в порядке, установленном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434"/>
    <w:bookmarkStart w:name="z332" w:id="435"/>
    <w:p>
      <w:pPr>
        <w:spacing w:after="0"/>
        <w:ind w:left="0"/>
        <w:jc w:val="both"/>
      </w:pPr>
      <w:r>
        <w:rPr>
          <w:rFonts w:ascii="Times New Roman"/>
          <w:b w:val="false"/>
          <w:i w:val="false"/>
          <w:color w:val="000000"/>
          <w:sz w:val="28"/>
        </w:rPr>
        <w:t xml:space="preserve">
      2. Если нет наследников ни по завещанию, ни по закону или никто из наследников не имеет права наследовать либо все они отказались от наследства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наследство, оставшееся после смерти физического лица, признается выморочным имуществом. Выморочное имущество переходит в состав районного коммунального имущества по месту открытия наследства в порядке, предусмотренном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435"/>
    <w:bookmarkStart w:name="z334" w:id="4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Приобретение прав на имущество по договору дарения</w:t>
      </w:r>
    </w:p>
    <w:bookmarkEnd w:id="436"/>
    <w:bookmarkStart w:name="z335" w:id="437"/>
    <w:p>
      <w:pPr>
        <w:spacing w:after="0"/>
        <w:ind w:left="0"/>
        <w:jc w:val="both"/>
      </w:pPr>
      <w:r>
        <w:rPr>
          <w:rFonts w:ascii="Times New Roman"/>
          <w:b w:val="false"/>
          <w:i w:val="false"/>
          <w:color w:val="000000"/>
          <w:sz w:val="28"/>
        </w:rPr>
        <w:t>
      1. К договору дарения имущества физических лиц и негосударственных юридических лиц государству применяются положения главы 27 Гражданского кодекса Республики Казахстан с особенностями, установленными настоящей статьей.</w:t>
      </w:r>
    </w:p>
    <w:bookmarkEnd w:id="437"/>
    <w:bookmarkStart w:name="z336" w:id="438"/>
    <w:p>
      <w:pPr>
        <w:spacing w:after="0"/>
        <w:ind w:left="0"/>
        <w:jc w:val="both"/>
      </w:pPr>
      <w:r>
        <w:rPr>
          <w:rFonts w:ascii="Times New Roman"/>
          <w:b w:val="false"/>
          <w:i w:val="false"/>
          <w:color w:val="000000"/>
          <w:sz w:val="28"/>
        </w:rPr>
        <w:t>
      Особенности осуществления прав на подарки, переданные государственным служащим и иным лицам, принимающим на себя антикоррупционные ограничения в соответствии с Законом Республики Казахстан "О противодействии коррупции", в связи с их должностным положением или исполнением ими служебных обязанностей, а также членам их семей, определяются статьей 216 настоящего Закона.</w:t>
      </w:r>
    </w:p>
    <w:bookmarkEnd w:id="438"/>
    <w:bookmarkStart w:name="z337" w:id="439"/>
    <w:p>
      <w:pPr>
        <w:spacing w:after="0"/>
        <w:ind w:left="0"/>
        <w:jc w:val="both"/>
      </w:pPr>
      <w:r>
        <w:rPr>
          <w:rFonts w:ascii="Times New Roman"/>
          <w:b w:val="false"/>
          <w:i w:val="false"/>
          <w:color w:val="000000"/>
          <w:sz w:val="28"/>
        </w:rPr>
        <w:t>
      2. Приобретение государством прав на имущество по договору дарения осуществляется в порядке, определяемом Правительством Республики Казахстан.</w:t>
      </w:r>
    </w:p>
    <w:bookmarkEnd w:id="439"/>
    <w:bookmarkStart w:name="z338" w:id="440"/>
    <w:p>
      <w:pPr>
        <w:spacing w:after="0"/>
        <w:ind w:left="0"/>
        <w:jc w:val="both"/>
      </w:pPr>
      <w:r>
        <w:rPr>
          <w:rFonts w:ascii="Times New Roman"/>
          <w:b w:val="false"/>
          <w:i w:val="false"/>
          <w:color w:val="000000"/>
          <w:sz w:val="28"/>
        </w:rPr>
        <w:t xml:space="preserve">
      3. Передача земельных участков из частной в государственную собственность на основании договора дарения осуществляется с учетом особенностей, предусмотренных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440"/>
    <w:bookmarkStart w:name="z339" w:id="441"/>
    <w:p>
      <w:pPr>
        <w:spacing w:after="0"/>
        <w:ind w:left="0"/>
        <w:jc w:val="both"/>
      </w:pPr>
      <w:r>
        <w:rPr>
          <w:rFonts w:ascii="Times New Roman"/>
          <w:b w:val="false"/>
          <w:i w:val="false"/>
          <w:color w:val="000000"/>
          <w:sz w:val="28"/>
        </w:rPr>
        <w:t>
      4. Передача имущества из частной собственности в состав государственного имущества в общеполезных целях (пожертвование) осуществляется в соответствии со статьей 516 Гражданского кодекса Республики Казахстан.</w:t>
      </w:r>
    </w:p>
    <w:bookmarkEnd w:id="4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 с изменением, внесенным Законом РК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0" w:id="4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Приобретение прав на имущество при принудительном отчуждении имущества для государственных нужд</w:t>
      </w:r>
    </w:p>
    <w:bookmarkEnd w:id="442"/>
    <w:bookmarkStart w:name="z341" w:id="443"/>
    <w:p>
      <w:pPr>
        <w:spacing w:after="0"/>
        <w:ind w:left="0"/>
        <w:jc w:val="both"/>
      </w:pPr>
      <w:r>
        <w:rPr>
          <w:rFonts w:ascii="Times New Roman"/>
          <w:b w:val="false"/>
          <w:i w:val="false"/>
          <w:color w:val="000000"/>
          <w:sz w:val="28"/>
        </w:rPr>
        <w:t>
      1. Приобретение государством (Республикой Казахстан или административно-территориальной единицей) прав на имущество при принудительном отчуждении имущества для государственных нужд осуществляется в порядке и на условиях, которые установлены настоящим Законом и иными законами Республики Казахстан.</w:t>
      </w:r>
    </w:p>
    <w:bookmarkEnd w:id="443"/>
    <w:bookmarkStart w:name="z342" w:id="444"/>
    <w:p>
      <w:pPr>
        <w:spacing w:after="0"/>
        <w:ind w:left="0"/>
        <w:jc w:val="both"/>
      </w:pPr>
      <w:r>
        <w:rPr>
          <w:rFonts w:ascii="Times New Roman"/>
          <w:b w:val="false"/>
          <w:i w:val="false"/>
          <w:color w:val="000000"/>
          <w:sz w:val="28"/>
        </w:rPr>
        <w:t>
      2. Приобретение имущества при принудительном отчуждении имущества для государственных нужд осуществляется за счет бюджетных средств или иного государственного имущества в соответствии с настоящим Законом и иными законами Республики Казахстан.</w:t>
      </w:r>
    </w:p>
    <w:bookmarkEnd w:id="444"/>
    <w:bookmarkStart w:name="z343" w:id="445"/>
    <w:p>
      <w:pPr>
        <w:spacing w:after="0"/>
        <w:ind w:left="0"/>
        <w:jc w:val="both"/>
      </w:pPr>
      <w:r>
        <w:rPr>
          <w:rFonts w:ascii="Times New Roman"/>
          <w:b w:val="false"/>
          <w:i w:val="false"/>
          <w:color w:val="000000"/>
          <w:sz w:val="28"/>
        </w:rPr>
        <w:t>
      3. Имущество, которое государство приобретает при принудительном отчуждении имущества для государственных нужд, поступает в государственную или местную казну.</w:t>
      </w:r>
    </w:p>
    <w:bookmarkEnd w:id="445"/>
    <w:bookmarkStart w:name="z344" w:id="4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Приобретение права государственной собственности на клад</w:t>
      </w:r>
    </w:p>
    <w:bookmarkEnd w:id="446"/>
    <w:bookmarkStart w:name="z2385" w:id="447"/>
    <w:p>
      <w:pPr>
        <w:spacing w:after="0"/>
        <w:ind w:left="0"/>
        <w:jc w:val="both"/>
      </w:pPr>
      <w:r>
        <w:rPr>
          <w:rFonts w:ascii="Times New Roman"/>
          <w:b w:val="false"/>
          <w:i w:val="false"/>
          <w:color w:val="000000"/>
          <w:sz w:val="28"/>
        </w:rPr>
        <w:t xml:space="preserve">
      1. Если иное не установлено настоящей статьей, клад, обнаруженный на земельном участке или в ином недвижимом имуществе, которые находятся в государственной собственности,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247 Гражданского кодекса Республики Казахстан поступает в равных долях в собственность государства и лица, которое обнаружило клад, поскольку договором между ними не установлено иное.</w:t>
      </w:r>
    </w:p>
    <w:bookmarkEnd w:id="447"/>
    <w:bookmarkStart w:name="z2386" w:id="448"/>
    <w:p>
      <w:pPr>
        <w:spacing w:after="0"/>
        <w:ind w:left="0"/>
        <w:jc w:val="both"/>
      </w:pPr>
      <w:r>
        <w:rPr>
          <w:rFonts w:ascii="Times New Roman"/>
          <w:b w:val="false"/>
          <w:i w:val="false"/>
          <w:color w:val="000000"/>
          <w:sz w:val="28"/>
        </w:rPr>
        <w:t>
      2. Отношения, связанные с обнаружением клада, содержащего вещи, относящиеся к культурным ценностям, регулируются законодательством Республики Казахстан об охране и использовании объектов историко-культурного наследия.</w:t>
      </w:r>
    </w:p>
    <w:bookmarkEnd w:id="4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 в редакции Закона РК от 26.12.2019 </w:t>
      </w:r>
      <w:r>
        <w:rPr>
          <w:rFonts w:ascii="Times New Roman"/>
          <w:b w:val="false"/>
          <w:i w:val="false"/>
          <w:color w:val="000000"/>
          <w:sz w:val="28"/>
        </w:rPr>
        <w:t>№ 289-VІ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8" w:id="4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Приобретение права государственной собственности на находку</w:t>
      </w:r>
    </w:p>
    <w:bookmarkEnd w:id="449"/>
    <w:bookmarkStart w:name="z349" w:id="450"/>
    <w:p>
      <w:pPr>
        <w:spacing w:after="0"/>
        <w:ind w:left="0"/>
        <w:jc w:val="both"/>
      </w:pPr>
      <w:r>
        <w:rPr>
          <w:rFonts w:ascii="Times New Roman"/>
          <w:b w:val="false"/>
          <w:i w:val="false"/>
          <w:color w:val="000000"/>
          <w:sz w:val="28"/>
        </w:rPr>
        <w:t>
      1. Вещь, найденная в помещении или на транспорте, которая принадлежат государству, либо вещь, местонахождение собственника которой неизвестно, переходит в районную коммунальную собственность на общих основаниях в соответствии со статьей 245 Гражданского кодекса Республики Казахстан.</w:t>
      </w:r>
    </w:p>
    <w:bookmarkEnd w:id="450"/>
    <w:bookmarkStart w:name="z350" w:id="451"/>
    <w:p>
      <w:pPr>
        <w:spacing w:after="0"/>
        <w:ind w:left="0"/>
        <w:jc w:val="both"/>
      </w:pPr>
      <w:r>
        <w:rPr>
          <w:rFonts w:ascii="Times New Roman"/>
          <w:b w:val="false"/>
          <w:i w:val="false"/>
          <w:color w:val="000000"/>
          <w:sz w:val="28"/>
        </w:rPr>
        <w:t>
      2. В случае, предусмотренном частью второй пункта 4 статьи 245 Гражданского кодекса Республики Казахстан, находка переходит в районную коммунальную собственность.</w:t>
      </w:r>
    </w:p>
    <w:bookmarkEnd w:id="451"/>
    <w:bookmarkStart w:name="z351" w:id="452"/>
    <w:p>
      <w:pPr>
        <w:spacing w:after="0"/>
        <w:ind w:left="0"/>
        <w:jc w:val="both"/>
      </w:pPr>
      <w:r>
        <w:rPr>
          <w:rFonts w:ascii="Times New Roman"/>
          <w:b w:val="false"/>
          <w:i w:val="false"/>
          <w:color w:val="000000"/>
          <w:sz w:val="28"/>
        </w:rPr>
        <w:t>
      В случае перехода вещи в районную коммунальную собственность нашедший имеет право на возмещение местными исполнительными органами районов, городов областного значения необходимых расходов, связанных с хранением, со сдачей и с реализацией вещи.</w:t>
      </w:r>
    </w:p>
    <w:bookmarkEnd w:id="452"/>
    <w:bookmarkStart w:name="z352" w:id="4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Приобретение права государственной собственности на безнадзорных животных</w:t>
      </w:r>
    </w:p>
    <w:bookmarkEnd w:id="453"/>
    <w:bookmarkStart w:name="z353" w:id="454"/>
    <w:p>
      <w:pPr>
        <w:spacing w:after="0"/>
        <w:ind w:left="0"/>
        <w:jc w:val="both"/>
      </w:pPr>
      <w:r>
        <w:rPr>
          <w:rFonts w:ascii="Times New Roman"/>
          <w:b w:val="false"/>
          <w:i w:val="false"/>
          <w:color w:val="000000"/>
          <w:sz w:val="28"/>
        </w:rPr>
        <w:t>
      1.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порядке, определяемом соответствующими местными исполнительными органами районов, городов областного значения.</w:t>
      </w:r>
    </w:p>
    <w:bookmarkEnd w:id="454"/>
    <w:bookmarkStart w:name="z354" w:id="455"/>
    <w:p>
      <w:pPr>
        <w:spacing w:after="0"/>
        <w:ind w:left="0"/>
        <w:jc w:val="both"/>
      </w:pPr>
      <w:r>
        <w:rPr>
          <w:rFonts w:ascii="Times New Roman"/>
          <w:b w:val="false"/>
          <w:i w:val="false"/>
          <w:color w:val="000000"/>
          <w:sz w:val="28"/>
        </w:rPr>
        <w:t>
      2. В случае явки прежнего собственника животных после их перехода в государственную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районов, городов областного значения, а при недостижении согласия - в судебном порядке.</w:t>
      </w:r>
    </w:p>
    <w:bookmarkEnd w:id="455"/>
    <w:bookmarkStart w:name="z355" w:id="4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Приобретение права государственной собственности на самовольную постройку</w:t>
      </w:r>
    </w:p>
    <w:bookmarkEnd w:id="456"/>
    <w:bookmarkStart w:name="z356" w:id="457"/>
    <w:p>
      <w:pPr>
        <w:spacing w:after="0"/>
        <w:ind w:left="0"/>
        <w:jc w:val="both"/>
      </w:pPr>
      <w:r>
        <w:rPr>
          <w:rFonts w:ascii="Times New Roman"/>
          <w:b w:val="false"/>
          <w:i w:val="false"/>
          <w:color w:val="000000"/>
          <w:sz w:val="28"/>
        </w:rPr>
        <w:t>
      С учетом социально-экономической целесообразности самовольная постройка, возведенная лицом на земельных участках (на не сформированной в земельные участки земле, принадлежащей государству), принадлежащих государству и не находящихся в землепользовании, может быть передана в районную коммунальную собственность с возмещением расходов на постройку в размере, определенном судом.</w:t>
      </w:r>
    </w:p>
    <w:bookmarkEnd w:id="457"/>
    <w:bookmarkStart w:name="z357" w:id="458"/>
    <w:p>
      <w:pPr>
        <w:spacing w:after="0"/>
        <w:ind w:left="0"/>
        <w:jc w:val="both"/>
      </w:pPr>
      <w:r>
        <w:rPr>
          <w:rFonts w:ascii="Times New Roman"/>
          <w:b w:val="false"/>
          <w:i w:val="false"/>
          <w:color w:val="000000"/>
          <w:sz w:val="28"/>
        </w:rPr>
        <w:t>
      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может быть передана в районную коммунальную собственность с возмещением расходов на постройку в размере, определенном судом, из бюджетных средств.</w:t>
      </w:r>
    </w:p>
    <w:bookmarkEnd w:id="458"/>
    <w:bookmarkStart w:name="z358" w:id="4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Поступление в состав государственного имущества бесхозяйственно содержащихся памятников истории и культуры, культурных ценностей</w:t>
      </w:r>
    </w:p>
    <w:bookmarkEnd w:id="459"/>
    <w:bookmarkStart w:name="z359" w:id="460"/>
    <w:p>
      <w:pPr>
        <w:spacing w:after="0"/>
        <w:ind w:left="0"/>
        <w:jc w:val="both"/>
      </w:pPr>
      <w:r>
        <w:rPr>
          <w:rFonts w:ascii="Times New Roman"/>
          <w:b w:val="false"/>
          <w:i w:val="false"/>
          <w:color w:val="000000"/>
          <w:sz w:val="28"/>
        </w:rPr>
        <w:t>
      1. В случаях, когда собственник памятников истории и культуры, культурных ценностей,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w:t>
      </w:r>
    </w:p>
    <w:bookmarkEnd w:id="460"/>
    <w:bookmarkStart w:name="z360" w:id="461"/>
    <w:p>
      <w:pPr>
        <w:spacing w:after="0"/>
        <w:ind w:left="0"/>
        <w:jc w:val="both"/>
      </w:pPr>
      <w:r>
        <w:rPr>
          <w:rFonts w:ascii="Times New Roman"/>
          <w:b w:val="false"/>
          <w:i w:val="false"/>
          <w:color w:val="000000"/>
          <w:sz w:val="28"/>
        </w:rPr>
        <w:t>
      2.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в судебном порядке.</w:t>
      </w:r>
    </w:p>
    <w:bookmarkEnd w:id="461"/>
    <w:bookmarkStart w:name="z361" w:id="462"/>
    <w:p>
      <w:pPr>
        <w:spacing w:after="0"/>
        <w:ind w:left="0"/>
        <w:jc w:val="both"/>
      </w:pPr>
      <w:r>
        <w:rPr>
          <w:rFonts w:ascii="Times New Roman"/>
          <w:b w:val="false"/>
          <w:i w:val="false"/>
          <w:color w:val="000000"/>
          <w:sz w:val="28"/>
        </w:rPr>
        <w:t>
      3. Изъятие у собственника бесхозяйственно содержащихся памятников истории и культуры производится по результатам осуществления государственного контроля в сфере охраны и использования объектов историко-культурного наследия.</w:t>
      </w:r>
    </w:p>
    <w:bookmarkEnd w:id="462"/>
    <w:bookmarkStart w:name="z362" w:id="463"/>
    <w:p>
      <w:pPr>
        <w:spacing w:after="0"/>
        <w:ind w:left="0"/>
        <w:jc w:val="both"/>
      </w:pPr>
      <w:r>
        <w:rPr>
          <w:rFonts w:ascii="Times New Roman"/>
          <w:b w:val="false"/>
          <w:i w:val="false"/>
          <w:color w:val="000000"/>
          <w:sz w:val="28"/>
        </w:rPr>
        <w:t>
      Государственный контроль в сфере охраны и использования объектов историко-культурного наследия осуществляется в целях обеспечения соблюдения физическими и юридическими лицами законодательства Республики Казахстан об охране и использовании объектов историко-культурного наследия и перехода в собственность государства бесхозяйственно содержащихся памятников истории и культуры.</w:t>
      </w:r>
    </w:p>
    <w:bookmarkEnd w:id="463"/>
    <w:bookmarkStart w:name="z363" w:id="464"/>
    <w:p>
      <w:pPr>
        <w:spacing w:after="0"/>
        <w:ind w:left="0"/>
        <w:jc w:val="both"/>
      </w:pPr>
      <w:r>
        <w:rPr>
          <w:rFonts w:ascii="Times New Roman"/>
          <w:b w:val="false"/>
          <w:i w:val="false"/>
          <w:color w:val="000000"/>
          <w:sz w:val="28"/>
        </w:rPr>
        <w:t>
      4. Государственный контроль за использованием и порядком содержания памятников истории и культуры международного и республиканского значения осуществляет уполномоченный орган по охране и использованию объектов историко-культурного наследия, а памятников истории и культуры местного значения - местные исполнительные органы областей, городов республиканского значения, столицы.</w:t>
      </w:r>
    </w:p>
    <w:bookmarkEnd w:id="464"/>
    <w:bookmarkStart w:name="z364" w:id="465"/>
    <w:p>
      <w:pPr>
        <w:spacing w:after="0"/>
        <w:ind w:left="0"/>
        <w:jc w:val="both"/>
      </w:pPr>
      <w:r>
        <w:rPr>
          <w:rFonts w:ascii="Times New Roman"/>
          <w:b w:val="false"/>
          <w:i w:val="false"/>
          <w:color w:val="000000"/>
          <w:sz w:val="28"/>
        </w:rPr>
        <w:t>
      5. В случае обнаружения при осуществлении государственного контроля за использованием и порядком содержания памятников истории и культуры фактов их бесхозяйственного содержания соответствующие уполномоченные органы выдают предписание о нарушении обязанности по обеспечению сохранности памятников истории и культуры и устранению таких нарушений в течение указанного в предписании срока:</w:t>
      </w:r>
    </w:p>
    <w:bookmarkEnd w:id="465"/>
    <w:bookmarkStart w:name="z365" w:id="466"/>
    <w:p>
      <w:pPr>
        <w:spacing w:after="0"/>
        <w:ind w:left="0"/>
        <w:jc w:val="both"/>
      </w:pPr>
      <w:r>
        <w:rPr>
          <w:rFonts w:ascii="Times New Roman"/>
          <w:b w:val="false"/>
          <w:i w:val="false"/>
          <w:color w:val="000000"/>
          <w:sz w:val="28"/>
        </w:rPr>
        <w:t>
      собственнику памятников истории и культуры международного и республиканского значения - уполномоченный орган;</w:t>
      </w:r>
    </w:p>
    <w:bookmarkEnd w:id="466"/>
    <w:bookmarkStart w:name="z366" w:id="467"/>
    <w:p>
      <w:pPr>
        <w:spacing w:after="0"/>
        <w:ind w:left="0"/>
        <w:jc w:val="both"/>
      </w:pPr>
      <w:r>
        <w:rPr>
          <w:rFonts w:ascii="Times New Roman"/>
          <w:b w:val="false"/>
          <w:i w:val="false"/>
          <w:color w:val="000000"/>
          <w:sz w:val="28"/>
        </w:rPr>
        <w:t>
      собственнику памятников истории и культуры местного значения - местные исполнительные органы.</w:t>
      </w:r>
    </w:p>
    <w:bookmarkEnd w:id="467"/>
    <w:bookmarkStart w:name="z367" w:id="468"/>
    <w:p>
      <w:pPr>
        <w:spacing w:after="0"/>
        <w:ind w:left="0"/>
        <w:jc w:val="both"/>
      </w:pPr>
      <w:r>
        <w:rPr>
          <w:rFonts w:ascii="Times New Roman"/>
          <w:b w:val="false"/>
          <w:i w:val="false"/>
          <w:color w:val="000000"/>
          <w:sz w:val="28"/>
        </w:rPr>
        <w:t>
      6. В случае ненадлежащего содержания и сохранения культурных ценностей, внесенных в государственный реестр объектов национального культурного достояния, уполномоченный орган в области культуры выдает уведомление собственнику культурных ценностей о нарушении им обязанностей по обеспечению сохранности культурных ценностей и устранению таких нарушений в течение указанного в уведомлении срока.</w:t>
      </w:r>
    </w:p>
    <w:bookmarkEnd w:id="468"/>
    <w:bookmarkStart w:name="z368" w:id="469"/>
    <w:p>
      <w:pPr>
        <w:spacing w:after="0"/>
        <w:ind w:left="0"/>
        <w:jc w:val="both"/>
      </w:pPr>
      <w:r>
        <w:rPr>
          <w:rFonts w:ascii="Times New Roman"/>
          <w:b w:val="false"/>
          <w:i w:val="false"/>
          <w:color w:val="000000"/>
          <w:sz w:val="28"/>
        </w:rPr>
        <w:t>
      7. В случае неустранения собственником памятников истории и культуры, культурных ценностей нарушения обязанности по обеспечению их сохранности в суд с иском об изъятии памятников истории и культуры, культурных ценностей у собственника обращаются:</w:t>
      </w:r>
    </w:p>
    <w:bookmarkEnd w:id="469"/>
    <w:bookmarkStart w:name="z369" w:id="470"/>
    <w:p>
      <w:pPr>
        <w:spacing w:after="0"/>
        <w:ind w:left="0"/>
        <w:jc w:val="both"/>
      </w:pPr>
      <w:r>
        <w:rPr>
          <w:rFonts w:ascii="Times New Roman"/>
          <w:b w:val="false"/>
          <w:i w:val="false"/>
          <w:color w:val="000000"/>
          <w:sz w:val="28"/>
        </w:rPr>
        <w:t>
      в отношении памятников истории и культуры международного и республиканского значения, культурных ценностей - уполномоченный орган;</w:t>
      </w:r>
    </w:p>
    <w:bookmarkEnd w:id="470"/>
    <w:bookmarkStart w:name="z370" w:id="471"/>
    <w:p>
      <w:pPr>
        <w:spacing w:after="0"/>
        <w:ind w:left="0"/>
        <w:jc w:val="both"/>
      </w:pPr>
      <w:r>
        <w:rPr>
          <w:rFonts w:ascii="Times New Roman"/>
          <w:b w:val="false"/>
          <w:i w:val="false"/>
          <w:color w:val="000000"/>
          <w:sz w:val="28"/>
        </w:rPr>
        <w:t>
      в отношении памятников истории и культуры местного значения - местные исполнительные органы областей, городов республиканского значения и столицы.</w:t>
      </w:r>
    </w:p>
    <w:bookmarkEnd w:id="471"/>
    <w:bookmarkStart w:name="z371" w:id="472"/>
    <w:p>
      <w:pPr>
        <w:spacing w:after="0"/>
        <w:ind w:left="0"/>
        <w:jc w:val="both"/>
      </w:pPr>
      <w:r>
        <w:rPr>
          <w:rFonts w:ascii="Times New Roman"/>
          <w:b w:val="false"/>
          <w:i w:val="false"/>
          <w:color w:val="000000"/>
          <w:sz w:val="28"/>
        </w:rPr>
        <w:t>
      8. В случае изъятия государством по решению суда памятников истории и культуры международного и республиканского значения, культурных ценностей они поступают в состав республиканского имущества, а местного значения - в состав коммунального имущества.</w:t>
      </w:r>
    </w:p>
    <w:bookmarkEnd w:id="472"/>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33 с изменениями, внесенными Законом</w:t>
      </w:r>
      <w:r>
        <w:rPr>
          <w:rFonts w:ascii="Times New Roman"/>
          <w:b w:val="false"/>
          <w:i w:val="false"/>
          <w:color w:val="000000"/>
          <w:sz w:val="28"/>
        </w:rPr>
        <w:t xml:space="preserve"> </w:t>
      </w:r>
      <w:r>
        <w:rPr>
          <w:rFonts w:ascii="Times New Roman"/>
          <w:b w:val="false"/>
          <w:i/>
          <w:color w:val="000000"/>
          <w:sz w:val="28"/>
        </w:rPr>
        <w:t>РК</w:t>
      </w:r>
      <w:r>
        <w:rPr>
          <w:rFonts w:ascii="Times New Roman"/>
          <w:b w:val="false"/>
          <w:i w:val="false"/>
          <w:color w:val="000000"/>
          <w:sz w:val="28"/>
        </w:rPr>
        <w:t xml:space="preserve"> </w:t>
      </w:r>
      <w:r>
        <w:rPr>
          <w:rFonts w:ascii="Times New Roman"/>
          <w:b w:val="false"/>
          <w:i/>
          <w:color w:val="000000"/>
          <w:sz w:val="28"/>
        </w:rPr>
        <w:t xml:space="preserve">от 26.12.2019 </w:t>
      </w:r>
      <w:r>
        <w:rPr>
          <w:rFonts w:ascii="Times New Roman"/>
          <w:b w:val="false"/>
          <w:i w:val="false"/>
          <w:color w:val="000000"/>
          <w:sz w:val="28"/>
        </w:rPr>
        <w:t>№ 289-VІ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2" w:id="4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Приобретение права государственной собственности на земельный участок сельскохозяйственного назначения, находящийся в частной собственности</w:t>
      </w:r>
    </w:p>
    <w:bookmarkEnd w:id="473"/>
    <w:bookmarkStart w:name="z373" w:id="474"/>
    <w:p>
      <w:pPr>
        <w:spacing w:after="0"/>
        <w:ind w:left="0"/>
        <w:jc w:val="both"/>
      </w:pPr>
      <w:r>
        <w:rPr>
          <w:rFonts w:ascii="Times New Roman"/>
          <w:b w:val="false"/>
          <w:i w:val="false"/>
          <w:color w:val="000000"/>
          <w:sz w:val="28"/>
        </w:rPr>
        <w:t xml:space="preserve">
      Приобретение права государственной собственности на земельный участок сельскохозяйственного назначения, находящийся в частной собственности, при прекращении гражданства Республики Казахстан у лица, являющегося собственником земельного участка, осуществляется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Законом РК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 w:id="4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Возникновение прав на государственное имущество в случаях возврата имущества при расторжении или изменении договора либо признании сделки недействительной</w:t>
      </w:r>
    </w:p>
    <w:bookmarkEnd w:id="475"/>
    <w:bookmarkStart w:name="z375" w:id="476"/>
    <w:p>
      <w:pPr>
        <w:spacing w:after="0"/>
        <w:ind w:left="0"/>
        <w:jc w:val="both"/>
      </w:pPr>
      <w:r>
        <w:rPr>
          <w:rFonts w:ascii="Times New Roman"/>
          <w:b w:val="false"/>
          <w:i w:val="false"/>
          <w:color w:val="000000"/>
          <w:sz w:val="28"/>
        </w:rPr>
        <w:t>
      1. В случае расторжения или изменения договора, на основании которого государственное имущество перешло в частную собственность физических или юридических лиц до момента расторжения или изменения договора,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законами Республики Казахстан или соглашением сторон.</w:t>
      </w:r>
    </w:p>
    <w:bookmarkEnd w:id="476"/>
    <w:bookmarkStart w:name="z376" w:id="477"/>
    <w:p>
      <w:pPr>
        <w:spacing w:after="0"/>
        <w:ind w:left="0"/>
        <w:jc w:val="both"/>
      </w:pPr>
      <w:r>
        <w:rPr>
          <w:rFonts w:ascii="Times New Roman"/>
          <w:b w:val="false"/>
          <w:i w:val="false"/>
          <w:color w:val="000000"/>
          <w:sz w:val="28"/>
        </w:rPr>
        <w:t>
      2. В случае признания судом недействительной сделки, на основании которой государственное имущество перешло в частную собственность физических или юридических лиц, такое имущество возвращается государству, а при невозможности вернуть имущество в натуре его стоимость возмещается в деньгах.</w:t>
      </w:r>
    </w:p>
    <w:bookmarkEnd w:id="477"/>
    <w:bookmarkStart w:name="z377" w:id="4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Презумпция права государственной собственности</w:t>
      </w:r>
    </w:p>
    <w:bookmarkEnd w:id="478"/>
    <w:bookmarkStart w:name="z159" w:id="479"/>
    <w:p>
      <w:pPr>
        <w:spacing w:after="0"/>
        <w:ind w:left="0"/>
        <w:jc w:val="both"/>
      </w:pPr>
      <w:r>
        <w:rPr>
          <w:rFonts w:ascii="Times New Roman"/>
          <w:b w:val="false"/>
          <w:i w:val="false"/>
          <w:color w:val="000000"/>
          <w:sz w:val="28"/>
        </w:rPr>
        <w:t>
      1. Если отсутствует спор о признании права собственности на здание, сооружение и иное недвижимое имущество, поставленное на баланс государственного юридического лица до введения системы государственной регистрации прав на недвижимое имущество в Республике Казахстан, право государственной собственности на это имущество, в случае отсутствия необходимых правоустанавливающих документов, может быть подтверждено документами уполномоченного органа по государственному имуществу (местного исполнительного органа) о нахождении такого имущества в составе государственного имущества. В случае возникновения спора признание права собственности на указанное имущество осуществляется в судебном порядке на основании иска заинтересованного лица.</w:t>
      </w:r>
    </w:p>
    <w:bookmarkEnd w:id="479"/>
    <w:bookmarkStart w:name="z378" w:id="480"/>
    <w:p>
      <w:pPr>
        <w:spacing w:after="0"/>
        <w:ind w:left="0"/>
        <w:jc w:val="both"/>
      </w:pPr>
      <w:r>
        <w:rPr>
          <w:rFonts w:ascii="Times New Roman"/>
          <w:b w:val="false"/>
          <w:i w:val="false"/>
          <w:color w:val="000000"/>
          <w:sz w:val="28"/>
        </w:rPr>
        <w:t>
      2. Все памятники истории и культуры, находящиеся на территории Республики Казахстан и не являющиеся собственностью физических и юридических лиц, являются собственностью Республики Казахстан.</w:t>
      </w:r>
    </w:p>
    <w:bookmarkEnd w:id="480"/>
    <w:bookmarkStart w:name="z1932" w:id="4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 с изменениями, внесенными Законом РК от 28.10.2015 </w:t>
      </w:r>
      <w:r>
        <w:rPr>
          <w:rFonts w:ascii="Times New Roman"/>
          <w:b w:val="false"/>
          <w:i w:val="false"/>
          <w:color w:val="000000"/>
          <w:sz w:val="28"/>
        </w:rPr>
        <w:t>№ 368-V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81"/>
    <w:p>
      <w:pPr>
        <w:spacing w:after="0"/>
        <w:ind w:left="0"/>
        <w:jc w:val="both"/>
      </w:pPr>
      <w:bookmarkStart w:name="z379" w:id="482"/>
      <w:r>
        <w:rPr>
          <w:rFonts w:ascii="Times New Roman"/>
          <w:b w:val="false"/>
          <w:i w:val="false"/>
          <w:color w:val="000000"/>
          <w:sz w:val="28"/>
        </w:rPr>
        <w:t xml:space="preserve">
      </w:t>
      </w:r>
      <w:r>
        <w:rPr>
          <w:rFonts w:ascii="Times New Roman"/>
          <w:b/>
          <w:i w:val="false"/>
          <w:color w:val="000000"/>
          <w:sz w:val="28"/>
        </w:rPr>
        <w:t>Глава 4. РЕКВИЗИЦИЯ</w:t>
      </w:r>
    </w:p>
    <w:bookmarkEnd w:id="482"/>
    <w:p>
      <w:pPr>
        <w:spacing w:after="0"/>
        <w:ind w:left="0"/>
        <w:jc w:val="both"/>
      </w:pPr>
      <w:r>
        <w:rPr>
          <w:rFonts w:ascii="Times New Roman"/>
          <w:b/>
          <w:i w:val="false"/>
          <w:color w:val="000000"/>
          <w:sz w:val="28"/>
        </w:rPr>
        <w:t>Параграф 1. Реквизиция при чрезвычайных ситуациях природного и</w:t>
      </w:r>
    </w:p>
    <w:p>
      <w:pPr>
        <w:spacing w:after="0"/>
        <w:ind w:left="0"/>
        <w:jc w:val="both"/>
      </w:pPr>
      <w:r>
        <w:rPr>
          <w:rFonts w:ascii="Times New Roman"/>
          <w:b/>
          <w:i w:val="false"/>
          <w:color w:val="000000"/>
          <w:sz w:val="28"/>
        </w:rPr>
        <w:t>техногенного характера</w:t>
      </w:r>
    </w:p>
    <w:bookmarkStart w:name="z381" w:id="4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Общие положения о реквизиции при чрезвычайных ситуациях природного и техногенного характера</w:t>
      </w:r>
    </w:p>
    <w:bookmarkEnd w:id="483"/>
    <w:bookmarkStart w:name="z382" w:id="484"/>
    <w:p>
      <w:pPr>
        <w:spacing w:after="0"/>
        <w:ind w:left="0"/>
        <w:jc w:val="both"/>
      </w:pPr>
      <w:r>
        <w:rPr>
          <w:rFonts w:ascii="Times New Roman"/>
          <w:b w:val="false"/>
          <w:i w:val="false"/>
          <w:color w:val="000000"/>
          <w:sz w:val="28"/>
        </w:rPr>
        <w:t>
      1. Реквизиция при чрезвычайных ситуациях природного и техногенного характера осуществляется в исключительных случаях при отсутствии или недостаточности государственного резерва материально-технических, продовольственных, медицинских и других ресурсов, созданного для обеспечения гарантированной защиты населения, окружающей среды и объектов хозяйствования от чрезвычайных ситуаций природного и техногенного характера.</w:t>
      </w:r>
    </w:p>
    <w:bookmarkEnd w:id="484"/>
    <w:bookmarkStart w:name="z383" w:id="485"/>
    <w:p>
      <w:pPr>
        <w:spacing w:after="0"/>
        <w:ind w:left="0"/>
        <w:jc w:val="both"/>
      </w:pPr>
      <w:r>
        <w:rPr>
          <w:rFonts w:ascii="Times New Roman"/>
          <w:b w:val="false"/>
          <w:i w:val="false"/>
          <w:color w:val="000000"/>
          <w:sz w:val="28"/>
        </w:rPr>
        <w:t>
      2. Реквизиция при чрезвычайных ситуациях природного и техногенного характера ограничивается зоной чрезвычайной ситуации (определенной территорией, на которой возникла чрезвычайная ситуация) и (или) периодом чрезвычайного положения, вводимого в зоне чрезвычайной ситуации в порядке, установленном законодательством Республики Казахстан. Не допускается реквизиция при чрезвычайных ситуациях вне зоны чрезвычайной ситуации или периода чрезвычайного положения.</w:t>
      </w:r>
    </w:p>
    <w:bookmarkEnd w:id="485"/>
    <w:bookmarkStart w:name="z384" w:id="486"/>
    <w:p>
      <w:pPr>
        <w:spacing w:after="0"/>
        <w:ind w:left="0"/>
        <w:jc w:val="both"/>
      </w:pPr>
      <w:r>
        <w:rPr>
          <w:rFonts w:ascii="Times New Roman"/>
          <w:b w:val="false"/>
          <w:i w:val="false"/>
          <w:color w:val="000000"/>
          <w:sz w:val="28"/>
        </w:rPr>
        <w:t>
      3. Реквизиция при чрезвычайных ситуациях природного и техногенного характера допускается в отношении имущества физических и юридических лиц независимо от гражданства и места государственной регистрации, необходимого для обеспечения ликвидации чрезвычайных ситуаций природного и техногенного характера.</w:t>
      </w:r>
    </w:p>
    <w:bookmarkEnd w:id="486"/>
    <w:bookmarkStart w:name="z385" w:id="4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Основные цели и условия реквизиции при чрезвычайных ситуациях природного и техногенного характера</w:t>
      </w:r>
    </w:p>
    <w:bookmarkEnd w:id="487"/>
    <w:bookmarkStart w:name="z386" w:id="488"/>
    <w:p>
      <w:pPr>
        <w:spacing w:after="0"/>
        <w:ind w:left="0"/>
        <w:jc w:val="both"/>
      </w:pPr>
      <w:r>
        <w:rPr>
          <w:rFonts w:ascii="Times New Roman"/>
          <w:b w:val="false"/>
          <w:i w:val="false"/>
          <w:color w:val="000000"/>
          <w:sz w:val="28"/>
        </w:rPr>
        <w:t>
      1. Реквизиция при чрезвычайных ситуациях природного и техногенного характера осуществляется с целью обеспечения работ по ликвидации чрезвычайных ситуаций природного и техногенного характера, в том числе для обеспечения потерпевшего от чрезвычайных ситуаций природного и техногенного характера населения продовольствием, медикаментами, жилыми помещениями, создания условий для стабильного функционирования национальной экономики, решения иных материальных проблем при работах по ликвидации чрезвычайных ситуаций природного и техногенного характера.</w:t>
      </w:r>
    </w:p>
    <w:bookmarkEnd w:id="488"/>
    <w:bookmarkStart w:name="z387" w:id="489"/>
    <w:p>
      <w:pPr>
        <w:spacing w:after="0"/>
        <w:ind w:left="0"/>
        <w:jc w:val="both"/>
      </w:pPr>
      <w:r>
        <w:rPr>
          <w:rFonts w:ascii="Times New Roman"/>
          <w:b w:val="false"/>
          <w:i w:val="false"/>
          <w:color w:val="000000"/>
          <w:sz w:val="28"/>
        </w:rPr>
        <w:t>
      2. Возмещение собственнику реквизируемого имущества рыночной стоимости имущества определяется на день реквизиции или день возмещения стоимости имущества по выбору собственника имущества.</w:t>
      </w:r>
    </w:p>
    <w:bookmarkEnd w:id="489"/>
    <w:bookmarkStart w:name="z388" w:id="490"/>
    <w:p>
      <w:pPr>
        <w:spacing w:after="0"/>
        <w:ind w:left="0"/>
        <w:jc w:val="both"/>
      </w:pPr>
      <w:r>
        <w:rPr>
          <w:rFonts w:ascii="Times New Roman"/>
          <w:b w:val="false"/>
          <w:i w:val="false"/>
          <w:color w:val="000000"/>
          <w:sz w:val="28"/>
        </w:rPr>
        <w:t>
      3. Перечень организаций, имущество которых не может быть реквизировано при чрезвычайных ситуациях природного и техногенного характера в соответствии с международными договорами, ратифицированными Республикой Казахстан, определяется Правительством Республики Казахстан.</w:t>
      </w:r>
    </w:p>
    <w:bookmarkEnd w:id="490"/>
    <w:bookmarkStart w:name="z389" w:id="491"/>
    <w:p>
      <w:pPr>
        <w:spacing w:after="0"/>
        <w:ind w:left="0"/>
        <w:jc w:val="both"/>
      </w:pPr>
      <w:r>
        <w:rPr>
          <w:rFonts w:ascii="Times New Roman"/>
          <w:b w:val="false"/>
          <w:i w:val="false"/>
          <w:color w:val="000000"/>
          <w:sz w:val="28"/>
        </w:rPr>
        <w:t>
      4. Особенности реквизиции отдельных видов имущества устанавливаются законами Республики Казахстан.</w:t>
      </w:r>
    </w:p>
    <w:bookmarkEnd w:id="491"/>
    <w:bookmarkStart w:name="z390" w:id="4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Основания реквизиции при чрезвычайных ситуациях природного и техногенного характера</w:t>
      </w:r>
    </w:p>
    <w:bookmarkEnd w:id="492"/>
    <w:bookmarkStart w:name="z391" w:id="493"/>
    <w:p>
      <w:pPr>
        <w:spacing w:after="0"/>
        <w:ind w:left="0"/>
        <w:jc w:val="both"/>
      </w:pPr>
      <w:r>
        <w:rPr>
          <w:rFonts w:ascii="Times New Roman"/>
          <w:b w:val="false"/>
          <w:i w:val="false"/>
          <w:color w:val="000000"/>
          <w:sz w:val="28"/>
        </w:rPr>
        <w:t>
      1. При наступлении чрезвычайных ситуаций природного и техногенного характера реквизиция допускается в соответствии с планами местных исполнительных органов о первоочередных действиях по локализации и ликвидации чрезвычайных ситуаций природного и техногенного характера, разрабатываемыми в соответствии с Законом Республики Казахстан "О чрезвычайных ситуациях природного и техногенного характера" и иными законами Республики Казахстан.</w:t>
      </w:r>
    </w:p>
    <w:bookmarkEnd w:id="493"/>
    <w:bookmarkStart w:name="z392" w:id="494"/>
    <w:p>
      <w:pPr>
        <w:spacing w:after="0"/>
        <w:ind w:left="0"/>
        <w:jc w:val="both"/>
      </w:pPr>
      <w:r>
        <w:rPr>
          <w:rFonts w:ascii="Times New Roman"/>
          <w:b w:val="false"/>
          <w:i w:val="false"/>
          <w:color w:val="000000"/>
          <w:sz w:val="28"/>
        </w:rPr>
        <w:t>
      2. При введении режима чрезвычайного положения в зонах чрезвычайных ситуаций природного и техногенного характера реквизиция допускается на основании и в соответствии с указом Президента Республики Казахстан о введении режима чрезвычайного положения для проведения необходимых спасательных и аварийно-восстановительных работ.</w:t>
      </w:r>
    </w:p>
    <w:bookmarkEnd w:id="494"/>
    <w:bookmarkStart w:name="z393" w:id="495"/>
    <w:p>
      <w:pPr>
        <w:spacing w:after="0"/>
        <w:ind w:left="0"/>
        <w:jc w:val="both"/>
      </w:pPr>
      <w:r>
        <w:rPr>
          <w:rFonts w:ascii="Times New Roman"/>
          <w:b w:val="false"/>
          <w:i w:val="false"/>
          <w:color w:val="000000"/>
          <w:sz w:val="28"/>
        </w:rPr>
        <w:t>
      3. Реквизиция при чрезвычайных ситуациях природного и техногенного характера допускается также при проведении необходимых спасательных и аварийно-восстановительных работ на основании решения руководителя ликвидации чрезвычайных ситуаций.</w:t>
      </w:r>
    </w:p>
    <w:bookmarkEnd w:id="495"/>
    <w:bookmarkStart w:name="z394" w:id="4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Порядок реквизиции при чрезвычайных ситуациях природного и техногенного характера</w:t>
      </w:r>
    </w:p>
    <w:bookmarkEnd w:id="496"/>
    <w:bookmarkStart w:name="z395" w:id="497"/>
    <w:p>
      <w:pPr>
        <w:spacing w:after="0"/>
        <w:ind w:left="0"/>
        <w:jc w:val="both"/>
      </w:pPr>
      <w:r>
        <w:rPr>
          <w:rFonts w:ascii="Times New Roman"/>
          <w:b w:val="false"/>
          <w:i w:val="false"/>
          <w:color w:val="000000"/>
          <w:sz w:val="28"/>
        </w:rPr>
        <w:t>
      1. Общее руководство и обеспечение реквизиции при чрезвычайных ситуациях природного и техногенного характера в зависимости от вида (объектовые, местные, региональные и глобальные) и классификации чрезвычайных ситуаций, установленной Правительством Республики Казахстан, осуществляются руководителем ликвидации чрезвычайных ситуаций.</w:t>
      </w:r>
    </w:p>
    <w:bookmarkEnd w:id="497"/>
    <w:bookmarkStart w:name="z396" w:id="498"/>
    <w:p>
      <w:pPr>
        <w:spacing w:after="0"/>
        <w:ind w:left="0"/>
        <w:jc w:val="both"/>
      </w:pPr>
      <w:r>
        <w:rPr>
          <w:rFonts w:ascii="Times New Roman"/>
          <w:b w:val="false"/>
          <w:i w:val="false"/>
          <w:color w:val="000000"/>
          <w:sz w:val="28"/>
        </w:rPr>
        <w:t>
      2. Реквизиция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w:t>
      </w:r>
    </w:p>
    <w:bookmarkEnd w:id="498"/>
    <w:bookmarkStart w:name="z397" w:id="499"/>
    <w:p>
      <w:pPr>
        <w:spacing w:after="0"/>
        <w:ind w:left="0"/>
        <w:jc w:val="both"/>
      </w:pPr>
      <w:r>
        <w:rPr>
          <w:rFonts w:ascii="Times New Roman"/>
          <w:b w:val="false"/>
          <w:i w:val="false"/>
          <w:color w:val="000000"/>
          <w:sz w:val="28"/>
        </w:rPr>
        <w:t>
      Реквизиция при проведении спасательных и аварийно-восстановительных работ в зоне чрезвычайных ситуаций природного и техногенного характера, а также при введении режима чрезвычайного положения в зонах чрезвычайных ситуаций природного и техногенного характера может осуществляться с учетом особенностей, установленных статьями 42 и 43 настоящего Закона.</w:t>
      </w:r>
    </w:p>
    <w:bookmarkEnd w:id="499"/>
    <w:bookmarkStart w:name="z398" w:id="500"/>
    <w:p>
      <w:pPr>
        <w:spacing w:after="0"/>
        <w:ind w:left="0"/>
        <w:jc w:val="both"/>
      </w:pPr>
      <w:r>
        <w:rPr>
          <w:rFonts w:ascii="Times New Roman"/>
          <w:b w:val="false"/>
          <w:i w:val="false"/>
          <w:color w:val="000000"/>
          <w:sz w:val="28"/>
        </w:rPr>
        <w:t>
      3. Решение местного исполнительного органа о реквизиции выносится на основании решения руководителя ликвидации чрезвычайных ситуаций природного и техногенного характера.</w:t>
      </w:r>
    </w:p>
    <w:bookmarkEnd w:id="500"/>
    <w:bookmarkStart w:name="z399" w:id="501"/>
    <w:p>
      <w:pPr>
        <w:spacing w:after="0"/>
        <w:ind w:left="0"/>
        <w:jc w:val="both"/>
      </w:pPr>
      <w:r>
        <w:rPr>
          <w:rFonts w:ascii="Times New Roman"/>
          <w:b w:val="false"/>
          <w:i w:val="false"/>
          <w:color w:val="000000"/>
          <w:sz w:val="28"/>
        </w:rPr>
        <w:t>
      4. Решение должно содержать сведения об имуществе, необходимом для обеспечения мероприятий по ликвидации чрезвычайных ситуаций природного и техногенного характера.</w:t>
      </w:r>
    </w:p>
    <w:bookmarkEnd w:id="501"/>
    <w:bookmarkStart w:name="z400" w:id="502"/>
    <w:p>
      <w:pPr>
        <w:spacing w:after="0"/>
        <w:ind w:left="0"/>
        <w:jc w:val="both"/>
      </w:pPr>
      <w:r>
        <w:rPr>
          <w:rFonts w:ascii="Times New Roman"/>
          <w:b w:val="false"/>
          <w:i w:val="false"/>
          <w:color w:val="000000"/>
          <w:sz w:val="28"/>
        </w:rPr>
        <w:t>
      5. Решение о реквизиции должно содержать:</w:t>
      </w:r>
    </w:p>
    <w:bookmarkEnd w:id="502"/>
    <w:bookmarkStart w:name="z401" w:id="503"/>
    <w:p>
      <w:pPr>
        <w:spacing w:after="0"/>
        <w:ind w:left="0"/>
        <w:jc w:val="both"/>
      </w:pPr>
      <w:r>
        <w:rPr>
          <w:rFonts w:ascii="Times New Roman"/>
          <w:b w:val="false"/>
          <w:i w:val="false"/>
          <w:color w:val="000000"/>
          <w:sz w:val="28"/>
        </w:rPr>
        <w:t>
      1) перечень имущества, подлежащего реквизиции, сведения о собственнике и местонахождении имущества, месте сбора реквизируемого имущества, а также иные необходимые сведения о реквизируемом имуществе;</w:t>
      </w:r>
    </w:p>
    <w:bookmarkEnd w:id="503"/>
    <w:bookmarkStart w:name="z402" w:id="504"/>
    <w:p>
      <w:pPr>
        <w:spacing w:after="0"/>
        <w:ind w:left="0"/>
        <w:jc w:val="both"/>
      </w:pPr>
      <w:r>
        <w:rPr>
          <w:rFonts w:ascii="Times New Roman"/>
          <w:b w:val="false"/>
          <w:i w:val="false"/>
          <w:color w:val="000000"/>
          <w:sz w:val="28"/>
        </w:rPr>
        <w:t>
      2) персональный состав должностных лиц, ответственных за контроль и обеспечение реквизиции в зоне чрезвычайной ситуации природного и техногенного характера;</w:t>
      </w:r>
    </w:p>
    <w:bookmarkEnd w:id="504"/>
    <w:bookmarkStart w:name="z403" w:id="505"/>
    <w:p>
      <w:pPr>
        <w:spacing w:after="0"/>
        <w:ind w:left="0"/>
        <w:jc w:val="both"/>
      </w:pPr>
      <w:r>
        <w:rPr>
          <w:rFonts w:ascii="Times New Roman"/>
          <w:b w:val="false"/>
          <w:i w:val="false"/>
          <w:color w:val="000000"/>
          <w:sz w:val="28"/>
        </w:rPr>
        <w:t>
      3) персональный состав должностных лиц, уполномоченных осуществлять изъятие имущества в зоне чрезвычайной ситуации природного и техногенного характера;</w:t>
      </w:r>
    </w:p>
    <w:bookmarkEnd w:id="505"/>
    <w:bookmarkStart w:name="z404" w:id="506"/>
    <w:p>
      <w:pPr>
        <w:spacing w:after="0"/>
        <w:ind w:left="0"/>
        <w:jc w:val="both"/>
      </w:pPr>
      <w:r>
        <w:rPr>
          <w:rFonts w:ascii="Times New Roman"/>
          <w:b w:val="false"/>
          <w:i w:val="false"/>
          <w:color w:val="000000"/>
          <w:sz w:val="28"/>
        </w:rPr>
        <w:t>
      4) количество и персональный состав оценочной комиссии, которая должна включать не менее одного оценщика;</w:t>
      </w:r>
    </w:p>
    <w:bookmarkEnd w:id="506"/>
    <w:bookmarkStart w:name="z405" w:id="507"/>
    <w:p>
      <w:pPr>
        <w:spacing w:after="0"/>
        <w:ind w:left="0"/>
        <w:jc w:val="both"/>
      </w:pPr>
      <w:r>
        <w:rPr>
          <w:rFonts w:ascii="Times New Roman"/>
          <w:b w:val="false"/>
          <w:i w:val="false"/>
          <w:color w:val="000000"/>
          <w:sz w:val="28"/>
        </w:rPr>
        <w:t>
      5) срок проведения реквизиции;</w:t>
      </w:r>
    </w:p>
    <w:bookmarkEnd w:id="507"/>
    <w:bookmarkStart w:name="z406" w:id="508"/>
    <w:p>
      <w:pPr>
        <w:spacing w:after="0"/>
        <w:ind w:left="0"/>
        <w:jc w:val="both"/>
      </w:pPr>
      <w:r>
        <w:rPr>
          <w:rFonts w:ascii="Times New Roman"/>
          <w:b w:val="false"/>
          <w:i w:val="false"/>
          <w:color w:val="000000"/>
          <w:sz w:val="28"/>
        </w:rPr>
        <w:t>
      6) сроки выплаты возмещения;</w:t>
      </w:r>
    </w:p>
    <w:bookmarkEnd w:id="508"/>
    <w:bookmarkStart w:name="z407" w:id="509"/>
    <w:p>
      <w:pPr>
        <w:spacing w:after="0"/>
        <w:ind w:left="0"/>
        <w:jc w:val="both"/>
      </w:pPr>
      <w:r>
        <w:rPr>
          <w:rFonts w:ascii="Times New Roman"/>
          <w:b w:val="false"/>
          <w:i w:val="false"/>
          <w:color w:val="000000"/>
          <w:sz w:val="28"/>
        </w:rPr>
        <w:t>
      7) иные сведения, необходимые для проведения реквизиции.</w:t>
      </w:r>
    </w:p>
    <w:bookmarkEnd w:id="509"/>
    <w:bookmarkStart w:name="z408" w:id="510"/>
    <w:p>
      <w:pPr>
        <w:spacing w:after="0"/>
        <w:ind w:left="0"/>
        <w:jc w:val="both"/>
      </w:pPr>
      <w:r>
        <w:rPr>
          <w:rFonts w:ascii="Times New Roman"/>
          <w:b w:val="false"/>
          <w:i w:val="false"/>
          <w:color w:val="000000"/>
          <w:sz w:val="28"/>
        </w:rPr>
        <w:t>
      6. В случае необходимости, в том числе при изменении перечня реквизируемого имущества, персонального состава должностных лиц или оценочной комиссии, в решение о реквизиции вносятся соответствующие изменения.</w:t>
      </w:r>
    </w:p>
    <w:bookmarkEnd w:id="510"/>
    <w:bookmarkStart w:name="z409" w:id="511"/>
    <w:p>
      <w:pPr>
        <w:spacing w:after="0"/>
        <w:ind w:left="0"/>
        <w:jc w:val="both"/>
      </w:pPr>
      <w:r>
        <w:rPr>
          <w:rFonts w:ascii="Times New Roman"/>
          <w:b w:val="false"/>
          <w:i w:val="false"/>
          <w:color w:val="000000"/>
          <w:sz w:val="28"/>
        </w:rPr>
        <w:t>
      7. Решение о реквизиции и все последующие изменения и дополнения в него подлежат опубликованию не позднее чем в двухдневный срок с момента принятия в средствах массовой информации, а также размещению в местах, доступных для свободного ознакомления с ним в зоне чрезвычайной ситуации природного и техногенного характера.</w:t>
      </w:r>
    </w:p>
    <w:bookmarkEnd w:id="511"/>
    <w:bookmarkStart w:name="z410" w:id="5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Изъятие имущества, в отношении которого вынесено решение о реквизиции</w:t>
      </w:r>
    </w:p>
    <w:bookmarkEnd w:id="512"/>
    <w:bookmarkStart w:name="z411" w:id="513"/>
    <w:p>
      <w:pPr>
        <w:spacing w:after="0"/>
        <w:ind w:left="0"/>
        <w:jc w:val="both"/>
      </w:pPr>
      <w:r>
        <w:rPr>
          <w:rFonts w:ascii="Times New Roman"/>
          <w:b w:val="false"/>
          <w:i w:val="false"/>
          <w:color w:val="000000"/>
          <w:sz w:val="28"/>
        </w:rPr>
        <w:t>
      1. До изъятия имущества собственник имущества должен быть ознакомлен под личную подпись с решением о реквизиции.</w:t>
      </w:r>
    </w:p>
    <w:bookmarkEnd w:id="513"/>
    <w:bookmarkStart w:name="z412" w:id="514"/>
    <w:p>
      <w:pPr>
        <w:spacing w:after="0"/>
        <w:ind w:left="0"/>
        <w:jc w:val="both"/>
      </w:pPr>
      <w:r>
        <w:rPr>
          <w:rFonts w:ascii="Times New Roman"/>
          <w:b w:val="false"/>
          <w:i w:val="false"/>
          <w:color w:val="000000"/>
          <w:sz w:val="28"/>
        </w:rPr>
        <w:t>
      2. Изъятие имущества производится уполномоченными на это должностными лицами в присутствии собственника имущества (или его уполномоченного представителя) и членов оценочной комиссии на основании акта о реквизиции.</w:t>
      </w:r>
    </w:p>
    <w:bookmarkEnd w:id="514"/>
    <w:bookmarkStart w:name="z413" w:id="515"/>
    <w:p>
      <w:pPr>
        <w:spacing w:after="0"/>
        <w:ind w:left="0"/>
        <w:jc w:val="both"/>
      </w:pPr>
      <w:r>
        <w:rPr>
          <w:rFonts w:ascii="Times New Roman"/>
          <w:b w:val="false"/>
          <w:i w:val="false"/>
          <w:color w:val="000000"/>
          <w:sz w:val="28"/>
        </w:rPr>
        <w:t>
      3. Акт о реквизиции должен содержать:</w:t>
      </w:r>
    </w:p>
    <w:bookmarkEnd w:id="515"/>
    <w:bookmarkStart w:name="z414" w:id="516"/>
    <w:p>
      <w:pPr>
        <w:spacing w:after="0"/>
        <w:ind w:left="0"/>
        <w:jc w:val="both"/>
      </w:pPr>
      <w:r>
        <w:rPr>
          <w:rFonts w:ascii="Times New Roman"/>
          <w:b w:val="false"/>
          <w:i w:val="false"/>
          <w:color w:val="000000"/>
          <w:sz w:val="28"/>
        </w:rPr>
        <w:t>
      1) основания проведения реквизиции с указанием реквизитов решения о реквизиции;</w:t>
      </w:r>
    </w:p>
    <w:bookmarkEnd w:id="516"/>
    <w:bookmarkStart w:name="z415" w:id="517"/>
    <w:p>
      <w:pPr>
        <w:spacing w:after="0"/>
        <w:ind w:left="0"/>
        <w:jc w:val="both"/>
      </w:pPr>
      <w:r>
        <w:rPr>
          <w:rFonts w:ascii="Times New Roman"/>
          <w:b w:val="false"/>
          <w:i w:val="false"/>
          <w:color w:val="000000"/>
          <w:sz w:val="28"/>
        </w:rPr>
        <w:t>
      2) время и место проведения изъятия имущества;</w:t>
      </w:r>
    </w:p>
    <w:bookmarkEnd w:id="517"/>
    <w:bookmarkStart w:name="z416" w:id="518"/>
    <w:p>
      <w:pPr>
        <w:spacing w:after="0"/>
        <w:ind w:left="0"/>
        <w:jc w:val="both"/>
      </w:pPr>
      <w:r>
        <w:rPr>
          <w:rFonts w:ascii="Times New Roman"/>
          <w:b w:val="false"/>
          <w:i w:val="false"/>
          <w:color w:val="000000"/>
          <w:sz w:val="28"/>
        </w:rPr>
        <w:t>
      3) сведения о должностных лицах, проводящих реквизицию, составе и количестве членов оценочной комиссии, собственнике реквизируемого имущества, иных лицах, присутствующих при изъятии имущества;</w:t>
      </w:r>
    </w:p>
    <w:bookmarkEnd w:id="518"/>
    <w:bookmarkStart w:name="z417" w:id="519"/>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bookmarkEnd w:id="519"/>
    <w:bookmarkStart w:name="z418" w:id="520"/>
    <w:p>
      <w:pPr>
        <w:spacing w:after="0"/>
        <w:ind w:left="0"/>
        <w:jc w:val="both"/>
      </w:pPr>
      <w:r>
        <w:rPr>
          <w:rFonts w:ascii="Times New Roman"/>
          <w:b w:val="false"/>
          <w:i w:val="false"/>
          <w:color w:val="000000"/>
          <w:sz w:val="28"/>
        </w:rPr>
        <w:t>
      5) сведения об оценке имущества и о размере возмещения;</w:t>
      </w:r>
    </w:p>
    <w:bookmarkEnd w:id="520"/>
    <w:bookmarkStart w:name="z419" w:id="521"/>
    <w:p>
      <w:pPr>
        <w:spacing w:after="0"/>
        <w:ind w:left="0"/>
        <w:jc w:val="both"/>
      </w:pPr>
      <w:r>
        <w:rPr>
          <w:rFonts w:ascii="Times New Roman"/>
          <w:b w:val="false"/>
          <w:i w:val="false"/>
          <w:color w:val="000000"/>
          <w:sz w:val="28"/>
        </w:rPr>
        <w:t>
      6) срок выплаты возмещения и указание на соответствующий исполнительный орган, финансируемый из местного бюджета, обеспечивающий его выплату, с указанием ответственного должностного лица;</w:t>
      </w:r>
    </w:p>
    <w:bookmarkEnd w:id="521"/>
    <w:bookmarkStart w:name="z420" w:id="522"/>
    <w:p>
      <w:pPr>
        <w:spacing w:after="0"/>
        <w:ind w:left="0"/>
        <w:jc w:val="both"/>
      </w:pPr>
      <w:r>
        <w:rPr>
          <w:rFonts w:ascii="Times New Roman"/>
          <w:b w:val="false"/>
          <w:i w:val="false"/>
          <w:color w:val="000000"/>
          <w:sz w:val="28"/>
        </w:rPr>
        <w:t>
      7) иные необходимые сведения о реквизиции и реквизируемом имуществе.</w:t>
      </w:r>
    </w:p>
    <w:bookmarkEnd w:id="522"/>
    <w:bookmarkStart w:name="z421" w:id="523"/>
    <w:p>
      <w:pPr>
        <w:spacing w:after="0"/>
        <w:ind w:left="0"/>
        <w:jc w:val="both"/>
      </w:pPr>
      <w:r>
        <w:rPr>
          <w:rFonts w:ascii="Times New Roman"/>
          <w:b w:val="false"/>
          <w:i w:val="false"/>
          <w:color w:val="000000"/>
          <w:sz w:val="28"/>
        </w:rPr>
        <w:t>
      4. Акт о реквизиции составляется не меньше чем в двух экземплярах, подписывается уполномоченными должностными лицами, членами оценочной комиссии и собственником имущества или его уполномоченным представителем и один экземпляр вручается собственнику реквизируемого имущества или его уполномоченному представителю. Второй экземпляр направляется уполномоченным должностным лицом в порядке, установленном законодательством Республики Казахстан, с отчетом в местные исполнительные органы областей, городов республиканского значения, столицы, районов, городов областного значения.</w:t>
      </w:r>
    </w:p>
    <w:bookmarkEnd w:id="523"/>
    <w:bookmarkStart w:name="z422" w:id="5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Особенности реквизиции при введении режима чрезвычайного положения в зонах чрезвычайных ситуаций природного и техногенного характера</w:t>
      </w:r>
    </w:p>
    <w:bookmarkEnd w:id="524"/>
    <w:bookmarkStart w:name="z423" w:id="525"/>
    <w:p>
      <w:pPr>
        <w:spacing w:after="0"/>
        <w:ind w:left="0"/>
        <w:jc w:val="both"/>
      </w:pPr>
      <w:r>
        <w:rPr>
          <w:rFonts w:ascii="Times New Roman"/>
          <w:b w:val="false"/>
          <w:i w:val="false"/>
          <w:color w:val="000000"/>
          <w:sz w:val="28"/>
        </w:rPr>
        <w:t>
      1. При введении режима чрезвычайного положения в зонах чрезвычайных ситуаций природного и техногенного характера руководитель аварийно-спасательной службы, осуществляющей мероприятия по ликвидации чрезвычайных ситуаций природного и техногенного характера, вправе самостоятельно под личную ответственность проводить реквизицию необходимого имущества для проведения необходимых спасательных и аварийно-восстановительных работ.</w:t>
      </w:r>
    </w:p>
    <w:bookmarkEnd w:id="525"/>
    <w:bookmarkStart w:name="z424" w:id="526"/>
    <w:p>
      <w:pPr>
        <w:spacing w:after="0"/>
        <w:ind w:left="0"/>
        <w:jc w:val="both"/>
      </w:pPr>
      <w:r>
        <w:rPr>
          <w:rFonts w:ascii="Times New Roman"/>
          <w:b w:val="false"/>
          <w:i w:val="false"/>
          <w:color w:val="000000"/>
          <w:sz w:val="28"/>
        </w:rPr>
        <w:t>
      2. Изъятие имущества осуществляется на основании акта о реквизиции, который должен содержать:</w:t>
      </w:r>
    </w:p>
    <w:bookmarkEnd w:id="526"/>
    <w:bookmarkStart w:name="z425" w:id="527"/>
    <w:p>
      <w:pPr>
        <w:spacing w:after="0"/>
        <w:ind w:left="0"/>
        <w:jc w:val="both"/>
      </w:pPr>
      <w:r>
        <w:rPr>
          <w:rFonts w:ascii="Times New Roman"/>
          <w:b w:val="false"/>
          <w:i w:val="false"/>
          <w:color w:val="000000"/>
          <w:sz w:val="28"/>
        </w:rPr>
        <w:t>
      1) основания проведения реквизиции;</w:t>
      </w:r>
    </w:p>
    <w:bookmarkEnd w:id="527"/>
    <w:bookmarkStart w:name="z426" w:id="528"/>
    <w:p>
      <w:pPr>
        <w:spacing w:after="0"/>
        <w:ind w:left="0"/>
        <w:jc w:val="both"/>
      </w:pPr>
      <w:r>
        <w:rPr>
          <w:rFonts w:ascii="Times New Roman"/>
          <w:b w:val="false"/>
          <w:i w:val="false"/>
          <w:color w:val="000000"/>
          <w:sz w:val="28"/>
        </w:rPr>
        <w:t>
      2) время и место проведения изъятия;</w:t>
      </w:r>
    </w:p>
    <w:bookmarkEnd w:id="528"/>
    <w:bookmarkStart w:name="z427" w:id="529"/>
    <w:p>
      <w:pPr>
        <w:spacing w:after="0"/>
        <w:ind w:left="0"/>
        <w:jc w:val="both"/>
      </w:pPr>
      <w:r>
        <w:rPr>
          <w:rFonts w:ascii="Times New Roman"/>
          <w:b w:val="false"/>
          <w:i w:val="false"/>
          <w:color w:val="000000"/>
          <w:sz w:val="28"/>
        </w:rPr>
        <w:t>
      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собственнике реквизируемого имущества, об иных лицах, присутствующих при изъятии;</w:t>
      </w:r>
    </w:p>
    <w:bookmarkEnd w:id="529"/>
    <w:bookmarkStart w:name="z428" w:id="530"/>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bookmarkEnd w:id="530"/>
    <w:bookmarkStart w:name="z429" w:id="531"/>
    <w:p>
      <w:pPr>
        <w:spacing w:after="0"/>
        <w:ind w:left="0"/>
        <w:jc w:val="both"/>
      </w:pPr>
      <w:r>
        <w:rPr>
          <w:rFonts w:ascii="Times New Roman"/>
          <w:b w:val="false"/>
          <w:i w:val="false"/>
          <w:color w:val="000000"/>
          <w:sz w:val="28"/>
        </w:rPr>
        <w:t>
      5) сведения об оценке имущества и о размере возмещения;</w:t>
      </w:r>
    </w:p>
    <w:bookmarkEnd w:id="531"/>
    <w:bookmarkStart w:name="z430" w:id="532"/>
    <w:p>
      <w:pPr>
        <w:spacing w:after="0"/>
        <w:ind w:left="0"/>
        <w:jc w:val="both"/>
      </w:pPr>
      <w:r>
        <w:rPr>
          <w:rFonts w:ascii="Times New Roman"/>
          <w:b w:val="false"/>
          <w:i w:val="false"/>
          <w:color w:val="000000"/>
          <w:sz w:val="28"/>
        </w:rPr>
        <w:t>
      6) иные необходимые сведения о реквизиции и реквизируемом имуществе.</w:t>
      </w:r>
    </w:p>
    <w:bookmarkEnd w:id="532"/>
    <w:bookmarkStart w:name="z431" w:id="533"/>
    <w:p>
      <w:pPr>
        <w:spacing w:after="0"/>
        <w:ind w:left="0"/>
        <w:jc w:val="both"/>
      </w:pPr>
      <w:r>
        <w:rPr>
          <w:rFonts w:ascii="Times New Roman"/>
          <w:b w:val="false"/>
          <w:i w:val="false"/>
          <w:color w:val="000000"/>
          <w:sz w:val="28"/>
        </w:rPr>
        <w:t>
      3. Один экземпляр акта о реквизиции выдается собственнику реквизированного имущества или его уполномоченному представителю.</w:t>
      </w:r>
    </w:p>
    <w:bookmarkEnd w:id="533"/>
    <w:bookmarkStart w:name="z432" w:id="534"/>
    <w:p>
      <w:pPr>
        <w:spacing w:after="0"/>
        <w:ind w:left="0"/>
        <w:jc w:val="both"/>
      </w:pPr>
      <w:r>
        <w:rPr>
          <w:rFonts w:ascii="Times New Roman"/>
          <w:b w:val="false"/>
          <w:i w:val="false"/>
          <w:color w:val="000000"/>
          <w:sz w:val="28"/>
        </w:rPr>
        <w:t>
      4. О проведенной реквизиции составляется отчет, который с приложенными актами о реквизиции направляется в порядке, установленном законодательством Республики Казахстан, в уполномоченный орган в сфере гражданской защиты и местные исполнительные органы областей, городов республиканского значения, столицы, районов, городов областного значения.</w:t>
      </w:r>
    </w:p>
    <w:bookmarkEnd w:id="534"/>
    <w:bookmarkStart w:name="z1933" w:id="5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 с изменением, внесенным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35"/>
    <w:bookmarkStart w:name="z433" w:id="5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Реквизиция при проведении спасательных и аварийно-восстановительных работ в зоне чрезвычайной ситуации природного и техногенного характера</w:t>
      </w:r>
    </w:p>
    <w:bookmarkEnd w:id="536"/>
    <w:bookmarkStart w:name="z434" w:id="537"/>
    <w:p>
      <w:pPr>
        <w:spacing w:after="0"/>
        <w:ind w:left="0"/>
        <w:jc w:val="both"/>
      </w:pPr>
      <w:r>
        <w:rPr>
          <w:rFonts w:ascii="Times New Roman"/>
          <w:b w:val="false"/>
          <w:i w:val="false"/>
          <w:color w:val="000000"/>
          <w:sz w:val="28"/>
        </w:rPr>
        <w:t>
      1. В исключительных случаях при проведении спасательных и аварийно-восстановительных работ в зоне чрезвычайной ситуации природного и техногенного характера реквизиция для нужд отдельных отрядов (подразделений) аварийно-спасательных служб или служб экстренной медицинской помощи производится самостоятельно начальником этого отряда (подразделения, экипажа).</w:t>
      </w:r>
    </w:p>
    <w:bookmarkEnd w:id="537"/>
    <w:bookmarkStart w:name="z435" w:id="538"/>
    <w:p>
      <w:pPr>
        <w:spacing w:after="0"/>
        <w:ind w:left="0"/>
        <w:jc w:val="both"/>
      </w:pPr>
      <w:r>
        <w:rPr>
          <w:rFonts w:ascii="Times New Roman"/>
          <w:b w:val="false"/>
          <w:i w:val="false"/>
          <w:color w:val="000000"/>
          <w:sz w:val="28"/>
        </w:rPr>
        <w:t>
      2. Изъятие имущества производится на основании акта о реквизиции, который должен содержать:</w:t>
      </w:r>
    </w:p>
    <w:bookmarkEnd w:id="538"/>
    <w:bookmarkStart w:name="z436" w:id="539"/>
    <w:p>
      <w:pPr>
        <w:spacing w:after="0"/>
        <w:ind w:left="0"/>
        <w:jc w:val="both"/>
      </w:pPr>
      <w:r>
        <w:rPr>
          <w:rFonts w:ascii="Times New Roman"/>
          <w:b w:val="false"/>
          <w:i w:val="false"/>
          <w:color w:val="000000"/>
          <w:sz w:val="28"/>
        </w:rPr>
        <w:t>
      1) указание об исключительных обстоятельствах, послуживших основанием для реквизиции;</w:t>
      </w:r>
    </w:p>
    <w:bookmarkEnd w:id="539"/>
    <w:bookmarkStart w:name="z437" w:id="540"/>
    <w:p>
      <w:pPr>
        <w:spacing w:after="0"/>
        <w:ind w:left="0"/>
        <w:jc w:val="both"/>
      </w:pPr>
      <w:r>
        <w:rPr>
          <w:rFonts w:ascii="Times New Roman"/>
          <w:b w:val="false"/>
          <w:i w:val="false"/>
          <w:color w:val="000000"/>
          <w:sz w:val="28"/>
        </w:rPr>
        <w:t>
      2) время и место проведения изъятия;</w:t>
      </w:r>
    </w:p>
    <w:bookmarkEnd w:id="540"/>
    <w:bookmarkStart w:name="z438" w:id="541"/>
    <w:p>
      <w:pPr>
        <w:spacing w:after="0"/>
        <w:ind w:left="0"/>
        <w:jc w:val="both"/>
      </w:pPr>
      <w:r>
        <w:rPr>
          <w:rFonts w:ascii="Times New Roman"/>
          <w:b w:val="false"/>
          <w:i w:val="false"/>
          <w:color w:val="000000"/>
          <w:sz w:val="28"/>
        </w:rPr>
        <w:t>
      3) сведения о должностном лице, проводящем реквизицию, с указанием должности, звания и имени, а также иных необходимых реквизитов, собственнике реквизируемого имущества, иных лицах, присутствующих при изъятии;</w:t>
      </w:r>
    </w:p>
    <w:bookmarkEnd w:id="541"/>
    <w:bookmarkStart w:name="z439" w:id="542"/>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bookmarkEnd w:id="542"/>
    <w:bookmarkStart w:name="z440" w:id="543"/>
    <w:p>
      <w:pPr>
        <w:spacing w:after="0"/>
        <w:ind w:left="0"/>
        <w:jc w:val="both"/>
      </w:pPr>
      <w:r>
        <w:rPr>
          <w:rFonts w:ascii="Times New Roman"/>
          <w:b w:val="false"/>
          <w:i w:val="false"/>
          <w:color w:val="000000"/>
          <w:sz w:val="28"/>
        </w:rPr>
        <w:t>
      5) иные необходимые сведения о реквизиции и реквизируемом имуществе.</w:t>
      </w:r>
    </w:p>
    <w:bookmarkEnd w:id="543"/>
    <w:bookmarkStart w:name="z441" w:id="544"/>
    <w:p>
      <w:pPr>
        <w:spacing w:after="0"/>
        <w:ind w:left="0"/>
        <w:jc w:val="both"/>
      </w:pPr>
      <w:r>
        <w:rPr>
          <w:rFonts w:ascii="Times New Roman"/>
          <w:b w:val="false"/>
          <w:i w:val="false"/>
          <w:color w:val="000000"/>
          <w:sz w:val="28"/>
        </w:rPr>
        <w:t>
      3. Один экземпляр акта о реквизиции выдается собственнику реквизированного имущества или его уполномоченному представителю.</w:t>
      </w:r>
    </w:p>
    <w:bookmarkEnd w:id="544"/>
    <w:bookmarkStart w:name="z442" w:id="545"/>
    <w:p>
      <w:pPr>
        <w:spacing w:after="0"/>
        <w:ind w:left="0"/>
        <w:jc w:val="both"/>
      </w:pPr>
      <w:r>
        <w:rPr>
          <w:rFonts w:ascii="Times New Roman"/>
          <w:b w:val="false"/>
          <w:i w:val="false"/>
          <w:color w:val="000000"/>
          <w:sz w:val="28"/>
        </w:rPr>
        <w:t>
      4. Начальник отряда (подразделения, экипажа) аварийно-спасательных служб или служб экстренной медицинской помощи обязан незамедлительно известить уполномоченный орган в сфере гражданской защиты о проведенной реквизиции с приложением отчета и акта о реквизиции.</w:t>
      </w:r>
    </w:p>
    <w:bookmarkEnd w:id="545"/>
    <w:bookmarkStart w:name="z1934" w:id="5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 с изменением, внесенным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46"/>
    <w:bookmarkStart w:name="z443" w:id="5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Возврат имущества, реквизированного при чрезвычайных ситуациях природного и техногенного характера</w:t>
      </w:r>
    </w:p>
    <w:bookmarkEnd w:id="547"/>
    <w:bookmarkStart w:name="z444" w:id="548"/>
    <w:p>
      <w:pPr>
        <w:spacing w:after="0"/>
        <w:ind w:left="0"/>
        <w:jc w:val="both"/>
      </w:pPr>
      <w:r>
        <w:rPr>
          <w:rFonts w:ascii="Times New Roman"/>
          <w:b w:val="false"/>
          <w:i w:val="false"/>
          <w:color w:val="000000"/>
          <w:sz w:val="28"/>
        </w:rPr>
        <w:t>
      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природного и техногенного характера вправе требовать в судебном порядке возврата сохранившегося имущества по правилам, предусмотренным настоящей статьей.</w:t>
      </w:r>
    </w:p>
    <w:bookmarkEnd w:id="548"/>
    <w:bookmarkStart w:name="z445" w:id="549"/>
    <w:p>
      <w:pPr>
        <w:spacing w:after="0"/>
        <w:ind w:left="0"/>
        <w:jc w:val="both"/>
      </w:pPr>
      <w:r>
        <w:rPr>
          <w:rFonts w:ascii="Times New Roman"/>
          <w:b w:val="false"/>
          <w:i w:val="false"/>
          <w:color w:val="000000"/>
          <w:sz w:val="28"/>
        </w:rPr>
        <w:t>
      2. Собственник реквизированного имущества, не получивший возмещение за изъятое имущество, вправе по своему выбору требовать возврата имущества и возмещения убытков либо предоставления возмещения в полном объеме. Такое же право имеет собственник, получивший частичное возмещение. При возврате имущества собственнику, получившему частичное возмещение, возмещение убытков производится с учетом выплаченной суммы.</w:t>
      </w:r>
    </w:p>
    <w:bookmarkEnd w:id="549"/>
    <w:bookmarkStart w:name="z446" w:id="550"/>
    <w:p>
      <w:pPr>
        <w:spacing w:after="0"/>
        <w:ind w:left="0"/>
        <w:jc w:val="both"/>
      </w:pPr>
      <w:r>
        <w:rPr>
          <w:rFonts w:ascii="Times New Roman"/>
          <w:b w:val="false"/>
          <w:i w:val="false"/>
          <w:color w:val="000000"/>
          <w:sz w:val="28"/>
        </w:rPr>
        <w:t>
      3. Собственник реквизированного имущества, получивший возмещение в полном объеме, имеет право преимущественного выкупа сохранившегося имущества по цене имущества на день возврата, но не выше суммы полученного возмещения.</w:t>
      </w:r>
    </w:p>
    <w:bookmarkEnd w:id="550"/>
    <w:bookmarkStart w:name="z447" w:id="551"/>
    <w:p>
      <w:pPr>
        <w:spacing w:after="0"/>
        <w:ind w:left="0"/>
        <w:jc w:val="both"/>
      </w:pPr>
      <w:r>
        <w:rPr>
          <w:rFonts w:ascii="Times New Roman"/>
          <w:b w:val="false"/>
          <w:i w:val="false"/>
          <w:color w:val="000000"/>
          <w:sz w:val="28"/>
        </w:rPr>
        <w:t xml:space="preserve">
      4. Особенности возврата собственнику реквизированного имущества отдельных видов имущества устанавливаются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и иными законами Республики Казахстан.</w:t>
      </w:r>
    </w:p>
    <w:bookmarkEnd w:id="551"/>
    <w:bookmarkStart w:name="z448" w:id="5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Выплата денежного возмещения за реквизированное имущество</w:t>
      </w:r>
    </w:p>
    <w:bookmarkEnd w:id="552"/>
    <w:bookmarkStart w:name="z449" w:id="553"/>
    <w:p>
      <w:pPr>
        <w:spacing w:after="0"/>
        <w:ind w:left="0"/>
        <w:jc w:val="both"/>
      </w:pPr>
      <w:r>
        <w:rPr>
          <w:rFonts w:ascii="Times New Roman"/>
          <w:b w:val="false"/>
          <w:i w:val="false"/>
          <w:color w:val="000000"/>
          <w:sz w:val="28"/>
        </w:rPr>
        <w:t xml:space="preserve">
      1. Денежное возмещение за реквизируемое имущество выплачивается из бюджетных средств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553"/>
    <w:bookmarkStart w:name="z450" w:id="554"/>
    <w:p>
      <w:pPr>
        <w:spacing w:after="0"/>
        <w:ind w:left="0"/>
        <w:jc w:val="both"/>
      </w:pPr>
      <w:r>
        <w:rPr>
          <w:rFonts w:ascii="Times New Roman"/>
          <w:b w:val="false"/>
          <w:i w:val="false"/>
          <w:color w:val="000000"/>
          <w:sz w:val="28"/>
        </w:rPr>
        <w:t>
      2. Возмещение должно быть выплачено в сроки, указанные в решении о реквизиции, но не позднее шестидесяти календарных дней с момента подписания акта о реквизиции.</w:t>
      </w:r>
    </w:p>
    <w:bookmarkEnd w:id="554"/>
    <w:bookmarkStart w:name="z451" w:id="555"/>
    <w:p>
      <w:pPr>
        <w:spacing w:after="0"/>
        <w:ind w:left="0"/>
        <w:jc w:val="both"/>
      </w:pPr>
      <w:r>
        <w:rPr>
          <w:rFonts w:ascii="Times New Roman"/>
          <w:b w:val="false"/>
          <w:i w:val="false"/>
          <w:color w:val="000000"/>
          <w:sz w:val="28"/>
        </w:rPr>
        <w:t>
      3. При просрочке в выплате возмещения на сумму долга начисляется неустойка в размере, исчисляемом исходя из базовой ставки Национального Банка Республики Казахстан на день фактической оплаты.</w:t>
      </w:r>
    </w:p>
    <w:bookmarkEnd w:id="5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p>
    <w:bookmarkStart w:name="z452" w:id="5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Учет реквизируемого имущества при чрезвычайных ситуациях природного и техногенного характера</w:t>
      </w:r>
    </w:p>
    <w:bookmarkEnd w:id="556"/>
    <w:bookmarkStart w:name="z453" w:id="557"/>
    <w:p>
      <w:pPr>
        <w:spacing w:after="0"/>
        <w:ind w:left="0"/>
        <w:jc w:val="both"/>
      </w:pPr>
      <w:r>
        <w:rPr>
          <w:rFonts w:ascii="Times New Roman"/>
          <w:b w:val="false"/>
          <w:i w:val="false"/>
          <w:color w:val="000000"/>
          <w:sz w:val="28"/>
        </w:rPr>
        <w:t>
      1. Государственный орган, осуществивший реквизицию при чрезвычайных ситуациях природного и техногенного характера, обязан вести учет реквизированного имущества, который должен содержать перечень изъятого имущества и сведения об отрядах (подразделениях) аварийно-спасательных служб или иных организациях, которым было передано для использования реквизированное имущество.</w:t>
      </w:r>
    </w:p>
    <w:bookmarkEnd w:id="557"/>
    <w:bookmarkStart w:name="z454" w:id="558"/>
    <w:p>
      <w:pPr>
        <w:spacing w:after="0"/>
        <w:ind w:left="0"/>
        <w:jc w:val="both"/>
      </w:pPr>
      <w:r>
        <w:rPr>
          <w:rFonts w:ascii="Times New Roman"/>
          <w:b w:val="false"/>
          <w:i w:val="false"/>
          <w:color w:val="000000"/>
          <w:sz w:val="28"/>
        </w:rPr>
        <w:t>
      2. Порядок учета реквизированного имущества, переданного для нужд обеспечения мероприятий по ликвидации чрезвычайных ситуаций природного и техногенного характера, а также при проведении спасательных и аварийно-восстановительных работ, определяется Правительством Республики Казахстан и организуется уполномоченным органом в сфере гражданской защиты.</w:t>
      </w:r>
    </w:p>
    <w:bookmarkEnd w:id="558"/>
    <w:bookmarkStart w:name="z1935" w:id="5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 с изменением, внесенным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59"/>
    <w:bookmarkStart w:name="z455" w:id="5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Гарантии прав собственника при реквизиции</w:t>
      </w:r>
    </w:p>
    <w:bookmarkEnd w:id="560"/>
    <w:bookmarkStart w:name="z456" w:id="561"/>
    <w:p>
      <w:pPr>
        <w:spacing w:after="0"/>
        <w:ind w:left="0"/>
        <w:jc w:val="both"/>
      </w:pPr>
      <w:r>
        <w:rPr>
          <w:rFonts w:ascii="Times New Roman"/>
          <w:b w:val="false"/>
          <w:i w:val="false"/>
          <w:color w:val="000000"/>
          <w:sz w:val="28"/>
        </w:rPr>
        <w:t>
      1. Споры, возникшие при производстве реквизиции, разрешаются в соответствии с законодательством Республики Казахстан.</w:t>
      </w:r>
    </w:p>
    <w:bookmarkEnd w:id="561"/>
    <w:bookmarkStart w:name="z457" w:id="562"/>
    <w:p>
      <w:pPr>
        <w:spacing w:after="0"/>
        <w:ind w:left="0"/>
        <w:jc w:val="both"/>
      </w:pPr>
      <w:r>
        <w:rPr>
          <w:rFonts w:ascii="Times New Roman"/>
          <w:b w:val="false"/>
          <w:i w:val="false"/>
          <w:color w:val="000000"/>
          <w:sz w:val="28"/>
        </w:rPr>
        <w:t>
      2. Решение о реквизиции, а также оценка и размер возмещения за реквизированное имущество, в том числе и размер возмещаемых убытков, могут быть оспорены собственником реквизируемого имущества в судебном порядке.</w:t>
      </w:r>
    </w:p>
    <w:bookmarkEnd w:id="562"/>
    <w:bookmarkStart w:name="z458" w:id="563"/>
    <w:p>
      <w:pPr>
        <w:spacing w:after="0"/>
        <w:ind w:left="0"/>
        <w:jc w:val="both"/>
      </w:pPr>
      <w:r>
        <w:rPr>
          <w:rFonts w:ascii="Times New Roman"/>
          <w:b w:val="false"/>
          <w:i w:val="false"/>
          <w:color w:val="000000"/>
          <w:sz w:val="28"/>
        </w:rPr>
        <w:t>
      3. На требования собственника реквизированного имущества о возмещении стоимости имущества и убытков, вызванных реквизицией, исковая давность не распространяется.</w:t>
      </w:r>
    </w:p>
    <w:bookmarkEnd w:id="563"/>
    <w:p>
      <w:pPr>
        <w:spacing w:after="0"/>
        <w:ind w:left="0"/>
        <w:jc w:val="both"/>
      </w:pPr>
      <w:bookmarkStart w:name="z459" w:id="564"/>
      <w:r>
        <w:rPr>
          <w:rFonts w:ascii="Times New Roman"/>
          <w:b w:val="false"/>
          <w:i w:val="false"/>
          <w:color w:val="000000"/>
          <w:sz w:val="28"/>
        </w:rPr>
        <w:t xml:space="preserve">
      </w:t>
      </w:r>
      <w:r>
        <w:rPr>
          <w:rFonts w:ascii="Times New Roman"/>
          <w:b/>
          <w:i w:val="false"/>
          <w:color w:val="000000"/>
          <w:sz w:val="28"/>
        </w:rPr>
        <w:t>Параграф 2. Особенности реквизиции для нужд обороны в период</w:t>
      </w:r>
    </w:p>
    <w:bookmarkEnd w:id="564"/>
    <w:p>
      <w:pPr>
        <w:spacing w:after="0"/>
        <w:ind w:left="0"/>
        <w:jc w:val="both"/>
      </w:pPr>
      <w:r>
        <w:rPr>
          <w:rFonts w:ascii="Times New Roman"/>
          <w:b/>
          <w:i w:val="false"/>
          <w:color w:val="000000"/>
          <w:sz w:val="28"/>
        </w:rPr>
        <w:t>действия военного положения и военное время</w:t>
      </w:r>
    </w:p>
    <w:bookmarkStart w:name="z460" w:id="5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Основания и порядок реквизиции для нужд обороны в период действия военного положения</w:t>
      </w:r>
    </w:p>
    <w:bookmarkEnd w:id="565"/>
    <w:bookmarkStart w:name="z461" w:id="566"/>
    <w:p>
      <w:pPr>
        <w:spacing w:after="0"/>
        <w:ind w:left="0"/>
        <w:jc w:val="both"/>
      </w:pPr>
      <w:r>
        <w:rPr>
          <w:rFonts w:ascii="Times New Roman"/>
          <w:b w:val="false"/>
          <w:i w:val="false"/>
          <w:color w:val="000000"/>
          <w:sz w:val="28"/>
        </w:rPr>
        <w:t>
      1. При введении военного положения и объявлении мобилизации (общей или частичной) реквизиция для нужд обороны производится в случае вновь возникшей потребности в имуществе, не предусмотренной мобилизационным планом Республики Казахстан и планом производства товаров, выполнения работ и оказания услуг на соответствующий период.</w:t>
      </w:r>
    </w:p>
    <w:bookmarkEnd w:id="566"/>
    <w:bookmarkStart w:name="z462" w:id="567"/>
    <w:p>
      <w:pPr>
        <w:spacing w:after="0"/>
        <w:ind w:left="0"/>
        <w:jc w:val="both"/>
      </w:pPr>
      <w:r>
        <w:rPr>
          <w:rFonts w:ascii="Times New Roman"/>
          <w:b w:val="false"/>
          <w:i w:val="false"/>
          <w:color w:val="000000"/>
          <w:sz w:val="28"/>
        </w:rPr>
        <w:t>
      2. Реквизиция для нужд обороны в период действия военного положения осуществляется по предписаниям Генерального штаба Вооруженных Сил Республики Казахстан.</w:t>
      </w:r>
    </w:p>
    <w:bookmarkEnd w:id="567"/>
    <w:bookmarkStart w:name="z463" w:id="568"/>
    <w:p>
      <w:pPr>
        <w:spacing w:after="0"/>
        <w:ind w:left="0"/>
        <w:jc w:val="both"/>
      </w:pPr>
      <w:r>
        <w:rPr>
          <w:rFonts w:ascii="Times New Roman"/>
          <w:b w:val="false"/>
          <w:i w:val="false"/>
          <w:color w:val="000000"/>
          <w:sz w:val="28"/>
        </w:rPr>
        <w:t>
      3. Реквизиция для нужд обороны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 по предписанию Генерального штаба Вооруженных Сил Республики Казахстан.</w:t>
      </w:r>
    </w:p>
    <w:bookmarkEnd w:id="568"/>
    <w:bookmarkStart w:name="z464" w:id="569"/>
    <w:p>
      <w:pPr>
        <w:spacing w:after="0"/>
        <w:ind w:left="0"/>
        <w:jc w:val="both"/>
      </w:pPr>
      <w:r>
        <w:rPr>
          <w:rFonts w:ascii="Times New Roman"/>
          <w:b w:val="false"/>
          <w:i w:val="false"/>
          <w:color w:val="000000"/>
          <w:sz w:val="28"/>
        </w:rPr>
        <w:t xml:space="preserve">
      4. Общее руководство и координация деятельности органов военного управления и воинских частей по реквизиции для нужд обороны осуществляются Генеральным штабом Вооруженных Сил Республики Казахстан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обороне и Вооруженных Силах Республики Казахстан", иных законов Республики Казахстан, общевоинских уставов Вооруженных Сил Республики Казахстан, других войск и воинских формирований Республики Казахстан, а также приказов Верховного Главнокомандующего Вооруженными Силами Республики Казахстан.</w:t>
      </w:r>
    </w:p>
    <w:bookmarkEnd w:id="569"/>
    <w:bookmarkStart w:name="z1936" w:id="5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 в редакции Закона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570"/>
    <w:bookmarkStart w:name="z465" w:id="5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Имущество, подлежащее реквизиции для нужд обороны</w:t>
      </w:r>
    </w:p>
    <w:bookmarkEnd w:id="571"/>
    <w:bookmarkStart w:name="z466" w:id="572"/>
    <w:p>
      <w:pPr>
        <w:spacing w:after="0"/>
        <w:ind w:left="0"/>
        <w:jc w:val="both"/>
      </w:pPr>
      <w:r>
        <w:rPr>
          <w:rFonts w:ascii="Times New Roman"/>
          <w:b w:val="false"/>
          <w:i w:val="false"/>
          <w:color w:val="000000"/>
          <w:sz w:val="28"/>
        </w:rPr>
        <w:t>
      1. При введении военного положения и объявлении мобилизации (общей и частичной) реквизиции подлежат транспортные средства и иное имущество, необходимое для нужд обороны.</w:t>
      </w:r>
    </w:p>
    <w:bookmarkEnd w:id="572"/>
    <w:bookmarkStart w:name="z467" w:id="573"/>
    <w:p>
      <w:pPr>
        <w:spacing w:after="0"/>
        <w:ind w:left="0"/>
        <w:jc w:val="both"/>
      </w:pPr>
      <w:r>
        <w:rPr>
          <w:rFonts w:ascii="Times New Roman"/>
          <w:b w:val="false"/>
          <w:i w:val="false"/>
          <w:color w:val="000000"/>
          <w:sz w:val="28"/>
        </w:rPr>
        <w:t>
      2. При введении военного положения и объявлении мобилизации (общей и частичной) при необходимости реквизиции как меры обеспечения режима военного положения перечень имущества, подлежащего реквизиции, определяется Генеральным штабом Вооруженных Сил Республики Казахстан.</w:t>
      </w:r>
    </w:p>
    <w:bookmarkEnd w:id="573"/>
    <w:bookmarkStart w:name="z468" w:id="574"/>
    <w:p>
      <w:pPr>
        <w:spacing w:after="0"/>
        <w:ind w:left="0"/>
        <w:jc w:val="both"/>
      </w:pPr>
      <w:r>
        <w:rPr>
          <w:rFonts w:ascii="Times New Roman"/>
          <w:b w:val="false"/>
          <w:i w:val="false"/>
          <w:color w:val="000000"/>
          <w:sz w:val="28"/>
        </w:rPr>
        <w:t>
      3. Перечень организаций, имущество которых не может быть реквизировано для нужд обороны в соответствии с международными договорами, ратифицированными Республикой Казахстан, определяется Правительством Республики Казахстан.</w:t>
      </w:r>
    </w:p>
    <w:bookmarkEnd w:id="574"/>
    <w:bookmarkStart w:name="z469" w:id="575"/>
    <w:p>
      <w:pPr>
        <w:spacing w:after="0"/>
        <w:ind w:left="0"/>
        <w:jc w:val="both"/>
      </w:pPr>
      <w:r>
        <w:rPr>
          <w:rFonts w:ascii="Times New Roman"/>
          <w:b w:val="false"/>
          <w:i w:val="false"/>
          <w:color w:val="000000"/>
          <w:sz w:val="28"/>
        </w:rPr>
        <w:t>
      4. Перечень и нормативы имущества физических лиц, не подлежащего реквизиции, определяются Правительством Республики Казахстан в соответствии с нормами снабжения населения Республики Казахстан в военное время, утверждаемыми Правительством Республики Казахстан.</w:t>
      </w:r>
    </w:p>
    <w:bookmarkEnd w:id="575"/>
    <w:bookmarkStart w:name="z1937" w:id="5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 с изменением, внесенным Законом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576"/>
    <w:bookmarkStart w:name="z470" w:id="5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Особенности реквизиции для нужд обороны в военное время</w:t>
      </w:r>
    </w:p>
    <w:bookmarkEnd w:id="577"/>
    <w:bookmarkStart w:name="z471" w:id="578"/>
    <w:p>
      <w:pPr>
        <w:spacing w:after="0"/>
        <w:ind w:left="0"/>
        <w:jc w:val="both"/>
      </w:pPr>
      <w:r>
        <w:rPr>
          <w:rFonts w:ascii="Times New Roman"/>
          <w:b w:val="false"/>
          <w:i w:val="false"/>
          <w:color w:val="000000"/>
          <w:sz w:val="28"/>
        </w:rPr>
        <w:t>
      1. В военное время на территории, где проводятся боевые действия и не действуют местные исполнительные органы, Генеральный штаб Вооруженных Сил Республики Казахстан самостоятельно проводит реквизицию необходимого для нужд обороны имущества с последующим извещением об этом Правительства Республики Казахстан. Для проведения реквизиции Генеральный штаб Вооруженных Сил Республики Казахстан выдает предписания местным органам военного управления или командирам воинских частей (начальникам учреждений), которые проводят реквизицию.</w:t>
      </w:r>
    </w:p>
    <w:bookmarkEnd w:id="578"/>
    <w:bookmarkStart w:name="z472" w:id="579"/>
    <w:p>
      <w:pPr>
        <w:spacing w:after="0"/>
        <w:ind w:left="0"/>
        <w:jc w:val="both"/>
      </w:pPr>
      <w:r>
        <w:rPr>
          <w:rFonts w:ascii="Times New Roman"/>
          <w:b w:val="false"/>
          <w:i w:val="false"/>
          <w:color w:val="000000"/>
          <w:sz w:val="28"/>
        </w:rPr>
        <w:t>
      2. Изъятие имущества осуществляется по акту о реквизиции, который должен содержать:</w:t>
      </w:r>
    </w:p>
    <w:bookmarkEnd w:id="579"/>
    <w:bookmarkStart w:name="z473" w:id="580"/>
    <w:p>
      <w:pPr>
        <w:spacing w:after="0"/>
        <w:ind w:left="0"/>
        <w:jc w:val="both"/>
      </w:pPr>
      <w:r>
        <w:rPr>
          <w:rFonts w:ascii="Times New Roman"/>
          <w:b w:val="false"/>
          <w:i w:val="false"/>
          <w:color w:val="000000"/>
          <w:sz w:val="28"/>
        </w:rPr>
        <w:t>
      1) основания проведения реквизиции с указанием реквизитов предписания Генерального штаба Вооруженных Сил Республики Казахстан;</w:t>
      </w:r>
    </w:p>
    <w:bookmarkEnd w:id="580"/>
    <w:bookmarkStart w:name="z474" w:id="581"/>
    <w:p>
      <w:pPr>
        <w:spacing w:after="0"/>
        <w:ind w:left="0"/>
        <w:jc w:val="both"/>
      </w:pPr>
      <w:r>
        <w:rPr>
          <w:rFonts w:ascii="Times New Roman"/>
          <w:b w:val="false"/>
          <w:i w:val="false"/>
          <w:color w:val="000000"/>
          <w:sz w:val="28"/>
        </w:rPr>
        <w:t>
      2) время и место проведения изъятия;</w:t>
      </w:r>
    </w:p>
    <w:bookmarkEnd w:id="581"/>
    <w:bookmarkStart w:name="z475" w:id="582"/>
    <w:p>
      <w:pPr>
        <w:spacing w:after="0"/>
        <w:ind w:left="0"/>
        <w:jc w:val="both"/>
      </w:pPr>
      <w:r>
        <w:rPr>
          <w:rFonts w:ascii="Times New Roman"/>
          <w:b w:val="false"/>
          <w:i w:val="false"/>
          <w:color w:val="000000"/>
          <w:sz w:val="28"/>
        </w:rPr>
        <w:t>
      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о собственнике реквизируемого имущества, об иных лицах, присутствующих при изъятии;</w:t>
      </w:r>
    </w:p>
    <w:bookmarkEnd w:id="582"/>
    <w:bookmarkStart w:name="z476" w:id="583"/>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bookmarkEnd w:id="583"/>
    <w:bookmarkStart w:name="z477" w:id="584"/>
    <w:p>
      <w:pPr>
        <w:spacing w:after="0"/>
        <w:ind w:left="0"/>
        <w:jc w:val="both"/>
      </w:pPr>
      <w:r>
        <w:rPr>
          <w:rFonts w:ascii="Times New Roman"/>
          <w:b w:val="false"/>
          <w:i w:val="false"/>
          <w:color w:val="000000"/>
          <w:sz w:val="28"/>
        </w:rPr>
        <w:t>
      5) сведения об оценке имущества и размере возмещения;</w:t>
      </w:r>
    </w:p>
    <w:bookmarkEnd w:id="584"/>
    <w:bookmarkStart w:name="z478" w:id="585"/>
    <w:p>
      <w:pPr>
        <w:spacing w:after="0"/>
        <w:ind w:left="0"/>
        <w:jc w:val="both"/>
      </w:pPr>
      <w:r>
        <w:rPr>
          <w:rFonts w:ascii="Times New Roman"/>
          <w:b w:val="false"/>
          <w:i w:val="false"/>
          <w:color w:val="000000"/>
          <w:sz w:val="28"/>
        </w:rPr>
        <w:t>
      6) иные необходимые сведения о реквизиции и реквизируемом имуществе.</w:t>
      </w:r>
    </w:p>
    <w:bookmarkEnd w:id="585"/>
    <w:bookmarkStart w:name="z479" w:id="586"/>
    <w:p>
      <w:pPr>
        <w:spacing w:after="0"/>
        <w:ind w:left="0"/>
        <w:jc w:val="both"/>
      </w:pPr>
      <w:r>
        <w:rPr>
          <w:rFonts w:ascii="Times New Roman"/>
          <w:b w:val="false"/>
          <w:i w:val="false"/>
          <w:color w:val="000000"/>
          <w:sz w:val="28"/>
        </w:rPr>
        <w:t>
      3. О проведенной реквизиции составляется отчет, который с приложенными актами о реквизиции направляется в Генеральный штаб Вооруженных Сил Республики Казахстан.</w:t>
      </w:r>
    </w:p>
    <w:bookmarkEnd w:id="586"/>
    <w:bookmarkStart w:name="z1938" w:id="5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50 в редакции Закона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587"/>
    <w:bookmarkStart w:name="z480" w:id="5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Особенности реквизиции для нужд обороны при проведении боевых действий</w:t>
      </w:r>
    </w:p>
    <w:bookmarkEnd w:id="588"/>
    <w:bookmarkStart w:name="z481" w:id="589"/>
    <w:p>
      <w:pPr>
        <w:spacing w:after="0"/>
        <w:ind w:left="0"/>
        <w:jc w:val="both"/>
      </w:pPr>
      <w:r>
        <w:rPr>
          <w:rFonts w:ascii="Times New Roman"/>
          <w:b w:val="false"/>
          <w:i w:val="false"/>
          <w:color w:val="000000"/>
          <w:sz w:val="28"/>
        </w:rPr>
        <w:t>
      1. В исключительных случаях в зоне проведения боевых действий реквизиция для нужд отдельных воинских частей проводится самостоятельно командиром воинской части.</w:t>
      </w:r>
    </w:p>
    <w:bookmarkEnd w:id="589"/>
    <w:bookmarkStart w:name="z482" w:id="590"/>
    <w:p>
      <w:pPr>
        <w:spacing w:after="0"/>
        <w:ind w:left="0"/>
        <w:jc w:val="both"/>
      </w:pPr>
      <w:r>
        <w:rPr>
          <w:rFonts w:ascii="Times New Roman"/>
          <w:b w:val="false"/>
          <w:i w:val="false"/>
          <w:color w:val="000000"/>
          <w:sz w:val="28"/>
        </w:rPr>
        <w:t>
      2. Изъятие имущества проводится по акту о реквизиции, который должен содержать:</w:t>
      </w:r>
    </w:p>
    <w:bookmarkEnd w:id="590"/>
    <w:bookmarkStart w:name="z483" w:id="591"/>
    <w:p>
      <w:pPr>
        <w:spacing w:after="0"/>
        <w:ind w:left="0"/>
        <w:jc w:val="both"/>
      </w:pPr>
      <w:r>
        <w:rPr>
          <w:rFonts w:ascii="Times New Roman"/>
          <w:b w:val="false"/>
          <w:i w:val="false"/>
          <w:color w:val="000000"/>
          <w:sz w:val="28"/>
        </w:rPr>
        <w:t>
      1) указание об исключительных обстоятельствах, послуживших основанием для реквизиции;</w:t>
      </w:r>
    </w:p>
    <w:bookmarkEnd w:id="591"/>
    <w:bookmarkStart w:name="z484" w:id="592"/>
    <w:p>
      <w:pPr>
        <w:spacing w:after="0"/>
        <w:ind w:left="0"/>
        <w:jc w:val="both"/>
      </w:pPr>
      <w:r>
        <w:rPr>
          <w:rFonts w:ascii="Times New Roman"/>
          <w:b w:val="false"/>
          <w:i w:val="false"/>
          <w:color w:val="000000"/>
          <w:sz w:val="28"/>
        </w:rPr>
        <w:t>
      2) время и место проведения изъятия;</w:t>
      </w:r>
    </w:p>
    <w:bookmarkEnd w:id="592"/>
    <w:bookmarkStart w:name="z485" w:id="593"/>
    <w:p>
      <w:pPr>
        <w:spacing w:after="0"/>
        <w:ind w:left="0"/>
        <w:jc w:val="both"/>
      </w:pPr>
      <w:r>
        <w:rPr>
          <w:rFonts w:ascii="Times New Roman"/>
          <w:b w:val="false"/>
          <w:i w:val="false"/>
          <w:color w:val="000000"/>
          <w:sz w:val="28"/>
        </w:rPr>
        <w:t>
      3) сведения о командире воинской части, проводящем реквизицию, с указанием должности, звания и имени, а также реквизитов письменного приказа о назначении уполномоченных на реквизицию лиц, если реквизиция проводится назначенным лицом, о собственнике реквизируемого имущества, об иных лицах, присутствующих при изъятии;</w:t>
      </w:r>
    </w:p>
    <w:bookmarkEnd w:id="593"/>
    <w:bookmarkStart w:name="z486" w:id="594"/>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bookmarkEnd w:id="594"/>
    <w:bookmarkStart w:name="z487" w:id="595"/>
    <w:p>
      <w:pPr>
        <w:spacing w:after="0"/>
        <w:ind w:left="0"/>
        <w:jc w:val="both"/>
      </w:pPr>
      <w:r>
        <w:rPr>
          <w:rFonts w:ascii="Times New Roman"/>
          <w:b w:val="false"/>
          <w:i w:val="false"/>
          <w:color w:val="000000"/>
          <w:sz w:val="28"/>
        </w:rPr>
        <w:t>
      5) иные необходимые сведения о реквизиции и реквизируемом имуществе.</w:t>
      </w:r>
    </w:p>
    <w:bookmarkEnd w:id="595"/>
    <w:bookmarkStart w:name="z488" w:id="596"/>
    <w:p>
      <w:pPr>
        <w:spacing w:after="0"/>
        <w:ind w:left="0"/>
        <w:jc w:val="both"/>
      </w:pPr>
      <w:r>
        <w:rPr>
          <w:rFonts w:ascii="Times New Roman"/>
          <w:b w:val="false"/>
          <w:i w:val="false"/>
          <w:color w:val="000000"/>
          <w:sz w:val="28"/>
        </w:rPr>
        <w:t>
      3. Один экземпляр выдается собственнику реквизированного имущества или его уполномоченному представителю.</w:t>
      </w:r>
    </w:p>
    <w:bookmarkEnd w:id="596"/>
    <w:bookmarkStart w:name="z489" w:id="597"/>
    <w:p>
      <w:pPr>
        <w:spacing w:after="0"/>
        <w:ind w:left="0"/>
        <w:jc w:val="both"/>
      </w:pPr>
      <w:r>
        <w:rPr>
          <w:rFonts w:ascii="Times New Roman"/>
          <w:b w:val="false"/>
          <w:i w:val="false"/>
          <w:color w:val="000000"/>
          <w:sz w:val="28"/>
        </w:rPr>
        <w:t>
      4. Командир воинской части обязан незамедлительно известить Генеральный штаб Вооруженных Сил Республики Казахстан о проведенной реквизиции с приложением отчета и актов о реквизиции.</w:t>
      </w:r>
    </w:p>
    <w:bookmarkEnd w:id="597"/>
    <w:bookmarkStart w:name="z1939" w:id="5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51 с изменением, внесенным Законом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598"/>
    <w:bookmarkStart w:name="z490" w:id="5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Выплата возмещения за реквизированное для нужд обороны имущество</w:t>
      </w:r>
    </w:p>
    <w:bookmarkEnd w:id="599"/>
    <w:bookmarkStart w:name="z491" w:id="600"/>
    <w:p>
      <w:pPr>
        <w:spacing w:after="0"/>
        <w:ind w:left="0"/>
        <w:jc w:val="both"/>
      </w:pPr>
      <w:r>
        <w:rPr>
          <w:rFonts w:ascii="Times New Roman"/>
          <w:b w:val="false"/>
          <w:i w:val="false"/>
          <w:color w:val="000000"/>
          <w:sz w:val="28"/>
        </w:rPr>
        <w:t>
      1. Генеральный штаб Вооруженных Сил Республики Казахстан обязан незамедлительно известить Правительство Республики Казахстан о проведенной реквизиции для нужд обороны с приложением отчетов о проведенных изъятиях имущества и актов о реквизиции для последующего предоставления возмещения собственникам реквизированного имущества.</w:t>
      </w:r>
    </w:p>
    <w:bookmarkEnd w:id="600"/>
    <w:bookmarkStart w:name="z492" w:id="601"/>
    <w:p>
      <w:pPr>
        <w:spacing w:after="0"/>
        <w:ind w:left="0"/>
        <w:jc w:val="both"/>
      </w:pPr>
      <w:r>
        <w:rPr>
          <w:rFonts w:ascii="Times New Roman"/>
          <w:b w:val="false"/>
          <w:i w:val="false"/>
          <w:color w:val="000000"/>
          <w:sz w:val="28"/>
        </w:rPr>
        <w:t xml:space="preserve">
      2. Возмещение за реквизированное имущество для нужд обороны выплачивается из бюджетных средств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601"/>
    <w:bookmarkStart w:name="z493" w:id="602"/>
    <w:p>
      <w:pPr>
        <w:spacing w:after="0"/>
        <w:ind w:left="0"/>
        <w:jc w:val="both"/>
      </w:pPr>
      <w:r>
        <w:rPr>
          <w:rFonts w:ascii="Times New Roman"/>
          <w:b w:val="false"/>
          <w:i w:val="false"/>
          <w:color w:val="000000"/>
          <w:sz w:val="28"/>
        </w:rPr>
        <w:t>
      3. Порядок возмещения государством стоимости реквизированного, а также предоставленного для нужд обороны имущества физических и юридических лиц определяется Правительством Республики Казахстан.</w:t>
      </w:r>
    </w:p>
    <w:bookmarkEnd w:id="602"/>
    <w:bookmarkStart w:name="z1940" w:id="6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 с изменением, внесенным Законом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603"/>
    <w:bookmarkStart w:name="z494" w:id="6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Учет имущества, подлежащего реквизиции для нужд обороны и реквизированного для нужд обороны</w:t>
      </w:r>
    </w:p>
    <w:bookmarkEnd w:id="604"/>
    <w:bookmarkStart w:name="z495" w:id="605"/>
    <w:p>
      <w:pPr>
        <w:spacing w:after="0"/>
        <w:ind w:left="0"/>
        <w:jc w:val="both"/>
      </w:pPr>
      <w:r>
        <w:rPr>
          <w:rFonts w:ascii="Times New Roman"/>
          <w:b w:val="false"/>
          <w:i w:val="false"/>
          <w:color w:val="000000"/>
          <w:sz w:val="28"/>
        </w:rPr>
        <w:t>
      1. В мирное время, в соответствии с потребностями Вооруженных Сил Республики Казахстан на военное время, местные исполнительные органы осуществляют учет транспортных средств и иного имущества, которые могут быть реквизированы для нужд обороны.</w:t>
      </w:r>
    </w:p>
    <w:bookmarkEnd w:id="605"/>
    <w:bookmarkStart w:name="z496" w:id="606"/>
    <w:p>
      <w:pPr>
        <w:spacing w:after="0"/>
        <w:ind w:left="0"/>
        <w:jc w:val="both"/>
      </w:pPr>
      <w:r>
        <w:rPr>
          <w:rFonts w:ascii="Times New Roman"/>
          <w:b w:val="false"/>
          <w:i w:val="false"/>
          <w:color w:val="000000"/>
          <w:sz w:val="28"/>
        </w:rPr>
        <w:t>
      2. Учет имущества, указанного в пункте 1 настоящей статьи, осуществляется на основе сведений государственных органов, осуществляющих государственную регистрацию отдельных видов имущества и государственных органов, проводящих ведомственные и общегосударственные статистические наблюдения.</w:t>
      </w:r>
    </w:p>
    <w:bookmarkEnd w:id="606"/>
    <w:bookmarkStart w:name="z497" w:id="607"/>
    <w:p>
      <w:pPr>
        <w:spacing w:after="0"/>
        <w:ind w:left="0"/>
        <w:jc w:val="both"/>
      </w:pPr>
      <w:r>
        <w:rPr>
          <w:rFonts w:ascii="Times New Roman"/>
          <w:b w:val="false"/>
          <w:i w:val="false"/>
          <w:color w:val="000000"/>
          <w:sz w:val="28"/>
        </w:rPr>
        <w:t>
      3. Порядок предоставления государственными органами, осуществляющими государственную регистрацию отдельных видов имущества, и государственными органами, проводящими ведомственные и общегосударственные статистические наблюдения, информации местным исполнительным органам в отношении имущества, подлежащего реквизиции для нужд обороны, определяется Правительством Республики Казахстан.</w:t>
      </w:r>
    </w:p>
    <w:bookmarkEnd w:id="607"/>
    <w:bookmarkStart w:name="z498" w:id="608"/>
    <w:p>
      <w:pPr>
        <w:spacing w:after="0"/>
        <w:ind w:left="0"/>
        <w:jc w:val="both"/>
      </w:pPr>
      <w:r>
        <w:rPr>
          <w:rFonts w:ascii="Times New Roman"/>
          <w:b w:val="false"/>
          <w:i w:val="false"/>
          <w:color w:val="000000"/>
          <w:sz w:val="28"/>
        </w:rPr>
        <w:t>
      4. Учет имущества, подлежащего реквизиции для нужд обороны, не должен в мирное время ограничивать право свободного владения, пользования и (или) распоряжения этим имуществом.</w:t>
      </w:r>
    </w:p>
    <w:bookmarkEnd w:id="608"/>
    <w:bookmarkStart w:name="z499" w:id="609"/>
    <w:p>
      <w:pPr>
        <w:spacing w:after="0"/>
        <w:ind w:left="0"/>
        <w:jc w:val="both"/>
      </w:pPr>
      <w:r>
        <w:rPr>
          <w:rFonts w:ascii="Times New Roman"/>
          <w:b w:val="false"/>
          <w:i w:val="false"/>
          <w:color w:val="000000"/>
          <w:sz w:val="28"/>
        </w:rPr>
        <w:t>
      5. Первичный учет реквизированного имущества ведется местными органами военного управления или командирами воинских частей (начальниками учреждений), проводившими реквизицию, которыми должны определяться перечень изъятого имущества и сведения о воинских частях или об иных организациях, которым было передано для использования реквизированное имущество.</w:t>
      </w:r>
    </w:p>
    <w:bookmarkEnd w:id="609"/>
    <w:bookmarkStart w:name="z500" w:id="610"/>
    <w:p>
      <w:pPr>
        <w:spacing w:after="0"/>
        <w:ind w:left="0"/>
        <w:jc w:val="both"/>
      </w:pPr>
      <w:r>
        <w:rPr>
          <w:rFonts w:ascii="Times New Roman"/>
          <w:b w:val="false"/>
          <w:i w:val="false"/>
          <w:color w:val="000000"/>
          <w:sz w:val="28"/>
        </w:rPr>
        <w:t>
      6. Порядок учета реквизированного имущества, переданного для нужд обороны, устанавливается Правительством Республики Казахстан и организуется Генеральным штабом Вооруженных Сил Республики Казахстан.</w:t>
      </w:r>
    </w:p>
    <w:bookmarkEnd w:id="610"/>
    <w:bookmarkStart w:name="z1941" w:id="6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 с изменением, внесенным Законом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611"/>
    <w:bookmarkStart w:name="z501" w:id="61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НАЦИОНАЛИЗАЦИЯ</w:t>
      </w:r>
    </w:p>
    <w:bookmarkEnd w:id="612"/>
    <w:bookmarkStart w:name="z502" w:id="6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Принципы осуществления национализации</w:t>
      </w:r>
    </w:p>
    <w:bookmarkEnd w:id="613"/>
    <w:bookmarkStart w:name="z503" w:id="614"/>
    <w:p>
      <w:pPr>
        <w:spacing w:after="0"/>
        <w:ind w:left="0"/>
        <w:jc w:val="both"/>
      </w:pPr>
      <w:r>
        <w:rPr>
          <w:rFonts w:ascii="Times New Roman"/>
          <w:b w:val="false"/>
          <w:i w:val="false"/>
          <w:color w:val="000000"/>
          <w:sz w:val="28"/>
        </w:rPr>
        <w:t>
      1. Национализация может быть осуществлена в общественных интересах в целях обеспечения национальной безопасности Республики Казахстан с соблюдением надлежащего законного порядка и произведена без дискриминации при условии предварительного и равноценного возмещения Республикой Казахстан рыночной стоимости национализируемого имущества и других убытков.</w:t>
      </w:r>
    </w:p>
    <w:bookmarkEnd w:id="614"/>
    <w:bookmarkStart w:name="z504" w:id="615"/>
    <w:p>
      <w:pPr>
        <w:spacing w:after="0"/>
        <w:ind w:left="0"/>
        <w:jc w:val="both"/>
      </w:pPr>
      <w:r>
        <w:rPr>
          <w:rFonts w:ascii="Times New Roman"/>
          <w:b w:val="false"/>
          <w:i w:val="false"/>
          <w:color w:val="000000"/>
          <w:sz w:val="28"/>
        </w:rPr>
        <w:t xml:space="preserve">
      2. Национализация является исключительным случаем (исключительной формой) отчуждения имущества, находящегося в собственности физических лиц и негосударственных юридических лиц, и осуществляется только после полного исчерпания всех иных возможных форм отчуждения имущества,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615"/>
    <w:bookmarkStart w:name="z505" w:id="616"/>
    <w:p>
      <w:pPr>
        <w:spacing w:after="0"/>
        <w:ind w:left="0"/>
        <w:jc w:val="both"/>
      </w:pPr>
      <w:r>
        <w:rPr>
          <w:rFonts w:ascii="Times New Roman"/>
          <w:b w:val="false"/>
          <w:i w:val="false"/>
          <w:color w:val="000000"/>
          <w:sz w:val="28"/>
        </w:rPr>
        <w:t>
      3. Национализация должна осуществляться при соблюдении гласности процедуры национализации.</w:t>
      </w:r>
    </w:p>
    <w:bookmarkEnd w:id="616"/>
    <w:bookmarkStart w:name="z506" w:id="6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Основания национализации</w:t>
      </w:r>
    </w:p>
    <w:bookmarkEnd w:id="617"/>
    <w:bookmarkStart w:name="z507" w:id="618"/>
    <w:p>
      <w:pPr>
        <w:spacing w:after="0"/>
        <w:ind w:left="0"/>
        <w:jc w:val="both"/>
      </w:pPr>
      <w:r>
        <w:rPr>
          <w:rFonts w:ascii="Times New Roman"/>
          <w:b w:val="false"/>
          <w:i w:val="false"/>
          <w:color w:val="000000"/>
          <w:sz w:val="28"/>
        </w:rPr>
        <w:t>
      Национализация осуществляется на основании закона Республики Казахстан об обращении в государственную собственность имущества, находящегося в частной собственности физических и юридических лиц (далее - закон Республики Казахстан о национализации).</w:t>
      </w:r>
    </w:p>
    <w:bookmarkEnd w:id="618"/>
    <w:bookmarkStart w:name="z508" w:id="6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Размер возмещения стоимости национализируемого имущества</w:t>
      </w:r>
    </w:p>
    <w:bookmarkEnd w:id="619"/>
    <w:bookmarkStart w:name="z509" w:id="620"/>
    <w:p>
      <w:pPr>
        <w:spacing w:after="0"/>
        <w:ind w:left="0"/>
        <w:jc w:val="both"/>
      </w:pPr>
      <w:r>
        <w:rPr>
          <w:rFonts w:ascii="Times New Roman"/>
          <w:b w:val="false"/>
          <w:i w:val="false"/>
          <w:color w:val="000000"/>
          <w:sz w:val="28"/>
        </w:rPr>
        <w:t>
      1. При национализации возмещению подлежит стоимость национализируемого имущества в соответствии с пунктом 4 статьи 249 и со статьей 266 Гражданского кодекса Республики Казахстан.</w:t>
      </w:r>
    </w:p>
    <w:bookmarkEnd w:id="620"/>
    <w:bookmarkStart w:name="z510" w:id="621"/>
    <w:p>
      <w:pPr>
        <w:spacing w:after="0"/>
        <w:ind w:left="0"/>
        <w:jc w:val="both"/>
      </w:pPr>
      <w:r>
        <w:rPr>
          <w:rFonts w:ascii="Times New Roman"/>
          <w:b w:val="false"/>
          <w:i w:val="false"/>
          <w:color w:val="000000"/>
          <w:sz w:val="28"/>
        </w:rPr>
        <w:t>
      2. Размер возмещения, выплачиваемого собственнику национализируемого имущества, определяется исходя из рыночной стоимости имущества.</w:t>
      </w:r>
    </w:p>
    <w:bookmarkEnd w:id="621"/>
    <w:bookmarkStart w:name="z511" w:id="622"/>
    <w:p>
      <w:pPr>
        <w:spacing w:after="0"/>
        <w:ind w:left="0"/>
        <w:jc w:val="both"/>
      </w:pPr>
      <w:r>
        <w:rPr>
          <w:rFonts w:ascii="Times New Roman"/>
          <w:b w:val="false"/>
          <w:i w:val="false"/>
          <w:color w:val="000000"/>
          <w:sz w:val="28"/>
        </w:rPr>
        <w:t>
      3. Размер возмещения определяется на дату проведения оценки.</w:t>
      </w:r>
    </w:p>
    <w:bookmarkEnd w:id="622"/>
    <w:bookmarkStart w:name="z1942" w:id="6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56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23"/>
    <w:bookmarkStart w:name="z1666" w:id="6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Порядок выплаты возмещения</w:t>
      </w:r>
    </w:p>
    <w:bookmarkEnd w:id="624"/>
    <w:bookmarkStart w:name="z513" w:id="625"/>
    <w:p>
      <w:pPr>
        <w:spacing w:after="0"/>
        <w:ind w:left="0"/>
        <w:jc w:val="both"/>
      </w:pPr>
      <w:r>
        <w:rPr>
          <w:rFonts w:ascii="Times New Roman"/>
          <w:b w:val="false"/>
          <w:i w:val="false"/>
          <w:color w:val="000000"/>
          <w:sz w:val="28"/>
        </w:rPr>
        <w:t>
      1. Возмещение стоимости имущества и других убытков производится в полном объеме до момента перехода права собственности на национализируемое имущество к Республике Казахстан.</w:t>
      </w:r>
    </w:p>
    <w:bookmarkEnd w:id="625"/>
    <w:bookmarkStart w:name="z514" w:id="626"/>
    <w:p>
      <w:pPr>
        <w:spacing w:after="0"/>
        <w:ind w:left="0"/>
        <w:jc w:val="both"/>
      </w:pPr>
      <w:r>
        <w:rPr>
          <w:rFonts w:ascii="Times New Roman"/>
          <w:b w:val="false"/>
          <w:i w:val="false"/>
          <w:color w:val="000000"/>
          <w:sz w:val="28"/>
        </w:rPr>
        <w:t>
      2. Выплата возмещения производится в денежной форме в национальной валюте Республики Казахстан - тенге, а в случаях, предусмотренных международными договорами, ратифицированными Республикой Казахстан, в иностранной валюте.</w:t>
      </w:r>
    </w:p>
    <w:bookmarkEnd w:id="626"/>
    <w:bookmarkStart w:name="z515" w:id="627"/>
    <w:p>
      <w:pPr>
        <w:spacing w:after="0"/>
        <w:ind w:left="0"/>
        <w:jc w:val="both"/>
      </w:pPr>
      <w:r>
        <w:rPr>
          <w:rFonts w:ascii="Times New Roman"/>
          <w:b w:val="false"/>
          <w:i w:val="false"/>
          <w:color w:val="000000"/>
          <w:sz w:val="28"/>
        </w:rPr>
        <w:t>
      3. Выплата возмещения осуществляется из бюджетных средств.</w:t>
      </w:r>
    </w:p>
    <w:bookmarkEnd w:id="627"/>
    <w:bookmarkStart w:name="z516" w:id="628"/>
    <w:p>
      <w:pPr>
        <w:spacing w:after="0"/>
        <w:ind w:left="0"/>
        <w:jc w:val="both"/>
      </w:pPr>
      <w:r>
        <w:rPr>
          <w:rFonts w:ascii="Times New Roman"/>
          <w:b w:val="false"/>
          <w:i w:val="false"/>
          <w:color w:val="000000"/>
          <w:sz w:val="28"/>
        </w:rPr>
        <w:t>
      4. Выплата возмещения иным имуществом допускается по соглашению между Республикой Казахстан в лице уполномоченного органа по государственному имуществу и собственником имущества. Указанное соглашение должно быть составлено в письменной форме.</w:t>
      </w:r>
    </w:p>
    <w:bookmarkEnd w:id="628"/>
    <w:bookmarkStart w:name="z517" w:id="629"/>
    <w:p>
      <w:pPr>
        <w:spacing w:after="0"/>
        <w:ind w:left="0"/>
        <w:jc w:val="both"/>
      </w:pPr>
      <w:r>
        <w:rPr>
          <w:rFonts w:ascii="Times New Roman"/>
          <w:b w:val="false"/>
          <w:i w:val="false"/>
          <w:color w:val="000000"/>
          <w:sz w:val="28"/>
        </w:rPr>
        <w:t>
      5. Выплата возмещения производится единовременно, не допускается осуществление национализации, предусматривающей рассрочку выплаты возмещения.</w:t>
      </w:r>
    </w:p>
    <w:bookmarkEnd w:id="629"/>
    <w:bookmarkStart w:name="z518" w:id="630"/>
    <w:p>
      <w:pPr>
        <w:spacing w:after="0"/>
        <w:ind w:left="0"/>
        <w:jc w:val="both"/>
      </w:pPr>
      <w:r>
        <w:rPr>
          <w:rFonts w:ascii="Times New Roman"/>
          <w:b w:val="false"/>
          <w:i w:val="false"/>
          <w:color w:val="000000"/>
          <w:sz w:val="28"/>
        </w:rPr>
        <w:t>
      6. Фактическая передача национализированного имущества может осуществляться только после получения собственником и иными лицами, права которых в отношении национализируемого имущества прекращаются или ограничиваются при национализации, равноценного возмещения.</w:t>
      </w:r>
    </w:p>
    <w:bookmarkEnd w:id="630"/>
    <w:bookmarkStart w:name="z519" w:id="6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Приобретение прав Республикой Казахстан на национализируемое имущество</w:t>
      </w:r>
    </w:p>
    <w:bookmarkEnd w:id="631"/>
    <w:bookmarkStart w:name="z520" w:id="632"/>
    <w:p>
      <w:pPr>
        <w:spacing w:after="0"/>
        <w:ind w:left="0"/>
        <w:jc w:val="both"/>
      </w:pPr>
      <w:r>
        <w:rPr>
          <w:rFonts w:ascii="Times New Roman"/>
          <w:b w:val="false"/>
          <w:i w:val="false"/>
          <w:color w:val="000000"/>
          <w:sz w:val="28"/>
        </w:rPr>
        <w:t xml:space="preserve">
      Приобретение прав Республикой Казахстан на национализируемое имущество осуществляется в порядке, предусмотренном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и иными законами Республики Казахстан.</w:t>
      </w:r>
    </w:p>
    <w:bookmarkEnd w:id="632"/>
    <w:bookmarkStart w:name="z521" w:id="6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Функции государственных органов при национализации</w:t>
      </w:r>
    </w:p>
    <w:bookmarkEnd w:id="633"/>
    <w:bookmarkStart w:name="z522" w:id="634"/>
    <w:p>
      <w:pPr>
        <w:spacing w:after="0"/>
        <w:ind w:left="0"/>
        <w:jc w:val="both"/>
      </w:pPr>
      <w:r>
        <w:rPr>
          <w:rFonts w:ascii="Times New Roman"/>
          <w:b w:val="false"/>
          <w:i w:val="false"/>
          <w:color w:val="000000"/>
          <w:sz w:val="28"/>
        </w:rPr>
        <w:t>
      1. Уполномоченный орган по государственному имуществу осуществляет все необходимые действия, связанные с фактическим принятием национализированного имущества.</w:t>
      </w:r>
    </w:p>
    <w:bookmarkEnd w:id="634"/>
    <w:bookmarkStart w:name="z523" w:id="635"/>
    <w:p>
      <w:pPr>
        <w:spacing w:after="0"/>
        <w:ind w:left="0"/>
        <w:jc w:val="both"/>
      </w:pPr>
      <w:r>
        <w:rPr>
          <w:rFonts w:ascii="Times New Roman"/>
          <w:b w:val="false"/>
          <w:i w:val="false"/>
          <w:color w:val="000000"/>
          <w:sz w:val="28"/>
        </w:rPr>
        <w:t>
      2. Уполномоченный орган по государственному имуществу включает сведения о национализированном имуществе в реестр государственного имущества.</w:t>
      </w:r>
    </w:p>
    <w:bookmarkEnd w:id="635"/>
    <w:bookmarkStart w:name="z524" w:id="636"/>
    <w:p>
      <w:pPr>
        <w:spacing w:after="0"/>
        <w:ind w:left="0"/>
        <w:jc w:val="both"/>
      </w:pPr>
      <w:r>
        <w:rPr>
          <w:rFonts w:ascii="Times New Roman"/>
          <w:b w:val="false"/>
          <w:i w:val="false"/>
          <w:color w:val="000000"/>
          <w:sz w:val="28"/>
        </w:rPr>
        <w:t>
      3. Правительство Республики Казахстан осуществляет от имени Республики Казахстан права собственника национализированного имущества.</w:t>
      </w:r>
    </w:p>
    <w:bookmarkEnd w:id="636"/>
    <w:bookmarkStart w:name="z525" w:id="637"/>
    <w:p>
      <w:pPr>
        <w:spacing w:after="0"/>
        <w:ind w:left="0"/>
        <w:jc w:val="both"/>
      </w:pPr>
      <w:r>
        <w:rPr>
          <w:rFonts w:ascii="Times New Roman"/>
          <w:b w:val="false"/>
          <w:i w:val="false"/>
          <w:color w:val="000000"/>
          <w:sz w:val="28"/>
        </w:rPr>
        <w:t>
      4. Правительство Республики Казахстан закрепляет национализированное имущество за республиканским юридическим лицом либо по правилам статьи 114 настоящего Закона передает в оплату акций или доли участия в уставный капитал специально созданного акционерного общества или товарищества с ограниченной ответственностью со стопроцентным участием государства, или национального управляющего холдинга, или национального холдинга, или национальной компании.</w:t>
      </w:r>
    </w:p>
    <w:bookmarkEnd w:id="637"/>
    <w:bookmarkStart w:name="z526" w:id="638"/>
    <w:p>
      <w:pPr>
        <w:spacing w:after="0"/>
        <w:ind w:left="0"/>
        <w:jc w:val="both"/>
      </w:pPr>
      <w:r>
        <w:rPr>
          <w:rFonts w:ascii="Times New Roman"/>
          <w:b w:val="false"/>
          <w:i w:val="false"/>
          <w:color w:val="000000"/>
          <w:sz w:val="28"/>
        </w:rPr>
        <w:t>
      5. Уполномоченный орган по государственному имуществу осуществляет управление национализированным имуществом до момента его передачи в порядке, установленном пунктом 4 настоящей статьи.</w:t>
      </w:r>
    </w:p>
    <w:bookmarkEnd w:id="638"/>
    <w:bookmarkStart w:name="z527" w:id="639"/>
    <w:p>
      <w:pPr>
        <w:spacing w:after="0"/>
        <w:ind w:left="0"/>
        <w:jc w:val="both"/>
      </w:pPr>
      <w:r>
        <w:rPr>
          <w:rFonts w:ascii="Times New Roman"/>
          <w:b w:val="false"/>
          <w:i w:val="false"/>
          <w:color w:val="000000"/>
          <w:sz w:val="28"/>
        </w:rPr>
        <w:t>
      6. С момента передачи национализированного имущества уполномоченный орган по государственному имуществу осуществляет контроль за эффективным использованием национализированного имущества, закрепленного за республиканскими юридическими лицами.</w:t>
      </w:r>
    </w:p>
    <w:bookmarkEnd w:id="639"/>
    <w:bookmarkStart w:name="z528" w:id="6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Защита прав собственника национализируемого имущества</w:t>
      </w:r>
    </w:p>
    <w:bookmarkEnd w:id="640"/>
    <w:bookmarkStart w:name="z529" w:id="641"/>
    <w:p>
      <w:pPr>
        <w:spacing w:after="0"/>
        <w:ind w:left="0"/>
        <w:jc w:val="both"/>
      </w:pPr>
      <w:r>
        <w:rPr>
          <w:rFonts w:ascii="Times New Roman"/>
          <w:b w:val="false"/>
          <w:i w:val="false"/>
          <w:color w:val="000000"/>
          <w:sz w:val="28"/>
        </w:rPr>
        <w:t>
      Защита прав собственника национализируемого имущества и иных лиц, права которых в отношении национализируемого имущества прекращаются или ограничиваются при национализации, осуществляется в судебном порядке в соответствии с законами Республики Казахстан.</w:t>
      </w:r>
    </w:p>
    <w:bookmarkEnd w:id="641"/>
    <w:p>
      <w:pPr>
        <w:spacing w:after="0"/>
        <w:ind w:left="0"/>
        <w:jc w:val="both"/>
      </w:pPr>
      <w:bookmarkStart w:name="z530" w:id="642"/>
      <w:r>
        <w:rPr>
          <w:rFonts w:ascii="Times New Roman"/>
          <w:b w:val="false"/>
          <w:i w:val="false"/>
          <w:color w:val="000000"/>
          <w:sz w:val="28"/>
        </w:rPr>
        <w:t xml:space="preserve">
      </w:t>
      </w:r>
      <w:r>
        <w:rPr>
          <w:rFonts w:ascii="Times New Roman"/>
          <w:b/>
          <w:i w:val="false"/>
          <w:color w:val="000000"/>
          <w:sz w:val="28"/>
        </w:rPr>
        <w:t>Глава 6. ПРИНУДИТЕЛЬНОЕ ОТЧУЖДЕНИЕ ЗЕМЕЛЬНОГО УЧАСТКА</w:t>
      </w:r>
    </w:p>
    <w:bookmarkEnd w:id="642"/>
    <w:p>
      <w:pPr>
        <w:spacing w:after="0"/>
        <w:ind w:left="0"/>
        <w:jc w:val="both"/>
      </w:pPr>
      <w:r>
        <w:rPr>
          <w:rFonts w:ascii="Times New Roman"/>
          <w:b/>
          <w:i w:val="false"/>
          <w:color w:val="000000"/>
          <w:sz w:val="28"/>
        </w:rPr>
        <w:t>ИЛИ ИНОГО НЕДВИЖИМОГО ИМУЩЕСТВА В СВЯЗИ С ИЗЪЯТИЕМ</w:t>
      </w:r>
    </w:p>
    <w:p>
      <w:pPr>
        <w:spacing w:after="0"/>
        <w:ind w:left="0"/>
        <w:jc w:val="both"/>
      </w:pPr>
      <w:r>
        <w:rPr>
          <w:rFonts w:ascii="Times New Roman"/>
          <w:b/>
          <w:i w:val="false"/>
          <w:color w:val="000000"/>
          <w:sz w:val="28"/>
        </w:rPr>
        <w:t>ЗЕМЕЛЬНОГО УЧАСТКА ДЛЯ ГОСУДАРСТВЕННЫХ НУЖД</w:t>
      </w:r>
    </w:p>
    <w:bookmarkStart w:name="z1943" w:id="6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По всему тексту главы 6 слова "изымаемого", "изъятии", "изъятия", "изымаемый" заменены соответственно словами "отчуждаемого", "отчуждении", "отчуждения", "отчуждаемый" в соответствии с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43"/>
    <w:bookmarkStart w:name="z531" w:id="6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нужд</w:t>
      </w:r>
    </w:p>
    <w:bookmarkEnd w:id="644"/>
    <w:bookmarkStart w:name="z532" w:id="645"/>
    <w:p>
      <w:pPr>
        <w:spacing w:after="0"/>
        <w:ind w:left="0"/>
        <w:jc w:val="both"/>
      </w:pPr>
      <w:r>
        <w:rPr>
          <w:rFonts w:ascii="Times New Roman"/>
          <w:b w:val="false"/>
          <w:i w:val="false"/>
          <w:color w:val="000000"/>
          <w:sz w:val="28"/>
        </w:rPr>
        <w:t>
      1. Принудительное отчуждение земельного участка или иного недвижимого имущества в связи с изъятием земельного участка для государственных нужд может осуществляться исключительно в отношении земельного участка.</w:t>
      </w:r>
    </w:p>
    <w:bookmarkEnd w:id="645"/>
    <w:bookmarkStart w:name="z533" w:id="646"/>
    <w:p>
      <w:pPr>
        <w:spacing w:after="0"/>
        <w:ind w:left="0"/>
        <w:jc w:val="both"/>
      </w:pPr>
      <w:r>
        <w:rPr>
          <w:rFonts w:ascii="Times New Roman"/>
          <w:b w:val="false"/>
          <w:i w:val="false"/>
          <w:color w:val="000000"/>
          <w:sz w:val="28"/>
        </w:rPr>
        <w:t>
      В случае если право частной собственности на земельный участок не может быть подтверждено на основании сведений из правового кадастра и (или) правоустанавливающих документов, то принудительное отчуждение для государственных нужд осуществляется в отношении зданий, сооружений и иных объектов недвижимости (жилищ, жилых домов (жилых зданий), жилых помещений (квартир), нежилых помещений), расположенных на данном земельном участке.</w:t>
      </w:r>
    </w:p>
    <w:bookmarkEnd w:id="646"/>
    <w:bookmarkStart w:name="z534" w:id="647"/>
    <w:p>
      <w:pPr>
        <w:spacing w:after="0"/>
        <w:ind w:left="0"/>
        <w:jc w:val="both"/>
      </w:pPr>
      <w:r>
        <w:rPr>
          <w:rFonts w:ascii="Times New Roman"/>
          <w:b w:val="false"/>
          <w:i w:val="false"/>
          <w:color w:val="000000"/>
          <w:sz w:val="28"/>
        </w:rPr>
        <w:t>
      2. Принудительное отчуждение земельного участка или иного недвижимого имущества в связи с изъятием земельного участка для государственных нужд может быть произведено при соблюдении гласности процедуры принудительного отчуждения. Отсутствие гласности при наличии требований со стороны собственника отчуждаемого имущества является основанием для отказа в отчуждении имущества для государственных нужд.</w:t>
      </w:r>
    </w:p>
    <w:bookmarkEnd w:id="647"/>
    <w:bookmarkStart w:name="z535" w:id="648"/>
    <w:p>
      <w:pPr>
        <w:spacing w:after="0"/>
        <w:ind w:left="0"/>
        <w:jc w:val="both"/>
      </w:pPr>
      <w:r>
        <w:rPr>
          <w:rFonts w:ascii="Times New Roman"/>
          <w:b w:val="false"/>
          <w:i w:val="false"/>
          <w:color w:val="000000"/>
          <w:sz w:val="28"/>
        </w:rPr>
        <w:t>
      3. С момента получения собственником или негосударственным землепользователем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 государство имеет преимущественное право его покупки.</w:t>
      </w:r>
    </w:p>
    <w:bookmarkEnd w:id="648"/>
    <w:bookmarkStart w:name="z536" w:id="649"/>
    <w:p>
      <w:pPr>
        <w:spacing w:after="0"/>
        <w:ind w:left="0"/>
        <w:jc w:val="both"/>
      </w:pPr>
      <w:r>
        <w:rPr>
          <w:rFonts w:ascii="Times New Roman"/>
          <w:b w:val="false"/>
          <w:i w:val="false"/>
          <w:color w:val="000000"/>
          <w:sz w:val="28"/>
        </w:rPr>
        <w:t>
      4. Защита прав собственника отчуждаемого для государственных нужд имущества осуществляется в судебном порядке.</w:t>
      </w:r>
    </w:p>
    <w:bookmarkEnd w:id="649"/>
    <w:bookmarkStart w:name="z537" w:id="650"/>
    <w:p>
      <w:pPr>
        <w:spacing w:after="0"/>
        <w:ind w:left="0"/>
        <w:jc w:val="both"/>
      </w:pPr>
      <w:r>
        <w:rPr>
          <w:rFonts w:ascii="Times New Roman"/>
          <w:b w:val="false"/>
          <w:i w:val="false"/>
          <w:color w:val="000000"/>
          <w:sz w:val="28"/>
        </w:rPr>
        <w:t xml:space="preserve">
      5. Собственник или негосударственный землепользователь отчуждаемого для государственных нужд земельного участка после принятия Правительством Республики Казахстан или местным исполнительным органом постановления, указанного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вправе инициировать согласительные процедуры в соответствии со </w:t>
      </w:r>
      <w:r>
        <w:rPr>
          <w:rFonts w:ascii="Times New Roman"/>
          <w:b w:val="false"/>
          <w:i w:val="false"/>
          <w:color w:val="000000"/>
          <w:sz w:val="28"/>
        </w:rPr>
        <w:t>статьей 69</w:t>
      </w:r>
      <w:r>
        <w:rPr>
          <w:rFonts w:ascii="Times New Roman"/>
          <w:b w:val="false"/>
          <w:i w:val="false"/>
          <w:color w:val="000000"/>
          <w:sz w:val="28"/>
        </w:rPr>
        <w:t xml:space="preserve"> настоящего Закона.</w:t>
      </w:r>
    </w:p>
    <w:bookmarkEnd w:id="650"/>
    <w:bookmarkStart w:name="z538" w:id="651"/>
    <w:p>
      <w:pPr>
        <w:spacing w:after="0"/>
        <w:ind w:left="0"/>
        <w:jc w:val="both"/>
      </w:pPr>
      <w:r>
        <w:rPr>
          <w:rFonts w:ascii="Times New Roman"/>
          <w:b w:val="false"/>
          <w:i w:val="false"/>
          <w:color w:val="000000"/>
          <w:sz w:val="28"/>
        </w:rPr>
        <w:t>
      6. Правила о принудительном отчуждении земельного участка или иного недвижимого имущества в связи с изъятием земельного участка для государственных нужд распространяются также на случаи нахождения земельного участка в землепользовании физического лица или негосударственного юридического лица с учетом особенностей, предусмотренных статьей 67 настоящего Закона.</w:t>
      </w:r>
    </w:p>
    <w:bookmarkEnd w:id="651"/>
    <w:bookmarkStart w:name="z1944" w:id="6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52"/>
    <w:bookmarkStart w:name="z539" w:id="6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Принципы осуществления принудительного отчуждения земельного участка или иного недвижимого имущества в связи с изъятием земельного участка для государственных нужд</w:t>
      </w:r>
    </w:p>
    <w:bookmarkEnd w:id="653"/>
    <w:bookmarkStart w:name="z540" w:id="654"/>
    <w:p>
      <w:pPr>
        <w:spacing w:after="0"/>
        <w:ind w:left="0"/>
        <w:jc w:val="both"/>
      </w:pPr>
      <w:r>
        <w:rPr>
          <w:rFonts w:ascii="Times New Roman"/>
          <w:b w:val="false"/>
          <w:i w:val="false"/>
          <w:color w:val="000000"/>
          <w:sz w:val="28"/>
        </w:rPr>
        <w:t xml:space="preserve">
      1. Принудительное отчуждение земельного участка или иного недвижимого имущества в связи с изъятием земельного участка для государственных нужд является исключительным случаем отчуждения имущества, находящегося в собственности физических лиц и негосударственных юридических лиц, и может быть осуществлено только при невозможности использования всех иных возможных случаев отчуждения имущества,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законами Республики Казахстан.</w:t>
      </w:r>
    </w:p>
    <w:bookmarkEnd w:id="654"/>
    <w:bookmarkStart w:name="z541" w:id="655"/>
    <w:p>
      <w:pPr>
        <w:spacing w:after="0"/>
        <w:ind w:left="0"/>
        <w:jc w:val="both"/>
      </w:pPr>
      <w:r>
        <w:rPr>
          <w:rFonts w:ascii="Times New Roman"/>
          <w:b w:val="false"/>
          <w:i w:val="false"/>
          <w:color w:val="000000"/>
          <w:sz w:val="28"/>
        </w:rPr>
        <w:t>
      2. Не допускается принудительное отчуждение земельного участка или иного недвижимого имущества в связи с изъятием земельного участка для государственных нужд при наличии иного (альтернативного) способа удовлетворения государственных нужд.</w:t>
      </w:r>
    </w:p>
    <w:bookmarkEnd w:id="655"/>
    <w:bookmarkStart w:name="z542" w:id="656"/>
    <w:p>
      <w:pPr>
        <w:spacing w:after="0"/>
        <w:ind w:left="0"/>
        <w:jc w:val="both"/>
      </w:pPr>
      <w:r>
        <w:rPr>
          <w:rFonts w:ascii="Times New Roman"/>
          <w:b w:val="false"/>
          <w:i w:val="false"/>
          <w:color w:val="000000"/>
          <w:sz w:val="28"/>
        </w:rPr>
        <w:t>
      3. Не может быть признано изъятием имущества для государственных нужд любое изъятие имущества, преследующее коммерческие цели негосударственных юридических лиц и цели удовлетворения негосударственных интересов, либо иное изъятие имущества, не вытекающее из целей осуществления государственных функций и не преследующее общественно значимые цели. В этих случаях отчуждение имущества допускается по соглашению между собственником имущества и лицом, преследующим коммерческие цели, на основании договора купли-продажи имущества между ними.</w:t>
      </w:r>
    </w:p>
    <w:bookmarkEnd w:id="656"/>
    <w:bookmarkStart w:name="z543" w:id="657"/>
    <w:p>
      <w:pPr>
        <w:spacing w:after="0"/>
        <w:ind w:left="0"/>
        <w:jc w:val="both"/>
      </w:pPr>
      <w:r>
        <w:rPr>
          <w:rFonts w:ascii="Times New Roman"/>
          <w:b w:val="false"/>
          <w:i w:val="false"/>
          <w:color w:val="000000"/>
          <w:sz w:val="28"/>
        </w:rPr>
        <w:t>
      4. Принудительное отчуждение земельного участка или иного недвижимого имущества в связи с изъятием земельного участка для государственных нужд допускается только в том объеме, в каком это необходимо для удовлетворения государственных нужд.</w:t>
      </w:r>
    </w:p>
    <w:bookmarkEnd w:id="657"/>
    <w:bookmarkStart w:name="z544" w:id="658"/>
    <w:p>
      <w:pPr>
        <w:spacing w:after="0"/>
        <w:ind w:left="0"/>
        <w:jc w:val="both"/>
      </w:pPr>
      <w:r>
        <w:rPr>
          <w:rFonts w:ascii="Times New Roman"/>
          <w:b w:val="false"/>
          <w:i w:val="false"/>
          <w:color w:val="000000"/>
          <w:sz w:val="28"/>
        </w:rPr>
        <w:t>
      5. Невыполнение положений настоящей статьи является основанием для отказа судом в принудительном отчуждении земельного участка или иного недвижимого имущества в связи с изъятием земельного участка для государственных нужд и отмены принятого постановления, указанного в пункте 2 статьи 63 настоящего Закона.</w:t>
      </w:r>
    </w:p>
    <w:bookmarkEnd w:id="658"/>
    <w:bookmarkStart w:name="z1765" w:id="6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62-1. Условия равноценного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659"/>
    <w:bookmarkStart w:name="z1766" w:id="660"/>
    <w:p>
      <w:pPr>
        <w:spacing w:after="0"/>
        <w:ind w:left="0"/>
        <w:jc w:val="both"/>
      </w:pPr>
      <w:r>
        <w:rPr>
          <w:rFonts w:ascii="Times New Roman"/>
          <w:b w:val="false"/>
          <w:i w:val="false"/>
          <w:color w:val="000000"/>
          <w:sz w:val="28"/>
        </w:rPr>
        <w:t>
      1. Под равноценным возмещением применительно к настоящей статье понимается установление размера возмещения стоимости земельного участка, отчуждаемого для государственных нужд, и находящегося на нем недвижимого имущества (при наличии), позволяющее восстановить существующие до момента изъятия условия пользования земельным участком и находящимся на нем недвижимым имуществом.</w:t>
      </w:r>
    </w:p>
    <w:bookmarkEnd w:id="660"/>
    <w:bookmarkStart w:name="z1767" w:id="661"/>
    <w:p>
      <w:pPr>
        <w:spacing w:after="0"/>
        <w:ind w:left="0"/>
        <w:jc w:val="both"/>
      </w:pPr>
      <w:r>
        <w:rPr>
          <w:rFonts w:ascii="Times New Roman"/>
          <w:b w:val="false"/>
          <w:i w:val="false"/>
          <w:color w:val="000000"/>
          <w:sz w:val="28"/>
        </w:rPr>
        <w:t xml:space="preserve">
      2. За земельный участок, отчуждаемый для государственных нужд, собственнику или негосударственному землепользователю производится равноценное возмещение. </w:t>
      </w:r>
    </w:p>
    <w:bookmarkEnd w:id="661"/>
    <w:bookmarkStart w:name="z1768" w:id="662"/>
    <w:p>
      <w:pPr>
        <w:spacing w:after="0"/>
        <w:ind w:left="0"/>
        <w:jc w:val="both"/>
      </w:pPr>
      <w:r>
        <w:rPr>
          <w:rFonts w:ascii="Times New Roman"/>
          <w:b w:val="false"/>
          <w:i w:val="false"/>
          <w:color w:val="000000"/>
          <w:sz w:val="28"/>
        </w:rPr>
        <w:t>
      3. Равноценное возмещение производится одним из следующих способов:</w:t>
      </w:r>
    </w:p>
    <w:bookmarkEnd w:id="662"/>
    <w:bookmarkStart w:name="z1769" w:id="663"/>
    <w:p>
      <w:pPr>
        <w:spacing w:after="0"/>
        <w:ind w:left="0"/>
        <w:jc w:val="both"/>
      </w:pPr>
      <w:r>
        <w:rPr>
          <w:rFonts w:ascii="Times New Roman"/>
          <w:b w:val="false"/>
          <w:i w:val="false"/>
          <w:color w:val="000000"/>
          <w:sz w:val="28"/>
        </w:rPr>
        <w:t>
      1) предоставление иного земельного участка или недвижимого имущества в порядке и на условиях, которые установлены настоящим Законом;</w:t>
      </w:r>
    </w:p>
    <w:bookmarkEnd w:id="663"/>
    <w:bookmarkStart w:name="z1770" w:id="664"/>
    <w:p>
      <w:pPr>
        <w:spacing w:after="0"/>
        <w:ind w:left="0"/>
        <w:jc w:val="both"/>
      </w:pPr>
      <w:r>
        <w:rPr>
          <w:rFonts w:ascii="Times New Roman"/>
          <w:b w:val="false"/>
          <w:i w:val="false"/>
          <w:color w:val="000000"/>
          <w:sz w:val="28"/>
        </w:rPr>
        <w:t>
      2) возмещение рыночной стоимости отчуждаемого земельного участка или иного недвижимого имущества в связи с изъятием земельного участка для государственных нужд в порядке и на условиях, которые установлены настоящим Законом.</w:t>
      </w:r>
    </w:p>
    <w:bookmarkEnd w:id="664"/>
    <w:bookmarkStart w:name="z1945" w:id="6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статьей 62-1 в соответствии с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65"/>
    <w:bookmarkStart w:name="z1771" w:id="6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62-2. Условия предоставления равноценного земельного участка или недвижимого имущества в связи с изъятием земельного участка для государственных нужд</w:t>
      </w:r>
    </w:p>
    <w:bookmarkEnd w:id="666"/>
    <w:bookmarkStart w:name="z1772" w:id="667"/>
    <w:p>
      <w:pPr>
        <w:spacing w:after="0"/>
        <w:ind w:left="0"/>
        <w:jc w:val="both"/>
      </w:pPr>
      <w:r>
        <w:rPr>
          <w:rFonts w:ascii="Times New Roman"/>
          <w:b w:val="false"/>
          <w:i w:val="false"/>
          <w:color w:val="000000"/>
          <w:sz w:val="28"/>
        </w:rPr>
        <w:t>
      1. Предоставление равноценного земельного участка собственнику или негосударственному землепользователю осуществляется с учетом места расположения отчуждаемого земельного участка, его целевого назначения, площади с возмещением причиненных убытков (при наличии).</w:t>
      </w:r>
    </w:p>
    <w:bookmarkEnd w:id="667"/>
    <w:bookmarkStart w:name="z1773" w:id="668"/>
    <w:p>
      <w:pPr>
        <w:spacing w:after="0"/>
        <w:ind w:left="0"/>
        <w:jc w:val="both"/>
      </w:pPr>
      <w:r>
        <w:rPr>
          <w:rFonts w:ascii="Times New Roman"/>
          <w:b w:val="false"/>
          <w:i w:val="false"/>
          <w:color w:val="000000"/>
          <w:sz w:val="28"/>
        </w:rPr>
        <w:t xml:space="preserve">
      При этом равноценный земельный участок должен быть предоставлен в пределах населенного пункта, в котором осуществляется отчуждение земельного участка. Месторасположение такого земельного участка в пределах населенного пункта определяется в проекте договора об отчуждении земельного участка для государственных нужд, направляемого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настоящего Закона.</w:t>
      </w:r>
    </w:p>
    <w:bookmarkEnd w:id="668"/>
    <w:bookmarkStart w:name="z1774" w:id="669"/>
    <w:p>
      <w:pPr>
        <w:spacing w:after="0"/>
        <w:ind w:left="0"/>
        <w:jc w:val="both"/>
      </w:pPr>
      <w:r>
        <w:rPr>
          <w:rFonts w:ascii="Times New Roman"/>
          <w:b w:val="false"/>
          <w:i w:val="false"/>
          <w:color w:val="000000"/>
          <w:sz w:val="28"/>
        </w:rPr>
        <w:t>
      2. При сносе жилого дома в связи с изъятием земельного участка для государственных нужд предоставление иного недвижимого имущества производится в порядке, установленном Законом Республики Казахстан "О жилищных отношениях".</w:t>
      </w:r>
    </w:p>
    <w:bookmarkEnd w:id="669"/>
    <w:bookmarkStart w:name="z1775" w:id="670"/>
    <w:p>
      <w:pPr>
        <w:spacing w:after="0"/>
        <w:ind w:left="0"/>
        <w:jc w:val="both"/>
      </w:pPr>
      <w:r>
        <w:rPr>
          <w:rFonts w:ascii="Times New Roman"/>
          <w:b w:val="false"/>
          <w:i w:val="false"/>
          <w:color w:val="000000"/>
          <w:sz w:val="28"/>
        </w:rPr>
        <w:t xml:space="preserve">
      3. Предоставление равноценного земельного участка собственнику или негосударственному землепользователю осуществляется в порядке, установленном статьей 43 (за исключением требований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Земельного кодекса Республики Казахстан.</w:t>
      </w:r>
    </w:p>
    <w:bookmarkEnd w:id="670"/>
    <w:bookmarkStart w:name="z1776" w:id="671"/>
    <w:p>
      <w:pPr>
        <w:spacing w:after="0"/>
        <w:ind w:left="0"/>
        <w:jc w:val="both"/>
      </w:pPr>
      <w:r>
        <w:rPr>
          <w:rFonts w:ascii="Times New Roman"/>
          <w:b w:val="false"/>
          <w:i w:val="false"/>
          <w:color w:val="000000"/>
          <w:sz w:val="28"/>
        </w:rPr>
        <w:t xml:space="preserve">
      При этом расходы на землеустроительные работы при предоставлении равноценного земельного участка собственнику или негосударственному землепользователю финансируются из бюджетных средств. </w:t>
      </w:r>
    </w:p>
    <w:bookmarkEnd w:id="671"/>
    <w:bookmarkStart w:name="z1777" w:id="672"/>
    <w:p>
      <w:pPr>
        <w:spacing w:after="0"/>
        <w:ind w:left="0"/>
        <w:jc w:val="both"/>
      </w:pPr>
      <w:r>
        <w:rPr>
          <w:rFonts w:ascii="Times New Roman"/>
          <w:b w:val="false"/>
          <w:i w:val="false"/>
          <w:color w:val="000000"/>
          <w:sz w:val="28"/>
        </w:rPr>
        <w:t>
      4. Цена предоставляемого взамен земельного участка, находящегося в государственной собственности, определяется оценщиком по его рыночной стоимости после проведения оценки отчуждаемого земельного участка или иного недвижимого имущества в связи с изъятием земельного участка для государственных нужд.</w:t>
      </w:r>
    </w:p>
    <w:bookmarkEnd w:id="672"/>
    <w:bookmarkStart w:name="z1778" w:id="673"/>
    <w:p>
      <w:pPr>
        <w:spacing w:after="0"/>
        <w:ind w:left="0"/>
        <w:jc w:val="both"/>
      </w:pPr>
      <w:r>
        <w:rPr>
          <w:rFonts w:ascii="Times New Roman"/>
          <w:b w:val="false"/>
          <w:i w:val="false"/>
          <w:color w:val="000000"/>
          <w:sz w:val="28"/>
        </w:rPr>
        <w:t>
      5. Если стоимость отчуждаемого земельного участка окажется выше стоимости предоставляемого взамен земельного участка, то разница в их стоимости возмещается собственнику.</w:t>
      </w:r>
    </w:p>
    <w:bookmarkEnd w:id="673"/>
    <w:bookmarkStart w:name="z1946" w:id="6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статьей 62-2 в соответствии с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74"/>
    <w:bookmarkStart w:name="z545" w:id="6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Начало и прекращение принудительного отчуждения земельного участка или иного недвижимого имущества в связи с изъятием земельного участка для государственных нужд</w:t>
      </w:r>
    </w:p>
    <w:bookmarkEnd w:id="675"/>
    <w:bookmarkStart w:name="z546" w:id="676"/>
    <w:p>
      <w:pPr>
        <w:spacing w:after="0"/>
        <w:ind w:left="0"/>
        <w:jc w:val="both"/>
      </w:pPr>
      <w:r>
        <w:rPr>
          <w:rFonts w:ascii="Times New Roman"/>
          <w:b w:val="false"/>
          <w:i w:val="false"/>
          <w:color w:val="000000"/>
          <w:sz w:val="28"/>
        </w:rPr>
        <w:t xml:space="preserve">
      1.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в исключительных случаях и порядке, предусмотренных статьей 84 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676"/>
    <w:bookmarkStart w:name="z547" w:id="677"/>
    <w:p>
      <w:pPr>
        <w:spacing w:after="0"/>
        <w:ind w:left="0"/>
        <w:jc w:val="both"/>
      </w:pPr>
      <w:r>
        <w:rPr>
          <w:rFonts w:ascii="Times New Roman"/>
          <w:b w:val="false"/>
          <w:i w:val="false"/>
          <w:color w:val="000000"/>
          <w:sz w:val="28"/>
        </w:rPr>
        <w:t>
      2. В постановлении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указываются:</w:t>
      </w:r>
    </w:p>
    <w:bookmarkEnd w:id="677"/>
    <w:bookmarkStart w:name="z548" w:id="678"/>
    <w:p>
      <w:pPr>
        <w:spacing w:after="0"/>
        <w:ind w:left="0"/>
        <w:jc w:val="both"/>
      </w:pPr>
      <w:r>
        <w:rPr>
          <w:rFonts w:ascii="Times New Roman"/>
          <w:b w:val="false"/>
          <w:i w:val="false"/>
          <w:color w:val="000000"/>
          <w:sz w:val="28"/>
        </w:rPr>
        <w:t>
      1) цель и основания принудительного отчуждения для государственных нужд;</w:t>
      </w:r>
    </w:p>
    <w:bookmarkEnd w:id="678"/>
    <w:bookmarkStart w:name="z549" w:id="679"/>
    <w:p>
      <w:pPr>
        <w:spacing w:after="0"/>
        <w:ind w:left="0"/>
        <w:jc w:val="both"/>
      </w:pPr>
      <w:r>
        <w:rPr>
          <w:rFonts w:ascii="Times New Roman"/>
          <w:b w:val="false"/>
          <w:i w:val="false"/>
          <w:color w:val="000000"/>
          <w:sz w:val="28"/>
        </w:rPr>
        <w:t>
      2) местоположение, площадь, кадастровый номер земельного участка;</w:t>
      </w:r>
    </w:p>
    <w:bookmarkEnd w:id="679"/>
    <w:bookmarkStart w:name="z550" w:id="680"/>
    <w:p>
      <w:pPr>
        <w:spacing w:after="0"/>
        <w:ind w:left="0"/>
        <w:jc w:val="both"/>
      </w:pPr>
      <w:r>
        <w:rPr>
          <w:rFonts w:ascii="Times New Roman"/>
          <w:b w:val="false"/>
          <w:i w:val="false"/>
          <w:color w:val="000000"/>
          <w:sz w:val="28"/>
        </w:rPr>
        <w:t>
      3) собственник имущества или негосударственный землепользователь;</w:t>
      </w:r>
    </w:p>
    <w:bookmarkEnd w:id="680"/>
    <w:bookmarkStart w:name="z551" w:id="681"/>
    <w:p>
      <w:pPr>
        <w:spacing w:after="0"/>
        <w:ind w:left="0"/>
        <w:jc w:val="both"/>
      </w:pPr>
      <w:r>
        <w:rPr>
          <w:rFonts w:ascii="Times New Roman"/>
          <w:b w:val="false"/>
          <w:i w:val="false"/>
          <w:color w:val="000000"/>
          <w:sz w:val="28"/>
        </w:rPr>
        <w:t>
      4) дата принудительного отчуждения, но не ранее трех месяцев с даты официального опубликования данного постановления;</w:t>
      </w:r>
    </w:p>
    <w:bookmarkEnd w:id="681"/>
    <w:bookmarkStart w:name="z552" w:id="682"/>
    <w:p>
      <w:pPr>
        <w:spacing w:after="0"/>
        <w:ind w:left="0"/>
        <w:jc w:val="both"/>
      </w:pPr>
      <w:r>
        <w:rPr>
          <w:rFonts w:ascii="Times New Roman"/>
          <w:b w:val="false"/>
          <w:i w:val="false"/>
          <w:color w:val="000000"/>
          <w:sz w:val="28"/>
        </w:rPr>
        <w:t>
      5) место обращения собственника или негосударственного землепользователя для осуществления согласительных процедур.</w:t>
      </w:r>
    </w:p>
    <w:bookmarkEnd w:id="682"/>
    <w:bookmarkStart w:name="z553" w:id="683"/>
    <w:p>
      <w:pPr>
        <w:spacing w:after="0"/>
        <w:ind w:left="0"/>
        <w:jc w:val="both"/>
      </w:pPr>
      <w:r>
        <w:rPr>
          <w:rFonts w:ascii="Times New Roman"/>
          <w:b w:val="false"/>
          <w:i w:val="false"/>
          <w:color w:val="000000"/>
          <w:sz w:val="28"/>
        </w:rPr>
        <w:t>
      В случае если вносятся изменения в указанное постановление в части подпунктов 2) и 4) настоящего пункта, то процедура принудительного отчуждения для государственных нужд осуществляется повторно с даты опубликования постановления о внесении изменений и дополнений в данное постановление.</w:t>
      </w:r>
    </w:p>
    <w:bookmarkEnd w:id="683"/>
    <w:bookmarkStart w:name="z554" w:id="684"/>
    <w:p>
      <w:pPr>
        <w:spacing w:after="0"/>
        <w:ind w:left="0"/>
        <w:jc w:val="both"/>
      </w:pPr>
      <w:r>
        <w:rPr>
          <w:rFonts w:ascii="Times New Roman"/>
          <w:b w:val="false"/>
          <w:i w:val="false"/>
          <w:color w:val="000000"/>
          <w:sz w:val="28"/>
        </w:rPr>
        <w:t>
      Указанное постановление,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bookmarkEnd w:id="684"/>
    <w:bookmarkStart w:name="z555" w:id="685"/>
    <w:p>
      <w:pPr>
        <w:spacing w:after="0"/>
        <w:ind w:left="0"/>
        <w:jc w:val="both"/>
      </w:pPr>
      <w:r>
        <w:rPr>
          <w:rFonts w:ascii="Times New Roman"/>
          <w:b w:val="false"/>
          <w:i w:val="false"/>
          <w:color w:val="000000"/>
          <w:sz w:val="28"/>
        </w:rPr>
        <w:t>
      3. В случаях, когда принятие постановления, указанного в пункте 2 настоящей статьи, входит в компетенцию вышестоящего исполнительного органа, подготовку материалов для принятия данного постановления, а также для предъявления иска в суд и представления его интересов в суде осуществляет нижестоящий исполнительный орган по месту нахождения земельного участка.</w:t>
      </w:r>
    </w:p>
    <w:bookmarkEnd w:id="685"/>
    <w:bookmarkStart w:name="z556" w:id="686"/>
    <w:p>
      <w:pPr>
        <w:spacing w:after="0"/>
        <w:ind w:left="0"/>
        <w:jc w:val="both"/>
      </w:pPr>
      <w:r>
        <w:rPr>
          <w:rFonts w:ascii="Times New Roman"/>
          <w:b w:val="false"/>
          <w:i w:val="false"/>
          <w:color w:val="000000"/>
          <w:sz w:val="28"/>
        </w:rPr>
        <w:t>
      4. Исполнительный орган, принявший постановление, указанное в пункте 2 настоящей статьи, вправе прекратить процедуру принудительного отчуждения для государственных нужд путем принятия постановления о прекращении принудительного отчуждения для государственных нужд.</w:t>
      </w:r>
    </w:p>
    <w:bookmarkEnd w:id="686"/>
    <w:bookmarkStart w:name="z557" w:id="687"/>
    <w:p>
      <w:pPr>
        <w:spacing w:after="0"/>
        <w:ind w:left="0"/>
        <w:jc w:val="both"/>
      </w:pPr>
      <w:r>
        <w:rPr>
          <w:rFonts w:ascii="Times New Roman"/>
          <w:b w:val="false"/>
          <w:i w:val="false"/>
          <w:color w:val="000000"/>
          <w:sz w:val="28"/>
        </w:rPr>
        <w:t>
      5. Указанные в пунктах 2 и 4 настоящей статьи постановления подлежат опубликованию соответственно в республиканских или местных средствах массовой информации, включая интернет-ресурсы исполнительных органов, в течение трех рабочих дней с момента их принятия.</w:t>
      </w:r>
    </w:p>
    <w:bookmarkEnd w:id="687"/>
    <w:bookmarkStart w:name="z558" w:id="688"/>
    <w:p>
      <w:pPr>
        <w:spacing w:after="0"/>
        <w:ind w:left="0"/>
        <w:jc w:val="both"/>
      </w:pPr>
      <w:r>
        <w:rPr>
          <w:rFonts w:ascii="Times New Roman"/>
          <w:b w:val="false"/>
          <w:i w:val="false"/>
          <w:color w:val="000000"/>
          <w:sz w:val="28"/>
        </w:rPr>
        <w:t>
      6. Постановление, указанное в пункте 2 настоящей статьи, может быть обжаловано в порядке, установленном законодательством Республики Казахстан.</w:t>
      </w:r>
    </w:p>
    <w:bookmarkEnd w:id="688"/>
    <w:bookmarkStart w:name="z559" w:id="689"/>
    <w:p>
      <w:pPr>
        <w:spacing w:after="0"/>
        <w:ind w:left="0"/>
        <w:jc w:val="both"/>
      </w:pPr>
      <w:r>
        <w:rPr>
          <w:rFonts w:ascii="Times New Roman"/>
          <w:b w:val="false"/>
          <w:i w:val="false"/>
          <w:color w:val="000000"/>
          <w:sz w:val="28"/>
        </w:rPr>
        <w:t>
      7. В случае, если право частной собственности на земельный участок в порядке, установленном законодательством Республики Казахстан, не зарегистрировано, собственник после принятия постановления, указанного в пункте 2 настоящей статьи, может осуществить необходимые мероприятия по подтверждению права частной собственности на земельный участок, в отношении которого принято постановление.</w:t>
      </w:r>
    </w:p>
    <w:bookmarkEnd w:id="689"/>
    <w:bookmarkStart w:name="z560" w:id="690"/>
    <w:p>
      <w:pPr>
        <w:spacing w:after="0"/>
        <w:ind w:left="0"/>
        <w:jc w:val="both"/>
      </w:pPr>
      <w:r>
        <w:rPr>
          <w:rFonts w:ascii="Times New Roman"/>
          <w:b w:val="false"/>
          <w:i w:val="false"/>
          <w:color w:val="000000"/>
          <w:sz w:val="28"/>
        </w:rPr>
        <w:t>
      При этом срок принудительного отчуждения для государственных нужд, установленный постановлением, указанным в пункте 2 настоящей статьи, продлевается не более чем на один год.</w:t>
      </w:r>
    </w:p>
    <w:bookmarkEnd w:id="690"/>
    <w:bookmarkStart w:name="z1947" w:id="6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63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91"/>
    <w:bookmarkStart w:name="z561" w:id="6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 Порядок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692"/>
    <w:bookmarkStart w:name="z1779" w:id="693"/>
    <w:p>
      <w:pPr>
        <w:spacing w:after="0"/>
        <w:ind w:left="0"/>
        <w:jc w:val="both"/>
      </w:pPr>
      <w:r>
        <w:rPr>
          <w:rFonts w:ascii="Times New Roman"/>
          <w:b w:val="false"/>
          <w:i w:val="false"/>
          <w:color w:val="000000"/>
          <w:sz w:val="28"/>
        </w:rPr>
        <w:t xml:space="preserve">
      1. Исполнительный орган или по поручению вышестоящего органа нижестоящий исполнительный орган обязан не позднее трех календарных дней после опубликования постановления, указанного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направить собственнику или негосударственному землепользователю письменное уведомление о принудительном отчуждении земельного участка или иного недвижимого имущества в связи с изъятием земельного участка для государственных нужд (далее – уведомление о принудительном отчуждении земельного участка для государственных нужд) по почте с обязательным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bookmarkEnd w:id="693"/>
    <w:bookmarkStart w:name="z1780" w:id="694"/>
    <w:p>
      <w:pPr>
        <w:spacing w:after="0"/>
        <w:ind w:left="0"/>
        <w:jc w:val="both"/>
      </w:pPr>
      <w:r>
        <w:rPr>
          <w:rFonts w:ascii="Times New Roman"/>
          <w:b w:val="false"/>
          <w:i w:val="false"/>
          <w:color w:val="000000"/>
          <w:sz w:val="28"/>
        </w:rPr>
        <w:t>
      2. В уведомлении о принудительном отчуждении земельного участка для государственных нужд указываются:</w:t>
      </w:r>
    </w:p>
    <w:bookmarkEnd w:id="694"/>
    <w:bookmarkStart w:name="z1781" w:id="695"/>
    <w:p>
      <w:pPr>
        <w:spacing w:after="0"/>
        <w:ind w:left="0"/>
        <w:jc w:val="both"/>
      </w:pPr>
      <w:r>
        <w:rPr>
          <w:rFonts w:ascii="Times New Roman"/>
          <w:b w:val="false"/>
          <w:i w:val="false"/>
          <w:color w:val="000000"/>
          <w:sz w:val="28"/>
        </w:rPr>
        <w:t xml:space="preserve">
      1) информация о принятом постановлении, указанном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(с приложением копии постановления);</w:t>
      </w:r>
    </w:p>
    <w:bookmarkEnd w:id="695"/>
    <w:bookmarkStart w:name="z1782" w:id="696"/>
    <w:p>
      <w:pPr>
        <w:spacing w:after="0"/>
        <w:ind w:left="0"/>
        <w:jc w:val="both"/>
      </w:pPr>
      <w:r>
        <w:rPr>
          <w:rFonts w:ascii="Times New Roman"/>
          <w:b w:val="false"/>
          <w:i w:val="false"/>
          <w:color w:val="000000"/>
          <w:sz w:val="28"/>
        </w:rPr>
        <w:t>
      2) сведения о собственнике или негосударственном землепользователе;</w:t>
      </w:r>
    </w:p>
    <w:bookmarkEnd w:id="696"/>
    <w:bookmarkStart w:name="z1783" w:id="697"/>
    <w:p>
      <w:pPr>
        <w:spacing w:after="0"/>
        <w:ind w:left="0"/>
        <w:jc w:val="both"/>
      </w:pPr>
      <w:r>
        <w:rPr>
          <w:rFonts w:ascii="Times New Roman"/>
          <w:b w:val="false"/>
          <w:i w:val="false"/>
          <w:color w:val="000000"/>
          <w:sz w:val="28"/>
        </w:rPr>
        <w:t xml:space="preserve">
      3) местоположение, площадь, кадастровый номер отчуждаемого земельного участка или иного недвижимого имущества; </w:t>
      </w:r>
    </w:p>
    <w:bookmarkEnd w:id="697"/>
    <w:bookmarkStart w:name="z1784" w:id="698"/>
    <w:p>
      <w:pPr>
        <w:spacing w:after="0"/>
        <w:ind w:left="0"/>
        <w:jc w:val="both"/>
      </w:pPr>
      <w:r>
        <w:rPr>
          <w:rFonts w:ascii="Times New Roman"/>
          <w:b w:val="false"/>
          <w:i w:val="false"/>
          <w:color w:val="000000"/>
          <w:sz w:val="28"/>
        </w:rPr>
        <w:t xml:space="preserve">
      4) информация о порядке определения размера возмещения по рыночной стоимости; </w:t>
      </w:r>
    </w:p>
    <w:bookmarkEnd w:id="698"/>
    <w:bookmarkStart w:name="z1785" w:id="699"/>
    <w:p>
      <w:pPr>
        <w:spacing w:after="0"/>
        <w:ind w:left="0"/>
        <w:jc w:val="both"/>
      </w:pPr>
      <w:r>
        <w:rPr>
          <w:rFonts w:ascii="Times New Roman"/>
          <w:b w:val="false"/>
          <w:i w:val="false"/>
          <w:color w:val="000000"/>
          <w:sz w:val="28"/>
        </w:rPr>
        <w:t>
      5) информация о возможности выбора одного из способов равноценного возмещения;</w:t>
      </w:r>
    </w:p>
    <w:bookmarkEnd w:id="699"/>
    <w:bookmarkStart w:name="z1786" w:id="700"/>
    <w:p>
      <w:pPr>
        <w:spacing w:after="0"/>
        <w:ind w:left="0"/>
        <w:jc w:val="both"/>
      </w:pPr>
      <w:r>
        <w:rPr>
          <w:rFonts w:ascii="Times New Roman"/>
          <w:b w:val="false"/>
          <w:i w:val="false"/>
          <w:color w:val="000000"/>
          <w:sz w:val="28"/>
        </w:rPr>
        <w:t>
      6) информация о порядке подписания договора об отчуждении земельного участка для государственных нужд, а также разъяснение о судебном порядке разрешения вопроса принудительного отчуждения при отказе от заключения договора;</w:t>
      </w:r>
    </w:p>
    <w:bookmarkEnd w:id="700"/>
    <w:bookmarkStart w:name="z1787" w:id="701"/>
    <w:p>
      <w:pPr>
        <w:spacing w:after="0"/>
        <w:ind w:left="0"/>
        <w:jc w:val="both"/>
      </w:pPr>
      <w:r>
        <w:rPr>
          <w:rFonts w:ascii="Times New Roman"/>
          <w:b w:val="false"/>
          <w:i w:val="false"/>
          <w:color w:val="000000"/>
          <w:sz w:val="28"/>
        </w:rPr>
        <w:t xml:space="preserve">
      7) сроки предоставления копий правоустанавливающих и идентификационных документов на отчуждаемый земельный участок или иное недвижимое имущество для организации проведения их оценки. </w:t>
      </w:r>
    </w:p>
    <w:bookmarkEnd w:id="701"/>
    <w:bookmarkStart w:name="z1788" w:id="702"/>
    <w:p>
      <w:pPr>
        <w:spacing w:after="0"/>
        <w:ind w:left="0"/>
        <w:jc w:val="both"/>
      </w:pPr>
      <w:r>
        <w:rPr>
          <w:rFonts w:ascii="Times New Roman"/>
          <w:b w:val="false"/>
          <w:i w:val="false"/>
          <w:color w:val="000000"/>
          <w:sz w:val="28"/>
        </w:rPr>
        <w:t>
      Указанное уведомление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bookmarkEnd w:id="702"/>
    <w:bookmarkStart w:name="z1789" w:id="703"/>
    <w:p>
      <w:pPr>
        <w:spacing w:after="0"/>
        <w:ind w:left="0"/>
        <w:jc w:val="both"/>
      </w:pPr>
      <w:r>
        <w:rPr>
          <w:rFonts w:ascii="Times New Roman"/>
          <w:b w:val="false"/>
          <w:i w:val="false"/>
          <w:color w:val="000000"/>
          <w:sz w:val="28"/>
        </w:rPr>
        <w:t xml:space="preserve">
      3. Собственником или негосударственным землепользователем могут быть инициированы согласительные процедуры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69 настоящего Закона.</w:t>
      </w:r>
    </w:p>
    <w:bookmarkEnd w:id="703"/>
    <w:bookmarkStart w:name="z1790" w:id="704"/>
    <w:p>
      <w:pPr>
        <w:spacing w:after="0"/>
        <w:ind w:left="0"/>
        <w:jc w:val="both"/>
      </w:pPr>
      <w:r>
        <w:rPr>
          <w:rFonts w:ascii="Times New Roman"/>
          <w:b w:val="false"/>
          <w:i w:val="false"/>
          <w:color w:val="000000"/>
          <w:sz w:val="28"/>
        </w:rPr>
        <w:t>
      4. Собственнику или негосударственному землепользователю для ознакомления с уведомлением, указанным в пункте 2 настоящей статьи, а также для предоставления копий правоустанавливающих и идентификационных документов на земельный участок или иное недвижимое имущество предоставляется не менее пятнадцати календарных дней со дня получения уведомления.</w:t>
      </w:r>
    </w:p>
    <w:bookmarkEnd w:id="704"/>
    <w:bookmarkStart w:name="z1791" w:id="705"/>
    <w:p>
      <w:pPr>
        <w:spacing w:after="0"/>
        <w:ind w:left="0"/>
        <w:jc w:val="both"/>
      </w:pPr>
      <w:r>
        <w:rPr>
          <w:rFonts w:ascii="Times New Roman"/>
          <w:b w:val="false"/>
          <w:i w:val="false"/>
          <w:color w:val="000000"/>
          <w:sz w:val="28"/>
        </w:rPr>
        <w:t>
      5. Уведомление о принудительном отчуждении земельного участка для государственных нужд как юридическое притязание подлежит государственной регистрации в соответствии с Законом Республики Казахстан "О государственной регистрации прав на недвижимое имущество".</w:t>
      </w:r>
    </w:p>
    <w:bookmarkEnd w:id="705"/>
    <w:bookmarkStart w:name="z1948" w:id="7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64 в редакции Закона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06"/>
    <w:bookmarkStart w:name="z1667" w:id="7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Принудительное отчуждение земельного участка или иного недвижимого имущества в связи с изъятием земельного участка для государственных нужд</w:t>
      </w:r>
    </w:p>
    <w:bookmarkEnd w:id="707"/>
    <w:bookmarkStart w:name="z1792" w:id="708"/>
    <w:p>
      <w:pPr>
        <w:spacing w:after="0"/>
        <w:ind w:left="0"/>
        <w:jc w:val="both"/>
      </w:pPr>
      <w:r>
        <w:rPr>
          <w:rFonts w:ascii="Times New Roman"/>
          <w:b w:val="false"/>
          <w:i w:val="false"/>
          <w:color w:val="000000"/>
          <w:sz w:val="28"/>
        </w:rPr>
        <w:t xml:space="preserve">
      1.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после истечения сроков, установленных в постановлении, указанном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с согласия собственника или негосударственного землепользователя, если иное не предусмотрено законами Республики Казахстан, либо по решению суда.</w:t>
      </w:r>
    </w:p>
    <w:bookmarkEnd w:id="708"/>
    <w:bookmarkStart w:name="z1793" w:id="709"/>
    <w:p>
      <w:pPr>
        <w:spacing w:after="0"/>
        <w:ind w:left="0"/>
        <w:jc w:val="both"/>
      </w:pPr>
      <w:r>
        <w:rPr>
          <w:rFonts w:ascii="Times New Roman"/>
          <w:b w:val="false"/>
          <w:i w:val="false"/>
          <w:color w:val="000000"/>
          <w:sz w:val="28"/>
        </w:rPr>
        <w:t>
      2. Принудительное отчуждение земельного участка или иного недвижимого имущества в связи с изъятием земельного участка для государственных нужд в целях реализации концессионных проектов может осуществляться местными исполнительными органами за счет средств концессионера при условии передачи концеденту выкупленных ими земельных участков на условиях и в сроки, которые предусмотрены договором концессии, но не позднее передачи объекта концессии или незавершенного строительства объекта концессии в государственную собственность.</w:t>
      </w:r>
    </w:p>
    <w:bookmarkEnd w:id="709"/>
    <w:bookmarkStart w:name="z1794" w:id="710"/>
    <w:p>
      <w:pPr>
        <w:spacing w:after="0"/>
        <w:ind w:left="0"/>
        <w:jc w:val="both"/>
      </w:pPr>
      <w:r>
        <w:rPr>
          <w:rFonts w:ascii="Times New Roman"/>
          <w:b w:val="false"/>
          <w:i w:val="false"/>
          <w:color w:val="000000"/>
          <w:sz w:val="28"/>
        </w:rPr>
        <w:t>
      3. Основанием принудительного отчуждения земельного участка или иного недвижимого имущества в связи с изъятием земельного участка для государственных нужд является договор об отчуждении земельного участка для государственных нужд или решение суда.</w:t>
      </w:r>
    </w:p>
    <w:bookmarkEnd w:id="710"/>
    <w:bookmarkStart w:name="z1795" w:id="711"/>
    <w:p>
      <w:pPr>
        <w:spacing w:after="0"/>
        <w:ind w:left="0"/>
        <w:jc w:val="both"/>
      </w:pPr>
      <w:r>
        <w:rPr>
          <w:rFonts w:ascii="Times New Roman"/>
          <w:b w:val="false"/>
          <w:i w:val="false"/>
          <w:color w:val="000000"/>
          <w:sz w:val="28"/>
        </w:rPr>
        <w:t xml:space="preserve">
      Не может быть основанием проведения принудительного отчуждения земельного участка или иного недвижимого имущества в связи с изъятием земельного участка для государственных нужд не оспоренное в суде или не отмененное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63 настоящего Закона постановление, указанное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а также нарушение порядка, установленного пунктами 7, 8, 9 и 11 настоящей статьи.</w:t>
      </w:r>
    </w:p>
    <w:bookmarkEnd w:id="711"/>
    <w:bookmarkStart w:name="z1796" w:id="712"/>
    <w:p>
      <w:pPr>
        <w:spacing w:after="0"/>
        <w:ind w:left="0"/>
        <w:jc w:val="both"/>
      </w:pPr>
      <w:r>
        <w:rPr>
          <w:rFonts w:ascii="Times New Roman"/>
          <w:b w:val="false"/>
          <w:i w:val="false"/>
          <w:color w:val="000000"/>
          <w:sz w:val="28"/>
        </w:rPr>
        <w:t xml:space="preserve">
      4. Прекращение права частной собственности и права землепользования, а также право государства на земельный участок и иное недвижимое имущество подлежат государственной регистрации в органе, осуществляющем государственную регистрацию прав на недвижимое имущество, в порядке, установленном законодательством Республики Казахстан, на основании договора об отчуждении земельного участка для государственных нужд или решения суда и заявления органа, принявшего постановление, указанное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w:t>
      </w:r>
    </w:p>
    <w:bookmarkEnd w:id="712"/>
    <w:bookmarkStart w:name="z1797" w:id="713"/>
    <w:p>
      <w:pPr>
        <w:spacing w:after="0"/>
        <w:ind w:left="0"/>
        <w:jc w:val="both"/>
      </w:pPr>
      <w:r>
        <w:rPr>
          <w:rFonts w:ascii="Times New Roman"/>
          <w:b w:val="false"/>
          <w:i w:val="false"/>
          <w:color w:val="000000"/>
          <w:sz w:val="28"/>
        </w:rPr>
        <w:t>
      5. Местный исполнительный орган в течение одного месяца со дня получения копий правоустанавливающих и идентификационных документов на отчуждаемый земельный участок или иное недвижимое имущество обеспечивает проведение их оценки.</w:t>
      </w:r>
    </w:p>
    <w:bookmarkEnd w:id="713"/>
    <w:bookmarkStart w:name="z1798" w:id="714"/>
    <w:p>
      <w:pPr>
        <w:spacing w:after="0"/>
        <w:ind w:left="0"/>
        <w:jc w:val="both"/>
      </w:pPr>
      <w:r>
        <w:rPr>
          <w:rFonts w:ascii="Times New Roman"/>
          <w:b w:val="false"/>
          <w:i w:val="false"/>
          <w:color w:val="000000"/>
          <w:sz w:val="28"/>
        </w:rPr>
        <w:t>
      В случае не предоставления собственником или негосударственным землепользователем копий правоустанавливающих и идентификационных документов на отчуждаемый земельный участок или иное недвижимое имущество местный исполнительный орган вправе запросить их у уполномоченных государственных органов и (или) организаций.</w:t>
      </w:r>
    </w:p>
    <w:bookmarkEnd w:id="714"/>
    <w:bookmarkStart w:name="z1799" w:id="715"/>
    <w:p>
      <w:pPr>
        <w:spacing w:after="0"/>
        <w:ind w:left="0"/>
        <w:jc w:val="both"/>
      </w:pPr>
      <w:r>
        <w:rPr>
          <w:rFonts w:ascii="Times New Roman"/>
          <w:b w:val="false"/>
          <w:i w:val="false"/>
          <w:color w:val="000000"/>
          <w:sz w:val="28"/>
        </w:rPr>
        <w:t>
      6. Местный исполнительный орган по результатам оценки стоимости отчуждаемого для государственных нужд имущества в течение десяти рабочих дней готовит проект договора об отчуждении земельного участка для государственных нужд и направляет его собственнику или негосударственному землепользователю по почте с обязательным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bookmarkEnd w:id="715"/>
    <w:bookmarkStart w:name="z1800" w:id="716"/>
    <w:p>
      <w:pPr>
        <w:spacing w:after="0"/>
        <w:ind w:left="0"/>
        <w:jc w:val="both"/>
      </w:pPr>
      <w:r>
        <w:rPr>
          <w:rFonts w:ascii="Times New Roman"/>
          <w:b w:val="false"/>
          <w:i w:val="false"/>
          <w:color w:val="000000"/>
          <w:sz w:val="28"/>
        </w:rPr>
        <w:t>
      7. В договоре об отчуждении земельного участка для государственных нужд указываются:</w:t>
      </w:r>
    </w:p>
    <w:bookmarkEnd w:id="716"/>
    <w:bookmarkStart w:name="z1801" w:id="717"/>
    <w:p>
      <w:pPr>
        <w:spacing w:after="0"/>
        <w:ind w:left="0"/>
        <w:jc w:val="both"/>
      </w:pPr>
      <w:r>
        <w:rPr>
          <w:rFonts w:ascii="Times New Roman"/>
          <w:b w:val="false"/>
          <w:i w:val="false"/>
          <w:color w:val="000000"/>
          <w:sz w:val="28"/>
        </w:rPr>
        <w:t>
      1) стороны договора, в том числе перечень лиц, права которых в отношении отчуждаемого имущества будут прекращены или ограничены;</w:t>
      </w:r>
    </w:p>
    <w:bookmarkEnd w:id="717"/>
    <w:bookmarkStart w:name="z1802" w:id="718"/>
    <w:p>
      <w:pPr>
        <w:spacing w:after="0"/>
        <w:ind w:left="0"/>
        <w:jc w:val="both"/>
      </w:pPr>
      <w:r>
        <w:rPr>
          <w:rFonts w:ascii="Times New Roman"/>
          <w:b w:val="false"/>
          <w:i w:val="false"/>
          <w:color w:val="000000"/>
          <w:sz w:val="28"/>
        </w:rPr>
        <w:t>
      2) идентификационные характеристики отчуждаемого земельного участка или иного недвижимого имущества и их состав, в том числе сооружения, строительство которых не завершено;</w:t>
      </w:r>
    </w:p>
    <w:bookmarkEnd w:id="718"/>
    <w:bookmarkStart w:name="z1803" w:id="719"/>
    <w:p>
      <w:pPr>
        <w:spacing w:after="0"/>
        <w:ind w:left="0"/>
        <w:jc w:val="both"/>
      </w:pPr>
      <w:r>
        <w:rPr>
          <w:rFonts w:ascii="Times New Roman"/>
          <w:b w:val="false"/>
          <w:i w:val="false"/>
          <w:color w:val="000000"/>
          <w:sz w:val="28"/>
        </w:rPr>
        <w:t>
      3) права на земельный участок или иное недвижимое имущество, которые прекращаются;</w:t>
      </w:r>
    </w:p>
    <w:bookmarkEnd w:id="719"/>
    <w:bookmarkStart w:name="z1804" w:id="720"/>
    <w:p>
      <w:pPr>
        <w:spacing w:after="0"/>
        <w:ind w:left="0"/>
        <w:jc w:val="both"/>
      </w:pPr>
      <w:r>
        <w:rPr>
          <w:rFonts w:ascii="Times New Roman"/>
          <w:b w:val="false"/>
          <w:i w:val="false"/>
          <w:color w:val="000000"/>
          <w:sz w:val="28"/>
        </w:rPr>
        <w:t xml:space="preserve">
      4) цена за отчуждаемый земельный участок, определяемая в порядке, установленном </w:t>
      </w:r>
      <w:r>
        <w:rPr>
          <w:rFonts w:ascii="Times New Roman"/>
          <w:b w:val="false"/>
          <w:i w:val="false"/>
          <w:color w:val="000000"/>
          <w:sz w:val="28"/>
        </w:rPr>
        <w:t>статьей 87</w:t>
      </w:r>
      <w:r>
        <w:rPr>
          <w:rFonts w:ascii="Times New Roman"/>
          <w:b w:val="false"/>
          <w:i w:val="false"/>
          <w:color w:val="000000"/>
          <w:sz w:val="28"/>
        </w:rPr>
        <w:t xml:space="preserve"> Земельного кодекса Республики Казахстан и </w:t>
      </w:r>
      <w:r>
        <w:rPr>
          <w:rFonts w:ascii="Times New Roman"/>
          <w:b w:val="false"/>
          <w:i w:val="false"/>
          <w:color w:val="000000"/>
          <w:sz w:val="28"/>
        </w:rPr>
        <w:t>статьей 67</w:t>
      </w:r>
      <w:r>
        <w:rPr>
          <w:rFonts w:ascii="Times New Roman"/>
          <w:b w:val="false"/>
          <w:i w:val="false"/>
          <w:color w:val="000000"/>
          <w:sz w:val="28"/>
        </w:rPr>
        <w:t xml:space="preserve"> настоящего Закона;</w:t>
      </w:r>
    </w:p>
    <w:bookmarkEnd w:id="720"/>
    <w:bookmarkStart w:name="z1805" w:id="721"/>
    <w:p>
      <w:pPr>
        <w:spacing w:after="0"/>
        <w:ind w:left="0"/>
        <w:jc w:val="both"/>
      </w:pPr>
      <w:r>
        <w:rPr>
          <w:rFonts w:ascii="Times New Roman"/>
          <w:b w:val="false"/>
          <w:i w:val="false"/>
          <w:color w:val="000000"/>
          <w:sz w:val="28"/>
        </w:rPr>
        <w:t>
      5) размер подлежащих возмещению убытков, в том числе стоимости недвижимого имущества, в случае их причинения в связи с принудительным отчуждением;</w:t>
      </w:r>
    </w:p>
    <w:bookmarkEnd w:id="721"/>
    <w:bookmarkStart w:name="z1806" w:id="722"/>
    <w:p>
      <w:pPr>
        <w:spacing w:after="0"/>
        <w:ind w:left="0"/>
        <w:jc w:val="both"/>
      </w:pPr>
      <w:r>
        <w:rPr>
          <w:rFonts w:ascii="Times New Roman"/>
          <w:b w:val="false"/>
          <w:i w:val="false"/>
          <w:color w:val="000000"/>
          <w:sz w:val="28"/>
        </w:rPr>
        <w:t>
      6) срок и порядок уплаты цены (стоимости) за отчуждаемый земельный участок или иное недвижимое имущество в связи с изъятием земельного участка для государственных нужд;</w:t>
      </w:r>
    </w:p>
    <w:bookmarkEnd w:id="722"/>
    <w:bookmarkStart w:name="z1807" w:id="723"/>
    <w:p>
      <w:pPr>
        <w:spacing w:after="0"/>
        <w:ind w:left="0"/>
        <w:jc w:val="both"/>
      </w:pPr>
      <w:r>
        <w:rPr>
          <w:rFonts w:ascii="Times New Roman"/>
          <w:b w:val="false"/>
          <w:i w:val="false"/>
          <w:color w:val="000000"/>
          <w:sz w:val="28"/>
        </w:rPr>
        <w:t xml:space="preserve">
      7) срок передачи отчуждаемого земельного участка или иного недвижимого имущества; </w:t>
      </w:r>
    </w:p>
    <w:bookmarkEnd w:id="723"/>
    <w:bookmarkStart w:name="z1808" w:id="724"/>
    <w:p>
      <w:pPr>
        <w:spacing w:after="0"/>
        <w:ind w:left="0"/>
        <w:jc w:val="both"/>
      </w:pPr>
      <w:r>
        <w:rPr>
          <w:rFonts w:ascii="Times New Roman"/>
          <w:b w:val="false"/>
          <w:i w:val="false"/>
          <w:color w:val="000000"/>
          <w:sz w:val="28"/>
        </w:rPr>
        <w:t>
      8) порядок финансирования расходов государства на принудительное отчуждение земельного участка или недвижимого имущества в связи с изъятием земельного участка для государственных нужд.</w:t>
      </w:r>
    </w:p>
    <w:bookmarkEnd w:id="724"/>
    <w:bookmarkStart w:name="z1809" w:id="725"/>
    <w:p>
      <w:pPr>
        <w:spacing w:after="0"/>
        <w:ind w:left="0"/>
        <w:jc w:val="both"/>
      </w:pPr>
      <w:r>
        <w:rPr>
          <w:rFonts w:ascii="Times New Roman"/>
          <w:b w:val="false"/>
          <w:i w:val="false"/>
          <w:color w:val="000000"/>
          <w:sz w:val="28"/>
        </w:rPr>
        <w:t>
      8. В случае предоставления равноценного земельного участка взамен отчуждаемого в договоре об отчуждении земельного участка для государственных нужд, кроме требований, содержащихся в пункте 7 настоящей статьи, указываются:</w:t>
      </w:r>
    </w:p>
    <w:bookmarkEnd w:id="725"/>
    <w:bookmarkStart w:name="z1810" w:id="726"/>
    <w:p>
      <w:pPr>
        <w:spacing w:after="0"/>
        <w:ind w:left="0"/>
        <w:jc w:val="both"/>
      </w:pPr>
      <w:r>
        <w:rPr>
          <w:rFonts w:ascii="Times New Roman"/>
          <w:b w:val="false"/>
          <w:i w:val="false"/>
          <w:color w:val="000000"/>
          <w:sz w:val="28"/>
        </w:rPr>
        <w:t>
      1) идентификационные характеристики земельного участка или иного недвижимого имущества, предоставляемого собственнику или негосударственному землепользователю взамен отчуждаемого;</w:t>
      </w:r>
    </w:p>
    <w:bookmarkEnd w:id="726"/>
    <w:bookmarkStart w:name="z1811" w:id="727"/>
    <w:p>
      <w:pPr>
        <w:spacing w:after="0"/>
        <w:ind w:left="0"/>
        <w:jc w:val="both"/>
      </w:pPr>
      <w:r>
        <w:rPr>
          <w:rFonts w:ascii="Times New Roman"/>
          <w:b w:val="false"/>
          <w:i w:val="false"/>
          <w:color w:val="000000"/>
          <w:sz w:val="28"/>
        </w:rPr>
        <w:t>
      2) рыночная стоимость земельного участка или иного недвижимого имущества, предоставляемого взамен отчуждаемого;</w:t>
      </w:r>
    </w:p>
    <w:bookmarkEnd w:id="727"/>
    <w:bookmarkStart w:name="z1812" w:id="728"/>
    <w:p>
      <w:pPr>
        <w:spacing w:after="0"/>
        <w:ind w:left="0"/>
        <w:jc w:val="both"/>
      </w:pPr>
      <w:r>
        <w:rPr>
          <w:rFonts w:ascii="Times New Roman"/>
          <w:b w:val="false"/>
          <w:i w:val="false"/>
          <w:color w:val="000000"/>
          <w:sz w:val="28"/>
        </w:rPr>
        <w:t>
      3) разница в стоимости в случае, если цена отчуждаемого земельного участка или иного недвижимого имущества окажется выше цены (стоимости) земельного участка или иного недвижимого имущества, предоставляемого взамен отчуждаемого, и порядок выплаты такой разницы;</w:t>
      </w:r>
    </w:p>
    <w:bookmarkEnd w:id="728"/>
    <w:bookmarkStart w:name="z1813" w:id="729"/>
    <w:p>
      <w:pPr>
        <w:spacing w:after="0"/>
        <w:ind w:left="0"/>
        <w:jc w:val="both"/>
      </w:pPr>
      <w:r>
        <w:rPr>
          <w:rFonts w:ascii="Times New Roman"/>
          <w:b w:val="false"/>
          <w:i w:val="false"/>
          <w:color w:val="000000"/>
          <w:sz w:val="28"/>
        </w:rPr>
        <w:t>
      4) права на земельный участок или иное недвижимое имущество, предоставляемые взамен отчуждаемого, которые возникают на основании договора об отчуждении земельного участка для государственных нужд.</w:t>
      </w:r>
    </w:p>
    <w:bookmarkEnd w:id="729"/>
    <w:bookmarkStart w:name="z1814" w:id="730"/>
    <w:p>
      <w:pPr>
        <w:spacing w:after="0"/>
        <w:ind w:left="0"/>
        <w:jc w:val="both"/>
      </w:pPr>
      <w:r>
        <w:rPr>
          <w:rFonts w:ascii="Times New Roman"/>
          <w:b w:val="false"/>
          <w:i w:val="false"/>
          <w:color w:val="000000"/>
          <w:sz w:val="28"/>
        </w:rPr>
        <w:t>
      9. В случае принудительного отчуждения земельного участка, находящегося в землепользовании, для государственных нужд в договоре об отчуждении земельного участка для государственных нужд указываются сведения, отраженные в пунктах 7 и 8 настоящей статьи, за исключением подпунктов 4) и 6) пункта 7 настоящей статьи.</w:t>
      </w:r>
    </w:p>
    <w:bookmarkEnd w:id="730"/>
    <w:bookmarkStart w:name="z1815" w:id="731"/>
    <w:p>
      <w:pPr>
        <w:spacing w:after="0"/>
        <w:ind w:left="0"/>
        <w:jc w:val="both"/>
      </w:pPr>
      <w:r>
        <w:rPr>
          <w:rFonts w:ascii="Times New Roman"/>
          <w:b w:val="false"/>
          <w:i w:val="false"/>
          <w:color w:val="000000"/>
          <w:sz w:val="28"/>
        </w:rPr>
        <w:t>
      10. Собственник или негосударственный землепользователь со дня получения проекта договора об отчуждении земельного участка для государственных нужд в течение двадцати календарных дней выражает письменное согласие (несогласие) с проектом договора путем подачи соответствующего заявления в местный исполнительный орган.</w:t>
      </w:r>
    </w:p>
    <w:bookmarkEnd w:id="731"/>
    <w:bookmarkStart w:name="z1816" w:id="732"/>
    <w:p>
      <w:pPr>
        <w:spacing w:after="0"/>
        <w:ind w:left="0"/>
        <w:jc w:val="both"/>
      </w:pPr>
      <w:r>
        <w:rPr>
          <w:rFonts w:ascii="Times New Roman"/>
          <w:b w:val="false"/>
          <w:i w:val="false"/>
          <w:color w:val="000000"/>
          <w:sz w:val="28"/>
        </w:rPr>
        <w:t xml:space="preserve">
      В случае наличия предложений к проекту договора об отчуждении земельного участка для государственных нужд собственником или негосударственным землепользователем могут быть инициированы согласительные процедуры в соответствии с пунктами 1-1 и 2 </w:t>
      </w:r>
      <w:r>
        <w:rPr>
          <w:rFonts w:ascii="Times New Roman"/>
          <w:b w:val="false"/>
          <w:i w:val="false"/>
          <w:color w:val="000000"/>
          <w:sz w:val="28"/>
        </w:rPr>
        <w:t>статьи 69</w:t>
      </w:r>
      <w:r>
        <w:rPr>
          <w:rFonts w:ascii="Times New Roman"/>
          <w:b w:val="false"/>
          <w:i w:val="false"/>
          <w:color w:val="000000"/>
          <w:sz w:val="28"/>
        </w:rPr>
        <w:t xml:space="preserve"> настоящего Закона. </w:t>
      </w:r>
    </w:p>
    <w:bookmarkEnd w:id="732"/>
    <w:bookmarkStart w:name="z1817" w:id="733"/>
    <w:p>
      <w:pPr>
        <w:spacing w:after="0"/>
        <w:ind w:left="0"/>
        <w:jc w:val="both"/>
      </w:pPr>
      <w:r>
        <w:rPr>
          <w:rFonts w:ascii="Times New Roman"/>
          <w:b w:val="false"/>
          <w:i w:val="false"/>
          <w:color w:val="000000"/>
          <w:sz w:val="28"/>
        </w:rPr>
        <w:t>
      11. Местный исполнительный орган представляет в соответствующий местный представительный орган проект договора об отчуждении земельного участка для государственных нужд в течение одного месяца с момента получения письменного заявления о согласии с проектом договора от собственника или негосударственного землепользователя.</w:t>
      </w:r>
    </w:p>
    <w:bookmarkEnd w:id="733"/>
    <w:bookmarkStart w:name="z1818" w:id="734"/>
    <w:p>
      <w:pPr>
        <w:spacing w:after="0"/>
        <w:ind w:left="0"/>
        <w:jc w:val="both"/>
      </w:pPr>
      <w:r>
        <w:rPr>
          <w:rFonts w:ascii="Times New Roman"/>
          <w:b w:val="false"/>
          <w:i w:val="false"/>
          <w:color w:val="000000"/>
          <w:sz w:val="28"/>
        </w:rPr>
        <w:t>
      Проект договора об отчуждении земельного участка для государственных нужд рассматривается постоянной комиссией местного представительного органа не позднее двухнедельного срока с момента его внесения с обязательным приглашением собственника и лиц, права которых в отношении отчуждаемого имущества будут прекращены или ограничены.</w:t>
      </w:r>
    </w:p>
    <w:bookmarkEnd w:id="734"/>
    <w:bookmarkStart w:name="z1819" w:id="735"/>
    <w:p>
      <w:pPr>
        <w:spacing w:after="0"/>
        <w:ind w:left="0"/>
        <w:jc w:val="both"/>
      </w:pPr>
      <w:r>
        <w:rPr>
          <w:rFonts w:ascii="Times New Roman"/>
          <w:b w:val="false"/>
          <w:i w:val="false"/>
          <w:color w:val="000000"/>
          <w:sz w:val="28"/>
        </w:rPr>
        <w:t>
      При достижении соглашения с собственником или негосударственным землепользователем отчуждаемого для государственных нужд имущества и другими лицами, права которых в отношении отчуждаемого имущества будут прекращены или ограничены при принудительном отчуждении, договор об отчуждении земельного участка для государственных нужд утверждается исполнительным органом по согласованию с местным представительным органом и подписывается собственником или негосударственным землепользователем.</w:t>
      </w:r>
    </w:p>
    <w:bookmarkEnd w:id="735"/>
    <w:bookmarkStart w:name="z1820" w:id="736"/>
    <w:p>
      <w:pPr>
        <w:spacing w:after="0"/>
        <w:ind w:left="0"/>
        <w:jc w:val="both"/>
      </w:pPr>
      <w:r>
        <w:rPr>
          <w:rFonts w:ascii="Times New Roman"/>
          <w:b w:val="false"/>
          <w:i w:val="false"/>
          <w:color w:val="000000"/>
          <w:sz w:val="28"/>
        </w:rPr>
        <w:t xml:space="preserve">
      12. При несогласии собственника или негосударственного землепользователя с постановлением,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и (или) при отказе от заключения договора об отчуждении земельного участка для государственных нужд по истечении трех месяцев с момента получения письменного уведомления о принудительном отчуждении земельного участка для государственных нужд собственником или негосударственным землепользователем, но не позднее срока (даты) осуществления принудительного отчуждения, определенного в постановлении, указанном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местный исполнительный орган вправе обратиться в суд с иском о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736"/>
    <w:bookmarkStart w:name="z1821" w:id="737"/>
    <w:p>
      <w:pPr>
        <w:spacing w:after="0"/>
        <w:ind w:left="0"/>
        <w:jc w:val="both"/>
      </w:pPr>
      <w:r>
        <w:rPr>
          <w:rFonts w:ascii="Times New Roman"/>
          <w:b w:val="false"/>
          <w:i w:val="false"/>
          <w:color w:val="000000"/>
          <w:sz w:val="28"/>
        </w:rPr>
        <w:t>
      Гражданские дела по искам о принудительном отчуждении земельного участка или иного недвижимого имущества в связи с изъятием земельного участка для государственных нужд рассматриваются и разрешаются в месячный срок со дня окончания подготовки дела к судебному разбирательству.</w:t>
      </w:r>
    </w:p>
    <w:bookmarkEnd w:id="737"/>
    <w:bookmarkStart w:name="z1822" w:id="738"/>
    <w:p>
      <w:pPr>
        <w:spacing w:after="0"/>
        <w:ind w:left="0"/>
        <w:jc w:val="both"/>
      </w:pPr>
      <w:r>
        <w:rPr>
          <w:rFonts w:ascii="Times New Roman"/>
          <w:b w:val="false"/>
          <w:i w:val="false"/>
          <w:color w:val="000000"/>
          <w:sz w:val="28"/>
        </w:rPr>
        <w:t xml:space="preserve">
      13. В случае отказа в иске о принудительном отчуждении земельного участка или иного недвижимого имущества в связи с изъятием земельного участка для государственных нужд убытки, причиненные собственнику или негосударственному землепользователю в результате предъявления иска и принятия постановления, указанного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подлежат возмещению из бюджетных средств.</w:t>
      </w:r>
    </w:p>
    <w:bookmarkEnd w:id="738"/>
    <w:bookmarkStart w:name="z1823" w:id="739"/>
    <w:p>
      <w:pPr>
        <w:spacing w:after="0"/>
        <w:ind w:left="0"/>
        <w:jc w:val="both"/>
      </w:pPr>
      <w:r>
        <w:rPr>
          <w:rFonts w:ascii="Times New Roman"/>
          <w:b w:val="false"/>
          <w:i w:val="false"/>
          <w:color w:val="000000"/>
          <w:sz w:val="28"/>
        </w:rPr>
        <w:t>
      14. Фактическая передача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может осуществляться только после получения собственником или негосударственным землепользователем, права которого в отношении отчуждаемого имущества прекращаются или ограничиваются при принудительном отчуждении, равноценного возмещения, произведенного в порядке, установленном настоящим Законом.</w:t>
      </w:r>
    </w:p>
    <w:bookmarkEnd w:id="739"/>
    <w:bookmarkStart w:name="z1824" w:id="740"/>
    <w:p>
      <w:pPr>
        <w:spacing w:after="0"/>
        <w:ind w:left="0"/>
        <w:jc w:val="both"/>
      </w:pPr>
      <w:r>
        <w:rPr>
          <w:rFonts w:ascii="Times New Roman"/>
          <w:b w:val="false"/>
          <w:i w:val="false"/>
          <w:color w:val="000000"/>
          <w:sz w:val="28"/>
        </w:rPr>
        <w:t>
      Государственная регистрация прекращения прав собственника или негосударственного землепользователя и возникновения прав государства на данное имущество осуществляется при условии представления органу, осуществляющему государственную регистрацию прав на недвижимое имущество, документа, подтверждающего выплату возмещения.</w:t>
      </w:r>
    </w:p>
    <w:bookmarkEnd w:id="740"/>
    <w:bookmarkStart w:name="z1949" w:id="7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65 в редакции Закона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41"/>
    <w:bookmarkStart w:name="z586" w:id="7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Права собственника или негосударственного землепользователя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742"/>
    <w:bookmarkStart w:name="z587" w:id="743"/>
    <w:p>
      <w:pPr>
        <w:spacing w:after="0"/>
        <w:ind w:left="0"/>
        <w:jc w:val="both"/>
      </w:pPr>
      <w:r>
        <w:rPr>
          <w:rFonts w:ascii="Times New Roman"/>
          <w:b w:val="false"/>
          <w:i w:val="false"/>
          <w:color w:val="000000"/>
          <w:sz w:val="28"/>
        </w:rPr>
        <w:t>
      1. Собственник или негосударственный землепользователь с момента получения уведомления о принудительном отчуждении земельного участка для государственных нужд до заключения договора об отчуждении земельного участка или принятия судом решения о принудительном отчуждении земельного участка или иного недвижимого имущества в связи с изъятием земельного участка для государственных нужд может осуществлять принадлежащее ему право на земельный участок и иную недвижимость и производить необходимые затраты, обеспечивающие использование данного имущества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недвижимости в указанный период.</w:t>
      </w:r>
    </w:p>
    <w:bookmarkEnd w:id="743"/>
    <w:bookmarkStart w:name="z588" w:id="744"/>
    <w:p>
      <w:pPr>
        <w:spacing w:after="0"/>
        <w:ind w:left="0"/>
        <w:jc w:val="both"/>
      </w:pPr>
      <w:r>
        <w:rPr>
          <w:rFonts w:ascii="Times New Roman"/>
          <w:b w:val="false"/>
          <w:i w:val="false"/>
          <w:color w:val="000000"/>
          <w:sz w:val="28"/>
        </w:rPr>
        <w:t>
      Если собственник или негосударственный землепользователь после отчуждения для государственных нужд части земельного участка не может использовать по прежнему целевому назначению оставшуюся часть, то отчуждается весь земельный участок.</w:t>
      </w:r>
    </w:p>
    <w:bookmarkEnd w:id="744"/>
    <w:bookmarkStart w:name="z589" w:id="745"/>
    <w:p>
      <w:pPr>
        <w:spacing w:after="0"/>
        <w:ind w:left="0"/>
        <w:jc w:val="both"/>
      </w:pPr>
      <w:r>
        <w:rPr>
          <w:rFonts w:ascii="Times New Roman"/>
          <w:b w:val="false"/>
          <w:i w:val="false"/>
          <w:color w:val="000000"/>
          <w:sz w:val="28"/>
        </w:rPr>
        <w:t>
      2. При переходе прав на недвижимость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отчуждения земельного участка или иного недвижимого имущества в связи с изъятием земельного участка для государственных нужд применяется (продолжается) в отношении нового правообладателя.</w:t>
      </w:r>
    </w:p>
    <w:bookmarkEnd w:id="745"/>
    <w:bookmarkStart w:name="z1950" w:id="7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66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46"/>
    <w:bookmarkStart w:name="z590" w:id="7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Размер возмещения стоимости земельного участка или иного недвижимого имущества в связи с изъятием земельного участка для государственных нужд</w:t>
      </w:r>
    </w:p>
    <w:bookmarkEnd w:id="747"/>
    <w:bookmarkStart w:name="z591" w:id="748"/>
    <w:p>
      <w:pPr>
        <w:spacing w:after="0"/>
        <w:ind w:left="0"/>
        <w:jc w:val="both"/>
      </w:pPr>
      <w:r>
        <w:rPr>
          <w:rFonts w:ascii="Times New Roman"/>
          <w:b w:val="false"/>
          <w:i w:val="false"/>
          <w:color w:val="000000"/>
          <w:sz w:val="28"/>
        </w:rPr>
        <w:t xml:space="preserve">
      1. Стоимость земельного участка, отчуждаемого для государственных нужд (без учета убытков), приобретенного собственником у государства, определяется в размере рыночной стоимости. </w:t>
      </w:r>
    </w:p>
    <w:bookmarkEnd w:id="748"/>
    <w:bookmarkStart w:name="z1951" w:id="749"/>
    <w:p>
      <w:pPr>
        <w:spacing w:after="0"/>
        <w:ind w:left="0"/>
        <w:jc w:val="both"/>
      </w:pPr>
      <w:r>
        <w:rPr>
          <w:rFonts w:ascii="Times New Roman"/>
          <w:b w:val="false"/>
          <w:i w:val="false"/>
          <w:color w:val="000000"/>
          <w:sz w:val="28"/>
        </w:rPr>
        <w:t>
      При неполной оплате суммы за земельный участок (без учета убытков), проданный государством в рассрочку, и изъятии его при принудительном отчуждении для государственных нужд стоимость отчуждаемого земельного участка определяется в размере рыночной стоимости с вычетом неуплаченной государству суммы.</w:t>
      </w:r>
    </w:p>
    <w:bookmarkEnd w:id="749"/>
    <w:bookmarkStart w:name="z593" w:id="750"/>
    <w:p>
      <w:pPr>
        <w:spacing w:after="0"/>
        <w:ind w:left="0"/>
        <w:jc w:val="both"/>
      </w:pPr>
      <w:r>
        <w:rPr>
          <w:rFonts w:ascii="Times New Roman"/>
          <w:b w:val="false"/>
          <w:i w:val="false"/>
          <w:color w:val="000000"/>
          <w:sz w:val="28"/>
        </w:rPr>
        <w:t>
      2. Стоимость земельного участка, а также недвижимого имущества, находящегося на земельном участке, отчуждаемого для государственных нужд, определяется в размере их рыночной стоимости независимо от оснований возникновения прав на земельный участок.</w:t>
      </w:r>
    </w:p>
    <w:bookmarkEnd w:id="750"/>
    <w:bookmarkStart w:name="z595" w:id="751"/>
    <w:p>
      <w:pPr>
        <w:spacing w:after="0"/>
        <w:ind w:left="0"/>
        <w:jc w:val="both"/>
      </w:pPr>
      <w:r>
        <w:rPr>
          <w:rFonts w:ascii="Times New Roman"/>
          <w:b w:val="false"/>
          <w:i w:val="false"/>
          <w:color w:val="000000"/>
          <w:sz w:val="28"/>
        </w:rPr>
        <w:t>
      3. Рыночная стоимость отчуждаемого земельного участка или иного недвижимого имущества в связи с изъятием земельного участка для государственных нужд определяется оценщиком на дату проведения оценки с учетом положений пункта 1 статьи 208 настоящего Закона.</w:t>
      </w:r>
    </w:p>
    <w:bookmarkEnd w:id="751"/>
    <w:bookmarkStart w:name="z597" w:id="752"/>
    <w:p>
      <w:pPr>
        <w:spacing w:after="0"/>
        <w:ind w:left="0"/>
        <w:jc w:val="both"/>
      </w:pPr>
      <w:r>
        <w:rPr>
          <w:rFonts w:ascii="Times New Roman"/>
          <w:b w:val="false"/>
          <w:i w:val="false"/>
          <w:color w:val="000000"/>
          <w:sz w:val="28"/>
        </w:rPr>
        <w:t>
      4. Размер возмещения определяется в соответствии с пунктами 4 и 5 статьи 9 Гражданского кодекса Республики Казахстан исходя из стоимости имущества и убытков в полном объеме, причиненных собственнику или негосударственному землепользователю в результате принудительного отчуждения земельного участка для государственных нужд и (или) вызванных досрочным прекращением исполнения собственником или негосударственным землепользователем обязательств перед третьими лицами.</w:t>
      </w:r>
    </w:p>
    <w:bookmarkEnd w:id="752"/>
    <w:bookmarkStart w:name="z598" w:id="753"/>
    <w:p>
      <w:pPr>
        <w:spacing w:after="0"/>
        <w:ind w:left="0"/>
        <w:jc w:val="both"/>
      </w:pPr>
      <w:r>
        <w:rPr>
          <w:rFonts w:ascii="Times New Roman"/>
          <w:b w:val="false"/>
          <w:i w:val="false"/>
          <w:color w:val="000000"/>
          <w:sz w:val="28"/>
        </w:rPr>
        <w:t>
      Размер возмещения иным лицам, права которых в отношении принудительно отчуждаемого для государственных нужд земельного участка будут прекращены или ограничены, определяется исходя из убытков, которые возникнут у них в результате такого принудительного отчуждения.</w:t>
      </w:r>
    </w:p>
    <w:bookmarkEnd w:id="753"/>
    <w:bookmarkStart w:name="z599" w:id="754"/>
    <w:p>
      <w:pPr>
        <w:spacing w:after="0"/>
        <w:ind w:left="0"/>
        <w:jc w:val="both"/>
      </w:pPr>
      <w:r>
        <w:rPr>
          <w:rFonts w:ascii="Times New Roman"/>
          <w:b w:val="false"/>
          <w:i w:val="false"/>
          <w:color w:val="000000"/>
          <w:sz w:val="28"/>
        </w:rPr>
        <w:t>
      5. Размер возмещения определяется в тенге.</w:t>
      </w:r>
    </w:p>
    <w:bookmarkEnd w:id="754"/>
    <w:bookmarkStart w:name="z600" w:id="755"/>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55"/>
    <w:bookmarkStart w:name="z1952" w:id="7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67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56"/>
    <w:bookmarkStart w:name="z601" w:id="7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Формы платежа и сроки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757"/>
    <w:bookmarkStart w:name="z602" w:id="758"/>
    <w:p>
      <w:pPr>
        <w:spacing w:after="0"/>
        <w:ind w:left="0"/>
        <w:jc w:val="both"/>
      </w:pPr>
      <w:r>
        <w:rPr>
          <w:rFonts w:ascii="Times New Roman"/>
          <w:b w:val="false"/>
          <w:i w:val="false"/>
          <w:color w:val="000000"/>
          <w:sz w:val="28"/>
        </w:rPr>
        <w:t>
      1. Возмещение стоимости земельного участка или иного недвижимого имущества в связи с изъятием земельного участка для государственных нужд и убытков, подлежащих возмещению, производится в полном объеме до момента перехода к Республике Казахстан или административно-территориальной единице права собственности на указанное имущество.</w:t>
      </w:r>
    </w:p>
    <w:bookmarkEnd w:id="758"/>
    <w:bookmarkStart w:name="z603" w:id="759"/>
    <w:p>
      <w:pPr>
        <w:spacing w:after="0"/>
        <w:ind w:left="0"/>
        <w:jc w:val="both"/>
      </w:pPr>
      <w:r>
        <w:rPr>
          <w:rFonts w:ascii="Times New Roman"/>
          <w:b w:val="false"/>
          <w:i w:val="false"/>
          <w:color w:val="000000"/>
          <w:sz w:val="28"/>
        </w:rPr>
        <w:t>
      2. Выплата возмещения осуществляется из бюджетных средств.</w:t>
      </w:r>
    </w:p>
    <w:bookmarkEnd w:id="759"/>
    <w:bookmarkStart w:name="z604" w:id="760"/>
    <w:p>
      <w:pPr>
        <w:spacing w:after="0"/>
        <w:ind w:left="0"/>
        <w:jc w:val="both"/>
      </w:pPr>
      <w:r>
        <w:rPr>
          <w:rFonts w:ascii="Times New Roman"/>
          <w:b w:val="false"/>
          <w:i w:val="false"/>
          <w:color w:val="000000"/>
          <w:sz w:val="28"/>
        </w:rPr>
        <w:t>
      3. Выплата возмещения иным, чем деньги, имуществом допускается по соглашению между Республикой Казахстан в лице Правительства Республики Казахстан или административно-территориальной единицей в лице местного исполнительного органа и собственником имущества. Указанное соглашение составляется в письменной форме договора об отчуждении земельного участка для государственных нужд.</w:t>
      </w:r>
    </w:p>
    <w:bookmarkEnd w:id="760"/>
    <w:bookmarkStart w:name="z605" w:id="761"/>
    <w:p>
      <w:pPr>
        <w:spacing w:after="0"/>
        <w:ind w:left="0"/>
        <w:jc w:val="both"/>
      </w:pPr>
      <w:r>
        <w:rPr>
          <w:rFonts w:ascii="Times New Roman"/>
          <w:b w:val="false"/>
          <w:i w:val="false"/>
          <w:color w:val="000000"/>
          <w:sz w:val="28"/>
        </w:rPr>
        <w:t>
      4. Выплата возмещения производится единовременно не позднее одного месяца со дня подписания договора об отчуждении земельного участка для государственных нужд либо со дня вступления в законную силу решения суда.</w:t>
      </w:r>
    </w:p>
    <w:bookmarkEnd w:id="761"/>
    <w:bookmarkStart w:name="z606" w:id="762"/>
    <w:p>
      <w:pPr>
        <w:spacing w:after="0"/>
        <w:ind w:left="0"/>
        <w:jc w:val="both"/>
      </w:pPr>
      <w:r>
        <w:rPr>
          <w:rFonts w:ascii="Times New Roman"/>
          <w:b w:val="false"/>
          <w:i w:val="false"/>
          <w:color w:val="000000"/>
          <w:sz w:val="28"/>
        </w:rPr>
        <w:t>
      5. Не допускается осуществление принудительного отчуждения земельного участка или иного недвижимого имущества в связи с изъятием земельного участка для государственных нужд, предусматривающего рассрочку выплаты возмещения.</w:t>
      </w:r>
    </w:p>
    <w:bookmarkEnd w:id="762"/>
    <w:bookmarkStart w:name="z1953" w:id="7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68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63"/>
    <w:bookmarkStart w:name="z607" w:id="7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 Согласительные процедуры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764"/>
    <w:bookmarkStart w:name="z608" w:id="765"/>
    <w:p>
      <w:pPr>
        <w:spacing w:after="0"/>
        <w:ind w:left="0"/>
        <w:jc w:val="both"/>
      </w:pPr>
      <w:r>
        <w:rPr>
          <w:rFonts w:ascii="Times New Roman"/>
          <w:b w:val="false"/>
          <w:i w:val="false"/>
          <w:color w:val="000000"/>
          <w:sz w:val="28"/>
        </w:rPr>
        <w:t>
      1. Собственник или негосударственный землепользователь с момента получения письменного уведомления о принудительном отчуждении земельного участка для государственных нужд в течение пятнадцати календарных дней вправе инициировать согласительные процедуры путем подачи соответствующего обращения в местный исполнительный орган. Указанное обращение регистрируется в день подачи.</w:t>
      </w:r>
    </w:p>
    <w:bookmarkEnd w:id="765"/>
    <w:bookmarkStart w:name="z1954" w:id="766"/>
    <w:p>
      <w:pPr>
        <w:spacing w:after="0"/>
        <w:ind w:left="0"/>
        <w:jc w:val="both"/>
      </w:pPr>
      <w:r>
        <w:rPr>
          <w:rFonts w:ascii="Times New Roman"/>
          <w:b w:val="false"/>
          <w:i w:val="false"/>
          <w:color w:val="000000"/>
          <w:sz w:val="28"/>
        </w:rPr>
        <w:t>
      Местный исполнительный орган в течение десяти календарных дней обязан рассмотреть обращение собственника или негосударственного землепользователя к уведомлению о принудительном отчуждении земельного участка для государственных нужд.</w:t>
      </w:r>
    </w:p>
    <w:bookmarkEnd w:id="766"/>
    <w:bookmarkStart w:name="z1825" w:id="767"/>
    <w:p>
      <w:pPr>
        <w:spacing w:after="0"/>
        <w:ind w:left="0"/>
        <w:jc w:val="both"/>
      </w:pPr>
      <w:r>
        <w:rPr>
          <w:rFonts w:ascii="Times New Roman"/>
          <w:b w:val="false"/>
          <w:i w:val="false"/>
          <w:color w:val="000000"/>
          <w:sz w:val="28"/>
        </w:rPr>
        <w:t>
      1-1. Собственник или негосударственный землепользователь с момента получения проекта договора об отчуждении земельного участка для государственных нужд может внести предложения к проекту данного договора в течение двадцати календарных дней путем подачи соответствующего обращения в местный исполнительный орган.</w:t>
      </w:r>
    </w:p>
    <w:bookmarkEnd w:id="767"/>
    <w:bookmarkStart w:name="z609" w:id="768"/>
    <w:p>
      <w:pPr>
        <w:spacing w:after="0"/>
        <w:ind w:left="0"/>
        <w:jc w:val="both"/>
      </w:pPr>
      <w:r>
        <w:rPr>
          <w:rFonts w:ascii="Times New Roman"/>
          <w:b w:val="false"/>
          <w:i w:val="false"/>
          <w:color w:val="000000"/>
          <w:sz w:val="28"/>
        </w:rPr>
        <w:t>
      2. Местный исполнительный орган в течение одного месяца обязан рассмотреть предложения собственника или негосударственного землепользователя к проекту договора об отчуждении земельного участка для государственных нужд по составу отчуждаемого имущества, лицам, права которых в отношении отчуждаемого имущества будут прекращены или ограничены, и размеру убытков, подлежащих возмещению, содержанию возмещения. В случае необходимости местный исполнительный орган может организовать проведение дополнительной оценки стоимости отчуждаемого имущества.</w:t>
      </w:r>
    </w:p>
    <w:bookmarkEnd w:id="768"/>
    <w:bookmarkStart w:name="z610" w:id="769"/>
    <w:p>
      <w:pPr>
        <w:spacing w:after="0"/>
        <w:ind w:left="0"/>
        <w:jc w:val="both"/>
      </w:pPr>
      <w:r>
        <w:rPr>
          <w:rFonts w:ascii="Times New Roman"/>
          <w:b w:val="false"/>
          <w:i w:val="false"/>
          <w:color w:val="000000"/>
          <w:sz w:val="28"/>
        </w:rPr>
        <w:t>
      3. При достижении соглашения между местным исполнительным органом и собственником или негосударственным землепользователем, а также другими лицами, права которых в отношении отчуждаемого имущества будут прекращены или ограничены при принудительном отчуждении, проект договора об отчуждении земельного участка для государственных нужд направляется в местный представительный орган на согласование.</w:t>
      </w:r>
    </w:p>
    <w:bookmarkEnd w:id="769"/>
    <w:bookmarkStart w:name="z611" w:id="770"/>
    <w:p>
      <w:pPr>
        <w:spacing w:after="0"/>
        <w:ind w:left="0"/>
        <w:jc w:val="both"/>
      </w:pPr>
      <w:r>
        <w:rPr>
          <w:rFonts w:ascii="Times New Roman"/>
          <w:b w:val="false"/>
          <w:i w:val="false"/>
          <w:color w:val="000000"/>
          <w:sz w:val="28"/>
        </w:rPr>
        <w:t>
      4. При недостижении соглашения о передаче имущества с кем-либо из заинтересованных лиц, указанных в пункте 3 настоящей статьи,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в судебном порядке.</w:t>
      </w:r>
    </w:p>
    <w:bookmarkEnd w:id="770"/>
    <w:bookmarkStart w:name="z612" w:id="771"/>
    <w:p>
      <w:pPr>
        <w:spacing w:after="0"/>
        <w:ind w:left="0"/>
        <w:jc w:val="both"/>
      </w:pPr>
      <w:r>
        <w:rPr>
          <w:rFonts w:ascii="Times New Roman"/>
          <w:b w:val="false"/>
          <w:i w:val="false"/>
          <w:color w:val="000000"/>
          <w:sz w:val="28"/>
        </w:rPr>
        <w:t>
      5. Требования о выплате возмещения до перехода права собственности на имущество к Республике Казахстан или административно-территориальной единице и иные условия выплаты возмещения, установленные статьями 67 и 68 настоящего Закона, не могут быть отменены по соглашению сторон.</w:t>
      </w:r>
    </w:p>
    <w:bookmarkEnd w:id="771"/>
    <w:bookmarkStart w:name="z1955" w:id="7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69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72"/>
    <w:p>
      <w:pPr>
        <w:spacing w:after="0"/>
        <w:ind w:left="0"/>
        <w:jc w:val="both"/>
      </w:pPr>
      <w:bookmarkStart w:name="z613" w:id="773"/>
      <w:r>
        <w:rPr>
          <w:rFonts w:ascii="Times New Roman"/>
          <w:b w:val="false"/>
          <w:i w:val="false"/>
          <w:color w:val="000000"/>
          <w:sz w:val="28"/>
        </w:rPr>
        <w:t xml:space="preserve">
      </w:t>
      </w:r>
      <w:r>
        <w:rPr>
          <w:rFonts w:ascii="Times New Roman"/>
          <w:b/>
          <w:i w:val="false"/>
          <w:color w:val="000000"/>
          <w:sz w:val="28"/>
        </w:rPr>
        <w:t>РАЗДЕЛ 3. ВЛАДЕНИЕ И (ИЛИ) ПОЛЬЗОВАНИЕ ГОСУДАРСТВЕННЫМ</w:t>
      </w:r>
    </w:p>
    <w:bookmarkEnd w:id="773"/>
    <w:p>
      <w:pPr>
        <w:spacing w:after="0"/>
        <w:ind w:left="0"/>
        <w:jc w:val="both"/>
      </w:pPr>
      <w:r>
        <w:rPr>
          <w:rFonts w:ascii="Times New Roman"/>
          <w:b/>
          <w:i w:val="false"/>
          <w:color w:val="000000"/>
          <w:sz w:val="28"/>
        </w:rPr>
        <w:t>ИМУЩЕСТВОМ</w:t>
      </w:r>
    </w:p>
    <w:p>
      <w:pPr>
        <w:spacing w:after="0"/>
        <w:ind w:left="0"/>
        <w:jc w:val="both"/>
      </w:pPr>
      <w:r>
        <w:rPr>
          <w:rFonts w:ascii="Times New Roman"/>
          <w:b/>
          <w:i w:val="false"/>
          <w:color w:val="000000"/>
          <w:sz w:val="28"/>
        </w:rPr>
        <w:t>Глава 7. ОБЩИЕ ПОЛОЖЕНИЯ О ВЛАДЕНИИ И (ИЛИ) ПОЛЬЗОВАНИИ</w:t>
      </w:r>
    </w:p>
    <w:p>
      <w:pPr>
        <w:spacing w:after="0"/>
        <w:ind w:left="0"/>
        <w:jc w:val="both"/>
      </w:pPr>
      <w:r>
        <w:rPr>
          <w:rFonts w:ascii="Times New Roman"/>
          <w:b/>
          <w:i w:val="false"/>
          <w:color w:val="000000"/>
          <w:sz w:val="28"/>
        </w:rPr>
        <w:t>ГОСУДАРСТВЕННЫМ ИМУЩЕСТВОМ</w:t>
      </w:r>
    </w:p>
    <w:bookmarkStart w:name="z615" w:id="7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 Порядок, пределы и условия владения и (или)пользования государственным имуществом</w:t>
      </w:r>
    </w:p>
    <w:bookmarkEnd w:id="774"/>
    <w:bookmarkStart w:name="z616" w:id="775"/>
    <w:p>
      <w:pPr>
        <w:spacing w:after="0"/>
        <w:ind w:left="0"/>
        <w:jc w:val="both"/>
      </w:pPr>
      <w:r>
        <w:rPr>
          <w:rFonts w:ascii="Times New Roman"/>
          <w:b w:val="false"/>
          <w:i w:val="false"/>
          <w:color w:val="000000"/>
          <w:sz w:val="28"/>
        </w:rPr>
        <w:t>
      1. Физические лица и негосударственные юридические лица вправе владеть и (или) пользоваться государственным имуществом для извлечения ими полезных свойств имущества, а также получения из него выгод в виде дохода, приращения, плодов, приплода и иных формах.</w:t>
      </w:r>
    </w:p>
    <w:bookmarkEnd w:id="775"/>
    <w:bookmarkStart w:name="z617" w:id="776"/>
    <w:p>
      <w:pPr>
        <w:spacing w:after="0"/>
        <w:ind w:left="0"/>
        <w:jc w:val="both"/>
      </w:pPr>
      <w:r>
        <w:rPr>
          <w:rFonts w:ascii="Times New Roman"/>
          <w:b w:val="false"/>
          <w:i w:val="false"/>
          <w:color w:val="000000"/>
          <w:sz w:val="28"/>
        </w:rPr>
        <w:t>
      2. Владение и (или) пользование государственным имуществом осуществляются в порядке, пределах и на условиях, которые установлены настоящим Законом и иными законами Республики Казахстан.</w:t>
      </w:r>
    </w:p>
    <w:bookmarkEnd w:id="776"/>
    <w:bookmarkStart w:name="z618" w:id="7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 Основания владения и (или) пользования государственным имуществом</w:t>
      </w:r>
    </w:p>
    <w:bookmarkEnd w:id="777"/>
    <w:bookmarkStart w:name="z619" w:id="778"/>
    <w:p>
      <w:pPr>
        <w:spacing w:after="0"/>
        <w:ind w:left="0"/>
        <w:jc w:val="both"/>
      </w:pPr>
      <w:r>
        <w:rPr>
          <w:rFonts w:ascii="Times New Roman"/>
          <w:b w:val="false"/>
          <w:i w:val="false"/>
          <w:color w:val="000000"/>
          <w:sz w:val="28"/>
        </w:rPr>
        <w:t>
      1. Основаниями владения и (или) пользования государственным имуществом физическими лицами и негосударственными юридическими лицами являются:</w:t>
      </w:r>
    </w:p>
    <w:bookmarkEnd w:id="778"/>
    <w:bookmarkStart w:name="z620" w:id="779"/>
    <w:p>
      <w:pPr>
        <w:spacing w:after="0"/>
        <w:ind w:left="0"/>
        <w:jc w:val="both"/>
      </w:pPr>
      <w:r>
        <w:rPr>
          <w:rFonts w:ascii="Times New Roman"/>
          <w:b w:val="false"/>
          <w:i w:val="false"/>
          <w:color w:val="000000"/>
          <w:sz w:val="28"/>
        </w:rPr>
        <w:t>
      1) договоры и иные гражданско-правовые сделки;</w:t>
      </w:r>
    </w:p>
    <w:bookmarkEnd w:id="779"/>
    <w:bookmarkStart w:name="z621" w:id="780"/>
    <w:p>
      <w:pPr>
        <w:spacing w:after="0"/>
        <w:ind w:left="0"/>
        <w:jc w:val="both"/>
      </w:pPr>
      <w:r>
        <w:rPr>
          <w:rFonts w:ascii="Times New Roman"/>
          <w:b w:val="false"/>
          <w:i w:val="false"/>
          <w:color w:val="000000"/>
          <w:sz w:val="28"/>
        </w:rPr>
        <w:t>
      2) административные акты, порождающие в силу законодательства Республики Казахстан гражданско-правовые последствия;</w:t>
      </w:r>
    </w:p>
    <w:bookmarkEnd w:id="780"/>
    <w:bookmarkStart w:name="z622" w:id="781"/>
    <w:p>
      <w:pPr>
        <w:spacing w:after="0"/>
        <w:ind w:left="0"/>
        <w:jc w:val="both"/>
      </w:pPr>
      <w:r>
        <w:rPr>
          <w:rFonts w:ascii="Times New Roman"/>
          <w:b w:val="false"/>
          <w:i w:val="false"/>
          <w:color w:val="000000"/>
          <w:sz w:val="28"/>
        </w:rPr>
        <w:t>
      3) судебные решения, устанавливающие гражданские права и обязанности;</w:t>
      </w:r>
    </w:p>
    <w:bookmarkEnd w:id="781"/>
    <w:bookmarkStart w:name="z623" w:id="782"/>
    <w:p>
      <w:pPr>
        <w:spacing w:after="0"/>
        <w:ind w:left="0"/>
        <w:jc w:val="both"/>
      </w:pPr>
      <w:r>
        <w:rPr>
          <w:rFonts w:ascii="Times New Roman"/>
          <w:b w:val="false"/>
          <w:i w:val="false"/>
          <w:color w:val="000000"/>
          <w:sz w:val="28"/>
        </w:rPr>
        <w:t>
      4) события, с которыми законодательство Республики Казахстан связывает наступление гражданско-правовых последствий;</w:t>
      </w:r>
    </w:p>
    <w:bookmarkEnd w:id="782"/>
    <w:bookmarkStart w:name="z624" w:id="783"/>
    <w:p>
      <w:pPr>
        <w:spacing w:after="0"/>
        <w:ind w:left="0"/>
        <w:jc w:val="both"/>
      </w:pPr>
      <w:r>
        <w:rPr>
          <w:rFonts w:ascii="Times New Roman"/>
          <w:b w:val="false"/>
          <w:i w:val="false"/>
          <w:color w:val="000000"/>
          <w:sz w:val="28"/>
        </w:rPr>
        <w:t>
      5) универсальное или иное правопреемство в случаях и порядке, которые предусмотрены законодательством Республики Казахстан.</w:t>
      </w:r>
    </w:p>
    <w:bookmarkEnd w:id="783"/>
    <w:bookmarkStart w:name="z625" w:id="784"/>
    <w:p>
      <w:pPr>
        <w:spacing w:after="0"/>
        <w:ind w:left="0"/>
        <w:jc w:val="both"/>
      </w:pPr>
      <w:r>
        <w:rPr>
          <w:rFonts w:ascii="Times New Roman"/>
          <w:b w:val="false"/>
          <w:i w:val="false"/>
          <w:color w:val="000000"/>
          <w:sz w:val="28"/>
        </w:rPr>
        <w:t>
      2. Договор о передаче государственного имущества во владение и (или) пользование должен быть заключен в письменной форме. Несоблюдение письменной формы договора о передаче государственного имущества во владение и (или) пользование влечет его ничтожность.</w:t>
      </w:r>
    </w:p>
    <w:bookmarkEnd w:id="784"/>
    <w:bookmarkStart w:name="z626" w:id="785"/>
    <w:p>
      <w:pPr>
        <w:spacing w:after="0"/>
        <w:ind w:left="0"/>
        <w:jc w:val="both"/>
      </w:pPr>
      <w:r>
        <w:rPr>
          <w:rFonts w:ascii="Times New Roman"/>
          <w:b w:val="false"/>
          <w:i w:val="false"/>
          <w:color w:val="000000"/>
          <w:sz w:val="28"/>
        </w:rPr>
        <w:t>
      3. Государственное имущество, переданное во владение и (или) пользование, включается в реестр государственного имущества в соответствии с правилами главы 15 настоящего Закона.</w:t>
      </w:r>
    </w:p>
    <w:bookmarkEnd w:id="785"/>
    <w:bookmarkStart w:name="z1956" w:id="7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71 с изменением, внесенным Законом РК от 27.02.2017 </w:t>
      </w:r>
      <w:r>
        <w:rPr>
          <w:rFonts w:ascii="Times New Roman"/>
          <w:b w:val="false"/>
          <w:i w:val="false"/>
          <w:color w:val="000000"/>
          <w:sz w:val="28"/>
        </w:rPr>
        <w:t>№ 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86"/>
    <w:bookmarkStart w:name="z627" w:id="7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 Договоры о передаче государственного имущества в пользование</w:t>
      </w:r>
    </w:p>
    <w:bookmarkEnd w:id="787"/>
    <w:bookmarkStart w:name="z628" w:id="788"/>
    <w:p>
      <w:pPr>
        <w:spacing w:after="0"/>
        <w:ind w:left="0"/>
        <w:jc w:val="both"/>
      </w:pPr>
      <w:r>
        <w:rPr>
          <w:rFonts w:ascii="Times New Roman"/>
          <w:b w:val="false"/>
          <w:i w:val="false"/>
          <w:color w:val="000000"/>
          <w:sz w:val="28"/>
        </w:rPr>
        <w:t>
      1. Государственное имущество может быть передано в пользование на основании следующих договоров:</w:t>
      </w:r>
    </w:p>
    <w:bookmarkEnd w:id="788"/>
    <w:bookmarkStart w:name="z629" w:id="789"/>
    <w:p>
      <w:pPr>
        <w:spacing w:after="0"/>
        <w:ind w:left="0"/>
        <w:jc w:val="both"/>
      </w:pPr>
      <w:r>
        <w:rPr>
          <w:rFonts w:ascii="Times New Roman"/>
          <w:b w:val="false"/>
          <w:i w:val="false"/>
          <w:color w:val="000000"/>
          <w:sz w:val="28"/>
        </w:rPr>
        <w:t>
      1) имущественного найма (аренды) государственного имущества;</w:t>
      </w:r>
    </w:p>
    <w:bookmarkEnd w:id="789"/>
    <w:bookmarkStart w:name="z630" w:id="790"/>
    <w:p>
      <w:pPr>
        <w:spacing w:after="0"/>
        <w:ind w:left="0"/>
        <w:jc w:val="both"/>
      </w:pPr>
      <w:r>
        <w:rPr>
          <w:rFonts w:ascii="Times New Roman"/>
          <w:b w:val="false"/>
          <w:i w:val="false"/>
          <w:color w:val="000000"/>
          <w:sz w:val="28"/>
        </w:rPr>
        <w:t>
      2) доверительного управления государственным имуществом;</w:t>
      </w:r>
    </w:p>
    <w:bookmarkEnd w:id="790"/>
    <w:bookmarkStart w:name="z631" w:id="791"/>
    <w:p>
      <w:pPr>
        <w:spacing w:after="0"/>
        <w:ind w:left="0"/>
        <w:jc w:val="both"/>
      </w:pPr>
      <w:r>
        <w:rPr>
          <w:rFonts w:ascii="Times New Roman"/>
          <w:b w:val="false"/>
          <w:i w:val="false"/>
          <w:color w:val="000000"/>
          <w:sz w:val="28"/>
        </w:rPr>
        <w:t>
      3) безвозмездного пользования (ссуды) государственным имуществом;</w:t>
      </w:r>
    </w:p>
    <w:bookmarkEnd w:id="791"/>
    <w:bookmarkStart w:name="z632" w:id="792"/>
    <w:p>
      <w:pPr>
        <w:spacing w:after="0"/>
        <w:ind w:left="0"/>
        <w:jc w:val="both"/>
      </w:pPr>
      <w:r>
        <w:rPr>
          <w:rFonts w:ascii="Times New Roman"/>
          <w:b w:val="false"/>
          <w:i w:val="false"/>
          <w:color w:val="000000"/>
          <w:sz w:val="28"/>
        </w:rPr>
        <w:t>
      4) подряда;</w:t>
      </w:r>
    </w:p>
    <w:bookmarkEnd w:id="792"/>
    <w:bookmarkStart w:name="z633" w:id="793"/>
    <w:p>
      <w:pPr>
        <w:spacing w:after="0"/>
        <w:ind w:left="0"/>
        <w:jc w:val="both"/>
      </w:pPr>
      <w:r>
        <w:rPr>
          <w:rFonts w:ascii="Times New Roman"/>
          <w:b w:val="false"/>
          <w:i w:val="false"/>
          <w:color w:val="000000"/>
          <w:sz w:val="28"/>
        </w:rPr>
        <w:t>
      5) о передаче в пользование природных ресурсов, являющихся государственным имуществом.</w:t>
      </w:r>
    </w:p>
    <w:bookmarkEnd w:id="793"/>
    <w:bookmarkStart w:name="z634" w:id="794"/>
    <w:p>
      <w:pPr>
        <w:spacing w:after="0"/>
        <w:ind w:left="0"/>
        <w:jc w:val="both"/>
      </w:pPr>
      <w:r>
        <w:rPr>
          <w:rFonts w:ascii="Times New Roman"/>
          <w:b w:val="false"/>
          <w:i w:val="false"/>
          <w:color w:val="000000"/>
          <w:sz w:val="28"/>
        </w:rPr>
        <w:t>
      2. Передача государственного имущества в пользование допускается на основании других гражданско-правовых договоров в случаях и порядке, которые предусмотрены законами Республики Казахстан.</w:t>
      </w:r>
    </w:p>
    <w:bookmarkEnd w:id="794"/>
    <w:bookmarkStart w:name="z635" w:id="795"/>
    <w:p>
      <w:pPr>
        <w:spacing w:after="0"/>
        <w:ind w:left="0"/>
        <w:jc w:val="both"/>
      </w:pPr>
      <w:r>
        <w:rPr>
          <w:rFonts w:ascii="Times New Roman"/>
          <w:b w:val="false"/>
          <w:i w:val="false"/>
          <w:color w:val="000000"/>
          <w:sz w:val="28"/>
        </w:rPr>
        <w:t>
      3. Передача в пользование стратегических объектов и государственного имущества, не подлежащего приватизации, или имущества, которое может принадлежать только государству, допускается по договору государственно-частного партнерства, в том числе по договору концессии, договору доверительного управления имуществом и иным договорам, прямо предусмотренным законами Республики Казахстан.</w:t>
      </w:r>
    </w:p>
    <w:bookmarkEnd w:id="795"/>
    <w:bookmarkStart w:name="z636" w:id="796"/>
    <w:p>
      <w:pPr>
        <w:spacing w:after="0"/>
        <w:ind w:left="0"/>
        <w:jc w:val="both"/>
      </w:pPr>
      <w:r>
        <w:rPr>
          <w:rFonts w:ascii="Times New Roman"/>
          <w:b w:val="false"/>
          <w:i w:val="false"/>
          <w:color w:val="000000"/>
          <w:sz w:val="28"/>
        </w:rPr>
        <w:t>
      4. Передача государственного имущества в пользование физическим лицам и негосударственным юридическим лицам осуществляется на основе договоров или административных актов в соответствии с правилами гражданского законодательства Республики Казахстан с учетом особенностей и ограничений, установленных настоящей главой.</w:t>
      </w:r>
    </w:p>
    <w:bookmarkEnd w:id="796"/>
    <w:bookmarkStart w:name="z1957" w:id="7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72 с изменениями, внесенными Законом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97"/>
    <w:bookmarkStart w:name="z637" w:id="79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73. Субъекты, уполномоченные на передачу государственного имущества в </w:t>
      </w:r>
      <w:r>
        <w:rPr>
          <w:rFonts w:ascii="Times New Roman"/>
          <w:b/>
          <w:i w:val="false"/>
          <w:color w:val="000000"/>
          <w:sz w:val="28"/>
        </w:rPr>
        <w:t>пользование</w:t>
      </w:r>
    </w:p>
    <w:bookmarkEnd w:id="798"/>
    <w:bookmarkStart w:name="z638" w:id="799"/>
    <w:p>
      <w:pPr>
        <w:spacing w:after="0"/>
        <w:ind w:left="0"/>
        <w:jc w:val="both"/>
      </w:pPr>
      <w:r>
        <w:rPr>
          <w:rFonts w:ascii="Times New Roman"/>
          <w:b w:val="false"/>
          <w:i w:val="false"/>
          <w:color w:val="000000"/>
          <w:sz w:val="28"/>
        </w:rPr>
        <w:t>
      Полномочиями по передаче государственного имущества в пользование обладают:</w:t>
      </w:r>
    </w:p>
    <w:bookmarkEnd w:id="799"/>
    <w:bookmarkStart w:name="z639" w:id="800"/>
    <w:p>
      <w:pPr>
        <w:spacing w:after="0"/>
        <w:ind w:left="0"/>
        <w:jc w:val="both"/>
      </w:pPr>
      <w:r>
        <w:rPr>
          <w:rFonts w:ascii="Times New Roman"/>
          <w:b w:val="false"/>
          <w:i w:val="false"/>
          <w:color w:val="000000"/>
          <w:sz w:val="28"/>
        </w:rPr>
        <w:t>
      1) в отношении республиканского имущества - уполномоченный орган по государственному имуществу;</w:t>
      </w:r>
    </w:p>
    <w:bookmarkEnd w:id="800"/>
    <w:bookmarkStart w:name="z640" w:id="8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801"/>
    <w:bookmarkStart w:name="z1958" w:id="8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подпункта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802"/>
    <w:bookmarkStart w:name="z1959" w:id="803"/>
    <w:p>
      <w:pPr>
        <w:spacing w:after="0"/>
        <w:ind w:left="0"/>
        <w:jc w:val="both"/>
      </w:pPr>
      <w:r>
        <w:rPr>
          <w:rFonts w:ascii="Times New Roman"/>
          <w:b w:val="false"/>
          <w:i w:val="false"/>
          <w:color w:val="000000"/>
          <w:sz w:val="28"/>
        </w:rPr>
        <w:t>
      2) в отношении коммунального имущества –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w:t>
      </w:r>
    </w:p>
    <w:bookmarkEnd w:id="803"/>
    <w:bookmarkStart w:name="z1960" w:id="8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804"/>
    <w:p>
      <w:pPr>
        <w:spacing w:after="0"/>
        <w:ind w:left="0"/>
        <w:jc w:val="both"/>
      </w:pPr>
      <w:bookmarkStart w:name="z641" w:id="805"/>
      <w:r>
        <w:rPr>
          <w:rFonts w:ascii="Times New Roman"/>
          <w:b w:val="false"/>
          <w:i w:val="false"/>
          <w:color w:val="000000"/>
          <w:sz w:val="28"/>
        </w:rPr>
        <w:t xml:space="preserve">
      </w:t>
      </w:r>
      <w:r>
        <w:rPr>
          <w:rFonts w:ascii="Times New Roman"/>
          <w:b/>
          <w:i w:val="false"/>
          <w:color w:val="000000"/>
          <w:sz w:val="28"/>
        </w:rPr>
        <w:t>Глава 8. ОТДЕЛЬНЫЕ ОСНОВАНИЯ ВЛАДЕНИЯ И (ИЛИ) ПОЛЬЗОВАНИЯ</w:t>
      </w:r>
    </w:p>
    <w:bookmarkEnd w:id="805"/>
    <w:p>
      <w:pPr>
        <w:spacing w:after="0"/>
        <w:ind w:left="0"/>
        <w:jc w:val="both"/>
      </w:pPr>
      <w:r>
        <w:rPr>
          <w:rFonts w:ascii="Times New Roman"/>
          <w:b/>
          <w:i w:val="false"/>
          <w:color w:val="000000"/>
          <w:sz w:val="28"/>
        </w:rPr>
        <w:t>ГОСУДАРСТВЕННЫМ ИМУЩЕСТВОМ</w:t>
      </w:r>
    </w:p>
    <w:bookmarkStart w:name="z642" w:id="8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 Договор имущественного найма (аренды)государственного имущества</w:t>
      </w:r>
    </w:p>
    <w:bookmarkEnd w:id="806"/>
    <w:bookmarkStart w:name="z643" w:id="807"/>
    <w:p>
      <w:pPr>
        <w:spacing w:after="0"/>
        <w:ind w:left="0"/>
        <w:jc w:val="both"/>
      </w:pPr>
      <w:r>
        <w:rPr>
          <w:rFonts w:ascii="Times New Roman"/>
          <w:b w:val="false"/>
          <w:i w:val="false"/>
          <w:color w:val="000000"/>
          <w:sz w:val="28"/>
        </w:rPr>
        <w:t xml:space="preserve">
      1. К договору имущественного найма (аренды) государственного имущества применяются положения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с особенностями, установленными настоящей статьей, пунктом 4 статьи 114, статьями 120, 145 настоящего Закона.</w:t>
      </w:r>
    </w:p>
    <w:bookmarkEnd w:id="807"/>
    <w:bookmarkStart w:name="z644" w:id="808"/>
    <w:p>
      <w:pPr>
        <w:spacing w:after="0"/>
        <w:ind w:left="0"/>
        <w:jc w:val="both"/>
      </w:pPr>
      <w:r>
        <w:rPr>
          <w:rFonts w:ascii="Times New Roman"/>
          <w:b w:val="false"/>
          <w:i w:val="false"/>
          <w:color w:val="000000"/>
          <w:sz w:val="28"/>
        </w:rPr>
        <w:t>
      2. Объектом имущественного найма (аренды) государственного имущества может быть движимое и недвижимое имущество (вещи).</w:t>
      </w:r>
    </w:p>
    <w:bookmarkEnd w:id="808"/>
    <w:bookmarkStart w:name="z645" w:id="809"/>
    <w:p>
      <w:pPr>
        <w:spacing w:after="0"/>
        <w:ind w:left="0"/>
        <w:jc w:val="both"/>
      </w:pPr>
      <w:r>
        <w:rPr>
          <w:rFonts w:ascii="Times New Roman"/>
          <w:b w:val="false"/>
          <w:i w:val="false"/>
          <w:color w:val="000000"/>
          <w:sz w:val="28"/>
        </w:rPr>
        <w:t>
      3. Республиканское имущество в имущественный наем (аренду) передает уполномоченный орган по управлению государственным имуществом (наймодатель (арендодатель) республиканского имущества), за исключением физкультурно-оздоровительных и спортивных сооружений государственных организаций среднего образования.</w:t>
      </w:r>
    </w:p>
    <w:bookmarkEnd w:id="809"/>
    <w:bookmarkStart w:name="z1961" w:id="8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810"/>
    <w:bookmarkStart w:name="z1962" w:id="8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811"/>
    <w:bookmarkStart w:name="z1963" w:id="812"/>
    <w:p>
      <w:pPr>
        <w:spacing w:after="0"/>
        <w:ind w:left="0"/>
        <w:jc w:val="both"/>
      </w:pPr>
      <w:r>
        <w:rPr>
          <w:rFonts w:ascii="Times New Roman"/>
          <w:b w:val="false"/>
          <w:i w:val="false"/>
          <w:color w:val="000000"/>
          <w:sz w:val="28"/>
        </w:rPr>
        <w:t>
      Коммунальное имущество в имущественный наем (аренду) передает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 (наймодатель (арендодатель) коммунального имущества), за исключением физкультурно-оздоровительных и спортивных сооружений государственных организаций среднего образования. Если иное не установлено настоящим Законом или иными законами Республики Казахстан, передача государственного имущества в имущественный наем (аренду) осуществляется в порядке, определяемом центральным уполномоченным органом по государственному планированию.</w:t>
      </w:r>
    </w:p>
    <w:bookmarkEnd w:id="812"/>
    <w:bookmarkStart w:name="z2298" w:id="813"/>
    <w:p>
      <w:pPr>
        <w:spacing w:after="0"/>
        <w:ind w:left="0"/>
        <w:jc w:val="both"/>
      </w:pPr>
      <w:r>
        <w:rPr>
          <w:rFonts w:ascii="Times New Roman"/>
          <w:b w:val="false"/>
          <w:i w:val="false"/>
          <w:color w:val="000000"/>
          <w:sz w:val="28"/>
        </w:rPr>
        <w:t>
      Государственные организации среднего образования предоставляют физкультурно-оздоровительные и спортивные сооружения в имущественный наем (аренду) в порядке, определяемом уполномоченным органом в области образования.</w:t>
      </w:r>
    </w:p>
    <w:bookmarkEnd w:id="813"/>
    <w:bookmarkStart w:name="z649" w:id="814"/>
    <w:p>
      <w:pPr>
        <w:spacing w:after="0"/>
        <w:ind w:left="0"/>
        <w:jc w:val="both"/>
      </w:pPr>
      <w:r>
        <w:rPr>
          <w:rFonts w:ascii="Times New Roman"/>
          <w:b w:val="false"/>
          <w:i w:val="false"/>
          <w:color w:val="000000"/>
          <w:sz w:val="28"/>
        </w:rPr>
        <w:t>
      4. Нанимателями (арендаторами) государственного имущества выступают физические лица и негосударственные юридические лица, если иное не предусмотрено законами Республики Казахстан.</w:t>
      </w:r>
    </w:p>
    <w:bookmarkEnd w:id="814"/>
    <w:bookmarkStart w:name="z650" w:id="815"/>
    <w:p>
      <w:pPr>
        <w:spacing w:after="0"/>
        <w:ind w:left="0"/>
        <w:jc w:val="both"/>
      </w:pPr>
      <w:r>
        <w:rPr>
          <w:rFonts w:ascii="Times New Roman"/>
          <w:b w:val="false"/>
          <w:i w:val="false"/>
          <w:color w:val="000000"/>
          <w:sz w:val="28"/>
        </w:rPr>
        <w:t>
      Право пользования государственным имуществом может быть передано в качестве вклада в уставный капитал юридических лиц с участием государства.</w:t>
      </w:r>
    </w:p>
    <w:bookmarkEnd w:id="815"/>
    <w:bookmarkStart w:name="z651" w:id="816"/>
    <w:p>
      <w:pPr>
        <w:spacing w:after="0"/>
        <w:ind w:left="0"/>
        <w:jc w:val="both"/>
      </w:pPr>
      <w:r>
        <w:rPr>
          <w:rFonts w:ascii="Times New Roman"/>
          <w:b w:val="false"/>
          <w:i w:val="false"/>
          <w:color w:val="000000"/>
          <w:sz w:val="28"/>
        </w:rPr>
        <w:t>
      5. Условия договора имущественного найма (аренды) государственного имущества определяются типовым договором, утверждаемым уполномоченным органом по государственному планированию, с учетом ограничений, определенных настоящим Законом.</w:t>
      </w:r>
    </w:p>
    <w:bookmarkEnd w:id="816"/>
    <w:bookmarkStart w:name="z652" w:id="817"/>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02.07.2014 </w:t>
      </w:r>
      <w:r>
        <w:rPr>
          <w:rFonts w:ascii="Times New Roman"/>
          <w:b w:val="false"/>
          <w:i w:val="false"/>
          <w:color w:val="000000"/>
          <w:sz w:val="28"/>
        </w:rPr>
        <w:t>№ 225-V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17"/>
    <w:bookmarkStart w:name="z653" w:id="818"/>
    <w:p>
      <w:pPr>
        <w:spacing w:after="0"/>
        <w:ind w:left="0"/>
        <w:jc w:val="both"/>
      </w:pPr>
      <w:r>
        <w:rPr>
          <w:rFonts w:ascii="Times New Roman"/>
          <w:b w:val="false"/>
          <w:i w:val="false"/>
          <w:color w:val="000000"/>
          <w:sz w:val="28"/>
        </w:rPr>
        <w:t>
      7. Договор имущественного найма (аренды) государственного имущества может предусматривать условие об отчуждении государственного имущества, переданного в наем (аренду), нанимателю (арендатору) в случаях, прямо предусмотренных статьями 105, 106, 120, 145 настоящего Закона и иными законами Республики Казахстан.</w:t>
      </w:r>
    </w:p>
    <w:bookmarkEnd w:id="818"/>
    <w:bookmarkStart w:name="z654" w:id="819"/>
    <w:p>
      <w:pPr>
        <w:spacing w:after="0"/>
        <w:ind w:left="0"/>
        <w:jc w:val="both"/>
      </w:pPr>
      <w:r>
        <w:rPr>
          <w:rFonts w:ascii="Times New Roman"/>
          <w:b w:val="false"/>
          <w:i w:val="false"/>
          <w:color w:val="000000"/>
          <w:sz w:val="28"/>
        </w:rPr>
        <w:t>
      8. Изменение и расторжение договора имущественного найма (аренды) государственного имущества осуществляются по правилам статей 401 - 404, 556 Гражданского кодекса Республики Казахстан.</w:t>
      </w:r>
    </w:p>
    <w:bookmarkEnd w:id="819"/>
    <w:bookmarkStart w:name="z655" w:id="820"/>
    <w:p>
      <w:pPr>
        <w:spacing w:after="0"/>
        <w:ind w:left="0"/>
        <w:jc w:val="both"/>
      </w:pPr>
      <w:r>
        <w:rPr>
          <w:rFonts w:ascii="Times New Roman"/>
          <w:b w:val="false"/>
          <w:i w:val="false"/>
          <w:color w:val="000000"/>
          <w:sz w:val="28"/>
        </w:rPr>
        <w:t xml:space="preserve">
      Использование государственного имущества, переданного по договору имущественного найма (аренды), не по целевому назначению является существенным нарушением договора и основанием для расторжения договора по правилам, предусмотренным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820"/>
    <w:bookmarkStart w:name="z656" w:id="821"/>
    <w:p>
      <w:pPr>
        <w:spacing w:after="0"/>
        <w:ind w:left="0"/>
        <w:jc w:val="both"/>
      </w:pPr>
      <w:r>
        <w:rPr>
          <w:rFonts w:ascii="Times New Roman"/>
          <w:b w:val="false"/>
          <w:i w:val="false"/>
          <w:color w:val="000000"/>
          <w:sz w:val="28"/>
        </w:rPr>
        <w:t>
      9. Стоимость неотделимых улучшений государственного имущества, произведенных нанимателем (арендатором) с согласия наймодателя (арендодателя), компенсируется за счет средств соответствующего бюджета в соответствии с бюджетным законодательством Республики Казахстан.</w:t>
      </w:r>
    </w:p>
    <w:bookmarkEnd w:id="821"/>
    <w:bookmarkStart w:name="z657" w:id="822"/>
    <w:p>
      <w:pPr>
        <w:spacing w:after="0"/>
        <w:ind w:left="0"/>
        <w:jc w:val="both"/>
      </w:pPr>
      <w:r>
        <w:rPr>
          <w:rFonts w:ascii="Times New Roman"/>
          <w:b w:val="false"/>
          <w:i w:val="false"/>
          <w:color w:val="000000"/>
          <w:sz w:val="28"/>
        </w:rPr>
        <w:t>
      10. Особенности заключения договора на предоставление в пользование физическим и юридическим лицам памятников истории и культуры, являющихся государственной собственностью, определяются Законом Республики Казахстан "Об охране и использовании объектов историко-культурного наследия".</w:t>
      </w:r>
    </w:p>
    <w:bookmarkEnd w:id="822"/>
    <w:bookmarkStart w:name="z658" w:id="823"/>
    <w:p>
      <w:pPr>
        <w:spacing w:after="0"/>
        <w:ind w:left="0"/>
        <w:jc w:val="both"/>
      </w:pPr>
      <w:r>
        <w:rPr>
          <w:rFonts w:ascii="Times New Roman"/>
          <w:b w:val="false"/>
          <w:i w:val="false"/>
          <w:color w:val="000000"/>
          <w:sz w:val="28"/>
        </w:rPr>
        <w:t>
      Договор на предоставление в пользование памятников истории и культуры международного и республиканского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w:t>
      </w:r>
    </w:p>
    <w:bookmarkEnd w:id="823"/>
    <w:bookmarkStart w:name="z1964" w:id="824"/>
    <w:p>
      <w:pPr>
        <w:spacing w:after="0"/>
        <w:ind w:left="0"/>
        <w:jc w:val="both"/>
      </w:pPr>
      <w:r>
        <w:rPr>
          <w:rFonts w:ascii="Times New Roman"/>
          <w:b w:val="false"/>
          <w:i w:val="false"/>
          <w:color w:val="000000"/>
          <w:sz w:val="28"/>
        </w:rPr>
        <w:t>
      Договор на предоставление в пользование памятников истории и культуры международного и республиканского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 по согласованию с уполномоченным органом по охране и использованию объектов историко-культурного наследия.</w:t>
      </w:r>
    </w:p>
    <w:bookmarkEnd w:id="824"/>
    <w:bookmarkStart w:name="z1965" w:id="825"/>
    <w:p>
      <w:pPr>
        <w:spacing w:after="0"/>
        <w:ind w:left="0"/>
        <w:jc w:val="both"/>
      </w:pPr>
      <w:r>
        <w:rPr>
          <w:rFonts w:ascii="Times New Roman"/>
          <w:b w:val="false"/>
          <w:i w:val="false"/>
          <w:color w:val="000000"/>
          <w:sz w:val="28"/>
        </w:rPr>
        <w:t xml:space="preserve">
      Договор на предоставление в пользование памятников истории и культуры местного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 </w:t>
      </w:r>
    </w:p>
    <w:bookmarkEnd w:id="825"/>
    <w:bookmarkStart w:name="z1966" w:id="826"/>
    <w:p>
      <w:pPr>
        <w:spacing w:after="0"/>
        <w:ind w:left="0"/>
        <w:jc w:val="both"/>
      </w:pPr>
      <w:r>
        <w:rPr>
          <w:rFonts w:ascii="Times New Roman"/>
          <w:b w:val="false"/>
          <w:i w:val="false"/>
          <w:color w:val="000000"/>
          <w:sz w:val="28"/>
        </w:rPr>
        <w:t>
      Договор на предоставление в пользование памятников истории и культуры местного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w:t>
      </w:r>
    </w:p>
    <w:bookmarkEnd w:id="826"/>
    <w:bookmarkStart w:name="z1967" w:id="827"/>
    <w:p>
      <w:pPr>
        <w:spacing w:after="0"/>
        <w:ind w:left="0"/>
        <w:jc w:val="both"/>
      </w:pPr>
      <w:r>
        <w:rPr>
          <w:rFonts w:ascii="Times New Roman"/>
          <w:b w:val="false"/>
          <w:i w:val="false"/>
          <w:color w:val="000000"/>
          <w:sz w:val="28"/>
        </w:rPr>
        <w:t>
      Договор считается расторгнутым в случае лишения по решению суда лица, в пользовании которого находится памятник истории и культуры, права пользования им, если памятник истории и культуры подвергается угрозе уничтожения или порчи.</w:t>
      </w:r>
    </w:p>
    <w:bookmarkEnd w:id="827"/>
    <w:bookmarkStart w:name="z2430" w:id="828"/>
    <w:p>
      <w:pPr>
        <w:spacing w:after="0"/>
        <w:ind w:left="0"/>
        <w:jc w:val="both"/>
      </w:pPr>
      <w:r>
        <w:rPr>
          <w:rFonts w:ascii="Times New Roman"/>
          <w:b w:val="false"/>
          <w:i w:val="false"/>
          <w:color w:val="000000"/>
          <w:sz w:val="28"/>
        </w:rPr>
        <w:t>
      11. Государственное имущество может быть предоставлено в имущественный наем (аренду) без права выкупа на льготных условиях субъектам социального предпринимательства в соответствии с порядком, определяемым центральным уполномоченным органом по государственному планированию.</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 с изменениями, внесенными законами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9" w:id="8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 Договор доверительного управления государственным имуществом</w:t>
      </w:r>
    </w:p>
    <w:bookmarkEnd w:id="829"/>
    <w:bookmarkStart w:name="z660" w:id="830"/>
    <w:p>
      <w:pPr>
        <w:spacing w:after="0"/>
        <w:ind w:left="0"/>
        <w:jc w:val="both"/>
      </w:pPr>
      <w:r>
        <w:rPr>
          <w:rFonts w:ascii="Times New Roman"/>
          <w:b w:val="false"/>
          <w:i w:val="false"/>
          <w:color w:val="000000"/>
          <w:sz w:val="28"/>
        </w:rPr>
        <w:t xml:space="preserve">
      1. К договору доверительного управления государственным имуществом применяются положения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с особенностями, установленными статьями 120, 145, 176 настоящего Закона и иными законами Республики Казахстан.</w:t>
      </w:r>
    </w:p>
    <w:bookmarkEnd w:id="830"/>
    <w:bookmarkStart w:name="z661" w:id="831"/>
    <w:p>
      <w:pPr>
        <w:spacing w:after="0"/>
        <w:ind w:left="0"/>
        <w:jc w:val="both"/>
      </w:pPr>
      <w:r>
        <w:rPr>
          <w:rFonts w:ascii="Times New Roman"/>
          <w:b w:val="false"/>
          <w:i w:val="false"/>
          <w:color w:val="000000"/>
          <w:sz w:val="28"/>
        </w:rPr>
        <w:t>
      2. Объектом договора доверительного управления государственным имуществом выступают имущественные комплексы государственных предприятий, ценные бумаги, доли участия в уставном капитале, недвижимое имущество, деньги, принадлежащие государству.</w:t>
      </w:r>
    </w:p>
    <w:bookmarkEnd w:id="831"/>
    <w:bookmarkStart w:name="z1969" w:id="832"/>
    <w:p>
      <w:pPr>
        <w:spacing w:after="0"/>
        <w:ind w:left="0"/>
        <w:jc w:val="both"/>
      </w:pPr>
      <w:r>
        <w:rPr>
          <w:rFonts w:ascii="Times New Roman"/>
          <w:b w:val="false"/>
          <w:i w:val="false"/>
          <w:color w:val="000000"/>
          <w:sz w:val="28"/>
        </w:rPr>
        <w:t xml:space="preserve">
      Иное государственное имущество выступает объектом договора доверительного управления в случаях,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832"/>
    <w:bookmarkStart w:name="z663" w:id="833"/>
    <w:p>
      <w:pPr>
        <w:spacing w:after="0"/>
        <w:ind w:left="0"/>
        <w:jc w:val="both"/>
      </w:pPr>
      <w:r>
        <w:rPr>
          <w:rFonts w:ascii="Times New Roman"/>
          <w:b w:val="false"/>
          <w:i w:val="false"/>
          <w:color w:val="000000"/>
          <w:sz w:val="28"/>
        </w:rPr>
        <w:t>
      3. Республиканское имущество в доверительное управление передает уполномоченный орган по управлению государственным имуществом (учредитель доверительного управления республиканским имуществом).</w:t>
      </w:r>
    </w:p>
    <w:bookmarkEnd w:id="833"/>
    <w:bookmarkStart w:name="z1970" w:id="8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834"/>
    <w:bookmarkStart w:name="z1971" w:id="8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835"/>
    <w:bookmarkStart w:name="z1972" w:id="836"/>
    <w:p>
      <w:pPr>
        <w:spacing w:after="0"/>
        <w:ind w:left="0"/>
        <w:jc w:val="both"/>
      </w:pPr>
      <w:r>
        <w:rPr>
          <w:rFonts w:ascii="Times New Roman"/>
          <w:b w:val="false"/>
          <w:i w:val="false"/>
          <w:color w:val="000000"/>
          <w:sz w:val="28"/>
        </w:rPr>
        <w:t>
      Коммунальное имущество в доверительное управление передает учредитель доверительного управления коммунальным имуществом, соответственно местный исполнительный орган или по согласованию с собранием местного сообщества – аппарат акима города районного значения, села, поселка, сельского округа.</w:t>
      </w:r>
    </w:p>
    <w:bookmarkEnd w:id="836"/>
    <w:bookmarkStart w:name="z1973" w:id="837"/>
    <w:p>
      <w:pPr>
        <w:spacing w:after="0"/>
        <w:ind w:left="0"/>
        <w:jc w:val="both"/>
      </w:pPr>
      <w:r>
        <w:rPr>
          <w:rFonts w:ascii="Times New Roman"/>
          <w:b w:val="false"/>
          <w:i w:val="false"/>
          <w:color w:val="000000"/>
          <w:sz w:val="28"/>
        </w:rPr>
        <w:t>
      Если иное не установлено настоящим Законом или иными законами Республики Казахстан, передача государственного имущества в доверительное управление осуществляется в порядке, определяемом уполномоченным органом по государственному планированию.</w:t>
      </w:r>
    </w:p>
    <w:bookmarkEnd w:id="837"/>
    <w:bookmarkStart w:name="z665" w:id="838"/>
    <w:p>
      <w:pPr>
        <w:spacing w:after="0"/>
        <w:ind w:left="0"/>
        <w:jc w:val="both"/>
      </w:pPr>
      <w:r>
        <w:rPr>
          <w:rFonts w:ascii="Times New Roman"/>
          <w:b w:val="false"/>
          <w:i w:val="false"/>
          <w:color w:val="000000"/>
          <w:sz w:val="28"/>
        </w:rPr>
        <w:t>
      4. Доверительным управляющим государственным имуществом выступают физические лица и негосударственные юридические лица, если иное не предусмотрено законами Республики Казахстан.</w:t>
      </w:r>
    </w:p>
    <w:bookmarkEnd w:id="838"/>
    <w:bookmarkStart w:name="z666" w:id="839"/>
    <w:p>
      <w:pPr>
        <w:spacing w:after="0"/>
        <w:ind w:left="0"/>
        <w:jc w:val="both"/>
      </w:pPr>
      <w:r>
        <w:rPr>
          <w:rFonts w:ascii="Times New Roman"/>
          <w:b w:val="false"/>
          <w:i w:val="false"/>
          <w:color w:val="000000"/>
          <w:sz w:val="28"/>
        </w:rPr>
        <w:t>
      5. Выгодоприобретателем по договору доверительного управления государственным имуществом является Республика Казахстан или административно-территориальная единица.</w:t>
      </w:r>
    </w:p>
    <w:bookmarkEnd w:id="839"/>
    <w:bookmarkStart w:name="z667" w:id="840"/>
    <w:p>
      <w:pPr>
        <w:spacing w:after="0"/>
        <w:ind w:left="0"/>
        <w:jc w:val="both"/>
      </w:pPr>
      <w:r>
        <w:rPr>
          <w:rFonts w:ascii="Times New Roman"/>
          <w:b w:val="false"/>
          <w:i w:val="false"/>
          <w:color w:val="000000"/>
          <w:sz w:val="28"/>
        </w:rPr>
        <w:t>
      6. Условия договора доверительного управления государственным имуществом определяются настоящим Законом и иными законами Республики Казахстан. Уполномоченный орган по государственному планированию утверждает типовой договор доверительного управления государственным имуществом.</w:t>
      </w:r>
    </w:p>
    <w:bookmarkEnd w:id="840"/>
    <w:bookmarkStart w:name="z668" w:id="841"/>
    <w:p>
      <w:pPr>
        <w:spacing w:after="0"/>
        <w:ind w:left="0"/>
        <w:jc w:val="both"/>
      </w:pPr>
      <w:r>
        <w:rPr>
          <w:rFonts w:ascii="Times New Roman"/>
          <w:b w:val="false"/>
          <w:i w:val="false"/>
          <w:color w:val="000000"/>
          <w:sz w:val="28"/>
        </w:rPr>
        <w:t>
      7. Доверительный управляющий вправе отчуждать или передавать в залог недвижимое имущество, переданное ему по договору доверительного управления государственным имуществом, только в случаях, предусмотренных законами Республики Казахстан, договором о доверительном управлении государственным имуществом либо с письменного согласия учредителя доверительного управления государственным имуществом. Движимым имуществом доверительный управляющий вправе распоряжаться, если иное не предусмотрено законами Республики Казахстан или договором о доверительном управлении государственным имуществом.</w:t>
      </w:r>
    </w:p>
    <w:bookmarkEnd w:id="841"/>
    <w:bookmarkStart w:name="z669" w:id="842"/>
    <w:p>
      <w:pPr>
        <w:spacing w:after="0"/>
        <w:ind w:left="0"/>
        <w:jc w:val="both"/>
      </w:pPr>
      <w:r>
        <w:rPr>
          <w:rFonts w:ascii="Times New Roman"/>
          <w:b w:val="false"/>
          <w:i w:val="false"/>
          <w:color w:val="000000"/>
          <w:sz w:val="28"/>
        </w:rPr>
        <w:t>
      8. Доверительный управляющий имеет право на возмещение необходимых расходов, произведенных им при доверительном управлении государственным имуществом, в порядке, установленном бюджетным законодательством Республики Казахстан и договором доверительного управления государственным имуществом.</w:t>
      </w:r>
    </w:p>
    <w:bookmarkEnd w:id="842"/>
    <w:bookmarkStart w:name="z1974" w:id="843"/>
    <w:p>
      <w:pPr>
        <w:spacing w:after="0"/>
        <w:ind w:left="0"/>
        <w:jc w:val="both"/>
      </w:pPr>
      <w:r>
        <w:rPr>
          <w:rFonts w:ascii="Times New Roman"/>
          <w:b w:val="false"/>
          <w:i w:val="false"/>
          <w:color w:val="000000"/>
          <w:sz w:val="28"/>
        </w:rPr>
        <w:t>
      Доверительный управляющий имеет право на вознаграждение, если это предусмотрено законами Республики Казахстан или договором о доверительном управлении государственным имуществом.</w:t>
      </w:r>
    </w:p>
    <w:bookmarkEnd w:id="843"/>
    <w:bookmarkStart w:name="z671" w:id="844"/>
    <w:p>
      <w:pPr>
        <w:spacing w:after="0"/>
        <w:ind w:left="0"/>
        <w:jc w:val="both"/>
      </w:pPr>
      <w:r>
        <w:rPr>
          <w:rFonts w:ascii="Times New Roman"/>
          <w:b w:val="false"/>
          <w:i w:val="false"/>
          <w:color w:val="000000"/>
          <w:sz w:val="28"/>
        </w:rPr>
        <w:t>
      9. Доверительный управляющий представляет уполномоченному государственному органу, являющемуся учредителем доверительного управления государственным имуществом, отчет о своей деятельности в сроки и порядке, которые установлены договором доверительного управления государственным имуществом.</w:t>
      </w:r>
    </w:p>
    <w:bookmarkEnd w:id="844"/>
    <w:bookmarkStart w:name="z672" w:id="845"/>
    <w:p>
      <w:pPr>
        <w:spacing w:after="0"/>
        <w:ind w:left="0"/>
        <w:jc w:val="both"/>
      </w:pPr>
      <w:r>
        <w:rPr>
          <w:rFonts w:ascii="Times New Roman"/>
          <w:b w:val="false"/>
          <w:i w:val="false"/>
          <w:color w:val="000000"/>
          <w:sz w:val="28"/>
        </w:rPr>
        <w:t>
      10. В договоре доверительного управления государственным имуществом устанавливаются ограничения доверительного управляющего по распоряжению государственным имуществом.</w:t>
      </w:r>
    </w:p>
    <w:bookmarkEnd w:id="845"/>
    <w:bookmarkStart w:name="z673" w:id="846"/>
    <w:p>
      <w:pPr>
        <w:spacing w:after="0"/>
        <w:ind w:left="0"/>
        <w:jc w:val="both"/>
      </w:pPr>
      <w:r>
        <w:rPr>
          <w:rFonts w:ascii="Times New Roman"/>
          <w:b w:val="false"/>
          <w:i w:val="false"/>
          <w:color w:val="000000"/>
          <w:sz w:val="28"/>
        </w:rPr>
        <w:t xml:space="preserve">
      Сделки, совершенные доверительным управляющим с нарушением установленных для него ограничений, признаются недействительными в порядке, предусмотренном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846"/>
    <w:bookmarkStart w:name="z674" w:id="847"/>
    <w:p>
      <w:pPr>
        <w:spacing w:after="0"/>
        <w:ind w:left="0"/>
        <w:jc w:val="both"/>
      </w:pPr>
      <w:r>
        <w:rPr>
          <w:rFonts w:ascii="Times New Roman"/>
          <w:b w:val="false"/>
          <w:i w:val="false"/>
          <w:color w:val="000000"/>
          <w:sz w:val="28"/>
        </w:rPr>
        <w:t>
      Права и обязанности по обязательствам, вытекающим из сделок, совершенных доверительным управляющим государственным имуществом с превышением предоставленных ему правомочий или нарушением установленных для него ограничений, возникают у доверительного управляющего.</w:t>
      </w:r>
    </w:p>
    <w:bookmarkEnd w:id="847"/>
    <w:bookmarkStart w:name="z675" w:id="848"/>
    <w:p>
      <w:pPr>
        <w:spacing w:after="0"/>
        <w:ind w:left="0"/>
        <w:jc w:val="both"/>
      </w:pPr>
      <w:r>
        <w:rPr>
          <w:rFonts w:ascii="Times New Roman"/>
          <w:b w:val="false"/>
          <w:i w:val="false"/>
          <w:color w:val="000000"/>
          <w:sz w:val="28"/>
        </w:rPr>
        <w:t>
      11. Доверительный управляющий осуществляет доверительное управление государственным имуществом лично.</w:t>
      </w:r>
    </w:p>
    <w:bookmarkEnd w:id="848"/>
    <w:bookmarkStart w:name="z676" w:id="849"/>
    <w:p>
      <w:pPr>
        <w:spacing w:after="0"/>
        <w:ind w:left="0"/>
        <w:jc w:val="both"/>
      </w:pPr>
      <w:r>
        <w:rPr>
          <w:rFonts w:ascii="Times New Roman"/>
          <w:b w:val="false"/>
          <w:i w:val="false"/>
          <w:color w:val="000000"/>
          <w:sz w:val="28"/>
        </w:rPr>
        <w:t>
      Доверительный управляющий может поручить другому лицу совершать действия, необходимые для управления доверенным ему государственным имуществом, если он уполномочен на это договором доверительного управления государственным имуществом либо вынужден к этому силой обстоятельств для обеспечения интересов учредителя и не имеет при этом возможности испросить его указаний. При этом доверительный управляющий отвечает за действия избранного им поверенного как за свои собственные.</w:t>
      </w:r>
    </w:p>
    <w:bookmarkEnd w:id="849"/>
    <w:bookmarkStart w:name="z677" w:id="850"/>
    <w:p>
      <w:pPr>
        <w:spacing w:after="0"/>
        <w:ind w:left="0"/>
        <w:jc w:val="both"/>
      </w:pPr>
      <w:r>
        <w:rPr>
          <w:rFonts w:ascii="Times New Roman"/>
          <w:b w:val="false"/>
          <w:i w:val="false"/>
          <w:color w:val="000000"/>
          <w:sz w:val="28"/>
        </w:rPr>
        <w:t>
      Доверительный управляющий обязан незамедлительно известить учредителя о передоверии. Учредитель доверительного управления государственным имуществом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в случаях, предусмотренных договором доверительного управления государственным имуществом, возместив убытки.</w:t>
      </w:r>
    </w:p>
    <w:bookmarkEnd w:id="850"/>
    <w:bookmarkStart w:name="z2289" w:id="851"/>
    <w:p>
      <w:pPr>
        <w:spacing w:after="0"/>
        <w:ind w:left="0"/>
        <w:jc w:val="both"/>
      </w:pPr>
      <w:r>
        <w:rPr>
          <w:rFonts w:ascii="Times New Roman"/>
          <w:b w:val="false"/>
          <w:i w:val="false"/>
          <w:color w:val="000000"/>
          <w:sz w:val="28"/>
        </w:rPr>
        <w:t>
      Виды и категории государственного имущества, по которым налоговые обязательства по налогу на имущество, земельному налогу и налогу на транспортные средства подлежат исполнению доверительным управляющим, определяются правилами передачи государственного имущества в доверительное управление.</w:t>
      </w:r>
    </w:p>
    <w:bookmarkEnd w:id="851"/>
    <w:bookmarkStart w:name="z678" w:id="852"/>
    <w:p>
      <w:pPr>
        <w:spacing w:after="0"/>
        <w:ind w:left="0"/>
        <w:jc w:val="both"/>
      </w:pPr>
      <w:r>
        <w:rPr>
          <w:rFonts w:ascii="Times New Roman"/>
          <w:b w:val="false"/>
          <w:i w:val="false"/>
          <w:color w:val="000000"/>
          <w:sz w:val="28"/>
        </w:rPr>
        <w:t xml:space="preserve">
      12. Договор доверительного управления государственным имуществом изменяется и расторгается по основаниям, предусмотренным </w:t>
      </w:r>
      <w:r>
        <w:rPr>
          <w:rFonts w:ascii="Times New Roman"/>
          <w:b w:val="false"/>
          <w:i w:val="false"/>
          <w:color w:val="000000"/>
          <w:sz w:val="28"/>
        </w:rPr>
        <w:t>Гражданским</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852"/>
    <w:bookmarkStart w:name="z679" w:id="853"/>
    <w:p>
      <w:pPr>
        <w:spacing w:after="0"/>
        <w:ind w:left="0"/>
        <w:jc w:val="both"/>
      </w:pPr>
      <w:r>
        <w:rPr>
          <w:rFonts w:ascii="Times New Roman"/>
          <w:b w:val="false"/>
          <w:i w:val="false"/>
          <w:color w:val="000000"/>
          <w:sz w:val="28"/>
        </w:rPr>
        <w:t>
      Передача государственного имущества из одного вида государственного имущества в другой или из одного уровня местного государственного управления в другой не прекращает доверительного управления государственным имуществом, если иное не предусмотрено законами Республики Казахстан или договором доверительного управления государственным имуществом.</w:t>
      </w:r>
    </w:p>
    <w:bookmarkEnd w:id="853"/>
    <w:bookmarkStart w:name="z680" w:id="854"/>
    <w:p>
      <w:pPr>
        <w:spacing w:after="0"/>
        <w:ind w:left="0"/>
        <w:jc w:val="both"/>
      </w:pPr>
      <w:r>
        <w:rPr>
          <w:rFonts w:ascii="Times New Roman"/>
          <w:b w:val="false"/>
          <w:i w:val="false"/>
          <w:color w:val="000000"/>
          <w:sz w:val="28"/>
        </w:rPr>
        <w:t>
      13. При прекращении договора по инициативе одной из сторон другая сторона должна быть поставлена в известность не менее чем за три месяца, если иной срок не предусмотрен законами Республики Казахстан или договором доверительного управления государственным имуществом.</w:t>
      </w:r>
    </w:p>
    <w:bookmarkEnd w:id="854"/>
    <w:bookmarkStart w:name="z681" w:id="855"/>
    <w:p>
      <w:pPr>
        <w:spacing w:after="0"/>
        <w:ind w:left="0"/>
        <w:jc w:val="both"/>
      </w:pPr>
      <w:r>
        <w:rPr>
          <w:rFonts w:ascii="Times New Roman"/>
          <w:b w:val="false"/>
          <w:i w:val="false"/>
          <w:color w:val="000000"/>
          <w:sz w:val="28"/>
        </w:rPr>
        <w:t>
      14. Договор доверительного управления государственным имуществом может предусматривать условия об отчуждении государственного имущества, переданного в доверительное управление, доверительному управляющему в случаях, прямо предусмотренных статьями 105, 106, 120, 145, 176 настоящего Закона и иными законами Республики Казахстан.</w:t>
      </w:r>
    </w:p>
    <w:bookmarkEnd w:id="855"/>
    <w:bookmarkStart w:name="z2445" w:id="856"/>
    <w:p>
      <w:pPr>
        <w:spacing w:after="0"/>
        <w:ind w:left="0"/>
        <w:jc w:val="both"/>
      </w:pPr>
      <w:r>
        <w:rPr>
          <w:rFonts w:ascii="Times New Roman"/>
          <w:b w:val="false"/>
          <w:i w:val="false"/>
          <w:color w:val="000000"/>
          <w:sz w:val="28"/>
        </w:rPr>
        <w:t>
      15. Коммунальное имущество может быть предоставлено в доверительное управление без права последующего выкупа на льготных условиях благотворительным и волонтерским организациям в соответствии с порядком, предусмотренным частью третьей пункта 3 настоящей статьи.</w:t>
      </w:r>
    </w:p>
    <w:bookmarkEnd w:id="8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 с изменениями, внесенными законами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2" w:id="8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 Договор безвозмездного пользования государственным имуществом</w:t>
      </w:r>
    </w:p>
    <w:bookmarkEnd w:id="857"/>
    <w:bookmarkStart w:name="z683" w:id="858"/>
    <w:p>
      <w:pPr>
        <w:spacing w:after="0"/>
        <w:ind w:left="0"/>
        <w:jc w:val="both"/>
      </w:pPr>
      <w:r>
        <w:rPr>
          <w:rFonts w:ascii="Times New Roman"/>
          <w:b w:val="false"/>
          <w:i w:val="false"/>
          <w:color w:val="000000"/>
          <w:sz w:val="28"/>
        </w:rPr>
        <w:t xml:space="preserve">
      1. К договору безвозмездного пользования государственным имуществом применяются положения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о договоре безвозмездного пользования имуществом (договоре ссуды) с особенностями, установленными статьями 77, 120, 145 настоящего Закона и иными законами Республики Казахстан.</w:t>
      </w:r>
    </w:p>
    <w:bookmarkEnd w:id="858"/>
    <w:bookmarkStart w:name="z684" w:id="859"/>
    <w:p>
      <w:pPr>
        <w:spacing w:after="0"/>
        <w:ind w:left="0"/>
        <w:jc w:val="both"/>
      </w:pPr>
      <w:r>
        <w:rPr>
          <w:rFonts w:ascii="Times New Roman"/>
          <w:b w:val="false"/>
          <w:i w:val="false"/>
          <w:color w:val="000000"/>
          <w:sz w:val="28"/>
        </w:rPr>
        <w:t>
      2. Государственное имущество по договору безвозмездного пользования государственным имуществом может быть предоставлено только в случаях, предусмотренных настоящим Законом и иными законами Республики Казахстан.</w:t>
      </w:r>
    </w:p>
    <w:bookmarkEnd w:id="859"/>
    <w:bookmarkStart w:name="z685" w:id="860"/>
    <w:p>
      <w:pPr>
        <w:spacing w:after="0"/>
        <w:ind w:left="0"/>
        <w:jc w:val="both"/>
      </w:pPr>
      <w:r>
        <w:rPr>
          <w:rFonts w:ascii="Times New Roman"/>
          <w:b w:val="false"/>
          <w:i w:val="false"/>
          <w:color w:val="000000"/>
          <w:sz w:val="28"/>
        </w:rPr>
        <w:t>
      3. Договор безвозмездного пользования государственным имуществом может предусматривать условия об отчуждении государственного имущества, переданного в безвозмездное пользование, ссудополучателю в случаях, прямо предусмотренных статьей 120 настоящего Закона и иными законами Республики Казахстан.</w:t>
      </w:r>
    </w:p>
    <w:bookmarkEnd w:id="860"/>
    <w:bookmarkStart w:name="z686" w:id="8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861"/>
    <w:bookmarkStart w:name="z1976" w:id="8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862"/>
    <w:bookmarkStart w:name="z1977" w:id="863"/>
    <w:p>
      <w:pPr>
        <w:spacing w:after="0"/>
        <w:ind w:left="0"/>
        <w:jc w:val="both"/>
      </w:pPr>
      <w:r>
        <w:rPr>
          <w:rFonts w:ascii="Times New Roman"/>
          <w:b w:val="false"/>
          <w:i w:val="false"/>
          <w:color w:val="000000"/>
          <w:sz w:val="28"/>
        </w:rPr>
        <w:t>
      4. Любое улучшение государственного имущества, переданного по договору безвозмездного пользования государственным имуществом, осуществляется с письменного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При прекращении договора безвозмездного пользования государственным имуществом стоимость неотделимых улучшений, произведенных с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подлежит возмещению за счет средств соответствующего бюджета.</w:t>
      </w:r>
    </w:p>
    <w:bookmarkEnd w:id="863"/>
    <w:bookmarkStart w:name="z687" w:id="864"/>
    <w:p>
      <w:pPr>
        <w:spacing w:after="0"/>
        <w:ind w:left="0"/>
        <w:jc w:val="both"/>
      </w:pPr>
      <w:r>
        <w:rPr>
          <w:rFonts w:ascii="Times New Roman"/>
          <w:b w:val="false"/>
          <w:i w:val="false"/>
          <w:color w:val="000000"/>
          <w:sz w:val="28"/>
        </w:rPr>
        <w:t>
      5. Договор безвозмездного пользования государственным имуществом в случаях передачи религиозным объединениям в безвозмездное пользование культовых зданий (сооружений) и иного имущества, находящихся в собственности государства и являющихся памятником истории и культуры, заключается в соответствии с Законом Республики Казахстан "Об охране и использовании объектов историко-культурного наследия".</w:t>
      </w:r>
    </w:p>
    <w:bookmarkEnd w:id="86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76 предусмотрено дополнить пунктом 6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8" w:id="8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76 с изменениями, внесенными законами РК от 11.10.2011 </w:t>
      </w:r>
      <w:r>
        <w:rPr>
          <w:rFonts w:ascii="Times New Roman"/>
          <w:b w:val="false"/>
          <w:i w:val="false"/>
          <w:color w:val="000000"/>
          <w:sz w:val="28"/>
        </w:rPr>
        <w:t>№ 484-IV</w:t>
      </w:r>
      <w:r>
        <w:rPr>
          <w:rFonts w:ascii="Times New Roman"/>
          <w:b w:val="false"/>
          <w:i w:val="false"/>
          <w:color w:val="000000"/>
          <w:sz w:val="28"/>
        </w:rPr>
        <w:t xml:space="preserve"> </w:t>
      </w:r>
      <w:r>
        <w:rPr>
          <w:rFonts w:ascii="Times New Roman"/>
          <w:b w:val="false"/>
          <w:i/>
          <w:color w:val="000000"/>
          <w:sz w:val="28"/>
        </w:rPr>
        <w:t xml:space="preserve">(вводится в действие по истечении десяти календарных дней после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865"/>
    <w:bookmarkStart w:name="z688" w:id="8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 Предоставление в безвозмездное пользование государственных натурных грантов</w:t>
      </w:r>
    </w:p>
    <w:bookmarkEnd w:id="866"/>
    <w:bookmarkStart w:name="z689" w:id="867"/>
    <w:p>
      <w:pPr>
        <w:spacing w:after="0"/>
        <w:ind w:left="0"/>
        <w:jc w:val="both"/>
      </w:pPr>
      <w:r>
        <w:rPr>
          <w:rFonts w:ascii="Times New Roman"/>
          <w:b w:val="false"/>
          <w:i w:val="false"/>
          <w:color w:val="000000"/>
          <w:sz w:val="28"/>
        </w:rPr>
        <w:t xml:space="preserve">
      Государственные натурные гранты предоставляются в безвозмездное пользование уполномоченным органом по инвестициям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867"/>
    <w:bookmarkStart w:name="z1979" w:id="868"/>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77 с изменениями, внесенными Законом РК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868"/>
    <w:bookmarkStart w:name="z690" w:id="8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 Передача государственного имущества по договору подряда</w:t>
      </w:r>
    </w:p>
    <w:bookmarkEnd w:id="869"/>
    <w:bookmarkStart w:name="z691" w:id="870"/>
    <w:p>
      <w:pPr>
        <w:spacing w:after="0"/>
        <w:ind w:left="0"/>
        <w:jc w:val="both"/>
      </w:pPr>
      <w:r>
        <w:rPr>
          <w:rFonts w:ascii="Times New Roman"/>
          <w:b w:val="false"/>
          <w:i w:val="false"/>
          <w:color w:val="000000"/>
          <w:sz w:val="28"/>
        </w:rPr>
        <w:t>
      Передача государственного имущества по договору подряда осуществляется в рамках исполнения заказчиком - государством обязанностей по оказанию подрядчику содействия в выполнении работ в объеме и порядке, которые предусмотрены договором подряда.</w:t>
      </w:r>
    </w:p>
    <w:bookmarkEnd w:id="870"/>
    <w:bookmarkStart w:name="z692" w:id="8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 Передача государственного имущества по договору государственно-частного партнерства, в том числе по договору концессии</w:t>
      </w:r>
    </w:p>
    <w:bookmarkEnd w:id="871"/>
    <w:bookmarkStart w:name="z693" w:id="872"/>
    <w:p>
      <w:pPr>
        <w:spacing w:after="0"/>
        <w:ind w:left="0"/>
        <w:jc w:val="both"/>
      </w:pPr>
      <w:r>
        <w:rPr>
          <w:rFonts w:ascii="Times New Roman"/>
          <w:b w:val="false"/>
          <w:i w:val="false"/>
          <w:color w:val="000000"/>
          <w:sz w:val="28"/>
        </w:rPr>
        <w:t>
      Передача государственного имущества по договору государственно-частного партнерства, в том числе по договору концессии, осуществляется в соответствии с законами Республики Казахстан "</w:t>
      </w:r>
      <w:r>
        <w:rPr>
          <w:rFonts w:ascii="Times New Roman"/>
          <w:b w:val="false"/>
          <w:i w:val="false"/>
          <w:color w:val="000000"/>
          <w:sz w:val="28"/>
        </w:rPr>
        <w:t>О государственно-частном партнерстве</w:t>
      </w:r>
      <w:r>
        <w:rPr>
          <w:rFonts w:ascii="Times New Roman"/>
          <w:b w:val="false"/>
          <w:i w:val="false"/>
          <w:color w:val="000000"/>
          <w:sz w:val="28"/>
        </w:rPr>
        <w:t>" и "</w:t>
      </w:r>
      <w:r>
        <w:rPr>
          <w:rFonts w:ascii="Times New Roman"/>
          <w:b w:val="false"/>
          <w:i w:val="false"/>
          <w:color w:val="000000"/>
          <w:sz w:val="28"/>
        </w:rPr>
        <w:t>О концессиях</w:t>
      </w:r>
      <w:r>
        <w:rPr>
          <w:rFonts w:ascii="Times New Roman"/>
          <w:b w:val="false"/>
          <w:i w:val="false"/>
          <w:color w:val="000000"/>
          <w:sz w:val="28"/>
        </w:rPr>
        <w:t>".</w:t>
      </w:r>
    </w:p>
    <w:bookmarkEnd w:id="872"/>
    <w:bookmarkStart w:name="z2384" w:id="873"/>
    <w:p>
      <w:pPr>
        <w:spacing w:after="0"/>
        <w:ind w:left="0"/>
        <w:jc w:val="both"/>
      </w:pPr>
      <w:r>
        <w:rPr>
          <w:rFonts w:ascii="Times New Roman"/>
          <w:b w:val="false"/>
          <w:i w:val="false"/>
          <w:color w:val="000000"/>
          <w:sz w:val="28"/>
        </w:rPr>
        <w:t>
      В случаях, предусмотренных законами Республики Казахстан, объект концессии может быть предоставлен без конкурса в безвозмездное пользование функциональному оператору для осуществления его функционального обслуживания.</w:t>
      </w:r>
    </w:p>
    <w:bookmarkEnd w:id="873"/>
    <w:bookmarkStart w:name="z1980" w:id="8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79 в редакции Закона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287-VІ</w:t>
      </w:r>
      <w:r>
        <w:rPr>
          <w:rFonts w:ascii="Times New Roman"/>
          <w:b w:val="false"/>
          <w:i/>
          <w:color w:val="000000"/>
          <w:sz w:val="28"/>
        </w:rPr>
        <w:t xml:space="preserve"> (вводится в действие с 01.01.2020).</w:t>
      </w:r>
    </w:p>
    <w:bookmarkEnd w:id="874"/>
    <w:bookmarkStart w:name="z694" w:id="8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 Договоры о передаче в пользование природных ресурсов</w:t>
      </w:r>
    </w:p>
    <w:bookmarkEnd w:id="875"/>
    <w:bookmarkStart w:name="z695" w:id="876"/>
    <w:p>
      <w:pPr>
        <w:spacing w:after="0"/>
        <w:ind w:left="0"/>
        <w:jc w:val="both"/>
      </w:pPr>
      <w:r>
        <w:rPr>
          <w:rFonts w:ascii="Times New Roman"/>
          <w:b w:val="false"/>
          <w:i w:val="false"/>
          <w:color w:val="000000"/>
          <w:sz w:val="28"/>
        </w:rPr>
        <w:t>
      Передача в пользование земельных участков, участков недр, водных объектов, участков государственного лесного фонда осуществляется на основе соответствующих договоров в порядке, установленном законами Республики Казахстан о каждом виде имущества.</w:t>
      </w:r>
    </w:p>
    <w:bookmarkEnd w:id="876"/>
    <w:bookmarkStart w:name="z696" w:id="8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Договор хранения и договор о принятии государственного имущества на хранение</w:t>
      </w:r>
    </w:p>
    <w:bookmarkEnd w:id="877"/>
    <w:bookmarkStart w:name="z697" w:id="878"/>
    <w:p>
      <w:pPr>
        <w:spacing w:after="0"/>
        <w:ind w:left="0"/>
        <w:jc w:val="both"/>
      </w:pPr>
      <w:r>
        <w:rPr>
          <w:rFonts w:ascii="Times New Roman"/>
          <w:b w:val="false"/>
          <w:i w:val="false"/>
          <w:color w:val="000000"/>
          <w:sz w:val="28"/>
        </w:rPr>
        <w:t xml:space="preserve">
      1. Государственное имущество может быть передано физическим и юридическим лицам для обеспечения его сохранности по договору хранения или договору о принятии государственного имущества на хранение. Правила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о хранении применяются к отношениям о хранении государственного имущества с особенностями, установленными настоящей статьей.</w:t>
      </w:r>
    </w:p>
    <w:bookmarkEnd w:id="878"/>
    <w:bookmarkStart w:name="z698" w:id="879"/>
    <w:p>
      <w:pPr>
        <w:spacing w:after="0"/>
        <w:ind w:left="0"/>
        <w:jc w:val="both"/>
      </w:pPr>
      <w:r>
        <w:rPr>
          <w:rFonts w:ascii="Times New Roman"/>
          <w:b w:val="false"/>
          <w:i w:val="false"/>
          <w:color w:val="000000"/>
          <w:sz w:val="28"/>
        </w:rPr>
        <w:t>
      2. Хранение государственного имущества осуществляется на основе договора хранения или договора о принятии государственного имущества (вещей) на хранение.</w:t>
      </w:r>
    </w:p>
    <w:bookmarkEnd w:id="879"/>
    <w:bookmarkStart w:name="z699" w:id="880"/>
    <w:p>
      <w:pPr>
        <w:spacing w:after="0"/>
        <w:ind w:left="0"/>
        <w:jc w:val="both"/>
      </w:pPr>
      <w:r>
        <w:rPr>
          <w:rFonts w:ascii="Times New Roman"/>
          <w:b w:val="false"/>
          <w:i w:val="false"/>
          <w:color w:val="000000"/>
          <w:sz w:val="28"/>
        </w:rPr>
        <w:t>
      Хранение государственного имущества может быть возложено на любое лицо, способное обеспечить его сохранность.</w:t>
      </w:r>
    </w:p>
    <w:bookmarkEnd w:id="880"/>
    <w:bookmarkStart w:name="z700" w:id="881"/>
    <w:p>
      <w:pPr>
        <w:spacing w:after="0"/>
        <w:ind w:left="0"/>
        <w:jc w:val="both"/>
      </w:pPr>
      <w:r>
        <w:rPr>
          <w:rFonts w:ascii="Times New Roman"/>
          <w:b w:val="false"/>
          <w:i w:val="false"/>
          <w:color w:val="000000"/>
          <w:sz w:val="28"/>
        </w:rPr>
        <w:t>
      В случаях, предусмотренных законами Республики Казахстан, хранение государственного имущества могут осуществлять только специализированные организации, оказывающие услуги по хранению в качестве предпринимательской деятельности.</w:t>
      </w:r>
    </w:p>
    <w:bookmarkEnd w:id="881"/>
    <w:bookmarkStart w:name="z701" w:id="882"/>
    <w:p>
      <w:pPr>
        <w:spacing w:after="0"/>
        <w:ind w:left="0"/>
        <w:jc w:val="both"/>
      </w:pPr>
      <w:r>
        <w:rPr>
          <w:rFonts w:ascii="Times New Roman"/>
          <w:b w:val="false"/>
          <w:i w:val="false"/>
          <w:color w:val="000000"/>
          <w:sz w:val="28"/>
        </w:rPr>
        <w:t>
      3. Предметом хранения государственного имущества могут быть движимые вещи.</w:t>
      </w:r>
    </w:p>
    <w:bookmarkEnd w:id="882"/>
    <w:bookmarkStart w:name="z702" w:id="883"/>
    <w:p>
      <w:pPr>
        <w:spacing w:after="0"/>
        <w:ind w:left="0"/>
        <w:jc w:val="both"/>
      </w:pPr>
      <w:r>
        <w:rPr>
          <w:rFonts w:ascii="Times New Roman"/>
          <w:b w:val="false"/>
          <w:i w:val="false"/>
          <w:color w:val="000000"/>
          <w:sz w:val="28"/>
        </w:rPr>
        <w:t>
      На охрану недвижимого имущества действие настоящей статьи не распространяется.</w:t>
      </w:r>
    </w:p>
    <w:bookmarkEnd w:id="883"/>
    <w:bookmarkStart w:name="z703" w:id="884"/>
    <w:p>
      <w:pPr>
        <w:spacing w:after="0"/>
        <w:ind w:left="0"/>
        <w:jc w:val="both"/>
      </w:pPr>
      <w:r>
        <w:rPr>
          <w:rFonts w:ascii="Times New Roman"/>
          <w:b w:val="false"/>
          <w:i w:val="false"/>
          <w:color w:val="000000"/>
          <w:sz w:val="28"/>
        </w:rPr>
        <w:t>
      4. Договор хранения и договор о принятии государственного имущества на хранение заключаются в письменной форме. Заключение договора может удостоверяться хранителем путем выдачи поклажедателю сохранной расписки, квитанции, свидетельства, иного документа, подписанного хранителем.</w:t>
      </w:r>
    </w:p>
    <w:bookmarkEnd w:id="884"/>
    <w:bookmarkStart w:name="z704" w:id="885"/>
    <w:p>
      <w:pPr>
        <w:spacing w:after="0"/>
        <w:ind w:left="0"/>
        <w:jc w:val="both"/>
      </w:pPr>
      <w:r>
        <w:rPr>
          <w:rFonts w:ascii="Times New Roman"/>
          <w:b w:val="false"/>
          <w:i w:val="false"/>
          <w:color w:val="000000"/>
          <w:sz w:val="28"/>
        </w:rPr>
        <w:t>
      5. Срок хранения государственного имущества определяется законами Республики Казахстан или договорами хранения либо о принятии государственного имущества на хранение. По истечении сроков хранения договоры хранения или о принятии государственного имущества на хранение считаются заключенными на тот же срок, если иное не предусмотрено законами Республики Казахстан, соответствующими договорами или не вытекает из существа обязательства по обеспечению сохранности государственного имущества.</w:t>
      </w:r>
    </w:p>
    <w:bookmarkEnd w:id="885"/>
    <w:bookmarkStart w:name="z705" w:id="886"/>
    <w:p>
      <w:pPr>
        <w:spacing w:after="0"/>
        <w:ind w:left="0"/>
        <w:jc w:val="both"/>
      </w:pPr>
      <w:r>
        <w:rPr>
          <w:rFonts w:ascii="Times New Roman"/>
          <w:b w:val="false"/>
          <w:i w:val="false"/>
          <w:color w:val="000000"/>
          <w:sz w:val="28"/>
        </w:rPr>
        <w:t>
      Уполномоченный государственный орган, являющийся поклажедателем или выступающий по его письменному поручению, вправе в любое время потребовать имущество (вещи) от хранителя. В этом случае поклажедатель обязан возместить хранителю убытки, вызванные досрочным прекращением обязательства, если договорами хранения или о принятии государственного имущества на хранение не предусмотрено иное.</w:t>
      </w:r>
    </w:p>
    <w:bookmarkEnd w:id="886"/>
    <w:bookmarkStart w:name="z706" w:id="887"/>
    <w:p>
      <w:pPr>
        <w:spacing w:after="0"/>
        <w:ind w:left="0"/>
        <w:jc w:val="both"/>
      </w:pPr>
      <w:r>
        <w:rPr>
          <w:rFonts w:ascii="Times New Roman"/>
          <w:b w:val="false"/>
          <w:i w:val="false"/>
          <w:color w:val="000000"/>
          <w:sz w:val="28"/>
        </w:rPr>
        <w:t>
      6. Договор хранения и договор о принятии государственного имущества на хранение являются возмездными. Размер вознаграждения хранителю определяется соглашением сторон, а в случаях, установленных законами Республики Казахстан, в соответствии со ставками и тарифами.</w:t>
      </w:r>
    </w:p>
    <w:bookmarkEnd w:id="887"/>
    <w:bookmarkStart w:name="z707" w:id="888"/>
    <w:p>
      <w:pPr>
        <w:spacing w:after="0"/>
        <w:ind w:left="0"/>
        <w:jc w:val="both"/>
      </w:pPr>
      <w:r>
        <w:rPr>
          <w:rFonts w:ascii="Times New Roman"/>
          <w:b w:val="false"/>
          <w:i w:val="false"/>
          <w:color w:val="000000"/>
          <w:sz w:val="28"/>
        </w:rPr>
        <w:t>
      7. 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Хранитель отвечает за действия третьего лица, которому он передал вещь на хранение, как за свои собственные.</w:t>
      </w:r>
    </w:p>
    <w:bookmarkEnd w:id="888"/>
    <w:bookmarkStart w:name="z708" w:id="889"/>
    <w:p>
      <w:pPr>
        <w:spacing w:after="0"/>
        <w:ind w:left="0"/>
        <w:jc w:val="both"/>
      </w:pPr>
      <w:r>
        <w:rPr>
          <w:rFonts w:ascii="Times New Roman"/>
          <w:b w:val="false"/>
          <w:i w:val="false"/>
          <w:color w:val="000000"/>
          <w:sz w:val="28"/>
        </w:rPr>
        <w:t>
      8. Хранитель обязан принять все предусмотренные договором, а также другие необходимые меры для обеспечения сохранности переданного ему государственного имущества. Сохранность государственного имущества должна быть обеспечена в соответствии с техническими нормативами и требованиями по условиям хранения и (или) охраны.</w:t>
      </w:r>
    </w:p>
    <w:bookmarkEnd w:id="889"/>
    <w:bookmarkStart w:name="z709" w:id="890"/>
    <w:p>
      <w:pPr>
        <w:spacing w:after="0"/>
        <w:ind w:left="0"/>
        <w:jc w:val="both"/>
      </w:pPr>
      <w:r>
        <w:rPr>
          <w:rFonts w:ascii="Times New Roman"/>
          <w:b w:val="false"/>
          <w:i w:val="false"/>
          <w:color w:val="000000"/>
          <w:sz w:val="28"/>
        </w:rPr>
        <w:t>
      Хранитель отвечает за утрату, недостачу или повреждение государственного имущества, принятого на хранение. Он освобождается от ответственности, если докажет, что утрата, недостача или повреждение вещи произошли не по его вине.</w:t>
      </w:r>
    </w:p>
    <w:bookmarkEnd w:id="890"/>
    <w:bookmarkStart w:name="z710" w:id="891"/>
    <w:p>
      <w:pPr>
        <w:spacing w:after="0"/>
        <w:ind w:left="0"/>
        <w:jc w:val="both"/>
      </w:pPr>
      <w:r>
        <w:rPr>
          <w:rFonts w:ascii="Times New Roman"/>
          <w:b w:val="false"/>
          <w:i w:val="false"/>
          <w:color w:val="000000"/>
          <w:sz w:val="28"/>
        </w:rPr>
        <w:t>
      При недостаточности государственного имущества, переданного на хранение, хранитель обязуется в срок, определенный договорами хранения или о принятии государственного имущества на хранение, законодательством Республики Казахстан, возместить недостающее имущество в натуре, а при невозможности - в размере стоимости утраченного или недостающего государственного имущества.</w:t>
      </w:r>
    </w:p>
    <w:bookmarkEnd w:id="891"/>
    <w:bookmarkStart w:name="z711" w:id="892"/>
    <w:p>
      <w:pPr>
        <w:spacing w:after="0"/>
        <w:ind w:left="0"/>
        <w:jc w:val="both"/>
      </w:pPr>
      <w:r>
        <w:rPr>
          <w:rFonts w:ascii="Times New Roman"/>
          <w:b w:val="false"/>
          <w:i w:val="false"/>
          <w:color w:val="000000"/>
          <w:sz w:val="28"/>
        </w:rPr>
        <w:t>
      9. Правила настоящей статьи применяются к отдельным видам хранения государственного имущества, если законодательством Республики Казахстан неустановлено иное.</w:t>
      </w:r>
    </w:p>
    <w:bookmarkEnd w:id="892"/>
    <w:bookmarkStart w:name="z712" w:id="893"/>
    <w:p>
      <w:pPr>
        <w:spacing w:after="0"/>
        <w:ind w:left="0"/>
        <w:jc w:val="both"/>
      </w:pPr>
      <w:r>
        <w:rPr>
          <w:rFonts w:ascii="Times New Roman"/>
          <w:b w:val="false"/>
          <w:i w:val="false"/>
          <w:color w:val="000000"/>
          <w:sz w:val="28"/>
        </w:rPr>
        <w:t>
      10. Материальные ценности государственного материального резерва хранятся в подведомственных организациях системы государственного материального резерва, пунктах хранения материальных ценностей государственного резерва и организациях, которым установлены мобилизационные заказы.</w:t>
      </w:r>
    </w:p>
    <w:bookmarkEnd w:id="893"/>
    <w:bookmarkStart w:name="z1981" w:id="894"/>
    <w:p>
      <w:pPr>
        <w:spacing w:after="0"/>
        <w:ind w:left="0"/>
        <w:jc w:val="both"/>
      </w:pPr>
      <w:r>
        <w:rPr>
          <w:rFonts w:ascii="Times New Roman"/>
          <w:b w:val="false"/>
          <w:i w:val="false"/>
          <w:color w:val="000000"/>
          <w:sz w:val="28"/>
        </w:rPr>
        <w:t xml:space="preserve">
      Отношения, связанные с хранением материальных ценностей государственного материального резерва, регулируются Гражданским кодексом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w:t>
      </w:r>
    </w:p>
    <w:bookmarkEnd w:id="894"/>
    <w:bookmarkStart w:name="z1982" w:id="8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 с изменением, внесенным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95"/>
    <w:bookmarkStart w:name="z714" w:id="8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Осуществление прав пользования государственным имуществом общего пользования</w:t>
      </w:r>
    </w:p>
    <w:bookmarkEnd w:id="896"/>
    <w:bookmarkStart w:name="z715" w:id="897"/>
    <w:p>
      <w:pPr>
        <w:spacing w:after="0"/>
        <w:ind w:left="0"/>
        <w:jc w:val="both"/>
      </w:pPr>
      <w:r>
        <w:rPr>
          <w:rFonts w:ascii="Times New Roman"/>
          <w:b w:val="false"/>
          <w:i w:val="false"/>
          <w:color w:val="000000"/>
          <w:sz w:val="28"/>
        </w:rPr>
        <w:t>
      1. К государственному имуществу общего пользования в соответствии с законами Республики Казахстан могут быть отнесены:</w:t>
      </w:r>
    </w:p>
    <w:bookmarkEnd w:id="897"/>
    <w:bookmarkStart w:name="z716" w:id="898"/>
    <w:p>
      <w:pPr>
        <w:spacing w:after="0"/>
        <w:ind w:left="0"/>
        <w:jc w:val="both"/>
      </w:pPr>
      <w:r>
        <w:rPr>
          <w:rFonts w:ascii="Times New Roman"/>
          <w:b w:val="false"/>
          <w:i w:val="false"/>
          <w:color w:val="000000"/>
          <w:sz w:val="28"/>
        </w:rPr>
        <w:t>
      1) растительный и животный мир, иные природные ресурсы, расположенные на территории Республики Казахстан и отнесенные законами Республики Казахстан к имуществу общего пользования;</w:t>
      </w:r>
    </w:p>
    <w:bookmarkEnd w:id="898"/>
    <w:bookmarkStart w:name="z717" w:id="899"/>
    <w:p>
      <w:pPr>
        <w:spacing w:after="0"/>
        <w:ind w:left="0"/>
        <w:jc w:val="both"/>
      </w:pPr>
      <w:r>
        <w:rPr>
          <w:rFonts w:ascii="Times New Roman"/>
          <w:b w:val="false"/>
          <w:i w:val="false"/>
          <w:color w:val="000000"/>
          <w:sz w:val="28"/>
        </w:rPr>
        <w:t>
      2) русла судоходных и сплавных рек с береговыми полосами установленной законодательством Республики Казахстан ширины, а также озера, лагуны и иные водоемы естественного происхождения;</w:t>
      </w:r>
    </w:p>
    <w:bookmarkEnd w:id="899"/>
    <w:bookmarkStart w:name="z718" w:id="900"/>
    <w:p>
      <w:pPr>
        <w:spacing w:after="0"/>
        <w:ind w:left="0"/>
        <w:jc w:val="both"/>
      </w:pPr>
      <w:r>
        <w:rPr>
          <w:rFonts w:ascii="Times New Roman"/>
          <w:b w:val="false"/>
          <w:i w:val="false"/>
          <w:color w:val="000000"/>
          <w:sz w:val="28"/>
        </w:rPr>
        <w:t>
      3) порты, гавани, заливы, рейды и бухты, а также дамбы, молы, волнорезы и иные береговые сооружения;</w:t>
      </w:r>
    </w:p>
    <w:bookmarkEnd w:id="900"/>
    <w:bookmarkStart w:name="z719" w:id="901"/>
    <w:p>
      <w:pPr>
        <w:spacing w:after="0"/>
        <w:ind w:left="0"/>
        <w:jc w:val="both"/>
      </w:pPr>
      <w:r>
        <w:rPr>
          <w:rFonts w:ascii="Times New Roman"/>
          <w:b w:val="false"/>
          <w:i w:val="false"/>
          <w:color w:val="000000"/>
          <w:sz w:val="28"/>
        </w:rPr>
        <w:t>
      4) дороги, шоссе и мосты общественного назначения с полосами отчуждения и вспомогательными сооружениями и службами;</w:t>
      </w:r>
    </w:p>
    <w:bookmarkEnd w:id="901"/>
    <w:bookmarkStart w:name="z720" w:id="902"/>
    <w:p>
      <w:pPr>
        <w:spacing w:after="0"/>
        <w:ind w:left="0"/>
        <w:jc w:val="both"/>
      </w:pPr>
      <w:r>
        <w:rPr>
          <w:rFonts w:ascii="Times New Roman"/>
          <w:b w:val="false"/>
          <w:i w:val="false"/>
          <w:color w:val="000000"/>
          <w:sz w:val="28"/>
        </w:rPr>
        <w:t>
      5) рвы, плотины, водохранилища, каналы, насыпи и котлованы, сооруженные в целях ирригации, мелиорации и в иных общественно полезных целях;</w:t>
      </w:r>
    </w:p>
    <w:bookmarkEnd w:id="902"/>
    <w:bookmarkStart w:name="z721" w:id="903"/>
    <w:p>
      <w:pPr>
        <w:spacing w:after="0"/>
        <w:ind w:left="0"/>
        <w:jc w:val="both"/>
      </w:pPr>
      <w:r>
        <w:rPr>
          <w:rFonts w:ascii="Times New Roman"/>
          <w:b w:val="false"/>
          <w:i w:val="false"/>
          <w:color w:val="000000"/>
          <w:sz w:val="28"/>
        </w:rPr>
        <w:t>
      6) площади, тротуары, улицы, общественные парки и места досуга, кладбища и иные общественные сооружения и здания;</w:t>
      </w:r>
    </w:p>
    <w:bookmarkEnd w:id="903"/>
    <w:bookmarkStart w:name="z722" w:id="904"/>
    <w:p>
      <w:pPr>
        <w:spacing w:after="0"/>
        <w:ind w:left="0"/>
        <w:jc w:val="both"/>
      </w:pPr>
      <w:r>
        <w:rPr>
          <w:rFonts w:ascii="Times New Roman"/>
          <w:b w:val="false"/>
          <w:i w:val="false"/>
          <w:color w:val="000000"/>
          <w:sz w:val="28"/>
        </w:rPr>
        <w:t>
      7) храмы и иные культовые сооружения общественного назначения;</w:t>
      </w:r>
    </w:p>
    <w:bookmarkEnd w:id="904"/>
    <w:bookmarkStart w:name="z723" w:id="905"/>
    <w:p>
      <w:pPr>
        <w:spacing w:after="0"/>
        <w:ind w:left="0"/>
        <w:jc w:val="both"/>
      </w:pPr>
      <w:r>
        <w:rPr>
          <w:rFonts w:ascii="Times New Roman"/>
          <w:b w:val="false"/>
          <w:i w:val="false"/>
          <w:color w:val="000000"/>
          <w:sz w:val="28"/>
        </w:rPr>
        <w:t>
      8) памятники истории и культуры;</w:t>
      </w:r>
    </w:p>
    <w:bookmarkEnd w:id="905"/>
    <w:bookmarkStart w:name="z724" w:id="906"/>
    <w:p>
      <w:pPr>
        <w:spacing w:after="0"/>
        <w:ind w:left="0"/>
        <w:jc w:val="both"/>
      </w:pPr>
      <w:r>
        <w:rPr>
          <w:rFonts w:ascii="Times New Roman"/>
          <w:b w:val="false"/>
          <w:i w:val="false"/>
          <w:color w:val="000000"/>
          <w:sz w:val="28"/>
        </w:rPr>
        <w:t>
      9) национальные парки, заповедники, заказники, резерваты;</w:t>
      </w:r>
    </w:p>
    <w:bookmarkEnd w:id="906"/>
    <w:bookmarkStart w:name="z725" w:id="907"/>
    <w:p>
      <w:pPr>
        <w:spacing w:after="0"/>
        <w:ind w:left="0"/>
        <w:jc w:val="both"/>
      </w:pPr>
      <w:r>
        <w:rPr>
          <w:rFonts w:ascii="Times New Roman"/>
          <w:b w:val="false"/>
          <w:i w:val="false"/>
          <w:color w:val="000000"/>
          <w:sz w:val="28"/>
        </w:rPr>
        <w:t>
      10) предметы национального искусства;</w:t>
      </w:r>
    </w:p>
    <w:bookmarkEnd w:id="907"/>
    <w:bookmarkStart w:name="z726" w:id="908"/>
    <w:p>
      <w:pPr>
        <w:spacing w:after="0"/>
        <w:ind w:left="0"/>
        <w:jc w:val="both"/>
      </w:pPr>
      <w:r>
        <w:rPr>
          <w:rFonts w:ascii="Times New Roman"/>
          <w:b w:val="false"/>
          <w:i w:val="false"/>
          <w:color w:val="000000"/>
          <w:sz w:val="28"/>
        </w:rPr>
        <w:t>
      11) архивы, музейные экспонаты, художественные и научные коллекции, в том числе отдельные документы, рукописи, публикации, карты и другие движимые вещи, представляющие научную и культурную ценность;</w:t>
      </w:r>
    </w:p>
    <w:bookmarkEnd w:id="908"/>
    <w:bookmarkStart w:name="z727" w:id="909"/>
    <w:p>
      <w:pPr>
        <w:spacing w:after="0"/>
        <w:ind w:left="0"/>
        <w:jc w:val="both"/>
      </w:pPr>
      <w:r>
        <w:rPr>
          <w:rFonts w:ascii="Times New Roman"/>
          <w:b w:val="false"/>
          <w:i w:val="false"/>
          <w:color w:val="000000"/>
          <w:sz w:val="28"/>
        </w:rPr>
        <w:t>
      12) сервитуты общего пользования (публичные сервитуты);</w:t>
      </w:r>
    </w:p>
    <w:bookmarkEnd w:id="909"/>
    <w:bookmarkStart w:name="z728" w:id="910"/>
    <w:p>
      <w:pPr>
        <w:spacing w:after="0"/>
        <w:ind w:left="0"/>
        <w:jc w:val="both"/>
      </w:pPr>
      <w:r>
        <w:rPr>
          <w:rFonts w:ascii="Times New Roman"/>
          <w:b w:val="false"/>
          <w:i w:val="false"/>
          <w:color w:val="000000"/>
          <w:sz w:val="28"/>
        </w:rPr>
        <w:t>
      13) иное имущество, отнесенное к имуществу общего пользования законами Республики Казахстан.</w:t>
      </w:r>
    </w:p>
    <w:bookmarkEnd w:id="910"/>
    <w:bookmarkStart w:name="z729" w:id="911"/>
    <w:p>
      <w:pPr>
        <w:spacing w:after="0"/>
        <w:ind w:left="0"/>
        <w:jc w:val="both"/>
      </w:pPr>
      <w:r>
        <w:rPr>
          <w:rFonts w:ascii="Times New Roman"/>
          <w:b w:val="false"/>
          <w:i w:val="false"/>
          <w:color w:val="000000"/>
          <w:sz w:val="28"/>
        </w:rPr>
        <w:t>
      Правила пользования имуществом общего пользования утверждаются уполномоченными органами соответствующих отраслей по согласованию с центральным уполномоченным органом по государственному планированию и местными представительными или исполнительными органами соответствующих административно-территориальных единиц в соответствии с законами Республики Казахстан об отдельных видах имущества общего пользования.</w:t>
      </w:r>
    </w:p>
    <w:bookmarkEnd w:id="911"/>
    <w:bookmarkStart w:name="z730" w:id="912"/>
    <w:p>
      <w:pPr>
        <w:spacing w:after="0"/>
        <w:ind w:left="0"/>
        <w:jc w:val="both"/>
      </w:pPr>
      <w:r>
        <w:rPr>
          <w:rFonts w:ascii="Times New Roman"/>
          <w:b w:val="false"/>
          <w:i w:val="false"/>
          <w:color w:val="000000"/>
          <w:sz w:val="28"/>
        </w:rPr>
        <w:t>
      2. Государственные органы Республики Казахстан в пределах своей компетенции, установленной законодательством Республики Казахстан об отдельных видах имущества общего пользования, организуют управление и пользование имуществом общего пользования.</w:t>
      </w:r>
    </w:p>
    <w:bookmarkEnd w:id="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законами РК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731" w:id="913"/>
      <w:r>
        <w:rPr>
          <w:rFonts w:ascii="Times New Roman"/>
          <w:b w:val="false"/>
          <w:i w:val="false"/>
          <w:color w:val="000000"/>
          <w:sz w:val="28"/>
        </w:rPr>
        <w:t xml:space="preserve">
      </w:t>
      </w:r>
      <w:r>
        <w:rPr>
          <w:rFonts w:ascii="Times New Roman"/>
          <w:b/>
          <w:i w:val="false"/>
          <w:color w:val="000000"/>
          <w:sz w:val="28"/>
        </w:rPr>
        <w:t>РАЗДЕЛ 4. ПРЕКРАЩЕНИЕ ИМУЩЕСТВЕННЫХ ПРАВ ГОСУДАРСТВА</w:t>
      </w:r>
    </w:p>
    <w:bookmarkEnd w:id="913"/>
    <w:p>
      <w:pPr>
        <w:spacing w:after="0"/>
        <w:ind w:left="0"/>
        <w:jc w:val="both"/>
      </w:pPr>
      <w:r>
        <w:rPr>
          <w:rFonts w:ascii="Times New Roman"/>
          <w:b/>
          <w:i w:val="false"/>
          <w:color w:val="000000"/>
          <w:sz w:val="28"/>
        </w:rPr>
        <w:t>Глава 9. ОСНОВАНИЯ ПРЕКРАЩЕНИЯ ИМУЩЕСТВЕННЫХ ПРАВ ГОСУДАРСТВА</w:t>
      </w:r>
    </w:p>
    <w:bookmarkStart w:name="z733" w:id="9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 Перечень оснований прекращения имущественных прав государства</w:t>
      </w:r>
    </w:p>
    <w:bookmarkEnd w:id="914"/>
    <w:bookmarkStart w:name="z734" w:id="915"/>
    <w:p>
      <w:pPr>
        <w:spacing w:after="0"/>
        <w:ind w:left="0"/>
        <w:jc w:val="both"/>
      </w:pPr>
      <w:r>
        <w:rPr>
          <w:rFonts w:ascii="Times New Roman"/>
          <w:b w:val="false"/>
          <w:i w:val="false"/>
          <w:color w:val="000000"/>
          <w:sz w:val="28"/>
        </w:rPr>
        <w:t>
      1. Основаниями прекращения имущественных прав государства (Республики Казахстан или административно-территориальной единицы) являются:</w:t>
      </w:r>
    </w:p>
    <w:bookmarkEnd w:id="915"/>
    <w:bookmarkStart w:name="z735" w:id="916"/>
    <w:p>
      <w:pPr>
        <w:spacing w:after="0"/>
        <w:ind w:left="0"/>
        <w:jc w:val="both"/>
      </w:pPr>
      <w:r>
        <w:rPr>
          <w:rFonts w:ascii="Times New Roman"/>
          <w:b w:val="false"/>
          <w:i w:val="false"/>
          <w:color w:val="000000"/>
          <w:sz w:val="28"/>
        </w:rPr>
        <w:t>
      1) приватизация и иное отчуждение государственного (республиканского или коммунального) имущества;</w:t>
      </w:r>
    </w:p>
    <w:bookmarkEnd w:id="916"/>
    <w:bookmarkStart w:name="z736" w:id="917"/>
    <w:p>
      <w:pPr>
        <w:spacing w:after="0"/>
        <w:ind w:left="0"/>
        <w:jc w:val="both"/>
      </w:pPr>
      <w:r>
        <w:rPr>
          <w:rFonts w:ascii="Times New Roman"/>
          <w:b w:val="false"/>
          <w:i w:val="false"/>
          <w:color w:val="000000"/>
          <w:sz w:val="28"/>
        </w:rPr>
        <w:t>
      2) отчуждение государственными юридическими лицами производимых ими товаров или иного имущества, не относящегося к основным средствам и не являющегося объектом приватизации, физическим лицам и негосударственным юридическим лицам;</w:t>
      </w:r>
    </w:p>
    <w:bookmarkEnd w:id="917"/>
    <w:bookmarkStart w:name="z737" w:id="918"/>
    <w:p>
      <w:pPr>
        <w:spacing w:after="0"/>
        <w:ind w:left="0"/>
        <w:jc w:val="both"/>
      </w:pPr>
      <w:r>
        <w:rPr>
          <w:rFonts w:ascii="Times New Roman"/>
          <w:b w:val="false"/>
          <w:i w:val="false"/>
          <w:color w:val="000000"/>
          <w:sz w:val="28"/>
        </w:rPr>
        <w:t>
      3) предоставление земельных участков в частную собственность;</w:t>
      </w:r>
    </w:p>
    <w:bookmarkEnd w:id="918"/>
    <w:bookmarkStart w:name="z738" w:id="919"/>
    <w:p>
      <w:pPr>
        <w:spacing w:after="0"/>
        <w:ind w:left="0"/>
        <w:jc w:val="both"/>
      </w:pPr>
      <w:r>
        <w:rPr>
          <w:rFonts w:ascii="Times New Roman"/>
          <w:b w:val="false"/>
          <w:i w:val="false"/>
          <w:color w:val="000000"/>
          <w:sz w:val="28"/>
        </w:rPr>
        <w:t>
      4) передача государственного натурного гранта, относящегося к республиканскому или коммунальному имуществу, в частную собственность;</w:t>
      </w:r>
    </w:p>
    <w:bookmarkEnd w:id="919"/>
    <w:bookmarkStart w:name="z739" w:id="920"/>
    <w:p>
      <w:pPr>
        <w:spacing w:after="0"/>
        <w:ind w:left="0"/>
        <w:jc w:val="both"/>
      </w:pPr>
      <w:r>
        <w:rPr>
          <w:rFonts w:ascii="Times New Roman"/>
          <w:b w:val="false"/>
          <w:i w:val="false"/>
          <w:color w:val="000000"/>
          <w:sz w:val="28"/>
        </w:rPr>
        <w:t>
      5) гибель или уничтожение государственного имущества;</w:t>
      </w:r>
    </w:p>
    <w:bookmarkEnd w:id="920"/>
    <w:bookmarkStart w:name="z740" w:id="921"/>
    <w:p>
      <w:pPr>
        <w:spacing w:after="0"/>
        <w:ind w:left="0"/>
        <w:jc w:val="both"/>
      </w:pPr>
      <w:r>
        <w:rPr>
          <w:rFonts w:ascii="Times New Roman"/>
          <w:b w:val="false"/>
          <w:i w:val="false"/>
          <w:color w:val="000000"/>
          <w:sz w:val="28"/>
        </w:rPr>
        <w:t>
      6) обращение взыскания на государственное имущество;</w:t>
      </w:r>
    </w:p>
    <w:bookmarkEnd w:id="921"/>
    <w:bookmarkStart w:name="z741" w:id="922"/>
    <w:p>
      <w:pPr>
        <w:spacing w:after="0"/>
        <w:ind w:left="0"/>
        <w:jc w:val="both"/>
      </w:pPr>
      <w:r>
        <w:rPr>
          <w:rFonts w:ascii="Times New Roman"/>
          <w:b w:val="false"/>
          <w:i w:val="false"/>
          <w:color w:val="000000"/>
          <w:sz w:val="28"/>
        </w:rPr>
        <w:t>
      7) возврат исполненного контрагентом в пользу государства по обязательству до момента расторжения или изменения договора;</w:t>
      </w:r>
    </w:p>
    <w:bookmarkEnd w:id="922"/>
    <w:bookmarkStart w:name="z742" w:id="923"/>
    <w:p>
      <w:pPr>
        <w:spacing w:after="0"/>
        <w:ind w:left="0"/>
        <w:jc w:val="both"/>
      </w:pPr>
      <w:r>
        <w:rPr>
          <w:rFonts w:ascii="Times New Roman"/>
          <w:b w:val="false"/>
          <w:i w:val="false"/>
          <w:color w:val="000000"/>
          <w:sz w:val="28"/>
        </w:rPr>
        <w:t>
      8) возврат имущества, полученного по сделке, признанной недействительной;</w:t>
      </w:r>
    </w:p>
    <w:bookmarkEnd w:id="923"/>
    <w:bookmarkStart w:name="z743" w:id="924"/>
    <w:p>
      <w:pPr>
        <w:spacing w:after="0"/>
        <w:ind w:left="0"/>
        <w:jc w:val="both"/>
      </w:pPr>
      <w:r>
        <w:rPr>
          <w:rFonts w:ascii="Times New Roman"/>
          <w:b w:val="false"/>
          <w:i w:val="false"/>
          <w:color w:val="000000"/>
          <w:sz w:val="28"/>
        </w:rPr>
        <w:t>
      9) использование или выпуск материальных ценностей из государственного материального резерва;</w:t>
      </w:r>
    </w:p>
    <w:bookmarkEnd w:id="924"/>
    <w:bookmarkStart w:name="z744" w:id="925"/>
    <w:p>
      <w:pPr>
        <w:spacing w:after="0"/>
        <w:ind w:left="0"/>
        <w:jc w:val="both"/>
      </w:pPr>
      <w:r>
        <w:rPr>
          <w:rFonts w:ascii="Times New Roman"/>
          <w:b w:val="false"/>
          <w:i w:val="false"/>
          <w:color w:val="000000"/>
          <w:sz w:val="28"/>
        </w:rPr>
        <w:t xml:space="preserve">
      10) иные основания, предусмотренные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925"/>
    <w:bookmarkStart w:name="z745" w:id="926"/>
    <w:p>
      <w:pPr>
        <w:spacing w:after="0"/>
        <w:ind w:left="0"/>
        <w:jc w:val="both"/>
      </w:pPr>
      <w:r>
        <w:rPr>
          <w:rFonts w:ascii="Times New Roman"/>
          <w:b w:val="false"/>
          <w:i w:val="false"/>
          <w:color w:val="000000"/>
          <w:sz w:val="28"/>
        </w:rPr>
        <w:t xml:space="preserve">
      2. Отчуждение государственного имущества является возмездным, за исключением случаев, предусмотренных </w:t>
      </w:r>
      <w:r>
        <w:rPr>
          <w:rFonts w:ascii="Times New Roman"/>
          <w:b w:val="false"/>
          <w:i w:val="false"/>
          <w:color w:val="000000"/>
          <w:sz w:val="28"/>
        </w:rPr>
        <w:t>статьями 119-1</w:t>
      </w:r>
      <w:r>
        <w:rPr>
          <w:rFonts w:ascii="Times New Roman"/>
          <w:b w:val="false"/>
          <w:i w:val="false"/>
          <w:color w:val="000000"/>
          <w:sz w:val="28"/>
        </w:rPr>
        <w:t xml:space="preserve">, 119-2, </w:t>
      </w:r>
      <w:r>
        <w:rPr>
          <w:rFonts w:ascii="Times New Roman"/>
          <w:b w:val="false"/>
          <w:i w:val="false"/>
          <w:color w:val="000000"/>
          <w:sz w:val="28"/>
        </w:rPr>
        <w:t>120</w:t>
      </w:r>
      <w:r>
        <w:rPr>
          <w:rFonts w:ascii="Times New Roman"/>
          <w:b w:val="false"/>
          <w:i w:val="false"/>
          <w:color w:val="000000"/>
          <w:sz w:val="28"/>
        </w:rPr>
        <w:t xml:space="preserve"> и </w:t>
      </w:r>
      <w:r>
        <w:rPr>
          <w:rFonts w:ascii="Times New Roman"/>
          <w:b w:val="false"/>
          <w:i w:val="false"/>
          <w:color w:val="000000"/>
          <w:sz w:val="28"/>
        </w:rPr>
        <w:t>214</w:t>
      </w:r>
      <w:r>
        <w:rPr>
          <w:rFonts w:ascii="Times New Roman"/>
          <w:b w:val="false"/>
          <w:i w:val="false"/>
          <w:color w:val="000000"/>
          <w:sz w:val="28"/>
        </w:rPr>
        <w:t xml:space="preserve"> настоящего Закона и иными законами Республики Казахстан.</w:t>
      </w:r>
    </w:p>
    <w:bookmarkEnd w:id="926"/>
    <w:bookmarkStart w:name="z1983" w:id="9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 с изменениями, внесенными законами РК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89-VI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27"/>
    <w:bookmarkStart w:name="z746" w:id="9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 Запрет на отказ от права на государственное имущество</w:t>
      </w:r>
    </w:p>
    <w:bookmarkEnd w:id="928"/>
    <w:bookmarkStart w:name="z747" w:id="929"/>
    <w:p>
      <w:pPr>
        <w:spacing w:after="0"/>
        <w:ind w:left="0"/>
        <w:jc w:val="both"/>
      </w:pPr>
      <w:r>
        <w:rPr>
          <w:rFonts w:ascii="Times New Roman"/>
          <w:b w:val="false"/>
          <w:i w:val="false"/>
          <w:color w:val="000000"/>
          <w:sz w:val="28"/>
        </w:rPr>
        <w:t>
      1. Государство не может отказаться от прав на принадлежащее ему имущество. Отказ государственных органов, их представителей и должностных лиц от права государства на государственное имущество является недействительным.</w:t>
      </w:r>
    </w:p>
    <w:bookmarkEnd w:id="929"/>
    <w:bookmarkStart w:name="z748" w:id="930"/>
    <w:p>
      <w:pPr>
        <w:spacing w:after="0"/>
        <w:ind w:left="0"/>
        <w:jc w:val="both"/>
      </w:pPr>
      <w:r>
        <w:rPr>
          <w:rFonts w:ascii="Times New Roman"/>
          <w:b w:val="false"/>
          <w:i w:val="false"/>
          <w:color w:val="000000"/>
          <w:sz w:val="28"/>
        </w:rPr>
        <w:t>
      2. Действия государственных органов, их представителей и должностных лиц, определенно свидетельствующие об их устранении от осуществления права государственной собственности и иных имущественных прав государства, влекут дисциплинарную и иную ответственность, установленную законами Республики Казахстан.</w:t>
      </w:r>
    </w:p>
    <w:bookmarkEnd w:id="930"/>
    <w:bookmarkStart w:name="z749" w:id="9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 Отчуждение имущества государственными юридическими лицами</w:t>
      </w:r>
    </w:p>
    <w:bookmarkEnd w:id="931"/>
    <w:bookmarkStart w:name="z750" w:id="932"/>
    <w:p>
      <w:pPr>
        <w:spacing w:after="0"/>
        <w:ind w:left="0"/>
        <w:jc w:val="both"/>
      </w:pPr>
      <w:r>
        <w:rPr>
          <w:rFonts w:ascii="Times New Roman"/>
          <w:b w:val="false"/>
          <w:i w:val="false"/>
          <w:color w:val="000000"/>
          <w:sz w:val="28"/>
        </w:rPr>
        <w:t>
      Отчуждение имущества государственными юридическими лицами при осуществлении производственно-хозяйственной деятельности, включая производимую ими продукцию, сырье, товарно-материальные ценности и иное имущество, не относящееся к основным средствам и не являющееся объектом приватизации, негосударственным юридическим лицам и физическим лицам влечет прекращение прав государства на отчужденное государственное имущество и не является приватизацией.</w:t>
      </w:r>
    </w:p>
    <w:bookmarkEnd w:id="932"/>
    <w:bookmarkStart w:name="z751" w:id="9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 Прекращение прав государства на земельный участок и иное имущество в результате его предоставления (передачи) в частную собственность</w:t>
      </w:r>
    </w:p>
    <w:bookmarkEnd w:id="933"/>
    <w:bookmarkStart w:name="z752" w:id="934"/>
    <w:p>
      <w:pPr>
        <w:spacing w:after="0"/>
        <w:ind w:left="0"/>
        <w:jc w:val="both"/>
      </w:pPr>
      <w:r>
        <w:rPr>
          <w:rFonts w:ascii="Times New Roman"/>
          <w:b w:val="false"/>
          <w:i w:val="false"/>
          <w:color w:val="000000"/>
          <w:sz w:val="28"/>
        </w:rPr>
        <w:t xml:space="preserve">
      1. Земельные участки могут быть предоставлены в частную собственность в случаях и порядке, которые предусмотрены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934"/>
    <w:bookmarkStart w:name="z753" w:id="935"/>
    <w:p>
      <w:pPr>
        <w:spacing w:after="0"/>
        <w:ind w:left="0"/>
        <w:jc w:val="both"/>
      </w:pPr>
      <w:r>
        <w:rPr>
          <w:rFonts w:ascii="Times New Roman"/>
          <w:b w:val="false"/>
          <w:i w:val="false"/>
          <w:color w:val="000000"/>
          <w:sz w:val="28"/>
        </w:rPr>
        <w:t xml:space="preserve">
      2. Права государства на государственное имущество, включая земельные участки, предоставленные в виде государственного натурного гранта, могут быть прекращены при выполнении инвестиционных обязательств получателем гранта в случаях и порядке, которые предусмотрены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935"/>
    <w:bookmarkStart w:name="z1984" w:id="93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86 с изменениями, внесенными Законом РК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936"/>
    <w:bookmarkStart w:name="z754" w:id="9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 Гибель или уничтожение государственного имущества</w:t>
      </w:r>
    </w:p>
    <w:bookmarkEnd w:id="937"/>
    <w:bookmarkStart w:name="z755" w:id="938"/>
    <w:p>
      <w:pPr>
        <w:spacing w:after="0"/>
        <w:ind w:left="0"/>
        <w:jc w:val="both"/>
      </w:pPr>
      <w:r>
        <w:rPr>
          <w:rFonts w:ascii="Times New Roman"/>
          <w:b w:val="false"/>
          <w:i w:val="false"/>
          <w:color w:val="000000"/>
          <w:sz w:val="28"/>
        </w:rPr>
        <w:t>
      1. Гибель и уничтожение государственного имущества влекут прекращение прав государства на это имущество.</w:t>
      </w:r>
    </w:p>
    <w:bookmarkEnd w:id="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7" w:id="939"/>
    <w:p>
      <w:pPr>
        <w:spacing w:after="0"/>
        <w:ind w:left="0"/>
        <w:jc w:val="both"/>
      </w:pPr>
      <w:r>
        <w:rPr>
          <w:rFonts w:ascii="Times New Roman"/>
          <w:b w:val="false"/>
          <w:i w:val="false"/>
          <w:color w:val="000000"/>
          <w:sz w:val="28"/>
        </w:rPr>
        <w:t>
      3. Правила настоящей статьи применяются к вещам.</w:t>
      </w:r>
    </w:p>
    <w:bookmarkEnd w:id="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8" w:id="9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 Обращение взыскания на государственное имущество по обязательствам государства</w:t>
      </w:r>
    </w:p>
    <w:bookmarkEnd w:id="940"/>
    <w:bookmarkStart w:name="z759" w:id="941"/>
    <w:p>
      <w:pPr>
        <w:spacing w:after="0"/>
        <w:ind w:left="0"/>
        <w:jc w:val="both"/>
      </w:pPr>
      <w:r>
        <w:rPr>
          <w:rFonts w:ascii="Times New Roman"/>
          <w:b w:val="false"/>
          <w:i w:val="false"/>
          <w:color w:val="000000"/>
          <w:sz w:val="28"/>
        </w:rPr>
        <w:t>
      1. Обращение взыскания на государственное имущество по обязательствам Республики Казахстан и административно-территориальной единицы производится в судебном порядке.</w:t>
      </w:r>
    </w:p>
    <w:bookmarkEnd w:id="941"/>
    <w:bookmarkStart w:name="z760" w:id="942"/>
    <w:p>
      <w:pPr>
        <w:spacing w:after="0"/>
        <w:ind w:left="0"/>
        <w:jc w:val="both"/>
      </w:pPr>
      <w:r>
        <w:rPr>
          <w:rFonts w:ascii="Times New Roman"/>
          <w:b w:val="false"/>
          <w:i w:val="false"/>
          <w:color w:val="000000"/>
          <w:sz w:val="28"/>
        </w:rPr>
        <w:t>
      2. На имущество, составляющее государственную или местную казну, за исключением бюджетных средств, не может быть обращено взыскание. Законами Республики Казахстан могут быть установлены иные виды государственного имущества, на которое не может быть обращено взыскание. В этих случаях Республика Казахстан или административно-территориальная единица несет ответственность в пределах стоимости имущества, на которое не может быть обращено взыскание, бюджетными средствами.</w:t>
      </w:r>
    </w:p>
    <w:bookmarkEnd w:id="942"/>
    <w:bookmarkStart w:name="z761" w:id="943"/>
    <w:p>
      <w:pPr>
        <w:spacing w:after="0"/>
        <w:ind w:left="0"/>
        <w:jc w:val="both"/>
      </w:pPr>
      <w:r>
        <w:rPr>
          <w:rFonts w:ascii="Times New Roman"/>
          <w:b w:val="false"/>
          <w:i w:val="false"/>
          <w:color w:val="000000"/>
          <w:sz w:val="28"/>
        </w:rPr>
        <w:t>
      3. Права на государственное имущество, на которое обращается взыскание, прекращаются у Республики Казахстан и административно-территориальной единицы с момента приобретения прав на это имущество лицом, к которому переходят права при обращении взыскания на государственное имущество.</w:t>
      </w:r>
    </w:p>
    <w:bookmarkEnd w:id="943"/>
    <w:bookmarkStart w:name="z762" w:id="9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 Прекращение прав на государственное имущество, полученное в результате реквизиции</w:t>
      </w:r>
    </w:p>
    <w:bookmarkEnd w:id="944"/>
    <w:bookmarkStart w:name="z763" w:id="945"/>
    <w:p>
      <w:pPr>
        <w:spacing w:after="0"/>
        <w:ind w:left="0"/>
        <w:jc w:val="both"/>
      </w:pPr>
      <w:r>
        <w:rPr>
          <w:rFonts w:ascii="Times New Roman"/>
          <w:b w:val="false"/>
          <w:i w:val="false"/>
          <w:color w:val="000000"/>
          <w:sz w:val="28"/>
        </w:rPr>
        <w:t>
      1. При истребовании по правилам статьи 44 настоящего Закона лицом ранее принадлежавшего ему имущества, приобретенного государством при реквизиции, права государства на данное имущество прекращаются.</w:t>
      </w:r>
    </w:p>
    <w:bookmarkEnd w:id="945"/>
    <w:bookmarkStart w:name="z764" w:id="946"/>
    <w:p>
      <w:pPr>
        <w:spacing w:after="0"/>
        <w:ind w:left="0"/>
        <w:jc w:val="both"/>
      </w:pPr>
      <w:r>
        <w:rPr>
          <w:rFonts w:ascii="Times New Roman"/>
          <w:b w:val="false"/>
          <w:i w:val="false"/>
          <w:color w:val="000000"/>
          <w:sz w:val="28"/>
        </w:rPr>
        <w:t>
      2. Возврат изъятого имущества при реквизиции осуществляется по правилам статьи 44 настоящего Закона.</w:t>
      </w:r>
    </w:p>
    <w:bookmarkEnd w:id="946"/>
    <w:bookmarkStart w:name="z765" w:id="9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90. </w:t>
      </w:r>
      <w:r>
        <w:rPr>
          <w:rFonts w:ascii="Times New Roman"/>
          <w:b/>
          <w:i w:val="false"/>
          <w:color w:val="000000"/>
          <w:sz w:val="28"/>
        </w:rPr>
        <w:t>Прекращение прав на государственное имущество, полученное в результате конфискации, или имущество (активы), обращенное (обращенные) в доход государства</w:t>
      </w:r>
    </w:p>
    <w:bookmarkEnd w:id="947"/>
    <w:bookmarkStart w:name="z2463" w:id="948"/>
    <w:p>
      <w:pPr>
        <w:spacing w:after="0"/>
        <w:ind w:left="0"/>
        <w:jc w:val="both"/>
      </w:pPr>
      <w:r>
        <w:rPr>
          <w:rFonts w:ascii="Times New Roman"/>
          <w:b w:val="false"/>
          <w:i w:val="false"/>
          <w:color w:val="000000"/>
          <w:sz w:val="28"/>
        </w:rPr>
        <w:t>
      Отмена (изменение в соответствующей части) судом акта, на основании которого имущество было конфисковано в собственность государства или обращено в доход государства, является основанием прекращения имущественных прав государства на конфискованное имущество или имущество (активы), обращенное (обращенные) в доход государства.</w:t>
      </w:r>
    </w:p>
    <w:bookmarkEnd w:id="948"/>
    <w:bookmarkStart w:name="z2464" w:id="949"/>
    <w:p>
      <w:pPr>
        <w:spacing w:after="0"/>
        <w:ind w:left="0"/>
        <w:jc w:val="both"/>
      </w:pPr>
      <w:r>
        <w:rPr>
          <w:rFonts w:ascii="Times New Roman"/>
          <w:b w:val="false"/>
          <w:i w:val="false"/>
          <w:color w:val="000000"/>
          <w:sz w:val="28"/>
        </w:rPr>
        <w:t xml:space="preserve">
      Возврат конфискованного имущества или возмещение его стоимости производятся по правилам </w:t>
      </w:r>
      <w:r>
        <w:rPr>
          <w:rFonts w:ascii="Times New Roman"/>
          <w:b w:val="false"/>
          <w:i w:val="false"/>
          <w:color w:val="000000"/>
          <w:sz w:val="28"/>
        </w:rPr>
        <w:t>пункта 5</w:t>
      </w:r>
      <w:r>
        <w:rPr>
          <w:rFonts w:ascii="Times New Roman"/>
          <w:b w:val="false"/>
          <w:i w:val="false"/>
          <w:color w:val="000000"/>
          <w:sz w:val="28"/>
        </w:rPr>
        <w:t xml:space="preserve"> статьи 213 настоящего Закона, а имущества и активов, переданных в управление или собственность управляющей компании, – в соответствии с законодательством Республики Казахстан о возврате государству незаконно приобретенных активов.</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90 – в редакции Закона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8" w:id="9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Прекращение прав на государственное имущество путем использования или выпуска материальных ценностей из государственного материального резерва</w:t>
      </w:r>
    </w:p>
    <w:bookmarkEnd w:id="950"/>
    <w:bookmarkStart w:name="z769" w:id="951"/>
    <w:p>
      <w:pPr>
        <w:spacing w:after="0"/>
        <w:ind w:left="0"/>
        <w:jc w:val="both"/>
      </w:pPr>
      <w:r>
        <w:rPr>
          <w:rFonts w:ascii="Times New Roman"/>
          <w:b w:val="false"/>
          <w:i w:val="false"/>
          <w:color w:val="000000"/>
          <w:sz w:val="28"/>
        </w:rPr>
        <w:t>
      1. Права государства на материальные ценности из государственного материального резерва прекращаются в результате использования или выпуска материальных ценностей из государственного материального резерва.</w:t>
      </w:r>
    </w:p>
    <w:bookmarkEnd w:id="951"/>
    <w:bookmarkStart w:name="z770" w:id="952"/>
    <w:p>
      <w:pPr>
        <w:spacing w:after="0"/>
        <w:ind w:left="0"/>
        <w:jc w:val="both"/>
      </w:pPr>
      <w:r>
        <w:rPr>
          <w:rFonts w:ascii="Times New Roman"/>
          <w:b w:val="false"/>
          <w:i w:val="false"/>
          <w:color w:val="000000"/>
          <w:sz w:val="28"/>
        </w:rPr>
        <w:t>
      2. Выпуск материальных ценностей из государственного материального резерва может осуществляться в порядке:</w:t>
      </w:r>
    </w:p>
    <w:bookmarkEnd w:id="952"/>
    <w:bookmarkStart w:name="z1985" w:id="953"/>
    <w:p>
      <w:pPr>
        <w:spacing w:after="0"/>
        <w:ind w:left="0"/>
        <w:jc w:val="both"/>
      </w:pPr>
      <w:r>
        <w:rPr>
          <w:rFonts w:ascii="Times New Roman"/>
          <w:b w:val="false"/>
          <w:i w:val="false"/>
          <w:color w:val="000000"/>
          <w:sz w:val="28"/>
        </w:rPr>
        <w:t>
      1) освежения;</w:t>
      </w:r>
    </w:p>
    <w:bookmarkEnd w:id="953"/>
    <w:bookmarkStart w:name="z1986" w:id="954"/>
    <w:p>
      <w:pPr>
        <w:spacing w:after="0"/>
        <w:ind w:left="0"/>
        <w:jc w:val="both"/>
      </w:pPr>
      <w:r>
        <w:rPr>
          <w:rFonts w:ascii="Times New Roman"/>
          <w:b w:val="false"/>
          <w:i w:val="false"/>
          <w:color w:val="000000"/>
          <w:sz w:val="28"/>
        </w:rPr>
        <w:t>
      2) заимствования;</w:t>
      </w:r>
    </w:p>
    <w:bookmarkEnd w:id="954"/>
    <w:bookmarkStart w:name="z1987" w:id="955"/>
    <w:p>
      <w:pPr>
        <w:spacing w:after="0"/>
        <w:ind w:left="0"/>
        <w:jc w:val="both"/>
      </w:pPr>
      <w:r>
        <w:rPr>
          <w:rFonts w:ascii="Times New Roman"/>
          <w:b w:val="false"/>
          <w:i w:val="false"/>
          <w:color w:val="000000"/>
          <w:sz w:val="28"/>
        </w:rPr>
        <w:t>
      3) разбронирования.</w:t>
      </w:r>
    </w:p>
    <w:bookmarkEnd w:id="955"/>
    <w:bookmarkStart w:name="z774" w:id="956"/>
    <w:p>
      <w:pPr>
        <w:spacing w:after="0"/>
        <w:ind w:left="0"/>
        <w:jc w:val="both"/>
      </w:pPr>
      <w:r>
        <w:rPr>
          <w:rFonts w:ascii="Times New Roman"/>
          <w:b w:val="false"/>
          <w:i w:val="false"/>
          <w:color w:val="000000"/>
          <w:sz w:val="28"/>
        </w:rPr>
        <w:t xml:space="preserve">
      3. Выпуск материальных ценностей из государственного материального резерва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w:t>
      </w:r>
    </w:p>
    <w:bookmarkEnd w:id="956"/>
    <w:bookmarkStart w:name="z775" w:id="957"/>
    <w:p>
      <w:pPr>
        <w:spacing w:after="0"/>
        <w:ind w:left="0"/>
        <w:jc w:val="both"/>
      </w:pPr>
      <w:r>
        <w:rPr>
          <w:rFonts w:ascii="Times New Roman"/>
          <w:b w:val="false"/>
          <w:i w:val="false"/>
          <w:color w:val="000000"/>
          <w:sz w:val="28"/>
        </w:rPr>
        <w:t>
      4. Отчуждение материальных ценностей из государственного материального резерва производится при условии полной оплаты их стоимости или открытия аккредитива либо предоставления гарантии банков второго уровня.</w:t>
      </w:r>
    </w:p>
    <w:bookmarkEnd w:id="957"/>
    <w:bookmarkStart w:name="z776" w:id="958"/>
    <w:p>
      <w:pPr>
        <w:spacing w:after="0"/>
        <w:ind w:left="0"/>
        <w:jc w:val="both"/>
      </w:pPr>
      <w:r>
        <w:rPr>
          <w:rFonts w:ascii="Times New Roman"/>
          <w:b w:val="false"/>
          <w:i w:val="false"/>
          <w:color w:val="000000"/>
          <w:sz w:val="28"/>
        </w:rPr>
        <w:t>
      5. Средства, полученные от реализации материальных ценностей при их выпуске из государственного материального резерва, подлежат зачислению в бюджет.</w:t>
      </w:r>
    </w:p>
    <w:bookmarkEnd w:id="958"/>
    <w:bookmarkStart w:name="z777" w:id="959"/>
    <w:p>
      <w:pPr>
        <w:spacing w:after="0"/>
        <w:ind w:left="0"/>
        <w:jc w:val="both"/>
      </w:pPr>
      <w:r>
        <w:rPr>
          <w:rFonts w:ascii="Times New Roman"/>
          <w:b w:val="false"/>
          <w:i w:val="false"/>
          <w:color w:val="000000"/>
          <w:sz w:val="28"/>
        </w:rPr>
        <w:t>
      6. Материальные ценности государственного материального резерва, использованные при принятии мер по предупреждению и ликвидации чрезвычайных ситуаций и их последствий, оказании регулирующего воздействия на рынок, помогли беженцам и гуманитарной помощи, подлежат возмещению за счет бюджетных средств.</w:t>
      </w:r>
    </w:p>
    <w:bookmarkEnd w:id="959"/>
    <w:bookmarkStart w:name="z778" w:id="960"/>
    <w:p>
      <w:pPr>
        <w:spacing w:after="0"/>
        <w:ind w:left="0"/>
        <w:jc w:val="both"/>
      </w:pPr>
      <w:r>
        <w:rPr>
          <w:rFonts w:ascii="Times New Roman"/>
          <w:b w:val="false"/>
          <w:i w:val="false"/>
          <w:color w:val="000000"/>
          <w:sz w:val="28"/>
        </w:rPr>
        <w:t>
      7. В случае возникновения кризисных явлений и угрожающих диспропорций между спросом и предложением на внутреннем рынке ресурсы государственного материального резерва на основании решений Правительства Республики Казахстан и в соответствии с законодательством Республики Казахстан могут быть использованы для оказания регулирующего воздействия на рынок.</w:t>
      </w:r>
    </w:p>
    <w:bookmarkEnd w:id="960"/>
    <w:bookmarkStart w:name="z1988" w:id="9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91 с изменениями, внесенными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61"/>
    <w:bookmarkStart w:name="z779" w:id="9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 Передача государственного имущества в оплату акций акционерных обществ и уставный капитал товариществ с ограниченной ответственностью</w:t>
      </w:r>
    </w:p>
    <w:bookmarkEnd w:id="962"/>
    <w:bookmarkStart w:name="z780" w:id="963"/>
    <w:p>
      <w:pPr>
        <w:spacing w:after="0"/>
        <w:ind w:left="0"/>
        <w:jc w:val="both"/>
      </w:pPr>
      <w:r>
        <w:rPr>
          <w:rFonts w:ascii="Times New Roman"/>
          <w:b w:val="false"/>
          <w:i w:val="false"/>
          <w:color w:val="000000"/>
          <w:sz w:val="28"/>
        </w:rPr>
        <w:t>
      Передача государственного имущества в оплату акций акционерных обществ и уставный капитал товариществ с ограниченной ответственностью производится по правилам статьи 114 настоящего Закона.</w:t>
      </w:r>
    </w:p>
    <w:bookmarkEnd w:id="963"/>
    <w:p>
      <w:pPr>
        <w:spacing w:after="0"/>
        <w:ind w:left="0"/>
        <w:jc w:val="both"/>
      </w:pPr>
      <w:bookmarkStart w:name="z781" w:id="964"/>
      <w:r>
        <w:rPr>
          <w:rFonts w:ascii="Times New Roman"/>
          <w:b w:val="false"/>
          <w:i w:val="false"/>
          <w:color w:val="000000"/>
          <w:sz w:val="28"/>
        </w:rPr>
        <w:t xml:space="preserve">
      </w:t>
      </w:r>
      <w:r>
        <w:rPr>
          <w:rFonts w:ascii="Times New Roman"/>
          <w:b/>
          <w:i w:val="false"/>
          <w:color w:val="000000"/>
          <w:sz w:val="28"/>
        </w:rPr>
        <w:t>Глава 10. ОТЧУЖДЕНИЕ ГОСУДАРСТВЕННОГО ИМУЩЕСТВА</w:t>
      </w:r>
    </w:p>
    <w:bookmarkEnd w:id="964"/>
    <w:p>
      <w:pPr>
        <w:spacing w:after="0"/>
        <w:ind w:left="0"/>
        <w:jc w:val="both"/>
      </w:pPr>
      <w:r>
        <w:rPr>
          <w:rFonts w:ascii="Times New Roman"/>
          <w:b/>
          <w:i w:val="false"/>
          <w:color w:val="000000"/>
          <w:sz w:val="28"/>
        </w:rPr>
        <w:t>Параграф 1. Общие положения</w:t>
      </w:r>
    </w:p>
    <w:bookmarkStart w:name="z783" w:id="9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93. Субъекты отчуждения государственного имущества</w:t>
      </w:r>
    </w:p>
    <w:bookmarkEnd w:id="965"/>
    <w:bookmarkStart w:name="z784" w:id="966"/>
    <w:p>
      <w:pPr>
        <w:spacing w:after="0"/>
        <w:ind w:left="0"/>
        <w:jc w:val="both"/>
      </w:pPr>
      <w:r>
        <w:rPr>
          <w:rFonts w:ascii="Times New Roman"/>
          <w:b w:val="false"/>
          <w:i w:val="false"/>
          <w:color w:val="000000"/>
          <w:sz w:val="28"/>
        </w:rPr>
        <w:t>
      1. Субъектами отчуждения государственного имущества являются продавец (лицо, производящее отчуждение имущества) и покупатель (приобретатель).</w:t>
      </w:r>
    </w:p>
    <w:bookmarkEnd w:id="966"/>
    <w:bookmarkStart w:name="z785" w:id="9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967"/>
    <w:bookmarkStart w:name="z1989" w:id="9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968"/>
    <w:bookmarkStart w:name="z1990" w:id="969"/>
    <w:p>
      <w:pPr>
        <w:spacing w:after="0"/>
        <w:ind w:left="0"/>
        <w:jc w:val="both"/>
      </w:pPr>
      <w:r>
        <w:rPr>
          <w:rFonts w:ascii="Times New Roman"/>
          <w:b w:val="false"/>
          <w:i w:val="false"/>
          <w:color w:val="000000"/>
          <w:sz w:val="28"/>
        </w:rPr>
        <w:t>
      2. Продавец (лицо, производящее отчуждение имущества) –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w:t>
      </w:r>
    </w:p>
    <w:bookmarkEnd w:id="969"/>
    <w:bookmarkStart w:name="z786" w:id="970"/>
    <w:p>
      <w:pPr>
        <w:spacing w:after="0"/>
        <w:ind w:left="0"/>
        <w:jc w:val="both"/>
      </w:pPr>
      <w:r>
        <w:rPr>
          <w:rFonts w:ascii="Times New Roman"/>
          <w:b w:val="false"/>
          <w:i w:val="false"/>
          <w:color w:val="000000"/>
          <w:sz w:val="28"/>
        </w:rPr>
        <w:t>
      3. Покупатель (приобретатель) - физическое лицо или негосударственное юридическое лицо, приобретающее имущество в процессе отчуждения государственного имущества.</w:t>
      </w:r>
    </w:p>
    <w:bookmarkEnd w:id="970"/>
    <w:bookmarkStart w:name="z787" w:id="971"/>
    <w:p>
      <w:pPr>
        <w:spacing w:after="0"/>
        <w:ind w:left="0"/>
        <w:jc w:val="both"/>
      </w:pPr>
      <w:r>
        <w:rPr>
          <w:rFonts w:ascii="Times New Roman"/>
          <w:b w:val="false"/>
          <w:i w:val="false"/>
          <w:color w:val="000000"/>
          <w:sz w:val="28"/>
        </w:rPr>
        <w:t>
      При участии на стороне покупателя (приобретателя) нескольких лиц они выступают солидарно.</w:t>
      </w:r>
    </w:p>
    <w:bookmarkEnd w:id="971"/>
    <w:bookmarkStart w:name="z788" w:id="972"/>
    <w:p>
      <w:pPr>
        <w:spacing w:after="0"/>
        <w:ind w:left="0"/>
        <w:jc w:val="both"/>
      </w:pPr>
      <w:r>
        <w:rPr>
          <w:rFonts w:ascii="Times New Roman"/>
          <w:b w:val="false"/>
          <w:i w:val="false"/>
          <w:color w:val="000000"/>
          <w:sz w:val="28"/>
        </w:rPr>
        <w:t>
      4. Покупателями (приобретателями) при отчуждении государственного имущества не могут быть юридические лица, которые в соответствии с законами Республики Казахстан или учредительными документами не вправе заниматься теми видами деятельности, осуществление которых является условием продажи (отчуждения) объекта отчуждения государственного имущества.</w:t>
      </w:r>
    </w:p>
    <w:bookmarkEnd w:id="972"/>
    <w:bookmarkStart w:name="z789" w:id="973"/>
    <w:p>
      <w:pPr>
        <w:spacing w:after="0"/>
        <w:ind w:left="0"/>
        <w:jc w:val="both"/>
      </w:pPr>
      <w:r>
        <w:rPr>
          <w:rFonts w:ascii="Times New Roman"/>
          <w:b w:val="false"/>
          <w:i w:val="false"/>
          <w:color w:val="000000"/>
          <w:sz w:val="28"/>
        </w:rPr>
        <w:t>
      5. Продавец (лицо, производящее отчуждение имущества) вправе привлекать посредника для организации процесса отчуждения государственного имущества.</w:t>
      </w:r>
    </w:p>
    <w:bookmarkEnd w:id="973"/>
    <w:bookmarkStart w:name="z1991" w:id="9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93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974"/>
    <w:bookmarkStart w:name="z790" w:id="9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94. Виды отчуждения государственного имущества</w:t>
      </w:r>
    </w:p>
    <w:bookmarkEnd w:id="975"/>
    <w:bookmarkStart w:name="z791" w:id="976"/>
    <w:p>
      <w:pPr>
        <w:spacing w:after="0"/>
        <w:ind w:left="0"/>
        <w:jc w:val="both"/>
      </w:pPr>
      <w:r>
        <w:rPr>
          <w:rFonts w:ascii="Times New Roman"/>
          <w:b w:val="false"/>
          <w:i w:val="false"/>
          <w:color w:val="000000"/>
          <w:sz w:val="28"/>
        </w:rPr>
        <w:t>
      1. Отчуждение государственного имущества осуществляется в следующих видах:</w:t>
      </w:r>
    </w:p>
    <w:bookmarkEnd w:id="976"/>
    <w:bookmarkStart w:name="z792" w:id="977"/>
    <w:p>
      <w:pPr>
        <w:spacing w:after="0"/>
        <w:ind w:left="0"/>
        <w:jc w:val="both"/>
      </w:pPr>
      <w:r>
        <w:rPr>
          <w:rFonts w:ascii="Times New Roman"/>
          <w:b w:val="false"/>
          <w:i w:val="false"/>
          <w:color w:val="000000"/>
          <w:sz w:val="28"/>
        </w:rPr>
        <w:t>
      1) приватизация государственного имущества путем продажи на торгах в форме аукциона и тендера, торгов на фондовой бирже, конкурса путем двухэтапных процедур, продажи производных ценных бумаг;</w:t>
      </w:r>
    </w:p>
    <w:bookmarkEnd w:id="977"/>
    <w:bookmarkStart w:name="z793" w:id="978"/>
    <w:p>
      <w:pPr>
        <w:spacing w:after="0"/>
        <w:ind w:left="0"/>
        <w:jc w:val="both"/>
      </w:pPr>
      <w:r>
        <w:rPr>
          <w:rFonts w:ascii="Times New Roman"/>
          <w:b w:val="false"/>
          <w:i w:val="false"/>
          <w:color w:val="000000"/>
          <w:sz w:val="28"/>
        </w:rPr>
        <w:t>
      2) приватизация государственного имущества путем прямой адресной продажи;</w:t>
      </w:r>
    </w:p>
    <w:bookmarkEnd w:id="978"/>
    <w:bookmarkStart w:name="z1711" w:id="979"/>
    <w:p>
      <w:pPr>
        <w:spacing w:after="0"/>
        <w:ind w:left="0"/>
        <w:jc w:val="both"/>
      </w:pPr>
      <w:r>
        <w:rPr>
          <w:rFonts w:ascii="Times New Roman"/>
          <w:b w:val="false"/>
          <w:i w:val="false"/>
          <w:color w:val="000000"/>
          <w:sz w:val="28"/>
        </w:rPr>
        <w:t>
      2-1) прямая адресная продажа государственного имущества государственной исламской специальной финансовой компании;</w:t>
      </w:r>
    </w:p>
    <w:bookmarkEnd w:id="979"/>
    <w:bookmarkStart w:name="z794" w:id="980"/>
    <w:p>
      <w:pPr>
        <w:spacing w:after="0"/>
        <w:ind w:left="0"/>
        <w:jc w:val="both"/>
      </w:pPr>
      <w:r>
        <w:rPr>
          <w:rFonts w:ascii="Times New Roman"/>
          <w:b w:val="false"/>
          <w:i w:val="false"/>
          <w:color w:val="000000"/>
          <w:sz w:val="28"/>
        </w:rPr>
        <w:t>
      3) иные способы отчуждения государственного имущества без проведения торгов в порядке и на условиях, которые предусмотрены параграфом 3 настоящей главы.</w:t>
      </w:r>
    </w:p>
    <w:bookmarkEnd w:id="980"/>
    <w:bookmarkStart w:name="z795" w:id="981"/>
    <w:p>
      <w:pPr>
        <w:spacing w:after="0"/>
        <w:ind w:left="0"/>
        <w:jc w:val="both"/>
      </w:pPr>
      <w:r>
        <w:rPr>
          <w:rFonts w:ascii="Times New Roman"/>
          <w:b w:val="false"/>
          <w:i w:val="false"/>
          <w:color w:val="000000"/>
          <w:sz w:val="28"/>
        </w:rPr>
        <w:t>
      2. Действия, непосредственно не ведущие к продаже государственного имущества, но предусматривающие его последующую продажу (сдачу в имущественный наем (аренду) государственного имущества либо передачу его в доверительное управление с правом последующего выкупа соответственно нанимателем (арендатором) либо доверительным управляющим), рассматриваются не как виды приватизации, а как ее предварительные стадии.</w:t>
      </w:r>
    </w:p>
    <w:bookmarkEnd w:id="981"/>
    <w:bookmarkStart w:name="z796" w:id="982"/>
    <w:p>
      <w:pPr>
        <w:spacing w:after="0"/>
        <w:ind w:left="0"/>
        <w:jc w:val="both"/>
      </w:pPr>
      <w:r>
        <w:rPr>
          <w:rFonts w:ascii="Times New Roman"/>
          <w:b w:val="false"/>
          <w:i w:val="false"/>
          <w:color w:val="000000"/>
          <w:sz w:val="28"/>
        </w:rPr>
        <w:t>
      3. Объектом отчуждения не может быть государственное имущество, которое в соответствии с законами Республики Казахстан может принадлежать только государству, а также государственное имущество, не подлежащее отчуждению в соответствии с актами Президента Республики Казахстан либо Правительства Республики Казахстан по согласованию с Президентом Республики Казахстан.</w:t>
      </w:r>
    </w:p>
    <w:bookmarkEnd w:id="982"/>
    <w:bookmarkStart w:name="z1690" w:id="983"/>
    <w:p>
      <w:pPr>
        <w:spacing w:after="0"/>
        <w:ind w:left="0"/>
        <w:jc w:val="both"/>
      </w:pPr>
      <w:r>
        <w:rPr>
          <w:rFonts w:ascii="Times New Roman"/>
          <w:b w:val="false"/>
          <w:i w:val="false"/>
          <w:color w:val="000000"/>
          <w:sz w:val="28"/>
        </w:rPr>
        <w:t>
      4. Перечень объектов, в том числе стратегических, находящихся в государственной собственности и собственности субъектов квазигосударственного сектора, не подлежащих отчуждению, утверждается Правительством Республики Казахстан по согласованию с Президентом Республики Казахстан.</w:t>
      </w:r>
    </w:p>
    <w:bookmarkEnd w:id="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94 с изменениями, внесенными законами РК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8" w:id="984"/>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Приватизация государственного имущества</w:t>
      </w:r>
    </w:p>
    <w:bookmarkEnd w:id="984"/>
    <w:bookmarkStart w:name="z799" w:id="9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95. Основные принципы проведения приватизации</w:t>
      </w:r>
    </w:p>
    <w:bookmarkEnd w:id="985"/>
    <w:bookmarkStart w:name="z800" w:id="986"/>
    <w:p>
      <w:pPr>
        <w:spacing w:after="0"/>
        <w:ind w:left="0"/>
        <w:jc w:val="both"/>
      </w:pPr>
      <w:r>
        <w:rPr>
          <w:rFonts w:ascii="Times New Roman"/>
          <w:b w:val="false"/>
          <w:i w:val="false"/>
          <w:color w:val="000000"/>
          <w:sz w:val="28"/>
        </w:rPr>
        <w:t>
      Основными принципами проведения приватизации являются гласность, конкурентность, правопреемство, ответственность должностных лиц за законность проведения приватизации и достоверность представленных данных об объектах приватизации.</w:t>
      </w:r>
    </w:p>
    <w:bookmarkEnd w:id="986"/>
    <w:bookmarkStart w:name="z801" w:id="9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96. Объект приватизации</w:t>
      </w:r>
    </w:p>
    <w:bookmarkEnd w:id="987"/>
    <w:bookmarkStart w:name="z802" w:id="988"/>
    <w:p>
      <w:pPr>
        <w:spacing w:after="0"/>
        <w:ind w:left="0"/>
        <w:jc w:val="both"/>
      </w:pPr>
      <w:r>
        <w:rPr>
          <w:rFonts w:ascii="Times New Roman"/>
          <w:b w:val="false"/>
          <w:i w:val="false"/>
          <w:color w:val="000000"/>
          <w:sz w:val="28"/>
        </w:rPr>
        <w:t>
      1. Объектами приватизации являются следующие виды государственного имущества:</w:t>
      </w:r>
    </w:p>
    <w:bookmarkEnd w:id="988"/>
    <w:bookmarkStart w:name="z803" w:id="989"/>
    <w:p>
      <w:pPr>
        <w:spacing w:after="0"/>
        <w:ind w:left="0"/>
        <w:jc w:val="both"/>
      </w:pPr>
      <w:r>
        <w:rPr>
          <w:rFonts w:ascii="Times New Roman"/>
          <w:b w:val="false"/>
          <w:i w:val="false"/>
          <w:color w:val="000000"/>
          <w:sz w:val="28"/>
        </w:rPr>
        <w:t>
      1) предприятие как имущественный комплекс;</w:t>
      </w:r>
    </w:p>
    <w:bookmarkEnd w:id="989"/>
    <w:bookmarkStart w:name="z804" w:id="990"/>
    <w:p>
      <w:pPr>
        <w:spacing w:after="0"/>
        <w:ind w:left="0"/>
        <w:jc w:val="both"/>
      </w:pPr>
      <w:r>
        <w:rPr>
          <w:rFonts w:ascii="Times New Roman"/>
          <w:b w:val="false"/>
          <w:i w:val="false"/>
          <w:color w:val="000000"/>
          <w:sz w:val="28"/>
        </w:rPr>
        <w:t>
      2) производственные и непроизводственные подразделения и структурные единицы предприятия как имущественного комплекса, приватизация которых не нарушает замкнутый технологический цикл;</w:t>
      </w:r>
    </w:p>
    <w:bookmarkEnd w:id="990"/>
    <w:bookmarkStart w:name="z805" w:id="991"/>
    <w:p>
      <w:pPr>
        <w:spacing w:after="0"/>
        <w:ind w:left="0"/>
        <w:jc w:val="both"/>
      </w:pPr>
      <w:r>
        <w:rPr>
          <w:rFonts w:ascii="Times New Roman"/>
          <w:b w:val="false"/>
          <w:i w:val="false"/>
          <w:color w:val="000000"/>
          <w:sz w:val="28"/>
        </w:rPr>
        <w:t>
      3) имущество государственных юридических лиц, за исключением случаев, предусмотренных статьями 85, 135, 145, 153,</w:t>
      </w:r>
      <w:r>
        <w:rPr>
          <w:rFonts w:ascii="Times New Roman"/>
          <w:b w:val="false"/>
          <w:i w:val="false"/>
          <w:color w:val="000000"/>
          <w:sz w:val="28"/>
        </w:rPr>
        <w:t xml:space="preserve"> 161</w:t>
      </w:r>
      <w:r>
        <w:rPr>
          <w:rFonts w:ascii="Times New Roman"/>
          <w:b w:val="false"/>
          <w:i w:val="false"/>
          <w:color w:val="000000"/>
          <w:sz w:val="28"/>
        </w:rPr>
        <w:t xml:space="preserve"> настоящего Закона;</w:t>
      </w:r>
    </w:p>
    <w:bookmarkEnd w:id="991"/>
    <w:bookmarkStart w:name="z806" w:id="992"/>
    <w:p>
      <w:pPr>
        <w:spacing w:after="0"/>
        <w:ind w:left="0"/>
        <w:jc w:val="both"/>
      </w:pPr>
      <w:r>
        <w:rPr>
          <w:rFonts w:ascii="Times New Roman"/>
          <w:b w:val="false"/>
          <w:i w:val="false"/>
          <w:color w:val="000000"/>
          <w:sz w:val="28"/>
        </w:rPr>
        <w:t>
      4) акции акционерных обществ;</w:t>
      </w:r>
    </w:p>
    <w:bookmarkEnd w:id="992"/>
    <w:bookmarkStart w:name="z807" w:id="993"/>
    <w:p>
      <w:pPr>
        <w:spacing w:after="0"/>
        <w:ind w:left="0"/>
        <w:jc w:val="both"/>
      </w:pPr>
      <w:r>
        <w:rPr>
          <w:rFonts w:ascii="Times New Roman"/>
          <w:b w:val="false"/>
          <w:i w:val="false"/>
          <w:color w:val="000000"/>
          <w:sz w:val="28"/>
        </w:rPr>
        <w:t>
      5) доли участия в уставном капитале товариществ с ограниченной ответственностью;</w:t>
      </w:r>
    </w:p>
    <w:bookmarkEnd w:id="993"/>
    <w:bookmarkStart w:name="z808" w:id="994"/>
    <w:p>
      <w:pPr>
        <w:spacing w:after="0"/>
        <w:ind w:left="0"/>
        <w:jc w:val="both"/>
      </w:pPr>
      <w:r>
        <w:rPr>
          <w:rFonts w:ascii="Times New Roman"/>
          <w:b w:val="false"/>
          <w:i w:val="false"/>
          <w:color w:val="000000"/>
          <w:sz w:val="28"/>
        </w:rPr>
        <w:t>
      6) производные ценные бумаги, удостоверяющие права на акции акционерных обществ, принадлежащие государству.</w:t>
      </w:r>
    </w:p>
    <w:bookmarkEnd w:id="994"/>
    <w:bookmarkStart w:name="z809" w:id="9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995"/>
    <w:bookmarkStart w:name="z1993" w:id="9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996"/>
    <w:bookmarkStart w:name="z1994" w:id="997"/>
    <w:p>
      <w:pPr>
        <w:spacing w:after="0"/>
        <w:ind w:left="0"/>
        <w:jc w:val="both"/>
      </w:pPr>
      <w:r>
        <w:rPr>
          <w:rFonts w:ascii="Times New Roman"/>
          <w:b w:val="false"/>
          <w:i w:val="false"/>
          <w:color w:val="000000"/>
          <w:sz w:val="28"/>
        </w:rPr>
        <w:t>
      2. Государственное имущество становится объектом приватизации со дня вынесения решения о его приватизации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w:t>
      </w:r>
    </w:p>
    <w:bookmarkEnd w:id="997"/>
    <w:bookmarkStart w:name="z810" w:id="998"/>
    <w:p>
      <w:pPr>
        <w:spacing w:after="0"/>
        <w:ind w:left="0"/>
        <w:jc w:val="both"/>
      </w:pPr>
      <w:r>
        <w:rPr>
          <w:rFonts w:ascii="Times New Roman"/>
          <w:b w:val="false"/>
          <w:i w:val="false"/>
          <w:color w:val="000000"/>
          <w:sz w:val="28"/>
        </w:rPr>
        <w:t>
      Объектом приватизации не может быть государственное имущество, которое в соответствии с законами Республики Казахстан не подлежит приватизации,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актами Президента Республики Казахстан либо Правительства Республики Казахстан по согласованию с Президентом Республики Казахстан.</w:t>
      </w:r>
    </w:p>
    <w:bookmarkEnd w:id="9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96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2" w:id="9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97. Приватизация предприятия как имущественного комплекса</w:t>
      </w:r>
    </w:p>
    <w:bookmarkEnd w:id="999"/>
    <w:bookmarkStart w:name="z813" w:id="1000"/>
    <w:p>
      <w:pPr>
        <w:spacing w:after="0"/>
        <w:ind w:left="0"/>
        <w:jc w:val="both"/>
      </w:pPr>
      <w:r>
        <w:rPr>
          <w:rFonts w:ascii="Times New Roman"/>
          <w:b w:val="false"/>
          <w:i w:val="false"/>
          <w:color w:val="000000"/>
          <w:sz w:val="28"/>
        </w:rPr>
        <w:t>
      1. К приватизации предприятия как имущественного комплекса применяются правила параграфа 6 главы 25 Гражданского кодекса Республики Казахстан с учетом особенностей, предусмотренных пунктом 2 настоящей статьи и статьями 93, 95, 96, 99 - 101, 103, 107 - 112 настоящего Закона.</w:t>
      </w:r>
    </w:p>
    <w:bookmarkEnd w:id="1000"/>
    <w:bookmarkStart w:name="z814" w:id="1001"/>
    <w:p>
      <w:pPr>
        <w:spacing w:after="0"/>
        <w:ind w:left="0"/>
        <w:jc w:val="both"/>
      </w:pPr>
      <w:r>
        <w:rPr>
          <w:rFonts w:ascii="Times New Roman"/>
          <w:b w:val="false"/>
          <w:i w:val="false"/>
          <w:color w:val="000000"/>
          <w:sz w:val="28"/>
        </w:rPr>
        <w:t>
      2. В состав предприятия как имущественного комплекса, подлежащего приватизации, не включаются хранимые на нем материальные ценности государственного материального резерва.</w:t>
      </w:r>
    </w:p>
    <w:bookmarkEnd w:id="1001"/>
    <w:bookmarkStart w:name="z815" w:id="1002"/>
    <w:p>
      <w:pPr>
        <w:spacing w:after="0"/>
        <w:ind w:left="0"/>
        <w:jc w:val="both"/>
      </w:pPr>
      <w:r>
        <w:rPr>
          <w:rFonts w:ascii="Times New Roman"/>
          <w:b w:val="false"/>
          <w:i w:val="false"/>
          <w:color w:val="000000"/>
          <w:sz w:val="28"/>
        </w:rPr>
        <w:t>
      3. В состав предприятия как имущественного комплекса могут быть включены объекты социально-культурного и коммунально-бытового назначения.</w:t>
      </w:r>
    </w:p>
    <w:bookmarkEnd w:id="1002"/>
    <w:bookmarkStart w:name="z816" w:id="1003"/>
    <w:p>
      <w:pPr>
        <w:spacing w:after="0"/>
        <w:ind w:left="0"/>
        <w:jc w:val="both"/>
      </w:pPr>
      <w:r>
        <w:rPr>
          <w:rFonts w:ascii="Times New Roman"/>
          <w:b w:val="false"/>
          <w:i w:val="false"/>
          <w:color w:val="000000"/>
          <w:sz w:val="28"/>
        </w:rPr>
        <w:t>
      4. Покупатель становится правопреемником гражданских прав и обязанностей приватизированного предприятия как имущественного комплекса, если иное не предусмотрено настоящим Законом и договором купли-продажи.</w:t>
      </w:r>
    </w:p>
    <w:bookmarkEnd w:id="1003"/>
    <w:bookmarkStart w:name="z1669" w:id="1004"/>
    <w:p>
      <w:pPr>
        <w:spacing w:after="0"/>
        <w:ind w:left="0"/>
        <w:jc w:val="both"/>
      </w:pPr>
      <w:r>
        <w:rPr>
          <w:rFonts w:ascii="Times New Roman"/>
          <w:b w:val="false"/>
          <w:i w:val="false"/>
          <w:color w:val="000000"/>
          <w:sz w:val="28"/>
        </w:rPr>
        <w:t>
      5. В случае, если государственное предприятие как имущественный комплекс не реализовано по результатам трех проведенных торгов, данное государственное предприятие подлежит реорганизации путем присоединения либо слияния или подлежит ликвидации.</w:t>
      </w:r>
    </w:p>
    <w:bookmarkEnd w:id="1004"/>
    <w:bookmarkStart w:name="z1996" w:id="10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97 с изменениями, внесенными законами РК от 22.04.2015 </w:t>
      </w:r>
      <w:r>
        <w:rPr>
          <w:rFonts w:ascii="Times New Roman"/>
          <w:b w:val="false"/>
          <w:i w:val="false"/>
          <w:color w:val="000000"/>
          <w:sz w:val="28"/>
        </w:rPr>
        <w:t>№ 308-V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02.04.2019 </w:t>
      </w:r>
      <w:r>
        <w:rPr>
          <w:rFonts w:ascii="Times New Roman"/>
          <w:b w:val="false"/>
          <w:i w:val="false"/>
          <w:color w:val="000000"/>
          <w:sz w:val="28"/>
        </w:rPr>
        <w:t>№ 241-VІ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005"/>
    <w:bookmarkStart w:name="z817" w:id="10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98. Акции акционерных обществ, принадлежащие государству, и доли участия государства в уставных капиталах товариществ с ограниченной ответственностью</w:t>
      </w:r>
    </w:p>
    <w:bookmarkEnd w:id="1006"/>
    <w:bookmarkStart w:name="z818" w:id="1007"/>
    <w:p>
      <w:pPr>
        <w:spacing w:after="0"/>
        <w:ind w:left="0"/>
        <w:jc w:val="both"/>
      </w:pPr>
      <w:r>
        <w:rPr>
          <w:rFonts w:ascii="Times New Roman"/>
          <w:b w:val="false"/>
          <w:i w:val="false"/>
          <w:color w:val="000000"/>
          <w:sz w:val="28"/>
        </w:rPr>
        <w:t>
      1. Продажа акций акционерных обществ, принадлежащих государству, и долей участия государства в уставных капиталах товариществ с ограниченной ответственностью должна производиться с соблюдением требований, установленных настоящим Законом,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и иными законами Республики Казахстан.</w:t>
      </w:r>
    </w:p>
    <w:bookmarkEnd w:id="1007"/>
    <w:bookmarkStart w:name="z819" w:id="1008"/>
    <w:p>
      <w:pPr>
        <w:spacing w:after="0"/>
        <w:ind w:left="0"/>
        <w:jc w:val="both"/>
      </w:pPr>
      <w:r>
        <w:rPr>
          <w:rFonts w:ascii="Times New Roman"/>
          <w:b w:val="false"/>
          <w:i w:val="false"/>
          <w:color w:val="000000"/>
          <w:sz w:val="28"/>
        </w:rPr>
        <w:t>
      2. Не допускается продажа акций, выпуск которых не зарегистрирован в порядке, установленном законодательством Республики Казахстан.</w:t>
      </w:r>
    </w:p>
    <w:bookmarkEnd w:id="1008"/>
    <w:bookmarkStart w:name="z820" w:id="1009"/>
    <w:p>
      <w:pPr>
        <w:spacing w:after="0"/>
        <w:ind w:left="0"/>
        <w:jc w:val="both"/>
      </w:pPr>
      <w:r>
        <w:rPr>
          <w:rFonts w:ascii="Times New Roman"/>
          <w:b w:val="false"/>
          <w:i w:val="false"/>
          <w:color w:val="000000"/>
          <w:sz w:val="28"/>
        </w:rPr>
        <w:t>
      3. При продаже принадлежащих государству акций покупатель - акционерное общество не может приобрести более двадцати пяти процентов акций акционерного общества, если последнее владеет акциями покупателя.</w:t>
      </w:r>
    </w:p>
    <w:bookmarkEnd w:id="1009"/>
    <w:bookmarkStart w:name="z2466" w:id="1010"/>
    <w:p>
      <w:pPr>
        <w:spacing w:after="0"/>
        <w:ind w:left="0"/>
        <w:jc w:val="both"/>
      </w:pPr>
      <w:r>
        <w:rPr>
          <w:rFonts w:ascii="Times New Roman"/>
          <w:b w:val="false"/>
          <w:i w:val="false"/>
          <w:color w:val="000000"/>
          <w:sz w:val="28"/>
        </w:rPr>
        <w:t>
      3-1. Продажа акций акционерных обществ, принадлежащих государству и относящихся к организациям оборонно-промышленного комплекса, осуществляется с сохранением под управлением государства "золотой акции".</w:t>
      </w:r>
    </w:p>
    <w:bookmarkEnd w:id="1010"/>
    <w:bookmarkStart w:name="z2467" w:id="1011"/>
    <w:p>
      <w:pPr>
        <w:spacing w:after="0"/>
        <w:ind w:left="0"/>
        <w:jc w:val="both"/>
      </w:pPr>
      <w:r>
        <w:rPr>
          <w:rFonts w:ascii="Times New Roman"/>
          <w:b w:val="false"/>
          <w:i w:val="false"/>
          <w:color w:val="000000"/>
          <w:sz w:val="28"/>
        </w:rPr>
        <w:t>
      3-2. Продажа долей участия государства в уставном капитале товарищества с ограниченной ответственностью, относящегося к организациям оборонно-промышленного комплекса, осуществляется с сохранением доли участия государства в уставном капитале в размере более одной четверти от общего количества голосов товарищества с ограниченной ответственностью.</w:t>
      </w:r>
    </w:p>
    <w:bookmarkEnd w:id="1011"/>
    <w:bookmarkStart w:name="z1670" w:id="1012"/>
    <w:p>
      <w:pPr>
        <w:spacing w:after="0"/>
        <w:ind w:left="0"/>
        <w:jc w:val="both"/>
      </w:pPr>
      <w:r>
        <w:rPr>
          <w:rFonts w:ascii="Times New Roman"/>
          <w:b w:val="false"/>
          <w:i w:val="false"/>
          <w:color w:val="000000"/>
          <w:sz w:val="28"/>
        </w:rPr>
        <w:t>
      4. В случае, если выставленные на торги сто процентов акций акционерных обществ и доли участия в уставных капиталах товариществ с ограниченной ответственностью, принадлежащих государству, не реализованы по результатам трех проведенных торгов, данные юридические лица подлежат реорганизации путем присоединения либо слияния или подлежат ликвидации.</w:t>
      </w:r>
    </w:p>
    <w:bookmarkEnd w:id="10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98 с изменениями, внесенными законами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1" w:id="10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99. Приватизация и право на земельный участок</w:t>
      </w:r>
    </w:p>
    <w:bookmarkEnd w:id="1013"/>
    <w:bookmarkStart w:name="z822" w:id="1014"/>
    <w:p>
      <w:pPr>
        <w:spacing w:after="0"/>
        <w:ind w:left="0"/>
        <w:jc w:val="both"/>
      </w:pPr>
      <w:r>
        <w:rPr>
          <w:rFonts w:ascii="Times New Roman"/>
          <w:b w:val="false"/>
          <w:i w:val="false"/>
          <w:color w:val="000000"/>
          <w:sz w:val="28"/>
        </w:rPr>
        <w:t xml:space="preserve">
      При приватизации недвижимого имущества к покупателю переходит право на земельный участок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1014"/>
    <w:bookmarkStart w:name="z512" w:id="10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 Условия проведения торгов</w:t>
      </w:r>
    </w:p>
    <w:bookmarkEnd w:id="1015"/>
    <w:bookmarkStart w:name="z823" w:id="1016"/>
    <w:p>
      <w:pPr>
        <w:spacing w:after="0"/>
        <w:ind w:left="0"/>
        <w:jc w:val="both"/>
      </w:pPr>
      <w:r>
        <w:rPr>
          <w:rFonts w:ascii="Times New Roman"/>
          <w:b w:val="false"/>
          <w:i w:val="false"/>
          <w:color w:val="000000"/>
          <w:sz w:val="28"/>
        </w:rPr>
        <w:t>
      1. Выигравшим на аукционе или тендере признается лицо, предложившее наиболее высокую цену.</w:t>
      </w:r>
    </w:p>
    <w:bookmarkEnd w:id="1016"/>
    <w:bookmarkStart w:name="z1998" w:id="1017"/>
    <w:p>
      <w:pPr>
        <w:spacing w:after="0"/>
        <w:ind w:left="0"/>
        <w:jc w:val="both"/>
      </w:pPr>
      <w:r>
        <w:rPr>
          <w:rFonts w:ascii="Times New Roman"/>
          <w:b w:val="false"/>
          <w:i w:val="false"/>
          <w:color w:val="000000"/>
          <w:sz w:val="28"/>
        </w:rPr>
        <w:t>
      На аукционах предложения заявляются публично, на тендерах предложения заявляются в закрытом конверте.</w:t>
      </w:r>
    </w:p>
    <w:bookmarkEnd w:id="1017"/>
    <w:bookmarkStart w:name="z1999" w:id="1018"/>
    <w:p>
      <w:pPr>
        <w:spacing w:after="0"/>
        <w:ind w:left="0"/>
        <w:jc w:val="both"/>
      </w:pPr>
      <w:r>
        <w:rPr>
          <w:rFonts w:ascii="Times New Roman"/>
          <w:b w:val="false"/>
          <w:i w:val="false"/>
          <w:color w:val="000000"/>
          <w:sz w:val="28"/>
        </w:rPr>
        <w:t>
      В случае продажи на тендере государственных предприятий как имущественных комплексов, акций (долей участия в уставном капитале)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условием тендера является сохранение профиля деятельности.</w:t>
      </w:r>
    </w:p>
    <w:bookmarkEnd w:id="1018"/>
    <w:bookmarkStart w:name="z2000" w:id="1019"/>
    <w:p>
      <w:pPr>
        <w:spacing w:after="0"/>
        <w:ind w:left="0"/>
        <w:jc w:val="both"/>
      </w:pPr>
      <w:r>
        <w:rPr>
          <w:rFonts w:ascii="Times New Roman"/>
          <w:b w:val="false"/>
          <w:i w:val="false"/>
          <w:color w:val="000000"/>
          <w:sz w:val="28"/>
        </w:rPr>
        <w:t>
      Срок сохранения профиля деятельности государственных предприятий,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определяется продавцом.</w:t>
      </w:r>
    </w:p>
    <w:bookmarkEnd w:id="1019"/>
    <w:bookmarkStart w:name="z2001" w:id="1020"/>
    <w:p>
      <w:pPr>
        <w:spacing w:after="0"/>
        <w:ind w:left="0"/>
        <w:jc w:val="both"/>
      </w:pPr>
      <w:r>
        <w:rPr>
          <w:rFonts w:ascii="Times New Roman"/>
          <w:b w:val="false"/>
          <w:i w:val="false"/>
          <w:color w:val="000000"/>
          <w:sz w:val="28"/>
        </w:rPr>
        <w:t>
      Аукцион и тендер проводятся с использованием веб-портала реестра государственного имущества в электронной форме, за исключением закрытых тендеров или аукционов по реализации неиспользуемого вооружения и военной техники.</w:t>
      </w:r>
    </w:p>
    <w:bookmarkEnd w:id="1020"/>
    <w:bookmarkStart w:name="z825" w:id="1021"/>
    <w:p>
      <w:pPr>
        <w:spacing w:after="0"/>
        <w:ind w:left="0"/>
        <w:jc w:val="both"/>
      </w:pPr>
      <w:r>
        <w:rPr>
          <w:rFonts w:ascii="Times New Roman"/>
          <w:b w:val="false"/>
          <w:i w:val="false"/>
          <w:color w:val="000000"/>
          <w:sz w:val="28"/>
        </w:rPr>
        <w:t>
      2. Торги должны быть открытыми. В исключительных случаях, затрагивающих национальную безопасность, охрану окружающей природной среды, внешнеэкономическое положение Республики Казахстан, по решению Правительства Республики Казахстан тендер может быть закрытым.</w:t>
      </w:r>
    </w:p>
    <w:bookmarkEnd w:id="1021"/>
    <w:bookmarkStart w:name="z2002" w:id="1022"/>
    <w:p>
      <w:pPr>
        <w:spacing w:after="0"/>
        <w:ind w:left="0"/>
        <w:jc w:val="both"/>
      </w:pPr>
      <w:r>
        <w:rPr>
          <w:rFonts w:ascii="Times New Roman"/>
          <w:b w:val="false"/>
          <w:i w:val="false"/>
          <w:color w:val="000000"/>
          <w:sz w:val="28"/>
        </w:rPr>
        <w:t>
      Порядок продажи объектов приватизации устанавливается Правительством Республики Казахстан в соответствии со статьями 101 – 105 настоящего Закона.</w:t>
      </w:r>
    </w:p>
    <w:bookmarkEnd w:id="1022"/>
    <w:bookmarkStart w:name="z2396" w:id="1023"/>
    <w:p>
      <w:pPr>
        <w:spacing w:after="0"/>
        <w:ind w:left="0"/>
        <w:jc w:val="both"/>
      </w:pPr>
      <w:r>
        <w:rPr>
          <w:rFonts w:ascii="Times New Roman"/>
          <w:b w:val="false"/>
          <w:i w:val="false"/>
          <w:color w:val="000000"/>
          <w:sz w:val="28"/>
        </w:rPr>
        <w:t>
      3. Аукционы, в которых участвовал только один участник, признаются состоявшимися, если участник подтвердил стартовую или объявленную цену.</w:t>
      </w:r>
    </w:p>
    <w:bookmarkEnd w:id="1023"/>
    <w:bookmarkStart w:name="z2397" w:id="1024"/>
    <w:p>
      <w:pPr>
        <w:spacing w:after="0"/>
        <w:ind w:left="0"/>
        <w:jc w:val="both"/>
      </w:pPr>
      <w:r>
        <w:rPr>
          <w:rFonts w:ascii="Times New Roman"/>
          <w:b w:val="false"/>
          <w:i w:val="false"/>
          <w:color w:val="000000"/>
          <w:sz w:val="28"/>
        </w:rPr>
        <w:t>
      Тендеры, в которых участвовал только один участник, признаются состоявшимися, если участник предложил стоимость не менее стартовой цены..</w:t>
      </w:r>
    </w:p>
    <w:bookmarkEnd w:id="1024"/>
    <w:bookmarkStart w:name="z828" w:id="1025"/>
    <w:p>
      <w:pPr>
        <w:spacing w:after="0"/>
        <w:ind w:left="0"/>
        <w:jc w:val="both"/>
      </w:pPr>
      <w:r>
        <w:rPr>
          <w:rFonts w:ascii="Times New Roman"/>
          <w:b w:val="false"/>
          <w:i w:val="false"/>
          <w:color w:val="000000"/>
          <w:sz w:val="28"/>
        </w:rPr>
        <w:t>
      4. До проведения торгов покупатель вправе провести проверку экологического состояния приобретаемого им объекта.</w:t>
      </w:r>
    </w:p>
    <w:bookmarkEnd w:id="1025"/>
    <w:bookmarkStart w:name="z2003" w:id="102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100 с изменениями, внесенными законами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13.06.2017 </w:t>
      </w:r>
      <w:r>
        <w:rPr>
          <w:rFonts w:ascii="Times New Roman"/>
          <w:b w:val="false"/>
          <w:i w:val="false"/>
          <w:color w:val="000000"/>
          <w:sz w:val="28"/>
        </w:rPr>
        <w:t>№ 69-VI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26"/>
    <w:bookmarkStart w:name="z811" w:id="10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100-1. Стоимость объекта приватизации</w:t>
      </w:r>
    </w:p>
    <w:bookmarkEnd w:id="1027"/>
    <w:bookmarkStart w:name="z824" w:id="1028"/>
    <w:p>
      <w:pPr>
        <w:spacing w:after="0"/>
        <w:ind w:left="0"/>
        <w:jc w:val="both"/>
      </w:pPr>
      <w:r>
        <w:rPr>
          <w:rFonts w:ascii="Times New Roman"/>
          <w:b w:val="false"/>
          <w:i w:val="false"/>
          <w:color w:val="000000"/>
          <w:sz w:val="28"/>
        </w:rPr>
        <w:t>
      1. Продажа объектов приватизации осуществляется по рыночной стоимости объекта приватизации.</w:t>
      </w:r>
    </w:p>
    <w:bookmarkEnd w:id="1028"/>
    <w:p>
      <w:pPr>
        <w:spacing w:after="0"/>
        <w:ind w:left="0"/>
        <w:jc w:val="both"/>
      </w:pPr>
      <w:r>
        <w:rPr>
          <w:rFonts w:ascii="Times New Roman"/>
          <w:b w:val="false"/>
          <w:i w:val="false"/>
          <w:color w:val="000000"/>
          <w:sz w:val="28"/>
        </w:rPr>
        <w:t>
      Рыночной стоимостью объекта приватизации является расчетная денежная сумма, по которой объект приватизации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расчетливо и без принуждения.</w:t>
      </w:r>
    </w:p>
    <w:bookmarkStart w:name="z2398" w:id="1029"/>
    <w:p>
      <w:pPr>
        <w:spacing w:after="0"/>
        <w:ind w:left="0"/>
        <w:jc w:val="both"/>
      </w:pPr>
      <w:r>
        <w:rPr>
          <w:rFonts w:ascii="Times New Roman"/>
          <w:b w:val="false"/>
          <w:i w:val="false"/>
          <w:color w:val="000000"/>
          <w:sz w:val="28"/>
        </w:rPr>
        <w:t>
      Начальная цена объекта приватизации определяется на основании отчета об оценке стоимости объекта приватизации, представленного независимыми консультантами или оценщиком, и устанавливается комиссией по вопросам приватизации объектов государственной собственности.</w:t>
      </w:r>
    </w:p>
    <w:bookmarkEnd w:id="1029"/>
    <w:bookmarkStart w:name="z826" w:id="1030"/>
    <w:p>
      <w:pPr>
        <w:spacing w:after="0"/>
        <w:ind w:left="0"/>
        <w:jc w:val="both"/>
      </w:pPr>
      <w:r>
        <w:rPr>
          <w:rFonts w:ascii="Times New Roman"/>
          <w:b w:val="false"/>
          <w:i w:val="false"/>
          <w:color w:val="000000"/>
          <w:sz w:val="28"/>
        </w:rPr>
        <w:t>
      2. Оценка объектов приватизации, балансовая стоимость которых составляет более 2 500 000-кратного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осуществляется независимыми консультантами в соответствии с международными стандартами оценки.</w:t>
      </w:r>
    </w:p>
    <w:bookmarkEnd w:id="1030"/>
    <w:bookmarkStart w:name="z1393" w:id="1031"/>
    <w:p>
      <w:pPr>
        <w:spacing w:after="0"/>
        <w:ind w:left="0"/>
        <w:jc w:val="both"/>
      </w:pPr>
      <w:r>
        <w:rPr>
          <w:rFonts w:ascii="Times New Roman"/>
          <w:b w:val="false"/>
          <w:i w:val="false"/>
          <w:color w:val="000000"/>
          <w:sz w:val="28"/>
        </w:rPr>
        <w:t>
      3. Оценка объектов приватизации, балансовая стоимость которых составляет менее 2 500 000-кратного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осуществляется в соответствии с законодательством Республики Казахстан об оценочной деятельности.</w:t>
      </w:r>
    </w:p>
    <w:bookmarkEnd w:id="1031"/>
    <w:bookmarkStart w:name="z1394" w:id="1032"/>
    <w:p>
      <w:pPr>
        <w:spacing w:after="0"/>
        <w:ind w:left="0"/>
        <w:jc w:val="both"/>
      </w:pPr>
      <w:r>
        <w:rPr>
          <w:rFonts w:ascii="Times New Roman"/>
          <w:b w:val="false"/>
          <w:i w:val="false"/>
          <w:color w:val="000000"/>
          <w:sz w:val="28"/>
        </w:rPr>
        <w:t>
      4. Независимыми консультантами являются юридические лица, в том числе иностранные или их объединения, участники оценочной и (или) инвестиционной деятельности, и (или) финансового консультирования, привлекаемые продавцом в целях проведения оценки рыночной стоимости объекта приватизации и (или) сопровождения сделки по объектам приватизации.</w:t>
      </w:r>
    </w:p>
    <w:bookmarkEnd w:id="1032"/>
    <w:bookmarkStart w:name="z1448" w:id="1033"/>
    <w:p>
      <w:pPr>
        <w:spacing w:after="0"/>
        <w:ind w:left="0"/>
        <w:jc w:val="both"/>
      </w:pPr>
      <w:r>
        <w:rPr>
          <w:rFonts w:ascii="Times New Roman"/>
          <w:b w:val="false"/>
          <w:i w:val="false"/>
          <w:color w:val="000000"/>
          <w:sz w:val="28"/>
        </w:rPr>
        <w:t>
      5. На правоотношения, урегулированные законодательством Республики Казахстан о государственном имуществе в части выбора независимого консультанта не распространяется действие законодательства Республики Казахстан о государственных закупках.</w:t>
      </w:r>
    </w:p>
    <w:bookmarkEnd w:id="1033"/>
    <w:bookmarkStart w:name="z2005" w:id="1034"/>
    <w:p>
      <w:pPr>
        <w:spacing w:after="0"/>
        <w:ind w:left="0"/>
        <w:jc w:val="both"/>
      </w:pPr>
      <w:r>
        <w:rPr>
          <w:rFonts w:ascii="Times New Roman"/>
          <w:b w:val="false"/>
          <w:i w:val="false"/>
          <w:color w:val="000000"/>
          <w:sz w:val="28"/>
        </w:rPr>
        <w:t>
      Привлечение независимого консультанта осуществляется в порядке, определяемом центральным уполномоченным органом по государственному планированию.</w:t>
      </w:r>
    </w:p>
    <w:bookmarkEnd w:id="1034"/>
    <w:bookmarkStart w:name="z1458" w:id="1035"/>
    <w:p>
      <w:pPr>
        <w:spacing w:after="0"/>
        <w:ind w:left="0"/>
        <w:jc w:val="both"/>
      </w:pPr>
      <w:r>
        <w:rPr>
          <w:rFonts w:ascii="Times New Roman"/>
          <w:b w:val="false"/>
          <w:i w:val="false"/>
          <w:color w:val="000000"/>
          <w:sz w:val="28"/>
        </w:rPr>
        <w:t>
      6. Рыночная стоимость объекта приватизации может быть ниже балансовой стоимости объекта приватизации.</w:t>
      </w:r>
    </w:p>
    <w:bookmarkEnd w:id="10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10 дополнена статьей 100-1 в соответствии с Законом РК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9" w:id="10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101. Порядок проведения открытых торгов</w:t>
      </w:r>
    </w:p>
    <w:bookmarkEnd w:id="1036"/>
    <w:bookmarkStart w:name="z830" w:id="1037"/>
    <w:p>
      <w:pPr>
        <w:spacing w:after="0"/>
        <w:ind w:left="0"/>
        <w:jc w:val="both"/>
      </w:pPr>
      <w:r>
        <w:rPr>
          <w:rFonts w:ascii="Times New Roman"/>
          <w:b w:val="false"/>
          <w:i w:val="false"/>
          <w:color w:val="000000"/>
          <w:sz w:val="28"/>
        </w:rPr>
        <w:t>
      1. Извещение о проведении торгов должно быть опубликовано продавцом не менее чем за пятнадцать календарных дней до их проведения. Извещение должно быть опубликовано на казахском и русском языках на веб-портале реестра государственного имущества.</w:t>
      </w:r>
    </w:p>
    <w:bookmarkEnd w:id="1037"/>
    <w:bookmarkStart w:name="z2007" w:id="1038"/>
    <w:p>
      <w:pPr>
        <w:spacing w:after="0"/>
        <w:ind w:left="0"/>
        <w:jc w:val="both"/>
      </w:pPr>
      <w:r>
        <w:rPr>
          <w:rFonts w:ascii="Times New Roman"/>
          <w:b w:val="false"/>
          <w:i w:val="false"/>
          <w:color w:val="000000"/>
          <w:sz w:val="28"/>
        </w:rPr>
        <w:t>
      Извещение должно содержать сведения о времени, месте и виде торгов, объекте продажи и порядке проведения торгов, в том числе об оформлении участия в торгах, условиях определения лица, выигравшего торги, а также сведения о стартовой цене и размере гарантийного взноса.</w:t>
      </w:r>
    </w:p>
    <w:bookmarkEnd w:id="1038"/>
    <w:bookmarkStart w:name="z831" w:id="1039"/>
    <w:p>
      <w:pPr>
        <w:spacing w:after="0"/>
        <w:ind w:left="0"/>
        <w:jc w:val="both"/>
      </w:pPr>
      <w:r>
        <w:rPr>
          <w:rFonts w:ascii="Times New Roman"/>
          <w:b w:val="false"/>
          <w:i w:val="false"/>
          <w:color w:val="000000"/>
          <w:sz w:val="28"/>
        </w:rPr>
        <w:t>
      2. В случае изменения продавцом условий торгов извещение обо всех изменениях должно быть сделано им в порядке и сроки, которые установлены пунктом 1 настоящей статьи.</w:t>
      </w:r>
    </w:p>
    <w:bookmarkEnd w:id="1039"/>
    <w:bookmarkStart w:name="z832" w:id="1040"/>
    <w:p>
      <w:pPr>
        <w:spacing w:after="0"/>
        <w:ind w:left="0"/>
        <w:jc w:val="both"/>
      </w:pPr>
      <w:r>
        <w:rPr>
          <w:rFonts w:ascii="Times New Roman"/>
          <w:b w:val="false"/>
          <w:i w:val="false"/>
          <w:color w:val="000000"/>
          <w:sz w:val="28"/>
        </w:rPr>
        <w:t>
      Лица, подавшие заявку на участие в торгах до опубликования извещения об изменении его условий и отказавшиеся в связи с этим от участия, вправе требовать возврата гарантийного взноса и понесенных ими расходов.</w:t>
      </w:r>
    </w:p>
    <w:bookmarkEnd w:id="1040"/>
    <w:bookmarkStart w:name="z833" w:id="1041"/>
    <w:p>
      <w:pPr>
        <w:spacing w:after="0"/>
        <w:ind w:left="0"/>
        <w:jc w:val="both"/>
      </w:pPr>
      <w:r>
        <w:rPr>
          <w:rFonts w:ascii="Times New Roman"/>
          <w:b w:val="false"/>
          <w:i w:val="false"/>
          <w:color w:val="000000"/>
          <w:sz w:val="28"/>
        </w:rPr>
        <w:t>
      3. Продавец вправе не позднее чем за три рабочих дня до проведения торгов отказаться от них с возмещением реального ущерба лицам, подавшим заявки на участие в торгах.</w:t>
      </w:r>
    </w:p>
    <w:bookmarkEnd w:id="1041"/>
    <w:bookmarkStart w:name="z834" w:id="1042"/>
    <w:p>
      <w:pPr>
        <w:spacing w:after="0"/>
        <w:ind w:left="0"/>
        <w:jc w:val="both"/>
      </w:pPr>
      <w:r>
        <w:rPr>
          <w:rFonts w:ascii="Times New Roman"/>
          <w:b w:val="false"/>
          <w:i w:val="false"/>
          <w:color w:val="000000"/>
          <w:sz w:val="28"/>
        </w:rPr>
        <w:t>
      Торги могут быть отменены в связи с невозможностью их проведения. Продавец освобождается от возмещения реального ущерба лицам, подавшим заявки на участие в торгах, если проведение торгов стало невозможным вследствие непреодолимой силы по причинам, не зависящим от продавца.</w:t>
      </w:r>
    </w:p>
    <w:bookmarkEnd w:id="1042"/>
    <w:bookmarkStart w:name="z835" w:id="1043"/>
    <w:p>
      <w:pPr>
        <w:spacing w:after="0"/>
        <w:ind w:left="0"/>
        <w:jc w:val="both"/>
      </w:pPr>
      <w:r>
        <w:rPr>
          <w:rFonts w:ascii="Times New Roman"/>
          <w:b w:val="false"/>
          <w:i w:val="false"/>
          <w:color w:val="000000"/>
          <w:sz w:val="28"/>
        </w:rPr>
        <w:t>
      4. Участники торгов вносят гарантийный взнос в размере, сроки и порядке, которые указаны в извещении о проведении торгов. Если торги не состоялись, гарантийный взнос подлежит возврату. Гарантийный взнос возвращается также лицам, которые подали заявку, но не участвовали в торгах, которые участвовали в торгах, но не выиграли их, и лицам, письменно отказавшимся от участия в торгах не позднее чем за три рабочих дня до их проведения.</w:t>
      </w:r>
    </w:p>
    <w:bookmarkEnd w:id="1043"/>
    <w:bookmarkStart w:name="z836" w:id="1044"/>
    <w:p>
      <w:pPr>
        <w:spacing w:after="0"/>
        <w:ind w:left="0"/>
        <w:jc w:val="both"/>
      </w:pPr>
      <w:r>
        <w:rPr>
          <w:rFonts w:ascii="Times New Roman"/>
          <w:b w:val="false"/>
          <w:i w:val="false"/>
          <w:color w:val="000000"/>
          <w:sz w:val="28"/>
        </w:rPr>
        <w:t>
      Гарантийные взносы возвращаются на основании заявления о возврате гарантийного взноса, поданного участником торгов с указанием реквизитов этого участника.</w:t>
      </w:r>
    </w:p>
    <w:bookmarkEnd w:id="1044"/>
    <w:bookmarkStart w:name="z837" w:id="1045"/>
    <w:p>
      <w:pPr>
        <w:spacing w:after="0"/>
        <w:ind w:left="0"/>
        <w:jc w:val="both"/>
      </w:pPr>
      <w:r>
        <w:rPr>
          <w:rFonts w:ascii="Times New Roman"/>
          <w:b w:val="false"/>
          <w:i w:val="false"/>
          <w:color w:val="000000"/>
          <w:sz w:val="28"/>
        </w:rPr>
        <w:t>
      При заключении договора купли-продажи с лицом, выигравшим торги, сумма внесенного им гарантийного взноса засчитывается в счет исполнения обязательств по заключенному договору.</w:t>
      </w:r>
    </w:p>
    <w:bookmarkEnd w:id="1045"/>
    <w:bookmarkStart w:name="z2399" w:id="1046"/>
    <w:p>
      <w:pPr>
        <w:spacing w:after="0"/>
        <w:ind w:left="0"/>
        <w:jc w:val="both"/>
      </w:pPr>
      <w:r>
        <w:rPr>
          <w:rFonts w:ascii="Times New Roman"/>
          <w:b w:val="false"/>
          <w:i w:val="false"/>
          <w:color w:val="000000"/>
          <w:sz w:val="28"/>
        </w:rPr>
        <w:t>
      4-1. Аукцион проводится двумя методами:</w:t>
      </w:r>
    </w:p>
    <w:bookmarkEnd w:id="1046"/>
    <w:bookmarkStart w:name="z2400" w:id="1047"/>
    <w:p>
      <w:pPr>
        <w:spacing w:after="0"/>
        <w:ind w:left="0"/>
        <w:jc w:val="both"/>
      </w:pPr>
      <w:r>
        <w:rPr>
          <w:rFonts w:ascii="Times New Roman"/>
          <w:b w:val="false"/>
          <w:i w:val="false"/>
          <w:color w:val="000000"/>
          <w:sz w:val="28"/>
        </w:rPr>
        <w:t>
      на повышение цены;</w:t>
      </w:r>
    </w:p>
    <w:bookmarkEnd w:id="1047"/>
    <w:bookmarkStart w:name="z2401" w:id="1048"/>
    <w:p>
      <w:pPr>
        <w:spacing w:after="0"/>
        <w:ind w:left="0"/>
        <w:jc w:val="both"/>
      </w:pPr>
      <w:r>
        <w:rPr>
          <w:rFonts w:ascii="Times New Roman"/>
          <w:b w:val="false"/>
          <w:i w:val="false"/>
          <w:color w:val="000000"/>
          <w:sz w:val="28"/>
        </w:rPr>
        <w:t>
      на понижение цены.</w:t>
      </w:r>
    </w:p>
    <w:bookmarkEnd w:id="1048"/>
    <w:bookmarkStart w:name="z2402" w:id="1049"/>
    <w:p>
      <w:pPr>
        <w:spacing w:after="0"/>
        <w:ind w:left="0"/>
        <w:jc w:val="both"/>
      </w:pPr>
      <w:r>
        <w:rPr>
          <w:rFonts w:ascii="Times New Roman"/>
          <w:b w:val="false"/>
          <w:i w:val="false"/>
          <w:color w:val="000000"/>
          <w:sz w:val="28"/>
        </w:rPr>
        <w:t>
      При проведении аукциона с применением метода на повышение цены стартовая цена объекта приватизации равна начальной цене объекта приватизации.</w:t>
      </w:r>
    </w:p>
    <w:bookmarkEnd w:id="1049"/>
    <w:bookmarkStart w:name="z2403" w:id="1050"/>
    <w:p>
      <w:pPr>
        <w:spacing w:after="0"/>
        <w:ind w:left="0"/>
        <w:jc w:val="both"/>
      </w:pPr>
      <w:r>
        <w:rPr>
          <w:rFonts w:ascii="Times New Roman"/>
          <w:b w:val="false"/>
          <w:i w:val="false"/>
          <w:color w:val="000000"/>
          <w:sz w:val="28"/>
        </w:rPr>
        <w:t>
      При проведении аукциона с применением метода на понижение цены, стартовая цена объекта приватизации определяется путем умножения начальной цены на повышающий коэффициент, равный 3.</w:t>
      </w:r>
    </w:p>
    <w:bookmarkEnd w:id="1050"/>
    <w:bookmarkStart w:name="z2404" w:id="1051"/>
    <w:p>
      <w:pPr>
        <w:spacing w:after="0"/>
        <w:ind w:left="0"/>
        <w:jc w:val="both"/>
      </w:pPr>
      <w:r>
        <w:rPr>
          <w:rFonts w:ascii="Times New Roman"/>
          <w:b w:val="false"/>
          <w:i w:val="false"/>
          <w:color w:val="000000"/>
          <w:sz w:val="28"/>
        </w:rPr>
        <w:t>
      Объект приватизации на первые торги выставляется на аукцион с применением метода повышения цены.</w:t>
      </w:r>
    </w:p>
    <w:bookmarkEnd w:id="1051"/>
    <w:bookmarkStart w:name="z2405" w:id="1052"/>
    <w:p>
      <w:pPr>
        <w:spacing w:after="0"/>
        <w:ind w:left="0"/>
        <w:jc w:val="both"/>
      </w:pPr>
      <w:r>
        <w:rPr>
          <w:rFonts w:ascii="Times New Roman"/>
          <w:b w:val="false"/>
          <w:i w:val="false"/>
          <w:color w:val="000000"/>
          <w:sz w:val="28"/>
        </w:rPr>
        <w:t>
      На вторые торги объект приватизации выставляется на аукцион с применением метода понижения цены с установлением минимальной цены в размере пятидесяти процентов от начальной цены.</w:t>
      </w:r>
    </w:p>
    <w:bookmarkEnd w:id="1052"/>
    <w:bookmarkStart w:name="z2406" w:id="1053"/>
    <w:p>
      <w:pPr>
        <w:spacing w:after="0"/>
        <w:ind w:left="0"/>
        <w:jc w:val="both"/>
      </w:pPr>
      <w:r>
        <w:rPr>
          <w:rFonts w:ascii="Times New Roman"/>
          <w:b w:val="false"/>
          <w:i w:val="false"/>
          <w:color w:val="000000"/>
          <w:sz w:val="28"/>
        </w:rPr>
        <w:t xml:space="preserve">
      На третьи торги объект приватизации выставляется на аукцион с применением метода понижения цены без установления минимальной цены. </w:t>
      </w:r>
    </w:p>
    <w:bookmarkEnd w:id="1053"/>
    <w:bookmarkStart w:name="z2407" w:id="1054"/>
    <w:p>
      <w:pPr>
        <w:spacing w:after="0"/>
        <w:ind w:left="0"/>
        <w:jc w:val="both"/>
      </w:pPr>
      <w:r>
        <w:rPr>
          <w:rFonts w:ascii="Times New Roman"/>
          <w:b w:val="false"/>
          <w:i w:val="false"/>
          <w:color w:val="000000"/>
          <w:sz w:val="28"/>
        </w:rPr>
        <w:t>
      Каждый последующий аукцион проводится не позднее тридцати календарных дней с даты предыдущего аукциона.</w:t>
      </w:r>
    </w:p>
    <w:bookmarkEnd w:id="1054"/>
    <w:bookmarkStart w:name="z2408" w:id="1055"/>
    <w:p>
      <w:pPr>
        <w:spacing w:after="0"/>
        <w:ind w:left="0"/>
        <w:jc w:val="both"/>
      </w:pPr>
      <w:r>
        <w:rPr>
          <w:rFonts w:ascii="Times New Roman"/>
          <w:b w:val="false"/>
          <w:i w:val="false"/>
          <w:color w:val="000000"/>
          <w:sz w:val="28"/>
        </w:rPr>
        <w:t>
      4-2. При выставлении объекта приватизации на первый тендер стартовая цена объекта приватизации равна начальной цене.</w:t>
      </w:r>
    </w:p>
    <w:bookmarkEnd w:id="1055"/>
    <w:bookmarkStart w:name="z2409" w:id="1056"/>
    <w:p>
      <w:pPr>
        <w:spacing w:after="0"/>
        <w:ind w:left="0"/>
        <w:jc w:val="both"/>
      </w:pPr>
      <w:r>
        <w:rPr>
          <w:rFonts w:ascii="Times New Roman"/>
          <w:b w:val="false"/>
          <w:i w:val="false"/>
          <w:color w:val="000000"/>
          <w:sz w:val="28"/>
        </w:rPr>
        <w:t>
      При выставлении объекта приватизации на второй и третий тендер стартовая цена снижается на пятьдесят процентов от стартовой цены предыдущего тендера.</w:t>
      </w:r>
    </w:p>
    <w:bookmarkEnd w:id="1056"/>
    <w:bookmarkStart w:name="z2410" w:id="1057"/>
    <w:p>
      <w:pPr>
        <w:spacing w:after="0"/>
        <w:ind w:left="0"/>
        <w:jc w:val="both"/>
      </w:pPr>
      <w:r>
        <w:rPr>
          <w:rFonts w:ascii="Times New Roman"/>
          <w:b w:val="false"/>
          <w:i w:val="false"/>
          <w:color w:val="000000"/>
          <w:sz w:val="28"/>
        </w:rPr>
        <w:t>
      Каждый последующий тендер проводится не позднее тридцати календарных дней с даты предыдущего тендера.</w:t>
      </w:r>
    </w:p>
    <w:bookmarkEnd w:id="1057"/>
    <w:bookmarkStart w:name="z838" w:id="1058"/>
    <w:p>
      <w:pPr>
        <w:spacing w:after="0"/>
        <w:ind w:left="0"/>
        <w:jc w:val="both"/>
      </w:pPr>
      <w:r>
        <w:rPr>
          <w:rFonts w:ascii="Times New Roman"/>
          <w:b w:val="false"/>
          <w:i w:val="false"/>
          <w:color w:val="000000"/>
          <w:sz w:val="28"/>
        </w:rPr>
        <w:t>
      5. Лицо, выигравшее торги, и продавец подписывают в день проведения аукциона или тендера протокол о результатах торгов.</w:t>
      </w:r>
    </w:p>
    <w:bookmarkEnd w:id="1058"/>
    <w:bookmarkStart w:name="z839" w:id="1059"/>
    <w:p>
      <w:pPr>
        <w:spacing w:after="0"/>
        <w:ind w:left="0"/>
        <w:jc w:val="both"/>
      </w:pPr>
      <w:r>
        <w:rPr>
          <w:rFonts w:ascii="Times New Roman"/>
          <w:b w:val="false"/>
          <w:i w:val="false"/>
          <w:color w:val="000000"/>
          <w:sz w:val="28"/>
        </w:rPr>
        <w:t>
      6. Договор купли-продажи должен быть подписан сторонами не позднее десяти календарных дней после завершения торгов.</w:t>
      </w:r>
    </w:p>
    <w:bookmarkEnd w:id="1059"/>
    <w:bookmarkStart w:name="z840" w:id="1060"/>
    <w:p>
      <w:pPr>
        <w:spacing w:after="0"/>
        <w:ind w:left="0"/>
        <w:jc w:val="both"/>
      </w:pPr>
      <w:r>
        <w:rPr>
          <w:rFonts w:ascii="Times New Roman"/>
          <w:b w:val="false"/>
          <w:i w:val="false"/>
          <w:color w:val="000000"/>
          <w:sz w:val="28"/>
        </w:rPr>
        <w:t>
      Лицо, выигравшее торги, при уклонении от подписания протокола о результатах торгов или договора купли-продажи утрачивает внесенный им гарантийный взнос и обязано возместить продавцу понесенный им реальный ущерб в части, не покрытой гарантийным взносом.</w:t>
      </w:r>
    </w:p>
    <w:bookmarkEnd w:id="1060"/>
    <w:bookmarkStart w:name="z841" w:id="1061"/>
    <w:p>
      <w:pPr>
        <w:spacing w:after="0"/>
        <w:ind w:left="0"/>
        <w:jc w:val="both"/>
      </w:pPr>
      <w:r>
        <w:rPr>
          <w:rFonts w:ascii="Times New Roman"/>
          <w:b w:val="false"/>
          <w:i w:val="false"/>
          <w:color w:val="000000"/>
          <w:sz w:val="28"/>
        </w:rPr>
        <w:t>
      Продавец не вправе уклоняться от подписания протокола о результатах торгов и договора купли-продажи с лицом, выигравшим торги, кроме случаев, когда лицо, выигравшее торги, не отвечает требованиям статьи 93 настоящего Закона.</w:t>
      </w:r>
    </w:p>
    <w:bookmarkEnd w:id="1061"/>
    <w:bookmarkStart w:name="z842" w:id="1062"/>
    <w:p>
      <w:pPr>
        <w:spacing w:after="0"/>
        <w:ind w:left="0"/>
        <w:jc w:val="both"/>
      </w:pPr>
      <w:r>
        <w:rPr>
          <w:rFonts w:ascii="Times New Roman"/>
          <w:b w:val="false"/>
          <w:i w:val="false"/>
          <w:color w:val="000000"/>
          <w:sz w:val="28"/>
        </w:rPr>
        <w:t>
      Условия договора купли-продажи не должны противоречить условиям торгов.</w:t>
      </w:r>
    </w:p>
    <w:bookmarkEnd w:id="1062"/>
    <w:bookmarkStart w:name="z843" w:id="1063"/>
    <w:p>
      <w:pPr>
        <w:spacing w:after="0"/>
        <w:ind w:left="0"/>
        <w:jc w:val="both"/>
      </w:pPr>
      <w:r>
        <w:rPr>
          <w:rFonts w:ascii="Times New Roman"/>
          <w:b w:val="false"/>
          <w:i w:val="false"/>
          <w:color w:val="000000"/>
          <w:sz w:val="28"/>
        </w:rPr>
        <w:t>
      Договоры купли-продажи предприятия как имущественного комплекса должны содержать условия о сроках, в течение которых покупатель обращается в Государственную корпорацию "Правительство для граждан" для регистрации прекращения деятельности предприятия.</w:t>
      </w:r>
    </w:p>
    <w:bookmarkEnd w:id="1063"/>
    <w:bookmarkStart w:name="z844" w:id="1064"/>
    <w:p>
      <w:pPr>
        <w:spacing w:after="0"/>
        <w:ind w:left="0"/>
        <w:jc w:val="both"/>
      </w:pPr>
      <w:r>
        <w:rPr>
          <w:rFonts w:ascii="Times New Roman"/>
          <w:b w:val="false"/>
          <w:i w:val="false"/>
          <w:color w:val="000000"/>
          <w:sz w:val="28"/>
        </w:rPr>
        <w:t xml:space="preserve">
      7. Договор купли-продажи представляется для ознакомления заинтересованным лицам по их требованию с соблюдением установленных </w:t>
      </w:r>
      <w:r>
        <w:rPr>
          <w:rFonts w:ascii="Times New Roman"/>
          <w:b w:val="false"/>
          <w:i w:val="false"/>
          <w:color w:val="000000"/>
          <w:sz w:val="28"/>
        </w:rPr>
        <w:t>Гражданским</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иными законами Республики Казахстан требований к разглашению сведений, составляющих коммерческую и иную охраняемую законами Республики Казахстан тайну.</w:t>
      </w:r>
    </w:p>
    <w:bookmarkEnd w:id="1064"/>
    <w:bookmarkStart w:name="z845" w:id="1065"/>
    <w:p>
      <w:pPr>
        <w:spacing w:after="0"/>
        <w:ind w:left="0"/>
        <w:jc w:val="both"/>
      </w:pPr>
      <w:r>
        <w:rPr>
          <w:rFonts w:ascii="Times New Roman"/>
          <w:b w:val="false"/>
          <w:i w:val="false"/>
          <w:color w:val="000000"/>
          <w:sz w:val="28"/>
        </w:rPr>
        <w:t>
      8. Торги, проведенные с нарушением правил, установленных настоящей статьей, могут быть признаны судом недействительными по иску заинтересованного лица, соответствующего уполномоченного органа либо прокурора.</w:t>
      </w:r>
    </w:p>
    <w:bookmarkEnd w:id="1065"/>
    <w:bookmarkStart w:name="z846" w:id="1066"/>
    <w:p>
      <w:pPr>
        <w:spacing w:after="0"/>
        <w:ind w:left="0"/>
        <w:jc w:val="both"/>
      </w:pPr>
      <w:r>
        <w:rPr>
          <w:rFonts w:ascii="Times New Roman"/>
          <w:b w:val="false"/>
          <w:i w:val="false"/>
          <w:color w:val="000000"/>
          <w:sz w:val="28"/>
        </w:rPr>
        <w:t>
      Признание торгов недействительными влечет ничтожность заключенного по итогам таких торгов договора купли-продажи.</w:t>
      </w:r>
    </w:p>
    <w:bookmarkEnd w:id="1066"/>
    <w:bookmarkStart w:name="z847" w:id="1067"/>
    <w:p>
      <w:pPr>
        <w:spacing w:after="0"/>
        <w:ind w:left="0"/>
        <w:jc w:val="both"/>
      </w:pPr>
      <w:r>
        <w:rPr>
          <w:rFonts w:ascii="Times New Roman"/>
          <w:b w:val="false"/>
          <w:i w:val="false"/>
          <w:color w:val="000000"/>
          <w:sz w:val="28"/>
        </w:rPr>
        <w:t>
      9. Правила, установленные настоящей статьей, применяются при проведении торгов, если иное не предусмотрено статьями 102, 104 настоящего Закона.</w:t>
      </w:r>
    </w:p>
    <w:bookmarkEnd w:id="1067"/>
    <w:bookmarkStart w:name="z2016" w:id="1068"/>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101 с изменениями, внесенными законами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27.02.2017 </w:t>
      </w:r>
      <w:r>
        <w:rPr>
          <w:rFonts w:ascii="Times New Roman"/>
          <w:b w:val="false"/>
          <w:i w:val="false"/>
          <w:color w:val="000000"/>
          <w:sz w:val="28"/>
        </w:rPr>
        <w:t>№ 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color w:val="000000"/>
          <w:sz w:val="28"/>
        </w:rPr>
        <w:t xml:space="preserve"> (вводится в действие с 01.07.2019);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68"/>
    <w:bookmarkStart w:name="z848" w:id="10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102. Торги на фондовой бирже</w:t>
      </w:r>
    </w:p>
    <w:bookmarkEnd w:id="1069"/>
    <w:bookmarkStart w:name="z849" w:id="1070"/>
    <w:p>
      <w:pPr>
        <w:spacing w:after="0"/>
        <w:ind w:left="0"/>
        <w:jc w:val="both"/>
      </w:pPr>
      <w:r>
        <w:rPr>
          <w:rFonts w:ascii="Times New Roman"/>
          <w:b w:val="false"/>
          <w:i w:val="false"/>
          <w:color w:val="000000"/>
          <w:sz w:val="28"/>
        </w:rPr>
        <w:t xml:space="preserve">
      1. Продажа ценных бумаг, принадлежащих государству, на фондовой бирже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w:t>
      </w:r>
    </w:p>
    <w:bookmarkEnd w:id="1070"/>
    <w:bookmarkStart w:name="z851" w:id="1071"/>
    <w:p>
      <w:pPr>
        <w:spacing w:after="0"/>
        <w:ind w:left="0"/>
        <w:jc w:val="both"/>
      </w:pPr>
      <w:r>
        <w:rPr>
          <w:rFonts w:ascii="Times New Roman"/>
          <w:b w:val="false"/>
          <w:i w:val="false"/>
          <w:color w:val="000000"/>
          <w:sz w:val="28"/>
        </w:rPr>
        <w:t>
      2. Извещение о продаже должно быть опубликовано на казахском и русском языках на веб-портале реестра государственного имущества и интернет-ресурсе фондовой биржи. Извещение о продаже должно быть опубликовано не менее чем за пятнадцать календарных дней до начала проведения торгов на фондовой бирже и содержать сведения о дате начала торгов, месте проведения торгов, объекте продажи и его размере.</w:t>
      </w:r>
    </w:p>
    <w:bookmarkEnd w:id="1071"/>
    <w:bookmarkStart w:name="z852" w:id="1072"/>
    <w:p>
      <w:pPr>
        <w:spacing w:after="0"/>
        <w:ind w:left="0"/>
        <w:jc w:val="both"/>
      </w:pPr>
      <w:r>
        <w:rPr>
          <w:rFonts w:ascii="Times New Roman"/>
          <w:b w:val="false"/>
          <w:i w:val="false"/>
          <w:color w:val="000000"/>
          <w:sz w:val="28"/>
        </w:rPr>
        <w:t>
      Продавец вправе указать в извещении иные сведения, касающиеся продажи ценных бумаг, принадлежащих государству.</w:t>
      </w:r>
    </w:p>
    <w:bookmarkEnd w:id="1072"/>
    <w:bookmarkStart w:name="z853" w:id="1073"/>
    <w:p>
      <w:pPr>
        <w:spacing w:after="0"/>
        <w:ind w:left="0"/>
        <w:jc w:val="both"/>
      </w:pPr>
      <w:r>
        <w:rPr>
          <w:rFonts w:ascii="Times New Roman"/>
          <w:b w:val="false"/>
          <w:i w:val="false"/>
          <w:color w:val="000000"/>
          <w:sz w:val="28"/>
        </w:rPr>
        <w:t>
      3. Договор продавца с профессиональным участником рынка ценных бумаг должен содержать обязательство продать ценные бумаги, принадлежащие государству, не ниже минимальной цены, установленной продавцом.</w:t>
      </w:r>
    </w:p>
    <w:bookmarkEnd w:id="1073"/>
    <w:bookmarkStart w:name="z2411" w:id="1074"/>
    <w:p>
      <w:pPr>
        <w:spacing w:after="0"/>
        <w:ind w:left="0"/>
        <w:jc w:val="both"/>
      </w:pPr>
      <w:r>
        <w:rPr>
          <w:rFonts w:ascii="Times New Roman"/>
          <w:b w:val="false"/>
          <w:i w:val="false"/>
          <w:color w:val="000000"/>
          <w:sz w:val="28"/>
        </w:rPr>
        <w:t>
      4. Допускается продажа ценных бумаг, принадлежащих государству, на фондовых биржах иностранных государств.</w:t>
      </w:r>
    </w:p>
    <w:bookmarkEnd w:id="1074"/>
    <w:bookmarkStart w:name="z2412" w:id="1075"/>
    <w:p>
      <w:pPr>
        <w:spacing w:after="0"/>
        <w:ind w:left="0"/>
        <w:jc w:val="both"/>
      </w:pPr>
      <w:r>
        <w:rPr>
          <w:rFonts w:ascii="Times New Roman"/>
          <w:b w:val="false"/>
          <w:i w:val="false"/>
          <w:color w:val="000000"/>
          <w:sz w:val="28"/>
        </w:rPr>
        <w:t>
      При продаже ценных бумаг, принадлежащих государству, на фондовых биржах иностранных государств применяется законодательство данного государства.</w:t>
      </w:r>
    </w:p>
    <w:bookmarkEnd w:id="1075"/>
    <w:bookmarkStart w:name="z2017" w:id="107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102 с изменениями, внесенными</w:t>
      </w:r>
      <w:r>
        <w:rPr>
          <w:rFonts w:ascii="Times New Roman"/>
          <w:b w:val="false"/>
          <w:i w:val="false"/>
          <w:color w:val="000000"/>
          <w:sz w:val="28"/>
        </w:rPr>
        <w:t xml:space="preserve"> </w:t>
      </w:r>
      <w:r>
        <w:rPr>
          <w:rFonts w:ascii="Times New Roman"/>
          <w:b w:val="false"/>
          <w:i/>
          <w:color w:val="000000"/>
          <w:sz w:val="28"/>
        </w:rPr>
        <w:t>законами РК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76"/>
    <w:bookmarkStart w:name="z854" w:id="10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103. Конкурс путем двухэтапных процедур</w:t>
      </w:r>
    </w:p>
    <w:bookmarkEnd w:id="1077"/>
    <w:bookmarkStart w:name="z855" w:id="1078"/>
    <w:p>
      <w:pPr>
        <w:spacing w:after="0"/>
        <w:ind w:left="0"/>
        <w:jc w:val="both"/>
      </w:pPr>
      <w:r>
        <w:rPr>
          <w:rFonts w:ascii="Times New Roman"/>
          <w:b w:val="false"/>
          <w:i w:val="false"/>
          <w:color w:val="000000"/>
          <w:sz w:val="28"/>
        </w:rPr>
        <w:t>
      1. Конкурс путем двухэтапных процедур проводится с участием независимого консультанта по решению Правительства Республики Казахстан, определяющего приоритет цены и (или) иных условий приватизации.</w:t>
      </w:r>
    </w:p>
    <w:bookmarkEnd w:id="1078"/>
    <w:bookmarkStart w:name="z856" w:id="1079"/>
    <w:p>
      <w:pPr>
        <w:spacing w:after="0"/>
        <w:ind w:left="0"/>
        <w:jc w:val="both"/>
      </w:pPr>
      <w:r>
        <w:rPr>
          <w:rFonts w:ascii="Times New Roman"/>
          <w:b w:val="false"/>
          <w:i w:val="false"/>
          <w:color w:val="000000"/>
          <w:sz w:val="28"/>
        </w:rPr>
        <w:t>
      2. Конкурс включает в себя следующий план мероприятий:</w:t>
      </w:r>
    </w:p>
    <w:bookmarkEnd w:id="1079"/>
    <w:bookmarkStart w:name="z2018" w:id="1080"/>
    <w:p>
      <w:pPr>
        <w:spacing w:after="0"/>
        <w:ind w:left="0"/>
        <w:jc w:val="both"/>
      </w:pPr>
      <w:r>
        <w:rPr>
          <w:rFonts w:ascii="Times New Roman"/>
          <w:b w:val="false"/>
          <w:i w:val="false"/>
          <w:color w:val="000000"/>
          <w:sz w:val="28"/>
        </w:rPr>
        <w:t>
      1) привлечение независимого консультанта в порядке, установленном статьей 100-1 настоящего Закона, для проведения всестороннего анализа объекта приватизации, оценку его стоимости и формирование для потенциальных покупателей (инвесторов) информационной базы данных об объекте продажи;</w:t>
      </w:r>
    </w:p>
    <w:bookmarkEnd w:id="1080"/>
    <w:bookmarkStart w:name="z2019" w:id="1081"/>
    <w:p>
      <w:pPr>
        <w:spacing w:after="0"/>
        <w:ind w:left="0"/>
        <w:jc w:val="both"/>
      </w:pPr>
      <w:r>
        <w:rPr>
          <w:rFonts w:ascii="Times New Roman"/>
          <w:b w:val="false"/>
          <w:i w:val="false"/>
          <w:color w:val="000000"/>
          <w:sz w:val="28"/>
        </w:rPr>
        <w:t>
      2) публикацию продавцом извещения о продаже объекта приватизации на казахском и русском языках на веб-портале реестра государственного имущества, а также рассылку независимым консультантом предложения о продаже потенциальным покупателям (инвесторам);</w:t>
      </w:r>
    </w:p>
    <w:bookmarkEnd w:id="1081"/>
    <w:bookmarkStart w:name="z2020" w:id="1082"/>
    <w:p>
      <w:pPr>
        <w:spacing w:after="0"/>
        <w:ind w:left="0"/>
        <w:jc w:val="both"/>
      </w:pPr>
      <w:r>
        <w:rPr>
          <w:rFonts w:ascii="Times New Roman"/>
          <w:b w:val="false"/>
          <w:i w:val="false"/>
          <w:color w:val="000000"/>
          <w:sz w:val="28"/>
        </w:rPr>
        <w:t>
      3) формирование независимым консультантом перечня заявок, содержащих предложения потенциальных покупателей (инвесторов);</w:t>
      </w:r>
    </w:p>
    <w:bookmarkEnd w:id="1082"/>
    <w:bookmarkStart w:name="z2021" w:id="1083"/>
    <w:p>
      <w:pPr>
        <w:spacing w:after="0"/>
        <w:ind w:left="0"/>
        <w:jc w:val="both"/>
      </w:pPr>
      <w:r>
        <w:rPr>
          <w:rFonts w:ascii="Times New Roman"/>
          <w:b w:val="false"/>
          <w:i w:val="false"/>
          <w:color w:val="000000"/>
          <w:sz w:val="28"/>
        </w:rPr>
        <w:t>
      4) проведение продавцом с участием независимого консультанта переговоров с потенциальными покупателями (инвесторами) по перечню заявок с целью выявления не менее двух потенциальных покупателей (инвесторов), представивших в ходе переговоров наилучшие предложения (первый этап конкурса);</w:t>
      </w:r>
    </w:p>
    <w:bookmarkEnd w:id="1083"/>
    <w:bookmarkStart w:name="z2022" w:id="1084"/>
    <w:p>
      <w:pPr>
        <w:spacing w:after="0"/>
        <w:ind w:left="0"/>
        <w:jc w:val="both"/>
      </w:pPr>
      <w:r>
        <w:rPr>
          <w:rFonts w:ascii="Times New Roman"/>
          <w:b w:val="false"/>
          <w:i w:val="false"/>
          <w:color w:val="000000"/>
          <w:sz w:val="28"/>
        </w:rPr>
        <w:t>
      5) проведение продавцом с участием независимого консультанта переговоров с победителями первого этапа конкурса на предмет улучшения ранее предложенных условий (второй этап конкурса).</w:t>
      </w:r>
    </w:p>
    <w:bookmarkEnd w:id="1084"/>
    <w:bookmarkStart w:name="z857" w:id="1085"/>
    <w:p>
      <w:pPr>
        <w:spacing w:after="0"/>
        <w:ind w:left="0"/>
        <w:jc w:val="both"/>
      </w:pPr>
      <w:r>
        <w:rPr>
          <w:rFonts w:ascii="Times New Roman"/>
          <w:b w:val="false"/>
          <w:i w:val="false"/>
          <w:color w:val="000000"/>
          <w:sz w:val="28"/>
        </w:rPr>
        <w:t>
      3. По итогам проведения каждого этапа переговоров продавцом, независимым консультантом и всеми участниками конкурса подписывается протокол о его результатах.</w:t>
      </w:r>
    </w:p>
    <w:bookmarkEnd w:id="1085"/>
    <w:bookmarkStart w:name="z858" w:id="1086"/>
    <w:p>
      <w:pPr>
        <w:spacing w:after="0"/>
        <w:ind w:left="0"/>
        <w:jc w:val="both"/>
      </w:pPr>
      <w:r>
        <w:rPr>
          <w:rFonts w:ascii="Times New Roman"/>
          <w:b w:val="false"/>
          <w:i w:val="false"/>
          <w:color w:val="000000"/>
          <w:sz w:val="28"/>
        </w:rPr>
        <w:t>
      4. Выигравшим конкурс признается потенциальный покупатель (инвестор), предложивший в ходе второго этапа конкурса наилучшие условия.</w:t>
      </w:r>
    </w:p>
    <w:bookmarkEnd w:id="1086"/>
    <w:bookmarkStart w:name="z859" w:id="1087"/>
    <w:p>
      <w:pPr>
        <w:spacing w:after="0"/>
        <w:ind w:left="0"/>
        <w:jc w:val="both"/>
      </w:pPr>
      <w:r>
        <w:rPr>
          <w:rFonts w:ascii="Times New Roman"/>
          <w:b w:val="false"/>
          <w:i w:val="false"/>
          <w:color w:val="000000"/>
          <w:sz w:val="28"/>
        </w:rPr>
        <w:t>
      5. В случае отказа или уклонения победителя конкурса от подписания договора купли-продажи в сроки, установленные продавцом, договор купли-продажи подписывается с потенциальным покупателем (инвестором), предложение которого признано наилучшим после предложения победителя конкурса.</w:t>
      </w:r>
    </w:p>
    <w:bookmarkEnd w:id="1087"/>
    <w:bookmarkStart w:name="z2023" w:id="1088"/>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103 в редакции Закона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с изменениями, внесенными Законом РК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88"/>
    <w:bookmarkStart w:name="z866" w:id="10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104. Продажа производных ценных бумаг, удостоверяющих права на акции акционерных обществ, принадлежащие государству</w:t>
      </w:r>
    </w:p>
    <w:bookmarkEnd w:id="1089"/>
    <w:bookmarkStart w:name="z867" w:id="1090"/>
    <w:p>
      <w:pPr>
        <w:spacing w:after="0"/>
        <w:ind w:left="0"/>
        <w:jc w:val="both"/>
      </w:pPr>
      <w:r>
        <w:rPr>
          <w:rFonts w:ascii="Times New Roman"/>
          <w:b w:val="false"/>
          <w:i w:val="false"/>
          <w:color w:val="000000"/>
          <w:sz w:val="28"/>
        </w:rPr>
        <w:t>
      1. Продажа производных ценных бумаг, удостоверяющих права на акции акционерных обществ, принадлежащие государству, осуществляется по решению Правительства Республики Казахстан или соответствующего местного исполнительного органа.</w:t>
      </w:r>
    </w:p>
    <w:bookmarkEnd w:id="1090"/>
    <w:bookmarkStart w:name="z868" w:id="1091"/>
    <w:p>
      <w:pPr>
        <w:spacing w:after="0"/>
        <w:ind w:left="0"/>
        <w:jc w:val="both"/>
      </w:pPr>
      <w:r>
        <w:rPr>
          <w:rFonts w:ascii="Times New Roman"/>
          <w:b w:val="false"/>
          <w:i w:val="false"/>
          <w:color w:val="000000"/>
          <w:sz w:val="28"/>
        </w:rPr>
        <w:t>
      2. Основные условия продажи производных ценных бумаг представляются продавцом на утверждение Правительству Республики Казахстан или местным исполнительным органом на утверждение соответствующему местному представительному органу.</w:t>
      </w:r>
    </w:p>
    <w:bookmarkEnd w:id="1091"/>
    <w:bookmarkStart w:name="z869" w:id="1092"/>
    <w:p>
      <w:pPr>
        <w:spacing w:after="0"/>
        <w:ind w:left="0"/>
        <w:jc w:val="both"/>
      </w:pPr>
      <w:r>
        <w:rPr>
          <w:rFonts w:ascii="Times New Roman"/>
          <w:b w:val="false"/>
          <w:i w:val="false"/>
          <w:color w:val="000000"/>
          <w:sz w:val="28"/>
        </w:rPr>
        <w:t>
      3. Решение о продаже производных ценных бумаг должно содержать сведения о количестве акций, принадлежащих государству, на которые выпущены производные ценные бумаги, типе продаваемых производных ценных бумаг, иностранном государстве (иностранных государствах), на территории которого (которых) предполагается осуществить продажу производных ценных бумаг, максимальных сроках завершения сделки, условия и порядок реализации прав собственников производных ценных бумаг и, при необходимости, иные условия.</w:t>
      </w:r>
    </w:p>
    <w:bookmarkEnd w:id="1092"/>
    <w:bookmarkStart w:name="z870" w:id="10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 Прямая адресная продажа</w:t>
      </w:r>
    </w:p>
    <w:bookmarkEnd w:id="1093"/>
    <w:bookmarkStart w:name="z871" w:id="1094"/>
    <w:p>
      <w:pPr>
        <w:spacing w:after="0"/>
        <w:ind w:left="0"/>
        <w:jc w:val="both"/>
      </w:pPr>
      <w:r>
        <w:rPr>
          <w:rFonts w:ascii="Times New Roman"/>
          <w:b w:val="false"/>
          <w:i w:val="false"/>
          <w:color w:val="000000"/>
          <w:sz w:val="28"/>
        </w:rPr>
        <w:t>
      1. Прямой адресной продаже подлежат объекты, переданные в соответствии со статьей 106 настоящего Закона в имущественный наем (аренду) или доверительное управление с правом последующего выкупа соответственно нанимателю (арендатору) или доверительному управляющему, а также объекты, определенные решением Правительства Республики Казахстан, подлежащие передаче стратегическому инвестору.</w:t>
      </w:r>
    </w:p>
    <w:bookmarkEnd w:id="1094"/>
    <w:bookmarkStart w:name="z2024" w:id="1095"/>
    <w:p>
      <w:pPr>
        <w:spacing w:after="0"/>
        <w:ind w:left="0"/>
        <w:jc w:val="both"/>
      </w:pPr>
      <w:r>
        <w:rPr>
          <w:rFonts w:ascii="Times New Roman"/>
          <w:b w:val="false"/>
          <w:i w:val="false"/>
          <w:color w:val="000000"/>
          <w:sz w:val="28"/>
        </w:rPr>
        <w:t>
      Продажа объекта приватизации нанимателям (арендаторам) и доверительным управляющим допускается лишь при условии надлежащего исполнения ими соответствующего договора.</w:t>
      </w:r>
    </w:p>
    <w:bookmarkEnd w:id="1095"/>
    <w:bookmarkStart w:name="z873" w:id="1096"/>
    <w:p>
      <w:pPr>
        <w:spacing w:after="0"/>
        <w:ind w:left="0"/>
        <w:jc w:val="both"/>
      </w:pPr>
      <w:r>
        <w:rPr>
          <w:rFonts w:ascii="Times New Roman"/>
          <w:b w:val="false"/>
          <w:i w:val="false"/>
          <w:color w:val="000000"/>
          <w:sz w:val="28"/>
        </w:rPr>
        <w:t>
      2. Условия продажи объекта приватизации определяются соглашением сторон, если они не были предусмотрены договором имущественного найма (аренды) или договором о передаче в доверительное управление.</w:t>
      </w:r>
    </w:p>
    <w:bookmarkEnd w:id="1096"/>
    <w:bookmarkStart w:name="z771" w:id="1097"/>
    <w:p>
      <w:pPr>
        <w:spacing w:after="0"/>
        <w:ind w:left="0"/>
        <w:jc w:val="both"/>
      </w:pPr>
      <w:r>
        <w:rPr>
          <w:rFonts w:ascii="Times New Roman"/>
          <w:b w:val="false"/>
          <w:i w:val="false"/>
          <w:color w:val="000000"/>
          <w:sz w:val="28"/>
        </w:rPr>
        <w:t xml:space="preserve">
      3.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097"/>
    <w:bookmarkStart w:name="z860" w:id="1098"/>
    <w:p>
      <w:pPr>
        <w:spacing w:after="0"/>
        <w:ind w:left="0"/>
        <w:jc w:val="both"/>
      </w:pPr>
      <w:r>
        <w:rPr>
          <w:rFonts w:ascii="Times New Roman"/>
          <w:b w:val="false"/>
          <w:i w:val="false"/>
          <w:color w:val="000000"/>
          <w:sz w:val="28"/>
        </w:rPr>
        <w:t>
      4. Прямая адресная продажа государственного имущества по решению Правительства Республики Казахстан осуществляется стратегическому инвестору – казахстанскому или иностранному юридическому лицу (их объединениям), отвечающему следующим критериям:</w:t>
      </w:r>
    </w:p>
    <w:bookmarkEnd w:id="1098"/>
    <w:bookmarkStart w:name="z2025" w:id="1099"/>
    <w:p>
      <w:pPr>
        <w:spacing w:after="0"/>
        <w:ind w:left="0"/>
        <w:jc w:val="both"/>
      </w:pPr>
      <w:r>
        <w:rPr>
          <w:rFonts w:ascii="Times New Roman"/>
          <w:b w:val="false"/>
          <w:i w:val="false"/>
          <w:color w:val="000000"/>
          <w:sz w:val="28"/>
        </w:rPr>
        <w:t>
      наличие опыта деятельности в сфере, связанной с деятельностью продаваемого объекта приватизации;</w:t>
      </w:r>
    </w:p>
    <w:bookmarkEnd w:id="1099"/>
    <w:bookmarkStart w:name="z2026" w:id="1100"/>
    <w:p>
      <w:pPr>
        <w:spacing w:after="0"/>
        <w:ind w:left="0"/>
        <w:jc w:val="both"/>
      </w:pPr>
      <w:r>
        <w:rPr>
          <w:rFonts w:ascii="Times New Roman"/>
          <w:b w:val="false"/>
          <w:i w:val="false"/>
          <w:color w:val="000000"/>
          <w:sz w:val="28"/>
        </w:rPr>
        <w:t>
      приобретение крупного пакета акций (долей участия в уставном капитале) для участия в управлении объектом приватизации, а также в его развитии путем трансферта технологий, в том числе получения нераскрытой информации (секретов производства (ноу-хау) и привлечения высококвалифицированных специалистов.</w:t>
      </w:r>
    </w:p>
    <w:bookmarkEnd w:id="1100"/>
    <w:bookmarkStart w:name="z2027" w:id="1101"/>
    <w:p>
      <w:pPr>
        <w:spacing w:after="0"/>
        <w:ind w:left="0"/>
        <w:jc w:val="both"/>
      </w:pPr>
      <w:r>
        <w:rPr>
          <w:rFonts w:ascii="Times New Roman"/>
          <w:b w:val="false"/>
          <w:i w:val="false"/>
          <w:color w:val="000000"/>
          <w:sz w:val="28"/>
        </w:rPr>
        <w:t>
      Прямая адресная продажа осуществляется при установлении и соответствующем принятии стратегическим инвестором обязательств по:</w:t>
      </w:r>
    </w:p>
    <w:bookmarkEnd w:id="1101"/>
    <w:bookmarkStart w:name="z2028" w:id="1102"/>
    <w:p>
      <w:pPr>
        <w:spacing w:after="0"/>
        <w:ind w:left="0"/>
        <w:jc w:val="both"/>
      </w:pPr>
      <w:r>
        <w:rPr>
          <w:rFonts w:ascii="Times New Roman"/>
          <w:b w:val="false"/>
          <w:i w:val="false"/>
          <w:color w:val="000000"/>
          <w:sz w:val="28"/>
        </w:rPr>
        <w:t>
      1) объемам, видам и срокам инвестиций в объект приватизации;</w:t>
      </w:r>
    </w:p>
    <w:bookmarkEnd w:id="1102"/>
    <w:bookmarkStart w:name="z2029" w:id="1103"/>
    <w:p>
      <w:pPr>
        <w:spacing w:after="0"/>
        <w:ind w:left="0"/>
        <w:jc w:val="both"/>
      </w:pPr>
      <w:r>
        <w:rPr>
          <w:rFonts w:ascii="Times New Roman"/>
          <w:b w:val="false"/>
          <w:i w:val="false"/>
          <w:color w:val="000000"/>
          <w:sz w:val="28"/>
        </w:rPr>
        <w:t>
      2) обеспечению определенного уровня объема производства, номенклатуры выпускаемой продукции или оказываемых услуг;</w:t>
      </w:r>
    </w:p>
    <w:bookmarkEnd w:id="1103"/>
    <w:bookmarkStart w:name="z2030" w:id="1104"/>
    <w:p>
      <w:pPr>
        <w:spacing w:after="0"/>
        <w:ind w:left="0"/>
        <w:jc w:val="both"/>
      </w:pPr>
      <w:r>
        <w:rPr>
          <w:rFonts w:ascii="Times New Roman"/>
          <w:b w:val="false"/>
          <w:i w:val="false"/>
          <w:color w:val="000000"/>
          <w:sz w:val="28"/>
        </w:rPr>
        <w:t>
      3) проведению природоохранных мероприятий;</w:t>
      </w:r>
    </w:p>
    <w:bookmarkEnd w:id="1104"/>
    <w:bookmarkStart w:name="z2031" w:id="1105"/>
    <w:p>
      <w:pPr>
        <w:spacing w:after="0"/>
        <w:ind w:left="0"/>
        <w:jc w:val="both"/>
      </w:pPr>
      <w:r>
        <w:rPr>
          <w:rFonts w:ascii="Times New Roman"/>
          <w:b w:val="false"/>
          <w:i w:val="false"/>
          <w:color w:val="000000"/>
          <w:sz w:val="28"/>
        </w:rPr>
        <w:t>
      4) сохранению профиля деятельности;</w:t>
      </w:r>
    </w:p>
    <w:bookmarkEnd w:id="1105"/>
    <w:bookmarkStart w:name="z2032" w:id="1106"/>
    <w:p>
      <w:pPr>
        <w:spacing w:after="0"/>
        <w:ind w:left="0"/>
        <w:jc w:val="both"/>
      </w:pPr>
      <w:r>
        <w:rPr>
          <w:rFonts w:ascii="Times New Roman"/>
          <w:b w:val="false"/>
          <w:i w:val="false"/>
          <w:color w:val="000000"/>
          <w:sz w:val="28"/>
        </w:rPr>
        <w:t>
      5) сохранению или созданию новых рабочих мест;</w:t>
      </w:r>
    </w:p>
    <w:bookmarkEnd w:id="1106"/>
    <w:bookmarkStart w:name="z2033" w:id="1107"/>
    <w:p>
      <w:pPr>
        <w:spacing w:after="0"/>
        <w:ind w:left="0"/>
        <w:jc w:val="both"/>
      </w:pPr>
      <w:r>
        <w:rPr>
          <w:rFonts w:ascii="Times New Roman"/>
          <w:b w:val="false"/>
          <w:i w:val="false"/>
          <w:color w:val="000000"/>
          <w:sz w:val="28"/>
        </w:rPr>
        <w:t>
      6) обеспечению не менее двух третей от штатной численности работниками, являющимися гражданами Республики Казахстан;</w:t>
      </w:r>
    </w:p>
    <w:bookmarkEnd w:id="1107"/>
    <w:bookmarkStart w:name="z2034" w:id="1108"/>
    <w:p>
      <w:pPr>
        <w:spacing w:after="0"/>
        <w:ind w:left="0"/>
        <w:jc w:val="both"/>
      </w:pPr>
      <w:r>
        <w:rPr>
          <w:rFonts w:ascii="Times New Roman"/>
          <w:b w:val="false"/>
          <w:i w:val="false"/>
          <w:color w:val="000000"/>
          <w:sz w:val="28"/>
        </w:rPr>
        <w:t>
      7) сохранению существующего порядка и условия использования объектов производственной и социальной инфраструктуры;</w:t>
      </w:r>
    </w:p>
    <w:bookmarkEnd w:id="1108"/>
    <w:bookmarkStart w:name="z2035" w:id="1109"/>
    <w:p>
      <w:pPr>
        <w:spacing w:after="0"/>
        <w:ind w:left="0"/>
        <w:jc w:val="both"/>
      </w:pPr>
      <w:r>
        <w:rPr>
          <w:rFonts w:ascii="Times New Roman"/>
          <w:b w:val="false"/>
          <w:i w:val="false"/>
          <w:color w:val="000000"/>
          <w:sz w:val="28"/>
        </w:rPr>
        <w:t>
      8) погашению кредиторской задолженности в установленные сроки;</w:t>
      </w:r>
    </w:p>
    <w:bookmarkEnd w:id="1109"/>
    <w:bookmarkStart w:name="z2036" w:id="1110"/>
    <w:p>
      <w:pPr>
        <w:spacing w:after="0"/>
        <w:ind w:left="0"/>
        <w:jc w:val="both"/>
      </w:pPr>
      <w:r>
        <w:rPr>
          <w:rFonts w:ascii="Times New Roman"/>
          <w:b w:val="false"/>
          <w:i w:val="false"/>
          <w:color w:val="000000"/>
          <w:sz w:val="28"/>
        </w:rPr>
        <w:t>
      9) погашению задолженности по заработной плате;</w:t>
      </w:r>
    </w:p>
    <w:bookmarkEnd w:id="1110"/>
    <w:bookmarkStart w:name="z2037" w:id="1111"/>
    <w:p>
      <w:pPr>
        <w:spacing w:after="0"/>
        <w:ind w:left="0"/>
        <w:jc w:val="both"/>
      </w:pPr>
      <w:r>
        <w:rPr>
          <w:rFonts w:ascii="Times New Roman"/>
          <w:b w:val="false"/>
          <w:i w:val="false"/>
          <w:color w:val="000000"/>
          <w:sz w:val="28"/>
        </w:rPr>
        <w:t>
      10) ограничению на совершение сделок (перепродажа, залог, передача в управление и другие) и (или) запрещение определенных действий в отношении объекта приватизации в течение определенного периода времени.</w:t>
      </w:r>
    </w:p>
    <w:bookmarkEnd w:id="1111"/>
    <w:bookmarkStart w:name="z2038" w:id="1112"/>
    <w:p>
      <w:pPr>
        <w:spacing w:after="0"/>
        <w:ind w:left="0"/>
        <w:jc w:val="both"/>
      </w:pPr>
      <w:r>
        <w:rPr>
          <w:rFonts w:ascii="Times New Roman"/>
          <w:b w:val="false"/>
          <w:i w:val="false"/>
          <w:color w:val="000000"/>
          <w:sz w:val="28"/>
        </w:rPr>
        <w:t>
      Решение Правительства Республики Казахстан о прямой адресной продаже включает наименование объекта и стратегического инвестора, а также требования к стратегическому инвестору о принятии обязательств из перечня обязательств, указанных в настоящем пункте, и сроки исполнения обязательств.</w:t>
      </w:r>
    </w:p>
    <w:bookmarkEnd w:id="1112"/>
    <w:bookmarkStart w:name="z2041" w:id="1113"/>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105 с изменениями, внесенными законами РК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(вводится в действие с 01.01.2016);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113"/>
    <w:bookmarkStart w:name="z772" w:id="11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105-1. Продажа государственного имущества государственной исламской специальной финансовой компании с обязательством его обратного выкупа</w:t>
      </w:r>
    </w:p>
    <w:bookmarkEnd w:id="1114"/>
    <w:bookmarkStart w:name="z2042" w:id="1115"/>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10 дополнена статьей 105-1 в соответствии с Законом РК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15"/>
    <w:bookmarkStart w:name="z874" w:id="11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106. Предварительные стадии приватизации</w:t>
      </w:r>
    </w:p>
    <w:bookmarkEnd w:id="1116"/>
    <w:bookmarkStart w:name="z875" w:id="1117"/>
    <w:p>
      <w:pPr>
        <w:spacing w:after="0"/>
        <w:ind w:left="0"/>
        <w:jc w:val="both"/>
      </w:pPr>
      <w:r>
        <w:rPr>
          <w:rFonts w:ascii="Times New Roman"/>
          <w:b w:val="false"/>
          <w:i w:val="false"/>
          <w:color w:val="000000"/>
          <w:sz w:val="28"/>
        </w:rPr>
        <w:t>
      1. Предварительными стадиями приватизации признаются: сдача государственного имущества в имущественный наем (аренду) либо его передача в доверительное управление с правом последующего выкупа в порядке, установленном законодательством Республики Казахстан.</w:t>
      </w:r>
    </w:p>
    <w:bookmarkEnd w:id="1117"/>
    <w:bookmarkStart w:name="z876" w:id="1118"/>
    <w:p>
      <w:pPr>
        <w:spacing w:after="0"/>
        <w:ind w:left="0"/>
        <w:jc w:val="both"/>
      </w:pPr>
      <w:r>
        <w:rPr>
          <w:rFonts w:ascii="Times New Roman"/>
          <w:b w:val="false"/>
          <w:i w:val="false"/>
          <w:color w:val="000000"/>
          <w:sz w:val="28"/>
        </w:rPr>
        <w:t xml:space="preserve">
      2. Доверительный управляющий или наниматель (арендатор) выбираются на основании тендера в соответствии со </w:t>
      </w:r>
      <w:r>
        <w:rPr>
          <w:rFonts w:ascii="Times New Roman"/>
          <w:b w:val="false"/>
          <w:i w:val="false"/>
          <w:color w:val="000000"/>
          <w:sz w:val="28"/>
        </w:rPr>
        <w:t>статьями 100</w:t>
      </w:r>
      <w:r>
        <w:rPr>
          <w:rFonts w:ascii="Times New Roman"/>
          <w:b w:val="false"/>
          <w:i w:val="false"/>
          <w:color w:val="000000"/>
          <w:sz w:val="28"/>
        </w:rPr>
        <w:t xml:space="preserve"> и </w:t>
      </w:r>
      <w:r>
        <w:rPr>
          <w:rFonts w:ascii="Times New Roman"/>
          <w:b w:val="false"/>
          <w:i w:val="false"/>
          <w:color w:val="000000"/>
          <w:sz w:val="28"/>
        </w:rPr>
        <w:t>101</w:t>
      </w:r>
      <w:r>
        <w:rPr>
          <w:rFonts w:ascii="Times New Roman"/>
          <w:b w:val="false"/>
          <w:i w:val="false"/>
          <w:color w:val="000000"/>
          <w:sz w:val="28"/>
        </w:rPr>
        <w:t xml:space="preserve"> настоящего Закона, установлением требований и условий, не являющихся антиконкурентными по отношению к потенциальным участникам тендера.</w:t>
      </w:r>
    </w:p>
    <w:bookmarkEnd w:id="1118"/>
    <w:bookmarkStart w:name="z877" w:id="1119"/>
    <w:p>
      <w:pPr>
        <w:spacing w:after="0"/>
        <w:ind w:left="0"/>
        <w:jc w:val="both"/>
      </w:pPr>
      <w:r>
        <w:rPr>
          <w:rFonts w:ascii="Times New Roman"/>
          <w:b w:val="false"/>
          <w:i w:val="false"/>
          <w:color w:val="000000"/>
          <w:sz w:val="28"/>
        </w:rPr>
        <w:t>
      3. На отношения доверительного управления и имущественного найма (аренды) распространяются нормы гражданского законодательства Республики Казахстан, регулирующие такие отношения, с учетом особенностей, предусмотренных статьей 105 настоящего Закона и настоящей статьей.</w:t>
      </w:r>
    </w:p>
    <w:bookmarkEnd w:id="1119"/>
    <w:bookmarkStart w:name="z878" w:id="11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120"/>
    <w:bookmarkStart w:name="z2043" w:id="11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121"/>
    <w:bookmarkStart w:name="z2044" w:id="1122"/>
    <w:p>
      <w:pPr>
        <w:spacing w:after="0"/>
        <w:ind w:left="0"/>
        <w:jc w:val="both"/>
      </w:pPr>
      <w:r>
        <w:rPr>
          <w:rFonts w:ascii="Times New Roman"/>
          <w:b w:val="false"/>
          <w:i w:val="false"/>
          <w:color w:val="000000"/>
          <w:sz w:val="28"/>
        </w:rPr>
        <w:t>
      4. Передача государственного имущества в доверительное управление или имущественный наем (аренду) оформляется соответствующим договором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с доверительным управляющим или нанимателем (арендатором). Договор должен предусматривать в какие сроки и при выполнении каких условий государственное имущество перейдет в собственность доверительного управляющего или нанимателя (арендатора).</w:t>
      </w:r>
    </w:p>
    <w:bookmarkEnd w:id="1122"/>
    <w:bookmarkStart w:name="z879" w:id="1123"/>
    <w:p>
      <w:pPr>
        <w:spacing w:after="0"/>
        <w:ind w:left="0"/>
        <w:jc w:val="both"/>
      </w:pPr>
      <w:r>
        <w:rPr>
          <w:rFonts w:ascii="Times New Roman"/>
          <w:b w:val="false"/>
          <w:i w:val="false"/>
          <w:color w:val="000000"/>
          <w:sz w:val="28"/>
        </w:rPr>
        <w:t>
      5. В доверительное управление могут быть переданы акции, принадлежащие государству, на основании тендера в соответствии со статьями 100 и 101 настоящего Закона.</w:t>
      </w:r>
    </w:p>
    <w:bookmarkEnd w:id="1123"/>
    <w:bookmarkStart w:name="z880" w:id="1124"/>
    <w:p>
      <w:pPr>
        <w:spacing w:after="0"/>
        <w:ind w:left="0"/>
        <w:jc w:val="both"/>
      </w:pPr>
      <w:r>
        <w:rPr>
          <w:rFonts w:ascii="Times New Roman"/>
          <w:b w:val="false"/>
          <w:i w:val="false"/>
          <w:color w:val="000000"/>
          <w:sz w:val="28"/>
        </w:rPr>
        <w:t>
      6. Субъектам малого предпринимательства может предоставляться в доверительное управление или имущественный наем (аренду) сроком на один год с правом последующей безвозмездной передачи в собственность не используемое более одного года государственное имущество для организации производственной деятельности и развития сферы услуг населению, за исключением торгово-посреднической деятельности.</w:t>
      </w:r>
    </w:p>
    <w:bookmarkEnd w:id="1124"/>
    <w:bookmarkStart w:name="z2045" w:id="11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106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125"/>
    <w:bookmarkStart w:name="z881" w:id="11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107. Подготовка объекта к приватизации</w:t>
      </w:r>
    </w:p>
    <w:bookmarkEnd w:id="1126"/>
    <w:bookmarkStart w:name="z882" w:id="1127"/>
    <w:p>
      <w:pPr>
        <w:spacing w:after="0"/>
        <w:ind w:left="0"/>
        <w:jc w:val="both"/>
      </w:pPr>
      <w:r>
        <w:rPr>
          <w:rFonts w:ascii="Times New Roman"/>
          <w:b w:val="false"/>
          <w:i w:val="false"/>
          <w:color w:val="000000"/>
          <w:sz w:val="28"/>
        </w:rPr>
        <w:t>
      1. Подготовка объекта к приватизации осуществляется продавцом.</w:t>
      </w:r>
    </w:p>
    <w:bookmarkEnd w:id="1127"/>
    <w:bookmarkStart w:name="z883" w:id="1128"/>
    <w:p>
      <w:pPr>
        <w:spacing w:after="0"/>
        <w:ind w:left="0"/>
        <w:jc w:val="both"/>
      </w:pPr>
      <w:r>
        <w:rPr>
          <w:rFonts w:ascii="Times New Roman"/>
          <w:b w:val="false"/>
          <w:i w:val="false"/>
          <w:color w:val="000000"/>
          <w:sz w:val="28"/>
        </w:rPr>
        <w:t>
      2. В процессе подготовки объекта к приватизации продавец:</w:t>
      </w:r>
    </w:p>
    <w:bookmarkEnd w:id="1128"/>
    <w:bookmarkStart w:name="z884" w:id="1129"/>
    <w:p>
      <w:pPr>
        <w:spacing w:after="0"/>
        <w:ind w:left="0"/>
        <w:jc w:val="both"/>
      </w:pPr>
      <w:r>
        <w:rPr>
          <w:rFonts w:ascii="Times New Roman"/>
          <w:b w:val="false"/>
          <w:i w:val="false"/>
          <w:color w:val="000000"/>
          <w:sz w:val="28"/>
        </w:rPr>
        <w:t>
      1) производит оценку рыночной стоимости объекта приватизации в соответствии со статьей 100-1 настоящего Закона;</w:t>
      </w:r>
    </w:p>
    <w:bookmarkEnd w:id="1129"/>
    <w:bookmarkStart w:name="z885" w:id="1130"/>
    <w:p>
      <w:pPr>
        <w:spacing w:after="0"/>
        <w:ind w:left="0"/>
        <w:jc w:val="both"/>
      </w:pPr>
      <w:r>
        <w:rPr>
          <w:rFonts w:ascii="Times New Roman"/>
          <w:b w:val="false"/>
          <w:i w:val="false"/>
          <w:color w:val="000000"/>
          <w:sz w:val="28"/>
        </w:rPr>
        <w:t>
      2) подготавливает и предоставляет по требованию покупателя информацию об обременениях объектов приватизации, а также о сумме кредиторской и дебиторской задолженности, заключенных приватизируемым предприятием договорах, если объектом приватизации является предприятие как имущественный комплекс;</w:t>
      </w:r>
    </w:p>
    <w:bookmarkEnd w:id="1130"/>
    <w:bookmarkStart w:name="z886" w:id="1131"/>
    <w:p>
      <w:pPr>
        <w:spacing w:after="0"/>
        <w:ind w:left="0"/>
        <w:jc w:val="both"/>
      </w:pPr>
      <w:r>
        <w:rPr>
          <w:rFonts w:ascii="Times New Roman"/>
          <w:b w:val="false"/>
          <w:i w:val="false"/>
          <w:color w:val="000000"/>
          <w:sz w:val="28"/>
        </w:rPr>
        <w:t>
      3) в случае наличия на объекте приватизации материальных ценностей государственного материального резерва уведомляют в течение пяти рабочих дней после принятия решения о проведении указанных процедур уполномоченный орган в области государственного материального резерва и соответствующие центральные исполнительные органы;</w:t>
      </w:r>
    </w:p>
    <w:bookmarkEnd w:id="1131"/>
    <w:bookmarkStart w:name="z887" w:id="1132"/>
    <w:p>
      <w:pPr>
        <w:spacing w:after="0"/>
        <w:ind w:left="0"/>
        <w:jc w:val="both"/>
      </w:pPr>
      <w:r>
        <w:rPr>
          <w:rFonts w:ascii="Times New Roman"/>
          <w:b w:val="false"/>
          <w:i w:val="false"/>
          <w:color w:val="000000"/>
          <w:sz w:val="28"/>
        </w:rPr>
        <w:t>
      4) определяет условия, формы и виды проведения приватизации, осуществляет подготовку к ее проведению;</w:t>
      </w:r>
    </w:p>
    <w:bookmarkEnd w:id="1132"/>
    <w:bookmarkStart w:name="z888" w:id="1133"/>
    <w:p>
      <w:pPr>
        <w:spacing w:after="0"/>
        <w:ind w:left="0"/>
        <w:jc w:val="both"/>
      </w:pPr>
      <w:r>
        <w:rPr>
          <w:rFonts w:ascii="Times New Roman"/>
          <w:b w:val="false"/>
          <w:i w:val="false"/>
          <w:color w:val="000000"/>
          <w:sz w:val="28"/>
        </w:rPr>
        <w:t>
      5) обеспечивает сохранность имущества;</w:t>
      </w:r>
    </w:p>
    <w:bookmarkEnd w:id="1133"/>
    <w:bookmarkStart w:name="z889" w:id="1134"/>
    <w:p>
      <w:pPr>
        <w:spacing w:after="0"/>
        <w:ind w:left="0"/>
        <w:jc w:val="both"/>
      </w:pPr>
      <w:r>
        <w:rPr>
          <w:rFonts w:ascii="Times New Roman"/>
          <w:b w:val="false"/>
          <w:i w:val="false"/>
          <w:color w:val="000000"/>
          <w:sz w:val="28"/>
        </w:rPr>
        <w:t>
      6) проводит другие мероприятия, необходимые для проведения приватизации.</w:t>
      </w:r>
    </w:p>
    <w:bookmarkEnd w:id="1134"/>
    <w:bookmarkStart w:name="z890" w:id="1135"/>
    <w:p>
      <w:pPr>
        <w:spacing w:after="0"/>
        <w:ind w:left="0"/>
        <w:jc w:val="both"/>
      </w:pPr>
      <w:r>
        <w:rPr>
          <w:rFonts w:ascii="Times New Roman"/>
          <w:b w:val="false"/>
          <w:i w:val="false"/>
          <w:color w:val="000000"/>
          <w:sz w:val="28"/>
        </w:rPr>
        <w:t>
      3. Должностные лица государственных юридических лиц, а также юридических лиц, акции и доля участия государства в уставных капиталах которых выступают объектом продажи, обязаны по запросу продавца в определяемые им сроки представлять сведения, необходимые для подготовки объекта к продаже.</w:t>
      </w:r>
    </w:p>
    <w:bookmarkEnd w:id="1135"/>
    <w:bookmarkStart w:name="z891" w:id="1136"/>
    <w:p>
      <w:pPr>
        <w:spacing w:after="0"/>
        <w:ind w:left="0"/>
        <w:jc w:val="both"/>
      </w:pPr>
      <w:r>
        <w:rPr>
          <w:rFonts w:ascii="Times New Roman"/>
          <w:b w:val="false"/>
          <w:i w:val="false"/>
          <w:color w:val="000000"/>
          <w:sz w:val="28"/>
        </w:rPr>
        <w:t>
      Ответственность за достоверность представляемых сведений возлагается на должностных лиц юридических лиц, перечисленных в настоящем пункте.</w:t>
      </w:r>
    </w:p>
    <w:bookmarkEnd w:id="1136"/>
    <w:bookmarkStart w:name="z2046" w:id="11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107 с изменениями, внесенными законами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1137"/>
    <w:bookmarkStart w:name="z892" w:id="11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108. Порядок расчетов</w:t>
      </w:r>
    </w:p>
    <w:bookmarkEnd w:id="1138"/>
    <w:bookmarkStart w:name="z893" w:id="1139"/>
    <w:p>
      <w:pPr>
        <w:spacing w:after="0"/>
        <w:ind w:left="0"/>
        <w:jc w:val="both"/>
      </w:pPr>
      <w:r>
        <w:rPr>
          <w:rFonts w:ascii="Times New Roman"/>
          <w:b w:val="false"/>
          <w:i w:val="false"/>
          <w:color w:val="000000"/>
          <w:sz w:val="28"/>
        </w:rPr>
        <w:t>
      1. Расчеты по договору купли-продажи объектов приватизации производятся между продавцом и покупателем.</w:t>
      </w:r>
    </w:p>
    <w:bookmarkEnd w:id="1139"/>
    <w:bookmarkStart w:name="z894" w:id="1140"/>
    <w:p>
      <w:pPr>
        <w:spacing w:after="0"/>
        <w:ind w:left="0"/>
        <w:jc w:val="both"/>
      </w:pPr>
      <w:r>
        <w:rPr>
          <w:rFonts w:ascii="Times New Roman"/>
          <w:b w:val="false"/>
          <w:i w:val="false"/>
          <w:color w:val="000000"/>
          <w:sz w:val="28"/>
        </w:rPr>
        <w:t>
      2. Оплата приобретаемого объекта должна быть произведена в течение тридцати дней со дня подписания договора купли-продажи.</w:t>
      </w:r>
    </w:p>
    <w:bookmarkEnd w:id="1140"/>
    <w:bookmarkStart w:name="z895" w:id="1141"/>
    <w:p>
      <w:pPr>
        <w:spacing w:after="0"/>
        <w:ind w:left="0"/>
        <w:jc w:val="both"/>
      </w:pPr>
      <w:r>
        <w:rPr>
          <w:rFonts w:ascii="Times New Roman"/>
          <w:b w:val="false"/>
          <w:i w:val="false"/>
          <w:color w:val="000000"/>
          <w:sz w:val="28"/>
        </w:rPr>
        <w:t>
      3. Оплата в рассрочку допускается лишь в случаях, когда условия возможной рассрочки были заблаговременно доведены до сведения участников торгов.</w:t>
      </w:r>
    </w:p>
    <w:bookmarkEnd w:id="1141"/>
    <w:bookmarkStart w:name="z896" w:id="1142"/>
    <w:p>
      <w:pPr>
        <w:spacing w:after="0"/>
        <w:ind w:left="0"/>
        <w:jc w:val="both"/>
      </w:pPr>
      <w:r>
        <w:rPr>
          <w:rFonts w:ascii="Times New Roman"/>
          <w:b w:val="false"/>
          <w:i w:val="false"/>
          <w:color w:val="000000"/>
          <w:sz w:val="28"/>
        </w:rPr>
        <w:t>
      4. Размер первоначального взноса при продаже в рассрочку приватизируемого объекта не может быть меньше пятнадцати процентов от цены продажи, а период рассрочки не может превышать три года.</w:t>
      </w:r>
    </w:p>
    <w:bookmarkEnd w:id="1142"/>
    <w:bookmarkStart w:name="z897" w:id="1143"/>
    <w:p>
      <w:pPr>
        <w:spacing w:after="0"/>
        <w:ind w:left="0"/>
        <w:jc w:val="both"/>
      </w:pPr>
      <w:r>
        <w:rPr>
          <w:rFonts w:ascii="Times New Roman"/>
          <w:b w:val="false"/>
          <w:i w:val="false"/>
          <w:color w:val="000000"/>
          <w:sz w:val="28"/>
        </w:rPr>
        <w:t>
      При внесении последующих сумм применяются правила исполнения денежного обязательства, установленные статьей 282 Гражданского кодекса Республики Казахстан.</w:t>
      </w:r>
    </w:p>
    <w:bookmarkEnd w:id="1143"/>
    <w:bookmarkStart w:name="z898" w:id="1144"/>
    <w:p>
      <w:pPr>
        <w:spacing w:after="0"/>
        <w:ind w:left="0"/>
        <w:jc w:val="both"/>
      </w:pPr>
      <w:r>
        <w:rPr>
          <w:rFonts w:ascii="Times New Roman"/>
          <w:b w:val="false"/>
          <w:i w:val="false"/>
          <w:color w:val="000000"/>
          <w:sz w:val="28"/>
        </w:rPr>
        <w:t>
      При этом на последующие вносимые суммы начисляются проценты исходя из базовой ставки Национального Банка Республики Казахстан.</w:t>
      </w:r>
    </w:p>
    <w:bookmarkEnd w:id="1144"/>
    <w:bookmarkStart w:name="z899" w:id="1145"/>
    <w:p>
      <w:pPr>
        <w:spacing w:after="0"/>
        <w:ind w:left="0"/>
        <w:jc w:val="both"/>
      </w:pPr>
      <w:r>
        <w:rPr>
          <w:rFonts w:ascii="Times New Roman"/>
          <w:b w:val="false"/>
          <w:i w:val="false"/>
          <w:color w:val="000000"/>
          <w:sz w:val="28"/>
        </w:rPr>
        <w:t>
      5. Обеспечением своевременного погашения платежей служит право залога продавца на приобретенное покупателем имущество, если иной способ обеспечения не предусмотрен договором купли-продажи.</w:t>
      </w:r>
    </w:p>
    <w:bookmarkEnd w:id="11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108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p>
    <w:bookmarkStart w:name="z900" w:id="11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109. Средства, полученные от приватизации</w:t>
      </w:r>
    </w:p>
    <w:bookmarkEnd w:id="1146"/>
    <w:bookmarkStart w:name="z901" w:id="1147"/>
    <w:p>
      <w:pPr>
        <w:spacing w:after="0"/>
        <w:ind w:left="0"/>
        <w:jc w:val="both"/>
      </w:pPr>
      <w:r>
        <w:rPr>
          <w:rFonts w:ascii="Times New Roman"/>
          <w:b w:val="false"/>
          <w:i w:val="false"/>
          <w:color w:val="000000"/>
          <w:sz w:val="28"/>
        </w:rPr>
        <w:t>
      1. Средства, полученные от приватизации республиканской собственности, направляются в Национальный фонд Республики Казахстан, коммунальной собственности, – в соответствующий местный бюджет.</w:t>
      </w:r>
    </w:p>
    <w:bookmarkEnd w:id="1147"/>
    <w:bookmarkStart w:name="z902" w:id="1148"/>
    <w:p>
      <w:pPr>
        <w:spacing w:after="0"/>
        <w:ind w:left="0"/>
        <w:jc w:val="both"/>
      </w:pPr>
      <w:r>
        <w:rPr>
          <w:rFonts w:ascii="Times New Roman"/>
          <w:b w:val="false"/>
          <w:i w:val="false"/>
          <w:color w:val="000000"/>
          <w:sz w:val="28"/>
        </w:rPr>
        <w:t>
      Порядок использования средств, полученных от продажи материальных ценностей государственного материального резерва, устанавливается Бюджетным кодексом Республики Казахстан.</w:t>
      </w:r>
    </w:p>
    <w:bookmarkEnd w:id="1148"/>
    <w:bookmarkStart w:name="z903" w:id="1149"/>
    <w:p>
      <w:pPr>
        <w:spacing w:after="0"/>
        <w:ind w:left="0"/>
        <w:jc w:val="both"/>
      </w:pPr>
      <w:r>
        <w:rPr>
          <w:rFonts w:ascii="Times New Roman"/>
          <w:b w:val="false"/>
          <w:i w:val="false"/>
          <w:color w:val="000000"/>
          <w:sz w:val="28"/>
        </w:rPr>
        <w:t>
      2. Подготовка и проведение торгов по приватизации осуществляются за счет бюджетных средств.</w:t>
      </w:r>
    </w:p>
    <w:bookmarkEnd w:id="1149"/>
    <w:bookmarkStart w:name="z2047" w:id="11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109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50"/>
    <w:bookmarkStart w:name="z904" w:id="11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110. Контроль за исполнением договора купли-продажи</w:t>
      </w:r>
    </w:p>
    <w:bookmarkEnd w:id="1151"/>
    <w:bookmarkStart w:name="z905" w:id="1152"/>
    <w:p>
      <w:pPr>
        <w:spacing w:after="0"/>
        <w:ind w:left="0"/>
        <w:jc w:val="both"/>
      </w:pPr>
      <w:r>
        <w:rPr>
          <w:rFonts w:ascii="Times New Roman"/>
          <w:b w:val="false"/>
          <w:i w:val="false"/>
          <w:color w:val="000000"/>
          <w:sz w:val="28"/>
        </w:rPr>
        <w:t>
      1. Последующий контроль за надлежащим исполнением условий договора купли-продажи объекта приватизации осуществляется продавцом.</w:t>
      </w:r>
    </w:p>
    <w:bookmarkEnd w:id="1152"/>
    <w:bookmarkStart w:name="z906" w:id="1153"/>
    <w:p>
      <w:pPr>
        <w:spacing w:after="0"/>
        <w:ind w:left="0"/>
        <w:jc w:val="both"/>
      </w:pPr>
      <w:r>
        <w:rPr>
          <w:rFonts w:ascii="Times New Roman"/>
          <w:b w:val="false"/>
          <w:i w:val="false"/>
          <w:color w:val="000000"/>
          <w:sz w:val="28"/>
        </w:rPr>
        <w:t>
      2. Контроль за исполнением условий договора проводится до момента окончания исполнения обязательств покупателем.</w:t>
      </w:r>
    </w:p>
    <w:bookmarkEnd w:id="1153"/>
    <w:bookmarkStart w:name="z907" w:id="1154"/>
    <w:p>
      <w:pPr>
        <w:spacing w:after="0"/>
        <w:ind w:left="0"/>
        <w:jc w:val="both"/>
      </w:pPr>
      <w:r>
        <w:rPr>
          <w:rFonts w:ascii="Times New Roman"/>
          <w:b w:val="false"/>
          <w:i w:val="false"/>
          <w:color w:val="000000"/>
          <w:sz w:val="28"/>
        </w:rPr>
        <w:t>
      Для осуществления контроля продавец знакомится с документами, связанными с исполнением договора купли-продажи, в том числе прекратившего свое действие, и привлекает к работе экспертов, оценщиков, а также консультационные, аудиторские и иные организации.</w:t>
      </w:r>
    </w:p>
    <w:bookmarkEnd w:id="11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110 с изменением, внесенным Законом РК от 10.01.2018 </w:t>
      </w:r>
      <w:r>
        <w:rPr>
          <w:rFonts w:ascii="Times New Roman"/>
          <w:b w:val="false"/>
          <w:i w:val="false"/>
          <w:color w:val="000000"/>
          <w:sz w:val="28"/>
        </w:rPr>
        <w:t>№ 134-VI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908" w:id="11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111. Ответственность собственника приватизированного предприятия за ущерб, причиненный окружающей среде</w:t>
      </w:r>
    </w:p>
    <w:bookmarkEnd w:id="1155"/>
    <w:bookmarkStart w:name="z909" w:id="1156"/>
    <w:p>
      <w:pPr>
        <w:spacing w:after="0"/>
        <w:ind w:left="0"/>
        <w:jc w:val="both"/>
      </w:pPr>
      <w:r>
        <w:rPr>
          <w:rFonts w:ascii="Times New Roman"/>
          <w:b w:val="false"/>
          <w:i w:val="false"/>
          <w:color w:val="000000"/>
          <w:sz w:val="28"/>
        </w:rPr>
        <w:t>
      1. 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приватизации - государство.</w:t>
      </w:r>
    </w:p>
    <w:bookmarkEnd w:id="1156"/>
    <w:bookmarkStart w:name="z910" w:id="1157"/>
    <w:p>
      <w:pPr>
        <w:spacing w:after="0"/>
        <w:ind w:left="0"/>
        <w:jc w:val="both"/>
      </w:pPr>
      <w:r>
        <w:rPr>
          <w:rFonts w:ascii="Times New Roman"/>
          <w:b w:val="false"/>
          <w:i w:val="false"/>
          <w:color w:val="000000"/>
          <w:sz w:val="28"/>
        </w:rPr>
        <w:t>
      2. Распределение или переложение ущерба, причиненного окружающей среде, а также экологических рисков на нового собственника возможно лишь с его согласия.</w:t>
      </w:r>
    </w:p>
    <w:bookmarkEnd w:id="1157"/>
    <w:bookmarkStart w:name="z911" w:id="1158"/>
    <w:p>
      <w:pPr>
        <w:spacing w:after="0"/>
        <w:ind w:left="0"/>
        <w:jc w:val="both"/>
      </w:pPr>
      <w:r>
        <w:rPr>
          <w:rFonts w:ascii="Times New Roman"/>
          <w:b w:val="false"/>
          <w:i w:val="false"/>
          <w:color w:val="000000"/>
          <w:sz w:val="28"/>
        </w:rPr>
        <w:t>
      3. После приватизации право собственности на отходы, а также обязательства по безопасному обращению с отходами и их удалению, рекультивации и восстановлению земель переходят к новому собственнику.</w:t>
      </w:r>
    </w:p>
    <w:bookmarkEnd w:id="1158"/>
    <w:bookmarkStart w:name="z912" w:id="1159"/>
    <w:p>
      <w:pPr>
        <w:spacing w:after="0"/>
        <w:ind w:left="0"/>
        <w:jc w:val="both"/>
      </w:pPr>
      <w:r>
        <w:rPr>
          <w:rFonts w:ascii="Times New Roman"/>
          <w:b w:val="false"/>
          <w:i w:val="false"/>
          <w:color w:val="000000"/>
          <w:sz w:val="28"/>
        </w:rPr>
        <w:t>
      4. Ответственность за ущерб, причиненный окружающей среде хозяйственной деятельностью нового собственника, устанавливается законами Республики Казахстан.</w:t>
      </w:r>
    </w:p>
    <w:bookmarkEnd w:id="1159"/>
    <w:bookmarkStart w:name="z913" w:id="11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112. Признание недействительным и расторжение договора купли-продажи</w:t>
      </w:r>
    </w:p>
    <w:bookmarkEnd w:id="1160"/>
    <w:bookmarkStart w:name="z914" w:id="1161"/>
    <w:p>
      <w:pPr>
        <w:spacing w:after="0"/>
        <w:ind w:left="0"/>
        <w:jc w:val="both"/>
      </w:pPr>
      <w:r>
        <w:rPr>
          <w:rFonts w:ascii="Times New Roman"/>
          <w:b w:val="false"/>
          <w:i w:val="false"/>
          <w:color w:val="000000"/>
          <w:sz w:val="28"/>
        </w:rPr>
        <w:t>
      1. Основаниями для признания судом договора купли-продажи объекта приватизации недействительным являются:</w:t>
      </w:r>
    </w:p>
    <w:bookmarkEnd w:id="1161"/>
    <w:bookmarkStart w:name="z915" w:id="1162"/>
    <w:p>
      <w:pPr>
        <w:spacing w:after="0"/>
        <w:ind w:left="0"/>
        <w:jc w:val="both"/>
      </w:pPr>
      <w:r>
        <w:rPr>
          <w:rFonts w:ascii="Times New Roman"/>
          <w:b w:val="false"/>
          <w:i w:val="false"/>
          <w:color w:val="000000"/>
          <w:sz w:val="28"/>
        </w:rPr>
        <w:t>
      1) продажа объекта лицу, не имеющему право на его приобретение;</w:t>
      </w:r>
    </w:p>
    <w:bookmarkEnd w:id="1162"/>
    <w:bookmarkStart w:name="z916" w:id="1163"/>
    <w:p>
      <w:pPr>
        <w:spacing w:after="0"/>
        <w:ind w:left="0"/>
        <w:jc w:val="both"/>
      </w:pPr>
      <w:r>
        <w:rPr>
          <w:rFonts w:ascii="Times New Roman"/>
          <w:b w:val="false"/>
          <w:i w:val="false"/>
          <w:color w:val="000000"/>
          <w:sz w:val="28"/>
        </w:rPr>
        <w:t>
      2) предоставление покупателю незаконных льгот и преимуществ;</w:t>
      </w:r>
    </w:p>
    <w:bookmarkEnd w:id="1163"/>
    <w:bookmarkStart w:name="z917" w:id="1164"/>
    <w:p>
      <w:pPr>
        <w:spacing w:after="0"/>
        <w:ind w:left="0"/>
        <w:jc w:val="both"/>
      </w:pPr>
      <w:r>
        <w:rPr>
          <w:rFonts w:ascii="Times New Roman"/>
          <w:b w:val="false"/>
          <w:i w:val="false"/>
          <w:color w:val="000000"/>
          <w:sz w:val="28"/>
        </w:rPr>
        <w:t>
      3) существенное нарушение порядка проведения торгов;</w:t>
      </w:r>
    </w:p>
    <w:bookmarkEnd w:id="1164"/>
    <w:bookmarkStart w:name="z918" w:id="1165"/>
    <w:p>
      <w:pPr>
        <w:spacing w:after="0"/>
        <w:ind w:left="0"/>
        <w:jc w:val="both"/>
      </w:pPr>
      <w:r>
        <w:rPr>
          <w:rFonts w:ascii="Times New Roman"/>
          <w:b w:val="false"/>
          <w:i w:val="false"/>
          <w:color w:val="000000"/>
          <w:sz w:val="28"/>
        </w:rPr>
        <w:t>
      4) иные основания, предусмотренные Гражданским кодексом Республики Казахстан и иными законами Республики Казахстан.</w:t>
      </w:r>
    </w:p>
    <w:bookmarkEnd w:id="1165"/>
    <w:bookmarkStart w:name="z919" w:id="1166"/>
    <w:p>
      <w:pPr>
        <w:spacing w:after="0"/>
        <w:ind w:left="0"/>
        <w:jc w:val="both"/>
      </w:pPr>
      <w:r>
        <w:rPr>
          <w:rFonts w:ascii="Times New Roman"/>
          <w:b w:val="false"/>
          <w:i w:val="false"/>
          <w:color w:val="000000"/>
          <w:sz w:val="28"/>
        </w:rPr>
        <w:t>
      2. В случае последующего отчуждения объекта приватизации покупателем до признания договора купли-продажи недействительным истребование его у приобретателя возможно по правилам, предусмотренным статьями 260 - 262 Гражданского кодекса Республики Казахстан.</w:t>
      </w:r>
    </w:p>
    <w:bookmarkEnd w:id="1166"/>
    <w:bookmarkStart w:name="z920" w:id="1167"/>
    <w:p>
      <w:pPr>
        <w:spacing w:after="0"/>
        <w:ind w:left="0"/>
        <w:jc w:val="both"/>
      </w:pPr>
      <w:r>
        <w:rPr>
          <w:rFonts w:ascii="Times New Roman"/>
          <w:b w:val="false"/>
          <w:i w:val="false"/>
          <w:color w:val="000000"/>
          <w:sz w:val="28"/>
        </w:rPr>
        <w:t>
      3. Исковая давность по спорам, связанным с признанием недействительным договора купли-продажи, составляет шесть месяцев со дня его подписания, если иск предъявляется стороной в договоре. В случае предъявления иска иными заинтересованными лицами либо прокурором исковая давность по спорам составляет шесть месяцев со дня, когда истец узнал или должен был узнать об обстоятельствах, являющихся основанием признания договора недействительным, но не позднее чем через три года со дня подписания договора.</w:t>
      </w:r>
    </w:p>
    <w:bookmarkEnd w:id="1167"/>
    <w:bookmarkStart w:name="z921" w:id="1168"/>
    <w:p>
      <w:pPr>
        <w:spacing w:after="0"/>
        <w:ind w:left="0"/>
        <w:jc w:val="both"/>
      </w:pPr>
      <w:r>
        <w:rPr>
          <w:rFonts w:ascii="Times New Roman"/>
          <w:b w:val="false"/>
          <w:i w:val="false"/>
          <w:color w:val="000000"/>
          <w:sz w:val="28"/>
        </w:rPr>
        <w:t>
      4. Договор купли-продажи объекта приватизации может быть расторгнут по основаниям и в порядке, которые предусмотрены Гражданским кодексом Республики Казахстан.</w:t>
      </w:r>
    </w:p>
    <w:bookmarkEnd w:id="1168"/>
    <w:bookmarkStart w:name="z922" w:id="1169"/>
    <w:p>
      <w:pPr>
        <w:spacing w:after="0"/>
        <w:ind w:left="0"/>
        <w:jc w:val="both"/>
      </w:pPr>
      <w:r>
        <w:rPr>
          <w:rFonts w:ascii="Times New Roman"/>
          <w:b w:val="false"/>
          <w:i w:val="false"/>
          <w:color w:val="000000"/>
          <w:sz w:val="28"/>
        </w:rPr>
        <w:t>
      5. Расторжение договора купли-продажи влечет за собой возврат сторонами того, что было исполнено ими по обязательству до момента расторжения договора, и возмещение убытков стороной, нарушившей договор.</w:t>
      </w:r>
    </w:p>
    <w:bookmarkEnd w:id="1169"/>
    <w:bookmarkStart w:name="z923" w:id="11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113. Приватизация объектов государственного жилищного фонда</w:t>
      </w:r>
    </w:p>
    <w:bookmarkEnd w:id="1170"/>
    <w:bookmarkStart w:name="z924" w:id="1171"/>
    <w:p>
      <w:pPr>
        <w:spacing w:after="0"/>
        <w:ind w:left="0"/>
        <w:jc w:val="both"/>
      </w:pPr>
      <w:r>
        <w:rPr>
          <w:rFonts w:ascii="Times New Roman"/>
          <w:b w:val="false"/>
          <w:i w:val="false"/>
          <w:color w:val="000000"/>
          <w:sz w:val="28"/>
        </w:rPr>
        <w:t>
      Особенности приватизации объектов государственного жилищного фонда регулируются Законом Республики Казахстан "О жилищных отношениях".</w:t>
      </w:r>
    </w:p>
    <w:bookmarkEnd w:id="1171"/>
    <w:bookmarkStart w:name="z925" w:id="117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Иные способы отчуждения государственного имущества</w:t>
      </w:r>
    </w:p>
    <w:bookmarkEnd w:id="1172"/>
    <w:p>
      <w:pPr>
        <w:spacing w:after="0"/>
        <w:ind w:left="0"/>
        <w:jc w:val="both"/>
      </w:pPr>
      <w:r>
        <w:rPr>
          <w:rFonts w:ascii="Times New Roman"/>
          <w:b/>
          <w:i w:val="false"/>
          <w:color w:val="000000"/>
          <w:sz w:val="28"/>
        </w:rPr>
        <w:t>Статья 114. Передача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либо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27" w:id="1173"/>
    <w:p>
      <w:pPr>
        <w:spacing w:after="0"/>
        <w:ind w:left="0"/>
        <w:jc w:val="both"/>
      </w:pPr>
      <w:r>
        <w:rPr>
          <w:rFonts w:ascii="Times New Roman"/>
          <w:b w:val="false"/>
          <w:i w:val="false"/>
          <w:color w:val="000000"/>
          <w:sz w:val="28"/>
        </w:rPr>
        <w:t>
      1.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уставный капитал товарищества с ограниченной ответственностью либо в оплату акций акционерного общества принимается Правительством Республики Казахстан.</w:t>
      </w:r>
    </w:p>
    <w:bookmarkEnd w:id="1173"/>
    <w:bookmarkStart w:name="z204" w:id="1174"/>
    <w:p>
      <w:pPr>
        <w:spacing w:after="0"/>
        <w:ind w:left="0"/>
        <w:jc w:val="both"/>
      </w:pPr>
      <w:r>
        <w:rPr>
          <w:rFonts w:ascii="Times New Roman"/>
          <w:b w:val="false"/>
          <w:i w:val="false"/>
          <w:color w:val="000000"/>
          <w:sz w:val="28"/>
        </w:rPr>
        <w:t>
      Уполномоченный орган по государственному имуществу принимает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bookmarkEnd w:id="1174"/>
    <w:bookmarkStart w:name="z928" w:id="1175"/>
    <w:p>
      <w:pPr>
        <w:spacing w:after="0"/>
        <w:ind w:left="0"/>
        <w:jc w:val="both"/>
      </w:pPr>
      <w:r>
        <w:rPr>
          <w:rFonts w:ascii="Times New Roman"/>
          <w:b w:val="false"/>
          <w:i w:val="false"/>
          <w:color w:val="000000"/>
          <w:sz w:val="28"/>
        </w:rPr>
        <w:t>
      2. Решение о передаче коммунального имущества в уставный капитал товарищества с ограниченной ответственностью либо в оплату акций акционерного общества принимается местным исполнительным органом соответствующей административно-территориальной единицы.</w:t>
      </w:r>
    </w:p>
    <w:bookmarkEnd w:id="1175"/>
    <w:bookmarkStart w:name="z929" w:id="1176"/>
    <w:p>
      <w:pPr>
        <w:spacing w:after="0"/>
        <w:ind w:left="0"/>
        <w:jc w:val="both"/>
      </w:pPr>
      <w:r>
        <w:rPr>
          <w:rFonts w:ascii="Times New Roman"/>
          <w:b w:val="false"/>
          <w:i w:val="false"/>
          <w:color w:val="000000"/>
          <w:sz w:val="28"/>
        </w:rPr>
        <w:t>
      3. Передача в уставный капитал товариществ с ограниченной ответственностью либо в оплату акций акционерных обществ государственного имущества, относящегося к стратегическим объектам, осуществляется с соблюдением требований по совершению сделок со стратегическими объектами.</w:t>
      </w:r>
    </w:p>
    <w:bookmarkEnd w:id="1176"/>
    <w:bookmarkStart w:name="z930" w:id="1177"/>
    <w:p>
      <w:pPr>
        <w:spacing w:after="0"/>
        <w:ind w:left="0"/>
        <w:jc w:val="both"/>
      </w:pPr>
      <w:r>
        <w:rPr>
          <w:rFonts w:ascii="Times New Roman"/>
          <w:b w:val="false"/>
          <w:i w:val="false"/>
          <w:color w:val="000000"/>
          <w:sz w:val="28"/>
        </w:rPr>
        <w:t>
      4. Государственное имущество, которое может находиться только в государственной собственности, а также государственное имущество, не подлежащее отчуждению в соответствии с актами Президента Республики Казахстан либо Правительства Республики Казахстан по согласованию с Президентом Республики Казахстан, не могут быть использованы в качестве имущественного вклада в уставной капитал товарищества с ограниченной ответственностью либо в оплату акций акционерного общества.</w:t>
      </w:r>
    </w:p>
    <w:bookmarkEnd w:id="1177"/>
    <w:bookmarkStart w:name="z931" w:id="1178"/>
    <w:p>
      <w:pPr>
        <w:spacing w:after="0"/>
        <w:ind w:left="0"/>
        <w:jc w:val="both"/>
      </w:pPr>
      <w:r>
        <w:rPr>
          <w:rFonts w:ascii="Times New Roman"/>
          <w:b w:val="false"/>
          <w:i w:val="false"/>
          <w:color w:val="000000"/>
          <w:sz w:val="28"/>
        </w:rPr>
        <w:t>
      Если иное не установлено частью первой настоящего пункта, государственное имущество, не подлежащее приватизации, может передаваться в оплату акций национального управляющего холдинга, национального холдинга, национальной компании на условиях и в порядке, которые устанавливаются Правительством Республики Казахстан, а также иным юридическим лицам в случаях, определенных законодательными актами Республики Казахстан. Также в качестве имущественного вклада в уставный капитал товарищества с ограниченной ответственностью либо в оплату акций акционерного общества может быть передано право владения и (или) пользования государственным имуществом, не подлежащим приватизации, по правилам пункта 1 статьи 59 Гражданского кодекса Республики Казахстан и законов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и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w:t>
      </w:r>
    </w:p>
    <w:bookmarkEnd w:id="1178"/>
    <w:bookmarkStart w:name="z2439" w:id="1179"/>
    <w:p>
      <w:pPr>
        <w:spacing w:after="0"/>
        <w:ind w:left="0"/>
        <w:jc w:val="both"/>
      </w:pPr>
      <w:r>
        <w:rPr>
          <w:rFonts w:ascii="Times New Roman"/>
          <w:b w:val="false"/>
          <w:i w:val="false"/>
          <w:color w:val="000000"/>
          <w:sz w:val="28"/>
        </w:rPr>
        <w:t>
      5. Положения настоящей статьи применяются также для передачи государственного имущества в качестве имущественного вклада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bookmarkEnd w:id="1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114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2" w:id="11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115. Отчуждение земельных участков</w:t>
      </w:r>
    </w:p>
    <w:bookmarkEnd w:id="1180"/>
    <w:bookmarkStart w:name="z933" w:id="1181"/>
    <w:p>
      <w:pPr>
        <w:spacing w:after="0"/>
        <w:ind w:left="0"/>
        <w:jc w:val="both"/>
      </w:pPr>
      <w:r>
        <w:rPr>
          <w:rFonts w:ascii="Times New Roman"/>
          <w:b w:val="false"/>
          <w:i w:val="false"/>
          <w:color w:val="000000"/>
          <w:sz w:val="28"/>
        </w:rPr>
        <w:t xml:space="preserve">
      Передача земельных участков в частную собственность осуществляется в рамках специальных процедур, предусмотренных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1181"/>
    <w:bookmarkStart w:name="z934" w:id="11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116. Отчуждение государственного имущества, закрепленного за Национальным Банком Республики Казахстан</w:t>
      </w:r>
    </w:p>
    <w:bookmarkEnd w:id="1182"/>
    <w:bookmarkStart w:name="z935" w:id="1183"/>
    <w:p>
      <w:pPr>
        <w:spacing w:after="0"/>
        <w:ind w:left="0"/>
        <w:jc w:val="both"/>
      </w:pPr>
      <w:r>
        <w:rPr>
          <w:rFonts w:ascii="Times New Roman"/>
          <w:b w:val="false"/>
          <w:i w:val="false"/>
          <w:color w:val="000000"/>
          <w:sz w:val="28"/>
        </w:rPr>
        <w:t xml:space="preserve">
      Отчуждение государственного имущества, закрепленного за Национальным Банком Республики Казахстан,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w:t>
      </w:r>
    </w:p>
    <w:bookmarkEnd w:id="1183"/>
    <w:p>
      <w:pPr>
        <w:spacing w:after="0"/>
        <w:ind w:left="0"/>
        <w:jc w:val="both"/>
      </w:pPr>
      <w:r>
        <w:rPr>
          <w:rFonts w:ascii="Times New Roman"/>
          <w:b/>
          <w:i w:val="false"/>
          <w:color w:val="000000"/>
          <w:sz w:val="28"/>
        </w:rPr>
        <w:t>Статья 116-1. Отчуждение имущества государственным юридическим лицом по договору мены</w:t>
      </w:r>
    </w:p>
    <w:bookmarkStart w:name="z2455" w:id="1184"/>
    <w:p>
      <w:pPr>
        <w:spacing w:after="0"/>
        <w:ind w:left="0"/>
        <w:jc w:val="both"/>
      </w:pPr>
      <w:r>
        <w:rPr>
          <w:rFonts w:ascii="Times New Roman"/>
          <w:b w:val="false"/>
          <w:i w:val="false"/>
          <w:color w:val="ff0000"/>
          <w:sz w:val="28"/>
        </w:rPr>
        <w:t xml:space="preserve">
      Сноска. Глава 10 дополнена статьей 116-1 в соответствии с в соответствии с Законом РК от 30.12.2022 </w:t>
      </w:r>
      <w:r>
        <w:rPr>
          <w:rFonts w:ascii="Times New Roman"/>
          <w:b w:val="false"/>
          <w:i w:val="false"/>
          <w:color w:val="ff0000"/>
          <w:sz w:val="28"/>
        </w:rPr>
        <w:t>№ 177-VII</w:t>
      </w:r>
      <w:r>
        <w:rPr>
          <w:rFonts w:ascii="Times New Roman"/>
          <w:b w:val="false"/>
          <w:i w:val="false"/>
          <w:color w:val="ff0000"/>
          <w:sz w:val="28"/>
        </w:rPr>
        <w:t xml:space="preserve"> (Действовала с 01.01.2023 до 31.12.2023).</w:t>
      </w:r>
    </w:p>
    <w:bookmarkEnd w:id="1184"/>
    <w:bookmarkStart w:name="z936" w:id="11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117. Отчуждение имущества, поступившего в состав государственного имущества по отдельным основаниям</w:t>
      </w:r>
    </w:p>
    <w:bookmarkEnd w:id="1185"/>
    <w:bookmarkStart w:name="z937" w:id="1186"/>
    <w:p>
      <w:pPr>
        <w:spacing w:after="0"/>
        <w:ind w:left="0"/>
        <w:jc w:val="both"/>
      </w:pPr>
      <w:r>
        <w:rPr>
          <w:rFonts w:ascii="Times New Roman"/>
          <w:b w:val="false"/>
          <w:i w:val="false"/>
          <w:color w:val="000000"/>
          <w:sz w:val="28"/>
        </w:rPr>
        <w:t>
      Отчуждение имущества, поступившего в состав государственного имущества по отдельным основаниям, предусмотренным статьей 210 настоящего Закона, осуществляется в рамках процедур, установленных статьей 213 настоящего Закона.</w:t>
      </w:r>
    </w:p>
    <w:bookmarkEnd w:id="1186"/>
    <w:bookmarkStart w:name="z938" w:id="11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118. Передача в собственность религиозным объединениям культовых зданий (сооружений) и иного имущества культового назначения</w:t>
      </w:r>
    </w:p>
    <w:bookmarkEnd w:id="1187"/>
    <w:bookmarkStart w:name="z939" w:id="1188"/>
    <w:p>
      <w:pPr>
        <w:spacing w:after="0"/>
        <w:ind w:left="0"/>
        <w:jc w:val="both"/>
      </w:pPr>
      <w:r>
        <w:rPr>
          <w:rFonts w:ascii="Times New Roman"/>
          <w:b w:val="false"/>
          <w:i w:val="false"/>
          <w:color w:val="000000"/>
          <w:sz w:val="28"/>
        </w:rPr>
        <w:t>
      1. Местные исполнительные органы областей, городов республиканского значения, столицы вправе передавать религиозным объединениям в собственность культовые здания (сооружения) и иное имущество культового назначения, находящиеся в собственности государства. Религиозные объединения имеют преимущественное право на передачу им культовых зданий (сооружений) с прилегающей территорией.</w:t>
      </w:r>
    </w:p>
    <w:bookmarkEnd w:id="1188"/>
    <w:bookmarkStart w:name="z940" w:id="1189"/>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11.10.2011 </w:t>
      </w:r>
      <w:r>
        <w:rPr>
          <w:rFonts w:ascii="Times New Roman"/>
          <w:b w:val="false"/>
          <w:i w:val="false"/>
          <w:color w:val="000000"/>
          <w:sz w:val="28"/>
        </w:rPr>
        <w:t>№ 484-IV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1189"/>
    <w:bookmarkStart w:name="z2050" w:id="11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118 с изменением, внесенным Законом РК от 11.10.2011 </w:t>
      </w:r>
      <w:r>
        <w:rPr>
          <w:rFonts w:ascii="Times New Roman"/>
          <w:b w:val="false"/>
          <w:i w:val="false"/>
          <w:color w:val="000000"/>
          <w:sz w:val="28"/>
        </w:rPr>
        <w:t>№ 484-IV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1190"/>
    <w:bookmarkStart w:name="z941" w:id="11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 Передача государственного натурного гранта в частную собственность</w:t>
      </w:r>
    </w:p>
    <w:bookmarkEnd w:id="1191"/>
    <w:bookmarkStart w:name="z942" w:id="1192"/>
    <w:p>
      <w:pPr>
        <w:spacing w:after="0"/>
        <w:ind w:left="0"/>
        <w:jc w:val="both"/>
      </w:pPr>
      <w:r>
        <w:rPr>
          <w:rFonts w:ascii="Times New Roman"/>
          <w:b w:val="false"/>
          <w:i w:val="false"/>
          <w:color w:val="000000"/>
          <w:sz w:val="28"/>
        </w:rPr>
        <w:t xml:space="preserve">
      Передача государственного натурного гранта, относящегося к республиканскому или коммунальному имуществу, в частную собственность производится в порядке и на условиях, которые предусмотрены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192"/>
    <w:bookmarkStart w:name="z2051" w:id="1193"/>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119 с изменениями, внесенными Законом РК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1193"/>
    <w:bookmarkStart w:name="z158" w:id="11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119-1. Безвозмездная передача государственного имущества автономной организации образования</w:t>
      </w:r>
    </w:p>
    <w:bookmarkEnd w:id="1194"/>
    <w:bookmarkStart w:name="z2052" w:id="1195"/>
    <w:p>
      <w:pPr>
        <w:spacing w:after="0"/>
        <w:ind w:left="0"/>
        <w:jc w:val="both"/>
      </w:pPr>
      <w:r>
        <w:rPr>
          <w:rFonts w:ascii="Times New Roman"/>
          <w:b w:val="false"/>
          <w:i w:val="false"/>
          <w:color w:val="000000"/>
          <w:sz w:val="28"/>
        </w:rPr>
        <w:t>
      Государственное имущество безвозмездно передается автономной организации образования Правительством Республики Казахстан.</w:t>
      </w:r>
    </w:p>
    <w:bookmarkEnd w:id="1195"/>
    <w:bookmarkStart w:name="z2053" w:id="11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119-1 в соответствии с Законом РК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96"/>
    <w:bookmarkStart w:name="z1692" w:id="11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119-2. Безвозмездная передача электрических сетей</w:t>
      </w:r>
    </w:p>
    <w:bookmarkEnd w:id="1197"/>
    <w:bookmarkStart w:name="z1693" w:id="1198"/>
    <w:p>
      <w:pPr>
        <w:spacing w:after="0"/>
        <w:ind w:left="0"/>
        <w:jc w:val="both"/>
      </w:pPr>
      <w:r>
        <w:rPr>
          <w:rFonts w:ascii="Times New Roman"/>
          <w:b w:val="false"/>
          <w:i w:val="false"/>
          <w:color w:val="000000"/>
          <w:sz w:val="28"/>
        </w:rPr>
        <w:t>
      Электрические сети, признанные бесхозяйными в соответствии с гражданским законодательством Республики Казахстан, безвозмездно передаются местными исполнительными органами энергопередающим организациям, непосредственно к электрическим сетям которых они подключены.</w:t>
      </w:r>
    </w:p>
    <w:bookmarkEnd w:id="1198"/>
    <w:bookmarkStart w:name="z2054" w:id="11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119-2 в соответствии с Законом РК от 11.07.2017 </w:t>
      </w:r>
      <w:r>
        <w:rPr>
          <w:rFonts w:ascii="Times New Roman"/>
          <w:b w:val="false"/>
          <w:i w:val="false"/>
          <w:color w:val="000000"/>
          <w:sz w:val="28"/>
        </w:rPr>
        <w:t>№ 89-VI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99"/>
    <w:bookmarkStart w:name="z1719" w:id="12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119-3. Безвозмездная передача линий (сетей), сооружений связи</w:t>
      </w:r>
    </w:p>
    <w:bookmarkEnd w:id="1200"/>
    <w:bookmarkStart w:name="z1720" w:id="1201"/>
    <w:p>
      <w:pPr>
        <w:spacing w:after="0"/>
        <w:ind w:left="0"/>
        <w:jc w:val="both"/>
      </w:pPr>
      <w:r>
        <w:rPr>
          <w:rFonts w:ascii="Times New Roman"/>
          <w:b w:val="false"/>
          <w:i w:val="false"/>
          <w:color w:val="000000"/>
          <w:sz w:val="28"/>
        </w:rPr>
        <w:t>
      Вынесенные из зоны застройки линии (сети), сооружения связи в соответствии с законодательством Республики Казахстан подлежат безвозмездной передаче заказчиком строительства в собственность организации, являющейся собственником линий (сетей), сооружений связи, на которых осуществлен вынос (перенос) на участке реконструкции.</w:t>
      </w:r>
    </w:p>
    <w:bookmarkEnd w:id="1201"/>
    <w:bookmarkStart w:name="z2055" w:id="12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119-3 в соответствии с Законом РК от 05.10.2018 </w:t>
      </w:r>
      <w:r>
        <w:rPr>
          <w:rFonts w:ascii="Times New Roman"/>
          <w:b w:val="false"/>
          <w:i w:val="false"/>
          <w:color w:val="000000"/>
          <w:sz w:val="28"/>
        </w:rPr>
        <w:t>№ 184-VI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202"/>
    <w:bookmarkStart w:name="z943" w:id="12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 Безвозмездная передача государственного имущества в собственность субъектам малого предпринимательства</w:t>
      </w:r>
    </w:p>
    <w:bookmarkEnd w:id="1203"/>
    <w:bookmarkStart w:name="z944" w:id="1204"/>
    <w:p>
      <w:pPr>
        <w:spacing w:after="0"/>
        <w:ind w:left="0"/>
        <w:jc w:val="both"/>
      </w:pPr>
      <w:r>
        <w:rPr>
          <w:rFonts w:ascii="Times New Roman"/>
          <w:b w:val="false"/>
          <w:i w:val="false"/>
          <w:color w:val="000000"/>
          <w:sz w:val="28"/>
        </w:rPr>
        <w:t>
      1. Субъектам малого предпринимательства могут передаваться в имущественный наем (аренду) или доверительное управление не используемые более одного года объекты государственной собственности для организации производственной деятельности и развития сферы услуг населению, за исключением торгово-посреднической деятельности, с последующей безвозмездной передачей в собственность по истечении года с момента заключения договора.</w:t>
      </w:r>
    </w:p>
    <w:bookmarkEnd w:id="1204"/>
    <w:bookmarkStart w:name="z945" w:id="1205"/>
    <w:p>
      <w:pPr>
        <w:spacing w:after="0"/>
        <w:ind w:left="0"/>
        <w:jc w:val="both"/>
      </w:pPr>
      <w:r>
        <w:rPr>
          <w:rFonts w:ascii="Times New Roman"/>
          <w:b w:val="false"/>
          <w:i w:val="false"/>
          <w:color w:val="000000"/>
          <w:sz w:val="28"/>
        </w:rPr>
        <w:t>
      2. Контроль за выполнением субъектом малого предпринимательства условий договора имущественного найма (аренды) или доверительного управления осуществляют соответствующие территориальные подразделения уполномоченного органа по государственному имуществу или местный исполнительный орган.</w:t>
      </w:r>
    </w:p>
    <w:bookmarkEnd w:id="1205"/>
    <w:bookmarkStart w:name="z946" w:id="1206"/>
    <w:p>
      <w:pPr>
        <w:spacing w:after="0"/>
        <w:ind w:left="0"/>
        <w:jc w:val="both"/>
      </w:pPr>
      <w:r>
        <w:rPr>
          <w:rFonts w:ascii="Times New Roman"/>
          <w:b w:val="false"/>
          <w:i w:val="false"/>
          <w:color w:val="000000"/>
          <w:sz w:val="28"/>
        </w:rPr>
        <w:t>
      3. Безвозмездная передача субъектам малого предпринимательства в собственность объектов государственной собственности, переданных в имущественный наем (аренду) или доверительное управление для организации производственной деятельности и развития сферы услуг населению, осуществляется по истечении года с момента заключения договоров имущественного найма (аренды) или доверительного управления в случае выполнения предусмотренных ими условий.</w:t>
      </w:r>
    </w:p>
    <w:bookmarkEnd w:id="1206"/>
    <w:bookmarkStart w:name="z947" w:id="1207"/>
    <w:p>
      <w:pPr>
        <w:spacing w:after="0"/>
        <w:ind w:left="0"/>
        <w:jc w:val="both"/>
      </w:pPr>
      <w:r>
        <w:rPr>
          <w:rFonts w:ascii="Times New Roman"/>
          <w:b w:val="false"/>
          <w:i w:val="false"/>
          <w:color w:val="000000"/>
          <w:sz w:val="28"/>
        </w:rPr>
        <w:t>
      4. Порядок предоставления субъектам малого предпринимательства в имущественный наем (аренду)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 определяется уполномоченным органом по государственному планированию.</w:t>
      </w:r>
    </w:p>
    <w:bookmarkEnd w:id="12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120 с изменением, внесенным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13" w:id="12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120-1. Отчуждение оборонных объектов по договорам   государственно-частного партнерства, в том числе концессии</w:t>
      </w:r>
    </w:p>
    <w:bookmarkEnd w:id="1208"/>
    <w:bookmarkStart w:name="z2414" w:id="1209"/>
    <w:p>
      <w:pPr>
        <w:spacing w:after="0"/>
        <w:ind w:left="0"/>
        <w:jc w:val="both"/>
      </w:pPr>
      <w:r>
        <w:rPr>
          <w:rFonts w:ascii="Times New Roman"/>
          <w:b w:val="false"/>
          <w:i w:val="false"/>
          <w:color w:val="000000"/>
          <w:sz w:val="28"/>
        </w:rPr>
        <w:t>
      Отчуждение оборонных объектов по договорам государственно-частного партнерства, в том числе концессии, осуществляется в соответствии с Законом Республики Казахстан "Об обороне и Вооруженных Силах Республики Казахстан".</w:t>
      </w:r>
    </w:p>
    <w:bookmarkEnd w:id="12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Закон дополнен статьей 120-1 в соответствии с Законом РК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48" w:id="12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 Отчуждение имущества, которое не может принадлежать государству, и имущества, поступившего в состав государственного имущества по отдельным основаниям</w:t>
      </w:r>
    </w:p>
    <w:bookmarkEnd w:id="1210"/>
    <w:bookmarkStart w:name="z949" w:id="1211"/>
    <w:p>
      <w:pPr>
        <w:spacing w:after="0"/>
        <w:ind w:left="0"/>
        <w:jc w:val="both"/>
      </w:pPr>
      <w:r>
        <w:rPr>
          <w:rFonts w:ascii="Times New Roman"/>
          <w:b w:val="false"/>
          <w:i w:val="false"/>
          <w:color w:val="000000"/>
          <w:sz w:val="28"/>
        </w:rPr>
        <w:t>
      1. Если в состав государственного имущества поступило имущество, которое не может принадлежать государству в силу требований законов Республики Казахстан, это имущество должно быть отчуждено в течение одного года с момента приобретения прав на данное имущество, а средства от реализации имущества зачисляются в бюджет.</w:t>
      </w:r>
    </w:p>
    <w:bookmarkEnd w:id="1211"/>
    <w:bookmarkStart w:name="z950" w:id="1212"/>
    <w:p>
      <w:pPr>
        <w:spacing w:after="0"/>
        <w:ind w:left="0"/>
        <w:jc w:val="both"/>
      </w:pPr>
      <w:r>
        <w:rPr>
          <w:rFonts w:ascii="Times New Roman"/>
          <w:b w:val="false"/>
          <w:i w:val="false"/>
          <w:color w:val="000000"/>
          <w:sz w:val="28"/>
        </w:rPr>
        <w:t>
      2. Отчуждение имущества, указанного в пункте 1 настоящей статьи, производится по правилам статьи 213 настоящего Закона.</w:t>
      </w:r>
    </w:p>
    <w:bookmarkEnd w:id="1212"/>
    <w:bookmarkStart w:name="z1712" w:id="121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Прямая адресная продажа государственного имущества государственной исламской специальной финансовой компании</w:t>
      </w:r>
    </w:p>
    <w:bookmarkEnd w:id="1213"/>
    <w:bookmarkStart w:name="z2057" w:id="12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параграфом 4 в соответствии с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214"/>
    <w:bookmarkStart w:name="z1713" w:id="12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121-1. Прямая адресная продажа государственного имущества государственной исламской специальной финансовой компании с обязательством его обратного выкупа</w:t>
      </w:r>
    </w:p>
    <w:bookmarkEnd w:id="1215"/>
    <w:bookmarkStart w:name="z1714" w:id="1216"/>
    <w:p>
      <w:pPr>
        <w:spacing w:after="0"/>
        <w:ind w:left="0"/>
        <w:jc w:val="both"/>
      </w:pPr>
      <w:r>
        <w:rPr>
          <w:rFonts w:ascii="Times New Roman"/>
          <w:b w:val="false"/>
          <w:i w:val="false"/>
          <w:color w:val="000000"/>
          <w:sz w:val="28"/>
        </w:rPr>
        <w:t>
      1. Прямой адресной продаже государственной исламской специальной финансовой компании подлежат объекты государственного имущества, определенные в решении Правительства Республики Казахстан о выпуске государственных исламских ценных бумаг.</w:t>
      </w:r>
    </w:p>
    <w:bookmarkEnd w:id="1216"/>
    <w:bookmarkStart w:name="z1715" w:id="1217"/>
    <w:p>
      <w:pPr>
        <w:spacing w:after="0"/>
        <w:ind w:left="0"/>
        <w:jc w:val="both"/>
      </w:pPr>
      <w:r>
        <w:rPr>
          <w:rFonts w:ascii="Times New Roman"/>
          <w:b w:val="false"/>
          <w:i w:val="false"/>
          <w:color w:val="000000"/>
          <w:sz w:val="28"/>
        </w:rPr>
        <w:t>
      2. Прямая адресная продажа государственного имущества государственной исламской специальной финансовой компании с обязательством его обратного выкупа в соответствии с условиями выпуска государственных исламских ценных бумаг осуществляется уполномоченным органом по государственному имуществу на основании решения Правительства Республики Казахстан о выпуске государственных исламских ценных бумаг.</w:t>
      </w:r>
    </w:p>
    <w:bookmarkEnd w:id="1217"/>
    <w:bookmarkStart w:name="z1716" w:id="1218"/>
    <w:p>
      <w:pPr>
        <w:spacing w:after="0"/>
        <w:ind w:left="0"/>
        <w:jc w:val="both"/>
      </w:pPr>
      <w:r>
        <w:rPr>
          <w:rFonts w:ascii="Times New Roman"/>
          <w:b w:val="false"/>
          <w:i w:val="false"/>
          <w:color w:val="000000"/>
          <w:sz w:val="28"/>
        </w:rPr>
        <w:t>
      3. Не допускаются залог и обращение взыскания на имущество, проданное государственной исламской специальной финансовой компании на основании решения Правительства Республики Казахстан, а также наложение ареста на такое имущество.</w:t>
      </w:r>
    </w:p>
    <w:bookmarkEnd w:id="1218"/>
    <w:p>
      <w:pPr>
        <w:spacing w:after="0"/>
        <w:ind w:left="0"/>
        <w:jc w:val="both"/>
      </w:pPr>
      <w:bookmarkStart w:name="z951" w:id="1219"/>
      <w:r>
        <w:rPr>
          <w:rFonts w:ascii="Times New Roman"/>
          <w:b w:val="false"/>
          <w:i w:val="false"/>
          <w:color w:val="000000"/>
          <w:sz w:val="28"/>
        </w:rPr>
        <w:t xml:space="preserve">
      </w:t>
      </w:r>
      <w:r>
        <w:rPr>
          <w:rFonts w:ascii="Times New Roman"/>
          <w:b/>
          <w:i w:val="false"/>
          <w:color w:val="000000"/>
          <w:sz w:val="28"/>
        </w:rPr>
        <w:t>РАЗДЕЛ 5. ОСОБЕННОСТИ УПРАВЛЕНИЯ ОТДЕЛЬНЫМИ ВИДАМИ</w:t>
      </w:r>
    </w:p>
    <w:bookmarkEnd w:id="1219"/>
    <w:p>
      <w:pPr>
        <w:spacing w:after="0"/>
        <w:ind w:left="0"/>
        <w:jc w:val="both"/>
      </w:pPr>
      <w:r>
        <w:rPr>
          <w:rFonts w:ascii="Times New Roman"/>
          <w:b/>
          <w:i w:val="false"/>
          <w:color w:val="000000"/>
          <w:sz w:val="28"/>
        </w:rPr>
        <w:t>ГОСУДАРСТВЕННОГО ИМУЩЕСТВА</w:t>
      </w:r>
    </w:p>
    <w:p>
      <w:pPr>
        <w:spacing w:after="0"/>
        <w:ind w:left="0"/>
        <w:jc w:val="both"/>
      </w:pPr>
      <w:r>
        <w:rPr>
          <w:rFonts w:ascii="Times New Roman"/>
          <w:b/>
          <w:i w:val="false"/>
          <w:color w:val="000000"/>
          <w:sz w:val="28"/>
        </w:rPr>
        <w:t>Глава 11. ОСУЩЕСТВЛЕНИЕ ГОСУДАРСТВОМ ПРАВ НА ИМУЩЕСТВО</w:t>
      </w:r>
    </w:p>
    <w:p>
      <w:pPr>
        <w:spacing w:after="0"/>
        <w:ind w:left="0"/>
        <w:jc w:val="both"/>
      </w:pPr>
      <w:r>
        <w:rPr>
          <w:rFonts w:ascii="Times New Roman"/>
          <w:b/>
          <w:i w:val="false"/>
          <w:color w:val="000000"/>
          <w:sz w:val="28"/>
        </w:rPr>
        <w:t>ГОСУДАРСТВЕННЫХ ЮРИДИЧЕСКИХ ЛИЦ</w:t>
      </w:r>
    </w:p>
    <w:p>
      <w:pPr>
        <w:spacing w:after="0"/>
        <w:ind w:left="0"/>
        <w:jc w:val="both"/>
      </w:pPr>
      <w:r>
        <w:rPr>
          <w:rFonts w:ascii="Times New Roman"/>
          <w:b/>
          <w:i w:val="false"/>
          <w:color w:val="000000"/>
          <w:sz w:val="28"/>
        </w:rPr>
        <w:t>Параграф 1. Общие положения о государственных юридических лицах</w:t>
      </w:r>
    </w:p>
    <w:bookmarkStart w:name="z954" w:id="12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122. Осуществление права государственной собственности в отношении имущества государственных юридических лиц</w:t>
      </w:r>
    </w:p>
    <w:bookmarkEnd w:id="1220"/>
    <w:bookmarkStart w:name="z955" w:id="1221"/>
    <w:p>
      <w:pPr>
        <w:spacing w:after="0"/>
        <w:ind w:left="0"/>
        <w:jc w:val="both"/>
      </w:pPr>
      <w:r>
        <w:rPr>
          <w:rFonts w:ascii="Times New Roman"/>
          <w:b w:val="false"/>
          <w:i w:val="false"/>
          <w:color w:val="000000"/>
          <w:sz w:val="28"/>
        </w:rPr>
        <w:t>
      1. Права субъекта права республиканской собственности в отношении имущества республиканских юридических лиц от имени Республики Казахстан выполняет уполномоченный орган по государственному имуществу, Национальный Банк Республики Казахстан или иной государственный орган, осуществляющий права субъекта права республиканской собственности по решению Правительства Республики Казахстан.</w:t>
      </w:r>
    </w:p>
    <w:bookmarkEnd w:id="1221"/>
    <w:bookmarkStart w:name="z956" w:id="1222"/>
    <w:p>
      <w:pPr>
        <w:spacing w:after="0"/>
        <w:ind w:left="0"/>
        <w:jc w:val="both"/>
      </w:pPr>
      <w:r>
        <w:rPr>
          <w:rFonts w:ascii="Times New Roman"/>
          <w:b w:val="false"/>
          <w:i w:val="false"/>
          <w:color w:val="000000"/>
          <w:sz w:val="28"/>
        </w:rPr>
        <w:t>
      2. Управление республиканскими юридическими лицами осуществляется уполномоченными органами соответствующих отраслей.</w:t>
      </w:r>
    </w:p>
    <w:bookmarkEnd w:id="1222"/>
    <w:bookmarkStart w:name="z957" w:id="1223"/>
    <w:p>
      <w:pPr>
        <w:spacing w:after="0"/>
        <w:ind w:left="0"/>
        <w:jc w:val="both"/>
      </w:pPr>
      <w:r>
        <w:rPr>
          <w:rFonts w:ascii="Times New Roman"/>
          <w:b w:val="false"/>
          <w:i w:val="false"/>
          <w:color w:val="000000"/>
          <w:sz w:val="28"/>
        </w:rPr>
        <w:t>
      3. В отношении республиканских юридических лиц, для которых Правительством Республики Казахстан не определен уполномоченный орган соответствующей отрасли, а также при прекращении у уполномоченного органа соответствующей отрасли права на управление государственными юридическими лицами функции уполномоченного органа соответствующей отрасли выполняет уполномоченный орган по государственному имуществу.</w:t>
      </w:r>
    </w:p>
    <w:bookmarkEnd w:id="1223"/>
    <w:bookmarkStart w:name="z958" w:id="12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24"/>
    <w:bookmarkStart w:name="z2058" w:id="12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25"/>
    <w:bookmarkStart w:name="z2059" w:id="1226"/>
    <w:p>
      <w:pPr>
        <w:spacing w:after="0"/>
        <w:ind w:left="0"/>
        <w:jc w:val="both"/>
      </w:pPr>
      <w:r>
        <w:rPr>
          <w:rFonts w:ascii="Times New Roman"/>
          <w:b w:val="false"/>
          <w:i w:val="false"/>
          <w:color w:val="000000"/>
          <w:sz w:val="28"/>
        </w:rPr>
        <w:t>
      4. Права субъекта права коммунальной собственности в отношении коммунальных юридических лиц осуществляют местные исполнительные органы областей, городов республиканского значения, столицы, районов, городов областного значения или аппараты акимов городов районного значения, сел, поселков, сельских округов.</w:t>
      </w:r>
    </w:p>
    <w:bookmarkEnd w:id="1226"/>
    <w:bookmarkStart w:name="z959" w:id="12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27"/>
    <w:bookmarkStart w:name="z2060" w:id="12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28"/>
    <w:bookmarkStart w:name="z2061" w:id="1229"/>
    <w:p>
      <w:pPr>
        <w:spacing w:after="0"/>
        <w:ind w:left="0"/>
        <w:jc w:val="both"/>
      </w:pPr>
      <w:r>
        <w:rPr>
          <w:rFonts w:ascii="Times New Roman"/>
          <w:b w:val="false"/>
          <w:i w:val="false"/>
          <w:color w:val="000000"/>
          <w:sz w:val="28"/>
        </w:rPr>
        <w:t>
      5. В качестве органа, осуществляющего управление коммунальными юридическими лицами соответствующей административно-территориальной единицы, выступает местный исполнительный орган или аппарат акима города районного значения, села, поселка, сельского округа.</w:t>
      </w:r>
    </w:p>
    <w:bookmarkEnd w:id="1229"/>
    <w:bookmarkStart w:name="z2062" w:id="12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122 с изменениями, внесенными законами РК от 13.06.2013 </w:t>
      </w:r>
      <w:r>
        <w:rPr>
          <w:rFonts w:ascii="Times New Roman"/>
          <w:b w:val="false"/>
          <w:i w:val="false"/>
          <w:color w:val="000000"/>
          <w:sz w:val="28"/>
        </w:rPr>
        <w:t>№ 101-V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230"/>
    <w:bookmarkStart w:name="z960" w:id="12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123. Государственная регистрация и перерегистрация государственных юридических лиц</w:t>
      </w:r>
    </w:p>
    <w:bookmarkEnd w:id="1231"/>
    <w:bookmarkStart w:name="z961" w:id="1232"/>
    <w:p>
      <w:pPr>
        <w:spacing w:after="0"/>
        <w:ind w:left="0"/>
        <w:jc w:val="both"/>
      </w:pPr>
      <w:r>
        <w:rPr>
          <w:rFonts w:ascii="Times New Roman"/>
          <w:b w:val="false"/>
          <w:i w:val="false"/>
          <w:color w:val="000000"/>
          <w:sz w:val="28"/>
        </w:rPr>
        <w:t>
      1. Государственное юридическое лицо считается созданным и приобретает права юридического лица с момента его государственной регистрации.</w:t>
      </w:r>
    </w:p>
    <w:bookmarkEnd w:id="1232"/>
    <w:bookmarkStart w:name="z962" w:id="1233"/>
    <w:p>
      <w:pPr>
        <w:spacing w:after="0"/>
        <w:ind w:left="0"/>
        <w:jc w:val="both"/>
      </w:pPr>
      <w:r>
        <w:rPr>
          <w:rFonts w:ascii="Times New Roman"/>
          <w:b w:val="false"/>
          <w:i w:val="false"/>
          <w:color w:val="000000"/>
          <w:sz w:val="28"/>
        </w:rPr>
        <w:t>
      Государственная регистрация государственных юридических лиц осуществляется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1233"/>
    <w:bookmarkStart w:name="z963" w:id="1234"/>
    <w:p>
      <w:pPr>
        <w:spacing w:after="0"/>
        <w:ind w:left="0"/>
        <w:jc w:val="both"/>
      </w:pPr>
      <w:r>
        <w:rPr>
          <w:rFonts w:ascii="Times New Roman"/>
          <w:b w:val="false"/>
          <w:i w:val="false"/>
          <w:color w:val="000000"/>
          <w:sz w:val="28"/>
        </w:rPr>
        <w:t xml:space="preserve">
      2. Государственное юридическое лицо подлежит перерегистрации в случаях,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а также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юридических лиц и учетной регистрации филиалов и представительств".</w:t>
      </w:r>
    </w:p>
    <w:bookmarkEnd w:id="1234"/>
    <w:bookmarkStart w:name="z964" w:id="12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 Учредительные документы государственных юридических лиц</w:t>
      </w:r>
    </w:p>
    <w:bookmarkEnd w:id="1235"/>
    <w:bookmarkStart w:name="z965" w:id="1236"/>
    <w:p>
      <w:pPr>
        <w:spacing w:after="0"/>
        <w:ind w:left="0"/>
        <w:jc w:val="both"/>
      </w:pPr>
      <w:r>
        <w:rPr>
          <w:rFonts w:ascii="Times New Roman"/>
          <w:b w:val="false"/>
          <w:i w:val="false"/>
          <w:color w:val="000000"/>
          <w:sz w:val="28"/>
        </w:rPr>
        <w:t>
      1. Учредительным документом государственного предприятия является устав, а учредительным документом государственного учреждения - устав или положение.</w:t>
      </w:r>
    </w:p>
    <w:bookmarkEnd w:id="1236"/>
    <w:bookmarkStart w:name="z966" w:id="12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37"/>
    <w:bookmarkStart w:name="z2063" w:id="12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38"/>
    <w:bookmarkStart w:name="z2064" w:id="1239"/>
    <w:p>
      <w:pPr>
        <w:spacing w:after="0"/>
        <w:ind w:left="0"/>
        <w:jc w:val="both"/>
      </w:pPr>
      <w:r>
        <w:rPr>
          <w:rFonts w:ascii="Times New Roman"/>
          <w:b w:val="false"/>
          <w:i w:val="false"/>
          <w:color w:val="000000"/>
          <w:sz w:val="28"/>
        </w:rPr>
        <w:t>
      Устав (положение) республиканского государственного учреждения утверждается уполномоченным органом соответствующей отрасли, а устав (положение) коммунального государственного учреждения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239"/>
    <w:bookmarkStart w:name="z967" w:id="12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40"/>
    <w:bookmarkStart w:name="z2065" w:id="12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третьей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41"/>
    <w:bookmarkStart w:name="z2066" w:id="1242"/>
    <w:p>
      <w:pPr>
        <w:spacing w:after="0"/>
        <w:ind w:left="0"/>
        <w:jc w:val="both"/>
      </w:pPr>
      <w:r>
        <w:rPr>
          <w:rFonts w:ascii="Times New Roman"/>
          <w:b w:val="false"/>
          <w:i w:val="false"/>
          <w:color w:val="000000"/>
          <w:sz w:val="28"/>
        </w:rPr>
        <w:t>
      Устав республиканского государственного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решению Правительства Республики Казахстан, а устав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242"/>
    <w:bookmarkStart w:name="z968" w:id="1243"/>
    <w:p>
      <w:pPr>
        <w:spacing w:after="0"/>
        <w:ind w:left="0"/>
        <w:jc w:val="both"/>
      </w:pPr>
      <w:r>
        <w:rPr>
          <w:rFonts w:ascii="Times New Roman"/>
          <w:b w:val="false"/>
          <w:i w:val="false"/>
          <w:color w:val="000000"/>
          <w:sz w:val="28"/>
        </w:rPr>
        <w:t>
      2. Устав (положение) государственного юридического лица должен содержать:</w:t>
      </w:r>
    </w:p>
    <w:bookmarkEnd w:id="1243"/>
    <w:bookmarkStart w:name="z969" w:id="1244"/>
    <w:p>
      <w:pPr>
        <w:spacing w:after="0"/>
        <w:ind w:left="0"/>
        <w:jc w:val="both"/>
      </w:pPr>
      <w:r>
        <w:rPr>
          <w:rFonts w:ascii="Times New Roman"/>
          <w:b w:val="false"/>
          <w:i w:val="false"/>
          <w:color w:val="000000"/>
          <w:sz w:val="28"/>
        </w:rPr>
        <w:t>
      1) указание о виде государственного юридического лица;</w:t>
      </w:r>
    </w:p>
    <w:bookmarkEnd w:id="1244"/>
    <w:bookmarkStart w:name="z970" w:id="1245"/>
    <w:p>
      <w:pPr>
        <w:spacing w:after="0"/>
        <w:ind w:left="0"/>
        <w:jc w:val="both"/>
      </w:pPr>
      <w:r>
        <w:rPr>
          <w:rFonts w:ascii="Times New Roman"/>
          <w:b w:val="false"/>
          <w:i w:val="false"/>
          <w:color w:val="000000"/>
          <w:sz w:val="28"/>
        </w:rPr>
        <w:t>
      2) наименование (фирменное наименование);</w:t>
      </w:r>
    </w:p>
    <w:bookmarkEnd w:id="1245"/>
    <w:bookmarkStart w:name="z971" w:id="1246"/>
    <w:p>
      <w:pPr>
        <w:spacing w:after="0"/>
        <w:ind w:left="0"/>
        <w:jc w:val="both"/>
      </w:pPr>
      <w:r>
        <w:rPr>
          <w:rFonts w:ascii="Times New Roman"/>
          <w:b w:val="false"/>
          <w:i w:val="false"/>
          <w:color w:val="000000"/>
          <w:sz w:val="28"/>
        </w:rPr>
        <w:t>
      3) сведения об учредителе и уполномоченном органе соответствующей отрасли;</w:t>
      </w:r>
    </w:p>
    <w:bookmarkEnd w:id="1246"/>
    <w:bookmarkStart w:name="z972" w:id="1247"/>
    <w:p>
      <w:pPr>
        <w:spacing w:after="0"/>
        <w:ind w:left="0"/>
        <w:jc w:val="both"/>
      </w:pPr>
      <w:r>
        <w:rPr>
          <w:rFonts w:ascii="Times New Roman"/>
          <w:b w:val="false"/>
          <w:i w:val="false"/>
          <w:color w:val="000000"/>
          <w:sz w:val="28"/>
        </w:rPr>
        <w:t>
      4) место нахождения;</w:t>
      </w:r>
    </w:p>
    <w:bookmarkEnd w:id="1247"/>
    <w:bookmarkStart w:name="z973" w:id="1248"/>
    <w:p>
      <w:pPr>
        <w:spacing w:after="0"/>
        <w:ind w:left="0"/>
        <w:jc w:val="both"/>
      </w:pPr>
      <w:r>
        <w:rPr>
          <w:rFonts w:ascii="Times New Roman"/>
          <w:b w:val="false"/>
          <w:i w:val="false"/>
          <w:color w:val="000000"/>
          <w:sz w:val="28"/>
        </w:rPr>
        <w:t>
      5) предмет и цели деятельности;</w:t>
      </w:r>
    </w:p>
    <w:bookmarkEnd w:id="1248"/>
    <w:bookmarkStart w:name="z974" w:id="1249"/>
    <w:p>
      <w:pPr>
        <w:spacing w:after="0"/>
        <w:ind w:left="0"/>
        <w:jc w:val="both"/>
      </w:pPr>
      <w:r>
        <w:rPr>
          <w:rFonts w:ascii="Times New Roman"/>
          <w:b w:val="false"/>
          <w:i w:val="false"/>
          <w:color w:val="000000"/>
          <w:sz w:val="28"/>
        </w:rPr>
        <w:t>
      6) полномочия руководителя;</w:t>
      </w:r>
    </w:p>
    <w:bookmarkEnd w:id="1249"/>
    <w:bookmarkStart w:name="z975" w:id="1250"/>
    <w:p>
      <w:pPr>
        <w:spacing w:after="0"/>
        <w:ind w:left="0"/>
        <w:jc w:val="both"/>
      </w:pPr>
      <w:r>
        <w:rPr>
          <w:rFonts w:ascii="Times New Roman"/>
          <w:b w:val="false"/>
          <w:i w:val="false"/>
          <w:color w:val="000000"/>
          <w:sz w:val="28"/>
        </w:rPr>
        <w:t>
      7) полномочия наблюдательного совета в случаях его создания;</w:t>
      </w:r>
    </w:p>
    <w:bookmarkEnd w:id="1250"/>
    <w:bookmarkStart w:name="z976" w:id="1251"/>
    <w:p>
      <w:pPr>
        <w:spacing w:after="0"/>
        <w:ind w:left="0"/>
        <w:jc w:val="both"/>
      </w:pPr>
      <w:r>
        <w:rPr>
          <w:rFonts w:ascii="Times New Roman"/>
          <w:b w:val="false"/>
          <w:i w:val="false"/>
          <w:color w:val="000000"/>
          <w:sz w:val="28"/>
        </w:rPr>
        <w:t>
      8) режим работы;</w:t>
      </w:r>
    </w:p>
    <w:bookmarkEnd w:id="1251"/>
    <w:bookmarkStart w:name="z977" w:id="1252"/>
    <w:p>
      <w:pPr>
        <w:spacing w:after="0"/>
        <w:ind w:left="0"/>
        <w:jc w:val="both"/>
      </w:pPr>
      <w:r>
        <w:rPr>
          <w:rFonts w:ascii="Times New Roman"/>
          <w:b w:val="false"/>
          <w:i w:val="false"/>
          <w:color w:val="000000"/>
          <w:sz w:val="28"/>
        </w:rPr>
        <w:t>
      9) порядок образования имущества;</w:t>
      </w:r>
    </w:p>
    <w:bookmarkEnd w:id="1252"/>
    <w:bookmarkStart w:name="z978" w:id="1253"/>
    <w:p>
      <w:pPr>
        <w:spacing w:after="0"/>
        <w:ind w:left="0"/>
        <w:jc w:val="both"/>
      </w:pPr>
      <w:r>
        <w:rPr>
          <w:rFonts w:ascii="Times New Roman"/>
          <w:b w:val="false"/>
          <w:i w:val="false"/>
          <w:color w:val="000000"/>
          <w:sz w:val="28"/>
        </w:rPr>
        <w:t>
      10) условия реорганизации и ликвидации.</w:t>
      </w:r>
    </w:p>
    <w:bookmarkEnd w:id="1253"/>
    <w:bookmarkStart w:name="z979" w:id="12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54"/>
    <w:bookmarkStart w:name="z2067" w:id="12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55"/>
    <w:bookmarkStart w:name="z2068" w:id="1256"/>
    <w:p>
      <w:pPr>
        <w:spacing w:after="0"/>
        <w:ind w:left="0"/>
        <w:jc w:val="both"/>
      </w:pPr>
      <w:r>
        <w:rPr>
          <w:rFonts w:ascii="Times New Roman"/>
          <w:b w:val="false"/>
          <w:i w:val="false"/>
          <w:color w:val="000000"/>
          <w:sz w:val="28"/>
        </w:rPr>
        <w:t>
      В уставе (положении) определяются также взаимоотношения между юридическим лицом 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 юридическим лицом и уполномоченным органом соответствующей отрасли, администрацией юридического лица и его трудовым коллективом. В уставе (положении) могут содержаться и другие положения, не противоречащие законодательству Республики Казахстан.</w:t>
      </w:r>
    </w:p>
    <w:bookmarkEnd w:id="1256"/>
    <w:bookmarkStart w:name="z980" w:id="1257"/>
    <w:p>
      <w:pPr>
        <w:spacing w:after="0"/>
        <w:ind w:left="0"/>
        <w:jc w:val="both"/>
      </w:pPr>
      <w:r>
        <w:rPr>
          <w:rFonts w:ascii="Times New Roman"/>
          <w:b w:val="false"/>
          <w:i w:val="false"/>
          <w:color w:val="000000"/>
          <w:sz w:val="28"/>
        </w:rPr>
        <w:t>
      3. К учредительному документу государственного учреждения, являющегося государственным органом, применяются правила настоящей статьи, если иное не предусмотрено законодательством Республики Казахстан или индивидуальным актом о его создании.</w:t>
      </w:r>
    </w:p>
    <w:bookmarkEnd w:id="1257"/>
    <w:bookmarkStart w:name="z981" w:id="12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58"/>
    <w:bookmarkStart w:name="z2069" w:id="12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59"/>
    <w:bookmarkStart w:name="z2070" w:id="1260"/>
    <w:p>
      <w:pPr>
        <w:spacing w:after="0"/>
        <w:ind w:left="0"/>
        <w:jc w:val="both"/>
      </w:pPr>
      <w:r>
        <w:rPr>
          <w:rFonts w:ascii="Times New Roman"/>
          <w:b w:val="false"/>
          <w:i w:val="false"/>
          <w:color w:val="000000"/>
          <w:sz w:val="28"/>
        </w:rPr>
        <w:t>
      4. Государственное учреждение по решению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 а государственное предприятие по решению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осуществляют деятельность на основе типового устава (общего положения), утвержденного Министерством юстиции Республики Казахстан.</w:t>
      </w:r>
    </w:p>
    <w:bookmarkEnd w:id="1260"/>
    <w:bookmarkStart w:name="z2071" w:id="12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124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261"/>
    <w:bookmarkStart w:name="z982" w:id="126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125. Фирменное наименование государственного предприятия, наименование </w:t>
      </w:r>
      <w:r>
        <w:rPr>
          <w:rFonts w:ascii="Times New Roman"/>
          <w:b/>
          <w:i w:val="false"/>
          <w:color w:val="000000"/>
          <w:sz w:val="28"/>
        </w:rPr>
        <w:t>государственного учреждения</w:t>
      </w:r>
    </w:p>
    <w:bookmarkEnd w:id="1262"/>
    <w:bookmarkStart w:name="z983" w:id="12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63"/>
    <w:bookmarkStart w:name="z2072" w:id="12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64"/>
    <w:bookmarkStart w:name="z2073" w:id="1265"/>
    <w:p>
      <w:pPr>
        <w:spacing w:after="0"/>
        <w:ind w:left="0"/>
        <w:jc w:val="both"/>
      </w:pPr>
      <w:r>
        <w:rPr>
          <w:rFonts w:ascii="Times New Roman"/>
          <w:b w:val="false"/>
          <w:i w:val="false"/>
          <w:color w:val="000000"/>
          <w:sz w:val="28"/>
        </w:rPr>
        <w:t>
      1. Фирменное наименование государственного предприятия должно содержать указание на принадлежность к виду государственной собственности (республиканское или коммунальное), ведомственную подчиненность (при ее наличии). Фирменное наименование предприятия на праве оперативного управления также должно содержать указание на то, что оно является казенным.</w:t>
      </w:r>
    </w:p>
    <w:bookmarkEnd w:id="1265"/>
    <w:bookmarkStart w:name="z984" w:id="1266"/>
    <w:p>
      <w:pPr>
        <w:spacing w:after="0"/>
        <w:ind w:left="0"/>
        <w:jc w:val="both"/>
      </w:pPr>
      <w:r>
        <w:rPr>
          <w:rFonts w:ascii="Times New Roman"/>
          <w:b w:val="false"/>
          <w:i w:val="false"/>
          <w:color w:val="000000"/>
          <w:sz w:val="28"/>
        </w:rPr>
        <w:t>
      Наименование государственного учреждения должно содержать указание на принадлежность к виду государственной собственности (республиканское или коммунальное), организационно-правовую форму и ведомственную подчиненность. Наименование государственных учреждений, являющихся государственными органами, определяется законодательством Республики Казахстан или индивидуальными актами об их создании.</w:t>
      </w:r>
    </w:p>
    <w:bookmarkEnd w:id="1266"/>
    <w:bookmarkStart w:name="z985" w:id="1267"/>
    <w:p>
      <w:pPr>
        <w:spacing w:after="0"/>
        <w:ind w:left="0"/>
        <w:jc w:val="both"/>
      </w:pPr>
      <w:r>
        <w:rPr>
          <w:rFonts w:ascii="Times New Roman"/>
          <w:b w:val="false"/>
          <w:i w:val="false"/>
          <w:color w:val="000000"/>
          <w:sz w:val="28"/>
        </w:rPr>
        <w:t>
      2. Государственное юридическое лицо имеет печать с изображением Государственного Герба Республики Казахстан и наименованием юридического лица.</w:t>
      </w:r>
    </w:p>
    <w:bookmarkEnd w:id="1267"/>
    <w:bookmarkStart w:name="z2074" w:id="12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125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268"/>
    <w:bookmarkStart w:name="z986" w:id="12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126. Предмет и цели деятельности государственного юридического лица</w:t>
      </w:r>
    </w:p>
    <w:bookmarkEnd w:id="1269"/>
    <w:bookmarkStart w:name="z987" w:id="12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70"/>
    <w:bookmarkStart w:name="z2075" w:id="12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71"/>
    <w:bookmarkStart w:name="z2076" w:id="1272"/>
    <w:p>
      <w:pPr>
        <w:spacing w:after="0"/>
        <w:ind w:left="0"/>
        <w:jc w:val="both"/>
      </w:pPr>
      <w:r>
        <w:rPr>
          <w:rFonts w:ascii="Times New Roman"/>
          <w:b w:val="false"/>
          <w:i w:val="false"/>
          <w:color w:val="000000"/>
          <w:sz w:val="28"/>
        </w:rPr>
        <w:t xml:space="preserve">
      1. Предмет и цели деятельности государственного учреждения определяются уполномоченным органом соответствующей отрасли или местным исполнительным органом либо по согласованию с собранием местного сообщества аппаратом акима города районного значения, села, поселка, сельского округа и закрепляются в уставе (положении) государственного учреждения. </w:t>
      </w:r>
    </w:p>
    <w:bookmarkEnd w:id="1272"/>
    <w:bookmarkStart w:name="z2077" w:id="1273"/>
    <w:p>
      <w:pPr>
        <w:spacing w:after="0"/>
        <w:ind w:left="0"/>
        <w:jc w:val="both"/>
      </w:pPr>
      <w:r>
        <w:rPr>
          <w:rFonts w:ascii="Times New Roman"/>
          <w:b w:val="false"/>
          <w:i w:val="false"/>
          <w:color w:val="000000"/>
          <w:sz w:val="28"/>
        </w:rPr>
        <w:t xml:space="preserve">
      Предмет и цели деятельности республиканского государственного предприятия, а также вид государственного предприятия (на праве хозяйственного ведения или казенное предприятие), осуществляющего такую деятельность, определяются в соответствии с требованиями </w:t>
      </w:r>
      <w:r>
        <w:rPr>
          <w:rFonts w:ascii="Times New Roman"/>
          <w:b w:val="false"/>
          <w:i w:val="false"/>
          <w:color w:val="000000"/>
          <w:sz w:val="28"/>
        </w:rPr>
        <w:t>статьи 134</w:t>
      </w:r>
      <w:r>
        <w:rPr>
          <w:rFonts w:ascii="Times New Roman"/>
          <w:b w:val="false"/>
          <w:i w:val="false"/>
          <w:color w:val="000000"/>
          <w:sz w:val="28"/>
        </w:rPr>
        <w:t xml:space="preserve"> настоящего Закона уполномоченным органом по государственному имуществу по представлению уполномоченного органа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273"/>
    <w:bookmarkStart w:name="z989" w:id="1274"/>
    <w:p>
      <w:pPr>
        <w:spacing w:after="0"/>
        <w:ind w:left="0"/>
        <w:jc w:val="both"/>
      </w:pPr>
      <w:r>
        <w:rPr>
          <w:rFonts w:ascii="Times New Roman"/>
          <w:b w:val="false"/>
          <w:i w:val="false"/>
          <w:color w:val="000000"/>
          <w:sz w:val="28"/>
        </w:rPr>
        <w:t>
      2. Не допускается передача государственным юридическим лицам (кроме государственных органов) государственных контрольных и надзорных функций.</w:t>
      </w:r>
    </w:p>
    <w:bookmarkEnd w:id="1274"/>
    <w:bookmarkStart w:name="z990" w:id="1275"/>
    <w:p>
      <w:pPr>
        <w:spacing w:after="0"/>
        <w:ind w:left="0"/>
        <w:jc w:val="both"/>
      </w:pPr>
      <w:r>
        <w:rPr>
          <w:rFonts w:ascii="Times New Roman"/>
          <w:b w:val="false"/>
          <w:i w:val="false"/>
          <w:color w:val="000000"/>
          <w:sz w:val="28"/>
        </w:rPr>
        <w:t>
      3. Государственное юридическое лицо не может создавать, а также выступать учредителем (участником) другого юридического лица, если иное не предусмотрено</w:t>
      </w:r>
      <w:r>
        <w:rPr>
          <w:rFonts w:ascii="Times New Roman"/>
          <w:b w:val="false"/>
          <w:i w:val="false"/>
          <w:color w:val="000000"/>
          <w:sz w:val="28"/>
        </w:rPr>
        <w:t xml:space="preserve"> пунктом 3</w:t>
      </w:r>
      <w:r>
        <w:rPr>
          <w:rFonts w:ascii="Times New Roman"/>
          <w:b w:val="false"/>
          <w:i w:val="false"/>
          <w:color w:val="000000"/>
          <w:sz w:val="28"/>
        </w:rPr>
        <w:t xml:space="preserve"> статьи 135 настоящего Закона и законами Республики Казахстан.</w:t>
      </w:r>
    </w:p>
    <w:bookmarkEnd w:id="1275"/>
    <w:bookmarkStart w:name="z991" w:id="1276"/>
    <w:p>
      <w:pPr>
        <w:spacing w:after="0"/>
        <w:ind w:left="0"/>
        <w:jc w:val="both"/>
      </w:pPr>
      <w:r>
        <w:rPr>
          <w:rFonts w:ascii="Times New Roman"/>
          <w:b w:val="false"/>
          <w:i w:val="false"/>
          <w:color w:val="000000"/>
          <w:sz w:val="28"/>
        </w:rPr>
        <w:t>
      4. Запрещаются осуществление государственными юридическими лицами деятельности, а также совершение сделок, не отвечающих предмету и целям их деятельности, закрепленной в уставе (положении).</w:t>
      </w:r>
    </w:p>
    <w:bookmarkEnd w:id="1276"/>
    <w:bookmarkStart w:name="z2446" w:id="1277"/>
    <w:p>
      <w:pPr>
        <w:spacing w:after="0"/>
        <w:ind w:left="0"/>
        <w:jc w:val="both"/>
      </w:pPr>
      <w:r>
        <w:rPr>
          <w:rFonts w:ascii="Times New Roman"/>
          <w:b w:val="false"/>
          <w:i w:val="false"/>
          <w:color w:val="000000"/>
          <w:sz w:val="28"/>
        </w:rPr>
        <w:t>
      4-1. Государственное юридическое лицо вправе заключать сделки в рамках генерального финансового соглашения, если это соответствует предмету и целям его деятельности, установленным в уставе (положении) государственного юридического лица.</w:t>
      </w:r>
    </w:p>
    <w:bookmarkEnd w:id="1277"/>
    <w:bookmarkStart w:name="z2447" w:id="1278"/>
    <w:p>
      <w:pPr>
        <w:spacing w:after="0"/>
        <w:ind w:left="0"/>
        <w:jc w:val="both"/>
      </w:pPr>
      <w:r>
        <w:rPr>
          <w:rFonts w:ascii="Times New Roman"/>
          <w:b w:val="false"/>
          <w:i w:val="false"/>
          <w:color w:val="000000"/>
          <w:sz w:val="28"/>
        </w:rPr>
        <w:t xml:space="preserve">
      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 </w:t>
      </w:r>
    </w:p>
    <w:bookmarkEnd w:id="1278"/>
    <w:bookmarkStart w:name="z2448" w:id="1279"/>
    <w:p>
      <w:pPr>
        <w:spacing w:after="0"/>
        <w:ind w:left="0"/>
        <w:jc w:val="both"/>
      </w:pPr>
      <w:r>
        <w:rPr>
          <w:rFonts w:ascii="Times New Roman"/>
          <w:b w:val="false"/>
          <w:i w:val="false"/>
          <w:color w:val="000000"/>
          <w:sz w:val="28"/>
        </w:rPr>
        <w:t>
      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bookmarkEnd w:id="1279"/>
    <w:bookmarkStart w:name="z992" w:id="12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80"/>
    <w:bookmarkStart w:name="z2078" w:id="12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81"/>
    <w:bookmarkStart w:name="z2079" w:id="1282"/>
    <w:p>
      <w:pPr>
        <w:spacing w:after="0"/>
        <w:ind w:left="0"/>
        <w:jc w:val="both"/>
      </w:pPr>
      <w:r>
        <w:rPr>
          <w:rFonts w:ascii="Times New Roman"/>
          <w:b w:val="false"/>
          <w:i w:val="false"/>
          <w:color w:val="000000"/>
          <w:sz w:val="28"/>
        </w:rPr>
        <w:t xml:space="preserve">
      5. Сделка, совершенная государственным юридическим лицом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руководителя, может быть признана недействительной по иску: </w:t>
      </w:r>
    </w:p>
    <w:bookmarkEnd w:id="1282"/>
    <w:bookmarkStart w:name="z2080" w:id="1283"/>
    <w:p>
      <w:pPr>
        <w:spacing w:after="0"/>
        <w:ind w:left="0"/>
        <w:jc w:val="both"/>
      </w:pPr>
      <w:r>
        <w:rPr>
          <w:rFonts w:ascii="Times New Roman"/>
          <w:b w:val="false"/>
          <w:i w:val="false"/>
          <w:color w:val="000000"/>
          <w:sz w:val="28"/>
        </w:rPr>
        <w:t xml:space="preserve">
      уполномоченного органа соответствующей отрасли; </w:t>
      </w:r>
    </w:p>
    <w:bookmarkEnd w:id="1283"/>
    <w:bookmarkStart w:name="z2081" w:id="1284"/>
    <w:p>
      <w:pPr>
        <w:spacing w:after="0"/>
        <w:ind w:left="0"/>
        <w:jc w:val="both"/>
      </w:pPr>
      <w:r>
        <w:rPr>
          <w:rFonts w:ascii="Times New Roman"/>
          <w:b w:val="false"/>
          <w:i w:val="false"/>
          <w:color w:val="000000"/>
          <w:sz w:val="28"/>
        </w:rPr>
        <w:t xml:space="preserve">
      уполномоченного органа по государственному имуществу; </w:t>
      </w:r>
    </w:p>
    <w:bookmarkEnd w:id="1284"/>
    <w:bookmarkStart w:name="z2082" w:id="1285"/>
    <w:p>
      <w:pPr>
        <w:spacing w:after="0"/>
        <w:ind w:left="0"/>
        <w:jc w:val="both"/>
      </w:pPr>
      <w:r>
        <w:rPr>
          <w:rFonts w:ascii="Times New Roman"/>
          <w:b w:val="false"/>
          <w:i w:val="false"/>
          <w:color w:val="000000"/>
          <w:sz w:val="28"/>
        </w:rPr>
        <w:t xml:space="preserve">
      местного исполнительного органа; </w:t>
      </w:r>
    </w:p>
    <w:bookmarkEnd w:id="1285"/>
    <w:bookmarkStart w:name="z2083" w:id="1286"/>
    <w:p>
      <w:pPr>
        <w:spacing w:after="0"/>
        <w:ind w:left="0"/>
        <w:jc w:val="both"/>
      </w:pPr>
      <w:r>
        <w:rPr>
          <w:rFonts w:ascii="Times New Roman"/>
          <w:b w:val="false"/>
          <w:i w:val="false"/>
          <w:color w:val="000000"/>
          <w:sz w:val="28"/>
        </w:rPr>
        <w:t>
      аппарата акима города районного значения, села, поселка, сельского округа;</w:t>
      </w:r>
    </w:p>
    <w:bookmarkEnd w:id="1286"/>
    <w:bookmarkStart w:name="z2084" w:id="1287"/>
    <w:p>
      <w:pPr>
        <w:spacing w:after="0"/>
        <w:ind w:left="0"/>
        <w:jc w:val="both"/>
      </w:pPr>
      <w:r>
        <w:rPr>
          <w:rFonts w:ascii="Times New Roman"/>
          <w:b w:val="false"/>
          <w:i w:val="false"/>
          <w:color w:val="000000"/>
          <w:sz w:val="28"/>
        </w:rPr>
        <w:t>
      прокурора.</w:t>
      </w:r>
    </w:p>
    <w:bookmarkEnd w:id="1287"/>
    <w:bookmarkStart w:name="z993" w:id="1288"/>
    <w:p>
      <w:pPr>
        <w:spacing w:after="0"/>
        <w:ind w:left="0"/>
        <w:jc w:val="both"/>
      </w:pPr>
      <w:r>
        <w:rPr>
          <w:rFonts w:ascii="Times New Roman"/>
          <w:b w:val="false"/>
          <w:i w:val="false"/>
          <w:color w:val="000000"/>
          <w:sz w:val="28"/>
        </w:rPr>
        <w:t>
      Действия руководителя государственного юридического лица, направленные на осуществление юридическим лицом неуставной деятельности, являются нарушением трудовых обязанностей и влекут применение мер дисциплинарной и материальной ответственности.</w:t>
      </w:r>
    </w:p>
    <w:bookmarkEnd w:id="1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126 с изменениями, внесенными законами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4" w:id="12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 Имущество государственного юридического лица</w:t>
      </w:r>
    </w:p>
    <w:bookmarkEnd w:id="1289"/>
    <w:bookmarkStart w:name="z995" w:id="1290"/>
    <w:p>
      <w:pPr>
        <w:spacing w:after="0"/>
        <w:ind w:left="0"/>
        <w:jc w:val="both"/>
      </w:pPr>
      <w:r>
        <w:rPr>
          <w:rFonts w:ascii="Times New Roman"/>
          <w:b w:val="false"/>
          <w:i w:val="false"/>
          <w:color w:val="000000"/>
          <w:sz w:val="28"/>
        </w:rPr>
        <w:t>
      1. Имущество государственного юридического лица составляют активы юридического лица, стоимость которых отражается на его балансе.</w:t>
      </w:r>
    </w:p>
    <w:bookmarkEnd w:id="1290"/>
    <w:bookmarkStart w:name="z996" w:id="1291"/>
    <w:p>
      <w:pPr>
        <w:spacing w:after="0"/>
        <w:ind w:left="0"/>
        <w:jc w:val="both"/>
      </w:pPr>
      <w:r>
        <w:rPr>
          <w:rFonts w:ascii="Times New Roman"/>
          <w:b w:val="false"/>
          <w:i w:val="false"/>
          <w:color w:val="000000"/>
          <w:sz w:val="28"/>
        </w:rPr>
        <w:t>
      2. Имущество государственного юридического лица является неделимым и не может быть распределено по вкладам (долям участия в уставном капитале, паям), в том числе между работниками государственного юридического лица.</w:t>
      </w:r>
    </w:p>
    <w:bookmarkEnd w:id="1291"/>
    <w:bookmarkStart w:name="z997" w:id="1292"/>
    <w:p>
      <w:pPr>
        <w:spacing w:after="0"/>
        <w:ind w:left="0"/>
        <w:jc w:val="both"/>
      </w:pPr>
      <w:r>
        <w:rPr>
          <w:rFonts w:ascii="Times New Roman"/>
          <w:b w:val="false"/>
          <w:i w:val="false"/>
          <w:color w:val="000000"/>
          <w:sz w:val="28"/>
        </w:rPr>
        <w:t>
      3. Имущество государственного юридического лица формируется за счет:</w:t>
      </w:r>
    </w:p>
    <w:bookmarkEnd w:id="1292"/>
    <w:bookmarkStart w:name="z998" w:id="1293"/>
    <w:p>
      <w:pPr>
        <w:spacing w:after="0"/>
        <w:ind w:left="0"/>
        <w:jc w:val="both"/>
      </w:pPr>
      <w:r>
        <w:rPr>
          <w:rFonts w:ascii="Times New Roman"/>
          <w:b w:val="false"/>
          <w:i w:val="false"/>
          <w:color w:val="000000"/>
          <w:sz w:val="28"/>
        </w:rPr>
        <w:t>
      1) имущества, переданного ему собственником;</w:t>
      </w:r>
    </w:p>
    <w:bookmarkEnd w:id="1293"/>
    <w:bookmarkStart w:name="z999" w:id="1294"/>
    <w:p>
      <w:pPr>
        <w:spacing w:after="0"/>
        <w:ind w:left="0"/>
        <w:jc w:val="both"/>
      </w:pPr>
      <w:r>
        <w:rPr>
          <w:rFonts w:ascii="Times New Roman"/>
          <w:b w:val="false"/>
          <w:i w:val="false"/>
          <w:color w:val="000000"/>
          <w:sz w:val="28"/>
        </w:rPr>
        <w:t>
      2) имущества (включая денежные доходы), приобретенного в результате собственной деятельности;</w:t>
      </w:r>
    </w:p>
    <w:bookmarkEnd w:id="1294"/>
    <w:bookmarkStart w:name="z1000" w:id="1295"/>
    <w:p>
      <w:pPr>
        <w:spacing w:after="0"/>
        <w:ind w:left="0"/>
        <w:jc w:val="both"/>
      </w:pPr>
      <w:r>
        <w:rPr>
          <w:rFonts w:ascii="Times New Roman"/>
          <w:b w:val="false"/>
          <w:i w:val="false"/>
          <w:color w:val="000000"/>
          <w:sz w:val="28"/>
        </w:rPr>
        <w:t>
      3) иных источников, не запрещенных законодательством Республики Казахстан.</w:t>
      </w:r>
    </w:p>
    <w:bookmarkEnd w:id="1295"/>
    <w:bookmarkStart w:name="z1001" w:id="12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128. Приобретение и прекращение права хозяйственного ведения и права оперативного управления</w:t>
      </w:r>
    </w:p>
    <w:bookmarkEnd w:id="1296"/>
    <w:bookmarkStart w:name="z1002" w:id="1297"/>
    <w:p>
      <w:pPr>
        <w:spacing w:after="0"/>
        <w:ind w:left="0"/>
        <w:jc w:val="both"/>
      </w:pPr>
      <w:r>
        <w:rPr>
          <w:rFonts w:ascii="Times New Roman"/>
          <w:b w:val="false"/>
          <w:i w:val="false"/>
          <w:color w:val="000000"/>
          <w:sz w:val="28"/>
        </w:rPr>
        <w:t xml:space="preserve">
      1. Приобретение и прекращение права хозяйственного ведения и права оперативного управления осуществляются на условиях и в порядке, которые предусмотрены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для приобретения и прекращения права собственности и иных вещных прав, если иное не предусмотрено настоящей статьей или не противоречит природе данного вещного права.</w:t>
      </w:r>
    </w:p>
    <w:bookmarkEnd w:id="1297"/>
    <w:bookmarkStart w:name="z1003" w:id="1298"/>
    <w:p>
      <w:pPr>
        <w:spacing w:after="0"/>
        <w:ind w:left="0"/>
        <w:jc w:val="both"/>
      </w:pPr>
      <w:r>
        <w:rPr>
          <w:rFonts w:ascii="Times New Roman"/>
          <w:b w:val="false"/>
          <w:i w:val="false"/>
          <w:color w:val="000000"/>
          <w:sz w:val="28"/>
        </w:rPr>
        <w:t>
      2. Право хозяйственного ведения или право оперативного управления на имущество, в отношении которого собственником принято решение о закреплении его за уже созданным государственным юридическим лицом, возникает у этого государственного юридического лица в момент закрепления имущества на его балансе, если иное не установлено законодательством Республики Казахстан или решением собственника.</w:t>
      </w:r>
    </w:p>
    <w:bookmarkEnd w:id="1298"/>
    <w:bookmarkStart w:name="z1004" w:id="1299"/>
    <w:p>
      <w:pPr>
        <w:spacing w:after="0"/>
        <w:ind w:left="0"/>
        <w:jc w:val="both"/>
      </w:pPr>
      <w:r>
        <w:rPr>
          <w:rFonts w:ascii="Times New Roman"/>
          <w:b w:val="false"/>
          <w:i w:val="false"/>
          <w:color w:val="000000"/>
          <w:sz w:val="28"/>
        </w:rPr>
        <w:t>
      3. Плоды, продукция и доходы от использования имущества, находящегося в хозяйственном ведении (оперативном управлении), а также имущество, приобретенное государственным юридическим лицом по договорам или иным основаниям, поступают в хозяйственное ведение (оперативное управление) государственного юридического лица в порядке, установленном законодательством Республики Казахстан для приобретения права собственности.</w:t>
      </w:r>
    </w:p>
    <w:bookmarkEnd w:id="1299"/>
    <w:bookmarkStart w:name="z1005" w:id="1300"/>
    <w:p>
      <w:pPr>
        <w:spacing w:after="0"/>
        <w:ind w:left="0"/>
        <w:jc w:val="both"/>
      </w:pPr>
      <w:r>
        <w:rPr>
          <w:rFonts w:ascii="Times New Roman"/>
          <w:b w:val="false"/>
          <w:i w:val="false"/>
          <w:color w:val="000000"/>
          <w:sz w:val="28"/>
        </w:rPr>
        <w:t>
      4. Право хозяйственного ведения (оперативного управления) на имущество прекращается по основаниям и в порядке, которые предусмотрены статьей 249 Гражданского кодекса Республики Казахстан для прекращения права собственности, а также в случаях, предусмотренных статьями 144, 154, 162 настоящего Закона.</w:t>
      </w:r>
    </w:p>
    <w:bookmarkEnd w:id="1300"/>
    <w:bookmarkStart w:name="z1006" w:id="13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129. Сохранение государственным юридическим лицом прав на имущество </w:t>
      </w:r>
      <w:r>
        <w:rPr>
          <w:rFonts w:ascii="Times New Roman"/>
          <w:b/>
          <w:i w:val="false"/>
          <w:color w:val="000000"/>
          <w:sz w:val="28"/>
        </w:rPr>
        <w:t>при изменении вида государственной собственности либо ведомственной подчиненности</w:t>
      </w:r>
    </w:p>
    <w:bookmarkEnd w:id="1301"/>
    <w:bookmarkStart w:name="z1007" w:id="1302"/>
    <w:p>
      <w:pPr>
        <w:spacing w:after="0"/>
        <w:ind w:left="0"/>
        <w:jc w:val="both"/>
      </w:pPr>
      <w:r>
        <w:rPr>
          <w:rFonts w:ascii="Times New Roman"/>
          <w:b w:val="false"/>
          <w:i w:val="false"/>
          <w:color w:val="000000"/>
          <w:sz w:val="28"/>
        </w:rPr>
        <w:t>
      При передаче имущества государственного юридического лица из республиканской в коммунальную собственность или наоборот либо из подчинения одного уполномоченного органа соответствующей отрасли (местного исполнительного органа) в подчинение другого такое государственное юридическое лицо сохраняет права на принадлежащее ему имущество.</w:t>
      </w:r>
    </w:p>
    <w:bookmarkEnd w:id="1302"/>
    <w:bookmarkStart w:name="z1008" w:id="13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130. Реорганизация и ликвидация государственного юридического лица</w:t>
      </w:r>
    </w:p>
    <w:bookmarkEnd w:id="1303"/>
    <w:bookmarkStart w:name="z1009" w:id="13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04"/>
    <w:bookmarkStart w:name="z2086" w:id="13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05"/>
    <w:bookmarkStart w:name="z2087" w:id="1306"/>
    <w:p>
      <w:pPr>
        <w:spacing w:after="0"/>
        <w:ind w:left="0"/>
        <w:jc w:val="both"/>
      </w:pPr>
      <w:r>
        <w:rPr>
          <w:rFonts w:ascii="Times New Roman"/>
          <w:b w:val="false"/>
          <w:i w:val="false"/>
          <w:color w:val="000000"/>
          <w:sz w:val="28"/>
        </w:rPr>
        <w:t>
      1. Реорганизация и ликвидация республиканского юридического лица производятся по решению Правительства Республики Казахстан, а реорганизация и ликвидация коммунального юридического лица – по решению местного исполнительного органа или по согласованию с акимом района (города областного значения) и собранием местного сообщества – аппарата акима города районного значения, села, поселка, сельского округа.</w:t>
      </w:r>
    </w:p>
    <w:bookmarkEnd w:id="1306"/>
    <w:bookmarkStart w:name="z1010" w:id="1307"/>
    <w:p>
      <w:pPr>
        <w:spacing w:after="0"/>
        <w:ind w:left="0"/>
        <w:jc w:val="both"/>
      </w:pPr>
      <w:r>
        <w:rPr>
          <w:rFonts w:ascii="Times New Roman"/>
          <w:b w:val="false"/>
          <w:i w:val="false"/>
          <w:color w:val="000000"/>
          <w:sz w:val="28"/>
        </w:rPr>
        <w:t xml:space="preserve">
      Государственное юридическое лицо ликвидируется также по другим основаниям, предусмотренным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пунктом 5 статьи 97, пунктом 4 статьи 98 настоящего Закона.</w:t>
      </w:r>
    </w:p>
    <w:bookmarkEnd w:id="1307"/>
    <w:bookmarkStart w:name="z1011" w:id="1308"/>
    <w:p>
      <w:pPr>
        <w:spacing w:after="0"/>
        <w:ind w:left="0"/>
        <w:jc w:val="both"/>
      </w:pPr>
      <w:r>
        <w:rPr>
          <w:rFonts w:ascii="Times New Roman"/>
          <w:b w:val="false"/>
          <w:i w:val="false"/>
          <w:color w:val="000000"/>
          <w:sz w:val="28"/>
        </w:rPr>
        <w:t>
      Реорганизацию и ликвидацию республиканского юридического лица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законами Республики Казахстан.</w:t>
      </w:r>
    </w:p>
    <w:bookmarkEnd w:id="1308"/>
    <w:bookmarkStart w:name="z1012" w:id="13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09"/>
    <w:bookmarkStart w:name="z2088" w:id="13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четвертой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10"/>
    <w:bookmarkStart w:name="z2089" w:id="1311"/>
    <w:p>
      <w:pPr>
        <w:spacing w:after="0"/>
        <w:ind w:left="0"/>
        <w:jc w:val="both"/>
      </w:pPr>
      <w:r>
        <w:rPr>
          <w:rFonts w:ascii="Times New Roman"/>
          <w:b w:val="false"/>
          <w:i w:val="false"/>
          <w:color w:val="000000"/>
          <w:sz w:val="28"/>
        </w:rPr>
        <w:t>
      Реорганизацию и ликвидацию коммунального юридического лица осуществляет местный исполнительный орган или по согласованию с акимом района (города областного значения) и собранием местного сообщества – аппарат акима города районного значения, села, поселка, сельского округа.</w:t>
      </w:r>
    </w:p>
    <w:bookmarkEnd w:id="1311"/>
    <w:bookmarkStart w:name="z1013" w:id="13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12"/>
    <w:bookmarkStart w:name="z2090" w:id="13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13"/>
    <w:bookmarkStart w:name="z2091" w:id="1314"/>
    <w:p>
      <w:pPr>
        <w:spacing w:after="0"/>
        <w:ind w:left="0"/>
        <w:jc w:val="both"/>
      </w:pPr>
      <w:r>
        <w:rPr>
          <w:rFonts w:ascii="Times New Roman"/>
          <w:b w:val="false"/>
          <w:i w:val="false"/>
          <w:color w:val="000000"/>
          <w:sz w:val="28"/>
        </w:rPr>
        <w:t>
      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bookmarkEnd w:id="1314"/>
    <w:bookmarkStart w:name="z1014" w:id="1315"/>
    <w:p>
      <w:pPr>
        <w:spacing w:after="0"/>
        <w:ind w:left="0"/>
        <w:jc w:val="both"/>
      </w:pPr>
      <w:r>
        <w:rPr>
          <w:rFonts w:ascii="Times New Roman"/>
          <w:b w:val="false"/>
          <w:i w:val="false"/>
          <w:color w:val="000000"/>
          <w:sz w:val="28"/>
        </w:rPr>
        <w:t>
      Деньги ликвидированного государственного юридического лица,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bookmarkEnd w:id="1315"/>
    <w:bookmarkStart w:name="z2092" w:id="13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130 с изменениями, внесенными законами РК от 22.04.2015 </w:t>
      </w:r>
      <w:r>
        <w:rPr>
          <w:rFonts w:ascii="Times New Roman"/>
          <w:b w:val="false"/>
          <w:i w:val="false"/>
          <w:color w:val="000000"/>
          <w:sz w:val="28"/>
        </w:rPr>
        <w:t>№ 308-V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316"/>
    <w:bookmarkStart w:name="z1015" w:id="13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17"/>
    <w:bookmarkStart w:name="z2093" w:id="13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статьи 131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18"/>
    <w:bookmarkStart w:name="z2094" w:id="13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131. Обжалование государственным юридическим лицом незаконных действий (бездействия) государственных органов</w:t>
      </w:r>
    </w:p>
    <w:bookmarkEnd w:id="1319"/>
    <w:bookmarkStart w:name="z1016" w:id="1320"/>
    <w:p>
      <w:pPr>
        <w:spacing w:after="0"/>
        <w:ind w:left="0"/>
        <w:jc w:val="both"/>
      </w:pPr>
      <w:r>
        <w:rPr>
          <w:rFonts w:ascii="Times New Roman"/>
          <w:b w:val="false"/>
          <w:i w:val="false"/>
          <w:color w:val="000000"/>
          <w:sz w:val="28"/>
        </w:rPr>
        <w:t>
      Государственное юридическое лицо вправе в порядке, установленном законодательством Республики Казахстан, обжаловать в суде незаконные действия (бездействие) государственных органов, включая действия (бездействие) уполномоченного органа по государственному имуществу и уполномоченного органа соответствующей отрасли, местного исполнительного органа, аппарата акима города районного значения, села, поселка, сельского округа, связанные с перераспределением имущества, а также другие действия (бездействие), которыми нарушаются права государственного юридического лица.</w:t>
      </w:r>
    </w:p>
    <w:bookmarkEnd w:id="1320"/>
    <w:bookmarkStart w:name="z2095" w:id="13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131 в редакции Закона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321"/>
    <w:bookmarkStart w:name="z1017" w:id="132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Общие положения о государственном предприятии</w:t>
      </w:r>
    </w:p>
    <w:bookmarkEnd w:id="1322"/>
    <w:bookmarkStart w:name="z1018" w:id="13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132. Виды государственных предприятий</w:t>
      </w:r>
    </w:p>
    <w:bookmarkEnd w:id="1323"/>
    <w:bookmarkStart w:name="z1019" w:id="1324"/>
    <w:p>
      <w:pPr>
        <w:spacing w:after="0"/>
        <w:ind w:left="0"/>
        <w:jc w:val="both"/>
      </w:pPr>
      <w:r>
        <w:rPr>
          <w:rFonts w:ascii="Times New Roman"/>
          <w:b w:val="false"/>
          <w:i w:val="false"/>
          <w:color w:val="000000"/>
          <w:sz w:val="28"/>
        </w:rPr>
        <w:t>
      К государственным предприятиям относятся государственные предприятия, основанные на праве:</w:t>
      </w:r>
    </w:p>
    <w:bookmarkEnd w:id="1324"/>
    <w:bookmarkStart w:name="z1020" w:id="1325"/>
    <w:p>
      <w:pPr>
        <w:spacing w:after="0"/>
        <w:ind w:left="0"/>
        <w:jc w:val="both"/>
      </w:pPr>
      <w:r>
        <w:rPr>
          <w:rFonts w:ascii="Times New Roman"/>
          <w:b w:val="false"/>
          <w:i w:val="false"/>
          <w:color w:val="000000"/>
          <w:sz w:val="28"/>
        </w:rPr>
        <w:t>
      1) хозяйственного ведения;</w:t>
      </w:r>
    </w:p>
    <w:bookmarkEnd w:id="1325"/>
    <w:bookmarkStart w:name="z1021" w:id="1326"/>
    <w:p>
      <w:pPr>
        <w:spacing w:after="0"/>
        <w:ind w:left="0"/>
        <w:jc w:val="both"/>
      </w:pPr>
      <w:r>
        <w:rPr>
          <w:rFonts w:ascii="Times New Roman"/>
          <w:b w:val="false"/>
          <w:i w:val="false"/>
          <w:color w:val="000000"/>
          <w:sz w:val="28"/>
        </w:rPr>
        <w:t>
      2) оперативного управления (казенные предприятия).</w:t>
      </w:r>
    </w:p>
    <w:bookmarkEnd w:id="1326"/>
    <w:bookmarkStart w:name="z1022" w:id="13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133. Создание, реорганизация и ликвидация государственного предприятия</w:t>
      </w:r>
    </w:p>
    <w:bookmarkEnd w:id="1327"/>
    <w:bookmarkStart w:name="z1023" w:id="13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28"/>
    <w:bookmarkStart w:name="z2096" w:id="13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29"/>
    <w:bookmarkStart w:name="z2097" w:id="1330"/>
    <w:p>
      <w:pPr>
        <w:spacing w:after="0"/>
        <w:ind w:left="0"/>
        <w:jc w:val="both"/>
      </w:pPr>
      <w:r>
        <w:rPr>
          <w:rFonts w:ascii="Times New Roman"/>
          <w:b w:val="false"/>
          <w:i w:val="false"/>
          <w:color w:val="000000"/>
          <w:sz w:val="28"/>
        </w:rPr>
        <w:t>
      1. Республиканское государственное предприятие создается Правительством Республики Казахстан, коммунальное государственное предприятие – местным исполнительным органом или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bookmarkEnd w:id="1330"/>
    <w:bookmarkStart w:name="z1024" w:id="1331"/>
    <w:p>
      <w:pPr>
        <w:spacing w:after="0"/>
        <w:ind w:left="0"/>
        <w:jc w:val="both"/>
      </w:pPr>
      <w:r>
        <w:rPr>
          <w:rFonts w:ascii="Times New Roman"/>
          <w:b w:val="false"/>
          <w:i w:val="false"/>
          <w:color w:val="000000"/>
          <w:sz w:val="28"/>
        </w:rPr>
        <w:t>
      2. Государство создает государственные предприятия в следующих случаях:</w:t>
      </w:r>
    </w:p>
    <w:bookmarkEnd w:id="1331"/>
    <w:bookmarkStart w:name="z1025" w:id="1332"/>
    <w:p>
      <w:pPr>
        <w:spacing w:after="0"/>
        <w:ind w:left="0"/>
        <w:jc w:val="both"/>
      </w:pPr>
      <w:r>
        <w:rPr>
          <w:rFonts w:ascii="Times New Roman"/>
          <w:b w:val="false"/>
          <w:i w:val="false"/>
          <w:color w:val="000000"/>
          <w:sz w:val="28"/>
        </w:rPr>
        <w:t>
      1) отсутствия иной возможности обеспечения национальной безопасности, обороноспособности государства или защиты интересов общества;</w:t>
      </w:r>
    </w:p>
    <w:bookmarkEnd w:id="1332"/>
    <w:bookmarkStart w:name="z1026" w:id="1333"/>
    <w:p>
      <w:pPr>
        <w:spacing w:after="0"/>
        <w:ind w:left="0"/>
        <w:jc w:val="both"/>
      </w:pPr>
      <w:r>
        <w:rPr>
          <w:rFonts w:ascii="Times New Roman"/>
          <w:b w:val="false"/>
          <w:i w:val="false"/>
          <w:color w:val="000000"/>
          <w:sz w:val="28"/>
        </w:rPr>
        <w:t>
      2) использования и содержания стратегических объектов, принадлежащих государству;</w:t>
      </w:r>
    </w:p>
    <w:bookmarkEnd w:id="1333"/>
    <w:bookmarkStart w:name="z1027" w:id="1334"/>
    <w:p>
      <w:pPr>
        <w:spacing w:after="0"/>
        <w:ind w:left="0"/>
        <w:jc w:val="both"/>
      </w:pPr>
      <w:r>
        <w:rPr>
          <w:rFonts w:ascii="Times New Roman"/>
          <w:b w:val="false"/>
          <w:i w:val="false"/>
          <w:color w:val="000000"/>
          <w:sz w:val="28"/>
        </w:rPr>
        <w:t>
      3) осуществления деятельности в сферах, отнесенных к государственной монополии;</w:t>
      </w:r>
    </w:p>
    <w:bookmarkEnd w:id="1334"/>
    <w:bookmarkStart w:name="z1028" w:id="1335"/>
    <w:p>
      <w:pPr>
        <w:spacing w:after="0"/>
        <w:ind w:left="0"/>
        <w:jc w:val="both"/>
      </w:pPr>
      <w:r>
        <w:rPr>
          <w:rFonts w:ascii="Times New Roman"/>
          <w:b w:val="false"/>
          <w:i w:val="false"/>
          <w:color w:val="000000"/>
          <w:sz w:val="28"/>
        </w:rPr>
        <w:t>
      4) отсутствия либо низкого уровня развития конкуренции на соответствующем товарном рынке;</w:t>
      </w:r>
    </w:p>
    <w:bookmarkEnd w:id="1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9" w:id="1336"/>
    <w:p>
      <w:pPr>
        <w:spacing w:after="0"/>
        <w:ind w:left="0"/>
        <w:jc w:val="both"/>
      </w:pPr>
      <w:r>
        <w:rPr>
          <w:rFonts w:ascii="Times New Roman"/>
          <w:b w:val="false"/>
          <w:i w:val="false"/>
          <w:color w:val="000000"/>
          <w:sz w:val="28"/>
        </w:rPr>
        <w:t>
      3. Государственные предприятия в случаях, указанных в подпункте 1) пункта 2 настоящей статьи, создаются Правительством Республики Казахстан и Национальным Банком Республики Казахстан.</w:t>
      </w:r>
    </w:p>
    <w:bookmarkEnd w:id="1336"/>
    <w:bookmarkStart w:name="z1683" w:id="1337"/>
    <w:p>
      <w:pPr>
        <w:spacing w:after="0"/>
        <w:ind w:left="0"/>
        <w:jc w:val="both"/>
      </w:pPr>
      <w:r>
        <w:rPr>
          <w:rFonts w:ascii="Times New Roman"/>
          <w:b w:val="false"/>
          <w:i w:val="false"/>
          <w:color w:val="000000"/>
          <w:sz w:val="28"/>
        </w:rPr>
        <w:t>
      Государственные предприятия в случаях, указанных в подпункте 3) пункта 2 настоящей статьи, создаются по решению Правительства Республики Казахстан.</w:t>
      </w:r>
    </w:p>
    <w:bookmarkEnd w:id="1337"/>
    <w:bookmarkStart w:name="z1030" w:id="13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38"/>
    <w:bookmarkStart w:name="z2098" w:id="13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третьей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39"/>
    <w:bookmarkStart w:name="z2099" w:id="1340"/>
    <w:p>
      <w:pPr>
        <w:spacing w:after="0"/>
        <w:ind w:left="0"/>
        <w:jc w:val="both"/>
      </w:pPr>
      <w:r>
        <w:rPr>
          <w:rFonts w:ascii="Times New Roman"/>
          <w:b w:val="false"/>
          <w:i w:val="false"/>
          <w:color w:val="000000"/>
          <w:sz w:val="28"/>
        </w:rPr>
        <w:t>
      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 (коммунальные предприятия).</w:t>
      </w:r>
    </w:p>
    <w:bookmarkEnd w:id="1340"/>
    <w:bookmarkStart w:name="z1031" w:id="1341"/>
    <w:p>
      <w:pPr>
        <w:spacing w:after="0"/>
        <w:ind w:left="0"/>
        <w:jc w:val="both"/>
      </w:pPr>
      <w:r>
        <w:rPr>
          <w:rFonts w:ascii="Times New Roman"/>
          <w:b w:val="false"/>
          <w:i w:val="false"/>
          <w:color w:val="000000"/>
          <w:sz w:val="28"/>
        </w:rPr>
        <w:t xml:space="preserve">
      Создание государственных предприятий осуществляется в порядке, определенном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иными законами Республики Казахстан, с учетом ограничений, установленных статьей 134 настоящего Закона.</w:t>
      </w:r>
    </w:p>
    <w:bookmarkEnd w:id="1341"/>
    <w:bookmarkStart w:name="z1032" w:id="1342"/>
    <w:p>
      <w:pPr>
        <w:spacing w:after="0"/>
        <w:ind w:left="0"/>
        <w:jc w:val="both"/>
      </w:pPr>
      <w:r>
        <w:rPr>
          <w:rFonts w:ascii="Times New Roman"/>
          <w:b w:val="false"/>
          <w:i w:val="false"/>
          <w:color w:val="000000"/>
          <w:sz w:val="28"/>
        </w:rPr>
        <w:t>
      4. Реорганизация и ликвидация государственного предприятия осуществляются в порядке, предусмотренном статьей 130 настоящего Закона, с особенностями, установленными настоящей статьей.</w:t>
      </w:r>
    </w:p>
    <w:bookmarkEnd w:id="1342"/>
    <w:bookmarkStart w:name="z1033" w:id="13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43"/>
    <w:bookmarkStart w:name="z2100" w:id="13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44"/>
    <w:bookmarkStart w:name="z2101" w:id="1345"/>
    <w:p>
      <w:pPr>
        <w:spacing w:after="0"/>
        <w:ind w:left="0"/>
        <w:jc w:val="both"/>
      </w:pPr>
      <w:r>
        <w:rPr>
          <w:rFonts w:ascii="Times New Roman"/>
          <w:b w:val="false"/>
          <w:i w:val="false"/>
          <w:color w:val="000000"/>
          <w:sz w:val="28"/>
        </w:rPr>
        <w:t>
      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bookmarkEnd w:id="1345"/>
    <w:bookmarkStart w:name="z1034" w:id="1346"/>
    <w:p>
      <w:pPr>
        <w:spacing w:after="0"/>
        <w:ind w:left="0"/>
        <w:jc w:val="both"/>
      </w:pPr>
      <w:r>
        <w:rPr>
          <w:rFonts w:ascii="Times New Roman"/>
          <w:b w:val="false"/>
          <w:i w:val="false"/>
          <w:color w:val="000000"/>
          <w:sz w:val="28"/>
        </w:rPr>
        <w:t>
      6. Все расходы по преобразованию государственного предприятия на праве хозяйственного ведения в казенное предприятие, а также расчеты преобразуемого государственного предприятия с его кредиторами при отсутствии достаточных средств у самого государственного предприятия осуществляются за счет соответствующего бюджета.</w:t>
      </w:r>
    </w:p>
    <w:bookmarkEnd w:id="1346"/>
    <w:bookmarkStart w:name="z1035" w:id="1347"/>
    <w:p>
      <w:pPr>
        <w:spacing w:after="0"/>
        <w:ind w:left="0"/>
        <w:jc w:val="both"/>
      </w:pPr>
      <w:r>
        <w:rPr>
          <w:rFonts w:ascii="Times New Roman"/>
          <w:b w:val="false"/>
          <w:i w:val="false"/>
          <w:color w:val="000000"/>
          <w:sz w:val="28"/>
        </w:rPr>
        <w:t>
      7. Создаваемое на базе государственного предприятия на праве хозяйственного ведения казенное предприятие является правопреемником преобразуемого государственного предприятия по ранее выделенным ему государственному имуществу и деньгам, а также в части землепользования, природопользования, использования недр, предоставления квот, лицензий и ранее заключенных договоров, если последние соответствуют предмету и цели деятельности вновь созданного казенного предприятия.</w:t>
      </w:r>
    </w:p>
    <w:bookmarkEnd w:id="1347"/>
    <w:bookmarkStart w:name="z1036" w:id="1348"/>
    <w:p>
      <w:pPr>
        <w:spacing w:after="0"/>
        <w:ind w:left="0"/>
        <w:jc w:val="both"/>
      </w:pPr>
      <w:r>
        <w:rPr>
          <w:rFonts w:ascii="Times New Roman"/>
          <w:b w:val="false"/>
          <w:i w:val="false"/>
          <w:color w:val="000000"/>
          <w:sz w:val="28"/>
        </w:rPr>
        <w:t>
      8. При преобразовании государственного предприятия на праве хозяйственного ведения в казенное предприятие правовой режим закрепленного за ним имущества меняется с права хозяйственного ведения на право оперативного управления с момента принятия решения о преобразовании государственного предприятия.</w:t>
      </w:r>
    </w:p>
    <w:bookmarkEnd w:id="1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133 с изменениями, внесенными законами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7" w:id="13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134. Назначение деятельности государственных предприятий</w:t>
      </w:r>
    </w:p>
    <w:bookmarkEnd w:id="1349"/>
    <w:bookmarkStart w:name="z1038" w:id="1350"/>
    <w:p>
      <w:pPr>
        <w:spacing w:after="0"/>
        <w:ind w:left="0"/>
        <w:jc w:val="both"/>
      </w:pPr>
      <w:r>
        <w:rPr>
          <w:rFonts w:ascii="Times New Roman"/>
          <w:b w:val="false"/>
          <w:i w:val="false"/>
          <w:color w:val="000000"/>
          <w:sz w:val="28"/>
        </w:rPr>
        <w:t>
      1. Государственные предприятия в случаях, предусмотренных подпунктом 4) пункта 2 статьи 133 настоящего Закона, могут создаваться, а ранее созданные - действовать только для осуществления видов деятельности, предусмотренных настоящей статьей.</w:t>
      </w:r>
    </w:p>
    <w:bookmarkEnd w:id="1350"/>
    <w:bookmarkStart w:name="z1039" w:id="1351"/>
    <w:p>
      <w:pPr>
        <w:spacing w:after="0"/>
        <w:ind w:left="0"/>
        <w:jc w:val="both"/>
      </w:pPr>
      <w:r>
        <w:rPr>
          <w:rFonts w:ascii="Times New Roman"/>
          <w:b w:val="false"/>
          <w:i w:val="false"/>
          <w:color w:val="000000"/>
          <w:sz w:val="28"/>
        </w:rPr>
        <w:t>
      2. Государственные предприятия на праве хозяйственного ведения осуществляют свою деятельность в области:</w:t>
      </w:r>
    </w:p>
    <w:bookmarkEnd w:id="1351"/>
    <w:bookmarkStart w:name="z1040" w:id="1352"/>
    <w:p>
      <w:pPr>
        <w:spacing w:after="0"/>
        <w:ind w:left="0"/>
        <w:jc w:val="both"/>
      </w:pPr>
      <w:r>
        <w:rPr>
          <w:rFonts w:ascii="Times New Roman"/>
          <w:b w:val="false"/>
          <w:i w:val="false"/>
          <w:color w:val="000000"/>
          <w:sz w:val="28"/>
        </w:rPr>
        <w:t>
      1) жизнеобеспечения населенных пунктов (энерго-, газо-, водо-, теплоснабжение, водоотведение и захоронение коммунальных отходов, создание и эксплуатация полигонов отходов);</w:t>
      </w:r>
    </w:p>
    <w:bookmarkEnd w:id="1352"/>
    <w:bookmarkStart w:name="z1041" w:id="1353"/>
    <w:p>
      <w:pPr>
        <w:spacing w:after="0"/>
        <w:ind w:left="0"/>
        <w:jc w:val="both"/>
      </w:pPr>
      <w:r>
        <w:rPr>
          <w:rFonts w:ascii="Times New Roman"/>
          <w:b w:val="false"/>
          <w:i w:val="false"/>
          <w:color w:val="000000"/>
          <w:sz w:val="28"/>
        </w:rPr>
        <w:t>
      2) создания лесопарковых, зеленых и защитных зон с ограниченным режимом природопользования и лесоразведения;</w:t>
      </w:r>
    </w:p>
    <w:bookmarkEnd w:id="1353"/>
    <w:bookmarkStart w:name="z1042" w:id="1354"/>
    <w:p>
      <w:pPr>
        <w:spacing w:after="0"/>
        <w:ind w:left="0"/>
        <w:jc w:val="both"/>
      </w:pPr>
      <w:r>
        <w:rPr>
          <w:rFonts w:ascii="Times New Roman"/>
          <w:b w:val="false"/>
          <w:i w:val="false"/>
          <w:color w:val="000000"/>
          <w:sz w:val="28"/>
        </w:rPr>
        <w:t>
      3) способствующей осуществлению Национальным Банком Республики Казахстан, Управлением делами Президента Республики Казахстан и его ведомствами и органами дипломатической службы Республики Казахстан возложенных на них функций, а также местными исполнительными органами столицы и города Алматы функций в сфере обеспечения принудительного отчуждения земельных участков для государственных нужд, их освобождения от зданий (строений, сооружений);</w:t>
      </w:r>
    </w:p>
    <w:bookmarkEnd w:id="1354"/>
    <w:bookmarkStart w:name="z1043" w:id="1355"/>
    <w:p>
      <w:pPr>
        <w:spacing w:after="0"/>
        <w:ind w:left="0"/>
        <w:jc w:val="both"/>
      </w:pPr>
      <w:r>
        <w:rPr>
          <w:rFonts w:ascii="Times New Roman"/>
          <w:b w:val="false"/>
          <w:i w:val="false"/>
          <w:color w:val="000000"/>
          <w:sz w:val="28"/>
        </w:rPr>
        <w:t>
      4) содержания государственных автомобильных дорог;</w:t>
      </w:r>
    </w:p>
    <w:bookmarkEnd w:id="1355"/>
    <w:bookmarkStart w:name="z1721" w:id="1356"/>
    <w:p>
      <w:pPr>
        <w:spacing w:after="0"/>
        <w:ind w:left="0"/>
        <w:jc w:val="both"/>
      </w:pPr>
      <w:r>
        <w:rPr>
          <w:rFonts w:ascii="Times New Roman"/>
          <w:b w:val="false"/>
          <w:i w:val="false"/>
          <w:color w:val="000000"/>
          <w:sz w:val="28"/>
        </w:rPr>
        <w:t>
      4-1) экспертизы качества работ и материалов, а также управления дорожными активами в соответствии с законодательством об автомобильных дорогах;</w:t>
      </w:r>
    </w:p>
    <w:bookmarkEnd w:id="1356"/>
    <w:bookmarkStart w:name="z1044" w:id="1357"/>
    <w:p>
      <w:pPr>
        <w:spacing w:after="0"/>
        <w:ind w:left="0"/>
        <w:jc w:val="both"/>
      </w:pPr>
      <w:r>
        <w:rPr>
          <w:rFonts w:ascii="Times New Roman"/>
          <w:b w:val="false"/>
          <w:i w:val="false"/>
          <w:color w:val="000000"/>
          <w:sz w:val="28"/>
        </w:rPr>
        <w:t>
      5) здравоохранения; начального, основного среднего, общего среднего, технического и профессионального, послесреднего, высшего, послевузовского и дополнительного образования;</w:t>
      </w:r>
    </w:p>
    <w:bookmarkEnd w:id="1357"/>
    <w:bookmarkStart w:name="z1101" w:id="1358"/>
    <w:p>
      <w:pPr>
        <w:spacing w:after="0"/>
        <w:ind w:left="0"/>
        <w:jc w:val="both"/>
      </w:pPr>
      <w:r>
        <w:rPr>
          <w:rFonts w:ascii="Times New Roman"/>
          <w:b w:val="false"/>
          <w:i w:val="false"/>
          <w:color w:val="000000"/>
          <w:sz w:val="28"/>
        </w:rPr>
        <w:t>
      5-1) предоставления специальных социальных услуг для лиц (семей), находящихся в трудной жизненной ситуации;</w:t>
      </w:r>
    </w:p>
    <w:bookmarkEnd w:id="1358"/>
    <w:bookmarkStart w:name="z1103" w:id="1359"/>
    <w:p>
      <w:pPr>
        <w:spacing w:after="0"/>
        <w:ind w:left="0"/>
        <w:jc w:val="both"/>
      </w:pPr>
      <w:r>
        <w:rPr>
          <w:rFonts w:ascii="Times New Roman"/>
          <w:b w:val="false"/>
          <w:i w:val="false"/>
          <w:color w:val="000000"/>
          <w:sz w:val="28"/>
        </w:rPr>
        <w:t>
      5-2) оказания протезно-ортопедической и слухопротезной помощи;</w:t>
      </w:r>
    </w:p>
    <w:bookmarkEnd w:id="1359"/>
    <w:bookmarkStart w:name="z1707" w:id="1360"/>
    <w:p>
      <w:pPr>
        <w:spacing w:after="0"/>
        <w:ind w:left="0"/>
        <w:jc w:val="both"/>
      </w:pPr>
      <w:r>
        <w:rPr>
          <w:rFonts w:ascii="Times New Roman"/>
          <w:b w:val="false"/>
          <w:i w:val="false"/>
          <w:color w:val="000000"/>
          <w:sz w:val="28"/>
        </w:rPr>
        <w:t>
      5-3) оказания услуг в сфере занятости населения;</w:t>
      </w:r>
    </w:p>
    <w:bookmarkEnd w:id="1360"/>
    <w:bookmarkStart w:name="z1045" w:id="1361"/>
    <w:p>
      <w:pPr>
        <w:spacing w:after="0"/>
        <w:ind w:left="0"/>
        <w:jc w:val="both"/>
      </w:pPr>
      <w:r>
        <w:rPr>
          <w:rFonts w:ascii="Times New Roman"/>
          <w:b w:val="false"/>
          <w:i w:val="false"/>
          <w:color w:val="000000"/>
          <w:sz w:val="28"/>
        </w:rPr>
        <w:t>
      6) эксплуатации спортивно-оздоровительных объектов, парков культуры и отдыха;</w:t>
      </w:r>
    </w:p>
    <w:bookmarkEnd w:id="1361"/>
    <w:bookmarkStart w:name="z1046" w:id="1362"/>
    <w:p>
      <w:pPr>
        <w:spacing w:after="0"/>
        <w:ind w:left="0"/>
        <w:jc w:val="both"/>
      </w:pPr>
      <w:r>
        <w:rPr>
          <w:rFonts w:ascii="Times New Roman"/>
          <w:b w:val="false"/>
          <w:i w:val="false"/>
          <w:color w:val="000000"/>
          <w:sz w:val="28"/>
        </w:rPr>
        <w:t>
      7) научных исследований, коммерциализации результатов научной и (или) научно-технической деятельности;</w:t>
      </w:r>
    </w:p>
    <w:bookmarkEnd w:id="1362"/>
    <w:bookmarkStart w:name="z1826" w:id="1363"/>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обеспечения</w:t>
      </w:r>
      <w:r>
        <w:rPr>
          <w:rFonts w:ascii="Times New Roman"/>
          <w:b w:val="false"/>
          <w:i w:val="false"/>
          <w:color w:val="000000"/>
          <w:sz w:val="28"/>
        </w:rPr>
        <w:t xml:space="preserve"> научной лингвистической экспертизы проектов законодательных актов, международных договоров, участницей которых намеревается стать Республика Казахстан, проектов международных договоров, подлежащих ратификации, обеспечения анализа эффективности законодательства (анализ нормативных правовых актов), разработки научных концепций развития законодательства Республики Казахстан, проведения фундаментальных и прикладных научных исследований при разработке проектов нормативных правовых актов; </w:t>
      </w:r>
    </w:p>
    <w:bookmarkEnd w:id="1363"/>
    <w:bookmarkStart w:name="z1827" w:id="1364"/>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обеспечения</w:t>
      </w:r>
      <w:r>
        <w:rPr>
          <w:rFonts w:ascii="Times New Roman"/>
          <w:b w:val="false"/>
          <w:i w:val="false"/>
          <w:color w:val="000000"/>
          <w:sz w:val="28"/>
        </w:rPr>
        <w:t xml:space="preserve"> перевода законодательных актов на английский язык и доступа к ним;</w:t>
      </w:r>
    </w:p>
    <w:bookmarkEnd w:id="1364"/>
    <w:bookmarkStart w:name="z2429" w:id="1365"/>
    <w:p>
      <w:pPr>
        <w:spacing w:after="0"/>
        <w:ind w:left="0"/>
        <w:jc w:val="both"/>
      </w:pPr>
      <w:r>
        <w:rPr>
          <w:rFonts w:ascii="Times New Roman"/>
          <w:b w:val="false"/>
          <w:i w:val="false"/>
          <w:color w:val="000000"/>
          <w:sz w:val="28"/>
        </w:rPr>
        <w:t>
      7-3) обеспечения научной правовой экспертизы проектов законов, международных договоров, участницей которых намеревается стать Республика Казахстан, а также проектов международных договоров, подлежащих ратификации;</w:t>
      </w:r>
    </w:p>
    <w:bookmarkEnd w:id="1365"/>
    <w:bookmarkStart w:name="z1047" w:id="1366"/>
    <w:p>
      <w:pPr>
        <w:spacing w:after="0"/>
        <w:ind w:left="0"/>
        <w:jc w:val="both"/>
      </w:pPr>
      <w:r>
        <w:rPr>
          <w:rFonts w:ascii="Times New Roman"/>
          <w:b w:val="false"/>
          <w:i w:val="false"/>
          <w:color w:val="000000"/>
          <w:sz w:val="28"/>
        </w:rPr>
        <w:t>
      8) производства топографо-геодезических и картографических работ, ведения Национального фонда пространственных данных, ведения землеустроительных работ для государственного земельного кадастра, информационных баз данных о недрах и недропользовании, государственного фонда экологической информации и государственных кадастров природных ресурсов Республики Казахстан,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единой базы данных аналитических, консалтинговых, социологических и иных исследований, финансируемых из республиканского и местных бюджетов, проводимых по заказу государственных органов и местных исполнительных органов, их подведомственных организаций, субъектов квазигосударственного сектора, в том числе совместных исследований с международными организациями;</w:t>
      </w:r>
    </w:p>
    <w:bookmarkEnd w:id="1366"/>
    <w:bookmarkStart w:name="z1048" w:id="1367"/>
    <w:p>
      <w:pPr>
        <w:spacing w:after="0"/>
        <w:ind w:left="0"/>
        <w:jc w:val="both"/>
      </w:pPr>
      <w:r>
        <w:rPr>
          <w:rFonts w:ascii="Times New Roman"/>
          <w:b w:val="false"/>
          <w:i w:val="false"/>
          <w:color w:val="000000"/>
          <w:sz w:val="28"/>
        </w:rPr>
        <w:t>
      9) содержания, эксплуатации, ремонта и реконструкции, а также обеспечения безопасности водохозяйственных систем и сооружений, находящихся в государственной собственности;</w:t>
      </w:r>
    </w:p>
    <w:bookmarkEnd w:id="1367"/>
    <w:bookmarkStart w:name="z1049" w:id="1368"/>
    <w:p>
      <w:pPr>
        <w:spacing w:after="0"/>
        <w:ind w:left="0"/>
        <w:jc w:val="both"/>
      </w:pPr>
      <w:r>
        <w:rPr>
          <w:rFonts w:ascii="Times New Roman"/>
          <w:b w:val="false"/>
          <w:i w:val="false"/>
          <w:color w:val="000000"/>
          <w:sz w:val="28"/>
        </w:rPr>
        <w:t>
      10) защиты и карантина растений, карантинной фитосанитарной экспертизы подкарантинной продукции;</w:t>
      </w:r>
    </w:p>
    <w:bookmarkEnd w:id="1368"/>
    <w:bookmarkStart w:name="z1050" w:id="1369"/>
    <w:p>
      <w:pPr>
        <w:spacing w:after="0"/>
        <w:ind w:left="0"/>
        <w:jc w:val="both"/>
      </w:pPr>
      <w:r>
        <w:rPr>
          <w:rFonts w:ascii="Times New Roman"/>
          <w:b w:val="false"/>
          <w:i w:val="false"/>
          <w:color w:val="000000"/>
          <w:sz w:val="28"/>
        </w:rPr>
        <w:t>
      11) выполнения работ по научному исследованию, консервации, реставрации, воссозданию, ремонту и приспособлению памятников истории и культуры;</w:t>
      </w:r>
    </w:p>
    <w:bookmarkEnd w:id="1369"/>
    <w:bookmarkStart w:name="z1051" w:id="1370"/>
    <w:p>
      <w:pPr>
        <w:spacing w:after="0"/>
        <w:ind w:left="0"/>
        <w:jc w:val="both"/>
      </w:pPr>
      <w:r>
        <w:rPr>
          <w:rFonts w:ascii="Times New Roman"/>
          <w:b w:val="false"/>
          <w:i w:val="false"/>
          <w:color w:val="000000"/>
          <w:sz w:val="28"/>
        </w:rPr>
        <w:t>
      12) деятельности морского порта;</w:t>
      </w:r>
    </w:p>
    <w:bookmarkEnd w:id="1370"/>
    <w:bookmarkStart w:name="z1052" w:id="1371"/>
    <w:p>
      <w:pPr>
        <w:spacing w:after="0"/>
        <w:ind w:left="0"/>
        <w:jc w:val="both"/>
      </w:pPr>
      <w:r>
        <w:rPr>
          <w:rFonts w:ascii="Times New Roman"/>
          <w:b w:val="false"/>
          <w:i w:val="false"/>
          <w:color w:val="000000"/>
          <w:sz w:val="28"/>
        </w:rPr>
        <w:t>
      13) предоставления аэронавигационного обслуживания пользователям воздушного пространства Республики Казахстан;</w:t>
      </w:r>
    </w:p>
    <w:bookmarkEnd w:id="1371"/>
    <w:bookmarkStart w:name="z1053" w:id="1372"/>
    <w:p>
      <w:pPr>
        <w:spacing w:after="0"/>
        <w:ind w:left="0"/>
        <w:jc w:val="both"/>
      </w:pPr>
      <w:r>
        <w:rPr>
          <w:rFonts w:ascii="Times New Roman"/>
          <w:b w:val="false"/>
          <w:i w:val="false"/>
          <w:color w:val="000000"/>
          <w:sz w:val="28"/>
        </w:rPr>
        <w:t>
      14) формирования и хранения государственного материального резерва;</w:t>
      </w:r>
    </w:p>
    <w:bookmarkEnd w:id="1372"/>
    <w:bookmarkStart w:name="z2104" w:id="1373"/>
    <w:p>
      <w:pPr>
        <w:spacing w:after="0"/>
        <w:ind w:left="0"/>
        <w:jc w:val="both"/>
      </w:pPr>
      <w:r>
        <w:rPr>
          <w:rFonts w:ascii="Times New Roman"/>
          <w:b w:val="false"/>
          <w:i w:val="false"/>
          <w:color w:val="000000"/>
          <w:sz w:val="28"/>
        </w:rPr>
        <w:t>
      15) осуществления производственно-хозяйственной деятельности в области технического регулирования, обеспечения единства измерений, аккредитации, а также в сфере стандартизации;</w:t>
      </w:r>
    </w:p>
    <w:bookmarkEnd w:id="1373"/>
    <w:bookmarkStart w:name="z160" w:id="1374"/>
    <w:p>
      <w:pPr>
        <w:spacing w:after="0"/>
        <w:ind w:left="0"/>
        <w:jc w:val="both"/>
      </w:pPr>
      <w:r>
        <w:rPr>
          <w:rFonts w:ascii="Times New Roman"/>
          <w:b w:val="false"/>
          <w:i w:val="false"/>
          <w:color w:val="000000"/>
          <w:sz w:val="28"/>
        </w:rPr>
        <w:t>
      15-1) осуществления производственно-хозяйственной деятельности в сфере экономики, ценообразования и управления в строительстве;</w:t>
      </w:r>
    </w:p>
    <w:bookmarkEnd w:id="1374"/>
    <w:bookmarkStart w:name="z1055" w:id="1375"/>
    <w:p>
      <w:pPr>
        <w:spacing w:after="0"/>
        <w:ind w:left="0"/>
        <w:jc w:val="both"/>
      </w:pPr>
      <w:r>
        <w:rPr>
          <w:rFonts w:ascii="Times New Roman"/>
          <w:b w:val="false"/>
          <w:i w:val="false"/>
          <w:color w:val="000000"/>
          <w:sz w:val="28"/>
        </w:rPr>
        <w:t>
      16) осуществления производственной деятельности в сфере уголовно-исполнительной системы и организации трудовой занятости осужденных;</w:t>
      </w:r>
    </w:p>
    <w:bookmarkEnd w:id="1375"/>
    <w:bookmarkStart w:name="z1056" w:id="1376"/>
    <w:p>
      <w:pPr>
        <w:spacing w:after="0"/>
        <w:ind w:left="0"/>
        <w:jc w:val="both"/>
      </w:pPr>
      <w:r>
        <w:rPr>
          <w:rFonts w:ascii="Times New Roman"/>
          <w:b w:val="false"/>
          <w:i w:val="false"/>
          <w:color w:val="000000"/>
          <w:sz w:val="28"/>
        </w:rPr>
        <w:t xml:space="preserve">
      17) </w:t>
      </w:r>
      <w:r>
        <w:rPr>
          <w:rFonts w:ascii="Times New Roman"/>
          <w:b w:val="false"/>
          <w:i/>
          <w:color w:val="000000"/>
          <w:sz w:val="28"/>
        </w:rPr>
        <w:t xml:space="preserve">исключен Законом РК от 29.01.2013 </w:t>
      </w:r>
      <w:r>
        <w:rPr>
          <w:rFonts w:ascii="Times New Roman"/>
          <w:b w:val="false"/>
          <w:i w:val="false"/>
          <w:color w:val="000000"/>
          <w:sz w:val="28"/>
        </w:rPr>
        <w:t>№ 74-V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376"/>
    <w:bookmarkStart w:name="z1057" w:id="1377"/>
    <w:p>
      <w:pPr>
        <w:spacing w:after="0"/>
        <w:ind w:left="0"/>
        <w:jc w:val="both"/>
      </w:pPr>
      <w:r>
        <w:rPr>
          <w:rFonts w:ascii="Times New Roman"/>
          <w:b w:val="false"/>
          <w:i w:val="false"/>
          <w:color w:val="000000"/>
          <w:sz w:val="28"/>
        </w:rPr>
        <w:t>
      18) осуществления функций по:</w:t>
      </w:r>
    </w:p>
    <w:bookmarkEnd w:id="1377"/>
    <w:bookmarkStart w:name="z2449" w:id="1378"/>
    <w:p>
      <w:pPr>
        <w:spacing w:after="0"/>
        <w:ind w:left="0"/>
        <w:jc w:val="both"/>
      </w:pPr>
      <w:r>
        <w:rPr>
          <w:rFonts w:ascii="Times New Roman"/>
          <w:b w:val="false"/>
          <w:i w:val="false"/>
          <w:color w:val="000000"/>
          <w:sz w:val="28"/>
        </w:rPr>
        <w:t>
      референс-исследованиям в области здравоохранения;</w:t>
      </w:r>
    </w:p>
    <w:bookmarkEnd w:id="1378"/>
    <w:bookmarkStart w:name="z2450" w:id="1379"/>
    <w:p>
      <w:pPr>
        <w:spacing w:after="0"/>
        <w:ind w:left="0"/>
        <w:jc w:val="both"/>
      </w:pPr>
      <w:r>
        <w:rPr>
          <w:rFonts w:ascii="Times New Roman"/>
          <w:b w:val="false"/>
          <w:i w:val="false"/>
          <w:color w:val="000000"/>
          <w:sz w:val="28"/>
        </w:rPr>
        <w:t>
      референтным (референс-) исследованиям в области карантина и защиты растений;</w:t>
      </w:r>
    </w:p>
    <w:bookmarkEnd w:id="1379"/>
    <w:bookmarkStart w:name="z2451" w:id="1380"/>
    <w:p>
      <w:pPr>
        <w:spacing w:after="0"/>
        <w:ind w:left="0"/>
        <w:jc w:val="both"/>
      </w:pPr>
      <w:r>
        <w:rPr>
          <w:rFonts w:ascii="Times New Roman"/>
          <w:b w:val="false"/>
          <w:i w:val="false"/>
          <w:color w:val="000000"/>
          <w:sz w:val="28"/>
        </w:rPr>
        <w:t>
      обращению с патогенными биологическими агентами, в том числе вызывающими особо опасные инфекционные заболевания;</w:t>
      </w:r>
    </w:p>
    <w:bookmarkEnd w:id="1380"/>
    <w:bookmarkStart w:name="z2105" w:id="1381"/>
    <w:p>
      <w:pPr>
        <w:spacing w:after="0"/>
        <w:ind w:left="0"/>
        <w:jc w:val="both"/>
      </w:pPr>
      <w:r>
        <w:rPr>
          <w:rFonts w:ascii="Times New Roman"/>
          <w:b w:val="false"/>
          <w:i w:val="false"/>
          <w:color w:val="000000"/>
          <w:sz w:val="28"/>
        </w:rPr>
        <w:t>
      референтной функции по диагностике болезней животных;</w:t>
      </w:r>
    </w:p>
    <w:bookmarkEnd w:id="1381"/>
    <w:bookmarkStart w:name="z2106" w:id="1382"/>
    <w:p>
      <w:pPr>
        <w:spacing w:after="0"/>
        <w:ind w:left="0"/>
        <w:jc w:val="both"/>
      </w:pPr>
      <w:r>
        <w:rPr>
          <w:rFonts w:ascii="Times New Roman"/>
          <w:b w:val="false"/>
          <w:i w:val="false"/>
          <w:color w:val="000000"/>
          <w:sz w:val="28"/>
        </w:rPr>
        <w:t>
      эпизоотическому мониторингу;</w:t>
      </w:r>
    </w:p>
    <w:bookmarkEnd w:id="1382"/>
    <w:bookmarkStart w:name="z2107" w:id="1383"/>
    <w:p>
      <w:pPr>
        <w:spacing w:after="0"/>
        <w:ind w:left="0"/>
        <w:jc w:val="both"/>
      </w:pPr>
      <w:r>
        <w:rPr>
          <w:rFonts w:ascii="Times New Roman"/>
          <w:b w:val="false"/>
          <w:i w:val="false"/>
          <w:color w:val="000000"/>
          <w:sz w:val="28"/>
        </w:rPr>
        <w:t>
      ведению национальных коллекций патогенных и (или) промышленных микроорганизмов;</w:t>
      </w:r>
    </w:p>
    <w:bookmarkEnd w:id="1383"/>
    <w:bookmarkStart w:name="z2108" w:id="1384"/>
    <w:p>
      <w:pPr>
        <w:spacing w:after="0"/>
        <w:ind w:left="0"/>
        <w:jc w:val="both"/>
      </w:pPr>
      <w:r>
        <w:rPr>
          <w:rFonts w:ascii="Times New Roman"/>
          <w:b w:val="false"/>
          <w:i w:val="false"/>
          <w:color w:val="000000"/>
          <w:sz w:val="28"/>
        </w:rPr>
        <w:t>
      регистрационным испытаниям, апробации ветеринарных препаратов, кормовых добавок, а также контролю серий (партий) препаратов при их рекламации;</w:t>
      </w:r>
    </w:p>
    <w:bookmarkEnd w:id="1384"/>
    <w:bookmarkStart w:name="z2109" w:id="1385"/>
    <w:p>
      <w:pPr>
        <w:spacing w:after="0"/>
        <w:ind w:left="0"/>
        <w:jc w:val="both"/>
      </w:pPr>
      <w:r>
        <w:rPr>
          <w:rFonts w:ascii="Times New Roman"/>
          <w:b w:val="false"/>
          <w:i w:val="false"/>
          <w:color w:val="000000"/>
          <w:sz w:val="28"/>
        </w:rPr>
        <w:t>
      государственному мониторингу, референции по обеспечению пищевой безопасности;</w:t>
      </w:r>
    </w:p>
    <w:bookmarkEnd w:id="1385"/>
    <w:bookmarkStart w:name="z2110" w:id="1386"/>
    <w:p>
      <w:pPr>
        <w:spacing w:after="0"/>
        <w:ind w:left="0"/>
        <w:jc w:val="both"/>
      </w:pPr>
      <w:r>
        <w:rPr>
          <w:rFonts w:ascii="Times New Roman"/>
          <w:b w:val="false"/>
          <w:i w:val="false"/>
          <w:color w:val="000000"/>
          <w:sz w:val="28"/>
        </w:rPr>
        <w:t>
      мониторингу безопасности ветеринарных препаратов, кормов и кормовых добавок;</w:t>
      </w:r>
    </w:p>
    <w:bookmarkEnd w:id="1386"/>
    <w:bookmarkStart w:name="z2111" w:id="1387"/>
    <w:p>
      <w:pPr>
        <w:spacing w:after="0"/>
        <w:ind w:left="0"/>
        <w:jc w:val="both"/>
      </w:pPr>
      <w:r>
        <w:rPr>
          <w:rFonts w:ascii="Times New Roman"/>
          <w:b w:val="false"/>
          <w:i w:val="false"/>
          <w:color w:val="000000"/>
          <w:sz w:val="28"/>
        </w:rPr>
        <w:t>
      проведению ветеринарных мероприятий против особо опасных, незаразных и энзоотических болезней животных;</w:t>
      </w:r>
    </w:p>
    <w:bookmarkEnd w:id="1387"/>
    <w:bookmarkStart w:name="z2112" w:id="1388"/>
    <w:p>
      <w:pPr>
        <w:spacing w:after="0"/>
        <w:ind w:left="0"/>
        <w:jc w:val="both"/>
      </w:pPr>
      <w:r>
        <w:rPr>
          <w:rFonts w:ascii="Times New Roman"/>
          <w:b w:val="false"/>
          <w:i w:val="false"/>
          <w:color w:val="000000"/>
          <w:sz w:val="28"/>
        </w:rPr>
        <w:t>
      проведению идентификации сельскохозяйственных животных;</w:t>
      </w:r>
    </w:p>
    <w:bookmarkEnd w:id="1388"/>
    <w:bookmarkStart w:name="z2113" w:id="1389"/>
    <w:p>
      <w:pPr>
        <w:spacing w:after="0"/>
        <w:ind w:left="0"/>
        <w:jc w:val="both"/>
      </w:pPr>
      <w:r>
        <w:rPr>
          <w:rFonts w:ascii="Times New Roman"/>
          <w:b w:val="false"/>
          <w:i w:val="false"/>
          <w:color w:val="000000"/>
          <w:sz w:val="28"/>
        </w:rPr>
        <w:t>
      оказанию услуг по искусственному осеменению сельскохозяйственных животных;</w:t>
      </w:r>
    </w:p>
    <w:bookmarkEnd w:id="1389"/>
    <w:bookmarkStart w:name="z2114" w:id="1390"/>
    <w:p>
      <w:pPr>
        <w:spacing w:after="0"/>
        <w:ind w:left="0"/>
        <w:jc w:val="both"/>
      </w:pPr>
      <w:r>
        <w:rPr>
          <w:rFonts w:ascii="Times New Roman"/>
          <w:b w:val="false"/>
          <w:i w:val="false"/>
          <w:color w:val="000000"/>
          <w:sz w:val="28"/>
        </w:rPr>
        <w:t>
      оказанию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w:t>
      </w:r>
    </w:p>
    <w:bookmarkEnd w:id="1390"/>
    <w:bookmarkStart w:name="z2115" w:id="1391"/>
    <w:p>
      <w:pPr>
        <w:spacing w:after="0"/>
        <w:ind w:left="0"/>
        <w:jc w:val="both"/>
      </w:pPr>
      <w:r>
        <w:rPr>
          <w:rFonts w:ascii="Times New Roman"/>
          <w:b w:val="false"/>
          <w:i w:val="false"/>
          <w:color w:val="000000"/>
          <w:sz w:val="28"/>
        </w:rPr>
        <w:t>
      содержанию 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p>
    <w:bookmarkEnd w:id="1391"/>
    <w:bookmarkStart w:name="z2116" w:id="1392"/>
    <w:p>
      <w:pPr>
        <w:spacing w:after="0"/>
        <w:ind w:left="0"/>
        <w:jc w:val="both"/>
      </w:pPr>
      <w:r>
        <w:rPr>
          <w:rFonts w:ascii="Times New Roman"/>
          <w:b w:val="false"/>
          <w:i w:val="false"/>
          <w:color w:val="000000"/>
          <w:sz w:val="28"/>
        </w:rPr>
        <w:t>
      отлову, временному содержанию и умерщвлению животных;</w:t>
      </w:r>
    </w:p>
    <w:bookmarkEnd w:id="1392"/>
    <w:bookmarkStart w:name="z2117" w:id="1393"/>
    <w:p>
      <w:pPr>
        <w:spacing w:after="0"/>
        <w:ind w:left="0"/>
        <w:jc w:val="both"/>
      </w:pPr>
      <w:r>
        <w:rPr>
          <w:rFonts w:ascii="Times New Roman"/>
          <w:b w:val="false"/>
          <w:i w:val="false"/>
          <w:color w:val="000000"/>
          <w:sz w:val="28"/>
        </w:rPr>
        <w:t>
      ведению, представлению ветеринарного учета и отчетности;</w:t>
      </w:r>
    </w:p>
    <w:bookmarkEnd w:id="1393"/>
    <w:bookmarkStart w:name="z2118" w:id="1394"/>
    <w:p>
      <w:pPr>
        <w:spacing w:after="0"/>
        <w:ind w:left="0"/>
        <w:jc w:val="both"/>
      </w:pPr>
      <w:r>
        <w:rPr>
          <w:rFonts w:ascii="Times New Roman"/>
          <w:b w:val="false"/>
          <w:i w:val="false"/>
          <w:color w:val="000000"/>
          <w:sz w:val="28"/>
        </w:rPr>
        <w:t>
      выдаче ветеринарной справки;</w:t>
      </w:r>
    </w:p>
    <w:bookmarkEnd w:id="1394"/>
    <w:bookmarkStart w:name="z2119" w:id="1395"/>
    <w:p>
      <w:pPr>
        <w:spacing w:after="0"/>
        <w:ind w:left="0"/>
        <w:jc w:val="both"/>
      </w:pPr>
      <w:r>
        <w:rPr>
          <w:rFonts w:ascii="Times New Roman"/>
          <w:b w:val="false"/>
          <w:i w:val="false"/>
          <w:color w:val="000000"/>
          <w:sz w:val="28"/>
        </w:rPr>
        <w:t>
      ведению базы данных по идентификации сельскохозяйственных животных и выдаче выписки из нее;</w:t>
      </w:r>
    </w:p>
    <w:bookmarkEnd w:id="1395"/>
    <w:bookmarkStart w:name="z2120" w:id="1396"/>
    <w:p>
      <w:pPr>
        <w:spacing w:after="0"/>
        <w:ind w:left="0"/>
        <w:jc w:val="both"/>
      </w:pPr>
      <w:r>
        <w:rPr>
          <w:rFonts w:ascii="Times New Roman"/>
          <w:b w:val="false"/>
          <w:i w:val="false"/>
          <w:color w:val="000000"/>
          <w:sz w:val="28"/>
        </w:rPr>
        <w:t>
      отбору проб биологического материала и доставке их в ветеринарную лабораторию;</w:t>
      </w:r>
    </w:p>
    <w:bookmarkEnd w:id="1396"/>
    <w:bookmarkStart w:name="z2121" w:id="1397"/>
    <w:p>
      <w:pPr>
        <w:spacing w:after="0"/>
        <w:ind w:left="0"/>
        <w:jc w:val="both"/>
      </w:pPr>
      <w:r>
        <w:rPr>
          <w:rFonts w:ascii="Times New Roman"/>
          <w:b w:val="false"/>
          <w:i w:val="false"/>
          <w:color w:val="000000"/>
          <w:sz w:val="28"/>
        </w:rPr>
        <w:t>
      оказанию услуг по транспортировке больных животных на санитарный убой;</w:t>
      </w:r>
    </w:p>
    <w:bookmarkEnd w:id="1397"/>
    <w:bookmarkStart w:name="z2300" w:id="1398"/>
    <w:p>
      <w:pPr>
        <w:spacing w:after="0"/>
        <w:ind w:left="0"/>
        <w:jc w:val="both"/>
      </w:pPr>
      <w:r>
        <w:rPr>
          <w:rFonts w:ascii="Times New Roman"/>
          <w:b w:val="false"/>
          <w:i w:val="false"/>
          <w:color w:val="000000"/>
          <w:sz w:val="28"/>
        </w:rPr>
        <w:t>
      депонированию штаммов микроорганизмов;</w:t>
      </w:r>
    </w:p>
    <w:bookmarkEnd w:id="1398"/>
    <w:bookmarkStart w:name="z2301" w:id="1399"/>
    <w:p>
      <w:pPr>
        <w:spacing w:after="0"/>
        <w:ind w:left="0"/>
        <w:jc w:val="both"/>
      </w:pPr>
      <w:r>
        <w:rPr>
          <w:rFonts w:ascii="Times New Roman"/>
          <w:b w:val="false"/>
          <w:i w:val="false"/>
          <w:color w:val="000000"/>
          <w:sz w:val="28"/>
        </w:rPr>
        <w:t>
      диагностике впервые выявленных на территории Республики Казахстан особо опасных и экзотических болезней животных;</w:t>
      </w:r>
    </w:p>
    <w:bookmarkEnd w:id="1399"/>
    <w:bookmarkStart w:name="z1058" w:id="1400"/>
    <w:p>
      <w:pPr>
        <w:spacing w:after="0"/>
        <w:ind w:left="0"/>
        <w:jc w:val="both"/>
      </w:pPr>
      <w:r>
        <w:rPr>
          <w:rFonts w:ascii="Times New Roman"/>
          <w:b w:val="false"/>
          <w:i w:val="false"/>
          <w:color w:val="000000"/>
          <w:sz w:val="28"/>
        </w:rPr>
        <w:t xml:space="preserve">
      19)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10.07.2012 </w:t>
      </w:r>
      <w:r>
        <w:rPr>
          <w:rFonts w:ascii="Times New Roman"/>
          <w:b w:val="false"/>
          <w:i w:val="false"/>
          <w:color w:val="000000"/>
          <w:sz w:val="28"/>
        </w:rPr>
        <w:t>№ 34-V</w:t>
      </w:r>
      <w:r>
        <w:rPr>
          <w:rFonts w:ascii="Times New Roman"/>
          <w:b w:val="false"/>
          <w:i/>
          <w:color w:val="000000"/>
          <w:sz w:val="28"/>
        </w:rPr>
        <w:t xml:space="preserve"> (вводится в действие со дня его первого официального опубликования);</w:t>
      </w:r>
    </w:p>
    <w:bookmarkEnd w:id="1400"/>
    <w:bookmarkStart w:name="z1059" w:id="1401"/>
    <w:p>
      <w:pPr>
        <w:spacing w:after="0"/>
        <w:ind w:left="0"/>
        <w:jc w:val="both"/>
      </w:pPr>
      <w:r>
        <w:rPr>
          <w:rFonts w:ascii="Times New Roman"/>
          <w:b w:val="false"/>
          <w:i w:val="false"/>
          <w:color w:val="000000"/>
          <w:sz w:val="28"/>
        </w:rPr>
        <w:t xml:space="preserve">
      20)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10.07.2012 </w:t>
      </w:r>
      <w:r>
        <w:rPr>
          <w:rFonts w:ascii="Times New Roman"/>
          <w:b w:val="false"/>
          <w:i w:val="false"/>
          <w:color w:val="000000"/>
          <w:sz w:val="28"/>
        </w:rPr>
        <w:t>№ 34-V</w:t>
      </w:r>
      <w:r>
        <w:rPr>
          <w:rFonts w:ascii="Times New Roman"/>
          <w:b w:val="false"/>
          <w:i/>
          <w:color w:val="000000"/>
          <w:sz w:val="28"/>
        </w:rPr>
        <w:t xml:space="preserve"> (вводится в действие со дня его первого официального опубликования);</w:t>
      </w:r>
    </w:p>
    <w:bookmarkEnd w:id="1401"/>
    <w:bookmarkStart w:name="z1680" w:id="1402"/>
    <w:p>
      <w:pPr>
        <w:spacing w:after="0"/>
        <w:ind w:left="0"/>
        <w:jc w:val="both"/>
      </w:pPr>
      <w:r>
        <w:rPr>
          <w:rFonts w:ascii="Times New Roman"/>
          <w:b w:val="false"/>
          <w:i w:val="false"/>
          <w:color w:val="000000"/>
          <w:sz w:val="28"/>
        </w:rPr>
        <w:t>
      20-1) реализации (в том числе экспорта), ликвидации посредством уничтожения, утилизации, захоронения и переработки неиспользуемого имущества, сдачи в аренду оборонных объектов, закупки (в том числе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для нужд Вооруженных Сил Республики Казахстан, других войск и воинских формирований, специальных государственных и правоохранительных органов Республики Казахстан, государственного материального резерва, мобилизации, космической деятельности, а также экспорта товаров (продукции) военного назначения, товаров (продукции) двойного назначения (применения);</w:t>
      </w:r>
    </w:p>
    <w:bookmarkEnd w:id="1402"/>
    <w:bookmarkStart w:name="z2469" w:id="1403"/>
    <w:p>
      <w:pPr>
        <w:spacing w:after="0"/>
        <w:ind w:left="0"/>
        <w:jc w:val="both"/>
      </w:pPr>
      <w:r>
        <w:rPr>
          <w:rFonts w:ascii="Times New Roman"/>
          <w:b w:val="false"/>
          <w:i w:val="false"/>
          <w:color w:val="000000"/>
          <w:sz w:val="28"/>
        </w:rPr>
        <w:t>
      20-2) обеспечения функционирования Семипалатинской зоны ядерной безопасности;</w:t>
      </w:r>
    </w:p>
    <w:bookmarkEnd w:id="1403"/>
    <w:bookmarkStart w:name="z1060" w:id="1404"/>
    <w:p>
      <w:pPr>
        <w:spacing w:after="0"/>
        <w:ind w:left="0"/>
        <w:jc w:val="both"/>
      </w:pPr>
      <w:r>
        <w:rPr>
          <w:rFonts w:ascii="Times New Roman"/>
          <w:b w:val="false"/>
          <w:i w:val="false"/>
          <w:color w:val="000000"/>
          <w:sz w:val="28"/>
        </w:rPr>
        <w:t xml:space="preserve">
      21)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08.04.2016 </w:t>
      </w:r>
      <w:r>
        <w:rPr>
          <w:rFonts w:ascii="Times New Roman"/>
          <w:b w:val="false"/>
          <w:i w:val="false"/>
          <w:color w:val="000000"/>
          <w:sz w:val="28"/>
        </w:rPr>
        <w:t>№ 490-V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04"/>
    <w:bookmarkStart w:name="z333" w:id="1405"/>
    <w:p>
      <w:pPr>
        <w:spacing w:after="0"/>
        <w:ind w:left="0"/>
        <w:jc w:val="both"/>
      </w:pPr>
      <w:r>
        <w:rPr>
          <w:rFonts w:ascii="Times New Roman"/>
          <w:b w:val="false"/>
          <w:i w:val="false"/>
          <w:color w:val="000000"/>
          <w:sz w:val="28"/>
        </w:rPr>
        <w:t xml:space="preserve">
      22) </w:t>
      </w:r>
      <w:r>
        <w:rPr>
          <w:rFonts w:ascii="Times New Roman"/>
          <w:b w:val="false"/>
          <w:i/>
          <w:color w:val="000000"/>
          <w:sz w:val="28"/>
        </w:rPr>
        <w:t xml:space="preserve">исключен Законом РК от 17.11.2015 </w:t>
      </w:r>
      <w:r>
        <w:rPr>
          <w:rFonts w:ascii="Times New Roman"/>
          <w:b w:val="false"/>
          <w:i w:val="false"/>
          <w:color w:val="000000"/>
          <w:sz w:val="28"/>
        </w:rPr>
        <w:t>№ 408-V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01.03.2016);</w:t>
      </w:r>
    </w:p>
    <w:bookmarkEnd w:id="1405"/>
    <w:bookmarkStart w:name="z646" w:id="1406"/>
    <w:p>
      <w:pPr>
        <w:spacing w:after="0"/>
        <w:ind w:left="0"/>
        <w:jc w:val="both"/>
      </w:pPr>
      <w:r>
        <w:rPr>
          <w:rFonts w:ascii="Times New Roman"/>
          <w:b w:val="false"/>
          <w:i w:val="false"/>
          <w:color w:val="000000"/>
          <w:sz w:val="28"/>
        </w:rPr>
        <w:t>
      23) ведения государственного градостроительного кадастра;</w:t>
      </w:r>
    </w:p>
    <w:bookmarkEnd w:id="1406"/>
    <w:bookmarkStart w:name="z648" w:id="1407"/>
    <w:p>
      <w:pPr>
        <w:spacing w:after="0"/>
        <w:ind w:left="0"/>
        <w:jc w:val="both"/>
      </w:pPr>
      <w:r>
        <w:rPr>
          <w:rFonts w:ascii="Times New Roman"/>
          <w:b w:val="false"/>
          <w:i w:val="false"/>
          <w:color w:val="000000"/>
          <w:sz w:val="28"/>
        </w:rPr>
        <w:t>
      24) выполнения горноспасательных, противофонтанных, газоспасательных, профилактических работ, а также работ, связанных с тушением пожаров и оказанием первой медицинской помощи, и других аварийно-спасательных работ, проводимых в чрезвычайных и аварийных ситуациях;</w:t>
      </w:r>
    </w:p>
    <w:bookmarkEnd w:id="1407"/>
    <w:bookmarkStart w:name="z1688" w:id="1408"/>
    <w:p>
      <w:pPr>
        <w:spacing w:after="0"/>
        <w:ind w:left="0"/>
        <w:jc w:val="both"/>
      </w:pPr>
      <w:r>
        <w:rPr>
          <w:rFonts w:ascii="Times New Roman"/>
          <w:b w:val="false"/>
          <w:i w:val="false"/>
          <w:color w:val="000000"/>
          <w:sz w:val="28"/>
        </w:rPr>
        <w:t>
      25) эксплуатации (содержания, развития) метрополитена, а также осуществления перевозки пассажиров и багажа метрополитеном;</w:t>
      </w:r>
    </w:p>
    <w:bookmarkEnd w:id="1408"/>
    <w:bookmarkStart w:name="z1689" w:id="1409"/>
    <w:p>
      <w:pPr>
        <w:spacing w:after="0"/>
        <w:ind w:left="0"/>
        <w:jc w:val="both"/>
      </w:pPr>
      <w:r>
        <w:rPr>
          <w:rFonts w:ascii="Times New Roman"/>
          <w:b w:val="false"/>
          <w:i w:val="false"/>
          <w:color w:val="000000"/>
          <w:sz w:val="28"/>
        </w:rPr>
        <w:t xml:space="preserve">
      26) </w:t>
      </w:r>
      <w:r>
        <w:rPr>
          <w:rFonts w:ascii="Times New Roman"/>
          <w:b w:val="false"/>
          <w:i/>
          <w:color w:val="000000"/>
          <w:sz w:val="28"/>
        </w:rPr>
        <w:t xml:space="preserve">исключен Законом РК от 17.11.2015 </w:t>
      </w:r>
      <w:r>
        <w:rPr>
          <w:rFonts w:ascii="Times New Roman"/>
          <w:b w:val="false"/>
          <w:i w:val="false"/>
          <w:color w:val="000000"/>
          <w:sz w:val="28"/>
        </w:rPr>
        <w:t>№ 408-V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01.03.2016);</w:t>
      </w:r>
    </w:p>
    <w:bookmarkEnd w:id="1409"/>
    <w:bookmarkStart w:name="z2122" w:id="1410"/>
    <w:p>
      <w:pPr>
        <w:spacing w:after="0"/>
        <w:ind w:left="0"/>
        <w:jc w:val="both"/>
      </w:pPr>
      <w:r>
        <w:rPr>
          <w:rFonts w:ascii="Times New Roman"/>
          <w:b w:val="false"/>
          <w:i w:val="false"/>
          <w:color w:val="000000"/>
          <w:sz w:val="28"/>
        </w:rPr>
        <w:t>
      27) выполнение специальных инженерных мероприятий гражданской защиты;</w:t>
      </w:r>
    </w:p>
    <w:bookmarkEnd w:id="1410"/>
    <w:bookmarkStart w:name="z2123" w:id="1411"/>
    <w:p>
      <w:pPr>
        <w:spacing w:after="0"/>
        <w:ind w:left="0"/>
        <w:jc w:val="both"/>
      </w:pPr>
      <w:r>
        <w:rPr>
          <w:rFonts w:ascii="Times New Roman"/>
          <w:b w:val="false"/>
          <w:i w:val="false"/>
          <w:color w:val="000000"/>
          <w:sz w:val="28"/>
        </w:rPr>
        <w:t>
      28) охраны прав интеллектуальной собственности.</w:t>
      </w:r>
    </w:p>
    <w:bookmarkEnd w:id="1411"/>
    <w:bookmarkStart w:name="z2458" w:id="1412"/>
    <w:p>
      <w:pPr>
        <w:spacing w:after="0"/>
        <w:ind w:left="0"/>
        <w:jc w:val="both"/>
      </w:pPr>
      <w:r>
        <w:rPr>
          <w:rFonts w:ascii="Times New Roman"/>
          <w:b w:val="false"/>
          <w:i w:val="false"/>
          <w:color w:val="000000"/>
          <w:sz w:val="28"/>
        </w:rPr>
        <w:t>
      29) проведения комплексной вневедомственной экспертизы проектов строительства (технико-экономических обоснований, проектно-сметной документации);</w:t>
      </w:r>
    </w:p>
    <w:bookmarkEnd w:id="1412"/>
    <w:bookmarkStart w:name="z2459" w:id="1413"/>
    <w:p>
      <w:pPr>
        <w:spacing w:after="0"/>
        <w:ind w:left="0"/>
        <w:jc w:val="both"/>
      </w:pPr>
      <w:r>
        <w:rPr>
          <w:rFonts w:ascii="Times New Roman"/>
          <w:b w:val="false"/>
          <w:i w:val="false"/>
          <w:color w:val="000000"/>
          <w:sz w:val="28"/>
        </w:rPr>
        <w:t>
      30) проведения комплексной градостроительной экспертизы градостроительных проектов всех уровней;</w:t>
      </w:r>
    </w:p>
    <w:bookmarkEnd w:id="1413"/>
    <w:bookmarkStart w:name="z2460" w:id="1414"/>
    <w:p>
      <w:pPr>
        <w:spacing w:after="0"/>
        <w:ind w:left="0"/>
        <w:jc w:val="both"/>
      </w:pPr>
      <w:r>
        <w:rPr>
          <w:rFonts w:ascii="Times New Roman"/>
          <w:b w:val="false"/>
          <w:i w:val="false"/>
          <w:color w:val="000000"/>
          <w:sz w:val="28"/>
        </w:rPr>
        <w:t>
      31) формирования и ведения государственного банка проектов строительства, а также предоставления технико-экономических обоснований, типовых проектов и проектной (проектно-сметной) документации из государственного банка проектов строительства.</w:t>
      </w:r>
    </w:p>
    <w:bookmarkEnd w:id="1414"/>
    <w:bookmarkStart w:name="z1061" w:id="1415"/>
    <w:p>
      <w:pPr>
        <w:spacing w:after="0"/>
        <w:ind w:left="0"/>
        <w:jc w:val="both"/>
      </w:pPr>
      <w:r>
        <w:rPr>
          <w:rFonts w:ascii="Times New Roman"/>
          <w:b w:val="false"/>
          <w:i w:val="false"/>
          <w:color w:val="000000"/>
          <w:sz w:val="28"/>
        </w:rPr>
        <w:t>
      3. Казенные предприятия осуществляют свою деятельность в области:</w:t>
      </w:r>
    </w:p>
    <w:bookmarkEnd w:id="1415"/>
    <w:bookmarkStart w:name="z1062" w:id="1416"/>
    <w:p>
      <w:pPr>
        <w:spacing w:after="0"/>
        <w:ind w:left="0"/>
        <w:jc w:val="both"/>
      </w:pPr>
      <w:r>
        <w:rPr>
          <w:rFonts w:ascii="Times New Roman"/>
          <w:b w:val="false"/>
          <w:i w:val="false"/>
          <w:color w:val="000000"/>
          <w:sz w:val="28"/>
        </w:rPr>
        <w:t xml:space="preserve">
      1)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16"/>
    <w:bookmarkStart w:name="z1063" w:id="1417"/>
    <w:p>
      <w:pPr>
        <w:spacing w:after="0"/>
        <w:ind w:left="0"/>
        <w:jc w:val="both"/>
      </w:pPr>
      <w:r>
        <w:rPr>
          <w:rFonts w:ascii="Times New Roman"/>
          <w:b w:val="false"/>
          <w:i w:val="false"/>
          <w:color w:val="000000"/>
          <w:sz w:val="28"/>
        </w:rPr>
        <w:t>
      2) здравоохранения;</w:t>
      </w:r>
    </w:p>
    <w:bookmarkEnd w:id="1417"/>
    <w:bookmarkStart w:name="z1064" w:id="1418"/>
    <w:p>
      <w:pPr>
        <w:spacing w:after="0"/>
        <w:ind w:left="0"/>
        <w:jc w:val="both"/>
      </w:pPr>
      <w:r>
        <w:rPr>
          <w:rFonts w:ascii="Times New Roman"/>
          <w:b w:val="false"/>
          <w:i w:val="false"/>
          <w:color w:val="000000"/>
          <w:sz w:val="28"/>
        </w:rPr>
        <w:t>
      3) дошкольного воспитания и обучения, дополнительного образования, технического, профессионального и послесреднего образования;</w:t>
      </w:r>
    </w:p>
    <w:bookmarkEnd w:id="1418"/>
    <w:bookmarkStart w:name="z1684" w:id="1419"/>
    <w:p>
      <w:pPr>
        <w:spacing w:after="0"/>
        <w:ind w:left="0"/>
        <w:jc w:val="both"/>
      </w:pPr>
      <w:r>
        <w:rPr>
          <w:rFonts w:ascii="Times New Roman"/>
          <w:b w:val="false"/>
          <w:i w:val="false"/>
          <w:color w:val="000000"/>
          <w:sz w:val="28"/>
        </w:rPr>
        <w:t>
      3-1) послевузовского образования, если они являются организациями образования при Президенте Республики Казахстан;</w:t>
      </w:r>
    </w:p>
    <w:bookmarkEnd w:id="1419"/>
    <w:bookmarkStart w:name="z1065" w:id="1420"/>
    <w:p>
      <w:pPr>
        <w:spacing w:after="0"/>
        <w:ind w:left="0"/>
        <w:jc w:val="both"/>
      </w:pPr>
      <w:r>
        <w:rPr>
          <w:rFonts w:ascii="Times New Roman"/>
          <w:b w:val="false"/>
          <w:i w:val="false"/>
          <w:color w:val="000000"/>
          <w:sz w:val="28"/>
        </w:rPr>
        <w:t>
      4) безопасности и охраны труда, занятости, культуры и спорта;</w:t>
      </w:r>
    </w:p>
    <w:bookmarkEnd w:id="1420"/>
    <w:bookmarkStart w:name="z1149" w:id="1421"/>
    <w:p>
      <w:pPr>
        <w:spacing w:after="0"/>
        <w:ind w:left="0"/>
        <w:jc w:val="both"/>
      </w:pPr>
      <w:r>
        <w:rPr>
          <w:rFonts w:ascii="Times New Roman"/>
          <w:b w:val="false"/>
          <w:i w:val="false"/>
          <w:color w:val="000000"/>
          <w:sz w:val="28"/>
        </w:rPr>
        <w:t>
      4-1) предоставления специальных социальных услуг для лиц (семей), находящихся в трудной жизненной ситуации;</w:t>
      </w:r>
    </w:p>
    <w:bookmarkEnd w:id="1421"/>
    <w:bookmarkStart w:name="z1382" w:id="1422"/>
    <w:p>
      <w:pPr>
        <w:spacing w:after="0"/>
        <w:ind w:left="0"/>
        <w:jc w:val="both"/>
      </w:pPr>
      <w:r>
        <w:rPr>
          <w:rFonts w:ascii="Times New Roman"/>
          <w:b w:val="false"/>
          <w:i w:val="false"/>
          <w:color w:val="000000"/>
          <w:sz w:val="28"/>
        </w:rPr>
        <w:t>
      4-2) оказания протезно-ортопедической и слухопротезной помощи;</w:t>
      </w:r>
    </w:p>
    <w:bookmarkEnd w:id="1422"/>
    <w:bookmarkStart w:name="z1066" w:id="1423"/>
    <w:p>
      <w:pPr>
        <w:spacing w:after="0"/>
        <w:ind w:left="0"/>
        <w:jc w:val="both"/>
      </w:pPr>
      <w:r>
        <w:rPr>
          <w:rFonts w:ascii="Times New Roman"/>
          <w:b w:val="false"/>
          <w:i w:val="false"/>
          <w:color w:val="000000"/>
          <w:sz w:val="28"/>
        </w:rPr>
        <w:t>
      5) научных исследований;</w:t>
      </w:r>
    </w:p>
    <w:bookmarkEnd w:id="1423"/>
    <w:bookmarkStart w:name="z1067" w:id="1424"/>
    <w:p>
      <w:pPr>
        <w:spacing w:after="0"/>
        <w:ind w:left="0"/>
        <w:jc w:val="both"/>
      </w:pPr>
      <w:r>
        <w:rPr>
          <w:rFonts w:ascii="Times New Roman"/>
          <w:b w:val="false"/>
          <w:i w:val="false"/>
          <w:color w:val="000000"/>
          <w:sz w:val="28"/>
        </w:rPr>
        <w:t>
      6) обеспечения охраны, устойчивого использования, воспроизводства и искусственного разведения объектов животного, растительного мира в целях сохранения биологического разнообразия и генофонда, сохранения и воспроизводства казахских пород собак, а также охраны природы (зоологические парки, ботанические сады, дендрологические парки), выполнения авиационных работ по охране и защите лесного фонда;</w:t>
      </w:r>
    </w:p>
    <w:bookmarkEnd w:id="1424"/>
    <w:bookmarkStart w:name="z1068" w:id="1425"/>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25"/>
    <w:bookmarkStart w:name="z1069" w:id="1426"/>
    <w:p>
      <w:pPr>
        <w:spacing w:after="0"/>
        <w:ind w:left="0"/>
        <w:jc w:val="both"/>
      </w:pPr>
      <w:r>
        <w:rPr>
          <w:rFonts w:ascii="Times New Roman"/>
          <w:b w:val="false"/>
          <w:i w:val="false"/>
          <w:color w:val="000000"/>
          <w:sz w:val="28"/>
        </w:rPr>
        <w:t>
      8) предоставления специальных социальных услуг для лиц (семей), находящихся в трудной жизненной ситуации;</w:t>
      </w:r>
    </w:p>
    <w:bookmarkEnd w:id="1426"/>
    <w:bookmarkStart w:name="z1070" w:id="1427"/>
    <w:p>
      <w:pPr>
        <w:spacing w:after="0"/>
        <w:ind w:left="0"/>
        <w:jc w:val="both"/>
      </w:pPr>
      <w:r>
        <w:rPr>
          <w:rFonts w:ascii="Times New Roman"/>
          <w:b w:val="false"/>
          <w:i w:val="false"/>
          <w:color w:val="000000"/>
          <w:sz w:val="28"/>
        </w:rPr>
        <w:t xml:space="preserve">
      9)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10.07.2012 </w:t>
      </w:r>
      <w:r>
        <w:rPr>
          <w:rFonts w:ascii="Times New Roman"/>
          <w:b w:val="false"/>
          <w:i w:val="false"/>
          <w:color w:val="000000"/>
          <w:sz w:val="28"/>
        </w:rPr>
        <w:t>№ 34-V</w:t>
      </w:r>
      <w:r>
        <w:rPr>
          <w:rFonts w:ascii="Times New Roman"/>
          <w:b w:val="false"/>
          <w:i/>
          <w:color w:val="000000"/>
          <w:sz w:val="28"/>
        </w:rPr>
        <w:t xml:space="preserve"> (вводится в действие со дня его первого официального опубликования);</w:t>
      </w:r>
    </w:p>
    <w:bookmarkEnd w:id="1427"/>
    <w:bookmarkStart w:name="z1685" w:id="1428"/>
    <w:p>
      <w:pPr>
        <w:spacing w:after="0"/>
        <w:ind w:left="0"/>
        <w:jc w:val="both"/>
      </w:pPr>
      <w:r>
        <w:rPr>
          <w:rFonts w:ascii="Times New Roman"/>
          <w:b w:val="false"/>
          <w:i w:val="false"/>
          <w:color w:val="000000"/>
          <w:sz w:val="28"/>
        </w:rPr>
        <w:t>
      10) классификации и обеспечения технической безопасности судов;</w:t>
      </w:r>
    </w:p>
    <w:bookmarkEnd w:id="1428"/>
    <w:bookmarkStart w:name="z1694" w:id="1429"/>
    <w:p>
      <w:pPr>
        <w:spacing w:after="0"/>
        <w:ind w:left="0"/>
        <w:jc w:val="both"/>
      </w:pPr>
      <w:r>
        <w:rPr>
          <w:rFonts w:ascii="Times New Roman"/>
          <w:b w:val="false"/>
          <w:i w:val="false"/>
          <w:color w:val="000000"/>
          <w:sz w:val="28"/>
        </w:rPr>
        <w:t>
      11) судебно-экспертной деятельности.</w:t>
      </w:r>
    </w:p>
    <w:bookmarkEnd w:id="1429"/>
    <w:bookmarkStart w:name="z2457" w:id="1430"/>
    <w:p>
      <w:pPr>
        <w:spacing w:after="0"/>
        <w:ind w:left="0"/>
        <w:jc w:val="both"/>
      </w:pPr>
      <w:r>
        <w:rPr>
          <w:rFonts w:ascii="Times New Roman"/>
          <w:b w:val="false"/>
          <w:i w:val="false"/>
          <w:color w:val="000000"/>
          <w:sz w:val="28"/>
        </w:rPr>
        <w:t>
      12) содействия занятости населения.</w:t>
      </w:r>
    </w:p>
    <w:bookmarkEnd w:id="1430"/>
    <w:bookmarkStart w:name="z2302" w:id="1431"/>
    <w:p>
      <w:pPr>
        <w:spacing w:after="0"/>
        <w:ind w:left="0"/>
        <w:jc w:val="both"/>
      </w:pPr>
      <w:r>
        <w:rPr>
          <w:rFonts w:ascii="Times New Roman"/>
          <w:b w:val="false"/>
          <w:i w:val="false"/>
          <w:color w:val="000000"/>
          <w:sz w:val="28"/>
        </w:rPr>
        <w:t>
      3-1. Государственные ветеринарные организации, образуемые местными исполнительными органами, могут осуществлять в порядке, установленном законодательством Республики Казахстан, виды предпринимательской деятельности в области ветеринарии, указанные в статье 13 Закона Республики Казахстан "О ветеринарии".</w:t>
      </w:r>
    </w:p>
    <w:bookmarkEnd w:id="1431"/>
    <w:bookmarkStart w:name="z1071" w:id="1432"/>
    <w:p>
      <w:pPr>
        <w:spacing w:after="0"/>
        <w:ind w:left="0"/>
        <w:jc w:val="both"/>
      </w:pPr>
      <w:r>
        <w:rPr>
          <w:rFonts w:ascii="Times New Roman"/>
          <w:b w:val="false"/>
          <w:i w:val="false"/>
          <w:color w:val="000000"/>
          <w:sz w:val="28"/>
        </w:rPr>
        <w:t>
      4. Государственным предприятиям – субъектам естественных и государственных монополий запрещается осуществлять виды деятельности, не предусмотренные настоящим Законом и иными законами Республики Казахстан.</w:t>
      </w:r>
    </w:p>
    <w:bookmarkEnd w:id="1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134 с изменениями, внесенными законами РК от 21.07.2011 </w:t>
      </w:r>
      <w:r>
        <w:rPr>
          <w:rFonts w:ascii="Times New Roman"/>
          <w:b w:val="false"/>
          <w:i w:val="false"/>
          <w:color w:val="000000"/>
          <w:sz w:val="28"/>
        </w:rPr>
        <w:t>№ 468-IV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 540-IV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29.01.2013 </w:t>
      </w:r>
      <w:r>
        <w:rPr>
          <w:rFonts w:ascii="Times New Roman"/>
          <w:b w:val="false"/>
          <w:i w:val="false"/>
          <w:color w:val="000000"/>
          <w:sz w:val="28"/>
        </w:rPr>
        <w:t>№ 74-V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05.07.2014 </w:t>
      </w:r>
      <w:r>
        <w:rPr>
          <w:rFonts w:ascii="Times New Roman"/>
          <w:b w:val="false"/>
          <w:i w:val="false"/>
          <w:color w:val="000000"/>
          <w:sz w:val="28"/>
        </w:rPr>
        <w:t>№ 236-V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08.04.2016 </w:t>
      </w:r>
      <w:r>
        <w:rPr>
          <w:rFonts w:ascii="Times New Roman"/>
          <w:b w:val="false"/>
          <w:i w:val="false"/>
          <w:color w:val="000000"/>
          <w:sz w:val="28"/>
        </w:rPr>
        <w:t>№ 490-V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21.12.2022 </w:t>
      </w:r>
      <w:r>
        <w:rPr>
          <w:rFonts w:ascii="Times New Roman"/>
          <w:b w:val="false"/>
          <w:i w:val="false"/>
          <w:color w:val="000000"/>
          <w:sz w:val="28"/>
        </w:rPr>
        <w:t>№ 167-VII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185-VII</w:t>
      </w:r>
      <w:r>
        <w:rPr>
          <w:rFonts w:ascii="Times New Roman"/>
          <w:b w:val="false"/>
          <w:i w:val="false"/>
          <w:color w:val="ff0000"/>
          <w:sz w:val="28"/>
        </w:rPr>
        <w:t xml:space="preserve"> (вводится в действие с 01.07.2023);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2" w:id="14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135. Распоряжение имуществом государственного предприятия</w:t>
      </w:r>
    </w:p>
    <w:bookmarkEnd w:id="1433"/>
    <w:bookmarkStart w:name="z1073" w:id="1434"/>
    <w:p>
      <w:pPr>
        <w:spacing w:after="0"/>
        <w:ind w:left="0"/>
        <w:jc w:val="both"/>
      </w:pPr>
      <w:r>
        <w:rPr>
          <w:rFonts w:ascii="Times New Roman"/>
          <w:b w:val="false"/>
          <w:i w:val="false"/>
          <w:color w:val="000000"/>
          <w:sz w:val="28"/>
        </w:rPr>
        <w:t>
      1. Государственное предприятие самостоятельно реализует производимую им продукцию.</w:t>
      </w:r>
    </w:p>
    <w:bookmarkEnd w:id="1434"/>
    <w:bookmarkStart w:name="z1074" w:id="1435"/>
    <w:p>
      <w:pPr>
        <w:spacing w:after="0"/>
        <w:ind w:left="0"/>
        <w:jc w:val="both"/>
      </w:pPr>
      <w:r>
        <w:rPr>
          <w:rFonts w:ascii="Times New Roman"/>
          <w:b w:val="false"/>
          <w:i w:val="false"/>
          <w:color w:val="000000"/>
          <w:sz w:val="28"/>
        </w:rPr>
        <w:t>
      2. Государственное предприятие не имеет право отчуждать на основании договоров купли-продажи, мены, дарения имущество, относящееся к основным средствам.</w:t>
      </w:r>
    </w:p>
    <w:bookmarkEnd w:id="1435"/>
    <w:bookmarkStart w:name="z1075" w:id="1436"/>
    <w:p>
      <w:pPr>
        <w:spacing w:after="0"/>
        <w:ind w:left="0"/>
        <w:jc w:val="both"/>
      </w:pPr>
      <w:r>
        <w:rPr>
          <w:rFonts w:ascii="Times New Roman"/>
          <w:b w:val="false"/>
          <w:i w:val="false"/>
          <w:color w:val="000000"/>
          <w:sz w:val="28"/>
        </w:rPr>
        <w:t>
      3. Государственное предприятие не может создавать юридические лица, а также выступать учредителем (участником) другого юридического лица, за исключением случаев, предусмотренных законами Республики Казахстан.</w:t>
      </w:r>
    </w:p>
    <w:bookmarkEnd w:id="1436"/>
    <w:bookmarkStart w:name="z2125" w:id="14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135 с изменениями, внесенными Законом РК от 22.04.2015 </w:t>
      </w:r>
      <w:r>
        <w:rPr>
          <w:rFonts w:ascii="Times New Roman"/>
          <w:b w:val="false"/>
          <w:i w:val="false"/>
          <w:color w:val="000000"/>
          <w:sz w:val="28"/>
        </w:rPr>
        <w:t>№ 308-V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37"/>
    <w:bookmarkStart w:name="z1078" w:id="14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136. Государственное предприятие как имущественный комплекс</w:t>
      </w:r>
    </w:p>
    <w:bookmarkEnd w:id="1438"/>
    <w:bookmarkStart w:name="z1079" w:id="1439"/>
    <w:p>
      <w:pPr>
        <w:spacing w:after="0"/>
        <w:ind w:left="0"/>
        <w:jc w:val="both"/>
      </w:pPr>
      <w:r>
        <w:rPr>
          <w:rFonts w:ascii="Times New Roman"/>
          <w:b w:val="false"/>
          <w:i w:val="false"/>
          <w:color w:val="000000"/>
          <w:sz w:val="28"/>
        </w:rPr>
        <w:t>
      1. В состав государственного предприятия как имущественного комплекса входят все виды имущества, предназначенного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p>
    <w:bookmarkEnd w:id="1439"/>
    <w:bookmarkStart w:name="z1080" w:id="14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40"/>
    <w:bookmarkStart w:name="z2126" w:id="14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41"/>
    <w:bookmarkStart w:name="z2127" w:id="1442"/>
    <w:p>
      <w:pPr>
        <w:spacing w:after="0"/>
        <w:ind w:left="0"/>
        <w:jc w:val="both"/>
      </w:pPr>
      <w:r>
        <w:rPr>
          <w:rFonts w:ascii="Times New Roman"/>
          <w:b w:val="false"/>
          <w:i w:val="false"/>
          <w:color w:val="000000"/>
          <w:sz w:val="28"/>
        </w:rPr>
        <w:t>
      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bookmarkEnd w:id="1442"/>
    <w:bookmarkStart w:name="z2128" w:id="14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136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443"/>
    <w:bookmarkStart w:name="z1081" w:id="14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137. Изъятие у государственного предприятия незаконно полученных доходов</w:t>
      </w:r>
    </w:p>
    <w:bookmarkEnd w:id="1444"/>
    <w:bookmarkStart w:name="z1082" w:id="1445"/>
    <w:p>
      <w:pPr>
        <w:spacing w:after="0"/>
        <w:ind w:left="0"/>
        <w:jc w:val="both"/>
      </w:pPr>
      <w:r>
        <w:rPr>
          <w:rFonts w:ascii="Times New Roman"/>
          <w:b w:val="false"/>
          <w:i w:val="false"/>
          <w:color w:val="000000"/>
          <w:sz w:val="28"/>
        </w:rPr>
        <w:t>
      Доходы, полученные государственным предприятием от совершения деятельности, запрещенной законодательством Республики Казахстан, не предусмотренной его уставом,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законодательством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bookmarkEnd w:id="1445"/>
    <w:bookmarkStart w:name="z1083" w:id="14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138. Оплата труда работников государственного предприятия</w:t>
      </w:r>
    </w:p>
    <w:bookmarkEnd w:id="1446"/>
    <w:bookmarkStart w:name="z1084" w:id="14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47"/>
    <w:bookmarkStart w:name="z2129" w:id="14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48"/>
    <w:bookmarkStart w:name="z2130" w:id="1449"/>
    <w:p>
      <w:pPr>
        <w:spacing w:after="0"/>
        <w:ind w:left="0"/>
        <w:jc w:val="both"/>
      </w:pPr>
      <w:r>
        <w:rPr>
          <w:rFonts w:ascii="Times New Roman"/>
          <w:b w:val="false"/>
          <w:i w:val="false"/>
          <w:color w:val="000000"/>
          <w:sz w:val="28"/>
        </w:rPr>
        <w:t>
      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449"/>
    <w:bookmarkStart w:name="z1085" w:id="1450"/>
    <w:p>
      <w:pPr>
        <w:spacing w:after="0"/>
        <w:ind w:left="0"/>
        <w:jc w:val="both"/>
      </w:pPr>
      <w:r>
        <w:rPr>
          <w:rFonts w:ascii="Times New Roman"/>
          <w:b w:val="false"/>
          <w:i w:val="false"/>
          <w:color w:val="000000"/>
          <w:sz w:val="28"/>
        </w:rPr>
        <w:t>
      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хозяйственного ведения самостоятельно в пределах установленного фонда оплаты труда.</w:t>
      </w:r>
    </w:p>
    <w:bookmarkEnd w:id="1450"/>
    <w:bookmarkStart w:name="z2131" w:id="1451"/>
    <w:p>
      <w:pPr>
        <w:spacing w:after="0"/>
        <w:ind w:left="0"/>
        <w:jc w:val="both"/>
      </w:pPr>
      <w:r>
        <w:rPr>
          <w:rFonts w:ascii="Times New Roman"/>
          <w:b w:val="false"/>
          <w:i w:val="false"/>
          <w:color w:val="000000"/>
          <w:sz w:val="28"/>
        </w:rPr>
        <w:t>
      Система оплаты труда работников казенного предприятия устанавливается Правительством Республики Казахстан.</w:t>
      </w:r>
    </w:p>
    <w:bookmarkEnd w:id="1451"/>
    <w:bookmarkStart w:name="z1086" w:id="14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52"/>
    <w:bookmarkStart w:name="z2132" w:id="14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53"/>
    <w:bookmarkStart w:name="z2133" w:id="1454"/>
    <w:p>
      <w:pPr>
        <w:spacing w:after="0"/>
        <w:ind w:left="0"/>
        <w:jc w:val="both"/>
      </w:pPr>
      <w:r>
        <w:rPr>
          <w:rFonts w:ascii="Times New Roman"/>
          <w:b w:val="false"/>
          <w:i w:val="false"/>
          <w:color w:val="000000"/>
          <w:sz w:val="28"/>
        </w:rPr>
        <w:t>
      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454"/>
    <w:bookmarkStart w:name="z2134" w:id="14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138 с изменениями, внесенными законами РК от 27.04.2012 </w:t>
      </w:r>
      <w:r>
        <w:rPr>
          <w:rFonts w:ascii="Times New Roman"/>
          <w:b w:val="false"/>
          <w:i w:val="false"/>
          <w:color w:val="000000"/>
          <w:sz w:val="28"/>
        </w:rPr>
        <w:t>№ 15-V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455"/>
    <w:bookmarkStart w:name="z1087" w:id="14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139. Управление государственным предприятием</w:t>
      </w:r>
    </w:p>
    <w:bookmarkEnd w:id="1456"/>
    <w:bookmarkStart w:name="z1088" w:id="1457"/>
    <w:p>
      <w:pPr>
        <w:spacing w:after="0"/>
        <w:ind w:left="0"/>
        <w:jc w:val="both"/>
      </w:pPr>
      <w:r>
        <w:rPr>
          <w:rFonts w:ascii="Times New Roman"/>
          <w:b w:val="false"/>
          <w:i w:val="false"/>
          <w:color w:val="000000"/>
          <w:sz w:val="28"/>
        </w:rPr>
        <w:t xml:space="preserve">
      1. Трудовые отношения с руководителем государственного предприятия оформляются посредством заключения трудового договора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1457"/>
    <w:bookmarkStart w:name="z1089" w:id="1458"/>
    <w:p>
      <w:pPr>
        <w:spacing w:after="0"/>
        <w:ind w:left="0"/>
        <w:jc w:val="both"/>
      </w:pPr>
      <w:r>
        <w:rPr>
          <w:rFonts w:ascii="Times New Roman"/>
          <w:b w:val="false"/>
          <w:i w:val="false"/>
          <w:color w:val="000000"/>
          <w:sz w:val="28"/>
        </w:rPr>
        <w:t>
      республиканского государственного предприятия с уполномоченным органом соответствующей отрасли;</w:t>
      </w:r>
    </w:p>
    <w:bookmarkEnd w:id="1458"/>
    <w:bookmarkStart w:name="z1090" w:id="14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59"/>
    <w:bookmarkStart w:name="z2135" w:id="14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абзаца третьего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60"/>
    <w:bookmarkStart w:name="z2136" w:id="1461"/>
    <w:p>
      <w:pPr>
        <w:spacing w:after="0"/>
        <w:ind w:left="0"/>
        <w:jc w:val="both"/>
      </w:pPr>
      <w:r>
        <w:rPr>
          <w:rFonts w:ascii="Times New Roman"/>
          <w:b w:val="false"/>
          <w:i w:val="false"/>
          <w:color w:val="000000"/>
          <w:sz w:val="28"/>
        </w:rPr>
        <w:t>
      коммунального государственного предприятия с местным исполнительным органом или аппаратом акима города районного значения, села, поселка, сельского округа.</w:t>
      </w:r>
    </w:p>
    <w:bookmarkEnd w:id="1461"/>
    <w:bookmarkStart w:name="z1091" w:id="1462"/>
    <w:p>
      <w:pPr>
        <w:spacing w:after="0"/>
        <w:ind w:left="0"/>
        <w:jc w:val="both"/>
      </w:pPr>
      <w:r>
        <w:rPr>
          <w:rFonts w:ascii="Times New Roman"/>
          <w:b w:val="false"/>
          <w:i w:val="false"/>
          <w:color w:val="000000"/>
          <w:sz w:val="28"/>
        </w:rPr>
        <w:t xml:space="preserve">
      2. В трудовом договоре, помимо условий, установленных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определяется ответственность руководителя государственного предприятия за несвоевременные перечисления установленной части чистого дохода в бюджет.</w:t>
      </w:r>
    </w:p>
    <w:bookmarkEnd w:id="1462"/>
    <w:bookmarkStart w:name="z1092" w:id="1463"/>
    <w:p>
      <w:pPr>
        <w:spacing w:after="0"/>
        <w:ind w:left="0"/>
        <w:jc w:val="both"/>
      </w:pPr>
      <w:r>
        <w:rPr>
          <w:rFonts w:ascii="Times New Roman"/>
          <w:b w:val="false"/>
          <w:i w:val="false"/>
          <w:color w:val="000000"/>
          <w:sz w:val="28"/>
        </w:rPr>
        <w:t>
      3. Назначение руководителя, согласование кандидатуры руководителя в случаях, предусмотренных настоящим Законом, проведение его аттестации осуществляются в порядке, определяемом уполномоченным органом по государственному планированию, за исключением первых руководителей отдельных государственных предприятий образования и культуры, назначаемых на должность и освобождаемых от должности Президентом Республики Казахстан, а также первых руководителей организаций среднего образования в организационно-правовой форме государственных предприятий на праве хозяйственного ведения, назначаемых на должность в соответствии с законодательством Республики Казахстан в области образования.</w:t>
      </w:r>
    </w:p>
    <w:bookmarkEnd w:id="1463"/>
    <w:bookmarkStart w:name="z564" w:id="1464"/>
    <w:p>
      <w:pPr>
        <w:spacing w:after="0"/>
        <w:ind w:left="0"/>
        <w:jc w:val="both"/>
      </w:pPr>
      <w:r>
        <w:rPr>
          <w:rFonts w:ascii="Times New Roman"/>
          <w:b w:val="false"/>
          <w:i w:val="false"/>
          <w:color w:val="000000"/>
          <w:sz w:val="28"/>
        </w:rPr>
        <w:t>
      4. Руководитель государственного предприятия действует на принципах единоначалия и самостоятельно решает все вопросы деятельности государственного предприятия в соответствии с его компетенцией, определяемой настоящим Законом и уставом государственного предприятия, если иное не предусмотрено настоящим Законом и уставом предприятия.</w:t>
      </w:r>
    </w:p>
    <w:bookmarkEnd w:id="1464"/>
    <w:bookmarkStart w:name="z1093" w:id="1465"/>
    <w:p>
      <w:pPr>
        <w:spacing w:after="0"/>
        <w:ind w:left="0"/>
        <w:jc w:val="both"/>
      </w:pPr>
      <w:r>
        <w:rPr>
          <w:rFonts w:ascii="Times New Roman"/>
          <w:b w:val="false"/>
          <w:i w:val="false"/>
          <w:color w:val="000000"/>
          <w:sz w:val="28"/>
        </w:rPr>
        <w:t>
      5. Ответственность за результативность и эффективность реализации плана развития государственного предприятия несет руководитель государственного предприятия в соответствии с законами Республики Казахстан.</w:t>
      </w:r>
    </w:p>
    <w:bookmarkEnd w:id="1465"/>
    <w:bookmarkStart w:name="z2137" w:id="1466"/>
    <w:p>
      <w:pPr>
        <w:spacing w:after="0"/>
        <w:ind w:left="0"/>
        <w:jc w:val="both"/>
      </w:pPr>
      <w:r>
        <w:rPr>
          <w:rFonts w:ascii="Times New Roman"/>
          <w:b w:val="false"/>
          <w:i w:val="false"/>
          <w:color w:val="000000"/>
          <w:sz w:val="28"/>
        </w:rPr>
        <w:t>
      Руководитель государственного предприятия несет персональную ответственность за финансово-хозяйственную деятельность и сохранность имущества государственного предприятия.</w:t>
      </w:r>
    </w:p>
    <w:bookmarkEnd w:id="1466"/>
    <w:bookmarkStart w:name="z1094" w:id="1467"/>
    <w:p>
      <w:pPr>
        <w:spacing w:after="0"/>
        <w:ind w:left="0"/>
        <w:jc w:val="both"/>
      </w:pPr>
      <w:r>
        <w:rPr>
          <w:rFonts w:ascii="Times New Roman"/>
          <w:b w:val="false"/>
          <w:i w:val="false"/>
          <w:color w:val="000000"/>
          <w:sz w:val="28"/>
        </w:rPr>
        <w:t>
      6. Руководитель государственного предприятия без доверенности действует от имени государственного предприятия, представляет его интересы во всех органах, распоряжается имуществом государственного предприятия в пределах, установленных настоящим Законом, заключает договоры, выдает доверенности, открывает банковские счета и совершает иные сделки, издает приказы и дает указания, обязательные для всех работников.</w:t>
      </w:r>
    </w:p>
    <w:bookmarkEnd w:id="1467"/>
    <w:bookmarkStart w:name="z1095" w:id="1468"/>
    <w:p>
      <w:pPr>
        <w:spacing w:after="0"/>
        <w:ind w:left="0"/>
        <w:jc w:val="both"/>
      </w:pPr>
      <w:r>
        <w:rPr>
          <w:rFonts w:ascii="Times New Roman"/>
          <w:b w:val="false"/>
          <w:i w:val="false"/>
          <w:color w:val="000000"/>
          <w:sz w:val="28"/>
        </w:rPr>
        <w:t xml:space="preserve">
      7. Руководитель государственного предприятия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принимает на работу и расторгает трудовой договор с работниками государственного предприятия, применяет меры поощрения и налагает взыскания на них, если иное не предусмотрено настоящим Законом и уставом предприятия.</w:t>
      </w:r>
    </w:p>
    <w:bookmarkEnd w:id="1468"/>
    <w:bookmarkStart w:name="z1096" w:id="14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69"/>
    <w:bookmarkStart w:name="z2138" w:id="14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7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70"/>
    <w:bookmarkStart w:name="z2139" w:id="1471"/>
    <w:p>
      <w:pPr>
        <w:spacing w:after="0"/>
        <w:ind w:left="0"/>
        <w:jc w:val="both"/>
      </w:pPr>
      <w:r>
        <w:rPr>
          <w:rFonts w:ascii="Times New Roman"/>
          <w:b w:val="false"/>
          <w:i w:val="false"/>
          <w:color w:val="000000"/>
          <w:sz w:val="28"/>
        </w:rPr>
        <w:t>
      Номенклатура работников государственного предприятия, которые назначаются на должность или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устанавливается в уставе государственного предприятия.</w:t>
      </w:r>
    </w:p>
    <w:bookmarkEnd w:id="1471"/>
    <w:bookmarkStart w:name="z1097" w:id="14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72"/>
    <w:bookmarkStart w:name="z2140" w:id="14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8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73"/>
    <w:bookmarkStart w:name="z2141" w:id="1474"/>
    <w:p>
      <w:pPr>
        <w:spacing w:after="0"/>
        <w:ind w:left="0"/>
        <w:jc w:val="both"/>
      </w:pPr>
      <w:r>
        <w:rPr>
          <w:rFonts w:ascii="Times New Roman"/>
          <w:b w:val="false"/>
          <w:i w:val="false"/>
          <w:color w:val="000000"/>
          <w:sz w:val="28"/>
        </w:rPr>
        <w:t>
      8. Заместители руководителя государственного предприятия назначаются на должность 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государственного предприятия.</w:t>
      </w:r>
    </w:p>
    <w:bookmarkEnd w:id="1474"/>
    <w:bookmarkStart w:name="z1098" w:id="1475"/>
    <w:p>
      <w:pPr>
        <w:spacing w:after="0"/>
        <w:ind w:left="0"/>
        <w:jc w:val="both"/>
      </w:pPr>
      <w:r>
        <w:rPr>
          <w:rFonts w:ascii="Times New Roman"/>
          <w:b w:val="false"/>
          <w:i w:val="false"/>
          <w:color w:val="000000"/>
          <w:sz w:val="28"/>
        </w:rPr>
        <w:t>
      Компетенция заместителей руководителя и других руководящих работников государственного предприятия устанавливается руководителем.</w:t>
      </w:r>
    </w:p>
    <w:bookmarkEnd w:id="1475"/>
    <w:bookmarkStart w:name="z647" w:id="1476"/>
    <w:p>
      <w:pPr>
        <w:spacing w:after="0"/>
        <w:ind w:left="0"/>
        <w:jc w:val="both"/>
      </w:pPr>
      <w:r>
        <w:rPr>
          <w:rFonts w:ascii="Times New Roman"/>
          <w:b w:val="false"/>
          <w:i w:val="false"/>
          <w:color w:val="000000"/>
          <w:sz w:val="28"/>
        </w:rPr>
        <w:t>
      9. В случаях признания государственного предприятия банкротом или применения реабилитационной процедуры и назначения временного либо банкротного или реабилитационного управляющего в порядке, установленном законодательным актом Республики Казахстан о реабилитации и банкротстве, все полномочия по управлению им переходят соответственно к временному либо банкротному или реабилитационному управляющему.</w:t>
      </w:r>
    </w:p>
    <w:bookmarkEnd w:id="1476"/>
    <w:bookmarkStart w:name="z2142" w:id="14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139 с изменениями, внесенными законами РК от 07.03.2014 </w:t>
      </w:r>
      <w:r>
        <w:rPr>
          <w:rFonts w:ascii="Times New Roman"/>
          <w:b w:val="false"/>
          <w:i w:val="false"/>
          <w:color w:val="000000"/>
          <w:sz w:val="28"/>
        </w:rPr>
        <w:t>№ 177-V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77"/>
    <w:bookmarkStart w:name="z1099" w:id="14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140. Финансирование деятельности государственных предприятий</w:t>
      </w:r>
    </w:p>
    <w:bookmarkEnd w:id="1478"/>
    <w:bookmarkStart w:name="z1100" w:id="1479"/>
    <w:p>
      <w:pPr>
        <w:spacing w:after="0"/>
        <w:ind w:left="0"/>
        <w:jc w:val="both"/>
      </w:pPr>
      <w:r>
        <w:rPr>
          <w:rFonts w:ascii="Times New Roman"/>
          <w:b w:val="false"/>
          <w:i w:val="false"/>
          <w:color w:val="000000"/>
          <w:sz w:val="28"/>
        </w:rPr>
        <w:t>
      1. Деятельность государственного предприятия финансируется в соответствии с планом развития за счет собственного дохода и бюджетных средств, полученных в порядке, определенном бюджетным законодательством Республики Казахстан.</w:t>
      </w:r>
    </w:p>
    <w:bookmarkEnd w:id="1479"/>
    <w:bookmarkStart w:name="z2143" w:id="1480"/>
    <w:p>
      <w:pPr>
        <w:spacing w:after="0"/>
        <w:ind w:left="0"/>
        <w:jc w:val="both"/>
      </w:pPr>
      <w:r>
        <w:rPr>
          <w:rFonts w:ascii="Times New Roman"/>
          <w:b w:val="false"/>
          <w:i w:val="false"/>
          <w:color w:val="000000"/>
          <w:sz w:val="28"/>
        </w:rPr>
        <w:t>
      Порядок разработки и утверждения планов развития государственных предприятий определяется уполномоченным органом по государственному планированию.</w:t>
      </w:r>
    </w:p>
    <w:bookmarkEnd w:id="1480"/>
    <w:bookmarkStart w:name="z1077" w:id="1481"/>
    <w:p>
      <w:pPr>
        <w:spacing w:after="0"/>
        <w:ind w:left="0"/>
        <w:jc w:val="both"/>
      </w:pPr>
      <w:r>
        <w:rPr>
          <w:rFonts w:ascii="Times New Roman"/>
          <w:b w:val="false"/>
          <w:i w:val="false"/>
          <w:color w:val="000000"/>
          <w:sz w:val="28"/>
        </w:rPr>
        <w:t>
      1-1. Деятельность государственного предприятия, созданного Национальным Банком Республики Казахстан, финансируется за счет его собственного дохода.</w:t>
      </w:r>
    </w:p>
    <w:bookmarkEnd w:id="1481"/>
    <w:bookmarkStart w:name="z2144" w:id="1482"/>
    <w:p>
      <w:pPr>
        <w:spacing w:after="0"/>
        <w:ind w:left="0"/>
        <w:jc w:val="both"/>
      </w:pPr>
      <w:r>
        <w:rPr>
          <w:rFonts w:ascii="Times New Roman"/>
          <w:b w:val="false"/>
          <w:i w:val="false"/>
          <w:color w:val="000000"/>
          <w:sz w:val="28"/>
        </w:rPr>
        <w:t>
      Порядок разработки, утверждения планов развития государственных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Казахстан.</w:t>
      </w:r>
    </w:p>
    <w:bookmarkEnd w:id="1482"/>
    <w:bookmarkStart w:name="z1102" w:id="1483"/>
    <w:p>
      <w:pPr>
        <w:spacing w:after="0"/>
        <w:ind w:left="0"/>
        <w:jc w:val="both"/>
      </w:pPr>
      <w:r>
        <w:rPr>
          <w:rFonts w:ascii="Times New Roman"/>
          <w:b w:val="false"/>
          <w:i w:val="false"/>
          <w:color w:val="000000"/>
          <w:sz w:val="28"/>
        </w:rPr>
        <w:t xml:space="preserve">
      2. Норматив отчисления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устанавливается центральным уполномоченным органом по государственному планированию. </w:t>
      </w:r>
    </w:p>
    <w:bookmarkEnd w:id="1483"/>
    <w:bookmarkStart w:name="z2145" w:id="14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84"/>
    <w:bookmarkStart w:name="z2146" w:id="14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2 дополнен частью второй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485"/>
    <w:bookmarkStart w:name="z2147" w:id="1486"/>
    <w:p>
      <w:pPr>
        <w:spacing w:after="0"/>
        <w:ind w:left="0"/>
        <w:jc w:val="both"/>
      </w:pPr>
      <w:r>
        <w:rPr>
          <w:rFonts w:ascii="Times New Roman"/>
          <w:b w:val="false"/>
          <w:i w:val="false"/>
          <w:color w:val="000000"/>
          <w:sz w:val="28"/>
        </w:rPr>
        <w:t>
      Норматив отчисления части чистого дохода коммунальных государственных предприятий устанавливается местным исполнительным органом или аппаратом акима города районного значения, села, поселка, сельского округа.</w:t>
      </w:r>
    </w:p>
    <w:bookmarkEnd w:id="1486"/>
    <w:bookmarkStart w:name="z2148" w:id="1487"/>
    <w:p>
      <w:pPr>
        <w:spacing w:after="0"/>
        <w:ind w:left="0"/>
        <w:jc w:val="both"/>
      </w:pPr>
      <w:r>
        <w:rPr>
          <w:rFonts w:ascii="Times New Roman"/>
          <w:b w:val="false"/>
          <w:i w:val="false"/>
          <w:color w:val="000000"/>
          <w:sz w:val="28"/>
        </w:rPr>
        <w:t>
      Норматив распределения оставшейся в распоряжении республиканских государственных предприятий части чистого дохода устанавливается уполномоченным органом соответствующей отрасли.</w:t>
      </w:r>
    </w:p>
    <w:bookmarkEnd w:id="1487"/>
    <w:bookmarkStart w:name="z2149" w:id="1488"/>
    <w:p>
      <w:pPr>
        <w:spacing w:after="0"/>
        <w:ind w:left="0"/>
        <w:jc w:val="both"/>
      </w:pPr>
      <w:r>
        <w:rPr>
          <w:rFonts w:ascii="Times New Roman"/>
          <w:b w:val="false"/>
          <w:i w:val="false"/>
          <w:color w:val="000000"/>
          <w:sz w:val="28"/>
        </w:rPr>
        <w:t>
      Порядок распределения чистого дохода республиканских государственных предприятий, созданных Национальным Банком Республики Казахстан, определяется им самим.</w:t>
      </w:r>
    </w:p>
    <w:bookmarkEnd w:id="1488"/>
    <w:bookmarkStart w:name="z2150" w:id="14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Норматив отчисления части чистого дохода коммунальных государственных предприятий, за исключением организаций среднего, технического и профессионального, послесреднего образования в организационно-правовой форме государственных предприятий на праве хозяйственного ведения и дошкольных организаций в организационно-правовой форме казенных предприятий, дополнительного образования для детей, устанавливается местным исполнительным органом области.</w:t>
      </w:r>
    </w:p>
    <w:bookmarkEnd w:id="1489"/>
    <w:p>
      <w:pPr>
        <w:spacing w:after="0"/>
        <w:ind w:left="0"/>
        <w:jc w:val="both"/>
      </w:pPr>
      <w:bookmarkStart w:name="z2153" w:id="1490"/>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90"/>
    <w:p>
      <w:pPr>
        <w:spacing w:after="0"/>
        <w:ind w:left="0"/>
        <w:jc w:val="both"/>
      </w:pPr>
      <w:r>
        <w:rPr>
          <w:rFonts w:ascii="Times New Roman"/>
          <w:b w:val="false"/>
          <w:i w:val="false"/>
          <w:color w:val="000000"/>
          <w:sz w:val="28"/>
        </w:rPr>
        <w:t xml:space="preserve">      Абзац пятый пункта 2 вводится в действие для городов районного значения, сел, поселков, сельских округов с численностью населения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Законом РК от 30.11.2017 </w:t>
      </w:r>
      <w:r>
        <w:rPr>
          <w:rFonts w:ascii="Times New Roman"/>
          <w:b w:val="false"/>
          <w:i w:val="false"/>
          <w:color w:val="000000"/>
          <w:sz w:val="28"/>
        </w:rPr>
        <w:t>№ 112-VI</w:t>
      </w:r>
      <w:r>
        <w:rPr>
          <w:rFonts w:ascii="Times New Roman"/>
          <w:b w:val="false"/>
          <w:i w:val="false"/>
          <w:color w:val="000000"/>
          <w:sz w:val="28"/>
        </w:rPr>
        <w:t>.</w:t>
      </w:r>
    </w:p>
    <w:bookmarkStart w:name="z2154" w:id="1491"/>
    <w:p>
      <w:pPr>
        <w:spacing w:after="0"/>
        <w:ind w:left="0"/>
        <w:jc w:val="both"/>
      </w:pPr>
      <w:r>
        <w:rPr>
          <w:rFonts w:ascii="Times New Roman"/>
          <w:b w:val="false"/>
          <w:i w:val="false"/>
          <w:color w:val="000000"/>
          <w:sz w:val="28"/>
        </w:rPr>
        <w:t>
      Норматив распределения оставшейся в распоряжении коммунальных государственных предприятий части чистого дохода устанавливается местным исполнительным органом или аппаратом акима города районного значения, села, поселка, сельского округа.</w:t>
      </w:r>
    </w:p>
    <w:bookmarkEnd w:id="1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c 01.07.2023).</w:t>
      </w:r>
      <w:r>
        <w:br/>
      </w:r>
      <w:r>
        <w:rPr>
          <w:rFonts w:ascii="Times New Roman"/>
          <w:b w:val="false"/>
          <w:i w:val="false"/>
          <w:color w:val="000000"/>
          <w:sz w:val="28"/>
        </w:rPr>
        <w:t>
</w:t>
      </w:r>
    </w:p>
    <w:bookmarkStart w:name="z1104" w:id="1492"/>
    <w:p>
      <w:pPr>
        <w:spacing w:after="0"/>
        <w:ind w:left="0"/>
        <w:jc w:val="both"/>
      </w:pPr>
      <w:r>
        <w:rPr>
          <w:rFonts w:ascii="Times New Roman"/>
          <w:b w:val="false"/>
          <w:i w:val="false"/>
          <w:color w:val="000000"/>
          <w:sz w:val="28"/>
        </w:rPr>
        <w:t xml:space="preserve">
      3. Часть чистого дохода государственных предприятий по установленным нормативам подлежит зачислению в соответствующий бюджет в порядке, установленном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1492"/>
    <w:bookmarkStart w:name="z1105" w:id="14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93"/>
    <w:bookmarkStart w:name="z2155" w:id="14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94"/>
    <w:bookmarkStart w:name="z2156" w:id="1495"/>
    <w:p>
      <w:pPr>
        <w:spacing w:after="0"/>
        <w:ind w:left="0"/>
        <w:jc w:val="both"/>
      </w:pPr>
      <w:r>
        <w:rPr>
          <w:rFonts w:ascii="Times New Roman"/>
          <w:b w:val="false"/>
          <w:i w:val="false"/>
          <w:color w:val="000000"/>
          <w:sz w:val="28"/>
        </w:rPr>
        <w:t>
      4. Уполномоченный орган соответствующей отрасли или местный исполнительный орган либо аппарат акима города районного значения, села, поселка, сельского округа осуществляет контроль за полнотой и своевременностью перечисления государственными предприятиями в бюджет установленной части чистого дохода.</w:t>
      </w:r>
    </w:p>
    <w:bookmarkEnd w:id="1495"/>
    <w:bookmarkStart w:name="z1106" w:id="1496"/>
    <w:p>
      <w:pPr>
        <w:spacing w:after="0"/>
        <w:ind w:left="0"/>
        <w:jc w:val="both"/>
      </w:pPr>
      <w:r>
        <w:rPr>
          <w:rFonts w:ascii="Times New Roman"/>
          <w:b w:val="false"/>
          <w:i w:val="false"/>
          <w:color w:val="000000"/>
          <w:sz w:val="28"/>
        </w:rPr>
        <w:t>
      Государственные предприятия производят перечисление в соответствующий бюджет части чистого дохода не позднее десяти рабочих дней после срока, установленного для сдачи декларации по корпоративному подоходному налогу.</w:t>
      </w:r>
    </w:p>
    <w:bookmarkEnd w:id="1496"/>
    <w:bookmarkStart w:name="z2157" w:id="1497"/>
    <w:p>
      <w:pPr>
        <w:spacing w:after="0"/>
        <w:ind w:left="0"/>
        <w:jc w:val="both"/>
      </w:pPr>
      <w:r>
        <w:rPr>
          <w:rFonts w:ascii="Times New Roman"/>
          <w:b w:val="false"/>
          <w:i w:val="false"/>
          <w:color w:val="000000"/>
          <w:sz w:val="28"/>
        </w:rPr>
        <w:t>
      При нарушении государственным предприятием срока перечисления в соответствующий бюджет части чистого дохода начисляется пеня на не уплаченную в срок сумму части чистого дохода в размере 2,5-кратной базовой ставки Национального Банка Республики Казахстан на каждый день просрочки.</w:t>
      </w:r>
    </w:p>
    <w:bookmarkEnd w:id="1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140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c 01.07.2023);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7" w:id="1498"/>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Государственное предприятие на праве хозяйственного ведения</w:t>
      </w:r>
    </w:p>
    <w:bookmarkEnd w:id="1498"/>
    <w:bookmarkStart w:name="z1108" w:id="14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141. Объект права хозяйственного ведения</w:t>
      </w:r>
    </w:p>
    <w:bookmarkEnd w:id="1499"/>
    <w:bookmarkStart w:name="z1109" w:id="1500"/>
    <w:p>
      <w:pPr>
        <w:spacing w:after="0"/>
        <w:ind w:left="0"/>
        <w:jc w:val="both"/>
      </w:pPr>
      <w:r>
        <w:rPr>
          <w:rFonts w:ascii="Times New Roman"/>
          <w:b w:val="false"/>
          <w:i w:val="false"/>
          <w:color w:val="000000"/>
          <w:sz w:val="28"/>
        </w:rPr>
        <w:t>
      1. Объектом права хозяйственного ведения может быть любое имущество, если иное не предусмотрено законодательством Республики Казахстан.</w:t>
      </w:r>
    </w:p>
    <w:bookmarkEnd w:id="1500"/>
    <w:bookmarkStart w:name="z1110" w:id="1501"/>
    <w:p>
      <w:pPr>
        <w:spacing w:after="0"/>
        <w:ind w:left="0"/>
        <w:jc w:val="both"/>
      </w:pPr>
      <w:r>
        <w:rPr>
          <w:rFonts w:ascii="Times New Roman"/>
          <w:b w:val="false"/>
          <w:i w:val="false"/>
          <w:color w:val="000000"/>
          <w:sz w:val="28"/>
        </w:rPr>
        <w:t>
      2. В ведении государственного предприятия на праве хозяйственного ведения может находиться лишь то имущество, которое либо необходимо ему для обеспечения деятельности, предусмотренной его уставными целями, либо является продуктом этой деятельности.</w:t>
      </w:r>
    </w:p>
    <w:bookmarkEnd w:id="1501"/>
    <w:bookmarkStart w:name="z1111" w:id="15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142. Органы государственных предприятий на праве хозяйственного ведения</w:t>
      </w:r>
    </w:p>
    <w:bookmarkEnd w:id="1502"/>
    <w:bookmarkStart w:name="z1725" w:id="1503"/>
    <w:p>
      <w:pPr>
        <w:spacing w:after="0"/>
        <w:ind w:left="0"/>
        <w:jc w:val="both"/>
      </w:pPr>
      <w:r>
        <w:rPr>
          <w:rFonts w:ascii="Times New Roman"/>
          <w:b w:val="false"/>
          <w:i w:val="false"/>
          <w:color w:val="000000"/>
          <w:sz w:val="28"/>
        </w:rPr>
        <w:t xml:space="preserve">
      Органами государственного предприятия на праве хозяйственного ведения являются его руководитель, а также наблюдательный совет в случаях,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настоящего Закона, или иные коллегиальные органы управления, создание которых предусмотрено Законом Республики Казахстан "Об образовании".</w:t>
      </w:r>
    </w:p>
    <w:bookmarkEnd w:id="1503"/>
    <w:bookmarkStart w:name="z1726" w:id="1504"/>
    <w:p>
      <w:pPr>
        <w:spacing w:after="0"/>
        <w:ind w:left="0"/>
        <w:jc w:val="both"/>
      </w:pPr>
      <w:r>
        <w:rPr>
          <w:rFonts w:ascii="Times New Roman"/>
          <w:b w:val="false"/>
          <w:i w:val="false"/>
          <w:color w:val="000000"/>
          <w:sz w:val="28"/>
        </w:rPr>
        <w:t>
      По решению уполномоченного органа в области здравоохранения (местного исполнительного органа) в государственных предприятиях на праве хозяйственного ведения с наблюдательным советом в области здравоохранения могут создаваться:</w:t>
      </w:r>
    </w:p>
    <w:bookmarkEnd w:id="1504"/>
    <w:bookmarkStart w:name="z1727" w:id="1505"/>
    <w:p>
      <w:pPr>
        <w:spacing w:after="0"/>
        <w:ind w:left="0"/>
        <w:jc w:val="both"/>
      </w:pPr>
      <w:r>
        <w:rPr>
          <w:rFonts w:ascii="Times New Roman"/>
          <w:b w:val="false"/>
          <w:i w:val="false"/>
          <w:color w:val="000000"/>
          <w:sz w:val="28"/>
        </w:rPr>
        <w:t>
      1) орган, являющийся коллегиальным органом или лицом, единолично осуществляющим функции исполнительного органа, название которого определяется уставом государственного предприятия на праве хозяйственного ведения;</w:t>
      </w:r>
    </w:p>
    <w:bookmarkEnd w:id="1505"/>
    <w:bookmarkStart w:name="z1728" w:id="1506"/>
    <w:p>
      <w:pPr>
        <w:spacing w:after="0"/>
        <w:ind w:left="0"/>
        <w:jc w:val="both"/>
      </w:pPr>
      <w:r>
        <w:rPr>
          <w:rFonts w:ascii="Times New Roman"/>
          <w:b w:val="false"/>
          <w:i w:val="false"/>
          <w:color w:val="000000"/>
          <w:sz w:val="28"/>
        </w:rPr>
        <w:t>
      2) иные органы в соответствии с законами Республики Казахстан и (или) уставом государственного предприятия на праве хозяйственного ведения.</w:t>
      </w:r>
    </w:p>
    <w:bookmarkEnd w:id="1506"/>
    <w:bookmarkStart w:name="z2159" w:id="15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142 в редакции Закона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507"/>
    <w:bookmarkStart w:name="z1113" w:id="15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143. Уставный капитал государственного предприятия на праве хозяйственного ведения</w:t>
      </w:r>
    </w:p>
    <w:bookmarkEnd w:id="1508"/>
    <w:bookmarkStart w:name="z1114" w:id="1509"/>
    <w:p>
      <w:pPr>
        <w:spacing w:after="0"/>
        <w:ind w:left="0"/>
        <w:jc w:val="both"/>
      </w:pPr>
      <w:r>
        <w:rPr>
          <w:rFonts w:ascii="Times New Roman"/>
          <w:b w:val="false"/>
          <w:i w:val="false"/>
          <w:color w:val="000000"/>
          <w:sz w:val="28"/>
        </w:rPr>
        <w:t>
      1. Размер уставного капитала государственного предприятия на праве хозяйственного ведения определяется его учредителем, но не может превышать общей стоимости передаваемого государственному предприятию на праве хозяйственного ведения имущества и быть менее десятитысячекратного размера месячного расчетного показателя, установленного на дату государственной регистрации государственного предприятия на праве хозяйственного ведения.</w:t>
      </w:r>
    </w:p>
    <w:bookmarkEnd w:id="1509"/>
    <w:bookmarkStart w:name="z1115" w:id="1510"/>
    <w:p>
      <w:pPr>
        <w:spacing w:after="0"/>
        <w:ind w:left="0"/>
        <w:jc w:val="both"/>
      </w:pPr>
      <w:r>
        <w:rPr>
          <w:rFonts w:ascii="Times New Roman"/>
          <w:b w:val="false"/>
          <w:i w:val="false"/>
          <w:color w:val="000000"/>
          <w:sz w:val="28"/>
        </w:rPr>
        <w:t>
      Размер уставного капитала указывается в уставе государственного предприятия на праве хозяйственного ведения.</w:t>
      </w:r>
    </w:p>
    <w:bookmarkEnd w:id="1510"/>
    <w:bookmarkStart w:name="z1116" w:id="1511"/>
    <w:p>
      <w:pPr>
        <w:spacing w:after="0"/>
        <w:ind w:left="0"/>
        <w:jc w:val="both"/>
      </w:pPr>
      <w:r>
        <w:rPr>
          <w:rFonts w:ascii="Times New Roman"/>
          <w:b w:val="false"/>
          <w:i w:val="false"/>
          <w:color w:val="000000"/>
          <w:sz w:val="28"/>
        </w:rPr>
        <w:t>
      Уставный капитал должен быть полностью сформирован собственником (учредителем) к моменту государственной регистрации государственного предприятия на праве хозяйственного ведения.</w:t>
      </w:r>
    </w:p>
    <w:bookmarkEnd w:id="1511"/>
    <w:bookmarkStart w:name="z1117" w:id="1512"/>
    <w:p>
      <w:pPr>
        <w:spacing w:after="0"/>
        <w:ind w:left="0"/>
        <w:jc w:val="both"/>
      </w:pPr>
      <w:r>
        <w:rPr>
          <w:rFonts w:ascii="Times New Roman"/>
          <w:b w:val="false"/>
          <w:i w:val="false"/>
          <w:color w:val="000000"/>
          <w:sz w:val="28"/>
        </w:rPr>
        <w:t>
      2. Если законами Республики Казахстан об отдельных видах предпринимательской деятельности установлены иные порядки формирования и размеры уставного капитала, то государственные предприятия на праве хозяйственного ведения формируют их в размерах, предусмотренных данными законами Республики Казахстан, но не менее чем это указано в пункте 1 настоящей статьи.</w:t>
      </w:r>
    </w:p>
    <w:bookmarkEnd w:id="1512"/>
    <w:bookmarkStart w:name="z1118" w:id="15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144. Особенности прекращения права хозяйственного ведения</w:t>
      </w:r>
    </w:p>
    <w:bookmarkEnd w:id="1513"/>
    <w:bookmarkStart w:name="z1119" w:id="1514"/>
    <w:p>
      <w:pPr>
        <w:spacing w:after="0"/>
        <w:ind w:left="0"/>
        <w:jc w:val="both"/>
      </w:pPr>
      <w:r>
        <w:rPr>
          <w:rFonts w:ascii="Times New Roman"/>
          <w:b w:val="false"/>
          <w:i w:val="false"/>
          <w:color w:val="000000"/>
          <w:sz w:val="28"/>
        </w:rPr>
        <w:t>
      1. Помимо общих оснований прекращения права хозяйственного ведения, предусмотренных пунктом 4 статьи 128 настоящего Закона, право хозяйственного ведения прекращается в случаях правомерного изъятия имущества у государственного предприятия на праве хозяйственного ведения по решению собственника.</w:t>
      </w:r>
    </w:p>
    <w:bookmarkEnd w:id="1514"/>
    <w:bookmarkStart w:name="z1120" w:id="1515"/>
    <w:p>
      <w:pPr>
        <w:spacing w:after="0"/>
        <w:ind w:left="0"/>
        <w:jc w:val="both"/>
      </w:pPr>
      <w:r>
        <w:rPr>
          <w:rFonts w:ascii="Times New Roman"/>
          <w:b w:val="false"/>
          <w:i w:val="false"/>
          <w:color w:val="000000"/>
          <w:sz w:val="28"/>
        </w:rPr>
        <w:t>
      К случаям правомерного изъятия, в частности, относятся:</w:t>
      </w:r>
    </w:p>
    <w:bookmarkEnd w:id="1515"/>
    <w:bookmarkStart w:name="z1121" w:id="1516"/>
    <w:p>
      <w:pPr>
        <w:spacing w:after="0"/>
        <w:ind w:left="0"/>
        <w:jc w:val="both"/>
      </w:pPr>
      <w:r>
        <w:rPr>
          <w:rFonts w:ascii="Times New Roman"/>
          <w:b w:val="false"/>
          <w:i w:val="false"/>
          <w:color w:val="000000"/>
          <w:sz w:val="28"/>
        </w:rPr>
        <w:t>
      1) изъятие имущества, которое не отвечает целям уставной деятельности государственного предприятия на праве хозяйственного ведения (пункт 2 статьи 141 настоящего Закона);</w:t>
      </w:r>
    </w:p>
    <w:bookmarkEnd w:id="1516"/>
    <w:bookmarkStart w:name="z1122" w:id="1517"/>
    <w:p>
      <w:pPr>
        <w:spacing w:after="0"/>
        <w:ind w:left="0"/>
        <w:jc w:val="both"/>
      </w:pPr>
      <w:r>
        <w:rPr>
          <w:rFonts w:ascii="Times New Roman"/>
          <w:b w:val="false"/>
          <w:i w:val="false"/>
          <w:color w:val="000000"/>
          <w:sz w:val="28"/>
        </w:rPr>
        <w:t>
      2) изъятие излишнего, неиспользуемого либо используемого не по назначению имущества.</w:t>
      </w:r>
    </w:p>
    <w:bookmarkEnd w:id="1517"/>
    <w:bookmarkStart w:name="z1123" w:id="15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18"/>
    <w:bookmarkStart w:name="z2160" w:id="15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19"/>
    <w:bookmarkStart w:name="z2161" w:id="1520"/>
    <w:p>
      <w:pPr>
        <w:spacing w:after="0"/>
        <w:ind w:left="0"/>
        <w:jc w:val="both"/>
      </w:pPr>
      <w:r>
        <w:rPr>
          <w:rFonts w:ascii="Times New Roman"/>
          <w:b w:val="false"/>
          <w:i w:val="false"/>
          <w:color w:val="000000"/>
          <w:sz w:val="28"/>
        </w:rPr>
        <w:t>
      2. В решении об изъятии имущества, находящегося на праве хозяйственного ведения,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устанавливает государственному предприятию на праве хозяйственного ведения сроки содержания и обеспечения сохранности изъятого имущества до его передачи иному лицу.</w:t>
      </w:r>
    </w:p>
    <w:bookmarkEnd w:id="1520"/>
    <w:bookmarkStart w:name="z2162" w:id="15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144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521"/>
    <w:bookmarkStart w:name="z1124" w:id="15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145. Условия осуществления имущественных прав государственного предприятия на праве хозяйственного ведения</w:t>
      </w:r>
    </w:p>
    <w:bookmarkEnd w:id="1522"/>
    <w:bookmarkStart w:name="z1125" w:id="1523"/>
    <w:p>
      <w:pPr>
        <w:spacing w:after="0"/>
        <w:ind w:left="0"/>
        <w:jc w:val="both"/>
      </w:pPr>
      <w:r>
        <w:rPr>
          <w:rFonts w:ascii="Times New Roman"/>
          <w:b w:val="false"/>
          <w:i w:val="false"/>
          <w:color w:val="000000"/>
          <w:sz w:val="28"/>
        </w:rPr>
        <w:t>
      1. Государственное предприятие на праве хозяйственного ведения самостоятельно распоряжается не относящимся к основным средствам движимым имуществом, закрепленным за ним на праве хозяйственного ведения.</w:t>
      </w:r>
    </w:p>
    <w:bookmarkEnd w:id="1523"/>
    <w:bookmarkStart w:name="z2415" w:id="1524"/>
    <w:p>
      <w:pPr>
        <w:spacing w:after="0"/>
        <w:ind w:left="0"/>
        <w:jc w:val="both"/>
      </w:pPr>
      <w:r>
        <w:rPr>
          <w:rFonts w:ascii="Times New Roman"/>
          <w:b w:val="false"/>
          <w:i w:val="false"/>
          <w:color w:val="000000"/>
          <w:sz w:val="28"/>
        </w:rPr>
        <w:t>
      2. Государственное предприятие на праве хозяйственного ведения вправе с письменного согласия уполномоченного органа по государственному имуществу по представлению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bookmarkEnd w:id="1524"/>
    <w:bookmarkStart w:name="z2416" w:id="1525"/>
    <w:p>
      <w:pPr>
        <w:spacing w:after="0"/>
        <w:ind w:left="0"/>
        <w:jc w:val="both"/>
      </w:pPr>
      <w:r>
        <w:rPr>
          <w:rFonts w:ascii="Times New Roman"/>
          <w:b w:val="false"/>
          <w:i w:val="false"/>
          <w:color w:val="000000"/>
          <w:sz w:val="28"/>
        </w:rPr>
        <w:t>
      1) создавать филиалы, представительства;</w:t>
      </w:r>
    </w:p>
    <w:bookmarkEnd w:id="1525"/>
    <w:bookmarkStart w:name="z2417" w:id="1526"/>
    <w:p>
      <w:pPr>
        <w:spacing w:after="0"/>
        <w:ind w:left="0"/>
        <w:jc w:val="both"/>
      </w:pPr>
      <w:r>
        <w:rPr>
          <w:rFonts w:ascii="Times New Roman"/>
          <w:b w:val="false"/>
          <w:i w:val="false"/>
          <w:color w:val="000000"/>
          <w:sz w:val="28"/>
        </w:rPr>
        <w:t>
      2) распоряжаться принадлежащими ему акциями акционерных обществ;</w:t>
      </w:r>
    </w:p>
    <w:bookmarkEnd w:id="1526"/>
    <w:bookmarkStart w:name="z2418" w:id="1527"/>
    <w:p>
      <w:pPr>
        <w:spacing w:after="0"/>
        <w:ind w:left="0"/>
        <w:jc w:val="both"/>
      </w:pPr>
      <w:r>
        <w:rPr>
          <w:rFonts w:ascii="Times New Roman"/>
          <w:b w:val="false"/>
          <w:i w:val="false"/>
          <w:color w:val="000000"/>
          <w:sz w:val="28"/>
        </w:rPr>
        <w:t>
      3) выдавать поручительство или гарантию по обязательствам третьих лиц.</w:t>
      </w:r>
    </w:p>
    <w:bookmarkEnd w:id="1527"/>
    <w:bookmarkStart w:name="z2419" w:id="1528"/>
    <w:p>
      <w:pPr>
        <w:spacing w:after="0"/>
        <w:ind w:left="0"/>
        <w:jc w:val="both"/>
      </w:pPr>
      <w:r>
        <w:rPr>
          <w:rFonts w:ascii="Times New Roman"/>
          <w:b w:val="false"/>
          <w:i w:val="false"/>
          <w:color w:val="000000"/>
          <w:sz w:val="28"/>
        </w:rPr>
        <w:t>
      Государственное предприятие на праве хозяйственного ведения вправе передавать и списывать дебиторскую задолженность, предоставлять займы лишь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bookmarkEnd w:id="1528"/>
    <w:bookmarkStart w:name="z1131" w:id="15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29"/>
    <w:bookmarkStart w:name="z2165" w:id="15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30"/>
    <w:bookmarkStart w:name="z2166" w:id="1531"/>
    <w:p>
      <w:pPr>
        <w:spacing w:after="0"/>
        <w:ind w:left="0"/>
        <w:jc w:val="both"/>
      </w:pPr>
      <w:r>
        <w:rPr>
          <w:rFonts w:ascii="Times New Roman"/>
          <w:b w:val="false"/>
          <w:i w:val="false"/>
          <w:color w:val="000000"/>
          <w:sz w:val="28"/>
        </w:rPr>
        <w:t xml:space="preserve">
      3. Деньги, полученные от сделок с имуществом, указанным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используются государственным предприятием на праве хозяйственного ведения самостоятельно, если иное не установлено Бюджетным кодексом Республики Казахстан или собственником (уполномоченным органом по государственному имуществу, местным исполнительным органом или аппаратом акима города районного значения, села, поселка, сельского округа).</w:t>
      </w:r>
    </w:p>
    <w:bookmarkEnd w:id="1531"/>
    <w:bookmarkStart w:name="z2167" w:id="15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145 с изменениями, внесенными законами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532"/>
    <w:bookmarkStart w:name="z1132" w:id="15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146. Цены на товары (работы, услуги), производимые государственным предприятием на праве хозяйственного ведения</w:t>
      </w:r>
    </w:p>
    <w:bookmarkEnd w:id="1533"/>
    <w:bookmarkStart w:name="z1133" w:id="1534"/>
    <w:p>
      <w:pPr>
        <w:spacing w:after="0"/>
        <w:ind w:left="0"/>
        <w:jc w:val="both"/>
      </w:pPr>
      <w:r>
        <w:rPr>
          <w:rFonts w:ascii="Times New Roman"/>
          <w:b w:val="false"/>
          <w:i w:val="false"/>
          <w:color w:val="000000"/>
          <w:sz w:val="28"/>
        </w:rPr>
        <w:t>
      1. Цены на товары (работы, услуги), производимые государственным предприятием на праве хозяйственного ведения, должны обеспечить полное возмещение понесенных государственным предприятием на праве хозяйственного ведения затрат на их производство, безубыточность его деятельности и финансирование за счет собственных доходов.</w:t>
      </w:r>
    </w:p>
    <w:bookmarkEnd w:id="1534"/>
    <w:bookmarkStart w:name="z1134" w:id="15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35"/>
    <w:bookmarkStart w:name="z2168" w:id="15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36"/>
    <w:bookmarkStart w:name="z2169" w:id="1537"/>
    <w:p>
      <w:pPr>
        <w:spacing w:after="0"/>
        <w:ind w:left="0"/>
        <w:jc w:val="both"/>
      </w:pPr>
      <w:r>
        <w:rPr>
          <w:rFonts w:ascii="Times New Roman"/>
          <w:b w:val="false"/>
          <w:i w:val="false"/>
          <w:color w:val="000000"/>
          <w:sz w:val="28"/>
        </w:rPr>
        <w:t>
      2. Цены на товары (работы, услуги), производимые в рамках объемов работ (услуг), финансируемых из бюджета, устанавливаются государственным предприятием на праве хозяйственного ведения по согласованию с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w:t>
      </w:r>
    </w:p>
    <w:bookmarkEnd w:id="1537"/>
    <w:bookmarkStart w:name="z1708" w:id="1538"/>
    <w:p>
      <w:pPr>
        <w:spacing w:after="0"/>
        <w:ind w:left="0"/>
        <w:jc w:val="both"/>
      </w:pPr>
      <w:r>
        <w:rPr>
          <w:rFonts w:ascii="Times New Roman"/>
          <w:b w:val="false"/>
          <w:i w:val="false"/>
          <w:color w:val="000000"/>
          <w:sz w:val="28"/>
        </w:rPr>
        <w:t>
      2-1. Финансирование услуг государственных предприятий на праве хозяйственного ведения в сфере занятости населения, оказываемых в соответствии с Социальным кодексом Республики Казахстан бесплатно, осуществляется за счет бюджетных средств.</w:t>
      </w:r>
    </w:p>
    <w:bookmarkEnd w:id="1538"/>
    <w:bookmarkStart w:name="z1135" w:id="1539"/>
    <w:p>
      <w:pPr>
        <w:spacing w:after="0"/>
        <w:ind w:left="0"/>
        <w:jc w:val="both"/>
      </w:pPr>
      <w:r>
        <w:rPr>
          <w:rFonts w:ascii="Times New Roman"/>
          <w:b w:val="false"/>
          <w:i w:val="false"/>
          <w:color w:val="000000"/>
          <w:sz w:val="28"/>
        </w:rPr>
        <w:t>
      3. Цены на товары (работы, услуги), производимые и реализуемые государственным предприятием на праве хозяйственного ведения, относящимся к субъекту естественной монополии или государственной монополии, устанавливаются с учетом требований Предпринимательского кодекса Республики Казахстан и иных законов Республики Казахстан.</w:t>
      </w:r>
    </w:p>
    <w:bookmarkEnd w:id="1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146 с изменениями, внесенными законами РК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136" w:id="15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147. Ответственность государственного предприятия на праве хозяйственного ведения</w:t>
      </w:r>
    </w:p>
    <w:bookmarkEnd w:id="1540"/>
    <w:bookmarkStart w:name="z1137" w:id="1541"/>
    <w:p>
      <w:pPr>
        <w:spacing w:after="0"/>
        <w:ind w:left="0"/>
        <w:jc w:val="both"/>
      </w:pPr>
      <w:r>
        <w:rPr>
          <w:rFonts w:ascii="Times New Roman"/>
          <w:b w:val="false"/>
          <w:i w:val="false"/>
          <w:color w:val="000000"/>
          <w:sz w:val="28"/>
        </w:rPr>
        <w:t>
      Государственное предприятие на праве хозяйственного ведения отвечает по своим обязательствам всем принадлежащим ему имуществом.</w:t>
      </w:r>
    </w:p>
    <w:bookmarkEnd w:id="1541"/>
    <w:bookmarkStart w:name="z1138" w:id="1542"/>
    <w:p>
      <w:pPr>
        <w:spacing w:after="0"/>
        <w:ind w:left="0"/>
        <w:jc w:val="both"/>
      </w:pPr>
      <w:r>
        <w:rPr>
          <w:rFonts w:ascii="Times New Roman"/>
          <w:b w:val="false"/>
          <w:i w:val="false"/>
          <w:color w:val="000000"/>
          <w:sz w:val="28"/>
        </w:rPr>
        <w:t>
      Государственное предприятие на праве хозяйственного ведения не несет ответственности по обязательствам государства.</w:t>
      </w:r>
    </w:p>
    <w:bookmarkEnd w:id="1542"/>
    <w:bookmarkStart w:name="z1139" w:id="15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43"/>
    <w:bookmarkStart w:name="z2171" w:id="15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третьей статьи 147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44"/>
    <w:bookmarkStart w:name="z2172" w:id="1545"/>
    <w:p>
      <w:pPr>
        <w:spacing w:after="0"/>
        <w:ind w:left="0"/>
        <w:jc w:val="both"/>
      </w:pPr>
      <w:r>
        <w:rPr>
          <w:rFonts w:ascii="Times New Roman"/>
          <w:b w:val="false"/>
          <w:i w:val="false"/>
          <w:color w:val="000000"/>
          <w:sz w:val="28"/>
        </w:rPr>
        <w:t>
      Государство не отвечает по обязательствам государственного предприятия на праве хозяйственного ведения, за исключением случаев банкротства, которое было вызвано действиями учредителя, уполномоченного органа по государственному имуществу или уполномоченного органа соответствующей отрасли, а в отношении банкротства коммунального государственного предприятия – действиями местного исполнительного органа или аппарата акима города районного значения, села, поселка, сельского округа. В этих случаях государство отвечает по обязательствам государственного предприятия на праве хозяйственного ведения при недостаточности средств последнего для удовлетворения требований кредиторов.</w:t>
      </w:r>
    </w:p>
    <w:bookmarkEnd w:id="15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Законами Республики Казахстан могут быть установлены иные случаи ответственности государства по обязательствам государственного предприятия на праве хозяйственного ведения.</w:t>
      </w:r>
    </w:p>
    <w:bookmarkStart w:name="z2173" w:id="15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147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546"/>
    <w:bookmarkStart w:name="z1141" w:id="154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Особенности управления государственным предприятием на праве хозяйственного ведения с наблюдательным советом</w:t>
      </w:r>
    </w:p>
    <w:bookmarkEnd w:id="1547"/>
    <w:bookmarkStart w:name="z1142" w:id="15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 Управление государственным предприятием на праве хозяйственного ведения с наблюдательным советом</w:t>
      </w:r>
    </w:p>
    <w:bookmarkEnd w:id="1548"/>
    <w:bookmarkStart w:name="z1143" w:id="1549"/>
    <w:p>
      <w:pPr>
        <w:spacing w:after="0"/>
        <w:ind w:left="0"/>
        <w:jc w:val="both"/>
      </w:pPr>
      <w:r>
        <w:rPr>
          <w:rFonts w:ascii="Times New Roman"/>
          <w:b w:val="false"/>
          <w:i w:val="false"/>
          <w:color w:val="000000"/>
          <w:sz w:val="28"/>
        </w:rPr>
        <w:t>
      1. В государственном предприятии на праве хозяйственного ведения в области здравоохранения, образования и науки по предложению уполномоченного органа соответствующей отрасли (местного исполнительного органа) может создаваться орган управления – наблюдательный совет, осуществляющий общее руководство деятельностью предприятия, за исключением решения вопросов, отнесенных настоящим Законом и (или) уставом государственного предприятия на праве хозяйственного ведения в области здравоохранения, образования и науки к исключительной компетенции уполномоченного органа соответствующей отрасли (местного исполнительного органа).</w:t>
      </w:r>
    </w:p>
    <w:bookmarkEnd w:id="1549"/>
    <w:bookmarkStart w:name="z1144" w:id="1550"/>
    <w:p>
      <w:pPr>
        <w:spacing w:after="0"/>
        <w:ind w:left="0"/>
        <w:jc w:val="both"/>
      </w:pPr>
      <w:r>
        <w:rPr>
          <w:rFonts w:ascii="Times New Roman"/>
          <w:b w:val="false"/>
          <w:i w:val="false"/>
          <w:color w:val="000000"/>
          <w:sz w:val="28"/>
        </w:rPr>
        <w:t>
      Создание государственного предприятия на праве хозяйственного ведения с наблюдательным советом в сферах образования, науки и здравоохранения, а также введение наблюдательного совета в действующих государственных предприятиях на праве хозяйственного ведения в сферах образования, науки и здравоохранения осуществляются на основании решения Правительства Республики Казахстан или местного исполнительного органа.</w:t>
      </w:r>
    </w:p>
    <w:bookmarkEnd w:id="1550"/>
    <w:bookmarkStart w:name="z1145" w:id="1551"/>
    <w:p>
      <w:pPr>
        <w:spacing w:after="0"/>
        <w:ind w:left="0"/>
        <w:jc w:val="both"/>
      </w:pPr>
      <w:r>
        <w:rPr>
          <w:rFonts w:ascii="Times New Roman"/>
          <w:b w:val="false"/>
          <w:i w:val="false"/>
          <w:color w:val="000000"/>
          <w:sz w:val="28"/>
        </w:rPr>
        <w:t>
      Критерии, предъявляемые к государственным предприятиям на праве хозяйственного ведения, в которых создаются наблюдательные советы, утверждаются уполномоченным органом по государственному планированию.</w:t>
      </w:r>
    </w:p>
    <w:bookmarkEnd w:id="1551"/>
    <w:bookmarkStart w:name="z1146" w:id="1552"/>
    <w:p>
      <w:pPr>
        <w:spacing w:after="0"/>
        <w:ind w:left="0"/>
        <w:jc w:val="both"/>
      </w:pPr>
      <w:r>
        <w:rPr>
          <w:rFonts w:ascii="Times New Roman"/>
          <w:b w:val="false"/>
          <w:i w:val="false"/>
          <w:color w:val="000000"/>
          <w:sz w:val="28"/>
        </w:rPr>
        <w:t>
      Число членов наблюдательного совета государственного предприятия на праве хозяйственного ведения должно быть нечетным и составлять не менее пяти человек, не находящихся в отношениях близкого родства и свойства друг с другом и руководителем государственного предприятия на праве хозяйственного ведения. Члены наблюдательного совета не входят в штат работников государственного предприятия на праве хозяйственного ведения.</w:t>
      </w:r>
    </w:p>
    <w:bookmarkEnd w:id="1552"/>
    <w:bookmarkStart w:name="z2174" w:id="1553"/>
    <w:p>
      <w:pPr>
        <w:spacing w:after="0"/>
        <w:ind w:left="0"/>
        <w:jc w:val="both"/>
      </w:pPr>
      <w:r>
        <w:rPr>
          <w:rFonts w:ascii="Times New Roman"/>
          <w:b w:val="false"/>
          <w:i w:val="false"/>
          <w:color w:val="000000"/>
          <w:sz w:val="28"/>
        </w:rPr>
        <w:t>
      Не менее тридцати процентов состава наблюдательного совета в государственных предприятиях на праве хозяйственного ведения в области здравоохранения должны быть независимыми членами наблюдательного совета.</w:t>
      </w:r>
    </w:p>
    <w:bookmarkEnd w:id="1553"/>
    <w:bookmarkStart w:name="z2303" w:id="1554"/>
    <w:p>
      <w:pPr>
        <w:spacing w:after="0"/>
        <w:ind w:left="0"/>
        <w:jc w:val="both"/>
      </w:pPr>
      <w:r>
        <w:rPr>
          <w:rFonts w:ascii="Times New Roman"/>
          <w:b w:val="false"/>
          <w:i w:val="false"/>
          <w:color w:val="000000"/>
          <w:sz w:val="28"/>
        </w:rPr>
        <w:t>
      В состав наблюдательного совета в государственных предприятиях на праве хозяйственного ведения в области здравоохранения должен входить представитель уполномоченного органа в области здравоохранения.</w:t>
      </w:r>
    </w:p>
    <w:bookmarkEnd w:id="1554"/>
    <w:bookmarkStart w:name="z1147" w:id="1555"/>
    <w:p>
      <w:pPr>
        <w:spacing w:after="0"/>
        <w:ind w:left="0"/>
        <w:jc w:val="both"/>
      </w:pPr>
      <w:r>
        <w:rPr>
          <w:rFonts w:ascii="Times New Roman"/>
          <w:b w:val="false"/>
          <w:i w:val="false"/>
          <w:color w:val="000000"/>
          <w:sz w:val="28"/>
        </w:rPr>
        <w:t>
      Председатель наблюдательного совета избирается из числа членов наблюдательного совета большинством голосов членов наблюдательного совета.</w:t>
      </w:r>
    </w:p>
    <w:bookmarkEnd w:id="1555"/>
    <w:bookmarkStart w:name="z1148" w:id="1556"/>
    <w:p>
      <w:pPr>
        <w:spacing w:after="0"/>
        <w:ind w:left="0"/>
        <w:jc w:val="both"/>
      </w:pPr>
      <w:r>
        <w:rPr>
          <w:rFonts w:ascii="Times New Roman"/>
          <w:b w:val="false"/>
          <w:i w:val="false"/>
          <w:color w:val="000000"/>
          <w:sz w:val="28"/>
        </w:rPr>
        <w:t>
      2. Порядок создания наблюдательного совета, требования, предъявляемые к лицам, избираемым в состав наблюдательного совета, а также порядок конкурсного отбора членов наблюдательного совета и досрочного прекращения их полномочий утверждаются уполномоченным органом по государственному планированию.</w:t>
      </w:r>
    </w:p>
    <w:bookmarkEnd w:id="1556"/>
    <w:bookmarkStart w:name="z1150" w:id="1557"/>
    <w:p>
      <w:pPr>
        <w:spacing w:after="0"/>
        <w:ind w:left="0"/>
        <w:jc w:val="both"/>
      </w:pPr>
      <w:r>
        <w:rPr>
          <w:rFonts w:ascii="Times New Roman"/>
          <w:b w:val="false"/>
          <w:i w:val="false"/>
          <w:color w:val="000000"/>
          <w:sz w:val="28"/>
        </w:rPr>
        <w:t>
      3. Срок полномочий наблюдательного совета государственного предприятия на праве хозяйственного ведения составляет три года.</w:t>
      </w:r>
    </w:p>
    <w:bookmarkEnd w:id="1557"/>
    <w:bookmarkStart w:name="z1151" w:id="1558"/>
    <w:p>
      <w:pPr>
        <w:spacing w:after="0"/>
        <w:ind w:left="0"/>
        <w:jc w:val="both"/>
      </w:pPr>
      <w:r>
        <w:rPr>
          <w:rFonts w:ascii="Times New Roman"/>
          <w:b w:val="false"/>
          <w:i w:val="false"/>
          <w:color w:val="000000"/>
          <w:sz w:val="28"/>
        </w:rPr>
        <w:t>
      4. Полномочия члена наблюдательного совета государственного предприятия на праве хозяйственного ведения могут быть 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наблюдательного совета.</w:t>
      </w:r>
    </w:p>
    <w:bookmarkEnd w:id="1558"/>
    <w:bookmarkStart w:name="z1152" w:id="1559"/>
    <w:p>
      <w:pPr>
        <w:spacing w:after="0"/>
        <w:ind w:left="0"/>
        <w:jc w:val="both"/>
      </w:pPr>
      <w:r>
        <w:rPr>
          <w:rFonts w:ascii="Times New Roman"/>
          <w:b w:val="false"/>
          <w:i w:val="false"/>
          <w:color w:val="000000"/>
          <w:sz w:val="28"/>
        </w:rPr>
        <w:t>
      5. Уполномоченный орган соответствующей отрасли (местный исполнительный орган) осуществляет оценку деятельности членов наблюдательного совета. По итогам оценки деятельности членов наблюдательного совета уполномоченный орган соответствующей отрасли (местный исполнительный орган) принимает решение о выплате вознаграждения членам наблюдательного совета. Руководителю государственного предприятия на праве хозяйственного ведения и членам наблюдательного совета, являющимся государственными служащими, вознаграждение не выплачивается. Вознаграждение членам наблюдательного совета выплачивается за счет средств государственного предприятия на праве хозяйственного ведения.</w:t>
      </w:r>
    </w:p>
    <w:bookmarkEnd w:id="1559"/>
    <w:bookmarkStart w:name="z1153" w:id="1560"/>
    <w:p>
      <w:pPr>
        <w:spacing w:after="0"/>
        <w:ind w:left="0"/>
        <w:jc w:val="both"/>
      </w:pPr>
      <w:r>
        <w:rPr>
          <w:rFonts w:ascii="Times New Roman"/>
          <w:b w:val="false"/>
          <w:i w:val="false"/>
          <w:color w:val="000000"/>
          <w:sz w:val="28"/>
        </w:rPr>
        <w:t>
      Порядок оценки деятельности членов наблюдательного совета и определения лимита выплаты вознаграждения членам наблюдательного совета определяется уполномоченным органом по государственному планированию.</w:t>
      </w:r>
    </w:p>
    <w:bookmarkEnd w:id="1560"/>
    <w:bookmarkStart w:name="z1154" w:id="1561"/>
    <w:p>
      <w:pPr>
        <w:spacing w:after="0"/>
        <w:ind w:left="0"/>
        <w:jc w:val="both"/>
      </w:pPr>
      <w:r>
        <w:rPr>
          <w:rFonts w:ascii="Times New Roman"/>
          <w:b w:val="false"/>
          <w:i w:val="false"/>
          <w:color w:val="000000"/>
          <w:sz w:val="28"/>
        </w:rPr>
        <w:t>
      6. Секретарь наблюдательного совета является работником государственного предприятия на праве хозяйственного ведения и не является членом наблюдательного совета. Секретарь наблюдательного совета подотчетен наблюдательному совету, обеспечивает подготовку и проведение его заседаний, оформление материалов к заседанию и ведет контроль за обеспечением доступа к материалам заседаний членов наблюдательного совета.</w:t>
      </w:r>
    </w:p>
    <w:bookmarkEnd w:id="1561"/>
    <w:bookmarkStart w:name="z1155" w:id="1562"/>
    <w:p>
      <w:pPr>
        <w:spacing w:after="0"/>
        <w:ind w:left="0"/>
        <w:jc w:val="both"/>
      </w:pPr>
      <w:r>
        <w:rPr>
          <w:rFonts w:ascii="Times New Roman"/>
          <w:b w:val="false"/>
          <w:i w:val="false"/>
          <w:color w:val="000000"/>
          <w:sz w:val="28"/>
        </w:rPr>
        <w:t>
      Компетенция и деятельность секретаря наблюдательного совета определяются внутренними документами государственного предприятия на праве хозяйственного ведения.</w:t>
      </w:r>
    </w:p>
    <w:bookmarkEnd w:id="1562"/>
    <w:bookmarkStart w:name="z1156" w:id="1563"/>
    <w:p>
      <w:pPr>
        <w:spacing w:after="0"/>
        <w:ind w:left="0"/>
        <w:jc w:val="both"/>
      </w:pPr>
      <w:r>
        <w:rPr>
          <w:rFonts w:ascii="Times New Roman"/>
          <w:b w:val="false"/>
          <w:i w:val="false"/>
          <w:color w:val="000000"/>
          <w:sz w:val="28"/>
        </w:rPr>
        <w:t>
      7. Члены наблюдательного совета несут ответственность перед государственным предприятием на праве хозяйственного ведения и уполномоченным органом соответствующей отрасли (местным исполнительным органом) за вред, повлекший убытки предприятия, причиненный их действиями (бездействием), в соответствии с законами Республики Казахстан.</w:t>
      </w:r>
    </w:p>
    <w:bookmarkEnd w:id="1563"/>
    <w:bookmarkStart w:name="z1157" w:id="1564"/>
    <w:p>
      <w:pPr>
        <w:spacing w:after="0"/>
        <w:ind w:left="0"/>
        <w:jc w:val="both"/>
      </w:pPr>
      <w:r>
        <w:rPr>
          <w:rFonts w:ascii="Times New Roman"/>
          <w:b w:val="false"/>
          <w:i w:val="false"/>
          <w:color w:val="000000"/>
          <w:sz w:val="28"/>
        </w:rPr>
        <w:t>
      Члены наблюдательного совета освобождаются от ответственности в случае, если голосовали против решения, принятого наблюдательным советом, повлекшего убытки предприятия, или не принимали участия в голосовании.</w:t>
      </w:r>
    </w:p>
    <w:bookmarkEnd w:id="1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06.05.2024 </w:t>
      </w:r>
      <w:r>
        <w:rPr>
          <w:rFonts w:ascii="Times New Roman"/>
          <w:b w:val="false"/>
          <w:i w:val="false"/>
          <w:color w:val="000000"/>
          <w:sz w:val="28"/>
        </w:rPr>
        <w:t>№ 79-VIII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9" w:id="15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148-1. Аффилированные лица государственного предприятия на праве хозяйственного ведения</w:t>
      </w:r>
    </w:p>
    <w:bookmarkEnd w:id="1565"/>
    <w:bookmarkStart w:name="z2176" w:id="1566"/>
    <w:p>
      <w:pPr>
        <w:spacing w:after="0"/>
        <w:ind w:left="0"/>
        <w:jc w:val="both"/>
      </w:pPr>
      <w:r>
        <w:rPr>
          <w:rFonts w:ascii="Times New Roman"/>
          <w:b w:val="false"/>
          <w:i w:val="false"/>
          <w:color w:val="000000"/>
          <w:sz w:val="28"/>
        </w:rPr>
        <w:t>
      Аффилированными лицами государственного предприятия на праве хозяйственного ведения являются:</w:t>
      </w:r>
    </w:p>
    <w:bookmarkEnd w:id="1566"/>
    <w:bookmarkStart w:name="z2177" w:id="1567"/>
    <w:p>
      <w:pPr>
        <w:spacing w:after="0"/>
        <w:ind w:left="0"/>
        <w:jc w:val="both"/>
      </w:pPr>
      <w:r>
        <w:rPr>
          <w:rFonts w:ascii="Times New Roman"/>
          <w:b w:val="false"/>
          <w:i w:val="false"/>
          <w:color w:val="000000"/>
          <w:sz w:val="28"/>
        </w:rPr>
        <w:t>
      1) близкие родственники, супруг (супруга), близкие родственники супруга (супруги) должностных лиц государственного предприятия на праве хозяйственного ведения;</w:t>
      </w:r>
    </w:p>
    <w:bookmarkEnd w:id="1567"/>
    <w:bookmarkStart w:name="z2178" w:id="1568"/>
    <w:p>
      <w:pPr>
        <w:spacing w:after="0"/>
        <w:ind w:left="0"/>
        <w:jc w:val="both"/>
      </w:pPr>
      <w:r>
        <w:rPr>
          <w:rFonts w:ascii="Times New Roman"/>
          <w:b w:val="false"/>
          <w:i w:val="false"/>
          <w:color w:val="000000"/>
          <w:sz w:val="28"/>
        </w:rPr>
        <w:t>
      2) должностное лицо юридического лица, имеющего неисполненные сделки с государственным предприятием на праве хозяйственного ведения;</w:t>
      </w:r>
    </w:p>
    <w:bookmarkEnd w:id="1568"/>
    <w:bookmarkStart w:name="z2179" w:id="1569"/>
    <w:p>
      <w:pPr>
        <w:spacing w:after="0"/>
        <w:ind w:left="0"/>
        <w:jc w:val="both"/>
      </w:pPr>
      <w:r>
        <w:rPr>
          <w:rFonts w:ascii="Times New Roman"/>
          <w:b w:val="false"/>
          <w:i w:val="false"/>
          <w:color w:val="000000"/>
          <w:sz w:val="28"/>
        </w:rPr>
        <w:t>
      3) должностное лицо:</w:t>
      </w:r>
    </w:p>
    <w:bookmarkEnd w:id="1569"/>
    <w:bookmarkStart w:name="z2180" w:id="1570"/>
    <w:p>
      <w:pPr>
        <w:spacing w:after="0"/>
        <w:ind w:left="0"/>
        <w:jc w:val="both"/>
      </w:pPr>
      <w:r>
        <w:rPr>
          <w:rFonts w:ascii="Times New Roman"/>
          <w:b w:val="false"/>
          <w:i w:val="false"/>
          <w:color w:val="000000"/>
          <w:sz w:val="28"/>
        </w:rPr>
        <w:t>
      юридического лица, по отношению к которому лицо, указанное в подпункте 1) настоящей статьи, является учредителем;</w:t>
      </w:r>
    </w:p>
    <w:bookmarkEnd w:id="1570"/>
    <w:bookmarkStart w:name="z2181" w:id="1571"/>
    <w:p>
      <w:pPr>
        <w:spacing w:after="0"/>
        <w:ind w:left="0"/>
        <w:jc w:val="both"/>
      </w:pPr>
      <w:r>
        <w:rPr>
          <w:rFonts w:ascii="Times New Roman"/>
          <w:b w:val="false"/>
          <w:i w:val="false"/>
          <w:color w:val="000000"/>
          <w:sz w:val="28"/>
        </w:rPr>
        <w:t>
      юридического лица, по отношению к которому должностное лицо государственного предприятия на праве хозяйственного ведения является учредителем;</w:t>
      </w:r>
    </w:p>
    <w:bookmarkEnd w:id="1571"/>
    <w:bookmarkStart w:name="z2182" w:id="1572"/>
    <w:p>
      <w:pPr>
        <w:spacing w:after="0"/>
        <w:ind w:left="0"/>
        <w:jc w:val="both"/>
      </w:pPr>
      <w:r>
        <w:rPr>
          <w:rFonts w:ascii="Times New Roman"/>
          <w:b w:val="false"/>
          <w:i w:val="false"/>
          <w:color w:val="000000"/>
          <w:sz w:val="28"/>
        </w:rPr>
        <w:t>
      юридического лица, по отношению к которому государственное предприятие на праве хозяйственного ведения является учредителем.</w:t>
      </w:r>
    </w:p>
    <w:bookmarkEnd w:id="1572"/>
    <w:bookmarkStart w:name="z2183" w:id="15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статьей 148-1 в соответствии с Законом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573"/>
    <w:bookmarkStart w:name="z1158" w:id="15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149. Полномочия наблюдательного совета государственного предприятия на праве хозяйственного ведения</w:t>
      </w:r>
    </w:p>
    <w:bookmarkEnd w:id="1574"/>
    <w:bookmarkStart w:name="z1159" w:id="1575"/>
    <w:p>
      <w:pPr>
        <w:spacing w:after="0"/>
        <w:ind w:left="0"/>
        <w:jc w:val="both"/>
      </w:pPr>
      <w:r>
        <w:rPr>
          <w:rFonts w:ascii="Times New Roman"/>
          <w:b w:val="false"/>
          <w:i w:val="false"/>
          <w:color w:val="000000"/>
          <w:sz w:val="28"/>
        </w:rPr>
        <w:t>
      1. Наблюдательный совет государственного предприятия на праве хозяйственного ведения имеет следующие полномочия:</w:t>
      </w:r>
    </w:p>
    <w:bookmarkEnd w:id="1575"/>
    <w:bookmarkStart w:name="z1160" w:id="1576"/>
    <w:p>
      <w:pPr>
        <w:spacing w:after="0"/>
        <w:ind w:left="0"/>
        <w:jc w:val="both"/>
      </w:pPr>
      <w:r>
        <w:rPr>
          <w:rFonts w:ascii="Times New Roman"/>
          <w:b w:val="false"/>
          <w:i w:val="false"/>
          <w:color w:val="000000"/>
          <w:sz w:val="28"/>
        </w:rPr>
        <w:t>
      1) дает заключение уполномоченному органу соответствующей отрасли (местному исполнительному органу) по проекту плана развития государственного предприятия на праве хозяйственного ведения, по внесению изменений и дополнений в него;</w:t>
      </w:r>
    </w:p>
    <w:bookmarkEnd w:id="1576"/>
    <w:bookmarkStart w:name="z1161" w:id="1577"/>
    <w:p>
      <w:pPr>
        <w:spacing w:after="0"/>
        <w:ind w:left="0"/>
        <w:jc w:val="both"/>
      </w:pPr>
      <w:r>
        <w:rPr>
          <w:rFonts w:ascii="Times New Roman"/>
          <w:b w:val="false"/>
          <w:i w:val="false"/>
          <w:color w:val="000000"/>
          <w:sz w:val="28"/>
        </w:rPr>
        <w:t>
      2) согласовывает проект отчета о выполнении плана развития, предварительно утверждает годовую финансовую отчетность государственного предприятия на праве хозяйственного ведения;</w:t>
      </w:r>
    </w:p>
    <w:bookmarkEnd w:id="1577"/>
    <w:bookmarkStart w:name="z1162" w:id="1578"/>
    <w:p>
      <w:pPr>
        <w:spacing w:after="0"/>
        <w:ind w:left="0"/>
        <w:jc w:val="both"/>
      </w:pPr>
      <w:r>
        <w:rPr>
          <w:rFonts w:ascii="Times New Roman"/>
          <w:b w:val="false"/>
          <w:i w:val="false"/>
          <w:color w:val="000000"/>
          <w:sz w:val="28"/>
        </w:rPr>
        <w:t>
      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на праве хозяйственного ведения;</w:t>
      </w:r>
    </w:p>
    <w:bookmarkEnd w:id="1578"/>
    <w:bookmarkStart w:name="z1163" w:id="1579"/>
    <w:p>
      <w:pPr>
        <w:spacing w:after="0"/>
        <w:ind w:left="0"/>
        <w:jc w:val="both"/>
      </w:pPr>
      <w:r>
        <w:rPr>
          <w:rFonts w:ascii="Times New Roman"/>
          <w:b w:val="false"/>
          <w:i w:val="false"/>
          <w:color w:val="000000"/>
          <w:sz w:val="28"/>
        </w:rPr>
        <w:t>
      4)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 полученных из дополнительных источников, и вносит предложения уполномоченному органу соответствующей отрасли (местному исполнительному органу) для осуществления проверки целевого использования указанных средств;</w:t>
      </w:r>
    </w:p>
    <w:bookmarkEnd w:id="1579"/>
    <w:bookmarkStart w:name="z1164" w:id="1580"/>
    <w:p>
      <w:pPr>
        <w:spacing w:after="0"/>
        <w:ind w:left="0"/>
        <w:jc w:val="both"/>
      </w:pPr>
      <w:r>
        <w:rPr>
          <w:rFonts w:ascii="Times New Roman"/>
          <w:b w:val="false"/>
          <w:i w:val="false"/>
          <w:color w:val="000000"/>
          <w:sz w:val="28"/>
        </w:rPr>
        <w:t>
      5) согласовывает предложения уполномоченного органа соответствующей отрасли (местного исполнительного органа) по вопросам назначения руководителя государственного предприятия на праве хозяйственного ведения и расторжения трудового договора с ним;</w:t>
      </w:r>
    </w:p>
    <w:bookmarkEnd w:id="1580"/>
    <w:bookmarkStart w:name="z1165" w:id="1581"/>
    <w:p>
      <w:pPr>
        <w:spacing w:after="0"/>
        <w:ind w:left="0"/>
        <w:jc w:val="both"/>
      </w:pPr>
      <w:r>
        <w:rPr>
          <w:rFonts w:ascii="Times New Roman"/>
          <w:b w:val="false"/>
          <w:i w:val="false"/>
          <w:color w:val="000000"/>
          <w:sz w:val="28"/>
        </w:rPr>
        <w:t>
      6) участвует в разработке коллективного договора и принимает решения в части установления работникам, руководителю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p>
    <w:bookmarkEnd w:id="1581"/>
    <w:bookmarkStart w:name="z1166" w:id="1582"/>
    <w:p>
      <w:pPr>
        <w:spacing w:after="0"/>
        <w:ind w:left="0"/>
        <w:jc w:val="both"/>
      </w:pPr>
      <w:r>
        <w:rPr>
          <w:rFonts w:ascii="Times New Roman"/>
          <w:b w:val="false"/>
          <w:i w:val="false"/>
          <w:color w:val="000000"/>
          <w:sz w:val="28"/>
        </w:rPr>
        <w:t>
      7) назначает, определяет срок полномочий и размер заработной платы секретаря наблюдательного совета, досрочно прекращает его полномочия;</w:t>
      </w:r>
    </w:p>
    <w:bookmarkEnd w:id="1582"/>
    <w:bookmarkStart w:name="z1167" w:id="1583"/>
    <w:p>
      <w:pPr>
        <w:spacing w:after="0"/>
        <w:ind w:left="0"/>
        <w:jc w:val="both"/>
      </w:pPr>
      <w:r>
        <w:rPr>
          <w:rFonts w:ascii="Times New Roman"/>
          <w:b w:val="false"/>
          <w:i w:val="false"/>
          <w:color w:val="000000"/>
          <w:sz w:val="28"/>
        </w:rPr>
        <w:t>
      8) вносит предложения уполномоченному органу соответствующей отрасли (местному исполнительному органу) о внесении изменений и дополнений в устав государственного предприятия на праве хозяйственного ведения;</w:t>
      </w:r>
    </w:p>
    <w:bookmarkEnd w:id="1583"/>
    <w:bookmarkStart w:name="z1168" w:id="1584"/>
    <w:p>
      <w:pPr>
        <w:spacing w:after="0"/>
        <w:ind w:left="0"/>
        <w:jc w:val="both"/>
      </w:pPr>
      <w:r>
        <w:rPr>
          <w:rFonts w:ascii="Times New Roman"/>
          <w:b w:val="false"/>
          <w:i w:val="false"/>
          <w:color w:val="000000"/>
          <w:sz w:val="28"/>
        </w:rPr>
        <w:t>
      9) вырабатывает предложения по приоритетным направлениям деятельности государственного предприятия на праве хозяйственного ведения;</w:t>
      </w:r>
    </w:p>
    <w:bookmarkEnd w:id="1584"/>
    <w:bookmarkStart w:name="z1169" w:id="1585"/>
    <w:p>
      <w:pPr>
        <w:spacing w:after="0"/>
        <w:ind w:left="0"/>
        <w:jc w:val="both"/>
      </w:pPr>
      <w:r>
        <w:rPr>
          <w:rFonts w:ascii="Times New Roman"/>
          <w:b w:val="false"/>
          <w:i w:val="false"/>
          <w:color w:val="000000"/>
          <w:sz w:val="28"/>
        </w:rPr>
        <w:t>
      10) вносит предложения уполномоченному органу соответствующей отрасли (местному исполнительному органу) об участии государственного предприятия на праве хозяйственного ведения в других юридических лицах;</w:t>
      </w:r>
    </w:p>
    <w:bookmarkEnd w:id="1585"/>
    <w:bookmarkStart w:name="z1170" w:id="1586"/>
    <w:p>
      <w:pPr>
        <w:spacing w:after="0"/>
        <w:ind w:left="0"/>
        <w:jc w:val="both"/>
      </w:pPr>
      <w:r>
        <w:rPr>
          <w:rFonts w:ascii="Times New Roman"/>
          <w:b w:val="false"/>
          <w:i w:val="false"/>
          <w:color w:val="000000"/>
          <w:sz w:val="28"/>
        </w:rPr>
        <w:t>
      11) вносит предложения уполномоченному органу соответствующей отрасли (местному исполнительному органу) по созданию и закрытию филиалов, представительств государственного предприятия на праве хозяйственного ведения.</w:t>
      </w:r>
    </w:p>
    <w:bookmarkEnd w:id="1586"/>
    <w:bookmarkStart w:name="z1730" w:id="1587"/>
    <w:p>
      <w:pPr>
        <w:spacing w:after="0"/>
        <w:ind w:left="0"/>
        <w:jc w:val="both"/>
      </w:pPr>
      <w:r>
        <w:rPr>
          <w:rFonts w:ascii="Times New Roman"/>
          <w:b w:val="false"/>
          <w:i w:val="false"/>
          <w:color w:val="000000"/>
          <w:sz w:val="28"/>
        </w:rPr>
        <w:t>
      При этом кроме полномочий, определенных частью первой настоящего пункта, наблюдательный совет государственного предприятия на праве хозяйственного ведения в области здравоохранения имеет следующие полномочия:</w:t>
      </w:r>
    </w:p>
    <w:bookmarkEnd w:id="1587"/>
    <w:bookmarkStart w:name="z1731" w:id="1588"/>
    <w:p>
      <w:pPr>
        <w:spacing w:after="0"/>
        <w:ind w:left="0"/>
        <w:jc w:val="both"/>
      </w:pPr>
      <w:r>
        <w:rPr>
          <w:rFonts w:ascii="Times New Roman"/>
          <w:b w:val="false"/>
          <w:i w:val="false"/>
          <w:color w:val="000000"/>
          <w:sz w:val="28"/>
        </w:rPr>
        <w:t>
      1) утверждает документы, регулирующие внутреннюю деятельность государственного предприятия на праве хозяйственного ведения в области здравоохранения;</w:t>
      </w:r>
    </w:p>
    <w:bookmarkEnd w:id="1588"/>
    <w:bookmarkStart w:name="z2304" w:id="1589"/>
    <w:p>
      <w:pPr>
        <w:spacing w:after="0"/>
        <w:ind w:left="0"/>
        <w:jc w:val="both"/>
      </w:pPr>
      <w:r>
        <w:rPr>
          <w:rFonts w:ascii="Times New Roman"/>
          <w:b w:val="false"/>
          <w:i w:val="false"/>
          <w:color w:val="000000"/>
          <w:sz w:val="28"/>
        </w:rPr>
        <w:t>
      1-1) проводит конкурс на вакантную должность руководителя, единолично осуществляющего функции исполнительного органа, или руководителя коллегиального исполнительного органа в порядке, определяемом уполномоченным органом в области здравоохранения;</w:t>
      </w:r>
    </w:p>
    <w:bookmarkEnd w:id="1589"/>
    <w:bookmarkStart w:name="z1732" w:id="1590"/>
    <w:p>
      <w:pPr>
        <w:spacing w:after="0"/>
        <w:ind w:left="0"/>
        <w:jc w:val="both"/>
      </w:pPr>
      <w:r>
        <w:rPr>
          <w:rFonts w:ascii="Times New Roman"/>
          <w:b w:val="false"/>
          <w:i w:val="false"/>
          <w:color w:val="000000"/>
          <w:sz w:val="28"/>
        </w:rPr>
        <w:t>
      2) по результатам конкурса представляет уполномоченному органу соответствующей отрасли (местному исполнительному органу) кандидатуру на назначение руководителем, единолично осуществляющим функции исполнительного органа, или руководителем коллегиального исполнительного органа;</w:t>
      </w:r>
    </w:p>
    <w:bookmarkEnd w:id="1590"/>
    <w:bookmarkStart w:name="z2305" w:id="1591"/>
    <w:p>
      <w:pPr>
        <w:spacing w:after="0"/>
        <w:ind w:left="0"/>
        <w:jc w:val="both"/>
      </w:pPr>
      <w:r>
        <w:rPr>
          <w:rFonts w:ascii="Times New Roman"/>
          <w:b w:val="false"/>
          <w:i w:val="false"/>
          <w:color w:val="000000"/>
          <w:sz w:val="28"/>
        </w:rPr>
        <w:t>
      2-1) согласовывает решение уполномоченного органа соответствующей отрасли (местного исполнительного органа) о расторжении трудового договора с руководителем, единолично осуществляющим функции исполнительного органа, или руководителем коллегиального исполнительного органа;</w:t>
      </w:r>
    </w:p>
    <w:bookmarkEnd w:id="1591"/>
    <w:bookmarkStart w:name="z1733" w:id="1592"/>
    <w:p>
      <w:pPr>
        <w:spacing w:after="0"/>
        <w:ind w:left="0"/>
        <w:jc w:val="both"/>
      </w:pPr>
      <w:r>
        <w:rPr>
          <w:rFonts w:ascii="Times New Roman"/>
          <w:b w:val="false"/>
          <w:i w:val="false"/>
          <w:color w:val="000000"/>
          <w:sz w:val="28"/>
        </w:rPr>
        <w:t>
      3) определяет количественный состав, срок полномочий службы внутреннего аудита государственного предприятия на праве хозяйственного ведения в области здравоохранения, назначает его руководителя и членов, а также имеет право досрочно прекратить их полномочия, определяет порядок работы службы внутреннего аудита, размер и условия оплаты труда и премирования работников службы внутреннего аудита;</w:t>
      </w:r>
    </w:p>
    <w:bookmarkEnd w:id="1592"/>
    <w:bookmarkStart w:name="z1734" w:id="1593"/>
    <w:p>
      <w:pPr>
        <w:spacing w:after="0"/>
        <w:ind w:left="0"/>
        <w:jc w:val="both"/>
      </w:pPr>
      <w:r>
        <w:rPr>
          <w:rFonts w:ascii="Times New Roman"/>
          <w:b w:val="false"/>
          <w:i w:val="false"/>
          <w:color w:val="000000"/>
          <w:sz w:val="28"/>
        </w:rPr>
        <w:t>
      4) определяет размер оплаты услуг аудиторской организации за аудит финансовой отчетности;</w:t>
      </w:r>
    </w:p>
    <w:bookmarkEnd w:id="1593"/>
    <w:bookmarkStart w:name="z1735" w:id="1594"/>
    <w:p>
      <w:pPr>
        <w:spacing w:after="0"/>
        <w:ind w:left="0"/>
        <w:jc w:val="both"/>
      </w:pPr>
      <w:r>
        <w:rPr>
          <w:rFonts w:ascii="Times New Roman"/>
          <w:b w:val="false"/>
          <w:i w:val="false"/>
          <w:color w:val="000000"/>
          <w:sz w:val="28"/>
        </w:rPr>
        <w:t>
      5) утверждает организационную структуру государственного предприятия на праве хозяйственного ведения в области здравоохранения;</w:t>
      </w:r>
    </w:p>
    <w:bookmarkEnd w:id="1594"/>
    <w:bookmarkStart w:name="z1736" w:id="1595"/>
    <w:p>
      <w:pPr>
        <w:spacing w:after="0"/>
        <w:ind w:left="0"/>
        <w:jc w:val="both"/>
      </w:pPr>
      <w:r>
        <w:rPr>
          <w:rFonts w:ascii="Times New Roman"/>
          <w:b w:val="false"/>
          <w:i w:val="false"/>
          <w:color w:val="000000"/>
          <w:sz w:val="28"/>
        </w:rPr>
        <w:t xml:space="preserve">
      6) определяет информацию о государственном предприятии на праве хозяйственного ведения в области здравоохранения или его деятельности, составляющую служебную, коммерческую или иную охраняемую законом тайну; </w:t>
      </w:r>
    </w:p>
    <w:bookmarkEnd w:id="1595"/>
    <w:bookmarkStart w:name="z1737" w:id="1596"/>
    <w:p>
      <w:pPr>
        <w:spacing w:after="0"/>
        <w:ind w:left="0"/>
        <w:jc w:val="both"/>
      </w:pPr>
      <w:r>
        <w:rPr>
          <w:rFonts w:ascii="Times New Roman"/>
          <w:b w:val="false"/>
          <w:i w:val="false"/>
          <w:color w:val="000000"/>
          <w:sz w:val="28"/>
        </w:rPr>
        <w:t>
      7) осуществляет иные полномочия, предусмотренные настоящим Законом и (или) уставом государственного предприятия на праве хозяйственного ведения в области здравоохранения, не относящиеся к исключительной компетенции уполномоченного органа соответствующей отрасли (местного исполнительного органа).</w:t>
      </w:r>
    </w:p>
    <w:bookmarkEnd w:id="1596"/>
    <w:bookmarkStart w:name="z1738" w:id="1597"/>
    <w:p>
      <w:pPr>
        <w:spacing w:after="0"/>
        <w:ind w:left="0"/>
        <w:jc w:val="both"/>
      </w:pPr>
      <w:r>
        <w:rPr>
          <w:rFonts w:ascii="Times New Roman"/>
          <w:b w:val="false"/>
          <w:i w:val="false"/>
          <w:color w:val="000000"/>
          <w:sz w:val="28"/>
        </w:rPr>
        <w:t>
      Делегирование полномочий наблюдательного совета, установленных частями первой и второй настоящего пункта, исполнительному органу государственного предприятия на праве хозяйственного ведения не допускается.</w:t>
      </w:r>
    </w:p>
    <w:bookmarkEnd w:id="1597"/>
    <w:bookmarkStart w:name="z1171" w:id="1598"/>
    <w:p>
      <w:pPr>
        <w:spacing w:after="0"/>
        <w:ind w:left="0"/>
        <w:jc w:val="both"/>
      </w:pPr>
      <w:r>
        <w:rPr>
          <w:rFonts w:ascii="Times New Roman"/>
          <w:b w:val="false"/>
          <w:i w:val="false"/>
          <w:color w:val="000000"/>
          <w:sz w:val="28"/>
        </w:rPr>
        <w:t>
      2. По требованию члена наблюдательного совета государственного предприятия на праве хозяйственного ведения структурные подразделения государственного предприятия на праве хозяйственного ведения обязаны предоставлять информацию по вопросам, относящимся к компетенции наблюдательного совета.</w:t>
      </w:r>
    </w:p>
    <w:bookmarkEnd w:id="15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149 с изменениями, внесенными законами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72" w:id="15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 Порядок проведения заседаний наблюдательного совета государственного предприятия на праве хозяйственного ведения</w:t>
      </w:r>
    </w:p>
    <w:bookmarkEnd w:id="1599"/>
    <w:bookmarkStart w:name="z1173" w:id="1600"/>
    <w:p>
      <w:pPr>
        <w:spacing w:after="0"/>
        <w:ind w:left="0"/>
        <w:jc w:val="both"/>
      </w:pPr>
      <w:r>
        <w:rPr>
          <w:rFonts w:ascii="Times New Roman"/>
          <w:b w:val="false"/>
          <w:i w:val="false"/>
          <w:color w:val="000000"/>
          <w:sz w:val="28"/>
        </w:rPr>
        <w:t>
      1. Заседания наблюдательного совета государственного предприятия на праве хозяйственного ведения проводятся по мере необходимости, но не менее одного раза в квартал.</w:t>
      </w:r>
    </w:p>
    <w:bookmarkEnd w:id="1600"/>
    <w:bookmarkStart w:name="z1174" w:id="1601"/>
    <w:p>
      <w:pPr>
        <w:spacing w:after="0"/>
        <w:ind w:left="0"/>
        <w:jc w:val="both"/>
      </w:pPr>
      <w:r>
        <w:rPr>
          <w:rFonts w:ascii="Times New Roman"/>
          <w:b w:val="false"/>
          <w:i w:val="false"/>
          <w:color w:val="000000"/>
          <w:sz w:val="28"/>
        </w:rPr>
        <w:t>
      2. Заседание наблюдательного совета государственного предприятия на праве хозяйственного ведения может созываться его председателем по собственной инициативе, по требованию уполномоченного органа соответствующей отрасли (местного исполнительного органа), члена наблюдательного совета или руководителя государственного предприятия на праве хозяйственного ведения.</w:t>
      </w:r>
    </w:p>
    <w:bookmarkEnd w:id="1601"/>
    <w:bookmarkStart w:name="z1175" w:id="1602"/>
    <w:p>
      <w:pPr>
        <w:spacing w:after="0"/>
        <w:ind w:left="0"/>
        <w:jc w:val="both"/>
      </w:pPr>
      <w:r>
        <w:rPr>
          <w:rFonts w:ascii="Times New Roman"/>
          <w:b w:val="false"/>
          <w:i w:val="false"/>
          <w:color w:val="000000"/>
          <w:sz w:val="28"/>
        </w:rPr>
        <w:t>
      3. Положение о наблюдательном совете, порядок созыва и проведения заседаний наблюдательного совета государственного предприятия на праве хозяйственного ведения утверждаются уполномоченным органом соответствующей отрасли (местным исполнительным органом).</w:t>
      </w:r>
    </w:p>
    <w:bookmarkEnd w:id="1602"/>
    <w:bookmarkStart w:name="z1176" w:id="1603"/>
    <w:p>
      <w:pPr>
        <w:spacing w:after="0"/>
        <w:ind w:left="0"/>
        <w:jc w:val="both"/>
      </w:pPr>
      <w:r>
        <w:rPr>
          <w:rFonts w:ascii="Times New Roman"/>
          <w:b w:val="false"/>
          <w:i w:val="false"/>
          <w:color w:val="000000"/>
          <w:sz w:val="28"/>
        </w:rPr>
        <w:t>
      4. Заседание наблюдательного совета государственного предприятия на праве хозяйственного ведения является правомочным, если все члены наблюдательного совета государственного предприятия на праве хозяйственного ведения извещены о времени и месте его проведения и на заседании присутствует более половины членов наблюдательного совета государственного предприятия на праве хозяйственного ведения. Передача членом наблюдательного совета государственного предприятия на праве хозяйственного ведения своего голоса другому члену наблюдательного совета или другому физическому лицу (по доверенности) не допускается.</w:t>
      </w:r>
    </w:p>
    <w:bookmarkEnd w:id="1603"/>
    <w:bookmarkStart w:name="z1177" w:id="1604"/>
    <w:p>
      <w:pPr>
        <w:spacing w:after="0"/>
        <w:ind w:left="0"/>
        <w:jc w:val="both"/>
      </w:pPr>
      <w:r>
        <w:rPr>
          <w:rFonts w:ascii="Times New Roman"/>
          <w:b w:val="false"/>
          <w:i w:val="false"/>
          <w:color w:val="000000"/>
          <w:sz w:val="28"/>
        </w:rPr>
        <w:t>
      5. Каждый член наблюдательного совета государственного предприятия на праве хозяйственного ведения имеет при голосовании один голос. В случае равенства голосов решающим является голос председателя наблюдательного совета государственного предприятия на праве хозяйственного ведения.</w:t>
      </w:r>
    </w:p>
    <w:bookmarkEnd w:id="1604"/>
    <w:bookmarkStart w:name="z1178" w:id="1605"/>
    <w:p>
      <w:pPr>
        <w:spacing w:after="0"/>
        <w:ind w:left="0"/>
        <w:jc w:val="both"/>
      </w:pPr>
      <w:r>
        <w:rPr>
          <w:rFonts w:ascii="Times New Roman"/>
          <w:b w:val="false"/>
          <w:i w:val="false"/>
          <w:color w:val="000000"/>
          <w:sz w:val="28"/>
        </w:rPr>
        <w:t>
      6. Решения наблюдательного совета оформляются в письменной форме и подписываются всеми членами наблюдательного совета.</w:t>
      </w:r>
    </w:p>
    <w:bookmarkEnd w:id="1605"/>
    <w:bookmarkStart w:name="z1739" w:id="16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150-1. Исполнительный орган государственного предприятия на праве хозяйственного ведения в области здравоохранения</w:t>
      </w:r>
    </w:p>
    <w:bookmarkEnd w:id="1606"/>
    <w:bookmarkStart w:name="z1740" w:id="1607"/>
    <w:p>
      <w:pPr>
        <w:spacing w:after="0"/>
        <w:ind w:left="0"/>
        <w:jc w:val="both"/>
      </w:pPr>
      <w:r>
        <w:rPr>
          <w:rFonts w:ascii="Times New Roman"/>
          <w:b w:val="false"/>
          <w:i w:val="false"/>
          <w:color w:val="000000"/>
          <w:sz w:val="28"/>
        </w:rPr>
        <w:t>
      1. Руководство текущей деятельностью государственного предприятия на праве хозяйственного ведения в области здравоохранения осуществляется исполнительным органом. Исполнительный орган может быть коллегиальным или единоличным.</w:t>
      </w:r>
    </w:p>
    <w:bookmarkEnd w:id="1607"/>
    <w:bookmarkStart w:name="z1741" w:id="1608"/>
    <w:p>
      <w:pPr>
        <w:spacing w:after="0"/>
        <w:ind w:left="0"/>
        <w:jc w:val="both"/>
      </w:pPr>
      <w:r>
        <w:rPr>
          <w:rFonts w:ascii="Times New Roman"/>
          <w:b w:val="false"/>
          <w:i w:val="false"/>
          <w:color w:val="000000"/>
          <w:sz w:val="28"/>
        </w:rPr>
        <w:t>
      Исполнительный орган подотчетен наблюдательному совету.</w:t>
      </w:r>
    </w:p>
    <w:bookmarkEnd w:id="1608"/>
    <w:bookmarkStart w:name="z1742" w:id="1609"/>
    <w:p>
      <w:pPr>
        <w:spacing w:after="0"/>
        <w:ind w:left="0"/>
        <w:jc w:val="both"/>
      </w:pPr>
      <w:r>
        <w:rPr>
          <w:rFonts w:ascii="Times New Roman"/>
          <w:b w:val="false"/>
          <w:i w:val="false"/>
          <w:color w:val="000000"/>
          <w:sz w:val="28"/>
        </w:rPr>
        <w:t>
      Исполнительный орган обязан исполнять решения уполномоченного органа в области здравоохранения и наблюдательного совета.</w:t>
      </w:r>
    </w:p>
    <w:bookmarkEnd w:id="1609"/>
    <w:bookmarkStart w:name="z1743" w:id="1610"/>
    <w:p>
      <w:pPr>
        <w:spacing w:after="0"/>
        <w:ind w:left="0"/>
        <w:jc w:val="both"/>
      </w:pPr>
      <w:r>
        <w:rPr>
          <w:rFonts w:ascii="Times New Roman"/>
          <w:b w:val="false"/>
          <w:i w:val="false"/>
          <w:color w:val="000000"/>
          <w:sz w:val="28"/>
        </w:rPr>
        <w:t>
      Исполнительный орган вправе принимать решения по любым вопросам деятельности государственного предприятия на праве хозяйственного ведения в области здравоохранения, не отнесенным настоящим Законом, иными законами Республики Казахстан и уставом государственного предприятия на праве хозяйственного ведения в области здравоохранения к компетенции других органов и должностных лиц государственного предприятия на праве хозяйственного ведения в области здравоохранения.</w:t>
      </w:r>
    </w:p>
    <w:bookmarkEnd w:id="1610"/>
    <w:bookmarkStart w:name="z1744" w:id="1611"/>
    <w:p>
      <w:pPr>
        <w:spacing w:after="0"/>
        <w:ind w:left="0"/>
        <w:jc w:val="both"/>
      </w:pPr>
      <w:r>
        <w:rPr>
          <w:rFonts w:ascii="Times New Roman"/>
          <w:b w:val="false"/>
          <w:i w:val="false"/>
          <w:color w:val="000000"/>
          <w:sz w:val="28"/>
        </w:rPr>
        <w:t>
      Решения коллегиального исполнительного органа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результата голосования каждого члена коллегиального исполнительного органа по каждому вопросу.</w:t>
      </w:r>
    </w:p>
    <w:bookmarkEnd w:id="1611"/>
    <w:bookmarkStart w:name="z1745" w:id="1612"/>
    <w:p>
      <w:pPr>
        <w:spacing w:after="0"/>
        <w:ind w:left="0"/>
        <w:jc w:val="both"/>
      </w:pPr>
      <w:r>
        <w:rPr>
          <w:rFonts w:ascii="Times New Roman"/>
          <w:b w:val="false"/>
          <w:i w:val="false"/>
          <w:color w:val="000000"/>
          <w:sz w:val="28"/>
        </w:rPr>
        <w:t>
      Передача права голоса членом исполнительного органа иному лицу, в том числе другому члену исполнительного органа, не допускается.</w:t>
      </w:r>
    </w:p>
    <w:bookmarkEnd w:id="1612"/>
    <w:bookmarkStart w:name="z1746" w:id="1613"/>
    <w:p>
      <w:pPr>
        <w:spacing w:after="0"/>
        <w:ind w:left="0"/>
        <w:jc w:val="both"/>
      </w:pPr>
      <w:r>
        <w:rPr>
          <w:rFonts w:ascii="Times New Roman"/>
          <w:b w:val="false"/>
          <w:i w:val="false"/>
          <w:color w:val="000000"/>
          <w:sz w:val="28"/>
        </w:rPr>
        <w:t>
      2. Руководитель, единолично осуществляющий функции исполнительного органа, или руководитель коллегиального исполнительного органа назначается на должность уполномоченным органом соответствующей отрасли (местным исполнительным органом) по представлению наблюдательного совета и по его предварительному согласованию освобождается от должности.</w:t>
      </w:r>
    </w:p>
    <w:bookmarkEnd w:id="1613"/>
    <w:bookmarkStart w:name="z2306" w:id="1614"/>
    <w:p>
      <w:pPr>
        <w:spacing w:after="0"/>
        <w:ind w:left="0"/>
        <w:jc w:val="both"/>
      </w:pPr>
      <w:r>
        <w:rPr>
          <w:rFonts w:ascii="Times New Roman"/>
          <w:b w:val="false"/>
          <w:i w:val="false"/>
          <w:color w:val="000000"/>
          <w:sz w:val="28"/>
        </w:rPr>
        <w:t>
      Член коллегиального исполнительного органа избирается на должность и освобождается от должности уполномоченным органом соответствующей отрасли (местным исполнительным органом) по представлению руководителя исполнительного органа.</w:t>
      </w:r>
    </w:p>
    <w:bookmarkEnd w:id="1614"/>
    <w:bookmarkStart w:name="z2307" w:id="1615"/>
    <w:p>
      <w:pPr>
        <w:spacing w:after="0"/>
        <w:ind w:left="0"/>
        <w:jc w:val="both"/>
      </w:pPr>
      <w:r>
        <w:rPr>
          <w:rFonts w:ascii="Times New Roman"/>
          <w:b w:val="false"/>
          <w:i w:val="false"/>
          <w:color w:val="000000"/>
          <w:sz w:val="28"/>
        </w:rPr>
        <w:t xml:space="preserve">
      Порядок назначения, согласования кандидатуры и проведения аттестации руководителя, единолично осуществляющего функции исполнительного органа, руководителя коллегиального исполнительного органа, установленный </w:t>
      </w:r>
      <w:r>
        <w:rPr>
          <w:rFonts w:ascii="Times New Roman"/>
          <w:b w:val="false"/>
          <w:i w:val="false"/>
          <w:color w:val="000000"/>
          <w:sz w:val="28"/>
        </w:rPr>
        <w:t>пунктом 3</w:t>
      </w:r>
      <w:r>
        <w:rPr>
          <w:rFonts w:ascii="Times New Roman"/>
          <w:b w:val="false"/>
          <w:i w:val="false"/>
          <w:color w:val="000000"/>
          <w:sz w:val="28"/>
        </w:rPr>
        <w:t xml:space="preserve"> статьи 139 настоящего Закона, не применяется в отношении государственного предприятия на праве хозяйственного ведения в области здравоохранения.</w:t>
      </w:r>
    </w:p>
    <w:bookmarkEnd w:id="1615"/>
    <w:bookmarkStart w:name="z2308" w:id="1616"/>
    <w:p>
      <w:pPr>
        <w:spacing w:after="0"/>
        <w:ind w:left="0"/>
        <w:jc w:val="both"/>
      </w:pPr>
      <w:r>
        <w:rPr>
          <w:rFonts w:ascii="Times New Roman"/>
          <w:b w:val="false"/>
          <w:i w:val="false"/>
          <w:color w:val="000000"/>
          <w:sz w:val="28"/>
        </w:rPr>
        <w:t>
      Трудовой договор с руководителем коллегиального исполнительного органа заключается уполномоченным органом соответствующей отрасли (местным исполнительным органом).</w:t>
      </w:r>
    </w:p>
    <w:bookmarkEnd w:id="1616"/>
    <w:bookmarkStart w:name="z1749" w:id="1617"/>
    <w:p>
      <w:pPr>
        <w:spacing w:after="0"/>
        <w:ind w:left="0"/>
        <w:jc w:val="both"/>
      </w:pPr>
      <w:r>
        <w:rPr>
          <w:rFonts w:ascii="Times New Roman"/>
          <w:b w:val="false"/>
          <w:i w:val="false"/>
          <w:color w:val="000000"/>
          <w:sz w:val="28"/>
        </w:rPr>
        <w:t>
      3. Руководитель исполнительного органа:</w:t>
      </w:r>
    </w:p>
    <w:bookmarkEnd w:id="1617"/>
    <w:bookmarkStart w:name="z1750" w:id="1618"/>
    <w:p>
      <w:pPr>
        <w:spacing w:after="0"/>
        <w:ind w:left="0"/>
        <w:jc w:val="both"/>
      </w:pPr>
      <w:r>
        <w:rPr>
          <w:rFonts w:ascii="Times New Roman"/>
          <w:b w:val="false"/>
          <w:i w:val="false"/>
          <w:color w:val="000000"/>
          <w:sz w:val="28"/>
        </w:rPr>
        <w:t>
      1) организует выполнение решений уполномоченного органа в области здравоохранения и наблюдательного совета;</w:t>
      </w:r>
    </w:p>
    <w:bookmarkEnd w:id="1618"/>
    <w:bookmarkStart w:name="z1751" w:id="1619"/>
    <w:p>
      <w:pPr>
        <w:spacing w:after="0"/>
        <w:ind w:left="0"/>
        <w:jc w:val="both"/>
      </w:pPr>
      <w:r>
        <w:rPr>
          <w:rFonts w:ascii="Times New Roman"/>
          <w:b w:val="false"/>
          <w:i w:val="false"/>
          <w:color w:val="000000"/>
          <w:sz w:val="28"/>
        </w:rPr>
        <w:t>
      2) действует от имени государственного предприятия на праве хозяйственного ведения в области здравоохранения в отношениях с третьими лицами;</w:t>
      </w:r>
    </w:p>
    <w:bookmarkEnd w:id="1619"/>
    <w:bookmarkStart w:name="z1752" w:id="1620"/>
    <w:p>
      <w:pPr>
        <w:spacing w:after="0"/>
        <w:ind w:left="0"/>
        <w:jc w:val="both"/>
      </w:pPr>
      <w:r>
        <w:rPr>
          <w:rFonts w:ascii="Times New Roman"/>
          <w:b w:val="false"/>
          <w:i w:val="false"/>
          <w:color w:val="000000"/>
          <w:sz w:val="28"/>
        </w:rPr>
        <w:t>
      3) открывает банковские счета, издает приказы и дает указания, обязательные для всех работников;</w:t>
      </w:r>
    </w:p>
    <w:bookmarkEnd w:id="1620"/>
    <w:bookmarkStart w:name="z1753" w:id="1621"/>
    <w:p>
      <w:pPr>
        <w:spacing w:after="0"/>
        <w:ind w:left="0"/>
        <w:jc w:val="both"/>
      </w:pPr>
      <w:r>
        <w:rPr>
          <w:rFonts w:ascii="Times New Roman"/>
          <w:b w:val="false"/>
          <w:i w:val="false"/>
          <w:color w:val="000000"/>
          <w:sz w:val="28"/>
        </w:rPr>
        <w:t>
      4) выдает доверенности на право представления государственного предприятия на праве хозяйственного ведения в области здравоохранения в его отношениях с третьими лицами;</w:t>
      </w:r>
    </w:p>
    <w:bookmarkEnd w:id="1621"/>
    <w:bookmarkStart w:name="z1754" w:id="1622"/>
    <w:p>
      <w:pPr>
        <w:spacing w:after="0"/>
        <w:ind w:left="0"/>
        <w:jc w:val="both"/>
      </w:pPr>
      <w:r>
        <w:rPr>
          <w:rFonts w:ascii="Times New Roman"/>
          <w:b w:val="false"/>
          <w:i w:val="false"/>
          <w:color w:val="000000"/>
          <w:sz w:val="28"/>
        </w:rPr>
        <w:t>
      5) осуществляет прием, перемещение и увольнение работников государственного предприятия на праве хозяйственного ведения в области здравоохранения, за исключением случаев, предусмотренных настоящим Законом, применяет к ним меры поощрения и налагает дисциплинарные взыскания;</w:t>
      </w:r>
    </w:p>
    <w:bookmarkEnd w:id="1622"/>
    <w:bookmarkStart w:name="z1755" w:id="1623"/>
    <w:p>
      <w:pPr>
        <w:spacing w:after="0"/>
        <w:ind w:left="0"/>
        <w:jc w:val="both"/>
      </w:pPr>
      <w:r>
        <w:rPr>
          <w:rFonts w:ascii="Times New Roman"/>
          <w:b w:val="false"/>
          <w:i w:val="false"/>
          <w:color w:val="000000"/>
          <w:sz w:val="28"/>
        </w:rPr>
        <w:t>
      6) в случае своего отсутствия возлагает исполнение своих обязанностей на одного из членов исполнительного органа;</w:t>
      </w:r>
    </w:p>
    <w:bookmarkEnd w:id="1623"/>
    <w:bookmarkStart w:name="z1756" w:id="1624"/>
    <w:p>
      <w:pPr>
        <w:spacing w:after="0"/>
        <w:ind w:left="0"/>
        <w:jc w:val="both"/>
      </w:pPr>
      <w:r>
        <w:rPr>
          <w:rFonts w:ascii="Times New Roman"/>
          <w:b w:val="false"/>
          <w:i w:val="false"/>
          <w:color w:val="000000"/>
          <w:sz w:val="28"/>
        </w:rPr>
        <w:t>
      7) распределяет обязанности, а также сферы полномочий и ответственности между членами исполнительного органа;</w:t>
      </w:r>
    </w:p>
    <w:bookmarkEnd w:id="1624"/>
    <w:bookmarkStart w:name="z1757" w:id="1625"/>
    <w:p>
      <w:pPr>
        <w:spacing w:after="0"/>
        <w:ind w:left="0"/>
        <w:jc w:val="both"/>
      </w:pPr>
      <w:r>
        <w:rPr>
          <w:rFonts w:ascii="Times New Roman"/>
          <w:b w:val="false"/>
          <w:i w:val="false"/>
          <w:color w:val="000000"/>
          <w:sz w:val="28"/>
        </w:rPr>
        <w:t>
      8) осуществляет иные функции, определенные уставом государственного предприятия на праве хозяйственного ведения в области здравоохранения.</w:t>
      </w:r>
    </w:p>
    <w:bookmarkEnd w:id="1625"/>
    <w:bookmarkStart w:name="z1758" w:id="1626"/>
    <w:p>
      <w:pPr>
        <w:spacing w:after="0"/>
        <w:ind w:left="0"/>
        <w:jc w:val="both"/>
      </w:pPr>
      <w:r>
        <w:rPr>
          <w:rFonts w:ascii="Times New Roman"/>
          <w:b w:val="false"/>
          <w:i w:val="false"/>
          <w:color w:val="000000"/>
          <w:sz w:val="28"/>
        </w:rPr>
        <w:t>
      4. Член исполнительного органа вправе работать в других организациях только с согласия наблюдательного совета.</w:t>
      </w:r>
    </w:p>
    <w:bookmarkEnd w:id="1626"/>
    <w:bookmarkStart w:name="z1759" w:id="1627"/>
    <w:p>
      <w:pPr>
        <w:spacing w:after="0"/>
        <w:ind w:left="0"/>
        <w:jc w:val="both"/>
      </w:pPr>
      <w:r>
        <w:rPr>
          <w:rFonts w:ascii="Times New Roman"/>
          <w:b w:val="false"/>
          <w:i w:val="false"/>
          <w:color w:val="000000"/>
          <w:sz w:val="28"/>
        </w:rPr>
        <w:t>
      Руководитель и члены коллегиального исполнительного органа или лицо, единолично осуществляющее функции исполнительного органа,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w:t>
      </w:r>
    </w:p>
    <w:bookmarkEnd w:id="1627"/>
    <w:bookmarkStart w:name="z1760" w:id="1628"/>
    <w:p>
      <w:pPr>
        <w:spacing w:after="0"/>
        <w:ind w:left="0"/>
        <w:jc w:val="both"/>
      </w:pPr>
      <w:r>
        <w:rPr>
          <w:rFonts w:ascii="Times New Roman"/>
          <w:b w:val="false"/>
          <w:i w:val="false"/>
          <w:color w:val="000000"/>
          <w:sz w:val="28"/>
        </w:rPr>
        <w:t>
      Функции, права и обязанности члена исполнительного органа определяются законодательством Республики Казахстан и (или) уставом государственного предприятия на праве хозяйственного ведения в области здравоохранения, а также трудовым договором, заключаемым государственным предприятием на праве хозяйственного ведения в области здравоохранения с указанным лицом.</w:t>
      </w:r>
    </w:p>
    <w:bookmarkEnd w:id="16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статьей 150-1 в соответствии с Законом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61" w:id="16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150-2. Служба внутреннего аудита государственного предприятия на праве хозяйственного ведения в области здравоохранения</w:t>
      </w:r>
    </w:p>
    <w:bookmarkEnd w:id="1629"/>
    <w:bookmarkStart w:name="z1762" w:id="1630"/>
    <w:p>
      <w:pPr>
        <w:spacing w:after="0"/>
        <w:ind w:left="0"/>
        <w:jc w:val="both"/>
      </w:pPr>
      <w:r>
        <w:rPr>
          <w:rFonts w:ascii="Times New Roman"/>
          <w:b w:val="false"/>
          <w:i w:val="false"/>
          <w:color w:val="000000"/>
          <w:sz w:val="28"/>
        </w:rPr>
        <w:t>
      1. Для осуществления мониторинга эффективности финансово-хозяйственной деятельности государственного предприятия на праве хозяйственного ведения в области здравоохранения по решению уполномоченного органа в области здравоохранения (местного исполнительного органа) может быть образована служба внутреннего аудита.</w:t>
      </w:r>
    </w:p>
    <w:bookmarkEnd w:id="1630"/>
    <w:bookmarkStart w:name="z1763" w:id="1631"/>
    <w:p>
      <w:pPr>
        <w:spacing w:after="0"/>
        <w:ind w:left="0"/>
        <w:jc w:val="both"/>
      </w:pPr>
      <w:r>
        <w:rPr>
          <w:rFonts w:ascii="Times New Roman"/>
          <w:b w:val="false"/>
          <w:i w:val="false"/>
          <w:color w:val="000000"/>
          <w:sz w:val="28"/>
        </w:rPr>
        <w:t>
      2. Работники службы внутреннего аудита не могут быть избраны в состав наблюдательного совета и исполнительного органа.</w:t>
      </w:r>
    </w:p>
    <w:bookmarkEnd w:id="1631"/>
    <w:bookmarkStart w:name="z1764" w:id="1632"/>
    <w:p>
      <w:pPr>
        <w:spacing w:after="0"/>
        <w:ind w:left="0"/>
        <w:jc w:val="both"/>
      </w:pPr>
      <w:r>
        <w:rPr>
          <w:rFonts w:ascii="Times New Roman"/>
          <w:b w:val="false"/>
          <w:i w:val="false"/>
          <w:color w:val="000000"/>
          <w:sz w:val="28"/>
        </w:rPr>
        <w:t>
      3. Служба внутреннего аудита непосредственно подчиняется наблюдательному совету и отчитывается перед ним о своей работе.</w:t>
      </w:r>
    </w:p>
    <w:bookmarkEnd w:id="1632"/>
    <w:bookmarkStart w:name="z2186" w:id="16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статьей 150-2 в соответствии с Законом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33"/>
    <w:bookmarkStart w:name="z1179" w:id="16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151. Аудит государственного предприятия на праве хозяйственного ведения с наблюдательным советом</w:t>
      </w:r>
    </w:p>
    <w:bookmarkEnd w:id="1634"/>
    <w:bookmarkStart w:name="z1180" w:id="1635"/>
    <w:p>
      <w:pPr>
        <w:spacing w:after="0"/>
        <w:ind w:left="0"/>
        <w:jc w:val="both"/>
      </w:pPr>
      <w:r>
        <w:rPr>
          <w:rFonts w:ascii="Times New Roman"/>
          <w:b w:val="false"/>
          <w:i w:val="false"/>
          <w:color w:val="000000"/>
          <w:sz w:val="28"/>
        </w:rPr>
        <w:t>
      1. Государственное предприятие на праве хозяйственного ведения с наблюдательным советом обязано проводить аудит годовой финансовой отчетности.</w:t>
      </w:r>
    </w:p>
    <w:bookmarkEnd w:id="1635"/>
    <w:bookmarkStart w:name="z1181" w:id="1636"/>
    <w:p>
      <w:pPr>
        <w:spacing w:after="0"/>
        <w:ind w:left="0"/>
        <w:jc w:val="both"/>
      </w:pPr>
      <w:r>
        <w:rPr>
          <w:rFonts w:ascii="Times New Roman"/>
          <w:b w:val="false"/>
          <w:i w:val="false"/>
          <w:color w:val="000000"/>
          <w:sz w:val="28"/>
        </w:rPr>
        <w:t>
      2. Аудит государственного предприятия на праве хозяйственного ведения может проводиться по инициативе наблюдательного совета, руководителя государственного предприятия, уполномоченного органа соответствующей отрасли (местного исполнительного органа) за счет средств государственного предприятия.</w:t>
      </w:r>
    </w:p>
    <w:bookmarkEnd w:id="1636"/>
    <w:bookmarkStart w:name="z1182" w:id="16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152. Конфликт интересов</w:t>
      </w:r>
    </w:p>
    <w:bookmarkEnd w:id="1637"/>
    <w:bookmarkStart w:name="z1183" w:id="1638"/>
    <w:p>
      <w:pPr>
        <w:spacing w:after="0"/>
        <w:ind w:left="0"/>
        <w:jc w:val="both"/>
      </w:pPr>
      <w:r>
        <w:rPr>
          <w:rFonts w:ascii="Times New Roman"/>
          <w:b w:val="false"/>
          <w:i w:val="false"/>
          <w:color w:val="000000"/>
          <w:sz w:val="28"/>
        </w:rPr>
        <w:t>
      При принятии решения член наблюдательного совета должен руководствоваться законодательством Республики Казахстан. Членам наблюдательного совета запрещается преследовать личную заинтересованность при принятии решения, а также использовать в личных целях коммерческие возможности государственного предприятия на праве хозяйственного ведения.</w:t>
      </w:r>
    </w:p>
    <w:bookmarkEnd w:id="1638"/>
    <w:bookmarkStart w:name="z1184" w:id="163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5. Казенное предприятие</w:t>
      </w:r>
    </w:p>
    <w:bookmarkEnd w:id="1639"/>
    <w:bookmarkStart w:name="z1185" w:id="16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153. Распоряжение имуществом казенного предприятия</w:t>
      </w:r>
    </w:p>
    <w:bookmarkEnd w:id="1640"/>
    <w:bookmarkStart w:name="z2420" w:id="1641"/>
    <w:p>
      <w:pPr>
        <w:spacing w:after="0"/>
        <w:ind w:left="0"/>
        <w:jc w:val="both"/>
      </w:pPr>
      <w:r>
        <w:rPr>
          <w:rFonts w:ascii="Times New Roman"/>
          <w:b w:val="false"/>
          <w:i w:val="false"/>
          <w:color w:val="000000"/>
          <w:sz w:val="28"/>
        </w:rPr>
        <w:t>
      Казенное предприятие вправе передавать и списывать дебиторскую задолженность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bookmarkEnd w:id="1641"/>
    <w:bookmarkStart w:name="z1187" w:id="1642"/>
    <w:p>
      <w:pPr>
        <w:spacing w:after="0"/>
        <w:ind w:left="0"/>
        <w:jc w:val="both"/>
      </w:pPr>
      <w:r>
        <w:rPr>
          <w:rFonts w:ascii="Times New Roman"/>
          <w:b w:val="false"/>
          <w:i w:val="false"/>
          <w:color w:val="000000"/>
          <w:sz w:val="28"/>
        </w:rPr>
        <w:t>
      Казенное 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bookmarkEnd w:id="1642"/>
    <w:bookmarkStart w:name="z2189" w:id="16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153 с изменениями, внесенными законами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643"/>
    <w:bookmarkStart w:name="z1188" w:id="16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44"/>
    <w:bookmarkStart w:name="z2190" w:id="16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статьи 154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45"/>
    <w:bookmarkStart w:name="z2191" w:id="16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 Право государства на изъятие и перераспределение имущества, переданного в оперативное управление казенному предприятию</w:t>
      </w:r>
    </w:p>
    <w:bookmarkEnd w:id="1646"/>
    <w:bookmarkStart w:name="z1189" w:id="1647"/>
    <w:p>
      <w:pPr>
        <w:spacing w:after="0"/>
        <w:ind w:left="0"/>
        <w:jc w:val="both"/>
      </w:pPr>
      <w:r>
        <w:rPr>
          <w:rFonts w:ascii="Times New Roman"/>
          <w:b w:val="false"/>
          <w:i w:val="false"/>
          <w:color w:val="000000"/>
          <w:sz w:val="28"/>
        </w:rPr>
        <w:t>
      1. 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казенным предприятием имущество либо перераспределять его между другими созданными им юридическими лицами, если иное не установлено законами Республики Казахстан.</w:t>
      </w:r>
    </w:p>
    <w:bookmarkEnd w:id="1647"/>
    <w:bookmarkStart w:name="z1190" w:id="1648"/>
    <w:p>
      <w:pPr>
        <w:spacing w:after="0"/>
        <w:ind w:left="0"/>
        <w:jc w:val="both"/>
      </w:pPr>
      <w:r>
        <w:rPr>
          <w:rFonts w:ascii="Times New Roman"/>
          <w:b w:val="false"/>
          <w:i w:val="false"/>
          <w:color w:val="000000"/>
          <w:sz w:val="28"/>
        </w:rPr>
        <w:t>
      2. В решении об изъятии имущества, находящегося на праве оперативного управления,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вправе установить казенному предприятию сроки содержания и обеспечения сохранности изъятого имущества до его передачи иному лицу.</w:t>
      </w:r>
    </w:p>
    <w:bookmarkEnd w:id="1648"/>
    <w:bookmarkStart w:name="z2192" w:id="16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154 в редакции Закона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49"/>
    <w:bookmarkStart w:name="z1191" w:id="16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 Хозяйственная деятельность казенного предприятия</w:t>
      </w:r>
    </w:p>
    <w:bookmarkEnd w:id="1650"/>
    <w:bookmarkStart w:name="z1192" w:id="1651"/>
    <w:p>
      <w:pPr>
        <w:spacing w:after="0"/>
        <w:ind w:left="0"/>
        <w:jc w:val="both"/>
      </w:pPr>
      <w:r>
        <w:rPr>
          <w:rFonts w:ascii="Times New Roman"/>
          <w:b w:val="false"/>
          <w:i w:val="false"/>
          <w:color w:val="000000"/>
          <w:sz w:val="28"/>
        </w:rPr>
        <w:t>
      1. Хозяйственная деятельность казенного предприятия определяется его целями и задачами, зафиксированными в уставе.</w:t>
      </w:r>
    </w:p>
    <w:bookmarkEnd w:id="1651"/>
    <w:bookmarkStart w:name="z1193" w:id="1652"/>
    <w:p>
      <w:pPr>
        <w:spacing w:after="0"/>
        <w:ind w:left="0"/>
        <w:jc w:val="both"/>
      </w:pPr>
      <w:r>
        <w:rPr>
          <w:rFonts w:ascii="Times New Roman"/>
          <w:b w:val="false"/>
          <w:i w:val="false"/>
          <w:color w:val="000000"/>
          <w:sz w:val="28"/>
        </w:rPr>
        <w:t>
      2. Осуществление иной хозяйственной деятельности не допускается.</w:t>
      </w:r>
    </w:p>
    <w:bookmarkEnd w:id="1652"/>
    <w:bookmarkStart w:name="z1194" w:id="16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 Цены на товары (работы, услуги), производимые и реализуемые казенным предприятием</w:t>
      </w:r>
    </w:p>
    <w:bookmarkEnd w:id="1653"/>
    <w:bookmarkStart w:name="z1195" w:id="1654"/>
    <w:p>
      <w:pPr>
        <w:spacing w:after="0"/>
        <w:ind w:left="0"/>
        <w:jc w:val="both"/>
      </w:pPr>
      <w:r>
        <w:rPr>
          <w:rFonts w:ascii="Times New Roman"/>
          <w:b w:val="false"/>
          <w:i w:val="false"/>
          <w:color w:val="000000"/>
          <w:sz w:val="28"/>
        </w:rPr>
        <w:t>
      1. Цены на товары (работы, услуги), производимые и реализуемые республиканским казенным предприятием, устанавливаются уполномоченным органом соответствующей отрасли.</w:t>
      </w:r>
    </w:p>
    <w:bookmarkEnd w:id="1654"/>
    <w:bookmarkStart w:name="z1196" w:id="16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55"/>
    <w:bookmarkStart w:name="z2193" w:id="16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56"/>
    <w:bookmarkStart w:name="z2194" w:id="1657"/>
    <w:p>
      <w:pPr>
        <w:spacing w:after="0"/>
        <w:ind w:left="0"/>
        <w:jc w:val="both"/>
      </w:pPr>
      <w:r>
        <w:rPr>
          <w:rFonts w:ascii="Times New Roman"/>
          <w:b w:val="false"/>
          <w:i w:val="false"/>
          <w:color w:val="000000"/>
          <w:sz w:val="28"/>
        </w:rPr>
        <w:t>
      2. Цены на товары (работы, услуги), производимые и реализуемые коммунальным казенным предприятием, устанавливаются местным исполнительным органом или аппаратом акима города районного значения, села, поселка, сельского округа, если иное не предусмотрено законами Республики Казахстан.</w:t>
      </w:r>
    </w:p>
    <w:bookmarkEnd w:id="1657"/>
    <w:bookmarkStart w:name="z1197" w:id="1658"/>
    <w:p>
      <w:pPr>
        <w:spacing w:after="0"/>
        <w:ind w:left="0"/>
        <w:jc w:val="both"/>
      </w:pPr>
      <w:r>
        <w:rPr>
          <w:rFonts w:ascii="Times New Roman"/>
          <w:b w:val="false"/>
          <w:i w:val="false"/>
          <w:color w:val="000000"/>
          <w:sz w:val="28"/>
        </w:rPr>
        <w:t xml:space="preserve">
      3. Цены на товары (работы, услуги), производимые и реализуемые казенным предприятием, включая казенные предприятия, относящиеся к субъекту естественной монополии или государственной монополии, устанавливаются с учетом требований </w:t>
      </w:r>
      <w:r>
        <w:rPr>
          <w:rFonts w:ascii="Times New Roman"/>
          <w:b w:val="false"/>
          <w:i w:val="false"/>
          <w:color w:val="000000"/>
          <w:sz w:val="28"/>
        </w:rPr>
        <w:t>Предпринимательского кодекса</w:t>
      </w:r>
      <w:r>
        <w:rPr>
          <w:rFonts w:ascii="Times New Roman"/>
          <w:b w:val="false"/>
          <w:i w:val="false"/>
          <w:color w:val="000000"/>
          <w:sz w:val="28"/>
        </w:rPr>
        <w:t xml:space="preserve"> Республики Казахстан и иных законов Республики Казахстан.</w:t>
      </w:r>
    </w:p>
    <w:bookmarkEnd w:id="1658"/>
    <w:bookmarkStart w:name="z2195" w:id="16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156 с изменениями, внесенными законами РК от 13.06.2013 </w:t>
      </w:r>
      <w:r>
        <w:rPr>
          <w:rFonts w:ascii="Times New Roman"/>
          <w:b w:val="false"/>
          <w:i w:val="false"/>
          <w:color w:val="000000"/>
          <w:sz w:val="28"/>
        </w:rPr>
        <w:t>№ 101-V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59"/>
    <w:bookmarkStart w:name="z1198" w:id="16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157. Уставный капитал казенного предприятия</w:t>
      </w:r>
    </w:p>
    <w:bookmarkEnd w:id="1660"/>
    <w:bookmarkStart w:name="z1199" w:id="1661"/>
    <w:p>
      <w:pPr>
        <w:spacing w:after="0"/>
        <w:ind w:left="0"/>
        <w:jc w:val="both"/>
      </w:pPr>
      <w:r>
        <w:rPr>
          <w:rFonts w:ascii="Times New Roman"/>
          <w:b w:val="false"/>
          <w:i w:val="false"/>
          <w:color w:val="000000"/>
          <w:sz w:val="28"/>
        </w:rPr>
        <w:t>
      Уставный капитал казенного предприятия формируется из имущества, полученного от собственника в управление для осуществления уставной деятельности.</w:t>
      </w:r>
    </w:p>
    <w:bookmarkEnd w:id="1661"/>
    <w:bookmarkStart w:name="z1200" w:id="16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 Ответственность казенного предприятия</w:t>
      </w:r>
    </w:p>
    <w:bookmarkEnd w:id="1662"/>
    <w:bookmarkStart w:name="z1201" w:id="1663"/>
    <w:p>
      <w:pPr>
        <w:spacing w:after="0"/>
        <w:ind w:left="0"/>
        <w:jc w:val="both"/>
      </w:pPr>
      <w:r>
        <w:rPr>
          <w:rFonts w:ascii="Times New Roman"/>
          <w:b w:val="false"/>
          <w:i w:val="false"/>
          <w:color w:val="000000"/>
          <w:sz w:val="28"/>
        </w:rPr>
        <w:t>
      1. Казенное предприятие отвечает по своим обязательствам находящимися в его распоряжении деньгами.</w:t>
      </w:r>
    </w:p>
    <w:bookmarkEnd w:id="1663"/>
    <w:bookmarkStart w:name="z1202" w:id="1664"/>
    <w:p>
      <w:pPr>
        <w:spacing w:after="0"/>
        <w:ind w:left="0"/>
        <w:jc w:val="both"/>
      </w:pPr>
      <w:r>
        <w:rPr>
          <w:rFonts w:ascii="Times New Roman"/>
          <w:b w:val="false"/>
          <w:i w:val="false"/>
          <w:color w:val="000000"/>
          <w:sz w:val="28"/>
        </w:rPr>
        <w:t>
      Обращение взыскания на остальное имущество казенного предприятия не допускается, за исключением случаев ликвидации этого юридического лица.</w:t>
      </w:r>
    </w:p>
    <w:bookmarkEnd w:id="1664"/>
    <w:bookmarkStart w:name="z1203" w:id="1665"/>
    <w:p>
      <w:pPr>
        <w:spacing w:after="0"/>
        <w:ind w:left="0"/>
        <w:jc w:val="both"/>
      </w:pPr>
      <w:r>
        <w:rPr>
          <w:rFonts w:ascii="Times New Roman"/>
          <w:b w:val="false"/>
          <w:i w:val="false"/>
          <w:color w:val="000000"/>
          <w:sz w:val="28"/>
        </w:rPr>
        <w:t>
      2. Казенное предприятие не отвечает по обязательствам государства.</w:t>
      </w:r>
    </w:p>
    <w:bookmarkEnd w:id="1665"/>
    <w:bookmarkStart w:name="z1204" w:id="1666"/>
    <w:p>
      <w:pPr>
        <w:spacing w:after="0"/>
        <w:ind w:left="0"/>
        <w:jc w:val="both"/>
      </w:pPr>
      <w:r>
        <w:rPr>
          <w:rFonts w:ascii="Times New Roman"/>
          <w:b w:val="false"/>
          <w:i w:val="false"/>
          <w:color w:val="000000"/>
          <w:sz w:val="28"/>
        </w:rPr>
        <w:t>
      3.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1666"/>
    <w:bookmarkStart w:name="z1205" w:id="166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6. Государственное учреждение</w:t>
      </w:r>
    </w:p>
    <w:bookmarkEnd w:id="1667"/>
    <w:bookmarkStart w:name="z1206" w:id="16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159. Создание государственного учреждения</w:t>
      </w:r>
    </w:p>
    <w:bookmarkEnd w:id="1668"/>
    <w:bookmarkStart w:name="z1207" w:id="16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69"/>
    <w:bookmarkStart w:name="z2196" w:id="16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70"/>
    <w:bookmarkStart w:name="z2197" w:id="1671"/>
    <w:p>
      <w:pPr>
        <w:spacing w:after="0"/>
        <w:ind w:left="0"/>
        <w:jc w:val="both"/>
      </w:pPr>
      <w:r>
        <w:rPr>
          <w:rFonts w:ascii="Times New Roman"/>
          <w:b w:val="false"/>
          <w:i w:val="false"/>
          <w:color w:val="000000"/>
          <w:sz w:val="28"/>
        </w:rPr>
        <w:t>
      1. Республиканское государственное учреждение создается Президентом Республики Казахстан или Правительством Республики Казахстан, коммунальное государственное учреждение – местным исполнительным органом области, города республиканского значения, столицы, района, города областного значения, а также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bookmarkEnd w:id="1671"/>
    <w:bookmarkStart w:name="z1208" w:id="1672"/>
    <w:p>
      <w:pPr>
        <w:spacing w:after="0"/>
        <w:ind w:left="0"/>
        <w:jc w:val="both"/>
      </w:pPr>
      <w:r>
        <w:rPr>
          <w:rFonts w:ascii="Times New Roman"/>
          <w:b w:val="false"/>
          <w:i w:val="false"/>
          <w:color w:val="000000"/>
          <w:sz w:val="28"/>
        </w:rPr>
        <w:t>
      2. Создание государственного учреждения государством совместно с физическими лицами и негосударственными юридическими лицами не допускается.</w:t>
      </w:r>
    </w:p>
    <w:bookmarkEnd w:id="1672"/>
    <w:bookmarkStart w:name="z1209" w:id="1673"/>
    <w:p>
      <w:pPr>
        <w:spacing w:after="0"/>
        <w:ind w:left="0"/>
        <w:jc w:val="both"/>
      </w:pPr>
      <w:r>
        <w:rPr>
          <w:rFonts w:ascii="Times New Roman"/>
          <w:b w:val="false"/>
          <w:i w:val="false"/>
          <w:color w:val="000000"/>
          <w:sz w:val="28"/>
        </w:rPr>
        <w:t>
      3. Особенности создания государственного учреждения, являющегося государственным органом, и особенности правового регулирования участия государственных органов в имущественном обороте устанавливаются статьями 163 и 164 настоящего Закона.</w:t>
      </w:r>
    </w:p>
    <w:bookmarkEnd w:id="1673"/>
    <w:bookmarkStart w:name="z2198" w:id="16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159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74"/>
    <w:bookmarkStart w:name="z1210" w:id="16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160. Финансирование деятельности государственного учреждения</w:t>
      </w:r>
    </w:p>
    <w:bookmarkEnd w:id="1675"/>
    <w:bookmarkStart w:name="z1211" w:id="16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76"/>
    <w:bookmarkStart w:name="z2199" w:id="16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77"/>
    <w:bookmarkStart w:name="z2200" w:id="1678"/>
    <w:p>
      <w:pPr>
        <w:spacing w:after="0"/>
        <w:ind w:left="0"/>
        <w:jc w:val="both"/>
      </w:pPr>
      <w:r>
        <w:rPr>
          <w:rFonts w:ascii="Times New Roman"/>
          <w:b w:val="false"/>
          <w:i w:val="false"/>
          <w:color w:val="000000"/>
          <w:sz w:val="28"/>
        </w:rPr>
        <w:t>
      1. Деятельность государственного учреждения финансируется из бюджета уполномоченным органом соответствующей отрасли, местным исполнительным органом или аппаратом акима города районного значения, села, поселка, сельского округа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w:t>
      </w:r>
    </w:p>
    <w:bookmarkEnd w:id="1678"/>
    <w:bookmarkStart w:name="z1212" w:id="1679"/>
    <w:p>
      <w:pPr>
        <w:spacing w:after="0"/>
        <w:ind w:left="0"/>
        <w:jc w:val="both"/>
      </w:pPr>
      <w:r>
        <w:rPr>
          <w:rFonts w:ascii="Times New Roman"/>
          <w:b w:val="false"/>
          <w:i w:val="false"/>
          <w:color w:val="000000"/>
          <w:sz w:val="28"/>
        </w:rPr>
        <w:t>
      2. Законами Республики Казахстан государственным учреждениям, не являющимся государственными органами, помимо осуществления управленческих, социально-культурных или иных функций некоммерческого характера, может быть предоставлено право осуществлять приносящую доходы деятельность (оказание платных услуг).</w:t>
      </w:r>
    </w:p>
    <w:bookmarkEnd w:id="1679"/>
    <w:bookmarkStart w:name="z2201" w:id="16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160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80"/>
    <w:bookmarkStart w:name="z1213" w:id="16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161. Реализация имущественных прав государственным учреждением</w:t>
      </w:r>
    </w:p>
    <w:bookmarkEnd w:id="1681"/>
    <w:bookmarkStart w:name="z1214" w:id="1682"/>
    <w:p>
      <w:pPr>
        <w:spacing w:after="0"/>
        <w:ind w:left="0"/>
        <w:jc w:val="both"/>
      </w:pPr>
      <w:r>
        <w:rPr>
          <w:rFonts w:ascii="Times New Roman"/>
          <w:b w:val="false"/>
          <w:i w:val="false"/>
          <w:color w:val="000000"/>
          <w:sz w:val="28"/>
        </w:rPr>
        <w:t>
      1. Государственное учреждение, если иное не предусмотрено частями второй, третьей и четвертой настоящего пункта,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bookmarkEnd w:id="1682"/>
    <w:bookmarkStart w:name="z2296" w:id="1683"/>
    <w:p>
      <w:pPr>
        <w:spacing w:after="0"/>
        <w:ind w:left="0"/>
        <w:jc w:val="both"/>
      </w:pPr>
      <w:r>
        <w:rPr>
          <w:rFonts w:ascii="Times New Roman"/>
          <w:b w:val="false"/>
          <w:i w:val="false"/>
          <w:color w:val="000000"/>
          <w:sz w:val="28"/>
        </w:rPr>
        <w:t>
      Государственные учреждения Вооруженных Сил Республики Казахстан, других войск и воинских формирований, специальных государственных органов Республики Казахстан имеют право передавать и перераспределять имущество в пределах государственного органа на основании решения первого руководителя государственного органа или уполномоченного им лица.</w:t>
      </w:r>
    </w:p>
    <w:bookmarkEnd w:id="1683"/>
    <w:bookmarkStart w:name="z2468" w:id="1684"/>
    <w:p>
      <w:pPr>
        <w:spacing w:after="0"/>
        <w:ind w:left="0"/>
        <w:jc w:val="both"/>
      </w:pPr>
      <w:r>
        <w:rPr>
          <w:rFonts w:ascii="Times New Roman"/>
          <w:b w:val="false"/>
          <w:i w:val="false"/>
          <w:color w:val="000000"/>
          <w:sz w:val="28"/>
        </w:rPr>
        <w:t>
      Государственные учреждения имеют право на основании решения первого руководителя или уполномоченного им лица передавать имущество правоохранительным и специальным государственным органам Республики Казахстан, Вооруженным Силам Республики Казахстан, другим войскам и воинским формированиям для принятия мер по предупреждению и ликвидации чрезвычайной ситуации социального характера, а также при введении чрезвычайного или военного положения в порядке, определенном Правительством Республики Казахстан.</w:t>
      </w:r>
    </w:p>
    <w:bookmarkEnd w:id="16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w:t>
      </w:r>
      <w:r>
        <w:rPr>
          <w:rFonts w:ascii="Times New Roman"/>
          <w:b w:val="false"/>
          <w:i w:val="false"/>
          <w:color w:val="000000"/>
          <w:sz w:val="28"/>
        </w:rPr>
        <w:t xml:space="preserve"> в области оборонной промышленности и государственного оборонного заказа вправе распределять государственным учреждениям получателя государственного оборонного заказа товары (продукцию) военного назначения, товары (продукцию) двойного назначения (применения), работы военного назначения и услуги военного назначения, приобретаемые в рамках государственного оборонного заказа.</w:t>
      </w:r>
    </w:p>
    <w:bookmarkStart w:name="z2202" w:id="1685"/>
    <w:p>
      <w:pPr>
        <w:spacing w:after="0"/>
        <w:ind w:left="0"/>
        <w:jc w:val="both"/>
      </w:pPr>
      <w:r>
        <w:rPr>
          <w:rFonts w:ascii="Times New Roman"/>
          <w:b w:val="false"/>
          <w:i w:val="false"/>
          <w:color w:val="000000"/>
          <w:sz w:val="28"/>
        </w:rPr>
        <w:t>
      2.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социальной защиты населения,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культуры, аэропортовской деятельности,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bookmarkEnd w:id="1685"/>
    <w:bookmarkStart w:name="z1239" w:id="1686"/>
    <w:p>
      <w:pPr>
        <w:spacing w:after="0"/>
        <w:ind w:left="0"/>
        <w:jc w:val="both"/>
      </w:pPr>
      <w:r>
        <w:rPr>
          <w:rFonts w:ascii="Times New Roman"/>
          <w:b w:val="false"/>
          <w:i w:val="false"/>
          <w:color w:val="000000"/>
          <w:sz w:val="28"/>
        </w:rPr>
        <w:t>
      3. Порядок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определяется Правительством Республики Казахстан.</w:t>
      </w:r>
    </w:p>
    <w:bookmarkEnd w:id="1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161 с изменениями, внесенными законами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6" w:id="16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162. Право государства на изъятие и перераспределение имущества, переданного в оперативное управление государственному учреждению</w:t>
      </w:r>
    </w:p>
    <w:bookmarkEnd w:id="1687"/>
    <w:bookmarkStart w:name="z1217" w:id="16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88"/>
    <w:bookmarkStart w:name="z2204" w:id="16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статьи 162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89"/>
    <w:bookmarkStart w:name="z2205" w:id="1690"/>
    <w:p>
      <w:pPr>
        <w:spacing w:after="0"/>
        <w:ind w:left="0"/>
        <w:jc w:val="both"/>
      </w:pPr>
      <w:r>
        <w:rPr>
          <w:rFonts w:ascii="Times New Roman"/>
          <w:b w:val="false"/>
          <w:i w:val="false"/>
          <w:color w:val="000000"/>
          <w:sz w:val="28"/>
        </w:rPr>
        <w:t>
      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bookmarkEnd w:id="1690"/>
    <w:bookmarkStart w:name="z2211" w:id="16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162 с изменениями, внесенными законами РК от 02.11.2015 </w:t>
      </w:r>
      <w:r>
        <w:rPr>
          <w:rFonts w:ascii="Times New Roman"/>
          <w:b w:val="false"/>
          <w:i w:val="false"/>
          <w:color w:val="000000"/>
          <w:sz w:val="28"/>
        </w:rPr>
        <w:t>№ 387-V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91"/>
    <w:bookmarkStart w:name="z1218" w:id="16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163. Участие государственных органов в имущественных отношениях</w:t>
      </w:r>
    </w:p>
    <w:bookmarkEnd w:id="1692"/>
    <w:bookmarkStart w:name="z1219" w:id="1693"/>
    <w:p>
      <w:pPr>
        <w:spacing w:after="0"/>
        <w:ind w:left="0"/>
        <w:jc w:val="both"/>
      </w:pPr>
      <w:r>
        <w:rPr>
          <w:rFonts w:ascii="Times New Roman"/>
          <w:b w:val="false"/>
          <w:i w:val="false"/>
          <w:color w:val="000000"/>
          <w:sz w:val="28"/>
        </w:rPr>
        <w:t xml:space="preserve">
      1. Государственные органы, которые являются таковыми в силу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конституционных законов Республики Казахстан, иных законов Республики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Республики Казахстан и правовыми актами индивидуального применения об их создании они определены в качестве юридического лица.</w:t>
      </w:r>
    </w:p>
    <w:bookmarkEnd w:id="1693"/>
    <w:bookmarkStart w:name="z1220" w:id="1694"/>
    <w:p>
      <w:pPr>
        <w:spacing w:after="0"/>
        <w:ind w:left="0"/>
        <w:jc w:val="both"/>
      </w:pPr>
      <w:r>
        <w:rPr>
          <w:rFonts w:ascii="Times New Roman"/>
          <w:b w:val="false"/>
          <w:i w:val="false"/>
          <w:color w:val="000000"/>
          <w:sz w:val="28"/>
        </w:rPr>
        <w:t>
      2. Государственные органы, определенные в качестве юридического лица, рассматриваются в качестве государственных учреждений в том случае, если они выступают в гражданско-правовых отношениях не от имени государства, а от своего собственного имени (заключают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другие гражданско-правовые действия).</w:t>
      </w:r>
    </w:p>
    <w:bookmarkEnd w:id="1694"/>
    <w:bookmarkStart w:name="z2212" w:id="16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163 с изменением, внесенным Законом РК от 06.04.2016 </w:t>
      </w:r>
      <w:r>
        <w:rPr>
          <w:rFonts w:ascii="Times New Roman"/>
          <w:b w:val="false"/>
          <w:i w:val="false"/>
          <w:color w:val="000000"/>
          <w:sz w:val="28"/>
        </w:rPr>
        <w:t>№ 481-V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95"/>
    <w:bookmarkStart w:name="z1221" w:id="16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164. Особенности создания и деятельности государственных учреждений, являющихся государственными органами</w:t>
      </w:r>
    </w:p>
    <w:bookmarkEnd w:id="1696"/>
    <w:bookmarkStart w:name="z1222" w:id="1697"/>
    <w:p>
      <w:pPr>
        <w:spacing w:after="0"/>
        <w:ind w:left="0"/>
        <w:jc w:val="both"/>
      </w:pPr>
      <w:r>
        <w:rPr>
          <w:rFonts w:ascii="Times New Roman"/>
          <w:b w:val="false"/>
          <w:i w:val="false"/>
          <w:color w:val="000000"/>
          <w:sz w:val="28"/>
        </w:rPr>
        <w:t>
      1. Государственное учреждение, являющееся государственным органом, указанное в пункте 1 статьи 163 настоящего Закона, создается на основе законодательства Республики Казахстан и правовых актов индивидуального применения о создании государственного органа и действует на основании положений об этом учреждении.</w:t>
      </w:r>
    </w:p>
    <w:bookmarkEnd w:id="1697"/>
    <w:bookmarkStart w:name="z1223" w:id="1698"/>
    <w:p>
      <w:pPr>
        <w:spacing w:after="0"/>
        <w:ind w:left="0"/>
        <w:jc w:val="both"/>
      </w:pPr>
      <w:r>
        <w:rPr>
          <w:rFonts w:ascii="Times New Roman"/>
          <w:b w:val="false"/>
          <w:i w:val="false"/>
          <w:color w:val="000000"/>
          <w:sz w:val="28"/>
        </w:rPr>
        <w:t>
      2. Государственное учреждение, являющееся государственным органом, не вправе выступать от своего имени в качестве учредителя (акционера, участника, члена) другого юридического лица. При учреждении государственных юридических лиц, акционерных обществ и товариществ с ограниченной ответственностью государственные органы вправе выступать в качестве учредителя (акционера, участника) лишь от имени государства (Республики Казахстан или административно-территориальной единицы).</w:t>
      </w:r>
    </w:p>
    <w:bookmarkEnd w:id="1698"/>
    <w:bookmarkStart w:name="z2213" w:id="1699"/>
    <w:p>
      <w:pPr>
        <w:spacing w:after="0"/>
        <w:ind w:left="0"/>
        <w:jc w:val="both"/>
      </w:pPr>
      <w:r>
        <w:rPr>
          <w:rFonts w:ascii="Times New Roman"/>
          <w:b w:val="false"/>
          <w:i w:val="false"/>
          <w:color w:val="000000"/>
          <w:sz w:val="28"/>
        </w:rPr>
        <w:t xml:space="preserve">
      3. Государственные учреждения, являющиеся государственными органами, за исключением Национального Банка Республики Казахстан, специальных государственных органов Республики Казахстан, не вправе заниматься деятельностью, приносящей доходы. Национальный Банк Республики Казахстан вправе заниматься деятельностью, приносящей доходы, в случаях и порядке, которые предусмотрены Законом Республики Казахстан "О Национальном Банке Республики Казахстан". </w:t>
      </w:r>
    </w:p>
    <w:bookmarkEnd w:id="1699"/>
    <w:p>
      <w:pPr>
        <w:spacing w:after="0"/>
        <w:ind w:left="0"/>
        <w:jc w:val="both"/>
      </w:pPr>
      <w:r>
        <w:rPr>
          <w:rFonts w:ascii="Times New Roman"/>
          <w:b w:val="false"/>
          <w:i w:val="false"/>
          <w:color w:val="000000"/>
          <w:sz w:val="28"/>
        </w:rPr>
        <w:t xml:space="preserve">
      Специальные государственные органы вправе заниматься деятельностью, приносящей доходы, в соответствии со </w:t>
      </w:r>
      <w:r>
        <w:rPr>
          <w:rFonts w:ascii="Times New Roman"/>
          <w:b w:val="false"/>
          <w:i w:val="false"/>
          <w:color w:val="000000"/>
          <w:sz w:val="28"/>
        </w:rPr>
        <w:t>статьей 83</w:t>
      </w:r>
      <w:r>
        <w:rPr>
          <w:rFonts w:ascii="Times New Roman"/>
          <w:b w:val="false"/>
          <w:i w:val="false"/>
          <w:color w:val="000000"/>
          <w:sz w:val="28"/>
        </w:rPr>
        <w:t xml:space="preserve"> Закона Республики Казахстан "О специальных государственных органах Республики Казахстан".</w:t>
      </w:r>
    </w:p>
    <w:bookmarkStart w:name="z1225" w:id="1700"/>
    <w:p>
      <w:pPr>
        <w:spacing w:after="0"/>
        <w:ind w:left="0"/>
        <w:jc w:val="both"/>
      </w:pPr>
      <w:r>
        <w:rPr>
          <w:rFonts w:ascii="Times New Roman"/>
          <w:b w:val="false"/>
          <w:i w:val="false"/>
          <w:color w:val="000000"/>
          <w:sz w:val="28"/>
        </w:rPr>
        <w:t>
      4. Компетенция, структура, ведомственная подчиненность и другие вопросы, связанные с осуществлением функций государственного органа, определяются законодательством Республики Казахстан и правовыми актами индивидуального применения о создании этих государственных органов.</w:t>
      </w:r>
    </w:p>
    <w:bookmarkEnd w:id="1700"/>
    <w:bookmarkStart w:name="z2214" w:id="17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701"/>
    <w:bookmarkStart w:name="z2215" w:id="17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164 дополнена пунктом 4-1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702"/>
    <w:bookmarkStart w:name="z1706" w:id="1703"/>
    <w:p>
      <w:pPr>
        <w:spacing w:after="0"/>
        <w:ind w:left="0"/>
        <w:jc w:val="both"/>
      </w:pPr>
      <w:r>
        <w:rPr>
          <w:rFonts w:ascii="Times New Roman"/>
          <w:b w:val="false"/>
          <w:i w:val="false"/>
          <w:color w:val="000000"/>
          <w:sz w:val="28"/>
        </w:rPr>
        <w:t>
      4-1. Аппарат акима города районного значения, села, поселка, сельского округа образуется, упраздняется и реорганизуется местным исполнительным органом района (города областного значения).</w:t>
      </w:r>
    </w:p>
    <w:bookmarkEnd w:id="1703"/>
    <w:bookmarkStart w:name="z2216" w:id="1704"/>
    <w:p>
      <w:pPr>
        <w:spacing w:after="0"/>
        <w:ind w:left="0"/>
        <w:jc w:val="both"/>
      </w:pPr>
      <w:r>
        <w:rPr>
          <w:rFonts w:ascii="Times New Roman"/>
          <w:b w:val="false"/>
          <w:i w:val="false"/>
          <w:color w:val="000000"/>
          <w:sz w:val="28"/>
        </w:rPr>
        <w:t>
      Право собственности или иное вещное право на имущество, закрепленное за аппаратом акима города районного значения, села, поселка, сельского округа, не сохраняется за его учредителем.</w:t>
      </w:r>
    </w:p>
    <w:bookmarkEnd w:id="1704"/>
    <w:bookmarkStart w:name="z1226" w:id="1705"/>
    <w:p>
      <w:pPr>
        <w:spacing w:after="0"/>
        <w:ind w:left="0"/>
        <w:jc w:val="both"/>
      </w:pPr>
      <w:r>
        <w:rPr>
          <w:rFonts w:ascii="Times New Roman"/>
          <w:b w:val="false"/>
          <w:i w:val="false"/>
          <w:color w:val="000000"/>
          <w:sz w:val="28"/>
        </w:rPr>
        <w:t>
      5. Действие настоящего Закона распространяется на государственные учреждения, являющиеся государственными органами, если иное не установлено законами Республики Казахстан.</w:t>
      </w:r>
    </w:p>
    <w:bookmarkEnd w:id="1705"/>
    <w:bookmarkStart w:name="z2217" w:id="17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164 с изменениями, внесенными законами РК от 06.04.2016 </w:t>
      </w:r>
      <w:r>
        <w:rPr>
          <w:rFonts w:ascii="Times New Roman"/>
          <w:b w:val="false"/>
          <w:i w:val="false"/>
          <w:color w:val="000000"/>
          <w:sz w:val="28"/>
        </w:rPr>
        <w:t>№ 481-V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color w:val="000000"/>
          <w:sz w:val="28"/>
        </w:rPr>
        <w:t xml:space="preserve"> (вводится в действие с 01.01.2020);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706"/>
    <w:bookmarkStart w:name="z1227" w:id="17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165. Ответственность государственного учреждения</w:t>
      </w:r>
    </w:p>
    <w:bookmarkEnd w:id="1707"/>
    <w:bookmarkStart w:name="z1228" w:id="1708"/>
    <w:p>
      <w:pPr>
        <w:spacing w:after="0"/>
        <w:ind w:left="0"/>
        <w:jc w:val="both"/>
      </w:pPr>
      <w:r>
        <w:rPr>
          <w:rFonts w:ascii="Times New Roman"/>
          <w:b w:val="false"/>
          <w:i w:val="false"/>
          <w:color w:val="000000"/>
          <w:sz w:val="28"/>
        </w:rPr>
        <w:t>
      1. Государственное учреждение отвечает по своим обязательствам находящимися в его распоряжении деньгами.</w:t>
      </w:r>
    </w:p>
    <w:bookmarkEnd w:id="1708"/>
    <w:bookmarkStart w:name="z1229" w:id="1709"/>
    <w:p>
      <w:pPr>
        <w:spacing w:after="0"/>
        <w:ind w:left="0"/>
        <w:jc w:val="both"/>
      </w:pPr>
      <w:r>
        <w:rPr>
          <w:rFonts w:ascii="Times New Roman"/>
          <w:b w:val="false"/>
          <w:i w:val="false"/>
          <w:color w:val="000000"/>
          <w:sz w:val="28"/>
        </w:rPr>
        <w:t>
      Обращение взыскания на остальное имущество государственного учреждения не допускается.</w:t>
      </w:r>
    </w:p>
    <w:bookmarkEnd w:id="1709"/>
    <w:bookmarkStart w:name="z1230" w:id="1710"/>
    <w:p>
      <w:pPr>
        <w:spacing w:after="0"/>
        <w:ind w:left="0"/>
        <w:jc w:val="both"/>
      </w:pPr>
      <w:r>
        <w:rPr>
          <w:rFonts w:ascii="Times New Roman"/>
          <w:b w:val="false"/>
          <w:i w:val="false"/>
          <w:color w:val="000000"/>
          <w:sz w:val="28"/>
        </w:rPr>
        <w:t>
      2.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1710"/>
    <w:p>
      <w:pPr>
        <w:spacing w:after="0"/>
        <w:ind w:left="0"/>
        <w:jc w:val="both"/>
      </w:pPr>
      <w:bookmarkStart w:name="z1231" w:id="1711"/>
      <w:r>
        <w:rPr>
          <w:rFonts w:ascii="Times New Roman"/>
          <w:b w:val="false"/>
          <w:i w:val="false"/>
          <w:color w:val="000000"/>
          <w:sz w:val="28"/>
        </w:rPr>
        <w:t xml:space="preserve">
      </w:t>
      </w:r>
      <w:r>
        <w:rPr>
          <w:rFonts w:ascii="Times New Roman"/>
          <w:b/>
          <w:i w:val="false"/>
          <w:color w:val="000000"/>
          <w:sz w:val="28"/>
        </w:rPr>
        <w:t>Глава 12. ОСУЩЕСТВЛЕНИЕ ПРАВ НА ПРИНАДЛЕЖАЩИЕ ГОСУДАРСТВУ АКЦИИ</w:t>
      </w:r>
    </w:p>
    <w:bookmarkEnd w:id="1711"/>
    <w:p>
      <w:pPr>
        <w:spacing w:after="0"/>
        <w:ind w:left="0"/>
        <w:jc w:val="both"/>
      </w:pPr>
      <w:r>
        <w:rPr>
          <w:rFonts w:ascii="Times New Roman"/>
          <w:b/>
          <w:i w:val="false"/>
          <w:color w:val="000000"/>
          <w:sz w:val="28"/>
        </w:rPr>
        <w:t>АКЦИОНЕРНЫХ ОБЩЕСТВ И ДОЛИ УЧАСТИЯ В УСТАВНОМ КАПИТАЛЕ</w:t>
      </w:r>
    </w:p>
    <w:p>
      <w:pPr>
        <w:spacing w:after="0"/>
        <w:ind w:left="0"/>
        <w:jc w:val="both"/>
      </w:pPr>
      <w:r>
        <w:rPr>
          <w:rFonts w:ascii="Times New Roman"/>
          <w:b/>
          <w:i w:val="false"/>
          <w:color w:val="000000"/>
          <w:sz w:val="28"/>
        </w:rPr>
        <w:t>ТОВАРИЩЕСТВ С ОГРАНИЧЕННОЙ ОТВЕТСТВЕННОСТЬЮ</w:t>
      </w:r>
    </w:p>
    <w:bookmarkStart w:name="z1232" w:id="17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166. Правовое регулирование осуществления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p>
    <w:bookmarkEnd w:id="1712"/>
    <w:bookmarkStart w:name="z1233" w:id="1713"/>
    <w:p>
      <w:pPr>
        <w:spacing w:after="0"/>
        <w:ind w:left="0"/>
        <w:jc w:val="both"/>
      </w:pPr>
      <w:r>
        <w:rPr>
          <w:rFonts w:ascii="Times New Roman"/>
          <w:b w:val="false"/>
          <w:i w:val="false"/>
          <w:color w:val="000000"/>
          <w:sz w:val="28"/>
        </w:rPr>
        <w:t>
      1. Правовое регулирование создания акционерных обществ и товариществ с ограниченной ответственностью с участием государства, прав акционеров (участников), образования и полномочий органов управления акционерных обществ и товариществ с ограниченной ответственностью с участием государства осуществляется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 и иными законами Республики Казахстан с учетом особенностей, установленных настоящей главой.</w:t>
      </w:r>
    </w:p>
    <w:bookmarkEnd w:id="1713"/>
    <w:bookmarkStart w:name="z1234" w:id="1714"/>
    <w:p>
      <w:pPr>
        <w:spacing w:after="0"/>
        <w:ind w:left="0"/>
        <w:jc w:val="both"/>
      </w:pPr>
      <w:r>
        <w:rPr>
          <w:rFonts w:ascii="Times New Roman"/>
          <w:b w:val="false"/>
          <w:i w:val="false"/>
          <w:color w:val="000000"/>
          <w:sz w:val="28"/>
        </w:rPr>
        <w:t>
      2. В акционерных обществах и товариществах с ограниченной ответственностью с участием Республики Казахстан от лица Правительства Республики Казахстан право акционера (участника) на участие в управлении акционерным обществом (товариществом с ограниченной ответственностью) осуществляет уполномоченный орган по государственному имуществу.</w:t>
      </w:r>
    </w:p>
    <w:bookmarkEnd w:id="1714"/>
    <w:bookmarkStart w:name="z1235" w:id="1715"/>
    <w:p>
      <w:pPr>
        <w:spacing w:after="0"/>
        <w:ind w:left="0"/>
        <w:jc w:val="both"/>
      </w:pPr>
      <w:r>
        <w:rPr>
          <w:rFonts w:ascii="Times New Roman"/>
          <w:b w:val="false"/>
          <w:i w:val="false"/>
          <w:color w:val="000000"/>
          <w:sz w:val="28"/>
        </w:rPr>
        <w:t>
      Права владения и пользования государственным пакетом акций (долей участия в уставном капитале), находящимся в республиканской собственности, по решению Правительства Республики Казахстан могут быть переданы уполномоченным органом по государственному имуществу уполномоченному органу соответствующей отрасли. Право распоряжения государственным пакетом акций (долей участия в уставном капитале), находящимся в республиканской собственности, остается у уполномоченного органа по государственному имуществу.</w:t>
      </w:r>
    </w:p>
    <w:bookmarkEnd w:id="1715"/>
    <w:bookmarkStart w:name="z1236" w:id="1716"/>
    <w:p>
      <w:pPr>
        <w:spacing w:after="0"/>
        <w:ind w:left="0"/>
        <w:jc w:val="both"/>
      </w:pPr>
      <w:r>
        <w:rPr>
          <w:rFonts w:ascii="Times New Roman"/>
          <w:b w:val="false"/>
          <w:i w:val="false"/>
          <w:color w:val="000000"/>
          <w:sz w:val="28"/>
        </w:rPr>
        <w:t>
      Уполномоченный орган соответствующей отрасли, осуществляющий права владения и пользования государственным пакетом акций (долей участия в уставном капитале), представляет интересы государства как акционера (участника) по вопросам, отнесенным к компетенции общего собрания акционеров (общего собрания участников), в соответствии с законодательством Республики Казахстан.</w:t>
      </w:r>
    </w:p>
    <w:bookmarkEnd w:id="1716"/>
    <w:bookmarkStart w:name="z1237" w:id="1717"/>
    <w:p>
      <w:pPr>
        <w:spacing w:after="0"/>
        <w:ind w:left="0"/>
        <w:jc w:val="both"/>
      </w:pPr>
      <w:r>
        <w:rPr>
          <w:rFonts w:ascii="Times New Roman"/>
          <w:b w:val="false"/>
          <w:i w:val="false"/>
          <w:color w:val="000000"/>
          <w:sz w:val="28"/>
        </w:rPr>
        <w:t>
      3. В акционерных обществах и товариществах с ограниченной ответственностью с участием административно-территориальной единицы право административно-территориальной единицы как акционера (участника) на участие в управлении акционерным обществом (товариществом с ограниченной ответственностью) осуществляет местный исполнительный орган.</w:t>
      </w:r>
    </w:p>
    <w:bookmarkEnd w:id="1717"/>
    <w:bookmarkStart w:name="z2219" w:id="1718"/>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26.12.2018 </w:t>
      </w:r>
      <w:r>
        <w:rPr>
          <w:rFonts w:ascii="Times New Roman"/>
          <w:b w:val="false"/>
          <w:i w:val="false"/>
          <w:color w:val="000000"/>
          <w:sz w:val="28"/>
        </w:rPr>
        <w:t>№ 202-VI</w:t>
      </w:r>
      <w:r>
        <w:rPr>
          <w:rFonts w:ascii="Times New Roman"/>
          <w:b w:val="false"/>
          <w:i/>
          <w:color w:val="000000"/>
          <w:sz w:val="28"/>
        </w:rPr>
        <w:t xml:space="preserve"> (вводится в действие с 01.01.2020).</w:t>
      </w:r>
    </w:p>
    <w:bookmarkEnd w:id="1718"/>
    <w:bookmarkStart w:name="z2220" w:id="17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166 с изменениями, внесенными законами РК от 28.12.2011 </w:t>
      </w:r>
      <w:r>
        <w:rPr>
          <w:rFonts w:ascii="Times New Roman"/>
          <w:b w:val="false"/>
          <w:i w:val="false"/>
          <w:color w:val="000000"/>
          <w:sz w:val="28"/>
        </w:rPr>
        <w:t>№ 524-IV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01.02.2012 </w:t>
      </w:r>
      <w:r>
        <w:rPr>
          <w:rFonts w:ascii="Times New Roman"/>
          <w:b w:val="false"/>
          <w:i w:val="false"/>
          <w:color w:val="000000"/>
          <w:sz w:val="28"/>
        </w:rPr>
        <w:t>№ 551-IV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color w:val="000000"/>
          <w:sz w:val="28"/>
        </w:rPr>
        <w:t xml:space="preserve"> (вводится в действие с 01.01.2020).</w:t>
      </w:r>
    </w:p>
    <w:bookmarkEnd w:id="1719"/>
    <w:bookmarkStart w:name="z1240" w:id="17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167. Основания возникновения прав государства на акции акционерных обществ и доли участия в уставном капитале товариществ с ограниченной ответственностью</w:t>
      </w:r>
    </w:p>
    <w:bookmarkEnd w:id="1720"/>
    <w:bookmarkStart w:name="z1241" w:id="1721"/>
    <w:p>
      <w:pPr>
        <w:spacing w:after="0"/>
        <w:ind w:left="0"/>
        <w:jc w:val="both"/>
      </w:pPr>
      <w:r>
        <w:rPr>
          <w:rFonts w:ascii="Times New Roman"/>
          <w:b w:val="false"/>
          <w:i w:val="false"/>
          <w:color w:val="000000"/>
          <w:sz w:val="28"/>
        </w:rPr>
        <w:t>
      Государство приобретает права на акции в акционерных обществах и доли участия в уставном капитале товариществ с ограниченной ответственностью путем:</w:t>
      </w:r>
    </w:p>
    <w:bookmarkEnd w:id="1721"/>
    <w:bookmarkStart w:name="z1242" w:id="1722"/>
    <w:p>
      <w:pPr>
        <w:spacing w:after="0"/>
        <w:ind w:left="0"/>
        <w:jc w:val="both"/>
      </w:pPr>
      <w:r>
        <w:rPr>
          <w:rFonts w:ascii="Times New Roman"/>
          <w:b w:val="false"/>
          <w:i w:val="false"/>
          <w:color w:val="000000"/>
          <w:sz w:val="28"/>
        </w:rPr>
        <w:t>
      1) преобразования государственных предприятий и государственных учреждений в акционерные общества и товарищества с ограниченной ответственностью;</w:t>
      </w:r>
    </w:p>
    <w:bookmarkEnd w:id="1722"/>
    <w:bookmarkStart w:name="z1243" w:id="1723"/>
    <w:p>
      <w:pPr>
        <w:spacing w:after="0"/>
        <w:ind w:left="0"/>
        <w:jc w:val="both"/>
      </w:pPr>
      <w:r>
        <w:rPr>
          <w:rFonts w:ascii="Times New Roman"/>
          <w:b w:val="false"/>
          <w:i w:val="false"/>
          <w:color w:val="000000"/>
          <w:sz w:val="28"/>
        </w:rPr>
        <w:t>
      2) создания государством акционерных обществ и товариществ с ограниченной ответственностью;</w:t>
      </w:r>
    </w:p>
    <w:bookmarkEnd w:id="1723"/>
    <w:bookmarkStart w:name="z1244" w:id="1724"/>
    <w:p>
      <w:pPr>
        <w:spacing w:after="0"/>
        <w:ind w:left="0"/>
        <w:jc w:val="both"/>
      </w:pPr>
      <w:r>
        <w:rPr>
          <w:rFonts w:ascii="Times New Roman"/>
          <w:b w:val="false"/>
          <w:i w:val="false"/>
          <w:color w:val="000000"/>
          <w:sz w:val="28"/>
        </w:rPr>
        <w:t>
      3) приобретения государством акций акционерных обществ и долей участия в уставном капитале товариществ с ограниченной ответственностью;</w:t>
      </w:r>
    </w:p>
    <w:bookmarkEnd w:id="1724"/>
    <w:bookmarkStart w:name="z1245" w:id="1725"/>
    <w:p>
      <w:pPr>
        <w:spacing w:after="0"/>
        <w:ind w:left="0"/>
        <w:jc w:val="both"/>
      </w:pPr>
      <w:r>
        <w:rPr>
          <w:rFonts w:ascii="Times New Roman"/>
          <w:b w:val="false"/>
          <w:i w:val="false"/>
          <w:color w:val="000000"/>
          <w:sz w:val="28"/>
        </w:rPr>
        <w:t>
      4) преобразования в акционерные общества и товарищества с ограниченной ответственностью негосударственных коммерческих организаций в иных организационно-правовых формах, доля участия в уставном капитале которых поступила в состав государственного имущества по основаниям, предусмотренным статьей 19 настоящего Закона;</w:t>
      </w:r>
    </w:p>
    <w:bookmarkEnd w:id="1725"/>
    <w:bookmarkStart w:name="z1246" w:id="1726"/>
    <w:p>
      <w:pPr>
        <w:spacing w:after="0"/>
        <w:ind w:left="0"/>
        <w:jc w:val="both"/>
      </w:pPr>
      <w:r>
        <w:rPr>
          <w:rFonts w:ascii="Times New Roman"/>
          <w:b w:val="false"/>
          <w:i w:val="false"/>
          <w:color w:val="000000"/>
          <w:sz w:val="28"/>
        </w:rPr>
        <w:t xml:space="preserve">
      5) принудительного выкупа доли участия в уставном капитале в товариществах с ограниченной ответственностью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товариществах с ограниченной и дополнительной ответственностью";</w:t>
      </w:r>
    </w:p>
    <w:bookmarkEnd w:id="1726"/>
    <w:bookmarkStart w:name="z1247" w:id="1727"/>
    <w:p>
      <w:pPr>
        <w:spacing w:after="0"/>
        <w:ind w:left="0"/>
        <w:jc w:val="both"/>
      </w:pPr>
      <w:r>
        <w:rPr>
          <w:rFonts w:ascii="Times New Roman"/>
          <w:b w:val="false"/>
          <w:i w:val="false"/>
          <w:color w:val="000000"/>
          <w:sz w:val="28"/>
        </w:rPr>
        <w:t>
      6) реализации приоритетного права на приобретение стратегических объектов;</w:t>
      </w:r>
    </w:p>
    <w:bookmarkEnd w:id="1727"/>
    <w:bookmarkStart w:name="z1248" w:id="1728"/>
    <w:p>
      <w:pPr>
        <w:spacing w:after="0"/>
        <w:ind w:left="0"/>
        <w:jc w:val="both"/>
      </w:pPr>
      <w:r>
        <w:rPr>
          <w:rFonts w:ascii="Times New Roman"/>
          <w:b w:val="false"/>
          <w:i w:val="false"/>
          <w:color w:val="000000"/>
          <w:sz w:val="28"/>
        </w:rPr>
        <w:t>
      7) приобретения по иным основаниям, предусмотренным статьей 19 настоящего Закона.</w:t>
      </w:r>
    </w:p>
    <w:bookmarkEnd w:id="1728"/>
    <w:bookmarkStart w:name="z1249" w:id="17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p>
    <w:bookmarkEnd w:id="1729"/>
    <w:bookmarkStart w:name="z1250" w:id="1730"/>
    <w:p>
      <w:pPr>
        <w:spacing w:after="0"/>
        <w:ind w:left="0"/>
        <w:jc w:val="both"/>
      </w:pPr>
      <w:r>
        <w:rPr>
          <w:rFonts w:ascii="Times New Roman"/>
          <w:b w:val="false"/>
          <w:i w:val="false"/>
          <w:color w:val="000000"/>
          <w:sz w:val="28"/>
        </w:rPr>
        <w:t xml:space="preserve">
      Преобразование государственных предприятий и государственных учреждений в акционерные общества и товарищества с ограниченной ответственностью производится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1730"/>
    <w:p>
      <w:pPr>
        <w:spacing w:after="0"/>
        <w:ind w:left="0"/>
        <w:jc w:val="both"/>
      </w:pPr>
      <w:r>
        <w:rPr>
          <w:rFonts w:ascii="Times New Roman"/>
          <w:b/>
          <w:i w:val="false"/>
          <w:color w:val="000000"/>
          <w:sz w:val="28"/>
        </w:rPr>
        <w:t>Статья 169. Приобретение государством акций акционерных обществ и долей участия в уставном капитале товариществ с ограниченной ответственностью, а также иных юридических лиц, зарегистрированных в соответствии с действующим правом Международного финансового центра "Астана"</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52" w:id="1731"/>
    <w:p>
      <w:pPr>
        <w:spacing w:after="0"/>
        <w:ind w:left="0"/>
        <w:jc w:val="both"/>
      </w:pPr>
      <w:r>
        <w:rPr>
          <w:rFonts w:ascii="Times New Roman"/>
          <w:b w:val="false"/>
          <w:i w:val="false"/>
          <w:color w:val="000000"/>
          <w:sz w:val="28"/>
        </w:rPr>
        <w:t>
      1. Решение о приобретении акций акционерных обществ и долей участия в уставном капитале товариществ с ограниченной ответственностью в состав республиканского и коммунального имущества принимается соответственно Правительством Республики Казахстан или местным исполнительным органом, если иное не предусмотрено законами Республики Казахстан.</w:t>
      </w:r>
    </w:p>
    <w:bookmarkEnd w:id="1731"/>
    <w:bookmarkStart w:name="z1253" w:id="1732"/>
    <w:p>
      <w:pPr>
        <w:spacing w:after="0"/>
        <w:ind w:left="0"/>
        <w:jc w:val="both"/>
      </w:pPr>
      <w:r>
        <w:rPr>
          <w:rFonts w:ascii="Times New Roman"/>
          <w:b w:val="false"/>
          <w:i w:val="false"/>
          <w:color w:val="000000"/>
          <w:sz w:val="28"/>
        </w:rPr>
        <w:t xml:space="preserve">
      2. Приобретение акций акционерных обществ и долей участия в уставном капитале товариществ с ограниченной ответственностью за счет бюджетных средств производится в порядке, предусмотренном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1732"/>
    <w:bookmarkStart w:name="z1254" w:id="1733"/>
    <w:p>
      <w:pPr>
        <w:spacing w:after="0"/>
        <w:ind w:left="0"/>
        <w:jc w:val="both"/>
      </w:pPr>
      <w:r>
        <w:rPr>
          <w:rFonts w:ascii="Times New Roman"/>
          <w:b w:val="false"/>
          <w:i w:val="false"/>
          <w:color w:val="000000"/>
          <w:sz w:val="28"/>
        </w:rPr>
        <w:t>
      3. В случае принятия решения об оплате акций акционерных обществ или уставного капитала товариществ с ограниченной ответственностью иным, кроме денег, имуществом передача государственного имущества производится по правилам статьи 114 настоящего Закона.</w:t>
      </w:r>
    </w:p>
    <w:bookmarkEnd w:id="1733"/>
    <w:bookmarkStart w:name="z1255" w:id="1734"/>
    <w:p>
      <w:pPr>
        <w:spacing w:after="0"/>
        <w:ind w:left="0"/>
        <w:jc w:val="both"/>
      </w:pPr>
      <w:r>
        <w:rPr>
          <w:rFonts w:ascii="Times New Roman"/>
          <w:b w:val="false"/>
          <w:i w:val="false"/>
          <w:color w:val="000000"/>
          <w:sz w:val="28"/>
        </w:rPr>
        <w:t>
      4. При приобретении акций акционерных обществ за счет средств республиканского бюджета, а также при учреждении акционерного общества с участием Республики Казахстан акции, поступающие в состав республиканского имущества, в реестре держателей ценных бумаг акционерного общества подлежат зачислению на лицевой счет уполномоченного органа по государственному имуществу в порядке, установленном законодательством Республики Казахстан о рынке ценных бумаг.</w:t>
      </w:r>
    </w:p>
    <w:bookmarkEnd w:id="1734"/>
    <w:bookmarkStart w:name="z1256" w:id="1735"/>
    <w:p>
      <w:pPr>
        <w:spacing w:after="0"/>
        <w:ind w:left="0"/>
        <w:jc w:val="both"/>
      </w:pPr>
      <w:r>
        <w:rPr>
          <w:rFonts w:ascii="Times New Roman"/>
          <w:b w:val="false"/>
          <w:i w:val="false"/>
          <w:color w:val="000000"/>
          <w:sz w:val="28"/>
        </w:rPr>
        <w:t>
      При приобретении акций акционерных обществ за счет средств местного бюджета, а также при учреждении акционерного общества с участием административно-территориальной единицы акции, поступающие в состав коммунального имущества, в реестре держателей ценных бумаг акционерного общества подлежат зачислению на лицевой счет исполнительного органа, финансируемого из местного бюджета, уполномоченного на распоряжение коммунальным имуществом, в порядке, установленном законодательством Республики Казахстан о рынке ценных бумаг.</w:t>
      </w:r>
    </w:p>
    <w:bookmarkEnd w:id="1735"/>
    <w:bookmarkStart w:name="z2440" w:id="1736"/>
    <w:p>
      <w:pPr>
        <w:spacing w:after="0"/>
        <w:ind w:left="0"/>
        <w:jc w:val="both"/>
      </w:pPr>
      <w:r>
        <w:rPr>
          <w:rFonts w:ascii="Times New Roman"/>
          <w:b w:val="false"/>
          <w:i w:val="false"/>
          <w:color w:val="000000"/>
          <w:sz w:val="28"/>
        </w:rPr>
        <w:t>
      5. Положения настоящей статьи применяются также к случаям приобретения государством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w:t>
      </w:r>
    </w:p>
    <w:bookmarkEnd w:id="1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7" w:id="17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170. Учреждение государством акционерных обществ и товариществ с ограниченной ответственностью</w:t>
      </w:r>
    </w:p>
    <w:bookmarkEnd w:id="1737"/>
    <w:bookmarkStart w:name="z1258" w:id="1738"/>
    <w:p>
      <w:pPr>
        <w:spacing w:after="0"/>
        <w:ind w:left="0"/>
        <w:jc w:val="both"/>
      </w:pPr>
      <w:r>
        <w:rPr>
          <w:rFonts w:ascii="Times New Roman"/>
          <w:b w:val="false"/>
          <w:i w:val="false"/>
          <w:color w:val="000000"/>
          <w:sz w:val="28"/>
        </w:rPr>
        <w:t>
      1. При учреждении государством акционерных обществ и товариществ с ограниченной ответственностью их учредителем является Республика Казахстан или административно-территориальная единица.</w:t>
      </w:r>
    </w:p>
    <w:bookmarkEnd w:id="1738"/>
    <w:bookmarkStart w:name="z1259" w:id="1739"/>
    <w:p>
      <w:pPr>
        <w:spacing w:after="0"/>
        <w:ind w:left="0"/>
        <w:jc w:val="both"/>
      </w:pPr>
      <w:r>
        <w:rPr>
          <w:rFonts w:ascii="Times New Roman"/>
          <w:b w:val="false"/>
          <w:i w:val="false"/>
          <w:color w:val="000000"/>
          <w:sz w:val="28"/>
        </w:rPr>
        <w:t>
      2. От имени Республики Казахстан учредителем акционерного общества и товарищества с ограниченной ответственностью выступают Правительство Республики Казахстан и Национальный Банк Республики Казахстан.</w:t>
      </w:r>
    </w:p>
    <w:bookmarkEnd w:id="1739"/>
    <w:bookmarkStart w:name="z1260" w:id="1740"/>
    <w:p>
      <w:pPr>
        <w:spacing w:after="0"/>
        <w:ind w:left="0"/>
        <w:jc w:val="both"/>
      </w:pPr>
      <w:r>
        <w:rPr>
          <w:rFonts w:ascii="Times New Roman"/>
          <w:b w:val="false"/>
          <w:i w:val="false"/>
          <w:color w:val="000000"/>
          <w:sz w:val="28"/>
        </w:rPr>
        <w:t>
      3. От имени административно-территориальной единицы учредителем акционерного общества и товарищества с ограниченной ответственностью выступает местный исполнительный орган.</w:t>
      </w:r>
    </w:p>
    <w:bookmarkEnd w:id="1740"/>
    <w:bookmarkStart w:name="z1261" w:id="1741"/>
    <w:p>
      <w:pPr>
        <w:spacing w:after="0"/>
        <w:ind w:left="0"/>
        <w:jc w:val="both"/>
      </w:pPr>
      <w:r>
        <w:rPr>
          <w:rFonts w:ascii="Times New Roman"/>
          <w:b w:val="false"/>
          <w:i w:val="false"/>
          <w:color w:val="000000"/>
          <w:sz w:val="28"/>
        </w:rPr>
        <w:t>
      4. Иные государственные органы Республики Казахстан и государственные учреждения не могут выступать в качестве учредителей акционерных обществ и товариществ с ограниченной ответственностью, за исключением уполномоченного органа по государственному имуществу и исполнительного органа, финансируемого из местного бюджета, уполномоченного на распоряжение коммунальным имуществом, которые учреждают акционерные общества и товарищества с ограниченной ответственностью по решению соответственно Правительства Республики Казахстан и местного исполнительного органа.</w:t>
      </w:r>
    </w:p>
    <w:bookmarkEnd w:id="1741"/>
    <w:bookmarkStart w:name="z1262" w:id="1742"/>
    <w:p>
      <w:pPr>
        <w:spacing w:after="0"/>
        <w:ind w:left="0"/>
        <w:jc w:val="both"/>
      </w:pPr>
      <w:r>
        <w:rPr>
          <w:rFonts w:ascii="Times New Roman"/>
          <w:b w:val="false"/>
          <w:i w:val="false"/>
          <w:color w:val="000000"/>
          <w:sz w:val="28"/>
        </w:rPr>
        <w:t>
      5. Законами Республики Казахстан могут быть установлены запреты и ограничения на участие государства в акционерных обществах и товариществах с ограниченной ответственностью, осуществляющих отдельные виды предпринимательской деятельности.</w:t>
      </w:r>
    </w:p>
    <w:bookmarkEnd w:id="1742"/>
    <w:bookmarkStart w:name="z1263" w:id="1743"/>
    <w:p>
      <w:pPr>
        <w:spacing w:after="0"/>
        <w:ind w:left="0"/>
        <w:jc w:val="both"/>
      </w:pPr>
      <w:r>
        <w:rPr>
          <w:rFonts w:ascii="Times New Roman"/>
          <w:b w:val="false"/>
          <w:i w:val="false"/>
          <w:color w:val="000000"/>
          <w:sz w:val="28"/>
        </w:rPr>
        <w:t xml:space="preserve">
      6. Оплата уставного капитала учреждаемого акционерного общества или товарищества с ограниченной ответственностью с участием государства осуществляется за счет бюджетных средств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1743"/>
    <w:bookmarkStart w:name="z1264" w:id="1744"/>
    <w:p>
      <w:pPr>
        <w:spacing w:after="0"/>
        <w:ind w:left="0"/>
        <w:jc w:val="both"/>
      </w:pPr>
      <w:r>
        <w:rPr>
          <w:rFonts w:ascii="Times New Roman"/>
          <w:b w:val="false"/>
          <w:i w:val="false"/>
          <w:color w:val="000000"/>
          <w:sz w:val="28"/>
        </w:rPr>
        <w:t>
      7. В случае принятия решения об оплате акций акционерного общества или уставного капитала товарищества с ограниченной ответственностью иным, кроме денег, имуществом передача государственного имущества производится по правилам статьи 114 настоящего Закона.</w:t>
      </w:r>
    </w:p>
    <w:bookmarkEnd w:id="1744"/>
    <w:bookmarkStart w:name="z1265" w:id="1745"/>
    <w:p>
      <w:pPr>
        <w:spacing w:after="0"/>
        <w:ind w:left="0"/>
        <w:jc w:val="both"/>
      </w:pPr>
      <w:r>
        <w:rPr>
          <w:rFonts w:ascii="Times New Roman"/>
          <w:b w:val="false"/>
          <w:i w:val="false"/>
          <w:color w:val="000000"/>
          <w:sz w:val="28"/>
        </w:rPr>
        <w:t>
      8. Перечень национальных управляющих холдингов, национальных холдингов, национальных компаний утверждается Правительством Республики Казахстан.</w:t>
      </w:r>
    </w:p>
    <w:bookmarkEnd w:id="1745"/>
    <w:bookmarkStart w:name="z1266" w:id="17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171. Виды акционерных обществ и товариществ с ограниченной ответственностью с участием государства</w:t>
      </w:r>
    </w:p>
    <w:bookmarkEnd w:id="1746"/>
    <w:bookmarkStart w:name="z1267" w:id="1747"/>
    <w:p>
      <w:pPr>
        <w:spacing w:after="0"/>
        <w:ind w:left="0"/>
        <w:jc w:val="both"/>
      </w:pPr>
      <w:r>
        <w:rPr>
          <w:rFonts w:ascii="Times New Roman"/>
          <w:b w:val="false"/>
          <w:i w:val="false"/>
          <w:color w:val="000000"/>
          <w:sz w:val="28"/>
        </w:rPr>
        <w:t>
      1. В зависимости от того, кому принадлежат акции акционерных обществ (доли участия в уставном капитале товариществ с ограниченной ответственностью), акционерные общества и товарищества с ограниченной ответственностью с участием государства подразделяются на:</w:t>
      </w:r>
    </w:p>
    <w:bookmarkEnd w:id="1747"/>
    <w:bookmarkStart w:name="z1268" w:id="1748"/>
    <w:p>
      <w:pPr>
        <w:spacing w:after="0"/>
        <w:ind w:left="0"/>
        <w:jc w:val="both"/>
      </w:pPr>
      <w:r>
        <w:rPr>
          <w:rFonts w:ascii="Times New Roman"/>
          <w:b w:val="false"/>
          <w:i w:val="false"/>
          <w:color w:val="000000"/>
          <w:sz w:val="28"/>
        </w:rPr>
        <w:t>
      1) акционерные общества и товарищества с ограниченной ответственностью с участием Республики Казахстан;</w:t>
      </w:r>
    </w:p>
    <w:bookmarkEnd w:id="1748"/>
    <w:bookmarkStart w:name="z1269" w:id="1749"/>
    <w:p>
      <w:pPr>
        <w:spacing w:after="0"/>
        <w:ind w:left="0"/>
        <w:jc w:val="both"/>
      </w:pPr>
      <w:r>
        <w:rPr>
          <w:rFonts w:ascii="Times New Roman"/>
          <w:b w:val="false"/>
          <w:i w:val="false"/>
          <w:color w:val="000000"/>
          <w:sz w:val="28"/>
        </w:rPr>
        <w:t>
      2) акционерные общества и товарищества с ограниченной ответственностью с участием административно-территориальной единицы.</w:t>
      </w:r>
    </w:p>
    <w:bookmarkEnd w:id="1749"/>
    <w:bookmarkStart w:name="z1270" w:id="1750"/>
    <w:p>
      <w:pPr>
        <w:spacing w:after="0"/>
        <w:ind w:left="0"/>
        <w:jc w:val="both"/>
      </w:pPr>
      <w:r>
        <w:rPr>
          <w:rFonts w:ascii="Times New Roman"/>
          <w:b w:val="false"/>
          <w:i w:val="false"/>
          <w:color w:val="000000"/>
          <w:sz w:val="28"/>
        </w:rPr>
        <w:t>
      2. В зависимости от количества принадлежащих государству акций акционерных обществ (размера доли участия, принадлежащей государству в уставном капитале товарищества с ограниченной ответственностью) акционерные общества и товарищества с ограниченной ответственностью подразделяются на:</w:t>
      </w:r>
    </w:p>
    <w:bookmarkEnd w:id="1750"/>
    <w:bookmarkStart w:name="z1271" w:id="1751"/>
    <w:p>
      <w:pPr>
        <w:spacing w:after="0"/>
        <w:ind w:left="0"/>
        <w:jc w:val="both"/>
      </w:pPr>
      <w:r>
        <w:rPr>
          <w:rFonts w:ascii="Times New Roman"/>
          <w:b w:val="false"/>
          <w:i w:val="false"/>
          <w:color w:val="000000"/>
          <w:sz w:val="28"/>
        </w:rPr>
        <w:t>
      1) контролируемые государством акционерные общества и товарищества с ограниченной ответственностью - акционерные общества и товарищества с ограниченной ответственностью, в уставном капитале которых государству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ответственностью. Контрольный пакет акций акционерного общества или контрольная доля участия в уставном капитале товарищества с ограниченной ответственностью означает, что государству принадлежит соответственно более пятидесяти процентов голосующих акций акционерного общества или более пятидесяти процентов доли участия в уставном капитале товарищества с ограниченной ответственностью;</w:t>
      </w:r>
    </w:p>
    <w:bookmarkEnd w:id="1751"/>
    <w:bookmarkStart w:name="z1272" w:id="1752"/>
    <w:p>
      <w:pPr>
        <w:spacing w:after="0"/>
        <w:ind w:left="0"/>
        <w:jc w:val="both"/>
      </w:pPr>
      <w:r>
        <w:rPr>
          <w:rFonts w:ascii="Times New Roman"/>
          <w:b w:val="false"/>
          <w:i w:val="false"/>
          <w:color w:val="000000"/>
          <w:sz w:val="28"/>
        </w:rPr>
        <w:t>
      2) акционерные общества и товарищества с ограниченной ответственностью с недоминирующей долей участия государства - акционерные общества и товарищества с ограниченной ответственностью, не обладающие признаками, указанными в подпункте 1) настоящего пункта.</w:t>
      </w:r>
    </w:p>
    <w:bookmarkEnd w:id="1752"/>
    <w:bookmarkStart w:name="z1273" w:id="17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172. Особенности участия контролируемых государством или национальными управляющими холдингами, национальными холдингами, национальными компаниями акционерных обществ и товариществ с ограниченной ответственностью в уставных капиталах иных юридических лиц</w:t>
      </w:r>
    </w:p>
    <w:bookmarkEnd w:id="1753"/>
    <w:bookmarkStart w:name="z1274" w:id="1754"/>
    <w:p>
      <w:pPr>
        <w:spacing w:after="0"/>
        <w:ind w:left="0"/>
        <w:jc w:val="both"/>
      </w:pPr>
      <w:r>
        <w:rPr>
          <w:rFonts w:ascii="Times New Roman"/>
          <w:b w:val="false"/>
          <w:i w:val="false"/>
          <w:color w:val="000000"/>
          <w:sz w:val="28"/>
        </w:rPr>
        <w:t>
      1. Национальный управляющий холдинг, национальный холдинг, национальная компания или иное контролируемое государством или национальным управляющим холдингом, национальным холдингом, национальной компанией акционерное общество или товарищество с ограниченной ответственностью могут быть учредителями (акционерами и участниками) коммерческих организаций, созданных в форме акционерных обществ и товариществ с ограниченной ответственностью, некоммерческих организаций в порядке, установленном законами Республики Казахстан, организаций, зарегистрированных в соответствии с действующим правом Международного финансового центра "Астана, а также организаций, созданных на территории иностранных государств.</w:t>
      </w:r>
    </w:p>
    <w:bookmarkEnd w:id="1754"/>
    <w:bookmarkStart w:name="z1275" w:id="1755"/>
    <w:p>
      <w:pPr>
        <w:spacing w:after="0"/>
        <w:ind w:left="0"/>
        <w:jc w:val="both"/>
      </w:pPr>
      <w:r>
        <w:rPr>
          <w:rFonts w:ascii="Times New Roman"/>
          <w:b w:val="false"/>
          <w:i w:val="false"/>
          <w:color w:val="000000"/>
          <w:sz w:val="28"/>
        </w:rPr>
        <w:t>
      Выступление национального управляющего холдинга, национального холдинга, национальной компании или иного контролируемого государством или национальным управляющим холдингом, национальным холдингом, национальной компанией акционерного общества или товарищества с ограниченной ответственностью в качестве учредителя (участника, члена) юридических лиц Республики Казахстан, являющихся коммерческими организациями, в иной организационно-правовой форме не допускается.</w:t>
      </w:r>
    </w:p>
    <w:bookmarkEnd w:id="1755"/>
    <w:bookmarkStart w:name="z1276" w:id="1756"/>
    <w:p>
      <w:pPr>
        <w:spacing w:after="0"/>
        <w:ind w:left="0"/>
        <w:jc w:val="both"/>
      </w:pPr>
      <w:r>
        <w:rPr>
          <w:rFonts w:ascii="Times New Roman"/>
          <w:b w:val="false"/>
          <w:i w:val="false"/>
          <w:color w:val="000000"/>
          <w:sz w:val="28"/>
        </w:rPr>
        <w:t>
      2. В случае приобретения национальным управляющим холдингом, национальным холдингом, национальной компанией или иным контролируемым государством или национальным управляющим холдингом,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 общество, товарищество с ограниченной ответственностью или организация, зарегистрированная в соответствии с действующим правом Международного финансового центра "Астана", негосударственных коммерческих организаций указанная доля участия в уставном капитале подлежит отчуждению в течение одного года с момента приобретения прав на нее, если эта коммерческая организация не будет преобразована в акционерное общество, товарищество с ограниченной ответственностью или организацию, зарегистрированную в соответствии с действующим правом Международного финансового центра "Астана".</w:t>
      </w:r>
    </w:p>
    <w:bookmarkEnd w:id="1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изменениями, внесенными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7" w:id="17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173. Последствия приобретения государством прав на доли участия в уставном капитале (паи)юридических лиц, которые не могут принадлежать государству</w:t>
      </w:r>
    </w:p>
    <w:bookmarkEnd w:id="1757"/>
    <w:bookmarkStart w:name="z1278" w:id="1758"/>
    <w:p>
      <w:pPr>
        <w:spacing w:after="0"/>
        <w:ind w:left="0"/>
        <w:jc w:val="both"/>
      </w:pPr>
      <w:r>
        <w:rPr>
          <w:rFonts w:ascii="Times New Roman"/>
          <w:b w:val="false"/>
          <w:i w:val="false"/>
          <w:color w:val="000000"/>
          <w:sz w:val="28"/>
        </w:rPr>
        <w:t>
      Если по основаниям, предусмотренным статьей 19 настоящего Закона, в состав государственного имущества поступили доли участия в уставном капитале (паи) негосударственной коммерческой организации в иной, чем акционерное общество или товарищество с ограниченной ответственностью, организационно-правовой форме, указанные доли участия в уставном капитале (паи) подлежат отчуждению в течение одного года с момента приобретения прав на них с зачислением дохода от продажи в бюджет, если юридическое лицо не будет преобразовано в акционерное общество или товарищество с ограниченной ответственностью или если на базе имущества указанного лица не будет создано государственное юридическое лицо.</w:t>
      </w:r>
    </w:p>
    <w:bookmarkEnd w:id="1758"/>
    <w:bookmarkStart w:name="z2441" w:id="1759"/>
    <w:p>
      <w:pPr>
        <w:spacing w:after="0"/>
        <w:ind w:left="0"/>
        <w:jc w:val="both"/>
      </w:pPr>
      <w:r>
        <w:rPr>
          <w:rFonts w:ascii="Times New Roman"/>
          <w:b w:val="false"/>
          <w:i w:val="false"/>
          <w:color w:val="000000"/>
          <w:sz w:val="28"/>
        </w:rPr>
        <w:t>
      Действие настоящей статьи не распространяется на случаи приобретения государством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w:t>
      </w:r>
    </w:p>
    <w:bookmarkEnd w:id="1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9" w:id="17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174. Прекращение участия государства в акционерных обществах и товариществах с ограниченной ответственностью</w:t>
      </w:r>
    </w:p>
    <w:bookmarkEnd w:id="1760"/>
    <w:bookmarkStart w:name="z1280" w:id="1761"/>
    <w:p>
      <w:pPr>
        <w:spacing w:after="0"/>
        <w:ind w:left="0"/>
        <w:jc w:val="both"/>
      </w:pPr>
      <w:r>
        <w:rPr>
          <w:rFonts w:ascii="Times New Roman"/>
          <w:b w:val="false"/>
          <w:i w:val="false"/>
          <w:color w:val="000000"/>
          <w:sz w:val="28"/>
        </w:rPr>
        <w:t>
      1. Участие государства в акционерных обществах и товариществах с ограниченной ответственностью прекращается при продаже акций акционерных обществ или долей участия в уставном капитале товариществ с ограниченной ответственностью или прекращении прав на акции акционерных обществ и доли участия в уставном капитале товариществ с ограниченной ответственностью по иным основаниям, предусмотренным статьей 83 настоящего Закона.</w:t>
      </w:r>
    </w:p>
    <w:bookmarkEnd w:id="1761"/>
    <w:bookmarkStart w:name="z1281" w:id="1762"/>
    <w:p>
      <w:pPr>
        <w:spacing w:after="0"/>
        <w:ind w:left="0"/>
        <w:jc w:val="both"/>
      </w:pPr>
      <w:r>
        <w:rPr>
          <w:rFonts w:ascii="Times New Roman"/>
          <w:b w:val="false"/>
          <w:i w:val="false"/>
          <w:color w:val="000000"/>
          <w:sz w:val="28"/>
        </w:rPr>
        <w:t>
      2. Продажа принадлежащих государству акций в акционерных обществах или долей участия в уставном капитале товариществ с ограниченной ответственностью производится по правилам главы 10 настоящего Закона.</w:t>
      </w:r>
    </w:p>
    <w:bookmarkEnd w:id="1762"/>
    <w:bookmarkStart w:name="z1282" w:id="1763"/>
    <w:p>
      <w:pPr>
        <w:spacing w:after="0"/>
        <w:ind w:left="0"/>
        <w:jc w:val="both"/>
      </w:pPr>
      <w:r>
        <w:rPr>
          <w:rFonts w:ascii="Times New Roman"/>
          <w:b w:val="false"/>
          <w:i w:val="false"/>
          <w:color w:val="000000"/>
          <w:sz w:val="28"/>
        </w:rPr>
        <w:t>
      3. Передача принадлежащих государству акций акционерных обществ и долей участия в уставном капитале товариществ с ограниченной ответственностью в оплату размещаемых акционерным обществом акций или в качестве вклада в уставный капитал товариществ с ограниченной ответственностью производится в порядке, предусмотренном статьей 114 настоящего Закона.</w:t>
      </w:r>
    </w:p>
    <w:bookmarkEnd w:id="1763"/>
    <w:bookmarkStart w:name="z1283" w:id="17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 Распоряжение принадлежащими государству акциями акционерных обществ и долями участия в уставном капитале товариществ с ограниченной ответственностью</w:t>
      </w:r>
    </w:p>
    <w:bookmarkEnd w:id="1764"/>
    <w:bookmarkStart w:name="z1284" w:id="1765"/>
    <w:p>
      <w:pPr>
        <w:spacing w:after="0"/>
        <w:ind w:left="0"/>
        <w:jc w:val="both"/>
      </w:pPr>
      <w:r>
        <w:rPr>
          <w:rFonts w:ascii="Times New Roman"/>
          <w:b w:val="false"/>
          <w:i w:val="false"/>
          <w:color w:val="000000"/>
          <w:sz w:val="28"/>
        </w:rPr>
        <w:t>
      1. Распоряжение принадлежащими государству акциями в акционерных обществах и долями участия в уставном капитале товариществ с ограниченной ответственностью производится в порядке, предусмотренном главой 10 настоящего Закона.</w:t>
      </w:r>
    </w:p>
    <w:bookmarkEnd w:id="1765"/>
    <w:bookmarkStart w:name="z1285" w:id="1766"/>
    <w:p>
      <w:pPr>
        <w:spacing w:after="0"/>
        <w:ind w:left="0"/>
        <w:jc w:val="both"/>
      </w:pPr>
      <w:r>
        <w:rPr>
          <w:rFonts w:ascii="Times New Roman"/>
          <w:b w:val="false"/>
          <w:i w:val="false"/>
          <w:color w:val="000000"/>
          <w:sz w:val="28"/>
        </w:rPr>
        <w:t>
      2. Безвозмездная передача принадлежащих государству акций акционерных обществ (долей участия в уставном капитале товариществ с ограниченной ответственностью) не допускается, за исключением случаев передачи акций акционерных обществ (долей участия в уставном капитале товариществ с ограниченной ответственностью) автономной организации образования.</w:t>
      </w:r>
    </w:p>
    <w:bookmarkEnd w:id="1766"/>
    <w:bookmarkStart w:name="z1286" w:id="1767"/>
    <w:p>
      <w:pPr>
        <w:spacing w:after="0"/>
        <w:ind w:left="0"/>
        <w:jc w:val="both"/>
      </w:pPr>
      <w:r>
        <w:rPr>
          <w:rFonts w:ascii="Times New Roman"/>
          <w:b w:val="false"/>
          <w:i w:val="false"/>
          <w:color w:val="000000"/>
          <w:sz w:val="28"/>
        </w:rPr>
        <w:t>
      3. Распоряжение акциями национальных компаний, переданных в уставные капиталы национальных управляющих холдингов, национальных холдингов, а также принадлежащими государству акциями акционерных обществ (долями участия в уставном капитале товариществ с ограниченной ответственностью), являющимися стратегическими объектами, допускается по решению Правительства Республики Казахстан.</w:t>
      </w:r>
    </w:p>
    <w:bookmarkEnd w:id="1767"/>
    <w:bookmarkStart w:name="z1287" w:id="1768"/>
    <w:p>
      <w:pPr>
        <w:spacing w:after="0"/>
        <w:ind w:left="0"/>
        <w:jc w:val="both"/>
      </w:pPr>
      <w:r>
        <w:rPr>
          <w:rFonts w:ascii="Times New Roman"/>
          <w:b w:val="false"/>
          <w:i w:val="false"/>
          <w:color w:val="000000"/>
          <w:sz w:val="28"/>
        </w:rPr>
        <w:t>
      4. Обременение принадлежащих государству акций (долей участия в уставном капитале) правами третьих лиц в форме доверительного управления с правом последующего выкупа и их отчуждение допускаются по правилам главы 10 настоящего Закона.</w:t>
      </w:r>
    </w:p>
    <w:bookmarkEnd w:id="1768"/>
    <w:bookmarkStart w:name="z1288" w:id="1769"/>
    <w:p>
      <w:pPr>
        <w:spacing w:after="0"/>
        <w:ind w:left="0"/>
        <w:jc w:val="both"/>
      </w:pPr>
      <w:r>
        <w:rPr>
          <w:rFonts w:ascii="Times New Roman"/>
          <w:b w:val="false"/>
          <w:i w:val="false"/>
          <w:color w:val="000000"/>
          <w:sz w:val="28"/>
        </w:rPr>
        <w:t>
      5. Залог принадлежащих государству акций акционерных обществ и долей участия в уставных капиталах товариществ с ограниченной ответственностью не допускается.</w:t>
      </w:r>
    </w:p>
    <w:bookmarkEnd w:id="1769"/>
    <w:bookmarkStart w:name="z2221" w:id="17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175 с изменениями, внесенными Законом РК от 21.07.2015 </w:t>
      </w:r>
      <w:r>
        <w:rPr>
          <w:rFonts w:ascii="Times New Roman"/>
          <w:b w:val="false"/>
          <w:i/>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70"/>
    <w:bookmarkStart w:name="z1289" w:id="17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176.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w:t>
      </w:r>
    </w:p>
    <w:bookmarkEnd w:id="1771"/>
    <w:bookmarkStart w:name="z1290" w:id="1772"/>
    <w:p>
      <w:pPr>
        <w:spacing w:after="0"/>
        <w:ind w:left="0"/>
        <w:jc w:val="both"/>
      </w:pPr>
      <w:r>
        <w:rPr>
          <w:rFonts w:ascii="Times New Roman"/>
          <w:b w:val="false"/>
          <w:i w:val="false"/>
          <w:color w:val="000000"/>
          <w:sz w:val="28"/>
        </w:rPr>
        <w:t>
      1.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 физическим лицам и негосударственным юридическим лицам производится уполномоченным органом по государственному имуществу, если предметом передачи являются акции акционерных обществ или доли участия в уставном капитале товариществ с ограниченной ответственностью, относящиеся к республиканскому имуществу.</w:t>
      </w:r>
    </w:p>
    <w:bookmarkEnd w:id="1772"/>
    <w:bookmarkStart w:name="z1291" w:id="1773"/>
    <w:p>
      <w:pPr>
        <w:spacing w:after="0"/>
        <w:ind w:left="0"/>
        <w:jc w:val="both"/>
      </w:pPr>
      <w:r>
        <w:rPr>
          <w:rFonts w:ascii="Times New Roman"/>
          <w:b w:val="false"/>
          <w:i w:val="false"/>
          <w:color w:val="000000"/>
          <w:sz w:val="28"/>
        </w:rPr>
        <w:t>
      2. Передача акций акционерных обществ или долей участия в уставном капитале товариществ с ограниченной ответственностью, относящихся к коммунальному имуществу, в доверительное управление производится местным исполнительным органом.</w:t>
      </w:r>
    </w:p>
    <w:bookmarkEnd w:id="1773"/>
    <w:bookmarkStart w:name="z1292" w:id="1774"/>
    <w:p>
      <w:pPr>
        <w:spacing w:after="0"/>
        <w:ind w:left="0"/>
        <w:jc w:val="both"/>
      </w:pPr>
      <w:r>
        <w:rPr>
          <w:rFonts w:ascii="Times New Roman"/>
          <w:b w:val="false"/>
          <w:i w:val="false"/>
          <w:color w:val="000000"/>
          <w:sz w:val="28"/>
        </w:rPr>
        <w:t>
      3. Передача принадлежащих государству акций акционерных обществ или долей участия в уставном капитале товариществ с ограниченной ответственностью физическим лицам или негосударственным юридическим лицам в доверительное управление с правом их последующего выкупа производится в порядке, установленном главой 10 настоящего Закона.</w:t>
      </w:r>
    </w:p>
    <w:bookmarkEnd w:id="1774"/>
    <w:bookmarkStart w:name="z1293" w:id="1775"/>
    <w:p>
      <w:pPr>
        <w:spacing w:after="0"/>
        <w:ind w:left="0"/>
        <w:jc w:val="both"/>
      </w:pPr>
      <w:r>
        <w:rPr>
          <w:rFonts w:ascii="Times New Roman"/>
          <w:b w:val="false"/>
          <w:i w:val="false"/>
          <w:color w:val="000000"/>
          <w:sz w:val="28"/>
        </w:rPr>
        <w:t>
      4. Размер вознаграждения, а также срок действия доверительного управления определяются договором о передаче акций акционерных обществ и долей участия в уставном капитале товариществ с ограниченной ответственностью в доверительное управление.</w:t>
      </w:r>
    </w:p>
    <w:bookmarkEnd w:id="1775"/>
    <w:bookmarkStart w:name="z1294" w:id="1776"/>
    <w:p>
      <w:pPr>
        <w:spacing w:after="0"/>
        <w:ind w:left="0"/>
        <w:jc w:val="both"/>
      </w:pPr>
      <w:r>
        <w:rPr>
          <w:rFonts w:ascii="Times New Roman"/>
          <w:b w:val="false"/>
          <w:i w:val="false"/>
          <w:color w:val="000000"/>
          <w:sz w:val="28"/>
        </w:rPr>
        <w:t>
      Не допускается передача акций акционерных обществ и долей участия в уставном капитале товариществ с ограниченной ответственностью в доверительное управление с отказом государства от своего права на дивиденды.</w:t>
      </w:r>
    </w:p>
    <w:bookmarkEnd w:id="1776"/>
    <w:bookmarkStart w:name="z1295" w:id="1777"/>
    <w:p>
      <w:pPr>
        <w:spacing w:after="0"/>
        <w:ind w:left="0"/>
        <w:jc w:val="both"/>
      </w:pPr>
      <w:r>
        <w:rPr>
          <w:rFonts w:ascii="Times New Roman"/>
          <w:b w:val="false"/>
          <w:i w:val="false"/>
          <w:color w:val="000000"/>
          <w:sz w:val="28"/>
        </w:rPr>
        <w:t>
      5. Доверительному управляющему не могут быть переданы права государства, связанные с решением следующих вопросов:</w:t>
      </w:r>
    </w:p>
    <w:bookmarkEnd w:id="1777"/>
    <w:bookmarkStart w:name="z1296" w:id="1778"/>
    <w:p>
      <w:pPr>
        <w:spacing w:after="0"/>
        <w:ind w:left="0"/>
        <w:jc w:val="both"/>
      </w:pPr>
      <w:r>
        <w:rPr>
          <w:rFonts w:ascii="Times New Roman"/>
          <w:b w:val="false"/>
          <w:i w:val="false"/>
          <w:color w:val="000000"/>
          <w:sz w:val="28"/>
        </w:rPr>
        <w:t>
      1) об изменении устава акционерного общества и товарищества с ограниченной ответственностью;</w:t>
      </w:r>
    </w:p>
    <w:bookmarkEnd w:id="1778"/>
    <w:bookmarkStart w:name="z1297" w:id="1779"/>
    <w:p>
      <w:pPr>
        <w:spacing w:after="0"/>
        <w:ind w:left="0"/>
        <w:jc w:val="both"/>
      </w:pPr>
      <w:r>
        <w:rPr>
          <w:rFonts w:ascii="Times New Roman"/>
          <w:b w:val="false"/>
          <w:i w:val="false"/>
          <w:color w:val="000000"/>
          <w:sz w:val="28"/>
        </w:rPr>
        <w:t>
      2) об изменении (увеличении или уменьшении) размера уставного капитала акционерного общества и товарищества с ограниченной ответственностью;</w:t>
      </w:r>
    </w:p>
    <w:bookmarkEnd w:id="1779"/>
    <w:bookmarkStart w:name="z1298" w:id="1780"/>
    <w:p>
      <w:pPr>
        <w:spacing w:after="0"/>
        <w:ind w:left="0"/>
        <w:jc w:val="both"/>
      </w:pPr>
      <w:r>
        <w:rPr>
          <w:rFonts w:ascii="Times New Roman"/>
          <w:b w:val="false"/>
          <w:i w:val="false"/>
          <w:color w:val="000000"/>
          <w:sz w:val="28"/>
        </w:rPr>
        <w:t>
      3) о ликвидации акционерного общества или товарищества с ограниченной ответственностью, их реорганизации, а также об изменении их наименования.</w:t>
      </w:r>
    </w:p>
    <w:bookmarkEnd w:id="1780"/>
    <w:bookmarkStart w:name="z1299" w:id="17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177. Право государства на участие в управлении акционерным обществом и товариществом с ограниченной ответственностью с участием государства</w:t>
      </w:r>
    </w:p>
    <w:bookmarkEnd w:id="1781"/>
    <w:bookmarkStart w:name="z1300" w:id="1782"/>
    <w:p>
      <w:pPr>
        <w:spacing w:after="0"/>
        <w:ind w:left="0"/>
        <w:jc w:val="both"/>
      </w:pPr>
      <w:r>
        <w:rPr>
          <w:rFonts w:ascii="Times New Roman"/>
          <w:b w:val="false"/>
          <w:i w:val="false"/>
          <w:color w:val="000000"/>
          <w:sz w:val="28"/>
        </w:rPr>
        <w:t>
      1. Право на участие в управлении акционерным обществом или товариществом с ограниченной ответственностью с участием государства реализуется государством в соответствии с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и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w:t>
      </w:r>
    </w:p>
    <w:bookmarkEnd w:id="1782"/>
    <w:bookmarkStart w:name="z1301" w:id="1783"/>
    <w:p>
      <w:pPr>
        <w:spacing w:after="0"/>
        <w:ind w:left="0"/>
        <w:jc w:val="both"/>
      </w:pPr>
      <w:r>
        <w:rPr>
          <w:rFonts w:ascii="Times New Roman"/>
          <w:b w:val="false"/>
          <w:i w:val="false"/>
          <w:color w:val="000000"/>
          <w:sz w:val="28"/>
        </w:rPr>
        <w:t>
      2. Уполномоченный орган соответствующей отрасли, которому переданы права владения и пользования государственным пакетом акций, самостоятельно принимает решение по всем вопросам, отнесенным к компетенции акционера, за исключением следующих вопросов, решение по которым принимается по согласованию с уполномоченным органом по государственному имуществу:</w:t>
      </w:r>
    </w:p>
    <w:bookmarkEnd w:id="1783"/>
    <w:bookmarkStart w:name="z1302" w:id="1784"/>
    <w:p>
      <w:pPr>
        <w:spacing w:after="0"/>
        <w:ind w:left="0"/>
        <w:jc w:val="both"/>
      </w:pPr>
      <w:r>
        <w:rPr>
          <w:rFonts w:ascii="Times New Roman"/>
          <w:b w:val="false"/>
          <w:i w:val="false"/>
          <w:color w:val="000000"/>
          <w:sz w:val="28"/>
        </w:rPr>
        <w:t>
      1) внесение изменений и (или) дополнений в устав общества или утверждение его в новой редакции;</w:t>
      </w:r>
    </w:p>
    <w:bookmarkEnd w:id="1784"/>
    <w:bookmarkStart w:name="z1303" w:id="1785"/>
    <w:p>
      <w:pPr>
        <w:spacing w:after="0"/>
        <w:ind w:left="0"/>
        <w:jc w:val="both"/>
      </w:pPr>
      <w:r>
        <w:rPr>
          <w:rFonts w:ascii="Times New Roman"/>
          <w:b w:val="false"/>
          <w:i w:val="false"/>
          <w:color w:val="000000"/>
          <w:sz w:val="28"/>
        </w:rPr>
        <w:t>
      2) изменение размера уставного капитала;</w:t>
      </w:r>
    </w:p>
    <w:bookmarkEnd w:id="1785"/>
    <w:bookmarkStart w:name="z1304" w:id="1786"/>
    <w:p>
      <w:pPr>
        <w:spacing w:after="0"/>
        <w:ind w:left="0"/>
        <w:jc w:val="both"/>
      </w:pPr>
      <w:r>
        <w:rPr>
          <w:rFonts w:ascii="Times New Roman"/>
          <w:b w:val="false"/>
          <w:i w:val="false"/>
          <w:color w:val="000000"/>
          <w:sz w:val="28"/>
        </w:rPr>
        <w:t>
      3) утверждение годовой финансовой отчетности и распределение чистого дохода общества за отчетный финансовый год;</w:t>
      </w:r>
    </w:p>
    <w:bookmarkEnd w:id="1786"/>
    <w:bookmarkStart w:name="z1305" w:id="1787"/>
    <w:p>
      <w:pPr>
        <w:spacing w:after="0"/>
        <w:ind w:left="0"/>
        <w:jc w:val="both"/>
      </w:pPr>
      <w:r>
        <w:rPr>
          <w:rFonts w:ascii="Times New Roman"/>
          <w:b w:val="false"/>
          <w:i w:val="false"/>
          <w:color w:val="000000"/>
          <w:sz w:val="28"/>
        </w:rPr>
        <w:t>
      4)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активов;</w:t>
      </w:r>
    </w:p>
    <w:bookmarkEnd w:id="1787"/>
    <w:bookmarkStart w:name="z1306" w:id="1788"/>
    <w:p>
      <w:pPr>
        <w:spacing w:after="0"/>
        <w:ind w:left="0"/>
        <w:jc w:val="both"/>
      </w:pPr>
      <w:r>
        <w:rPr>
          <w:rFonts w:ascii="Times New Roman"/>
          <w:b w:val="false"/>
          <w:i w:val="false"/>
          <w:color w:val="000000"/>
          <w:sz w:val="28"/>
        </w:rPr>
        <w:t>
      5)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членам совета директоров;</w:t>
      </w:r>
    </w:p>
    <w:bookmarkEnd w:id="1788"/>
    <w:bookmarkStart w:name="z1307" w:id="1789"/>
    <w:p>
      <w:pPr>
        <w:spacing w:after="0"/>
        <w:ind w:left="0"/>
        <w:jc w:val="both"/>
      </w:pPr>
      <w:r>
        <w:rPr>
          <w:rFonts w:ascii="Times New Roman"/>
          <w:b w:val="false"/>
          <w:i w:val="false"/>
          <w:color w:val="000000"/>
          <w:sz w:val="28"/>
        </w:rPr>
        <w:t>
      6) введение и аннулирование "золотой акции";</w:t>
      </w:r>
    </w:p>
    <w:bookmarkEnd w:id="1789"/>
    <w:bookmarkStart w:name="z1308" w:id="1790"/>
    <w:p>
      <w:pPr>
        <w:spacing w:after="0"/>
        <w:ind w:left="0"/>
        <w:jc w:val="both"/>
      </w:pPr>
      <w:r>
        <w:rPr>
          <w:rFonts w:ascii="Times New Roman"/>
          <w:b w:val="false"/>
          <w:i w:val="false"/>
          <w:color w:val="000000"/>
          <w:sz w:val="28"/>
        </w:rPr>
        <w:t>
      7) отмена принятых советом директоров решений по вопросам, относящимся к внутренней деятельности общества.</w:t>
      </w:r>
    </w:p>
    <w:bookmarkEnd w:id="1790"/>
    <w:bookmarkStart w:name="z1309" w:id="1791"/>
    <w:p>
      <w:pPr>
        <w:spacing w:after="0"/>
        <w:ind w:left="0"/>
        <w:jc w:val="both"/>
      </w:pPr>
      <w:r>
        <w:rPr>
          <w:rFonts w:ascii="Times New Roman"/>
          <w:b w:val="false"/>
          <w:i w:val="false"/>
          <w:color w:val="000000"/>
          <w:sz w:val="28"/>
        </w:rPr>
        <w:t>
      Уполномоченный орган соответствующей отрасли, которому переданы права владения и пользования государственной долей участия в уставном капитале в товариществе с ограниченной ответственностью, самостоятельно принимает решение по всем вопросам, относящимся к компетенции участника, за исключением следующих вопросов, решение по которым принимается по согласованию с уполномоченным органом по государственному имуществу:</w:t>
      </w:r>
    </w:p>
    <w:bookmarkEnd w:id="1791"/>
    <w:bookmarkStart w:name="z1310" w:id="1792"/>
    <w:p>
      <w:pPr>
        <w:spacing w:after="0"/>
        <w:ind w:left="0"/>
        <w:jc w:val="both"/>
      </w:pPr>
      <w:r>
        <w:rPr>
          <w:rFonts w:ascii="Times New Roman"/>
          <w:b w:val="false"/>
          <w:i w:val="false"/>
          <w:color w:val="000000"/>
          <w:sz w:val="28"/>
        </w:rPr>
        <w:t>
      1) внесение изменений и (или) дополнений в устав или утверждение устава в новой редакции;</w:t>
      </w:r>
    </w:p>
    <w:bookmarkEnd w:id="1792"/>
    <w:bookmarkStart w:name="z1311" w:id="1793"/>
    <w:p>
      <w:pPr>
        <w:spacing w:after="0"/>
        <w:ind w:left="0"/>
        <w:jc w:val="both"/>
      </w:pPr>
      <w:r>
        <w:rPr>
          <w:rFonts w:ascii="Times New Roman"/>
          <w:b w:val="false"/>
          <w:i w:val="false"/>
          <w:color w:val="000000"/>
          <w:sz w:val="28"/>
        </w:rPr>
        <w:t>
      2) изменение размера уставного капитала;</w:t>
      </w:r>
    </w:p>
    <w:bookmarkEnd w:id="1793"/>
    <w:bookmarkStart w:name="z1312" w:id="1794"/>
    <w:p>
      <w:pPr>
        <w:spacing w:after="0"/>
        <w:ind w:left="0"/>
        <w:jc w:val="both"/>
      </w:pPr>
      <w:r>
        <w:rPr>
          <w:rFonts w:ascii="Times New Roman"/>
          <w:b w:val="false"/>
          <w:i w:val="false"/>
          <w:color w:val="000000"/>
          <w:sz w:val="28"/>
        </w:rPr>
        <w:t>
      3) утверждение годовой финансовой отчетности и распределение чистого дохода;</w:t>
      </w:r>
    </w:p>
    <w:bookmarkEnd w:id="1794"/>
    <w:bookmarkStart w:name="z1313" w:id="1795"/>
    <w:p>
      <w:pPr>
        <w:spacing w:after="0"/>
        <w:ind w:left="0"/>
        <w:jc w:val="both"/>
      </w:pPr>
      <w:r>
        <w:rPr>
          <w:rFonts w:ascii="Times New Roman"/>
          <w:b w:val="false"/>
          <w:i w:val="false"/>
          <w:color w:val="000000"/>
          <w:sz w:val="28"/>
        </w:rPr>
        <w:t>
      4) решение об участии товарищества в иных юридических лицах;</w:t>
      </w:r>
    </w:p>
    <w:bookmarkEnd w:id="1795"/>
    <w:bookmarkStart w:name="z1314" w:id="1796"/>
    <w:p>
      <w:pPr>
        <w:spacing w:after="0"/>
        <w:ind w:left="0"/>
        <w:jc w:val="both"/>
      </w:pPr>
      <w:r>
        <w:rPr>
          <w:rFonts w:ascii="Times New Roman"/>
          <w:b w:val="false"/>
          <w:i w:val="false"/>
          <w:color w:val="000000"/>
          <w:sz w:val="28"/>
        </w:rPr>
        <w:t>
      5) решение о залоге всего имущества товарищества;</w:t>
      </w:r>
    </w:p>
    <w:bookmarkEnd w:id="1796"/>
    <w:bookmarkStart w:name="z1315" w:id="1797"/>
    <w:p>
      <w:pPr>
        <w:spacing w:after="0"/>
        <w:ind w:left="0"/>
        <w:jc w:val="both"/>
      </w:pPr>
      <w:r>
        <w:rPr>
          <w:rFonts w:ascii="Times New Roman"/>
          <w:b w:val="false"/>
          <w:i w:val="false"/>
          <w:color w:val="000000"/>
          <w:sz w:val="28"/>
        </w:rPr>
        <w:t>
      6) образование исполнительного органа товарищества, досрочное прекращение его полномочий;</w:t>
      </w:r>
    </w:p>
    <w:bookmarkEnd w:id="1797"/>
    <w:bookmarkStart w:name="z1316" w:id="1798"/>
    <w:p>
      <w:pPr>
        <w:spacing w:after="0"/>
        <w:ind w:left="0"/>
        <w:jc w:val="both"/>
      </w:pPr>
      <w:r>
        <w:rPr>
          <w:rFonts w:ascii="Times New Roman"/>
          <w:b w:val="false"/>
          <w:i w:val="false"/>
          <w:color w:val="000000"/>
          <w:sz w:val="28"/>
        </w:rPr>
        <w:t>
      7) принятие решения о сделках по передаче имущества товарищества в аренду или доверительное управление;</w:t>
      </w:r>
    </w:p>
    <w:bookmarkEnd w:id="1798"/>
    <w:bookmarkStart w:name="z1317" w:id="1799"/>
    <w:p>
      <w:pPr>
        <w:spacing w:after="0"/>
        <w:ind w:left="0"/>
        <w:jc w:val="both"/>
      </w:pPr>
      <w:r>
        <w:rPr>
          <w:rFonts w:ascii="Times New Roman"/>
          <w:b w:val="false"/>
          <w:i w:val="false"/>
          <w:color w:val="000000"/>
          <w:sz w:val="28"/>
        </w:rPr>
        <w:t>
      8) избрание и досрочное прекращение полномочий наблюдательного совета и (или) ревизионной комиссии (ревизора);</w:t>
      </w:r>
    </w:p>
    <w:bookmarkEnd w:id="1799"/>
    <w:bookmarkStart w:name="z1318" w:id="1800"/>
    <w:p>
      <w:pPr>
        <w:spacing w:after="0"/>
        <w:ind w:left="0"/>
        <w:jc w:val="both"/>
      </w:pPr>
      <w:r>
        <w:rPr>
          <w:rFonts w:ascii="Times New Roman"/>
          <w:b w:val="false"/>
          <w:i w:val="false"/>
          <w:color w:val="000000"/>
          <w:sz w:val="28"/>
        </w:rPr>
        <w:t>
      9) решение о принудительном выкупе доли участия в уставном капитале у участника;</w:t>
      </w:r>
    </w:p>
    <w:bookmarkEnd w:id="1800"/>
    <w:bookmarkStart w:name="z1319" w:id="1801"/>
    <w:p>
      <w:pPr>
        <w:spacing w:after="0"/>
        <w:ind w:left="0"/>
        <w:jc w:val="both"/>
      </w:pPr>
      <w:r>
        <w:rPr>
          <w:rFonts w:ascii="Times New Roman"/>
          <w:b w:val="false"/>
          <w:i w:val="false"/>
          <w:color w:val="000000"/>
          <w:sz w:val="28"/>
        </w:rPr>
        <w:t>
      10) назначение ликвидационной комиссии и утверждение ликвидационных балансов;</w:t>
      </w:r>
    </w:p>
    <w:bookmarkEnd w:id="1801"/>
    <w:bookmarkStart w:name="z1320" w:id="1802"/>
    <w:p>
      <w:pPr>
        <w:spacing w:after="0"/>
        <w:ind w:left="0"/>
        <w:jc w:val="both"/>
      </w:pPr>
      <w:r>
        <w:rPr>
          <w:rFonts w:ascii="Times New Roman"/>
          <w:b w:val="false"/>
          <w:i w:val="false"/>
          <w:color w:val="000000"/>
          <w:sz w:val="28"/>
        </w:rPr>
        <w:t>
      11) отмена принятых наблюдательным советом решений по вопросам, относящимся к внутренней деятельности товарищества.</w:t>
      </w:r>
    </w:p>
    <w:bookmarkEnd w:id="1802"/>
    <w:bookmarkStart w:name="z1321" w:id="1803"/>
    <w:p>
      <w:pPr>
        <w:spacing w:after="0"/>
        <w:ind w:left="0"/>
        <w:jc w:val="both"/>
      </w:pPr>
      <w:r>
        <w:rPr>
          <w:rFonts w:ascii="Times New Roman"/>
          <w:b w:val="false"/>
          <w:i w:val="false"/>
          <w:color w:val="000000"/>
          <w:sz w:val="28"/>
        </w:rPr>
        <w:t>
      3. В состав совета директоров акционерного общества или наблюдательного совета товарищества с ограниченной ответственностью с участием государства входят представители уполномоченного органа соответствующей отрасли, которому переданы права владения и пользования государственным пакетом акций (долей участия в уставном капитале), и уполномоченного органа по государственному имуществу.</w:t>
      </w:r>
    </w:p>
    <w:bookmarkEnd w:id="1803"/>
    <w:bookmarkStart w:name="z1322" w:id="1804"/>
    <w:p>
      <w:pPr>
        <w:spacing w:after="0"/>
        <w:ind w:left="0"/>
        <w:jc w:val="both"/>
      </w:pPr>
      <w:r>
        <w:rPr>
          <w:rFonts w:ascii="Times New Roman"/>
          <w:b w:val="false"/>
          <w:i w:val="false"/>
          <w:color w:val="000000"/>
          <w:sz w:val="28"/>
        </w:rPr>
        <w:t>
      4. Членам советов директоров акционерных обществ и наблюдательных советов товариществ с ограниченной ответственностью, являющимся государственными служащими, вознаграждение не выплачивается.</w:t>
      </w:r>
    </w:p>
    <w:bookmarkEnd w:id="1804"/>
    <w:bookmarkStart w:name="z1323" w:id="18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178. Управление акционерным обществом или товариществом с ограниченной ответственностью, единственным акционером (участником) которых является государство</w:t>
      </w:r>
    </w:p>
    <w:bookmarkEnd w:id="1805"/>
    <w:bookmarkStart w:name="z1324" w:id="1806"/>
    <w:p>
      <w:pPr>
        <w:spacing w:after="0"/>
        <w:ind w:left="0"/>
        <w:jc w:val="both"/>
      </w:pPr>
      <w:r>
        <w:rPr>
          <w:rFonts w:ascii="Times New Roman"/>
          <w:b w:val="false"/>
          <w:i w:val="false"/>
          <w:color w:val="000000"/>
          <w:sz w:val="28"/>
        </w:rPr>
        <w:t>
      1.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Республика Казахстан, принимаются Правительством Республики Казахстан.</w:t>
      </w:r>
    </w:p>
    <w:bookmarkEnd w:id="1806"/>
    <w:bookmarkStart w:name="z1325" w:id="1807"/>
    <w:p>
      <w:pPr>
        <w:spacing w:after="0"/>
        <w:ind w:left="0"/>
        <w:jc w:val="both"/>
      </w:pPr>
      <w:r>
        <w:rPr>
          <w:rFonts w:ascii="Times New Roman"/>
          <w:b w:val="false"/>
          <w:i w:val="false"/>
          <w:color w:val="000000"/>
          <w:sz w:val="28"/>
        </w:rPr>
        <w:t>
      2.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административно-территориальная единица, принимаются местным исполнительным органом.</w:t>
      </w:r>
    </w:p>
    <w:bookmarkEnd w:id="1807"/>
    <w:bookmarkStart w:name="z1326" w:id="1808"/>
    <w:p>
      <w:pPr>
        <w:spacing w:after="0"/>
        <w:ind w:left="0"/>
        <w:jc w:val="both"/>
      </w:pPr>
      <w:r>
        <w:rPr>
          <w:rFonts w:ascii="Times New Roman"/>
          <w:b w:val="false"/>
          <w:i w:val="false"/>
          <w:color w:val="000000"/>
          <w:sz w:val="28"/>
        </w:rPr>
        <w:t>
      3. Уполномоченный орган соответствующей отрасли, которому решением Правительства Республики Казахстан переданы права владения и пользования государственным пакетом акций (доли участия в уставном капитале) акционерного общества (товарищества с ограниченной ответственностью), или местный исполнительный орган обязан обеспечить своевременное принятие решения о распределении полученного акционерным обществом (товариществом с ограниченной ответственностью) чистого дохода и перечисление акционерным обществом (товариществом с ограниченной ответственностью) дивидендов (части чистого дохода товарищества с ограниченной ответственностью) на принадлежащие государству акции акционерного общества (доли участия в уставном капитале товарищества с ограниченной ответственностью) в течение десяти дней с даты принятия решения единственного акционера (участника).</w:t>
      </w:r>
    </w:p>
    <w:bookmarkEnd w:id="1808"/>
    <w:bookmarkStart w:name="z1327" w:id="18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179. Управление национальной компанией, акционером которой является </w:t>
      </w:r>
      <w:r>
        <w:rPr>
          <w:rFonts w:ascii="Times New Roman"/>
          <w:b/>
          <w:i w:val="false"/>
          <w:color w:val="000000"/>
          <w:sz w:val="28"/>
        </w:rPr>
        <w:t>государство</w:t>
      </w:r>
    </w:p>
    <w:bookmarkEnd w:id="1809"/>
    <w:bookmarkStart w:name="z1328" w:id="1810"/>
    <w:p>
      <w:pPr>
        <w:spacing w:after="0"/>
        <w:ind w:left="0"/>
        <w:jc w:val="both"/>
      </w:pPr>
      <w:r>
        <w:rPr>
          <w:rFonts w:ascii="Times New Roman"/>
          <w:b w:val="false"/>
          <w:i w:val="false"/>
          <w:color w:val="000000"/>
          <w:sz w:val="28"/>
        </w:rPr>
        <w:t>
      1. Национальная компания, акционером которой является государство, при осуществлении своей деятельности обязана обеспечивать проведение политики государства в сфере управления государственным имуществом в определенной отрасли экономики.</w:t>
      </w:r>
    </w:p>
    <w:bookmarkEnd w:id="1810"/>
    <w:bookmarkStart w:name="z1329" w:id="1811"/>
    <w:p>
      <w:pPr>
        <w:spacing w:after="0"/>
        <w:ind w:left="0"/>
        <w:jc w:val="both"/>
      </w:pPr>
      <w:r>
        <w:rPr>
          <w:rFonts w:ascii="Times New Roman"/>
          <w:b w:val="false"/>
          <w:i w:val="false"/>
          <w:color w:val="000000"/>
          <w:sz w:val="28"/>
        </w:rPr>
        <w:t>
      2. Решения о ликвидации, реорганизации и об изменении наименования национальной компании, единственным акционером которой является государство, принимаются Правительством Республики Казахстан.</w:t>
      </w:r>
    </w:p>
    <w:bookmarkEnd w:id="1811"/>
    <w:bookmarkStart w:name="z2222" w:id="1812"/>
    <w:p>
      <w:pPr>
        <w:spacing w:after="0"/>
        <w:ind w:left="0"/>
        <w:jc w:val="both"/>
      </w:pPr>
      <w:r>
        <w:rPr>
          <w:rFonts w:ascii="Times New Roman"/>
          <w:b w:val="false"/>
          <w:i w:val="false"/>
          <w:color w:val="000000"/>
          <w:sz w:val="28"/>
        </w:rPr>
        <w:t>
      Решения о ликвидации, реорганизации и об изменении наименований социально-предпринимательских корпораций, созданных местными исполнительными органами областей, городов республиканского значения, столицы, принимаются местными исполнительными органами областей, городов республиканского значения, столицы.</w:t>
      </w:r>
    </w:p>
    <w:bookmarkEnd w:id="1812"/>
    <w:bookmarkStart w:name="z2223" w:id="1813"/>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 могут создавать не более одной социально-предпринимательской корпорации.</w:t>
      </w:r>
    </w:p>
    <w:bookmarkEnd w:id="1813"/>
    <w:bookmarkStart w:name="z1332" w:id="1814"/>
    <w:p>
      <w:pPr>
        <w:spacing w:after="0"/>
        <w:ind w:left="0"/>
        <w:jc w:val="both"/>
      </w:pPr>
      <w:r>
        <w:rPr>
          <w:rFonts w:ascii="Times New Roman"/>
          <w:b w:val="false"/>
          <w:i w:val="false"/>
          <w:color w:val="000000"/>
          <w:sz w:val="28"/>
        </w:rPr>
        <w:t>
      3.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от десяти до двадцати пяти процентов от общего размера стоимости активов общества, принимается советом директоров компании.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 за исключением сделок, совершаемых по результатам закупок, проведенных способами тендера, аукциона и запроса ценовых предложений, принимается правлением национальной компании.</w:t>
      </w:r>
    </w:p>
    <w:bookmarkEnd w:id="1814"/>
    <w:bookmarkStart w:name="z1333" w:id="1815"/>
    <w:p>
      <w:pPr>
        <w:spacing w:after="0"/>
        <w:ind w:left="0"/>
        <w:jc w:val="both"/>
      </w:pPr>
      <w:r>
        <w:rPr>
          <w:rFonts w:ascii="Times New Roman"/>
          <w:b w:val="false"/>
          <w:i w:val="false"/>
          <w:color w:val="000000"/>
          <w:sz w:val="28"/>
        </w:rPr>
        <w:t>
      4.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общим собранием акционеров национальной компании (решением единственного акционера национальной компании) по представлению совета директоров компании.</w:t>
      </w:r>
    </w:p>
    <w:bookmarkEnd w:id="1815"/>
    <w:bookmarkStart w:name="z1687" w:id="1816"/>
    <w:p>
      <w:pPr>
        <w:spacing w:after="0"/>
        <w:ind w:left="0"/>
        <w:jc w:val="both"/>
      </w:pPr>
      <w:r>
        <w:rPr>
          <w:rFonts w:ascii="Times New Roman"/>
          <w:b w:val="false"/>
          <w:i w:val="false"/>
          <w:color w:val="000000"/>
          <w:sz w:val="28"/>
        </w:rPr>
        <w:t>
      5. Требования пунктов 3 и 4 настоящей статьи не распространяются на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 соответствии с законодательством Республики Казахстан о регулировании торговой деятельности.</w:t>
      </w:r>
    </w:p>
    <w:bookmarkEnd w:id="1816"/>
    <w:bookmarkStart w:name="z2443" w:id="1817"/>
    <w:p>
      <w:pPr>
        <w:spacing w:after="0"/>
        <w:ind w:left="0"/>
        <w:jc w:val="both"/>
      </w:pPr>
      <w:r>
        <w:rPr>
          <w:rFonts w:ascii="Times New Roman"/>
          <w:b w:val="false"/>
          <w:i w:val="false"/>
          <w:color w:val="000000"/>
          <w:sz w:val="28"/>
        </w:rPr>
        <w:t>
      6. К исключительной компетенции совета директоров национальной компании, акционером которой является государство,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 определения размера и иных условий оплаты труда ее работников.</w:t>
      </w:r>
    </w:p>
    <w:bookmarkEnd w:id="1817"/>
    <w:bookmarkStart w:name="z2224" w:id="1818"/>
    <w:p>
      <w:pPr>
        <w:spacing w:after="0"/>
        <w:ind w:left="0"/>
        <w:jc w:val="both"/>
      </w:pPr>
      <w:r>
        <w:rPr>
          <w:rFonts w:ascii="Times New Roman"/>
          <w:b w:val="false"/>
          <w:i w:val="false"/>
          <w:color w:val="000000"/>
          <w:sz w:val="28"/>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менее пятидесяти процентов от общего размера стоимости активов такой компании, принимается правлением.</w:t>
      </w:r>
    </w:p>
    <w:bookmarkEnd w:id="1818"/>
    <w:bookmarkStart w:name="z2225" w:id="1819"/>
    <w:p>
      <w:pPr>
        <w:spacing w:after="0"/>
        <w:ind w:left="0"/>
        <w:jc w:val="both"/>
      </w:pPr>
      <w:r>
        <w:rPr>
          <w:rFonts w:ascii="Times New Roman"/>
          <w:b w:val="false"/>
          <w:i w:val="false"/>
          <w:color w:val="000000"/>
          <w:sz w:val="28"/>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от пятидесяти до семидесяти пяти процентов от общего размера стоимости активов такой компании, принимается советом директоров.</w:t>
      </w:r>
    </w:p>
    <w:bookmarkEnd w:id="1819"/>
    <w:bookmarkStart w:name="z2226" w:id="1820"/>
    <w:p>
      <w:pPr>
        <w:spacing w:after="0"/>
        <w:ind w:left="0"/>
        <w:jc w:val="both"/>
      </w:pPr>
      <w:r>
        <w:rPr>
          <w:rFonts w:ascii="Times New Roman"/>
          <w:b w:val="false"/>
          <w:i w:val="false"/>
          <w:color w:val="000000"/>
          <w:sz w:val="28"/>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семьдесят пять и более процентов от общего размера стоимости активов такой компании, принимается общим собранием акционеров (решением единственного акционера) по представлению совета директоров.</w:t>
      </w:r>
    </w:p>
    <w:bookmarkEnd w:id="1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179 с изменениями, внесенными законами РК от 28.11.2014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01.01.2015);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34" w:id="18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180. Управление национальной компанией, акционером которой является национальный управляющий холдинг, национальный холдинг</w:t>
      </w:r>
    </w:p>
    <w:bookmarkEnd w:id="1821"/>
    <w:bookmarkStart w:name="z1335" w:id="1822"/>
    <w:p>
      <w:pPr>
        <w:spacing w:after="0"/>
        <w:ind w:left="0"/>
        <w:jc w:val="both"/>
      </w:pPr>
      <w:r>
        <w:rPr>
          <w:rFonts w:ascii="Times New Roman"/>
          <w:b w:val="false"/>
          <w:i w:val="false"/>
          <w:color w:val="000000"/>
          <w:sz w:val="28"/>
        </w:rPr>
        <w:t>
      1. Решение о ликвидации, реорганизации и об изменении наименования национальной компании, акционером которой является национальный управляющий холдинг, национальный холдинг, принимается Правительством Республики Казахстан.</w:t>
      </w:r>
    </w:p>
    <w:bookmarkEnd w:id="1822"/>
    <w:bookmarkStart w:name="z1336" w:id="1823"/>
    <w:p>
      <w:pPr>
        <w:spacing w:after="0"/>
        <w:ind w:left="0"/>
        <w:jc w:val="both"/>
      </w:pPr>
      <w:r>
        <w:rPr>
          <w:rFonts w:ascii="Times New Roman"/>
          <w:b w:val="false"/>
          <w:i w:val="false"/>
          <w:color w:val="000000"/>
          <w:sz w:val="28"/>
        </w:rPr>
        <w:t>
      2.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десять и более процентов от общего размера стоимости активов общества, принимается советом директоров национальной компании.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 за исключением сделок, совершаемых по результатам закупок, проведенных способами тендера, аукциона и запроса ценовых предложений, принимается правлением национальной компании.</w:t>
      </w:r>
    </w:p>
    <w:bookmarkEnd w:id="1823"/>
    <w:bookmarkStart w:name="z1337" w:id="1824"/>
    <w:p>
      <w:pPr>
        <w:spacing w:after="0"/>
        <w:ind w:left="0"/>
        <w:jc w:val="both"/>
      </w:pPr>
      <w:r>
        <w:rPr>
          <w:rFonts w:ascii="Times New Roman"/>
          <w:b w:val="false"/>
          <w:i w:val="false"/>
          <w:color w:val="000000"/>
          <w:sz w:val="28"/>
        </w:rPr>
        <w:t>
      3. Решение о заключении национальной компанией, единственным акционером которой является национальный управляющий холдинг, национальный холдинг,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советом директоров национального управляющего холдинга, национального холдинга.</w:t>
      </w:r>
    </w:p>
    <w:bookmarkEnd w:id="18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180 с изменением, внесенным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38" w:id="18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181. Управление национальными управляющими холдингами, национальными холдингами</w:t>
      </w:r>
    </w:p>
    <w:bookmarkEnd w:id="1825"/>
    <w:bookmarkStart w:name="z1339" w:id="1826"/>
    <w:p>
      <w:pPr>
        <w:spacing w:after="0"/>
        <w:ind w:left="0"/>
        <w:jc w:val="both"/>
      </w:pPr>
      <w:r>
        <w:rPr>
          <w:rFonts w:ascii="Times New Roman"/>
          <w:b w:val="false"/>
          <w:i w:val="false"/>
          <w:color w:val="000000"/>
          <w:sz w:val="28"/>
        </w:rPr>
        <w:t>
      1. Решение о ликвидации, реорганизации и об изменении наименования национального управляющего холдинга, национального холдинга принимает Правительство Республики Казахстан.</w:t>
      </w:r>
    </w:p>
    <w:bookmarkEnd w:id="1826"/>
    <w:bookmarkStart w:name="z1340" w:id="1827"/>
    <w:p>
      <w:pPr>
        <w:spacing w:after="0"/>
        <w:ind w:left="0"/>
        <w:jc w:val="both"/>
      </w:pPr>
      <w:r>
        <w:rPr>
          <w:rFonts w:ascii="Times New Roman"/>
          <w:b w:val="false"/>
          <w:i w:val="false"/>
          <w:color w:val="000000"/>
          <w:sz w:val="28"/>
        </w:rPr>
        <w:t>
      2. Решением Правительства Республики Казахстан национальному управляющему холдингу, национальному холдингу могут быть переданы акции акционерных обществ и доли участия в уставном капитале товариществ с ограниченной ответственностью, принадлежащие государству, по правилам статьи 114 настоящего Закона.</w:t>
      </w:r>
    </w:p>
    <w:bookmarkEnd w:id="1827"/>
    <w:bookmarkStart w:name="z861" w:id="1828"/>
    <w:p>
      <w:pPr>
        <w:spacing w:after="0"/>
        <w:ind w:left="0"/>
        <w:jc w:val="both"/>
      </w:pPr>
      <w:r>
        <w:rPr>
          <w:rFonts w:ascii="Times New Roman"/>
          <w:b w:val="false"/>
          <w:i w:val="false"/>
          <w:color w:val="000000"/>
          <w:sz w:val="28"/>
        </w:rPr>
        <w:t>
      2-1. Перечень акционерных обществ и товариществ с ограниченной ответственностью, пакеты акций (доли участия в уставном капитале) которых прямо или косвенно принадлежат национальным управляющим холдингам, национальным холдингам, рекомендуемых к передаче в конкурентную среду, определяется решением Правительства Республики Казахстан.</w:t>
      </w:r>
    </w:p>
    <w:bookmarkEnd w:id="1828"/>
    <w:bookmarkStart w:name="z1341" w:id="1829"/>
    <w:p>
      <w:pPr>
        <w:spacing w:after="0"/>
        <w:ind w:left="0"/>
        <w:jc w:val="both"/>
      </w:pPr>
      <w:r>
        <w:rPr>
          <w:rFonts w:ascii="Times New Roman"/>
          <w:b w:val="false"/>
          <w:i w:val="false"/>
          <w:color w:val="000000"/>
          <w:sz w:val="28"/>
        </w:rPr>
        <w:t>
      3. В состав советов директоров национальных управляющих холдингов, национальных холдингов входят представители уполномоченного органа по государственному планированию, уполномоченного органа по государственному имуществу, уполномоченного органа соответствующей отрасли и иных государственных органов по решению Правительства Республики Казахстан.</w:t>
      </w:r>
    </w:p>
    <w:bookmarkEnd w:id="1829"/>
    <w:bookmarkStart w:name="z1342" w:id="1830"/>
    <w:p>
      <w:pPr>
        <w:spacing w:after="0"/>
        <w:ind w:left="0"/>
        <w:jc w:val="both"/>
      </w:pPr>
      <w:r>
        <w:rPr>
          <w:rFonts w:ascii="Times New Roman"/>
          <w:b w:val="false"/>
          <w:i w:val="false"/>
          <w:color w:val="000000"/>
          <w:sz w:val="28"/>
        </w:rPr>
        <w:t>
      4. К исключительной компетенции общего собрания акционеров национальных управляющих холдингов, национальных холдингов, установленной для общего собрания акционеров, относятся вопросы, указанные в статье 36 Закона Республики Казахстан "Об акционерных обществах", за исключением вопросов, указанных в подпунктах 6) и 14) пункта 1 статьи 36 данного Закона.</w:t>
      </w:r>
    </w:p>
    <w:bookmarkEnd w:id="1830"/>
    <w:bookmarkStart w:name="z1343" w:id="1831"/>
    <w:p>
      <w:pPr>
        <w:spacing w:after="0"/>
        <w:ind w:left="0"/>
        <w:jc w:val="both"/>
      </w:pPr>
      <w:r>
        <w:rPr>
          <w:rFonts w:ascii="Times New Roman"/>
          <w:b w:val="false"/>
          <w:i w:val="false"/>
          <w:color w:val="000000"/>
          <w:sz w:val="28"/>
        </w:rPr>
        <w:t>
      5. К исключительной компетенции совета директоров национальных управляющих холдингов, национальных холдингов, помимо вопросов, указанных в пункте 2 статьи 53 Закона Республики Казахстан "Об акционерных обществах", за исключением вопроса, указанного в подпункте 15-1) пункта 2 статьи 53 данного Закона, относятся следующие вопросы:</w:t>
      </w:r>
    </w:p>
    <w:bookmarkEnd w:id="1831"/>
    <w:bookmarkStart w:name="z1344" w:id="1832"/>
    <w:p>
      <w:pPr>
        <w:spacing w:after="0"/>
        <w:ind w:left="0"/>
        <w:jc w:val="both"/>
      </w:pPr>
      <w:r>
        <w:rPr>
          <w:rFonts w:ascii="Times New Roman"/>
          <w:b w:val="false"/>
          <w:i w:val="false"/>
          <w:color w:val="000000"/>
          <w:sz w:val="28"/>
        </w:rPr>
        <w:t>
      1) определение аудиторской организации, осуществляющей аудит;</w:t>
      </w:r>
    </w:p>
    <w:bookmarkEnd w:id="1832"/>
    <w:bookmarkStart w:name="z1345" w:id="1833"/>
    <w:p>
      <w:pPr>
        <w:spacing w:after="0"/>
        <w:ind w:left="0"/>
        <w:jc w:val="both"/>
      </w:pPr>
      <w:r>
        <w:rPr>
          <w:rFonts w:ascii="Times New Roman"/>
          <w:b w:val="false"/>
          <w:i w:val="false"/>
          <w:color w:val="000000"/>
          <w:sz w:val="28"/>
        </w:rPr>
        <w:t>
      2) утверждение штатной численности;</w:t>
      </w:r>
    </w:p>
    <w:bookmarkEnd w:id="1833"/>
    <w:bookmarkStart w:name="z1346" w:id="1834"/>
    <w:p>
      <w:pPr>
        <w:spacing w:after="0"/>
        <w:ind w:left="0"/>
        <w:jc w:val="both"/>
      </w:pPr>
      <w:r>
        <w:rPr>
          <w:rFonts w:ascii="Times New Roman"/>
          <w:b w:val="false"/>
          <w:i w:val="false"/>
          <w:color w:val="000000"/>
          <w:sz w:val="28"/>
        </w:rPr>
        <w:t>
      3) формирование единой (в том числе по отраслям деятельности дочерних организаций) финансовой, инвестиционной, производственно-хозяйственной, научно-технической политики дочерних организаций при разработке их стратегий и планов развития, планов мероприятий;</w:t>
      </w:r>
    </w:p>
    <w:bookmarkEnd w:id="1834"/>
    <w:bookmarkStart w:name="z1347" w:id="1835"/>
    <w:p>
      <w:pPr>
        <w:spacing w:after="0"/>
        <w:ind w:left="0"/>
        <w:jc w:val="both"/>
      </w:pPr>
      <w:r>
        <w:rPr>
          <w:rFonts w:ascii="Times New Roman"/>
          <w:b w:val="false"/>
          <w:i w:val="false"/>
          <w:color w:val="000000"/>
          <w:sz w:val="28"/>
        </w:rPr>
        <w:t>
      4) утверждение плана мероприятий, а также отчета о его исполнении;</w:t>
      </w:r>
    </w:p>
    <w:bookmarkEnd w:id="1835"/>
    <w:bookmarkStart w:name="z1348" w:id="1836"/>
    <w:p>
      <w:pPr>
        <w:spacing w:after="0"/>
        <w:ind w:left="0"/>
        <w:jc w:val="both"/>
      </w:pPr>
      <w:r>
        <w:rPr>
          <w:rFonts w:ascii="Times New Roman"/>
          <w:b w:val="false"/>
          <w:i w:val="false"/>
          <w:color w:val="000000"/>
          <w:sz w:val="28"/>
        </w:rPr>
        <w:t>
      5) оценка реализации планов мероприятий;</w:t>
      </w:r>
    </w:p>
    <w:bookmarkEnd w:id="1836"/>
    <w:bookmarkStart w:name="z1349" w:id="1837"/>
    <w:p>
      <w:pPr>
        <w:spacing w:after="0"/>
        <w:ind w:left="0"/>
        <w:jc w:val="both"/>
      </w:pPr>
      <w:r>
        <w:rPr>
          <w:rFonts w:ascii="Times New Roman"/>
          <w:b w:val="false"/>
          <w:i w:val="false"/>
          <w:color w:val="000000"/>
          <w:sz w:val="28"/>
        </w:rPr>
        <w:t>
      6) определение политики по управлению рисками;</w:t>
      </w:r>
    </w:p>
    <w:bookmarkEnd w:id="1837"/>
    <w:bookmarkStart w:name="z1350" w:id="1838"/>
    <w:p>
      <w:pPr>
        <w:spacing w:after="0"/>
        <w:ind w:left="0"/>
        <w:jc w:val="both"/>
      </w:pPr>
      <w:r>
        <w:rPr>
          <w:rFonts w:ascii="Times New Roman"/>
          <w:b w:val="false"/>
          <w:i w:val="false"/>
          <w:color w:val="000000"/>
          <w:sz w:val="28"/>
        </w:rPr>
        <w:t>
      7) утверждение методики и изменений в методику определения стоимости акций при их выкупе обществом;</w:t>
      </w:r>
    </w:p>
    <w:bookmarkEnd w:id="1838"/>
    <w:bookmarkStart w:name="z1351" w:id="1839"/>
    <w:p>
      <w:pPr>
        <w:spacing w:after="0"/>
        <w:ind w:left="0"/>
        <w:jc w:val="both"/>
      </w:pPr>
      <w:r>
        <w:rPr>
          <w:rFonts w:ascii="Times New Roman"/>
          <w:b w:val="false"/>
          <w:i w:val="false"/>
          <w:color w:val="000000"/>
          <w:sz w:val="28"/>
        </w:rPr>
        <w:t>
      8)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от десяти до двадцати пяти процентов от всех принадлежащих обществу активов;</w:t>
      </w:r>
    </w:p>
    <w:bookmarkEnd w:id="1839"/>
    <w:bookmarkStart w:name="z2228" w:id="1840"/>
    <w:p>
      <w:pPr>
        <w:spacing w:after="0"/>
        <w:ind w:left="0"/>
        <w:jc w:val="both"/>
      </w:pPr>
      <w:r>
        <w:rPr>
          <w:rFonts w:ascii="Times New Roman"/>
          <w:b w:val="false"/>
          <w:i w:val="false"/>
          <w:color w:val="000000"/>
          <w:sz w:val="28"/>
        </w:rPr>
        <w:t>
      9) утверждение правил передачи в конкурентную среду активов холдинга и организаций, более пятидесяти процентов голосующих акций (долей участия в уставном капитале) которых прямо или косвенно принадлежат холдингу на праве собственности.</w:t>
      </w:r>
    </w:p>
    <w:bookmarkEnd w:id="1840"/>
    <w:bookmarkStart w:name="z2229" w:id="1841"/>
    <w:p>
      <w:pPr>
        <w:spacing w:after="0"/>
        <w:ind w:left="0"/>
        <w:jc w:val="both"/>
      </w:pPr>
      <w:r>
        <w:rPr>
          <w:rFonts w:ascii="Times New Roman"/>
          <w:b w:val="false"/>
          <w:i w:val="false"/>
          <w:color w:val="000000"/>
          <w:sz w:val="28"/>
        </w:rPr>
        <w:t>
      Правила, предусмотренные в подпункте 9), принимаются с учетом норм, установленных в параграфе 2 главы 10 настоящего Закона;</w:t>
      </w:r>
    </w:p>
    <w:bookmarkEnd w:id="1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52" w:id="1842"/>
    <w:p>
      <w:pPr>
        <w:spacing w:after="0"/>
        <w:ind w:left="0"/>
        <w:jc w:val="both"/>
      </w:pPr>
      <w:r>
        <w:rPr>
          <w:rFonts w:ascii="Times New Roman"/>
          <w:b w:val="false"/>
          <w:i w:val="false"/>
          <w:color w:val="000000"/>
          <w:sz w:val="28"/>
        </w:rPr>
        <w:t xml:space="preserve">
      В компетенцию исполнительного органа национальных управляющих холдингов, национальных холдингов входят вопросы,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 и 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принадлежат обществу.</w:t>
      </w:r>
    </w:p>
    <w:bookmarkEnd w:id="1842"/>
    <w:bookmarkStart w:name="z2444" w:id="1843"/>
    <w:p>
      <w:pPr>
        <w:spacing w:after="0"/>
        <w:ind w:left="0"/>
        <w:jc w:val="both"/>
      </w:pPr>
      <w:r>
        <w:rPr>
          <w:rFonts w:ascii="Times New Roman"/>
          <w:b w:val="false"/>
          <w:i w:val="false"/>
          <w:color w:val="000000"/>
          <w:sz w:val="28"/>
        </w:rPr>
        <w:t>
      6. К исключительной компетенции советов директоров национальных управляющих холдингов (за исключением Фонда национального благосостояния), национальных холдингов также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 определения размера и иных условий оплаты труда ее работников.</w:t>
      </w:r>
    </w:p>
    <w:bookmarkEnd w:id="1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181 с изменениями, внесенными законами РК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3" w:id="18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182. Корпоративное управление акционерных обществ с участием государства</w:t>
      </w:r>
    </w:p>
    <w:bookmarkEnd w:id="1844"/>
    <w:bookmarkStart w:name="z2233" w:id="18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182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45"/>
    <w:bookmarkStart w:name="z1354" w:id="1846"/>
    <w:p>
      <w:pPr>
        <w:spacing w:after="0"/>
        <w:ind w:left="0"/>
        <w:jc w:val="both"/>
      </w:pPr>
      <w:r>
        <w:rPr>
          <w:rFonts w:ascii="Times New Roman"/>
          <w:b w:val="false"/>
          <w:i w:val="false"/>
          <w:color w:val="000000"/>
          <w:sz w:val="28"/>
        </w:rPr>
        <w:t>
      1. Для координации деятельности по управлению национальными управляющими холдингами, национальными холдингами при Правительстве Республики Казахстан могут создаваться специализированные советы по вопросам корпоративного управления.</w:t>
      </w:r>
    </w:p>
    <w:bookmarkEnd w:id="1846"/>
    <w:bookmarkStart w:name="z1355" w:id="1847"/>
    <w:p>
      <w:pPr>
        <w:spacing w:after="0"/>
        <w:ind w:left="0"/>
        <w:jc w:val="both"/>
      </w:pPr>
      <w:r>
        <w:rPr>
          <w:rFonts w:ascii="Times New Roman"/>
          <w:b w:val="false"/>
          <w:i w:val="false"/>
          <w:color w:val="000000"/>
          <w:sz w:val="28"/>
        </w:rPr>
        <w:t>
      Положение о специализированных советах по вопросам корпоративного управления и их составы утверждаются Правительством Республики Казахстан.</w:t>
      </w:r>
    </w:p>
    <w:bookmarkEnd w:id="1847"/>
    <w:bookmarkStart w:name="z1356" w:id="1848"/>
    <w:p>
      <w:pPr>
        <w:spacing w:after="0"/>
        <w:ind w:left="0"/>
        <w:jc w:val="both"/>
      </w:pPr>
      <w:r>
        <w:rPr>
          <w:rFonts w:ascii="Times New Roman"/>
          <w:b w:val="false"/>
          <w:i w:val="false"/>
          <w:color w:val="000000"/>
          <w:sz w:val="28"/>
        </w:rPr>
        <w:t>
      2. Порядок оценки корпоративного управления в контролируемых государством акционерных обществах определяется центральным уполномоченным органом по государственному планированию по согласованию с Национальной палатой предпринимателей Республики Казахстан.</w:t>
      </w:r>
    </w:p>
    <w:bookmarkEnd w:id="1848"/>
    <w:bookmarkStart w:name="z1717" w:id="1849"/>
    <w:p>
      <w:pPr>
        <w:spacing w:after="0"/>
        <w:ind w:left="0"/>
        <w:jc w:val="both"/>
      </w:pPr>
      <w:r>
        <w:rPr>
          <w:rFonts w:ascii="Times New Roman"/>
          <w:b w:val="false"/>
          <w:i w:val="false"/>
          <w:color w:val="000000"/>
          <w:sz w:val="28"/>
        </w:rPr>
        <w:t>
      3. Типовой кодекс корпоративного управления в контролируемых государством акционерных обществах, за исключением Фонда национального благосостояния, разрабатывается и утверждается центральным уполномоченным органом по государственному планированию.</w:t>
      </w:r>
    </w:p>
    <w:bookmarkEnd w:id="1849"/>
    <w:bookmarkStart w:name="z1718" w:id="1850"/>
    <w:p>
      <w:pPr>
        <w:spacing w:after="0"/>
        <w:ind w:left="0"/>
        <w:jc w:val="both"/>
      </w:pPr>
      <w:r>
        <w:rPr>
          <w:rFonts w:ascii="Times New Roman"/>
          <w:b w:val="false"/>
          <w:i w:val="false"/>
          <w:color w:val="000000"/>
          <w:sz w:val="28"/>
        </w:rPr>
        <w:t>
      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 в контролируемых государством акционерных обществах, а также проводят независимую оценку корпоративного управления не менее одного раза в три года, результаты которой размещают на интернет-ресурсе акционерных обществ.</w:t>
      </w:r>
    </w:p>
    <w:bookmarkEnd w:id="1850"/>
    <w:bookmarkStart w:name="z2234" w:id="18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182 с изменениями, внесенными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51"/>
    <w:bookmarkStart w:name="z1357" w:id="18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183. Использование бюджетных инвестиций по реализации бюджетных инвестиционных проектов национальными управляющими холдингами, национальными холдингами</w:t>
      </w:r>
    </w:p>
    <w:bookmarkEnd w:id="1852"/>
    <w:bookmarkStart w:name="z1358" w:id="1853"/>
    <w:p>
      <w:pPr>
        <w:spacing w:after="0"/>
        <w:ind w:left="0"/>
        <w:jc w:val="both"/>
      </w:pPr>
      <w:r>
        <w:rPr>
          <w:rFonts w:ascii="Times New Roman"/>
          <w:b w:val="false"/>
          <w:i w:val="false"/>
          <w:color w:val="000000"/>
          <w:sz w:val="28"/>
        </w:rPr>
        <w:t>
      1. При осуществлении бюджетных инвестиций посредством участия государства в уставном капитале национальных управляющих холдингов, национальных холдингов администраторы бюджетных программ, не осуществляющие права владения и пользования государственным пакетом акций, в соответствии с решением Правительства Республики Казахстан могут оплачивать эмиссию акций национальных управляющих холдингов, национальных холдингов.</w:t>
      </w:r>
    </w:p>
    <w:bookmarkEnd w:id="1853"/>
    <w:bookmarkStart w:name="z1359" w:id="1854"/>
    <w:p>
      <w:pPr>
        <w:spacing w:after="0"/>
        <w:ind w:left="0"/>
        <w:jc w:val="both"/>
      </w:pPr>
      <w:r>
        <w:rPr>
          <w:rFonts w:ascii="Times New Roman"/>
          <w:b w:val="false"/>
          <w:i w:val="false"/>
          <w:color w:val="000000"/>
          <w:sz w:val="28"/>
        </w:rPr>
        <w:t>
      Отчет о реализации бюджетного инвестиционного проекта национальным управляющим холдингом, национальным холдингом и акционерными обществами, входящими в национальный управляющий холдинг, национальный холдинг, представляется ежеквартально национальным управляющим холдингом, национальным холдингом на рассмотрение совета директоров национального управляющего холдинга, национального холдинга и администратору бюджетной программы.</w:t>
      </w:r>
    </w:p>
    <w:bookmarkEnd w:id="1854"/>
    <w:bookmarkStart w:name="z1360" w:id="1855"/>
    <w:p>
      <w:pPr>
        <w:spacing w:after="0"/>
        <w:ind w:left="0"/>
        <w:jc w:val="both"/>
      </w:pPr>
      <w:r>
        <w:rPr>
          <w:rFonts w:ascii="Times New Roman"/>
          <w:b w:val="false"/>
          <w:i w:val="false"/>
          <w:color w:val="000000"/>
          <w:sz w:val="28"/>
        </w:rPr>
        <w:t>
      2. Акции, выпущенные для реализации бюджетных инвестиционных проектов национальными управляющими холдингами, национальными холдингами, зачисляются на счет уполномоченного органа по государственному имуществу.</w:t>
      </w:r>
    </w:p>
    <w:bookmarkEnd w:id="1855"/>
    <w:bookmarkStart w:name="z1361" w:id="1856"/>
    <w:p>
      <w:pPr>
        <w:spacing w:after="0"/>
        <w:ind w:left="0"/>
        <w:jc w:val="both"/>
      </w:pPr>
      <w:r>
        <w:rPr>
          <w:rFonts w:ascii="Times New Roman"/>
          <w:b w:val="false"/>
          <w:i w:val="false"/>
          <w:color w:val="000000"/>
          <w:sz w:val="28"/>
        </w:rPr>
        <w:t>
      Уполномоченный орган по государственному имуществу передает акции, выпущенные национальным управляющим холдингом, национальным холдингом, уполномоченному органу, осуществляющему права владения и пользования государственным пакетом акций национального управляющего холдинга, национального холдинга.</w:t>
      </w:r>
    </w:p>
    <w:bookmarkEnd w:id="1856"/>
    <w:bookmarkStart w:name="z1362" w:id="1857"/>
    <w:p>
      <w:pPr>
        <w:spacing w:after="0"/>
        <w:ind w:left="0"/>
        <w:jc w:val="both"/>
      </w:pPr>
      <w:r>
        <w:rPr>
          <w:rFonts w:ascii="Times New Roman"/>
          <w:b w:val="false"/>
          <w:i w:val="false"/>
          <w:color w:val="000000"/>
          <w:sz w:val="28"/>
        </w:rPr>
        <w:t>
      3. Ответственность за реализацию бюджетных инвестиционных проектов, деньги на реализацию которых поступили в оплату размещаемых акций акционерных обществ, входящих в состав национального управляющего холдинга, национального холдинга, несет исполнительный орган национального управляющего холдинга, национального холдинга, а также исполнительный орган акционерных обществ, входящих в национальный управляющий холдинг, национальный холдинг, которые реализуют данные бюджетные инвестиционные проекты.</w:t>
      </w:r>
    </w:p>
    <w:bookmarkEnd w:id="1857"/>
    <w:bookmarkStart w:name="z1363" w:id="18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184. Планирование деятельности национальных управляющих холдингов, национальных холдингов, национальных компаний, акции которых принадлежат национальному управляющему холдингу, национальному холдингу, а также национальных компаний</w:t>
      </w:r>
    </w:p>
    <w:bookmarkEnd w:id="1858"/>
    <w:bookmarkStart w:name="z1364" w:id="1859"/>
    <w:p>
      <w:pPr>
        <w:spacing w:after="0"/>
        <w:ind w:left="0"/>
        <w:jc w:val="both"/>
      </w:pPr>
      <w:r>
        <w:rPr>
          <w:rFonts w:ascii="Times New Roman"/>
          <w:b w:val="false"/>
          <w:i w:val="false"/>
          <w:color w:val="000000"/>
          <w:sz w:val="28"/>
        </w:rPr>
        <w:t>
      1. Национальные управляющие холдинги, национальные холдинги и национальные компании разрабатывают планы развития национальных управляющих холдингов, национальных холдингов и национальных компаний и планы мероприятий.</w:t>
      </w:r>
    </w:p>
    <w:bookmarkEnd w:id="1859"/>
    <w:bookmarkStart w:name="z1365" w:id="1860"/>
    <w:p>
      <w:pPr>
        <w:spacing w:after="0"/>
        <w:ind w:left="0"/>
        <w:jc w:val="both"/>
      </w:pPr>
      <w:r>
        <w:rPr>
          <w:rFonts w:ascii="Times New Roman"/>
          <w:b w:val="false"/>
          <w:i w:val="false"/>
          <w:color w:val="000000"/>
          <w:sz w:val="28"/>
        </w:rPr>
        <w:t>
      Планы развития национальных управляющих холдингов, национальных холдингов, национальных компаний разрабатываются на десять лет на основе стратегических и программных документов Республики Казахстан.</w:t>
      </w:r>
    </w:p>
    <w:bookmarkEnd w:id="1860"/>
    <w:bookmarkStart w:name="z1366" w:id="1861"/>
    <w:p>
      <w:pPr>
        <w:spacing w:after="0"/>
        <w:ind w:left="0"/>
        <w:jc w:val="both"/>
      </w:pPr>
      <w:r>
        <w:rPr>
          <w:rFonts w:ascii="Times New Roman"/>
          <w:b w:val="false"/>
          <w:i w:val="false"/>
          <w:color w:val="000000"/>
          <w:sz w:val="28"/>
        </w:rPr>
        <w:t>
      Планы мероприятий разрабатываются сроком на пять лет в целях реализации их планов развития.</w:t>
      </w:r>
    </w:p>
    <w:bookmarkEnd w:id="1861"/>
    <w:bookmarkStart w:name="z1367" w:id="1862"/>
    <w:p>
      <w:pPr>
        <w:spacing w:after="0"/>
        <w:ind w:left="0"/>
        <w:jc w:val="both"/>
      </w:pPr>
      <w:r>
        <w:rPr>
          <w:rFonts w:ascii="Times New Roman"/>
          <w:b w:val="false"/>
          <w:i w:val="false"/>
          <w:color w:val="000000"/>
          <w:sz w:val="28"/>
        </w:rPr>
        <w:t>
      2. Планы развития национальных управляющих холдингов, национальных холдингов, национальных компаний:</w:t>
      </w:r>
    </w:p>
    <w:bookmarkEnd w:id="1862"/>
    <w:bookmarkStart w:name="z1368" w:id="1863"/>
    <w:p>
      <w:pPr>
        <w:spacing w:after="0"/>
        <w:ind w:left="0"/>
        <w:jc w:val="both"/>
      </w:pPr>
      <w:r>
        <w:rPr>
          <w:rFonts w:ascii="Times New Roman"/>
          <w:b w:val="false"/>
          <w:i w:val="false"/>
          <w:color w:val="000000"/>
          <w:sz w:val="28"/>
        </w:rPr>
        <w:t>
      1) определяют их стратегические направления, цели, показатели результатов деятельности;</w:t>
      </w:r>
    </w:p>
    <w:bookmarkEnd w:id="1863"/>
    <w:bookmarkStart w:name="z1369" w:id="1864"/>
    <w:p>
      <w:pPr>
        <w:spacing w:after="0"/>
        <w:ind w:left="0"/>
        <w:jc w:val="both"/>
      </w:pPr>
      <w:r>
        <w:rPr>
          <w:rFonts w:ascii="Times New Roman"/>
          <w:b w:val="false"/>
          <w:i w:val="false"/>
          <w:color w:val="000000"/>
          <w:sz w:val="28"/>
        </w:rPr>
        <w:t>
      2) разрабатываются с учетом стратегий развития юридических лиц, акции (доли участия в уставном капитале) которых им принадлежат, в том числе планов развития национальных компаний.</w:t>
      </w:r>
    </w:p>
    <w:bookmarkEnd w:id="1864"/>
    <w:bookmarkStart w:name="z1370" w:id="1865"/>
    <w:p>
      <w:pPr>
        <w:spacing w:after="0"/>
        <w:ind w:left="0"/>
        <w:jc w:val="both"/>
      </w:pPr>
      <w:r>
        <w:rPr>
          <w:rFonts w:ascii="Times New Roman"/>
          <w:b w:val="false"/>
          <w:i w:val="false"/>
          <w:color w:val="000000"/>
          <w:sz w:val="28"/>
        </w:rPr>
        <w:t>
      Положения послания Президента Республики Казахстан к народу Казахстана о положении в стране и об основных направлениях внутренней и внешней политики могут являться основой для корректировки планов развития национальных управляющих холдингов, национальных холдингов и национальных компаний.</w:t>
      </w:r>
    </w:p>
    <w:bookmarkEnd w:id="1865"/>
    <w:bookmarkStart w:name="z1371" w:id="1866"/>
    <w:p>
      <w:pPr>
        <w:spacing w:after="0"/>
        <w:ind w:left="0"/>
        <w:jc w:val="both"/>
      </w:pPr>
      <w:r>
        <w:rPr>
          <w:rFonts w:ascii="Times New Roman"/>
          <w:b w:val="false"/>
          <w:i w:val="false"/>
          <w:color w:val="000000"/>
          <w:sz w:val="28"/>
        </w:rPr>
        <w:t>
      Планы развития национальных управляющих холдингов, национальных холдингов, национальных компаний, акционером которых является государство, утверждаются Правительством Республики Казахстан.</w:t>
      </w:r>
    </w:p>
    <w:bookmarkEnd w:id="1866"/>
    <w:bookmarkStart w:name="z1372" w:id="1867"/>
    <w:p>
      <w:pPr>
        <w:spacing w:after="0"/>
        <w:ind w:left="0"/>
        <w:jc w:val="both"/>
      </w:pPr>
      <w:r>
        <w:rPr>
          <w:rFonts w:ascii="Times New Roman"/>
          <w:b w:val="false"/>
          <w:i w:val="false"/>
          <w:color w:val="000000"/>
          <w:sz w:val="28"/>
        </w:rPr>
        <w:t>
      3. Планы мероприятий:</w:t>
      </w:r>
    </w:p>
    <w:bookmarkEnd w:id="1867"/>
    <w:bookmarkStart w:name="z1373" w:id="1868"/>
    <w:p>
      <w:pPr>
        <w:spacing w:after="0"/>
        <w:ind w:left="0"/>
        <w:jc w:val="both"/>
      </w:pPr>
      <w:r>
        <w:rPr>
          <w:rFonts w:ascii="Times New Roman"/>
          <w:b w:val="false"/>
          <w:i w:val="false"/>
          <w:color w:val="000000"/>
          <w:sz w:val="28"/>
        </w:rPr>
        <w:t>
      1) содержат цели, задачи, показатели результатов и показатели финансово-хозяйственной деятельности, включая инвестиции, доходы, расходы, займы, дивиденды и другие сведения;</w:t>
      </w:r>
    </w:p>
    <w:bookmarkEnd w:id="1868"/>
    <w:bookmarkStart w:name="z1374" w:id="1869"/>
    <w:p>
      <w:pPr>
        <w:spacing w:after="0"/>
        <w:ind w:left="0"/>
        <w:jc w:val="both"/>
      </w:pPr>
      <w:r>
        <w:rPr>
          <w:rFonts w:ascii="Times New Roman"/>
          <w:b w:val="false"/>
          <w:i w:val="false"/>
          <w:color w:val="000000"/>
          <w:sz w:val="28"/>
        </w:rPr>
        <w:t>
      2) разрабатываются с учетом планов развития юридических лиц, акции (доли участия в уставном капитале) которых им принадлежат, в том числе национальных компаний.</w:t>
      </w:r>
    </w:p>
    <w:bookmarkEnd w:id="1869"/>
    <w:bookmarkStart w:name="z1375" w:id="1870"/>
    <w:p>
      <w:pPr>
        <w:spacing w:after="0"/>
        <w:ind w:left="0"/>
        <w:jc w:val="both"/>
      </w:pPr>
      <w:r>
        <w:rPr>
          <w:rFonts w:ascii="Times New Roman"/>
          <w:b w:val="false"/>
          <w:i w:val="false"/>
          <w:color w:val="000000"/>
          <w:sz w:val="28"/>
        </w:rPr>
        <w:t>
      4. Проекты планов развития национальных управляющих холдингов, за исключением Фонда национального благосостояния, национальных холдингов и национальных компаний и планов мероприятий национальных управляющих холдингов, за исключением Фонда национального благосостояния, национальных холдингов, национальных компаний, акционером которых является государство, согласовываются с уполномоченным органом по государственному планированию на соответствие целям и задачам, изложенным в стратегических и программных документах Республики Казахстан, а также на соответствие бюджетным параметрам, указанным в прогнозе социально-экономического развития.</w:t>
      </w:r>
    </w:p>
    <w:bookmarkEnd w:id="1870"/>
    <w:bookmarkStart w:name="z1376" w:id="1871"/>
    <w:p>
      <w:pPr>
        <w:spacing w:after="0"/>
        <w:ind w:left="0"/>
        <w:jc w:val="both"/>
      </w:pPr>
      <w:r>
        <w:rPr>
          <w:rFonts w:ascii="Times New Roman"/>
          <w:b w:val="false"/>
          <w:i w:val="false"/>
          <w:color w:val="000000"/>
          <w:sz w:val="28"/>
        </w:rPr>
        <w:t>
      5. Планы мероприятий национальных управляющих холдингов, национальных холдингов, национальных компаний, акционерами которых являются национальные управляющие холдинги, национальные холдинги, утверждаются их советами директоров.</w:t>
      </w:r>
    </w:p>
    <w:bookmarkEnd w:id="1871"/>
    <w:bookmarkStart w:name="z1377" w:id="1872"/>
    <w:p>
      <w:pPr>
        <w:spacing w:after="0"/>
        <w:ind w:left="0"/>
        <w:jc w:val="both"/>
      </w:pPr>
      <w:r>
        <w:rPr>
          <w:rFonts w:ascii="Times New Roman"/>
          <w:b w:val="false"/>
          <w:i w:val="false"/>
          <w:color w:val="000000"/>
          <w:sz w:val="28"/>
        </w:rPr>
        <w:t>
      Планы мероприятий национальных компаний, акционером которых является государство, утверждаются их советами директоров.</w:t>
      </w:r>
    </w:p>
    <w:bookmarkEnd w:id="1872"/>
    <w:bookmarkStart w:name="z1378" w:id="1873"/>
    <w:p>
      <w:pPr>
        <w:spacing w:after="0"/>
        <w:ind w:left="0"/>
        <w:jc w:val="both"/>
      </w:pPr>
      <w:r>
        <w:rPr>
          <w:rFonts w:ascii="Times New Roman"/>
          <w:b w:val="false"/>
          <w:i w:val="false"/>
          <w:color w:val="000000"/>
          <w:sz w:val="28"/>
        </w:rPr>
        <w:t>
      6. Порядок разработки и утверждения планов развития национальных управляющих холдингов, национальных холдингов и национальных компаний и планов мероприятий для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bookmarkEnd w:id="1873"/>
    <w:bookmarkStart w:name="z1379" w:id="1874"/>
    <w:p>
      <w:pPr>
        <w:spacing w:after="0"/>
        <w:ind w:left="0"/>
        <w:jc w:val="both"/>
      </w:pPr>
      <w:r>
        <w:rPr>
          <w:rFonts w:ascii="Times New Roman"/>
          <w:b w:val="false"/>
          <w:i w:val="false"/>
          <w:color w:val="000000"/>
          <w:sz w:val="28"/>
        </w:rPr>
        <w:t>
      7. Оценка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осуществляется уполномоченным органом по государственному планированию.</w:t>
      </w:r>
    </w:p>
    <w:bookmarkEnd w:id="1874"/>
    <w:bookmarkStart w:name="z1380" w:id="1875"/>
    <w:p>
      <w:pPr>
        <w:spacing w:after="0"/>
        <w:ind w:left="0"/>
        <w:jc w:val="both"/>
      </w:pPr>
      <w:r>
        <w:rPr>
          <w:rFonts w:ascii="Times New Roman"/>
          <w:b w:val="false"/>
          <w:i w:val="false"/>
          <w:color w:val="000000"/>
          <w:sz w:val="28"/>
        </w:rPr>
        <w:t>
      Оценка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осуществляется их советами директоров.</w:t>
      </w:r>
    </w:p>
    <w:bookmarkEnd w:id="1875"/>
    <w:bookmarkStart w:name="z1381" w:id="1876"/>
    <w:p>
      <w:pPr>
        <w:spacing w:after="0"/>
        <w:ind w:left="0"/>
        <w:jc w:val="both"/>
      </w:pPr>
      <w:r>
        <w:rPr>
          <w:rFonts w:ascii="Times New Roman"/>
          <w:b w:val="false"/>
          <w:i w:val="false"/>
          <w:color w:val="000000"/>
          <w:sz w:val="28"/>
        </w:rPr>
        <w:t>
      Порядок мониторинга и оценки реализации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bookmarkEnd w:id="1876"/>
    <w:bookmarkStart w:name="z2235" w:id="1877"/>
    <w:p>
      <w:pPr>
        <w:spacing w:after="0"/>
        <w:ind w:left="0"/>
        <w:jc w:val="both"/>
      </w:pPr>
      <w:r>
        <w:rPr>
          <w:rFonts w:ascii="Times New Roman"/>
          <w:b w:val="false"/>
          <w:i w:val="false"/>
          <w:color w:val="000000"/>
          <w:sz w:val="28"/>
        </w:rPr>
        <w:t>
      Порядок представления отчета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bookmarkEnd w:id="1877"/>
    <w:bookmarkStart w:name="z1383" w:id="1878"/>
    <w:p>
      <w:pPr>
        <w:spacing w:after="0"/>
        <w:ind w:left="0"/>
        <w:jc w:val="both"/>
      </w:pPr>
      <w:r>
        <w:rPr>
          <w:rFonts w:ascii="Times New Roman"/>
          <w:b w:val="false"/>
          <w:i w:val="false"/>
          <w:color w:val="000000"/>
          <w:sz w:val="28"/>
        </w:rPr>
        <w:t>
      8. Ответственность за результативность и эффективность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несут первые руководители национальных управляющих холдингов, национальных холдингов, национальных компаний в соответствии с законами Республики Казахстан.</w:t>
      </w:r>
    </w:p>
    <w:bookmarkEnd w:id="1878"/>
    <w:bookmarkStart w:name="z2236" w:id="1879"/>
    <w:p>
      <w:pPr>
        <w:spacing w:after="0"/>
        <w:ind w:left="0"/>
        <w:jc w:val="both"/>
      </w:pPr>
      <w:r>
        <w:rPr>
          <w:rFonts w:ascii="Times New Roman"/>
          <w:b w:val="false"/>
          <w:i w:val="false"/>
          <w:color w:val="000000"/>
          <w:sz w:val="28"/>
        </w:rPr>
        <w:t>
      Ответственность за разработку, результативность и эффективность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за своевременное представление отчета об их исполнении несут исполнительные органы национальных управляющих холдингов, национальных холдингов, национальных компаний в соответствии с законами Республики Казахстан.</w:t>
      </w:r>
    </w:p>
    <w:bookmarkEnd w:id="1879"/>
    <w:bookmarkStart w:name="z2237" w:id="1880"/>
    <w:p>
      <w:pPr>
        <w:spacing w:after="0"/>
        <w:ind w:left="0"/>
        <w:jc w:val="both"/>
      </w:pPr>
      <w:r>
        <w:rPr>
          <w:rFonts w:ascii="Times New Roman"/>
          <w:b w:val="false"/>
          <w:i w:val="false"/>
          <w:color w:val="000000"/>
          <w:sz w:val="28"/>
        </w:rPr>
        <w:t>
      Ответственность за разработку, исполнение планов развития национальных компаний, акционером которых являются национальные управляющие холдинги, национальные холдинги, несут исполнительные органы национальных компаний.</w:t>
      </w:r>
    </w:p>
    <w:bookmarkEnd w:id="1880"/>
    <w:bookmarkStart w:name="z1385" w:id="1881"/>
    <w:p>
      <w:pPr>
        <w:spacing w:after="0"/>
        <w:ind w:left="0"/>
        <w:jc w:val="both"/>
      </w:pPr>
      <w:r>
        <w:rPr>
          <w:rFonts w:ascii="Times New Roman"/>
          <w:b w:val="false"/>
          <w:i w:val="false"/>
          <w:color w:val="000000"/>
          <w:sz w:val="28"/>
        </w:rPr>
        <w:t>
      9. Заслушивание результатов деятельности национальных компаний, акционером которых является государство, осуществляется на ежегодной основе государственным органом, осуществляющим права владения и пользования государственным пакетом акций.</w:t>
      </w:r>
    </w:p>
    <w:bookmarkEnd w:id="1881"/>
    <w:bookmarkStart w:name="z1386" w:id="1882"/>
    <w:p>
      <w:pPr>
        <w:spacing w:after="0"/>
        <w:ind w:left="0"/>
        <w:jc w:val="both"/>
      </w:pPr>
      <w:r>
        <w:rPr>
          <w:rFonts w:ascii="Times New Roman"/>
          <w:b w:val="false"/>
          <w:i w:val="false"/>
          <w:color w:val="000000"/>
          <w:sz w:val="28"/>
        </w:rPr>
        <w:t>
      Заслушивание результатов деятельности национальных компаний, акционерами которых являются национальные управляющие холдинги, национальные холдинги, осуществляется на ежегодной основе советом директоров национальных управляющих холдингов, национальных холдингов.</w:t>
      </w:r>
    </w:p>
    <w:bookmarkEnd w:id="1882"/>
    <w:bookmarkStart w:name="z1387" w:id="1883"/>
    <w:p>
      <w:pPr>
        <w:spacing w:after="0"/>
        <w:ind w:left="0"/>
        <w:jc w:val="both"/>
      </w:pPr>
      <w:r>
        <w:rPr>
          <w:rFonts w:ascii="Times New Roman"/>
          <w:b w:val="false"/>
          <w:i w:val="false"/>
          <w:color w:val="000000"/>
          <w:sz w:val="28"/>
        </w:rPr>
        <w:t>
      Отчет о результатах заслушивания деятельности национальных компаний, за исключением национальных компаний, акционером которых является Фонд национального благосостояния, в соответствии с настоящим пунктом представляется уполномоченному органу по государственному планированию и уполномоченному органу по государственному имуществу.</w:t>
      </w:r>
    </w:p>
    <w:bookmarkEnd w:id="18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184 с изменениями, внесенными законами РК от 01.02.2012 </w:t>
      </w:r>
      <w:r>
        <w:rPr>
          <w:rFonts w:ascii="Times New Roman"/>
          <w:b w:val="false"/>
          <w:i w:val="false"/>
          <w:color w:val="000000"/>
          <w:sz w:val="28"/>
        </w:rPr>
        <w:t>№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8" w:id="18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185. Планирование деятельности контролируемых государством товариществ с ограниченной ответственностью и акционерных обществ, за исключением национальных управляющих холдингов, национальных холдингов и национальных компаний</w:t>
      </w:r>
    </w:p>
    <w:bookmarkEnd w:id="1884"/>
    <w:bookmarkStart w:name="z1389" w:id="1885"/>
    <w:p>
      <w:pPr>
        <w:spacing w:after="0"/>
        <w:ind w:left="0"/>
        <w:jc w:val="both"/>
      </w:pPr>
      <w:r>
        <w:rPr>
          <w:rFonts w:ascii="Times New Roman"/>
          <w:b w:val="false"/>
          <w:i w:val="false"/>
          <w:color w:val="000000"/>
          <w:sz w:val="28"/>
        </w:rPr>
        <w:t>
      1. Контролируемые государством акционерные общества и товарищества с ограниченной ответственностью разрабатывают планы развития на пять лет.</w:t>
      </w:r>
    </w:p>
    <w:bookmarkEnd w:id="1885"/>
    <w:bookmarkStart w:name="z1390" w:id="1886"/>
    <w:p>
      <w:pPr>
        <w:spacing w:after="0"/>
        <w:ind w:left="0"/>
        <w:jc w:val="both"/>
      </w:pPr>
      <w:r>
        <w:rPr>
          <w:rFonts w:ascii="Times New Roman"/>
          <w:b w:val="false"/>
          <w:i w:val="false"/>
          <w:color w:val="000000"/>
          <w:sz w:val="28"/>
        </w:rPr>
        <w:t>
      2. Планы развития контролируемых государством акционерных обществ и товариществ с ограниченной ответственностью разрабатываются в соответствии с целями и задачами, изложенными в стратегических и программных документах Республики Казахстан, и бюджетными параметрами, указанными в прогнозе социально-экономического развития, и утверждаются советами директоров (наблюдательными советами) контролируемых государством акционерных обществ и товариществ с ограниченной ответственностью.</w:t>
      </w:r>
    </w:p>
    <w:bookmarkEnd w:id="1886"/>
    <w:bookmarkStart w:name="z2239" w:id="1887"/>
    <w:p>
      <w:pPr>
        <w:spacing w:after="0"/>
        <w:ind w:left="0"/>
        <w:jc w:val="both"/>
      </w:pPr>
      <w:r>
        <w:rPr>
          <w:rFonts w:ascii="Times New Roman"/>
          <w:b w:val="false"/>
          <w:i w:val="false"/>
          <w:color w:val="000000"/>
          <w:sz w:val="28"/>
        </w:rPr>
        <w:t>
      Порядок разработки и утверждения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bookmarkEnd w:id="1887"/>
    <w:bookmarkStart w:name="z1392" w:id="1888"/>
    <w:p>
      <w:pPr>
        <w:spacing w:after="0"/>
        <w:ind w:left="0"/>
        <w:jc w:val="both"/>
      </w:pPr>
      <w:r>
        <w:rPr>
          <w:rFonts w:ascii="Times New Roman"/>
          <w:b w:val="false"/>
          <w:i w:val="false"/>
          <w:color w:val="000000"/>
          <w:sz w:val="28"/>
        </w:rPr>
        <w:t>
      3. Оценка реализации планов развития контролируемых государством акционерных обществ и товариществ с ограниченной ответственностью осуществляется их советами директоров (наблюдательными советами).</w:t>
      </w:r>
    </w:p>
    <w:bookmarkEnd w:id="1888"/>
    <w:bookmarkStart w:name="z2240" w:id="1889"/>
    <w:p>
      <w:pPr>
        <w:spacing w:after="0"/>
        <w:ind w:left="0"/>
        <w:jc w:val="both"/>
      </w:pPr>
      <w:r>
        <w:rPr>
          <w:rFonts w:ascii="Times New Roman"/>
          <w:b w:val="false"/>
          <w:i w:val="false"/>
          <w:color w:val="000000"/>
          <w:sz w:val="28"/>
        </w:rPr>
        <w:t>
      Порядок мониторинга и оценки реализации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 Порядок представления отчета по исполнению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bookmarkEnd w:id="1889"/>
    <w:bookmarkStart w:name="z1395" w:id="1890"/>
    <w:p>
      <w:pPr>
        <w:spacing w:after="0"/>
        <w:ind w:left="0"/>
        <w:jc w:val="both"/>
      </w:pPr>
      <w:r>
        <w:rPr>
          <w:rFonts w:ascii="Times New Roman"/>
          <w:b w:val="false"/>
          <w:i w:val="false"/>
          <w:color w:val="000000"/>
          <w:sz w:val="28"/>
        </w:rPr>
        <w:t>
      4. Ответственность за разработку, результативность и эффективность реализации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исполнении несут исполнительные органы контролируемых государством акционерных обществ и товариществ с ограниченной ответственностью в соответствии с законами Республики Казахстан.</w:t>
      </w:r>
    </w:p>
    <w:bookmarkEnd w:id="1890"/>
    <w:bookmarkStart w:name="z1396" w:id="1891"/>
    <w:p>
      <w:pPr>
        <w:spacing w:after="0"/>
        <w:ind w:left="0"/>
        <w:jc w:val="both"/>
      </w:pPr>
      <w:r>
        <w:rPr>
          <w:rFonts w:ascii="Times New Roman"/>
          <w:b w:val="false"/>
          <w:i w:val="false"/>
          <w:color w:val="000000"/>
          <w:sz w:val="28"/>
        </w:rPr>
        <w:t>
      5. Заслушивание результатов деятельности контролируемых государством акционерных обществ и товариществ с ограниченной ответственностью осуществляется на ежегодной основе государственным органом, осуществляющим права владения и пользования государственным пакетом акций (доли участия в уставном капитале), с представлением отчета заслушивания уполномоченному органу по государственному планированию и уполномоченному органу по государственному имуществу.</w:t>
      </w:r>
    </w:p>
    <w:bookmarkEnd w:id="1891"/>
    <w:bookmarkStart w:name="z1397" w:id="1892"/>
    <w:p>
      <w:pPr>
        <w:spacing w:after="0"/>
        <w:ind w:left="0"/>
        <w:jc w:val="both"/>
      </w:pPr>
      <w:r>
        <w:rPr>
          <w:rFonts w:ascii="Times New Roman"/>
          <w:b w:val="false"/>
          <w:i w:val="false"/>
          <w:color w:val="000000"/>
          <w:sz w:val="28"/>
        </w:rPr>
        <w:t>
      6.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мониторинга и оценки их реализации, а также отчетов по их исполнению определяется Национальным Банком Республики Казахстан.</w:t>
      </w:r>
    </w:p>
    <w:bookmarkEnd w:id="1892"/>
    <w:bookmarkStart w:name="z2241" w:id="18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185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93"/>
    <w:bookmarkStart w:name="z1398" w:id="189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186. Реализация государством прав акционера (участника товарищества с </w:t>
      </w:r>
      <w:r>
        <w:rPr>
          <w:rFonts w:ascii="Times New Roman"/>
          <w:b/>
          <w:i w:val="false"/>
          <w:color w:val="000000"/>
          <w:sz w:val="28"/>
        </w:rPr>
        <w:t>ограниченной ответственностью) на получение части дохода акционерного общества (товарищества с ограниченной ответственностью)</w:t>
      </w:r>
    </w:p>
    <w:bookmarkEnd w:id="1894"/>
    <w:bookmarkStart w:name="z1399" w:id="1895"/>
    <w:p>
      <w:pPr>
        <w:spacing w:after="0"/>
        <w:ind w:left="0"/>
        <w:jc w:val="both"/>
      </w:pPr>
      <w:r>
        <w:rPr>
          <w:rFonts w:ascii="Times New Roman"/>
          <w:b w:val="false"/>
          <w:i w:val="false"/>
          <w:color w:val="000000"/>
          <w:sz w:val="28"/>
        </w:rPr>
        <w:t>
      Государственные органы, осуществляющие права владения и пользования государственным пакетом акций (долей участия в уставном капитале) акционерного общества (товарищества с ограниченной ответственностью), при проведении годовых общих собраний акционеров (участников) в порядке, установленном законодательством Республики Казахстан, принимают меры для направления части чистого дохода акционерного общества (товарищества с ограниченной ответственностью) на выплату дивидендов (дохода) в размере, установленном в процентном соотношении Правительством Республики Казахстан.</w:t>
      </w:r>
    </w:p>
    <w:bookmarkEnd w:id="1895"/>
    <w:bookmarkStart w:name="z2442" w:id="1896"/>
    <w:p>
      <w:pPr>
        <w:spacing w:after="0"/>
        <w:ind w:left="0"/>
        <w:jc w:val="both"/>
      </w:pPr>
      <w:r>
        <w:rPr>
          <w:rFonts w:ascii="Times New Roman"/>
          <w:b w:val="false"/>
          <w:i w:val="false"/>
          <w:color w:val="000000"/>
          <w:sz w:val="28"/>
        </w:rPr>
        <w:t>
      Действие настоящей статьи распространяется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в части, не противоречащей актам Международного финансового центра "Астана".</w:t>
      </w:r>
    </w:p>
    <w:bookmarkEnd w:id="1896"/>
    <w:bookmarkStart w:name="z2242" w:id="1897"/>
    <w:p>
      <w:pPr>
        <w:spacing w:after="0"/>
        <w:ind w:left="0"/>
        <w:jc w:val="both"/>
      </w:pPr>
      <w:r>
        <w:rPr>
          <w:rFonts w:ascii="Times New Roman"/>
          <w:b w:val="false"/>
          <w:i w:val="false"/>
          <w:color w:val="000000"/>
          <w:sz w:val="28"/>
        </w:rPr>
        <w:t>
      Размеры дивидендов (дохода) акционерных обществ, товарищества с ограниченной ответственностью, государственные пакеты акций (доли участия в уставном капитале), находящихся в коммунальной собственности, устанавливаются местным исполнительным органом.</w:t>
      </w:r>
    </w:p>
    <w:bookmarkEnd w:id="1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186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4" w:id="189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12-1. Особенности закупок товаров, работ, услуг национальными управляющими </w:t>
      </w:r>
      <w:r>
        <w:rPr>
          <w:rFonts w:ascii="Times New Roman"/>
          <w:b/>
          <w:i w:val="false"/>
          <w:color w:val="000000"/>
          <w:sz w:val="28"/>
        </w:rPr>
        <w:t>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1898"/>
    <w:p>
      <w:pPr>
        <w:spacing w:after="0"/>
        <w:ind w:left="0"/>
        <w:jc w:val="both"/>
      </w:pPr>
      <w:r>
        <w:rPr>
          <w:rFonts w:ascii="Times New Roman"/>
          <w:b w:val="false"/>
          <w:i w:val="false"/>
          <w:color w:val="ff0000"/>
          <w:sz w:val="28"/>
        </w:rPr>
        <w:t xml:space="preserve">
      Сноска. Глава 12-1 исключена Законом РК от 08.06.2021 </w:t>
      </w:r>
      <w:r>
        <w:rPr>
          <w:rFonts w:ascii="Times New Roman"/>
          <w:b w:val="false"/>
          <w:i w:val="false"/>
          <w:color w:val="ff0000"/>
          <w:sz w:val="28"/>
        </w:rPr>
        <w:t>№ 48-VII</w:t>
      </w:r>
      <w:r>
        <w:rPr>
          <w:rFonts w:ascii="Times New Roman"/>
          <w:b w:val="false"/>
          <w:i w:val="false"/>
          <w:color w:val="ff0000"/>
          <w:sz w:val="28"/>
        </w:rPr>
        <w:t xml:space="preserve"> (вводится в действие с 01.01.2022).</w:t>
      </w:r>
    </w:p>
    <w:p>
      <w:pPr>
        <w:spacing w:after="0"/>
        <w:ind w:left="0"/>
        <w:jc w:val="both"/>
      </w:pPr>
      <w:bookmarkStart w:name="z1400" w:id="1899"/>
      <w:r>
        <w:rPr>
          <w:rFonts w:ascii="Times New Roman"/>
          <w:b w:val="false"/>
          <w:i w:val="false"/>
          <w:color w:val="000000"/>
          <w:sz w:val="28"/>
        </w:rPr>
        <w:t xml:space="preserve">
      </w:t>
      </w:r>
      <w:r>
        <w:rPr>
          <w:rFonts w:ascii="Times New Roman"/>
          <w:b/>
          <w:i w:val="false"/>
          <w:color w:val="000000"/>
          <w:sz w:val="28"/>
        </w:rPr>
        <w:t xml:space="preserve">РАЗДЕЛ 6. ОГРАНИЧЕНИЕ ПРАВ НА СТРАТЕГИЧЕСКИЕ </w:t>
      </w:r>
      <w:r>
        <w:rPr>
          <w:rFonts w:ascii="Times New Roman"/>
          <w:b/>
          <w:i w:val="false"/>
          <w:color w:val="000000"/>
          <w:sz w:val="28"/>
        </w:rPr>
        <w:t>ОБЪЕКТЫ,</w:t>
      </w:r>
    </w:p>
    <w:bookmarkEnd w:id="1899"/>
    <w:p>
      <w:pPr>
        <w:spacing w:after="0"/>
        <w:ind w:left="0"/>
        <w:jc w:val="both"/>
      </w:pPr>
      <w:r>
        <w:rPr>
          <w:rFonts w:ascii="Times New Roman"/>
          <w:b/>
          <w:i w:val="false"/>
          <w:color w:val="000000"/>
          <w:sz w:val="28"/>
        </w:rPr>
        <w:t>ПРИНАДЛЕЖАЩИЕ</w:t>
      </w:r>
      <w:r>
        <w:rPr>
          <w:rFonts w:ascii="Times New Roman"/>
          <w:b/>
          <w:i w:val="false"/>
          <w:color w:val="000000"/>
          <w:sz w:val="28"/>
        </w:rPr>
        <w:t xml:space="preserve"> ФИЗИЧЕСКИМ ЛИЦАМ И НЕГОСУДАРСТВЕННЫМ</w:t>
      </w:r>
    </w:p>
    <w:p>
      <w:pPr>
        <w:spacing w:after="0"/>
        <w:ind w:left="0"/>
        <w:jc w:val="both"/>
      </w:pPr>
      <w:r>
        <w:rPr>
          <w:rFonts w:ascii="Times New Roman"/>
          <w:b/>
          <w:i w:val="false"/>
          <w:color w:val="000000"/>
          <w:sz w:val="28"/>
        </w:rPr>
        <w:t>ЮРИДИЧЕСКИМ ЛИЦАМ</w:t>
      </w:r>
    </w:p>
    <w:p>
      <w:pPr>
        <w:spacing w:after="0"/>
        <w:ind w:left="0"/>
        <w:jc w:val="both"/>
      </w:pPr>
      <w:r>
        <w:rPr>
          <w:rFonts w:ascii="Times New Roman"/>
          <w:b/>
          <w:i w:val="false"/>
          <w:color w:val="000000"/>
          <w:sz w:val="28"/>
        </w:rPr>
        <w:t>Глава 13. ОБРЕМЕНЕНИЕ И ОТЧУЖДЕНИЕ СТРАТЕГИЧЕСКИХ ОБЪЕКТОВ,</w:t>
      </w:r>
    </w:p>
    <w:p>
      <w:pPr>
        <w:spacing w:after="0"/>
        <w:ind w:left="0"/>
        <w:jc w:val="both"/>
      </w:pPr>
      <w:r>
        <w:rPr>
          <w:rFonts w:ascii="Times New Roman"/>
          <w:b/>
          <w:i w:val="false"/>
          <w:color w:val="000000"/>
          <w:sz w:val="28"/>
        </w:rPr>
        <w:t>ПРИНАДЛЕЖАЩИХ ФИЗИЧЕСКИМ ЛИЦАМ И НЕГОСУДАРСТВЕННЫМ</w:t>
      </w:r>
    </w:p>
    <w:p>
      <w:pPr>
        <w:spacing w:after="0"/>
        <w:ind w:left="0"/>
        <w:jc w:val="both"/>
      </w:pPr>
      <w:r>
        <w:rPr>
          <w:rFonts w:ascii="Times New Roman"/>
          <w:b/>
          <w:i w:val="false"/>
          <w:color w:val="000000"/>
          <w:sz w:val="28"/>
        </w:rPr>
        <w:t>ЮРИДИЧЕСКИМ ЛИЦАМ</w:t>
      </w:r>
    </w:p>
    <w:bookmarkStart w:name="z1402" w:id="19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187. Порядок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bookmarkEnd w:id="1900"/>
    <w:bookmarkStart w:name="z1403" w:id="1901"/>
    <w:p>
      <w:pPr>
        <w:spacing w:after="0"/>
        <w:ind w:left="0"/>
        <w:jc w:val="both"/>
      </w:pPr>
      <w:r>
        <w:rPr>
          <w:rFonts w:ascii="Times New Roman"/>
          <w:b w:val="false"/>
          <w:i w:val="false"/>
          <w:color w:val="000000"/>
          <w:sz w:val="28"/>
        </w:rPr>
        <w:t>
      1. Обременение стратегических объектов, принадлежащих физическим лицам и негосударственным юридическим лицам, правами третьих лиц либо их отчуждение возможно на основании решения Правительства Республики Казахстан о выдаче разрешения в порядке, определяемом настоящей статьей, статьей 188 настоящего Закона и законами Республики Казахстан.</w:t>
      </w:r>
    </w:p>
    <w:bookmarkEnd w:id="1901"/>
    <w:bookmarkStart w:name="z1404" w:id="1902"/>
    <w:p>
      <w:pPr>
        <w:spacing w:after="0"/>
        <w:ind w:left="0"/>
        <w:jc w:val="both"/>
      </w:pPr>
      <w:r>
        <w:rPr>
          <w:rFonts w:ascii="Times New Roman"/>
          <w:b w:val="false"/>
          <w:i w:val="false"/>
          <w:color w:val="000000"/>
          <w:sz w:val="28"/>
        </w:rPr>
        <w:t>
      2. Правительство Республики Казахстан принимает решение о выдаче разрешения на обременение стратегических объектов правами третьих лиц или их отчуждение либо об отказе в выдаче такого разрешения на основании отраслевого заключения уполномоченного органа соответствующей отрасли, согласованного с органами национальной безопасности.</w:t>
      </w:r>
    </w:p>
    <w:bookmarkEnd w:id="1902"/>
    <w:bookmarkStart w:name="z1405" w:id="1903"/>
    <w:p>
      <w:pPr>
        <w:spacing w:after="0"/>
        <w:ind w:left="0"/>
        <w:jc w:val="both"/>
      </w:pPr>
      <w:r>
        <w:rPr>
          <w:rFonts w:ascii="Times New Roman"/>
          <w:b w:val="false"/>
          <w:i w:val="false"/>
          <w:color w:val="000000"/>
          <w:sz w:val="28"/>
        </w:rPr>
        <w:t>
      3. Решение об отказе в выдаче разрешения на обременение стратегических объектов правами третьих лиц или их отчуждение принимается в случаях, если такое обременение или отчуждение повлечет за собой несоблюдение требований законодательства Республики Казахстан, в том числе требований по обеспечению национальной безопасности страны, а также международных соглашений, заключенных Республикой Казахстан.</w:t>
      </w:r>
    </w:p>
    <w:bookmarkEnd w:id="1903"/>
    <w:bookmarkStart w:name="z1406" w:id="1904"/>
    <w:p>
      <w:pPr>
        <w:spacing w:after="0"/>
        <w:ind w:left="0"/>
        <w:jc w:val="both"/>
      </w:pPr>
      <w:r>
        <w:rPr>
          <w:rFonts w:ascii="Times New Roman"/>
          <w:b w:val="false"/>
          <w:i w:val="false"/>
          <w:color w:val="000000"/>
          <w:sz w:val="28"/>
        </w:rPr>
        <w:t>
      Отказ в выдаче разрешения на обременение либо отчуждение стратегического объекта в соответствии с настоящим пунктом может не содержать мотивированного обоснования причин отказа.</w:t>
      </w:r>
    </w:p>
    <w:bookmarkEnd w:id="1904"/>
    <w:bookmarkStart w:name="z1407" w:id="1905"/>
    <w:p>
      <w:pPr>
        <w:spacing w:after="0"/>
        <w:ind w:left="0"/>
        <w:jc w:val="both"/>
      </w:pPr>
      <w:r>
        <w:rPr>
          <w:rFonts w:ascii="Times New Roman"/>
          <w:b w:val="false"/>
          <w:i w:val="false"/>
          <w:color w:val="000000"/>
          <w:sz w:val="28"/>
        </w:rPr>
        <w:t>
      4. Отказ в выдаче разрешения на обременение либо отчуждение стратегического объекта может быть обжалован собственником (правообладателем) стратегического объекта либо залогодержателем, банкротным или реабилитационным управляющим в соответствии с законами Республики Казахстан.</w:t>
      </w:r>
    </w:p>
    <w:bookmarkEnd w:id="1905"/>
    <w:bookmarkStart w:name="z1408" w:id="1906"/>
    <w:p>
      <w:pPr>
        <w:spacing w:after="0"/>
        <w:ind w:left="0"/>
        <w:jc w:val="both"/>
      </w:pPr>
      <w:r>
        <w:rPr>
          <w:rFonts w:ascii="Times New Roman"/>
          <w:b w:val="false"/>
          <w:i w:val="false"/>
          <w:color w:val="000000"/>
          <w:sz w:val="28"/>
        </w:rPr>
        <w:t>
      5. Собственник (правообладатель) стратегического объекта размещает объявленные акции на организованном рынке ценных бумаг на основании решения Правительства Республики Казахстан о выдаче разрешения с указанием количества размещаемых акций.</w:t>
      </w:r>
    </w:p>
    <w:bookmarkEnd w:id="1906"/>
    <w:bookmarkStart w:name="z1409" w:id="1907"/>
    <w:p>
      <w:pPr>
        <w:spacing w:after="0"/>
        <w:ind w:left="0"/>
        <w:jc w:val="both"/>
      </w:pPr>
      <w:r>
        <w:rPr>
          <w:rFonts w:ascii="Times New Roman"/>
          <w:b w:val="false"/>
          <w:i w:val="false"/>
          <w:color w:val="000000"/>
          <w:sz w:val="28"/>
        </w:rPr>
        <w:t>
      6. Дальнейшие сделки с акциями, указанными в пункте 5 настоящей статьи, на организованном рынке ценных бумаг не требуют разрешения Правительства Республики Казахстан, за исключением случаев, если одним лицом или аффилиированными лицами на организованном рынке ценных бумаг приобретаются акции, составляющие более двадцати процентов от общего количества голосующих акций эмитента.</w:t>
      </w:r>
    </w:p>
    <w:bookmarkEnd w:id="1907"/>
    <w:bookmarkStart w:name="z1410" w:id="1908"/>
    <w:p>
      <w:pPr>
        <w:spacing w:after="0"/>
        <w:ind w:left="0"/>
        <w:jc w:val="both"/>
      </w:pPr>
      <w:r>
        <w:rPr>
          <w:rFonts w:ascii="Times New Roman"/>
          <w:b w:val="false"/>
          <w:i w:val="false"/>
          <w:color w:val="000000"/>
          <w:sz w:val="28"/>
        </w:rPr>
        <w:t>
      На неорганизованном рынке ценных бумаг при совершении сделок с акциями, отнесенными к стратегическим объектам, разрешение Правительства Республики Казахстан не требуется в случае, когда совершаются сделки в размере, не превышающем пяти процентов от общего количества голосующих акций эмитента.</w:t>
      </w:r>
    </w:p>
    <w:bookmarkEnd w:id="1908"/>
    <w:bookmarkStart w:name="z1411" w:id="1909"/>
    <w:p>
      <w:pPr>
        <w:spacing w:after="0"/>
        <w:ind w:left="0"/>
        <w:jc w:val="both"/>
      </w:pPr>
      <w:r>
        <w:rPr>
          <w:rFonts w:ascii="Times New Roman"/>
          <w:b w:val="false"/>
          <w:i w:val="false"/>
          <w:color w:val="000000"/>
          <w:sz w:val="28"/>
        </w:rPr>
        <w:t>
      7. Залогодержатель стратегического объекта, реабилитационный и банкротный управляющие принимают решение об отчуждении данного заложенного имущества на основании решения Правительства Республики Казахстан о выдаче разрешения с установлением особых условий отчуждения и дополнительных требований к приобретателям стратегического объекта.</w:t>
      </w:r>
    </w:p>
    <w:bookmarkEnd w:id="1909"/>
    <w:bookmarkStart w:name="z1412" w:id="1910"/>
    <w:p>
      <w:pPr>
        <w:spacing w:after="0"/>
        <w:ind w:left="0"/>
        <w:jc w:val="both"/>
      </w:pPr>
      <w:r>
        <w:rPr>
          <w:rFonts w:ascii="Times New Roman"/>
          <w:b w:val="false"/>
          <w:i w:val="false"/>
          <w:color w:val="000000"/>
          <w:sz w:val="28"/>
        </w:rPr>
        <w:t>
      Отчуждение заложенного имущества на основании судебного акта осуществляется по особым условиям отчуждения и дополнительным требованиям к приобретателям заложенного имущества (стратегического объекта), установленным решением Правительства Республики Казахстан.</w:t>
      </w:r>
    </w:p>
    <w:bookmarkEnd w:id="1910"/>
    <w:bookmarkStart w:name="z1413" w:id="1911"/>
    <w:p>
      <w:pPr>
        <w:spacing w:after="0"/>
        <w:ind w:left="0"/>
        <w:jc w:val="both"/>
      </w:pPr>
      <w:r>
        <w:rPr>
          <w:rFonts w:ascii="Times New Roman"/>
          <w:b w:val="false"/>
          <w:i w:val="false"/>
          <w:color w:val="000000"/>
          <w:sz w:val="28"/>
        </w:rPr>
        <w:t>
      Предложения по установлению особых условий отчуждения и дополнительных требований к приобретателям стратегического объекта представляются заинтересованными государственными органами в уполномоченный орган соответствующей отрасли.</w:t>
      </w:r>
    </w:p>
    <w:bookmarkEnd w:id="1911"/>
    <w:bookmarkStart w:name="z2246" w:id="19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187 с изменениями, внесенными законами РК от 07.03.2014 </w:t>
      </w:r>
      <w:r>
        <w:rPr>
          <w:rFonts w:ascii="Times New Roman"/>
          <w:b w:val="false"/>
          <w:i w:val="false"/>
          <w:color w:val="000000"/>
          <w:sz w:val="28"/>
        </w:rPr>
        <w:t>№ 177-V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1912"/>
    <w:bookmarkStart w:name="z1414" w:id="19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188. Процедура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bookmarkEnd w:id="1913"/>
    <w:bookmarkStart w:name="z1415" w:id="1914"/>
    <w:p>
      <w:pPr>
        <w:spacing w:after="0"/>
        <w:ind w:left="0"/>
        <w:jc w:val="both"/>
      </w:pPr>
      <w:r>
        <w:rPr>
          <w:rFonts w:ascii="Times New Roman"/>
          <w:b w:val="false"/>
          <w:i w:val="false"/>
          <w:color w:val="000000"/>
          <w:sz w:val="28"/>
        </w:rPr>
        <w:t>
      1. Для получения разрешения на обременение стратегических объектов либо их отчуждение собственник (правообладатель) стратегического объекта направляет в уполномоченный орган соответствующей отрасли следующие документы:</w:t>
      </w:r>
    </w:p>
    <w:bookmarkEnd w:id="1914"/>
    <w:bookmarkStart w:name="z1416" w:id="1915"/>
    <w:p>
      <w:pPr>
        <w:spacing w:after="0"/>
        <w:ind w:left="0"/>
        <w:jc w:val="both"/>
      </w:pPr>
      <w:r>
        <w:rPr>
          <w:rFonts w:ascii="Times New Roman"/>
          <w:b w:val="false"/>
          <w:i w:val="false"/>
          <w:color w:val="000000"/>
          <w:sz w:val="28"/>
        </w:rPr>
        <w:t>
      1) заявление по форме, утвержденной центральным уполномоченным органом по государственному планированию;</w:t>
      </w:r>
    </w:p>
    <w:bookmarkEnd w:id="1915"/>
    <w:bookmarkStart w:name="z1417" w:id="1916"/>
    <w:p>
      <w:pPr>
        <w:spacing w:after="0"/>
        <w:ind w:left="0"/>
        <w:jc w:val="both"/>
      </w:pPr>
      <w:r>
        <w:rPr>
          <w:rFonts w:ascii="Times New Roman"/>
          <w:b w:val="false"/>
          <w:i w:val="false"/>
          <w:color w:val="000000"/>
          <w:sz w:val="28"/>
        </w:rPr>
        <w:t>
      2) справка о государственной регистрации (перерегистрации) юридического лица и нотариально засвидетельствованная копия устава - для юридического лица;</w:t>
      </w:r>
    </w:p>
    <w:bookmarkEnd w:id="1916"/>
    <w:bookmarkStart w:name="z1418" w:id="1917"/>
    <w:p>
      <w:pPr>
        <w:spacing w:after="0"/>
        <w:ind w:left="0"/>
        <w:jc w:val="both"/>
      </w:pPr>
      <w:r>
        <w:rPr>
          <w:rFonts w:ascii="Times New Roman"/>
          <w:b w:val="false"/>
          <w:i w:val="false"/>
          <w:color w:val="000000"/>
          <w:sz w:val="28"/>
        </w:rPr>
        <w:t>
      3) копия документа, удостоверяющего личность, - для физического лица;</w:t>
      </w:r>
    </w:p>
    <w:bookmarkEnd w:id="1917"/>
    <w:bookmarkStart w:name="z1419" w:id="1918"/>
    <w:p>
      <w:pPr>
        <w:spacing w:after="0"/>
        <w:ind w:left="0"/>
        <w:jc w:val="both"/>
      </w:pPr>
      <w:r>
        <w:rPr>
          <w:rFonts w:ascii="Times New Roman"/>
          <w:b w:val="false"/>
          <w:i w:val="false"/>
          <w:color w:val="000000"/>
          <w:sz w:val="28"/>
        </w:rPr>
        <w:t>
      4) проект договора, на основании которого будет совершена сделка по отчуждению стратегического объекта либо который влечет его обременение правами третьих лиц;</w:t>
      </w:r>
    </w:p>
    <w:bookmarkEnd w:id="1918"/>
    <w:bookmarkStart w:name="z1420" w:id="1919"/>
    <w:p>
      <w:pPr>
        <w:spacing w:after="0"/>
        <w:ind w:left="0"/>
        <w:jc w:val="both"/>
      </w:pPr>
      <w:r>
        <w:rPr>
          <w:rFonts w:ascii="Times New Roman"/>
          <w:b w:val="false"/>
          <w:i w:val="false"/>
          <w:color w:val="000000"/>
          <w:sz w:val="28"/>
        </w:rPr>
        <w:t>
      5) нотариально засвидетельствованная копия документа, подтверждающего право собственности или иные имущественные права на стратегический объект;</w:t>
      </w:r>
    </w:p>
    <w:bookmarkEnd w:id="1919"/>
    <w:bookmarkStart w:name="z1421" w:id="1920"/>
    <w:p>
      <w:pPr>
        <w:spacing w:after="0"/>
        <w:ind w:left="0"/>
        <w:jc w:val="both"/>
      </w:pPr>
      <w:r>
        <w:rPr>
          <w:rFonts w:ascii="Times New Roman"/>
          <w:b w:val="false"/>
          <w:i w:val="false"/>
          <w:color w:val="000000"/>
          <w:sz w:val="28"/>
        </w:rPr>
        <w:t>
      6) отчет об оценке стратегического объекта, определяющий его рыночную стоимость, в соответствии с законами Республики Казахстан;</w:t>
      </w:r>
    </w:p>
    <w:bookmarkEnd w:id="1920"/>
    <w:bookmarkStart w:name="z1422" w:id="1921"/>
    <w:p>
      <w:pPr>
        <w:spacing w:after="0"/>
        <w:ind w:left="0"/>
        <w:jc w:val="both"/>
      </w:pPr>
      <w:r>
        <w:rPr>
          <w:rFonts w:ascii="Times New Roman"/>
          <w:b w:val="false"/>
          <w:i w:val="false"/>
          <w:color w:val="000000"/>
          <w:sz w:val="28"/>
        </w:rPr>
        <w:t>
      7) сведения о предполагаемом приобретателе стратегического объекта вплоть до конечного покупателя;</w:t>
      </w:r>
    </w:p>
    <w:bookmarkEnd w:id="1921"/>
    <w:bookmarkStart w:name="z1423" w:id="1922"/>
    <w:p>
      <w:pPr>
        <w:spacing w:after="0"/>
        <w:ind w:left="0"/>
        <w:jc w:val="both"/>
      </w:pPr>
      <w:r>
        <w:rPr>
          <w:rFonts w:ascii="Times New Roman"/>
          <w:b w:val="false"/>
          <w:i w:val="false"/>
          <w:color w:val="000000"/>
          <w:sz w:val="28"/>
        </w:rPr>
        <w:t>
      8) в случае размещения объявленных акций собственник (правообладатель) стратегического объекта представляет также копии свидетельства о государственной регистрации выпуска объявленных акций и проспекта выпуска акций с внесенными изменениями и дополнениями в него;</w:t>
      </w:r>
    </w:p>
    <w:bookmarkEnd w:id="1922"/>
    <w:bookmarkStart w:name="z1424" w:id="1923"/>
    <w:p>
      <w:pPr>
        <w:spacing w:after="0"/>
        <w:ind w:left="0"/>
        <w:jc w:val="both"/>
      </w:pPr>
      <w:r>
        <w:rPr>
          <w:rFonts w:ascii="Times New Roman"/>
          <w:b w:val="false"/>
          <w:i w:val="false"/>
          <w:color w:val="000000"/>
          <w:sz w:val="28"/>
        </w:rPr>
        <w:t>
      9) юридические лица, для которых законами Республики Казахстан установлено обязательное проведение аудита, представляют также оригинал или нотариально засвидетельствованную копию аудиторского отчета за последний финансовый год. В случае если заявление подано в срок до 1 июня текущего года, то представляется оригинал или нотариально засвидетельствованная копия аудиторского отчета за финансовый год, предшествующий последнему финансовому году. Оригинал или нотариально засвидетельствованная копия аудиторского отчета не представляется в случаях, если юридическое лицо образовано в текущем финансовом году либо юридическое лицо образовано в прошедшем финансовом году и заявление подано в срок до 1 июня текущего года;</w:t>
      </w:r>
    </w:p>
    <w:bookmarkEnd w:id="1923"/>
    <w:bookmarkStart w:name="z1425" w:id="1924"/>
    <w:p>
      <w:pPr>
        <w:spacing w:after="0"/>
        <w:ind w:left="0"/>
        <w:jc w:val="both"/>
      </w:pPr>
      <w:r>
        <w:rPr>
          <w:rFonts w:ascii="Times New Roman"/>
          <w:b w:val="false"/>
          <w:i w:val="false"/>
          <w:color w:val="000000"/>
          <w:sz w:val="28"/>
        </w:rPr>
        <w:t>
      10) решение совета директоров или наблюдательного совета (при наличии);</w:t>
      </w:r>
    </w:p>
    <w:bookmarkEnd w:id="1924"/>
    <w:bookmarkStart w:name="z1426" w:id="1925"/>
    <w:p>
      <w:pPr>
        <w:spacing w:after="0"/>
        <w:ind w:left="0"/>
        <w:jc w:val="both"/>
      </w:pPr>
      <w:r>
        <w:rPr>
          <w:rFonts w:ascii="Times New Roman"/>
          <w:b w:val="false"/>
          <w:i w:val="false"/>
          <w:color w:val="000000"/>
          <w:sz w:val="28"/>
        </w:rPr>
        <w:t>
      11) решение кредитного комитета банка;</w:t>
      </w:r>
    </w:p>
    <w:bookmarkEnd w:id="1925"/>
    <w:bookmarkStart w:name="z1427" w:id="1926"/>
    <w:p>
      <w:pPr>
        <w:spacing w:after="0"/>
        <w:ind w:left="0"/>
        <w:jc w:val="both"/>
      </w:pPr>
      <w:r>
        <w:rPr>
          <w:rFonts w:ascii="Times New Roman"/>
          <w:b w:val="false"/>
          <w:i w:val="false"/>
          <w:color w:val="000000"/>
          <w:sz w:val="28"/>
        </w:rPr>
        <w:t>
      12) подтверждение об отсутствии либо наличии залога (обременения) на обременяемое имущество;</w:t>
      </w:r>
    </w:p>
    <w:bookmarkEnd w:id="1926"/>
    <w:bookmarkStart w:name="z1428" w:id="1927"/>
    <w:p>
      <w:pPr>
        <w:spacing w:after="0"/>
        <w:ind w:left="0"/>
        <w:jc w:val="both"/>
      </w:pPr>
      <w:r>
        <w:rPr>
          <w:rFonts w:ascii="Times New Roman"/>
          <w:b w:val="false"/>
          <w:i w:val="false"/>
          <w:color w:val="000000"/>
          <w:sz w:val="28"/>
        </w:rPr>
        <w:t>
      13) структуру собственников стратегического объекта в процентном соотношении;</w:t>
      </w:r>
    </w:p>
    <w:bookmarkEnd w:id="1927"/>
    <w:bookmarkStart w:name="z1429" w:id="1928"/>
    <w:p>
      <w:pPr>
        <w:spacing w:after="0"/>
        <w:ind w:left="0"/>
        <w:jc w:val="both"/>
      </w:pPr>
      <w:r>
        <w:rPr>
          <w:rFonts w:ascii="Times New Roman"/>
          <w:b w:val="false"/>
          <w:i w:val="false"/>
          <w:color w:val="000000"/>
          <w:sz w:val="28"/>
        </w:rPr>
        <w:t>
      14) в случае нахождения стратегического объекта в доверительном управлении письменное разрешение собственника стратегического объекта на отчуждение стратегического объекта или обременение правами третьих лиц с указанием обременяющего лица.</w:t>
      </w:r>
    </w:p>
    <w:bookmarkEnd w:id="1928"/>
    <w:bookmarkStart w:name="z1430" w:id="1929"/>
    <w:p>
      <w:pPr>
        <w:spacing w:after="0"/>
        <w:ind w:left="0"/>
        <w:jc w:val="both"/>
      </w:pPr>
      <w:r>
        <w:rPr>
          <w:rFonts w:ascii="Times New Roman"/>
          <w:b w:val="false"/>
          <w:i w:val="false"/>
          <w:color w:val="000000"/>
          <w:sz w:val="28"/>
        </w:rPr>
        <w:t>
      Реабилитационный или банкротный управляющий, представляет в уполномоченный орган соответствующей отрасли документы, указанные в подпунктах 1), 2), 4), 6) и 7) настоящего пункта, а также судебный акт о применении в отношении должника реабилитационной процедуры (о проведении процедуры банкротства), предполагаемую цену отчуждения (продажи) имущества и письменное согласие комитета кредиторов на отчуждение или обременение правами третьих лиц имущества должника (стратегического объекта).</w:t>
      </w:r>
    </w:p>
    <w:bookmarkEnd w:id="1929"/>
    <w:bookmarkStart w:name="z1431" w:id="1930"/>
    <w:p>
      <w:pPr>
        <w:spacing w:after="0"/>
        <w:ind w:left="0"/>
        <w:jc w:val="both"/>
      </w:pPr>
      <w:r>
        <w:rPr>
          <w:rFonts w:ascii="Times New Roman"/>
          <w:b w:val="false"/>
          <w:i w:val="false"/>
          <w:color w:val="000000"/>
          <w:sz w:val="28"/>
        </w:rPr>
        <w:t>
      2. Для получения разрешения на отчуждение заложенного имущества залогодержатель стратегического объекта представляет в уполномоченный орган соответствующей отрасли документы, указанные в подпунктах 1), 2), 4) и 6) пункта 1 настоящей статьи, а также договор залога, предполагаемую цену отчуждения (продажи) заложенного имущества, требования к потенциальным приобретателям стратегического объекта.</w:t>
      </w:r>
    </w:p>
    <w:bookmarkEnd w:id="1930"/>
    <w:bookmarkStart w:name="z2247" w:id="1931"/>
    <w:p>
      <w:pPr>
        <w:spacing w:after="0"/>
        <w:ind w:left="0"/>
        <w:jc w:val="both"/>
      </w:pPr>
      <w:r>
        <w:rPr>
          <w:rFonts w:ascii="Times New Roman"/>
          <w:b w:val="false"/>
          <w:i w:val="false"/>
          <w:color w:val="000000"/>
          <w:sz w:val="28"/>
        </w:rPr>
        <w:t>
      Судебный исполнитель, действующий на основании судебного акта, представляет в уполномоченный орган соответствующей отрасли документы, указанные в подпунктах 1), 4) и 6) пункта 1 настоящей статьи, а также договор залога и (или) судебный акт, предполагаемую цену отчуждения (продажи) заложенного имущества, требования к потенциальным приобретателям стратегического объекта.</w:t>
      </w:r>
    </w:p>
    <w:bookmarkEnd w:id="1931"/>
    <w:bookmarkStart w:name="z1433" w:id="1932"/>
    <w:p>
      <w:pPr>
        <w:spacing w:after="0"/>
        <w:ind w:left="0"/>
        <w:jc w:val="both"/>
      </w:pPr>
      <w:r>
        <w:rPr>
          <w:rFonts w:ascii="Times New Roman"/>
          <w:b w:val="false"/>
          <w:i w:val="false"/>
          <w:color w:val="000000"/>
          <w:sz w:val="28"/>
        </w:rPr>
        <w:t>
      3. Договор, на основании которого обременяется стратегический объект, в обязательном порядке должен содержать права и обязанности сторон, а также условия по обеспечению сохранности и дальнейшего использования стратегического объекта.</w:t>
      </w:r>
    </w:p>
    <w:bookmarkEnd w:id="1932"/>
    <w:bookmarkStart w:name="z2248" w:id="1933"/>
    <w:p>
      <w:pPr>
        <w:spacing w:after="0"/>
        <w:ind w:left="0"/>
        <w:jc w:val="both"/>
      </w:pPr>
      <w:r>
        <w:rPr>
          <w:rFonts w:ascii="Times New Roman"/>
          <w:b w:val="false"/>
          <w:i w:val="false"/>
          <w:color w:val="000000"/>
          <w:sz w:val="28"/>
        </w:rPr>
        <w:t>
      В случае намерения изменить условия договора, на основании которого совершена сделка по отчуждению стратегического объекта либо который повлек его обременение, собственник (правообладатель) стратегического объекта повторно обращается в уполномоченный орган соответствующей отрасли в порядке, определяемом настоящей статьей и статьей 187 настоящего Закона.</w:t>
      </w:r>
    </w:p>
    <w:bookmarkEnd w:id="1933"/>
    <w:bookmarkStart w:name="z2249" w:id="1934"/>
    <w:p>
      <w:pPr>
        <w:spacing w:after="0"/>
        <w:ind w:left="0"/>
        <w:jc w:val="both"/>
      </w:pPr>
      <w:r>
        <w:rPr>
          <w:rFonts w:ascii="Times New Roman"/>
          <w:b w:val="false"/>
          <w:i w:val="false"/>
          <w:color w:val="000000"/>
          <w:sz w:val="28"/>
        </w:rPr>
        <w:t>
      В случае намерения залогодержателя осуществить отчуждение заложенного имущества (стратегического объекта) в соответствии с договором, на основании которого обременен стратегический объект, залогодержатель обращается в уполномоченный орган соответствующей отрасли в порядке, установленном пунктом 1 настоящей статьи.</w:t>
      </w:r>
    </w:p>
    <w:bookmarkEnd w:id="1934"/>
    <w:bookmarkStart w:name="z1437" w:id="1935"/>
    <w:p>
      <w:pPr>
        <w:spacing w:after="0"/>
        <w:ind w:left="0"/>
        <w:jc w:val="both"/>
      </w:pPr>
      <w:r>
        <w:rPr>
          <w:rFonts w:ascii="Times New Roman"/>
          <w:b w:val="false"/>
          <w:i w:val="false"/>
          <w:color w:val="000000"/>
          <w:sz w:val="28"/>
        </w:rPr>
        <w:t>
      4. Рассмотрение заявлений на обременение стратегических объектов либо их отчуждение и принятие Правительством Республики Казахстан по ним решения должны быть осуществлены в срок не более сорока пяти рабочих дней со дня поступления документов в уполномоченный орган соответствующей отрасли. Датой поступления документов считается дата получения уполномоченным органом соответствующей отрасли полного пакета документов, определенных в пункте 1 настоящей статьи.</w:t>
      </w:r>
    </w:p>
    <w:bookmarkEnd w:id="1935"/>
    <w:bookmarkStart w:name="z2250" w:id="1936"/>
    <w:p>
      <w:pPr>
        <w:spacing w:after="0"/>
        <w:ind w:left="0"/>
        <w:jc w:val="both"/>
      </w:pPr>
      <w:r>
        <w:rPr>
          <w:rFonts w:ascii="Times New Roman"/>
          <w:b w:val="false"/>
          <w:i w:val="false"/>
          <w:color w:val="000000"/>
          <w:sz w:val="28"/>
        </w:rPr>
        <w:t>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 определяется Правительством Республики Казахстан.</w:t>
      </w:r>
    </w:p>
    <w:bookmarkEnd w:id="1936"/>
    <w:bookmarkStart w:name="z1439" w:id="1937"/>
    <w:p>
      <w:pPr>
        <w:spacing w:after="0"/>
        <w:ind w:left="0"/>
        <w:jc w:val="both"/>
      </w:pPr>
      <w:r>
        <w:rPr>
          <w:rFonts w:ascii="Times New Roman"/>
          <w:b w:val="false"/>
          <w:i w:val="false"/>
          <w:color w:val="000000"/>
          <w:sz w:val="28"/>
        </w:rPr>
        <w:t>
      5. Решение о выдаче или об отказе в выдаче разрешения на обременение стратегических объектов принимается Правительством Республики Казахстан и оформляется в виде постановления.</w:t>
      </w:r>
    </w:p>
    <w:bookmarkEnd w:id="1937"/>
    <w:bookmarkStart w:name="z1440" w:id="1938"/>
    <w:p>
      <w:pPr>
        <w:spacing w:after="0"/>
        <w:ind w:left="0"/>
        <w:jc w:val="both"/>
      </w:pPr>
      <w:r>
        <w:rPr>
          <w:rFonts w:ascii="Times New Roman"/>
          <w:b w:val="false"/>
          <w:i w:val="false"/>
          <w:color w:val="000000"/>
          <w:sz w:val="28"/>
        </w:rPr>
        <w:t>
      6. Уполномоченный орган соответствующей отрасли обязан письменно в пятидневный срок со дня вынесения решения уведомить заявителя о принятом Правительством Республики Казахстан решении.</w:t>
      </w:r>
    </w:p>
    <w:bookmarkEnd w:id="1938"/>
    <w:bookmarkStart w:name="z862" w:id="1939"/>
    <w:p>
      <w:pPr>
        <w:spacing w:after="0"/>
        <w:ind w:left="0"/>
        <w:jc w:val="both"/>
      </w:pPr>
      <w:r>
        <w:rPr>
          <w:rFonts w:ascii="Times New Roman"/>
          <w:b w:val="false"/>
          <w:i w:val="false"/>
          <w:color w:val="000000"/>
          <w:sz w:val="28"/>
        </w:rPr>
        <w:t>
      7. Уполномоченный орган соответствующей отрасли осуществляет мониторинг совершаемых сделок по обременению стратегических объектов правами третьих лиц или их отчуждению.</w:t>
      </w:r>
    </w:p>
    <w:bookmarkEnd w:id="1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188 с изменениями, внесенными законами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1" w:id="19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189. Национализация стратегических объектов</w:t>
      </w:r>
    </w:p>
    <w:bookmarkEnd w:id="1940"/>
    <w:bookmarkStart w:name="z1442" w:id="1941"/>
    <w:p>
      <w:pPr>
        <w:spacing w:after="0"/>
        <w:ind w:left="0"/>
        <w:jc w:val="both"/>
      </w:pPr>
      <w:r>
        <w:rPr>
          <w:rFonts w:ascii="Times New Roman"/>
          <w:b w:val="false"/>
          <w:i w:val="false"/>
          <w:color w:val="000000"/>
          <w:sz w:val="28"/>
        </w:rPr>
        <w:t>
      Стратегические объекты могут быть национализированы в порядке, предусмотренном главой 5 настоящего Закона.</w:t>
      </w:r>
    </w:p>
    <w:bookmarkEnd w:id="1941"/>
    <w:bookmarkStart w:name="z1443" w:id="19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190. Мониторинг стратегических объектов</w:t>
      </w:r>
    </w:p>
    <w:bookmarkEnd w:id="1942"/>
    <w:bookmarkStart w:name="z1444" w:id="1943"/>
    <w:p>
      <w:pPr>
        <w:spacing w:after="0"/>
        <w:ind w:left="0"/>
        <w:jc w:val="both"/>
      </w:pPr>
      <w:r>
        <w:rPr>
          <w:rFonts w:ascii="Times New Roman"/>
          <w:b w:val="false"/>
          <w:i w:val="false"/>
          <w:color w:val="000000"/>
          <w:sz w:val="28"/>
        </w:rPr>
        <w:t>
      Мониторинг стратегических объектов осуществляется в соответствии с законодательством Республики Казахстан о государственном мониторинге собственности в отраслях экономики, имеющих стратегическое значение.</w:t>
      </w:r>
    </w:p>
    <w:bookmarkEnd w:id="1943"/>
    <w:p>
      <w:pPr>
        <w:spacing w:after="0"/>
        <w:ind w:left="0"/>
        <w:jc w:val="both"/>
      </w:pPr>
      <w:bookmarkStart w:name="z1445" w:id="1944"/>
      <w:r>
        <w:rPr>
          <w:rFonts w:ascii="Times New Roman"/>
          <w:b w:val="false"/>
          <w:i w:val="false"/>
          <w:color w:val="000000"/>
          <w:sz w:val="28"/>
        </w:rPr>
        <w:t xml:space="preserve">
      </w:t>
      </w:r>
      <w:r>
        <w:rPr>
          <w:rFonts w:ascii="Times New Roman"/>
          <w:b/>
          <w:i w:val="false"/>
          <w:color w:val="000000"/>
          <w:sz w:val="28"/>
        </w:rPr>
        <w:t>Глава 14. ПРИОРИТЕТНОЕ ПРАВО РЕСПУБЛИКИ КАЗАХСТАН НА</w:t>
      </w:r>
    </w:p>
    <w:bookmarkEnd w:id="1944"/>
    <w:p>
      <w:pPr>
        <w:spacing w:after="0"/>
        <w:ind w:left="0"/>
        <w:jc w:val="both"/>
      </w:pPr>
      <w:r>
        <w:rPr>
          <w:rFonts w:ascii="Times New Roman"/>
          <w:b/>
          <w:i w:val="false"/>
          <w:color w:val="000000"/>
          <w:sz w:val="28"/>
        </w:rPr>
        <w:t>ПРИОБРЕТЕНИЕ СТРАТЕГИЧЕСКИХ ОБЪЕКТОВ, ПРИНАДЛЕЖАЩИХ ФИЗИЧЕСКИМ</w:t>
      </w:r>
    </w:p>
    <w:p>
      <w:pPr>
        <w:spacing w:after="0"/>
        <w:ind w:left="0"/>
        <w:jc w:val="both"/>
      </w:pPr>
      <w:r>
        <w:rPr>
          <w:rFonts w:ascii="Times New Roman"/>
          <w:b/>
          <w:i w:val="false"/>
          <w:color w:val="000000"/>
          <w:sz w:val="28"/>
        </w:rPr>
        <w:t>ЛИЦАМ И НЕГОСУДАРСТВЕННЫМ ЮРИДИЧЕСКИМ ЛИЦАМ</w:t>
      </w:r>
    </w:p>
    <w:bookmarkStart w:name="z1446" w:id="19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191. Условия применения приоритетного права Республики Казахстан на приобретение стратегического объекта, принадлежащего физическому лицу или негосударственному юридическому лицу</w:t>
      </w:r>
    </w:p>
    <w:bookmarkEnd w:id="1945"/>
    <w:bookmarkStart w:name="z1447" w:id="1946"/>
    <w:p>
      <w:pPr>
        <w:spacing w:after="0"/>
        <w:ind w:left="0"/>
        <w:jc w:val="both"/>
      </w:pPr>
      <w:r>
        <w:rPr>
          <w:rFonts w:ascii="Times New Roman"/>
          <w:b w:val="false"/>
          <w:i w:val="false"/>
          <w:color w:val="000000"/>
          <w:sz w:val="28"/>
        </w:rPr>
        <w:t xml:space="preserve">
      1. В случаях намерения физического лица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или отчуждения стратегического объекта реабилитационным или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настоящей главой. </w:t>
      </w:r>
    </w:p>
    <w:bookmarkEnd w:id="1946"/>
    <w:bookmarkStart w:name="z1449" w:id="1947"/>
    <w:p>
      <w:pPr>
        <w:spacing w:after="0"/>
        <w:ind w:left="0"/>
        <w:jc w:val="both"/>
      </w:pPr>
      <w:r>
        <w:rPr>
          <w:rFonts w:ascii="Times New Roman"/>
          <w:b w:val="false"/>
          <w:i w:val="false"/>
          <w:color w:val="000000"/>
          <w:sz w:val="28"/>
        </w:rPr>
        <w:t>
      2. От имени Республики Казахстан приоритетное право на приобретение стратегического объекта реализует Правительство Республики Казахстан или по его поручению национальный управляющий холдинг.</w:t>
      </w:r>
    </w:p>
    <w:bookmarkEnd w:id="1947"/>
    <w:bookmarkStart w:name="z2252" w:id="19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191 с изменениями, внесенными законами РК от 07.03.2014 </w:t>
      </w:r>
      <w:r>
        <w:rPr>
          <w:rFonts w:ascii="Times New Roman"/>
          <w:b w:val="false"/>
          <w:i w:val="false"/>
          <w:color w:val="000000"/>
          <w:sz w:val="28"/>
        </w:rPr>
        <w:t>№ 177-V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1948"/>
    <w:bookmarkStart w:name="z1450" w:id="19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192. Порядок реализации приоритетного права Республики Казахстан на приобретение стратегического объекта</w:t>
      </w:r>
    </w:p>
    <w:bookmarkEnd w:id="1949"/>
    <w:bookmarkStart w:name="z1451" w:id="1950"/>
    <w:p>
      <w:pPr>
        <w:spacing w:after="0"/>
        <w:ind w:left="0"/>
        <w:jc w:val="both"/>
      </w:pPr>
      <w:r>
        <w:rPr>
          <w:rFonts w:ascii="Times New Roman"/>
          <w:b w:val="false"/>
          <w:i w:val="false"/>
          <w:color w:val="000000"/>
          <w:sz w:val="28"/>
        </w:rPr>
        <w:t>
      1. Уполномоченный орган соответствующей отрасли представляет на рассмотрение Республиканской бюджетной комиссии проект решения Правительства Республики Казахстан о реализации приоритетного права на приобретение стратегического объекта с обоснованием выделения необходимых бюджетных средств.</w:t>
      </w:r>
    </w:p>
    <w:bookmarkEnd w:id="1950"/>
    <w:bookmarkStart w:name="z1452" w:id="1951"/>
    <w:p>
      <w:pPr>
        <w:spacing w:after="0"/>
        <w:ind w:left="0"/>
        <w:jc w:val="both"/>
      </w:pPr>
      <w:r>
        <w:rPr>
          <w:rFonts w:ascii="Times New Roman"/>
          <w:b w:val="false"/>
          <w:i w:val="false"/>
          <w:color w:val="000000"/>
          <w:sz w:val="28"/>
        </w:rPr>
        <w:t>
      Республиканская бюджетная комиссия принимает соответствующее решение. Рекомендации и предложения Республиканской бюджетной комиссии представляются на рассмотрение Правительству Республики Казахстан.</w:t>
      </w:r>
    </w:p>
    <w:bookmarkEnd w:id="1951"/>
    <w:bookmarkStart w:name="z1453" w:id="1952"/>
    <w:p>
      <w:pPr>
        <w:spacing w:after="0"/>
        <w:ind w:left="0"/>
        <w:jc w:val="both"/>
      </w:pPr>
      <w:r>
        <w:rPr>
          <w:rFonts w:ascii="Times New Roman"/>
          <w:b w:val="false"/>
          <w:i w:val="false"/>
          <w:color w:val="000000"/>
          <w:sz w:val="28"/>
        </w:rPr>
        <w:t>
      2. Правительство Республики Казахстан в срок, не превышающий тридцать рабочих дней с момента принятия решения Республиканской бюджетной комиссии, может принять решение об использовании приоритетного права на приобретение стратегического объекта.</w:t>
      </w:r>
    </w:p>
    <w:bookmarkEnd w:id="1952"/>
    <w:bookmarkStart w:name="z1454" w:id="1953"/>
    <w:p>
      <w:pPr>
        <w:spacing w:after="0"/>
        <w:ind w:left="0"/>
        <w:jc w:val="both"/>
      </w:pPr>
      <w:r>
        <w:rPr>
          <w:rFonts w:ascii="Times New Roman"/>
          <w:b w:val="false"/>
          <w:i w:val="false"/>
          <w:color w:val="000000"/>
          <w:sz w:val="28"/>
        </w:rPr>
        <w:t>
      Решение Правительства Республики Казахстан об использовании приоритетного права на приобретение стратегического объекта может не содержать мотивированного обоснования причин использования данного права.</w:t>
      </w:r>
    </w:p>
    <w:bookmarkEnd w:id="1953"/>
    <w:bookmarkStart w:name="z1455" w:id="1954"/>
    <w:p>
      <w:pPr>
        <w:spacing w:after="0"/>
        <w:ind w:left="0"/>
        <w:jc w:val="both"/>
      </w:pPr>
      <w:r>
        <w:rPr>
          <w:rFonts w:ascii="Times New Roman"/>
          <w:b w:val="false"/>
          <w:i w:val="false"/>
          <w:color w:val="000000"/>
          <w:sz w:val="28"/>
        </w:rPr>
        <w:t>
      3. Об итогах принятого Правительством Республики Казахстан решения уполномоченный орган соответствующей отрасли письменно уведомляет лицо, производящее отчуждение стратегического объекта, в срок не позднее пяти рабочих дней со дня вынесения решения.</w:t>
      </w:r>
    </w:p>
    <w:bookmarkEnd w:id="1954"/>
    <w:bookmarkStart w:name="z1456" w:id="1955"/>
    <w:p>
      <w:pPr>
        <w:spacing w:after="0"/>
        <w:ind w:left="0"/>
        <w:jc w:val="both"/>
      </w:pPr>
      <w:r>
        <w:rPr>
          <w:rFonts w:ascii="Times New Roman"/>
          <w:b w:val="false"/>
          <w:i w:val="false"/>
          <w:color w:val="000000"/>
          <w:sz w:val="28"/>
        </w:rPr>
        <w:t>
      4. Собственник (правообладатель) стратегического объекта в любое время до заключения договора может отказаться от отчуждения стратегического объекта. При отказе собственника (правообладателя) от отчуждения стратегического объекта реализация приоритетного права государства на его приобретение прекращается.</w:t>
      </w:r>
    </w:p>
    <w:bookmarkEnd w:id="1955"/>
    <w:bookmarkStart w:name="z1457" w:id="1956"/>
    <w:p>
      <w:pPr>
        <w:spacing w:after="0"/>
        <w:ind w:left="0"/>
        <w:jc w:val="both"/>
      </w:pPr>
      <w:r>
        <w:rPr>
          <w:rFonts w:ascii="Times New Roman"/>
          <w:b w:val="false"/>
          <w:i w:val="false"/>
          <w:color w:val="000000"/>
          <w:sz w:val="28"/>
        </w:rPr>
        <w:t>
      5. Сроки выкупа стратегических объектов с учетом бюджетного процесса не должны превышать двенадцать месяцев с момента принятия Правительством Республики Казахстан решения об использовании Правительством Республики Казахстан приоритетного права на приобретение стратегического объекта.</w:t>
      </w:r>
    </w:p>
    <w:bookmarkEnd w:id="1956"/>
    <w:bookmarkStart w:name="z2253" w:id="1957"/>
    <w:p>
      <w:pPr>
        <w:spacing w:after="0"/>
        <w:ind w:left="0"/>
        <w:jc w:val="both"/>
      </w:pPr>
      <w:r>
        <w:rPr>
          <w:rFonts w:ascii="Times New Roman"/>
          <w:b w:val="false"/>
          <w:i w:val="false"/>
          <w:color w:val="000000"/>
          <w:sz w:val="28"/>
        </w:rPr>
        <w:t xml:space="preserve">
      Сроки выкупа стратегических объектов при их продаже реабилитационным или банкротным управляющим не должны превышать сроки проведения реабилитационной процедуры или процедуры банкротства, установленные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"О реабилитации и банкротстве".</w:t>
      </w:r>
    </w:p>
    <w:bookmarkEnd w:id="1957"/>
    <w:bookmarkStart w:name="z1459" w:id="1958"/>
    <w:p>
      <w:pPr>
        <w:spacing w:after="0"/>
        <w:ind w:left="0"/>
        <w:jc w:val="both"/>
      </w:pPr>
      <w:r>
        <w:rPr>
          <w:rFonts w:ascii="Times New Roman"/>
          <w:b w:val="false"/>
          <w:i w:val="false"/>
          <w:color w:val="000000"/>
          <w:sz w:val="28"/>
        </w:rPr>
        <w:t>
      6. В случаях обращения взыскания на стратегический объект или возбуждения производства по делу о банкротстве, реабилитации собственники (правообладатели) стратегических объектов в течение пяти рабочих дней с момента получения уведомления об обращении взыскания на стратегический объект или с момента получения копии определения суда о возбуждении дела о банкротстве, реабилитации обязаны письменно уведомить уполномоченный орган соответствующей отрасли об обращении взыскания на стратегический объект или возбуждении производства по делам о банкротстве, реабилитации. Несоблюдение обязанностей по уведомлению влечет за собой последствия, предусмотренные статьей 195 настоящего Закона.</w:t>
      </w:r>
    </w:p>
    <w:bookmarkEnd w:id="1958"/>
    <w:bookmarkStart w:name="z2254" w:id="1959"/>
    <w:p>
      <w:pPr>
        <w:spacing w:after="0"/>
        <w:ind w:left="0"/>
        <w:jc w:val="both"/>
      </w:pPr>
      <w:r>
        <w:rPr>
          <w:rFonts w:ascii="Times New Roman"/>
          <w:b w:val="false"/>
          <w:i w:val="false"/>
          <w:color w:val="000000"/>
          <w:sz w:val="28"/>
        </w:rPr>
        <w:t xml:space="preserve">
      Правительство Республики Казахстан реализует приоритетное право на приобретение стратегического объекта в порядке, предусмотренном настоящей статьей. </w:t>
      </w:r>
    </w:p>
    <w:bookmarkEnd w:id="1959"/>
    <w:bookmarkStart w:name="z2255" w:id="1960"/>
    <w:p>
      <w:pPr>
        <w:spacing w:after="0"/>
        <w:ind w:left="0"/>
        <w:jc w:val="both"/>
      </w:pPr>
      <w:r>
        <w:rPr>
          <w:rFonts w:ascii="Times New Roman"/>
          <w:b w:val="false"/>
          <w:i w:val="false"/>
          <w:color w:val="000000"/>
          <w:sz w:val="28"/>
        </w:rPr>
        <w:t>
      Обращение взыскания на стратегический объект или отчуждение стратегического объекта в составе имущественной массы производится после получения решения Правительства Республики Казахстан о реализации приоритетного права или отказе от реализации приоритетного права на приобретение стратегического объекта.</w:t>
      </w:r>
    </w:p>
    <w:bookmarkEnd w:id="1960"/>
    <w:bookmarkStart w:name="z1462" w:id="1961"/>
    <w:p>
      <w:pPr>
        <w:spacing w:after="0"/>
        <w:ind w:left="0"/>
        <w:jc w:val="both"/>
      </w:pPr>
      <w:r>
        <w:rPr>
          <w:rFonts w:ascii="Times New Roman"/>
          <w:b w:val="false"/>
          <w:i w:val="false"/>
          <w:color w:val="000000"/>
          <w:sz w:val="28"/>
        </w:rPr>
        <w:t xml:space="preserve">
      7. В случаях отказа Республики Казахстан от реализации приоритетного права при обращении взыскания на стратегический объект или отчуждения стратегического объекта в составе имущественной массы отчуждение стратегического объекта осуществляется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и иными законами Республики Казахстан.</w:t>
      </w:r>
    </w:p>
    <w:bookmarkEnd w:id="1961"/>
    <w:bookmarkStart w:name="z2256" w:id="19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192 в редакции Закона РК от 17.02.2012 </w:t>
      </w:r>
      <w:r>
        <w:rPr>
          <w:rFonts w:ascii="Times New Roman"/>
          <w:b w:val="false"/>
          <w:i w:val="false"/>
          <w:color w:val="000000"/>
          <w:sz w:val="28"/>
        </w:rPr>
        <w:t>№ 564-IV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07.03.2014 </w:t>
      </w:r>
      <w:r>
        <w:rPr>
          <w:rFonts w:ascii="Times New Roman"/>
          <w:b w:val="false"/>
          <w:i w:val="false"/>
          <w:color w:val="000000"/>
          <w:sz w:val="28"/>
        </w:rPr>
        <w:t>№ 177-V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962"/>
    <w:bookmarkStart w:name="z1463" w:id="19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193. Определение рыночной стоимости</w:t>
      </w:r>
    </w:p>
    <w:bookmarkEnd w:id="1963"/>
    <w:bookmarkStart w:name="z1464" w:id="1964"/>
    <w:p>
      <w:pPr>
        <w:spacing w:after="0"/>
        <w:ind w:left="0"/>
        <w:jc w:val="both"/>
      </w:pPr>
      <w:r>
        <w:rPr>
          <w:rFonts w:ascii="Times New Roman"/>
          <w:b w:val="false"/>
          <w:i w:val="false"/>
          <w:color w:val="000000"/>
          <w:sz w:val="28"/>
        </w:rPr>
        <w:t>
      1. При реализации приоритетного права на приобретение стратегического объекта возмещению подлежит рыночная стоимость стратегического объекта.</w:t>
      </w:r>
    </w:p>
    <w:bookmarkEnd w:id="1964"/>
    <w:bookmarkStart w:name="z1465" w:id="1965"/>
    <w:p>
      <w:pPr>
        <w:spacing w:after="0"/>
        <w:ind w:left="0"/>
        <w:jc w:val="both"/>
      </w:pPr>
      <w:r>
        <w:rPr>
          <w:rFonts w:ascii="Times New Roman"/>
          <w:b w:val="false"/>
          <w:i w:val="false"/>
          <w:color w:val="000000"/>
          <w:sz w:val="28"/>
        </w:rPr>
        <w:t>
      2. Рыночная стоимость стратегического объекта определяется на основании оценки имущества, приобретаемого государством при реализации приоритетного права на приобретение стратегического объекта, в соответствии с правилами статьи 206 настоящего Закона.</w:t>
      </w:r>
    </w:p>
    <w:bookmarkEnd w:id="1965"/>
    <w:bookmarkStart w:name="z1466" w:id="19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194. Управление стратегическими объектами, выкупленными государством</w:t>
      </w:r>
    </w:p>
    <w:bookmarkEnd w:id="1966"/>
    <w:bookmarkStart w:name="z1467" w:id="1967"/>
    <w:p>
      <w:pPr>
        <w:spacing w:after="0"/>
        <w:ind w:left="0"/>
        <w:jc w:val="both"/>
      </w:pPr>
      <w:r>
        <w:rPr>
          <w:rFonts w:ascii="Times New Roman"/>
          <w:b w:val="false"/>
          <w:i w:val="false"/>
          <w:color w:val="000000"/>
          <w:sz w:val="28"/>
        </w:rPr>
        <w:t>
      Правительство Республики Казахстан передает выкупленные стратегические объекты в оплату акций или в качестве имущественного вклада в уставный капитал специально созданного юридического лица со стопроцентным государственным участием либо национального управляющего холдинга, национального холдинга или национальной компании по правилам статьи 114 настоящего Закона.</w:t>
      </w:r>
    </w:p>
    <w:bookmarkEnd w:id="1967"/>
    <w:bookmarkStart w:name="z1468" w:id="19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195. Последствия нарушения положений об обременении стратегических объектов правами третьих лиц или их отчуждении и приоритетном праве на приобретение стратегических объектов</w:t>
      </w:r>
    </w:p>
    <w:bookmarkEnd w:id="1968"/>
    <w:bookmarkStart w:name="z1469" w:id="1969"/>
    <w:p>
      <w:pPr>
        <w:spacing w:after="0"/>
        <w:ind w:left="0"/>
        <w:jc w:val="both"/>
      </w:pPr>
      <w:r>
        <w:rPr>
          <w:rFonts w:ascii="Times New Roman"/>
          <w:b w:val="false"/>
          <w:i w:val="false"/>
          <w:color w:val="000000"/>
          <w:sz w:val="28"/>
        </w:rPr>
        <w:t>
      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отчуждении и приоритетном праве на приобретение стратегических объектов, может быть признана судом недействительной с момента ее совершения.</w:t>
      </w:r>
    </w:p>
    <w:bookmarkEnd w:id="1969"/>
    <w:bookmarkStart w:name="z2257" w:id="19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195 в редакции Закона РК от 27.02.2017 </w:t>
      </w:r>
      <w:r>
        <w:rPr>
          <w:rFonts w:ascii="Times New Roman"/>
          <w:b w:val="false"/>
          <w:i w:val="false"/>
          <w:color w:val="000000"/>
          <w:sz w:val="28"/>
        </w:rPr>
        <w:t>№ 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970"/>
    <w:p>
      <w:pPr>
        <w:spacing w:after="0"/>
        <w:ind w:left="0"/>
        <w:jc w:val="both"/>
      </w:pPr>
      <w:bookmarkStart w:name="z1470" w:id="1971"/>
      <w:r>
        <w:rPr>
          <w:rFonts w:ascii="Times New Roman"/>
          <w:b w:val="false"/>
          <w:i w:val="false"/>
          <w:color w:val="000000"/>
          <w:sz w:val="28"/>
        </w:rPr>
        <w:t xml:space="preserve">
      </w:t>
      </w:r>
      <w:r>
        <w:rPr>
          <w:rFonts w:ascii="Times New Roman"/>
          <w:b/>
          <w:i w:val="false"/>
          <w:color w:val="000000"/>
          <w:sz w:val="28"/>
        </w:rPr>
        <w:t>РАЗДЕЛ 7. УЧЕТ ГОСУДАРСТВЕННОГО ИМУЩЕСТВА, МОНИТОРИНГ, ОЦЕНКА И</w:t>
      </w:r>
    </w:p>
    <w:bookmarkEnd w:id="1971"/>
    <w:p>
      <w:pPr>
        <w:spacing w:after="0"/>
        <w:ind w:left="0"/>
        <w:jc w:val="both"/>
      </w:pPr>
      <w:r>
        <w:rPr>
          <w:rFonts w:ascii="Times New Roman"/>
          <w:b/>
          <w:i w:val="false"/>
          <w:color w:val="000000"/>
          <w:sz w:val="28"/>
        </w:rPr>
        <w:t>КОНТРОЛЬ ИСПОЛЬЗОВАНИЯ ИМУЩЕСТВА</w:t>
      </w:r>
    </w:p>
    <w:p>
      <w:pPr>
        <w:spacing w:after="0"/>
        <w:ind w:left="0"/>
        <w:jc w:val="both"/>
      </w:pPr>
      <w:r>
        <w:rPr>
          <w:rFonts w:ascii="Times New Roman"/>
          <w:b/>
          <w:i w:val="false"/>
          <w:color w:val="000000"/>
          <w:sz w:val="28"/>
        </w:rPr>
        <w:t xml:space="preserve">Глава 15. УЧЕТ ГОСУДАРСТВЕННОГО ИМУЩЕСТВА, </w:t>
      </w:r>
      <w:r>
        <w:rPr>
          <w:rFonts w:ascii="Times New Roman"/>
          <w:b/>
          <w:i w:val="false"/>
          <w:color w:val="000000"/>
          <w:sz w:val="28"/>
        </w:rPr>
        <w:t>МОНИТОРИНГ,</w:t>
      </w:r>
    </w:p>
    <w:p>
      <w:pPr>
        <w:spacing w:after="0"/>
        <w:ind w:left="0"/>
        <w:jc w:val="both"/>
      </w:pPr>
      <w:r>
        <w:rPr>
          <w:rFonts w:ascii="Times New Roman"/>
          <w:b/>
          <w:i w:val="false"/>
          <w:color w:val="000000"/>
          <w:sz w:val="28"/>
        </w:rPr>
        <w:t>ОЦЕНКА</w:t>
      </w:r>
      <w:r>
        <w:rPr>
          <w:rFonts w:ascii="Times New Roman"/>
          <w:b/>
          <w:i w:val="false"/>
          <w:color w:val="000000"/>
          <w:sz w:val="28"/>
        </w:rPr>
        <w:t xml:space="preserve"> ЭФФЕКТИВНОСТИ УПРАВЛЕНИЯ ГОСУДАРСТВЕННЫМ ИМУЩЕСТВОМ</w:t>
      </w:r>
    </w:p>
    <w:p>
      <w:pPr>
        <w:spacing w:after="0"/>
        <w:ind w:left="0"/>
        <w:jc w:val="both"/>
      </w:pPr>
      <w:r>
        <w:rPr>
          <w:rFonts w:ascii="Times New Roman"/>
          <w:b/>
          <w:i w:val="false"/>
          <w:color w:val="000000"/>
          <w:sz w:val="28"/>
        </w:rPr>
        <w:t>И КОНТРОЛЬ ЗА ИСПОЛЬЗОВАНИЕМ ГОСУДАРСТВЕННОГО ИМУЩЕСТВА</w:t>
      </w:r>
    </w:p>
    <w:bookmarkStart w:name="z1472" w:id="19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196. Общие положения об учете государственного имущества и мониторинге эффективности управления государственным имуществом</w:t>
      </w:r>
    </w:p>
    <w:bookmarkEnd w:id="1972"/>
    <w:bookmarkStart w:name="z1473" w:id="1973"/>
    <w:p>
      <w:pPr>
        <w:spacing w:after="0"/>
        <w:ind w:left="0"/>
        <w:jc w:val="both"/>
      </w:pPr>
      <w:r>
        <w:rPr>
          <w:rFonts w:ascii="Times New Roman"/>
          <w:b w:val="false"/>
          <w:i w:val="false"/>
          <w:color w:val="000000"/>
          <w:sz w:val="28"/>
        </w:rPr>
        <w:t>
      1. Учет государственного имущества осуществляется для целей контроля и эффективного использования государственного имущества. Данные об учете государственного имущества подлежат включению в реестр государственного имущества.</w:t>
      </w:r>
    </w:p>
    <w:bookmarkEnd w:id="1973"/>
    <w:bookmarkStart w:name="z1474" w:id="1974"/>
    <w:p>
      <w:pPr>
        <w:spacing w:after="0"/>
        <w:ind w:left="0"/>
        <w:jc w:val="both"/>
      </w:pPr>
      <w:r>
        <w:rPr>
          <w:rFonts w:ascii="Times New Roman"/>
          <w:b w:val="false"/>
          <w:i w:val="false"/>
          <w:color w:val="000000"/>
          <w:sz w:val="28"/>
        </w:rPr>
        <w:t>
      2. Мониторинг эффективности управления государственным имуществом, в том числе государственными предприятиями и юридическими лицами с участием государства, осуществляется в целях обеспечения социально-экономических интересов государства в порядке, установленном Правительством Республики Казахстан.</w:t>
      </w:r>
    </w:p>
    <w:bookmarkEnd w:id="1974"/>
    <w:bookmarkStart w:name="z1475" w:id="1975"/>
    <w:p>
      <w:pPr>
        <w:spacing w:after="0"/>
        <w:ind w:left="0"/>
        <w:jc w:val="both"/>
      </w:pPr>
      <w:r>
        <w:rPr>
          <w:rFonts w:ascii="Times New Roman"/>
          <w:b w:val="false"/>
          <w:i w:val="false"/>
          <w:color w:val="000000"/>
          <w:sz w:val="28"/>
        </w:rPr>
        <w:t>
      3. Правилами настоящей главы определяются порядок учета государственного имущества Республики Казахстан и административно-территориальных единиц, основные принципы формирования реестра государственного имущества и его функционирования, а также состав, перечень, порядок сбора, обработки и актуализации сведений об объектах учета.</w:t>
      </w:r>
    </w:p>
    <w:bookmarkEnd w:id="1975"/>
    <w:bookmarkStart w:name="z1476" w:id="1976"/>
    <w:p>
      <w:pPr>
        <w:spacing w:after="0"/>
        <w:ind w:left="0"/>
        <w:jc w:val="both"/>
      </w:pPr>
      <w:r>
        <w:rPr>
          <w:rFonts w:ascii="Times New Roman"/>
          <w:b w:val="false"/>
          <w:i w:val="false"/>
          <w:color w:val="000000"/>
          <w:sz w:val="28"/>
        </w:rPr>
        <w:t>
      Актуализация сведений об объектах учета осуществляется путем обновления, дополнения, изменения и иных действий, позволяющих отразить в данных учета фактическую, объективную и адекватную информацию о составе государственного имущества.</w:t>
      </w:r>
    </w:p>
    <w:bookmarkEnd w:id="1976"/>
    <w:bookmarkStart w:name="z1477" w:id="19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197. Виды учета государственного имущества</w:t>
      </w:r>
    </w:p>
    <w:bookmarkEnd w:id="1977"/>
    <w:bookmarkStart w:name="z1478" w:id="1978"/>
    <w:p>
      <w:pPr>
        <w:spacing w:after="0"/>
        <w:ind w:left="0"/>
        <w:jc w:val="both"/>
      </w:pPr>
      <w:r>
        <w:rPr>
          <w:rFonts w:ascii="Times New Roman"/>
          <w:b w:val="false"/>
          <w:i w:val="false"/>
          <w:color w:val="000000"/>
          <w:sz w:val="28"/>
        </w:rPr>
        <w:t>
      1. Единый централизованный учет государственного имущества в форме реестра государственного имущества осуществляет уполномоченный орган по государственному имуществу.</w:t>
      </w:r>
    </w:p>
    <w:bookmarkEnd w:id="1978"/>
    <w:bookmarkStart w:name="z1479" w:id="1979"/>
    <w:p>
      <w:pPr>
        <w:spacing w:after="0"/>
        <w:ind w:left="0"/>
        <w:jc w:val="both"/>
      </w:pPr>
      <w:r>
        <w:rPr>
          <w:rFonts w:ascii="Times New Roman"/>
          <w:b w:val="false"/>
          <w:i w:val="false"/>
          <w:color w:val="000000"/>
          <w:sz w:val="28"/>
        </w:rPr>
        <w:t>
      2. Ведомственный учет государственного имущества осуществляют уполномоченные органы соответствующей отрасли, представляющие сведения об объектах учета в реестр государственного имущества, за исключением случаев, предусмотренных статьями 210 - 212 настоящего Закона.</w:t>
      </w:r>
    </w:p>
    <w:bookmarkEnd w:id="1979"/>
    <w:bookmarkStart w:name="z1480" w:id="19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980"/>
    <w:bookmarkStart w:name="z2258" w:id="19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981"/>
    <w:bookmarkStart w:name="z2259" w:id="1982"/>
    <w:p>
      <w:pPr>
        <w:spacing w:after="0"/>
        <w:ind w:left="0"/>
        <w:jc w:val="both"/>
      </w:pPr>
      <w:r>
        <w:rPr>
          <w:rFonts w:ascii="Times New Roman"/>
          <w:b w:val="false"/>
          <w:i w:val="false"/>
          <w:color w:val="000000"/>
          <w:sz w:val="28"/>
        </w:rPr>
        <w:t xml:space="preserve">
      3. По видам государственного имущества в реестре государственного имущества осуществляется раздельный учет республиканского и коммунального имущества, а по уровням местного государственного управления и самоуправления – раздельный учет областного и районного коммунального имущества, а также коммунального имущества местного самоуправления. </w:t>
      </w:r>
    </w:p>
    <w:bookmarkEnd w:id="1982"/>
    <w:bookmarkStart w:name="z2260" w:id="1983"/>
    <w:p>
      <w:pPr>
        <w:spacing w:after="0"/>
        <w:ind w:left="0"/>
        <w:jc w:val="both"/>
      </w:pPr>
      <w:r>
        <w:rPr>
          <w:rFonts w:ascii="Times New Roman"/>
          <w:b w:val="false"/>
          <w:i w:val="false"/>
          <w:color w:val="000000"/>
          <w:sz w:val="28"/>
        </w:rPr>
        <w:t xml:space="preserve">
      Учет коммунального имущества организуют местные исполнительные органы и аппараты акимов городов районного значения, сел, поселков, сельских округов для отражения в реестре государственного имущества, за исключением случаев, предусмотренных </w:t>
      </w:r>
      <w:r>
        <w:rPr>
          <w:rFonts w:ascii="Times New Roman"/>
          <w:b w:val="false"/>
          <w:i w:val="false"/>
          <w:color w:val="000000"/>
          <w:sz w:val="28"/>
        </w:rPr>
        <w:t>главой 17</w:t>
      </w:r>
      <w:r>
        <w:rPr>
          <w:rFonts w:ascii="Times New Roman"/>
          <w:b w:val="false"/>
          <w:i w:val="false"/>
          <w:color w:val="000000"/>
          <w:sz w:val="28"/>
        </w:rPr>
        <w:t xml:space="preserve"> настоящего Закона.</w:t>
      </w:r>
    </w:p>
    <w:bookmarkEnd w:id="1983"/>
    <w:bookmarkStart w:name="z2261" w:id="19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197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984"/>
    <w:bookmarkStart w:name="z1482" w:id="19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198. Объекты учета государственного имущества и мониторинга эффективности управления государственным имуществом</w:t>
      </w:r>
    </w:p>
    <w:bookmarkEnd w:id="1985"/>
    <w:bookmarkStart w:name="z1483" w:id="1986"/>
    <w:p>
      <w:pPr>
        <w:spacing w:after="0"/>
        <w:ind w:left="0"/>
        <w:jc w:val="both"/>
      </w:pPr>
      <w:r>
        <w:rPr>
          <w:rFonts w:ascii="Times New Roman"/>
          <w:b w:val="false"/>
          <w:i w:val="false"/>
          <w:color w:val="000000"/>
          <w:sz w:val="28"/>
        </w:rPr>
        <w:t>
      1. Объектами учета реестра государственного имущества являются:</w:t>
      </w:r>
    </w:p>
    <w:bookmarkEnd w:id="1986"/>
    <w:bookmarkStart w:name="z1484" w:id="1987"/>
    <w:p>
      <w:pPr>
        <w:spacing w:after="0"/>
        <w:ind w:left="0"/>
        <w:jc w:val="both"/>
      </w:pPr>
      <w:r>
        <w:rPr>
          <w:rFonts w:ascii="Times New Roman"/>
          <w:b w:val="false"/>
          <w:i w:val="false"/>
          <w:color w:val="000000"/>
          <w:sz w:val="28"/>
        </w:rPr>
        <w:t>
      1) государственные юридические лица и имущество, закрепленное за ними;</w:t>
      </w:r>
    </w:p>
    <w:bookmarkEnd w:id="1987"/>
    <w:bookmarkStart w:name="z1485" w:id="1988"/>
    <w:p>
      <w:pPr>
        <w:spacing w:after="0"/>
        <w:ind w:left="0"/>
        <w:jc w:val="both"/>
      </w:pPr>
      <w:r>
        <w:rPr>
          <w:rFonts w:ascii="Times New Roman"/>
          <w:b w:val="false"/>
          <w:i w:val="false"/>
          <w:color w:val="000000"/>
          <w:sz w:val="28"/>
        </w:rPr>
        <w:t>
      2) земельные участки, находящиеся в землепользовании;</w:t>
      </w:r>
    </w:p>
    <w:bookmarkEnd w:id="1988"/>
    <w:bookmarkStart w:name="z1486" w:id="1989"/>
    <w:p>
      <w:pPr>
        <w:spacing w:after="0"/>
        <w:ind w:left="0"/>
        <w:jc w:val="both"/>
      </w:pPr>
      <w:r>
        <w:rPr>
          <w:rFonts w:ascii="Times New Roman"/>
          <w:b w:val="false"/>
          <w:i w:val="false"/>
          <w:color w:val="000000"/>
          <w:sz w:val="28"/>
        </w:rPr>
        <w:t>
      3) принадлежащие государству акции акционерных обществ и доли участия в уставном капитале товариществ с ограниченной ответственностью;</w:t>
      </w:r>
    </w:p>
    <w:bookmarkEnd w:id="1989"/>
    <w:bookmarkStart w:name="z1487" w:id="1990"/>
    <w:p>
      <w:pPr>
        <w:spacing w:after="0"/>
        <w:ind w:left="0"/>
        <w:jc w:val="both"/>
      </w:pPr>
      <w:r>
        <w:rPr>
          <w:rFonts w:ascii="Times New Roman"/>
          <w:b w:val="false"/>
          <w:i w:val="false"/>
          <w:color w:val="000000"/>
          <w:sz w:val="28"/>
        </w:rPr>
        <w:t>
      4) объекты национального культурного достояния, принадлежащие государству;</w:t>
      </w:r>
    </w:p>
    <w:bookmarkEnd w:id="1990"/>
    <w:bookmarkStart w:name="z1488" w:id="1991"/>
    <w:p>
      <w:pPr>
        <w:spacing w:after="0"/>
        <w:ind w:left="0"/>
        <w:jc w:val="both"/>
      </w:pPr>
      <w:r>
        <w:rPr>
          <w:rFonts w:ascii="Times New Roman"/>
          <w:b w:val="false"/>
          <w:i w:val="false"/>
          <w:color w:val="000000"/>
          <w:sz w:val="28"/>
        </w:rPr>
        <w:t>
      5) объекты интеллектуальной собственности, принадлежащие государству;</w:t>
      </w:r>
    </w:p>
    <w:bookmarkEnd w:id="1991"/>
    <w:bookmarkStart w:name="z2470" w:id="1992"/>
    <w:p>
      <w:pPr>
        <w:spacing w:after="0"/>
        <w:ind w:left="0"/>
        <w:jc w:val="both"/>
      </w:pPr>
      <w:r>
        <w:rPr>
          <w:rFonts w:ascii="Times New Roman"/>
          <w:b w:val="false"/>
          <w:i w:val="false"/>
          <w:color w:val="000000"/>
          <w:sz w:val="28"/>
        </w:rPr>
        <w:t>
      5-1) объекты информатизации, принадлежащие государству;</w:t>
      </w:r>
    </w:p>
    <w:bookmarkEnd w:id="1992"/>
    <w:bookmarkStart w:name="z1489" w:id="1993"/>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993"/>
    <w:bookmarkStart w:name="z1490" w:id="1994"/>
    <w:p>
      <w:pPr>
        <w:spacing w:after="0"/>
        <w:ind w:left="0"/>
        <w:jc w:val="both"/>
      </w:pPr>
      <w:r>
        <w:rPr>
          <w:rFonts w:ascii="Times New Roman"/>
          <w:b w:val="false"/>
          <w:i w:val="false"/>
          <w:color w:val="000000"/>
          <w:sz w:val="28"/>
        </w:rPr>
        <w:t>
      7) иные виды (категории) государственного имущества, определенные правилами ведения реестра государственного имущества, утверждаемыми уполномоченным органом по государственному имуществу.</w:t>
      </w:r>
    </w:p>
    <w:bookmarkEnd w:id="1994"/>
    <w:bookmarkStart w:name="z1491" w:id="1995"/>
    <w:p>
      <w:pPr>
        <w:spacing w:after="0"/>
        <w:ind w:left="0"/>
        <w:jc w:val="both"/>
      </w:pPr>
      <w:r>
        <w:rPr>
          <w:rFonts w:ascii="Times New Roman"/>
          <w:b w:val="false"/>
          <w:i w:val="false"/>
          <w:color w:val="000000"/>
          <w:sz w:val="28"/>
        </w:rPr>
        <w:t>
      2. Данными об объектах учета государственного имущества являются сведения, характеризующие эти объекты. Учет государственного имущества должен включать описание объекта учета с указанием его индивидуальных характеристик, позволяющих отличить его от других объектов.</w:t>
      </w:r>
    </w:p>
    <w:bookmarkEnd w:id="1995"/>
    <w:bookmarkStart w:name="z1492" w:id="1996"/>
    <w:p>
      <w:pPr>
        <w:spacing w:after="0"/>
        <w:ind w:left="0"/>
        <w:jc w:val="both"/>
      </w:pPr>
      <w:r>
        <w:rPr>
          <w:rFonts w:ascii="Times New Roman"/>
          <w:b w:val="false"/>
          <w:i w:val="false"/>
          <w:color w:val="000000"/>
          <w:sz w:val="28"/>
        </w:rPr>
        <w:t>
      3. Учет государственного имущества, находящегося за пределами Республики Казахстан, осуществляется уполномоченным органом соответствующей отрасли.</w:t>
      </w:r>
    </w:p>
    <w:bookmarkEnd w:id="1996"/>
    <w:bookmarkStart w:name="z1493" w:id="1997"/>
    <w:p>
      <w:pPr>
        <w:spacing w:after="0"/>
        <w:ind w:left="0"/>
        <w:jc w:val="both"/>
      </w:pPr>
      <w:r>
        <w:rPr>
          <w:rFonts w:ascii="Times New Roman"/>
          <w:b w:val="false"/>
          <w:i w:val="false"/>
          <w:color w:val="000000"/>
          <w:sz w:val="28"/>
        </w:rPr>
        <w:t xml:space="preserve">
      4. Правила настоящей главы не применяются к имуществу, составляющему государственную или местную казну. Учет этого имущества осуществляется в порядке, предусмотренном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и иными законами Республики Казахстан.</w:t>
      </w:r>
    </w:p>
    <w:bookmarkEnd w:id="1997"/>
    <w:bookmarkStart w:name="z1494" w:id="1998"/>
    <w:p>
      <w:pPr>
        <w:spacing w:after="0"/>
        <w:ind w:left="0"/>
        <w:jc w:val="both"/>
      </w:pPr>
      <w:r>
        <w:rPr>
          <w:rFonts w:ascii="Times New Roman"/>
          <w:b w:val="false"/>
          <w:i w:val="false"/>
          <w:color w:val="000000"/>
          <w:sz w:val="28"/>
        </w:rPr>
        <w:t>
      5. Учет материальных ценностей государственного материального резерва осуществляется уполномоченным органом в области государственного материального резерва в порядке, определяемом Правительством Республики Казахстан.</w:t>
      </w:r>
    </w:p>
    <w:bookmarkEnd w:id="1998"/>
    <w:bookmarkStart w:name="z1495" w:id="1999"/>
    <w:p>
      <w:pPr>
        <w:spacing w:after="0"/>
        <w:ind w:left="0"/>
        <w:jc w:val="both"/>
      </w:pPr>
      <w:r>
        <w:rPr>
          <w:rFonts w:ascii="Times New Roman"/>
          <w:b w:val="false"/>
          <w:i w:val="false"/>
          <w:color w:val="000000"/>
          <w:sz w:val="28"/>
        </w:rPr>
        <w:t>
      6. Учет государственного имущества, перешедшего государству в порядке реквизиции, осуществляется в порядке, определяемом Правительством Республики Казахстан.</w:t>
      </w:r>
    </w:p>
    <w:bookmarkEnd w:id="1999"/>
    <w:bookmarkStart w:name="z1496" w:id="2000"/>
    <w:p>
      <w:pPr>
        <w:spacing w:after="0"/>
        <w:ind w:left="0"/>
        <w:jc w:val="both"/>
      </w:pPr>
      <w:r>
        <w:rPr>
          <w:rFonts w:ascii="Times New Roman"/>
          <w:b w:val="false"/>
          <w:i w:val="false"/>
          <w:color w:val="000000"/>
          <w:sz w:val="28"/>
        </w:rPr>
        <w:t>
      7. Объектами мониторинга эффективности управления государственным имуществом являются:</w:t>
      </w:r>
    </w:p>
    <w:bookmarkEnd w:id="2000"/>
    <w:bookmarkStart w:name="z1497" w:id="2001"/>
    <w:p>
      <w:pPr>
        <w:spacing w:after="0"/>
        <w:ind w:left="0"/>
        <w:jc w:val="both"/>
      </w:pPr>
      <w:r>
        <w:rPr>
          <w:rFonts w:ascii="Times New Roman"/>
          <w:b w:val="false"/>
          <w:i w:val="false"/>
          <w:color w:val="000000"/>
          <w:sz w:val="28"/>
        </w:rPr>
        <w:t>
      1) государственные предприятия;</w:t>
      </w:r>
    </w:p>
    <w:bookmarkEnd w:id="2001"/>
    <w:bookmarkStart w:name="z1498" w:id="2002"/>
    <w:p>
      <w:pPr>
        <w:spacing w:after="0"/>
        <w:ind w:left="0"/>
        <w:jc w:val="both"/>
      </w:pPr>
      <w:r>
        <w:rPr>
          <w:rFonts w:ascii="Times New Roman"/>
          <w:b w:val="false"/>
          <w:i w:val="false"/>
          <w:color w:val="000000"/>
          <w:sz w:val="28"/>
        </w:rPr>
        <w:t>
      2) юридические лица с участием государства, включая акционерные общества и товарищества с ограниченной ответственностью с участием государства, в том числе национальные управляющие холдинги, за исключением Фонда национального благосостояния, национальные холдинги, национальные компании, акционером которых является государство;</w:t>
      </w:r>
    </w:p>
    <w:bookmarkEnd w:id="2002"/>
    <w:bookmarkStart w:name="z1499" w:id="2003"/>
    <w:p>
      <w:pPr>
        <w:spacing w:after="0"/>
        <w:ind w:left="0"/>
        <w:jc w:val="both"/>
      </w:pPr>
      <w:r>
        <w:rPr>
          <w:rFonts w:ascii="Times New Roman"/>
          <w:b w:val="false"/>
          <w:i w:val="false"/>
          <w:color w:val="000000"/>
          <w:sz w:val="28"/>
        </w:rPr>
        <w:t>
      3) все виды имущества, входящего в состав государственного имущества, в том числе находящиеся в доверительном управлении, аренде, концессии либо переданные по договору государственно-частного партнерства.</w:t>
      </w:r>
    </w:p>
    <w:bookmarkEnd w:id="20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198 с изменениями, внесенными законами РК от 01.02.2012 </w:t>
      </w:r>
      <w:r>
        <w:rPr>
          <w:rFonts w:ascii="Times New Roman"/>
          <w:b w:val="false"/>
          <w:i w:val="false"/>
          <w:color w:val="000000"/>
          <w:sz w:val="28"/>
        </w:rPr>
        <w:t>№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0" w:id="20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199. Сведения, указываемые в реестре государственного имущества</w:t>
      </w:r>
    </w:p>
    <w:bookmarkEnd w:id="2004"/>
    <w:bookmarkStart w:name="z1501" w:id="2005"/>
    <w:p>
      <w:pPr>
        <w:spacing w:after="0"/>
        <w:ind w:left="0"/>
        <w:jc w:val="both"/>
      </w:pPr>
      <w:r>
        <w:rPr>
          <w:rFonts w:ascii="Times New Roman"/>
          <w:b w:val="false"/>
          <w:i w:val="false"/>
          <w:color w:val="000000"/>
          <w:sz w:val="28"/>
        </w:rPr>
        <w:t>
      1. В реестре государственного имущества по объекту учета государственного имущества указываются следующие сведения:</w:t>
      </w:r>
    </w:p>
    <w:bookmarkEnd w:id="2005"/>
    <w:bookmarkStart w:name="z1502" w:id="2006"/>
    <w:p>
      <w:pPr>
        <w:spacing w:after="0"/>
        <w:ind w:left="0"/>
        <w:jc w:val="both"/>
      </w:pPr>
      <w:r>
        <w:rPr>
          <w:rFonts w:ascii="Times New Roman"/>
          <w:b w:val="false"/>
          <w:i w:val="false"/>
          <w:color w:val="000000"/>
          <w:sz w:val="28"/>
        </w:rPr>
        <w:t>
      1) описание объекта, позволяющее его идентифицировать;</w:t>
      </w:r>
    </w:p>
    <w:bookmarkEnd w:id="2006"/>
    <w:bookmarkStart w:name="z1503" w:id="2007"/>
    <w:p>
      <w:pPr>
        <w:spacing w:after="0"/>
        <w:ind w:left="0"/>
        <w:jc w:val="both"/>
      </w:pPr>
      <w:r>
        <w:rPr>
          <w:rFonts w:ascii="Times New Roman"/>
          <w:b w:val="false"/>
          <w:i w:val="false"/>
          <w:color w:val="000000"/>
          <w:sz w:val="28"/>
        </w:rPr>
        <w:t>
      2) сведения о принадлежности или закреплении объекта за определенным государственным юридическим лицом, юридическим лицом с участием государства или негосударственным юридическим лицом в соответствии с договором;</w:t>
      </w:r>
    </w:p>
    <w:bookmarkEnd w:id="2007"/>
    <w:bookmarkStart w:name="z1504" w:id="2008"/>
    <w:p>
      <w:pPr>
        <w:spacing w:after="0"/>
        <w:ind w:left="0"/>
        <w:jc w:val="both"/>
      </w:pPr>
      <w:r>
        <w:rPr>
          <w:rFonts w:ascii="Times New Roman"/>
          <w:b w:val="false"/>
          <w:i w:val="false"/>
          <w:color w:val="000000"/>
          <w:sz w:val="28"/>
        </w:rPr>
        <w:t>
      3) балансовая стоимость объекта;</w:t>
      </w:r>
    </w:p>
    <w:bookmarkEnd w:id="2008"/>
    <w:bookmarkStart w:name="z1505" w:id="2009"/>
    <w:p>
      <w:pPr>
        <w:spacing w:after="0"/>
        <w:ind w:left="0"/>
        <w:jc w:val="both"/>
      </w:pPr>
      <w:r>
        <w:rPr>
          <w:rFonts w:ascii="Times New Roman"/>
          <w:b w:val="false"/>
          <w:i w:val="false"/>
          <w:color w:val="000000"/>
          <w:sz w:val="28"/>
        </w:rPr>
        <w:t>
      4) сведения о наличии обременений имущества правами третьих лиц и вид обременений;</w:t>
      </w:r>
    </w:p>
    <w:bookmarkEnd w:id="2009"/>
    <w:bookmarkStart w:name="z1506" w:id="2010"/>
    <w:p>
      <w:pPr>
        <w:spacing w:after="0"/>
        <w:ind w:left="0"/>
        <w:jc w:val="both"/>
      </w:pPr>
      <w:r>
        <w:rPr>
          <w:rFonts w:ascii="Times New Roman"/>
          <w:b w:val="false"/>
          <w:i w:val="false"/>
          <w:color w:val="000000"/>
          <w:sz w:val="28"/>
        </w:rPr>
        <w:t>
      5) реквизиты лиц, ответственных за содержание либо сохранность объекта;</w:t>
      </w:r>
    </w:p>
    <w:bookmarkEnd w:id="2010"/>
    <w:bookmarkStart w:name="z1507" w:id="2011"/>
    <w:p>
      <w:pPr>
        <w:spacing w:after="0"/>
        <w:ind w:left="0"/>
        <w:jc w:val="both"/>
      </w:pPr>
      <w:r>
        <w:rPr>
          <w:rFonts w:ascii="Times New Roman"/>
          <w:b w:val="false"/>
          <w:i w:val="false"/>
          <w:color w:val="000000"/>
          <w:sz w:val="28"/>
        </w:rPr>
        <w:t>
      6) основания возникновения и прекращения прав на объект, а в случаях обязательной регистрации прав на государственное имущество, предусмотренной законами Республики Казахстан, - сведения о государственной регистрации объекта и (или) прав на него.</w:t>
      </w:r>
    </w:p>
    <w:bookmarkEnd w:id="2011"/>
    <w:bookmarkStart w:name="z1508" w:id="2012"/>
    <w:p>
      <w:pPr>
        <w:spacing w:after="0"/>
        <w:ind w:left="0"/>
        <w:jc w:val="both"/>
      </w:pPr>
      <w:r>
        <w:rPr>
          <w:rFonts w:ascii="Times New Roman"/>
          <w:b w:val="false"/>
          <w:i w:val="false"/>
          <w:color w:val="000000"/>
          <w:sz w:val="28"/>
        </w:rPr>
        <w:t>
      2. В состав дополнительных сведений, указываемых в реестре государственного имущества для объектов учета, включаются планы развития национальных управляющих холдингов, национальных холдингов и национальных компаний, планы мероприятий, планы развития государственных предприятий, контролируемых государством акционерных обществ и товариществ с ограниченной ответственностью, в том числе национальных управляющих холдингов, национальных холдингов, национальных компаний, акционером которых является государство, и отчеты об их исполнении.</w:t>
      </w:r>
    </w:p>
    <w:bookmarkEnd w:id="2012"/>
    <w:bookmarkStart w:name="z1509" w:id="2013"/>
    <w:p>
      <w:pPr>
        <w:spacing w:after="0"/>
        <w:ind w:left="0"/>
        <w:jc w:val="both"/>
      </w:pPr>
      <w:r>
        <w:rPr>
          <w:rFonts w:ascii="Times New Roman"/>
          <w:b w:val="false"/>
          <w:i w:val="false"/>
          <w:color w:val="000000"/>
          <w:sz w:val="28"/>
        </w:rPr>
        <w:t>
      Состав дополнительных сведений, указываемых в реестре государственного имущества для объектов учета государственного имущества, определяется правилами ведения реестра государственного имущества.</w:t>
      </w:r>
    </w:p>
    <w:bookmarkEnd w:id="2013"/>
    <w:bookmarkStart w:name="z1510" w:id="2014"/>
    <w:p>
      <w:pPr>
        <w:spacing w:after="0"/>
        <w:ind w:left="0"/>
        <w:jc w:val="both"/>
      </w:pPr>
      <w:r>
        <w:rPr>
          <w:rFonts w:ascii="Times New Roman"/>
          <w:b w:val="false"/>
          <w:i w:val="false"/>
          <w:color w:val="000000"/>
          <w:sz w:val="28"/>
        </w:rPr>
        <w:t>
      3. Ответственность за качественное и своевременное представление сведений в реестр государственного имущества несут руководители государственных предприятий, руководители исполнительных органов акционерных обществ и товариществ с ограниченной ответственностью с участием государства.</w:t>
      </w:r>
    </w:p>
    <w:bookmarkEnd w:id="2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изменением, внесенным ЗакономРК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1" w:id="20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200. Ведение реестра государственного имущества</w:t>
      </w:r>
    </w:p>
    <w:bookmarkEnd w:id="2015"/>
    <w:bookmarkStart w:name="z1512" w:id="2016"/>
    <w:p>
      <w:pPr>
        <w:spacing w:after="0"/>
        <w:ind w:left="0"/>
        <w:jc w:val="both"/>
      </w:pPr>
      <w:r>
        <w:rPr>
          <w:rFonts w:ascii="Times New Roman"/>
          <w:b w:val="false"/>
          <w:i w:val="false"/>
          <w:color w:val="000000"/>
          <w:sz w:val="28"/>
        </w:rPr>
        <w:t>
      1. Данные реестра государственного имущества используются уполномоченными государственными органами Республики Казахстан при принятии решений, связанных с управлением государственным имуществом и контролем за его сохранностью.</w:t>
      </w:r>
    </w:p>
    <w:bookmarkEnd w:id="2016"/>
    <w:bookmarkStart w:name="z1513" w:id="2017"/>
    <w:p>
      <w:pPr>
        <w:spacing w:after="0"/>
        <w:ind w:left="0"/>
        <w:jc w:val="both"/>
      </w:pPr>
      <w:r>
        <w:rPr>
          <w:rFonts w:ascii="Times New Roman"/>
          <w:b w:val="false"/>
          <w:i w:val="false"/>
          <w:color w:val="000000"/>
          <w:sz w:val="28"/>
        </w:rPr>
        <w:t>
      2. Учет в реестре государственного имущества предназначен для осуществления регистрационных и информационных целей и не имеет правоустанавливающего или правоудостоверяющего значения.</w:t>
      </w:r>
    </w:p>
    <w:bookmarkEnd w:id="2017"/>
    <w:bookmarkStart w:name="z1514" w:id="2018"/>
    <w:p>
      <w:pPr>
        <w:spacing w:after="0"/>
        <w:ind w:left="0"/>
        <w:jc w:val="both"/>
      </w:pPr>
      <w:r>
        <w:rPr>
          <w:rFonts w:ascii="Times New Roman"/>
          <w:b w:val="false"/>
          <w:i w:val="false"/>
          <w:color w:val="000000"/>
          <w:sz w:val="28"/>
        </w:rPr>
        <w:t>
      3. Реестр государственного имущества формируется и ведется уполномоченным органом по государственному имуществу на базе данных правового кадастра, а также сведений центральных исполнительных органов по управлению земельными ресурсами, государственной статистике, обеспечению поступлений налогов и других обязательных платежей в бюджет, регулированию и надзору за рынком ценных бумаг, защите конкуренции и ограничению монополистической деятельности и других центральных исполнительных органов, а также местных исполнительных органов в порядке, установленном уполномоченным органом по государственному имуществу. Эти данные подлежат передаче уполномоченному органу по государственному имуществу в форме, объеме и периодичности, которые установлены уполномоченным органом по государственному имуществу.</w:t>
      </w:r>
    </w:p>
    <w:bookmarkEnd w:id="2018"/>
    <w:bookmarkStart w:name="z1515" w:id="20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2019"/>
    <w:bookmarkStart w:name="z2263" w:id="20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2020"/>
    <w:bookmarkStart w:name="z2264" w:id="2021"/>
    <w:p>
      <w:pPr>
        <w:spacing w:after="0"/>
        <w:ind w:left="0"/>
        <w:jc w:val="both"/>
      </w:pPr>
      <w:r>
        <w:rPr>
          <w:rFonts w:ascii="Times New Roman"/>
          <w:b w:val="false"/>
          <w:i w:val="false"/>
          <w:color w:val="000000"/>
          <w:sz w:val="28"/>
        </w:rPr>
        <w:t xml:space="preserve">
      4. При ведении реестра государственного имущества подлежат раздельному учету объекты республиканского и коммунального имущества уровня области, города республиканского значения, столицы, района (города областного значения) и города районного значения, села, поселка, сельского округа. </w:t>
      </w:r>
    </w:p>
    <w:bookmarkEnd w:id="2021"/>
    <w:bookmarkStart w:name="z2265" w:id="2022"/>
    <w:p>
      <w:pPr>
        <w:spacing w:after="0"/>
        <w:ind w:left="0"/>
        <w:jc w:val="both"/>
      </w:pPr>
      <w:r>
        <w:rPr>
          <w:rFonts w:ascii="Times New Roman"/>
          <w:b w:val="false"/>
          <w:i w:val="false"/>
          <w:color w:val="000000"/>
          <w:sz w:val="28"/>
        </w:rPr>
        <w:t>
      Коммунальное имущество области, города республиканского значения, столицы, района (города областного значения) и города районного значения, села, поселка, сельского округа подлежит учету в реестре государственного имущества местными исполнительными органами областей, городов республиканского значения, столицы, районов (городов областного значения) и аппаратами акимов городов районного значения, сел, поселков, сельских округов.</w:t>
      </w:r>
    </w:p>
    <w:bookmarkEnd w:id="2022"/>
    <w:bookmarkStart w:name="z1517" w:id="2023"/>
    <w:p>
      <w:pPr>
        <w:spacing w:after="0"/>
        <w:ind w:left="0"/>
        <w:jc w:val="both"/>
      </w:pPr>
      <w:r>
        <w:rPr>
          <w:rFonts w:ascii="Times New Roman"/>
          <w:b w:val="false"/>
          <w:i w:val="false"/>
          <w:color w:val="000000"/>
          <w:sz w:val="28"/>
        </w:rPr>
        <w:t>
      5. В реестр государственного имущества включается поименный перечень государственных юридических лиц и юридических лиц с участием государства. Создание,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учету в реестре государственного имущества в порядке, установленном правилами ведения реестра государственного имущества.</w:t>
      </w:r>
    </w:p>
    <w:bookmarkEnd w:id="2023"/>
    <w:bookmarkStart w:name="z1518" w:id="2024"/>
    <w:p>
      <w:pPr>
        <w:spacing w:after="0"/>
        <w:ind w:left="0"/>
        <w:jc w:val="both"/>
      </w:pPr>
      <w:r>
        <w:rPr>
          <w:rFonts w:ascii="Times New Roman"/>
          <w:b w:val="false"/>
          <w:i w:val="false"/>
          <w:color w:val="000000"/>
          <w:sz w:val="28"/>
        </w:rPr>
        <w:t>
      6. Государственные юридические лица обязаны обеспечить ввод данных объектов учета в реестр государственного имущества, а также проведение инвентаризации, паспортизации и переоценки государственного имущества в единые сроки, по единой методике и формату данных, установленных уполномоченным органом по государственному имуществу. Инвентаризация государственного имущества должна обеспечивать выявление фактического наличия государственного имущества, а также выявление неучтенного и незакрепленного государственного имущества и его дальнейшее закрепление за государственными юридическими лицами.</w:t>
      </w:r>
    </w:p>
    <w:bookmarkEnd w:id="2024"/>
    <w:bookmarkStart w:name="z1519" w:id="2025"/>
    <w:p>
      <w:pPr>
        <w:spacing w:after="0"/>
        <w:ind w:left="0"/>
        <w:jc w:val="both"/>
      </w:pPr>
      <w:r>
        <w:rPr>
          <w:rFonts w:ascii="Times New Roman"/>
          <w:b w:val="false"/>
          <w:i w:val="false"/>
          <w:color w:val="000000"/>
          <w:sz w:val="28"/>
        </w:rPr>
        <w:t>
      7. Данные реестра государственного имущества принадлежат государству.</w:t>
      </w:r>
    </w:p>
    <w:bookmarkEnd w:id="2025"/>
    <w:bookmarkStart w:name="z1520" w:id="2026"/>
    <w:p>
      <w:pPr>
        <w:spacing w:after="0"/>
        <w:ind w:left="0"/>
        <w:jc w:val="both"/>
      </w:pPr>
      <w:r>
        <w:rPr>
          <w:rFonts w:ascii="Times New Roman"/>
          <w:b w:val="false"/>
          <w:i w:val="false"/>
          <w:color w:val="000000"/>
          <w:sz w:val="28"/>
        </w:rPr>
        <w:t>
      8. Пользователями сведений реестра государственного имущества являются государственные органы, юридические и физические лица. Доступ к данным реестра государственного имущества обеспечивается единым оператором в сфере учета государственного имущества через веб-портал реестра государственного имущества.</w:t>
      </w:r>
    </w:p>
    <w:bookmarkEnd w:id="2026"/>
    <w:bookmarkStart w:name="z1521" w:id="2027"/>
    <w:p>
      <w:pPr>
        <w:spacing w:after="0"/>
        <w:ind w:left="0"/>
        <w:jc w:val="both"/>
      </w:pPr>
      <w:r>
        <w:rPr>
          <w:rFonts w:ascii="Times New Roman"/>
          <w:b w:val="false"/>
          <w:i w:val="false"/>
          <w:color w:val="000000"/>
          <w:sz w:val="28"/>
        </w:rPr>
        <w:t>
      9. Единый оператор в сфере учета государственного имущества:</w:t>
      </w:r>
    </w:p>
    <w:bookmarkEnd w:id="2027"/>
    <w:bookmarkStart w:name="z1522" w:id="2028"/>
    <w:p>
      <w:pPr>
        <w:spacing w:after="0"/>
        <w:ind w:left="0"/>
        <w:jc w:val="both"/>
      </w:pPr>
      <w:r>
        <w:rPr>
          <w:rFonts w:ascii="Times New Roman"/>
          <w:b w:val="false"/>
          <w:i w:val="false"/>
          <w:color w:val="000000"/>
          <w:sz w:val="28"/>
        </w:rPr>
        <w:t>
      1) осуществляет управление проектом по разработке, внедрению и модернизации программного обеспечения, необходимого для ведения реестра государственного имущества;</w:t>
      </w:r>
    </w:p>
    <w:bookmarkEnd w:id="2028"/>
    <w:bookmarkStart w:name="z1523" w:id="2029"/>
    <w:p>
      <w:pPr>
        <w:spacing w:after="0"/>
        <w:ind w:left="0"/>
        <w:jc w:val="both"/>
      </w:pPr>
      <w:r>
        <w:rPr>
          <w:rFonts w:ascii="Times New Roman"/>
          <w:b w:val="false"/>
          <w:i w:val="false"/>
          <w:color w:val="000000"/>
          <w:sz w:val="28"/>
        </w:rPr>
        <w:t>
      2) обеспечивает бесперебойное функционирование технических и программных средств ведения реестра государственного имущества;</w:t>
      </w:r>
    </w:p>
    <w:bookmarkEnd w:id="2029"/>
    <w:bookmarkStart w:name="z1524" w:id="2030"/>
    <w:p>
      <w:pPr>
        <w:spacing w:after="0"/>
        <w:ind w:left="0"/>
        <w:jc w:val="both"/>
      </w:pPr>
      <w:r>
        <w:rPr>
          <w:rFonts w:ascii="Times New Roman"/>
          <w:b w:val="false"/>
          <w:i w:val="false"/>
          <w:color w:val="000000"/>
          <w:sz w:val="28"/>
        </w:rPr>
        <w:t>
      3) обеспечивает функционирование и сопровождение веб-портала реестра государственного имущества;</w:t>
      </w:r>
    </w:p>
    <w:bookmarkEnd w:id="2030"/>
    <w:bookmarkStart w:name="z1525" w:id="2031"/>
    <w:p>
      <w:pPr>
        <w:spacing w:after="0"/>
        <w:ind w:left="0"/>
        <w:jc w:val="both"/>
      </w:pPr>
      <w:r>
        <w:rPr>
          <w:rFonts w:ascii="Times New Roman"/>
          <w:b w:val="false"/>
          <w:i w:val="false"/>
          <w:color w:val="000000"/>
          <w:sz w:val="28"/>
        </w:rPr>
        <w:t>
      4) оказывает электронные услуги пользователям реестра государственного имущества с применением информационных систем в соответствии с законодательством Республики Казахстан об информатизации;</w:t>
      </w:r>
    </w:p>
    <w:bookmarkEnd w:id="2031"/>
    <w:bookmarkStart w:name="z1526" w:id="2032"/>
    <w:p>
      <w:pPr>
        <w:spacing w:after="0"/>
        <w:ind w:left="0"/>
        <w:jc w:val="both"/>
      </w:pPr>
      <w:r>
        <w:rPr>
          <w:rFonts w:ascii="Times New Roman"/>
          <w:b w:val="false"/>
          <w:i w:val="false"/>
          <w:color w:val="000000"/>
          <w:sz w:val="28"/>
        </w:rPr>
        <w:t>
      5) обеспечивает доступ к данным реестра государственного имущества пользователям реестра государственного имущества;</w:t>
      </w:r>
    </w:p>
    <w:bookmarkEnd w:id="2032"/>
    <w:bookmarkStart w:name="z1527" w:id="2033"/>
    <w:p>
      <w:pPr>
        <w:spacing w:after="0"/>
        <w:ind w:left="0"/>
        <w:jc w:val="both"/>
      </w:pPr>
      <w:r>
        <w:rPr>
          <w:rFonts w:ascii="Times New Roman"/>
          <w:b w:val="false"/>
          <w:i w:val="false"/>
          <w:color w:val="000000"/>
          <w:sz w:val="28"/>
        </w:rPr>
        <w:t>
      6) оказывает консультационную и практическую помощь государственным органам в сфере учета государственного имущества;</w:t>
      </w:r>
    </w:p>
    <w:bookmarkEnd w:id="2033"/>
    <w:bookmarkStart w:name="z1528" w:id="2034"/>
    <w:p>
      <w:pPr>
        <w:spacing w:after="0"/>
        <w:ind w:left="0"/>
        <w:jc w:val="both"/>
      </w:pPr>
      <w:r>
        <w:rPr>
          <w:rFonts w:ascii="Times New Roman"/>
          <w:b w:val="false"/>
          <w:i w:val="false"/>
          <w:color w:val="000000"/>
          <w:sz w:val="28"/>
        </w:rPr>
        <w:t>
      7) осуществляет функции управления техническими проектами при осуществлении учета государственного имущества;</w:t>
      </w:r>
    </w:p>
    <w:bookmarkEnd w:id="2034"/>
    <w:bookmarkStart w:name="z1529" w:id="2035"/>
    <w:p>
      <w:pPr>
        <w:spacing w:after="0"/>
        <w:ind w:left="0"/>
        <w:jc w:val="both"/>
      </w:pPr>
      <w:r>
        <w:rPr>
          <w:rFonts w:ascii="Times New Roman"/>
          <w:b w:val="false"/>
          <w:i w:val="false"/>
          <w:color w:val="000000"/>
          <w:sz w:val="28"/>
        </w:rPr>
        <w:t>
      8) вносит изменения и дополнения в реестр государственного имущества по объектам учета;</w:t>
      </w:r>
    </w:p>
    <w:bookmarkEnd w:id="2035"/>
    <w:bookmarkStart w:name="z1530" w:id="2036"/>
    <w:p>
      <w:pPr>
        <w:spacing w:after="0"/>
        <w:ind w:left="0"/>
        <w:jc w:val="both"/>
      </w:pPr>
      <w:r>
        <w:rPr>
          <w:rFonts w:ascii="Times New Roman"/>
          <w:b w:val="false"/>
          <w:i w:val="false"/>
          <w:color w:val="000000"/>
          <w:sz w:val="28"/>
        </w:rPr>
        <w:t>
      9) осуществляет функции номинального держателя ценных бумаг, принадлежащих государству, субъектам квазигосударственного сектора, перечень которых утверждается уполномоченным органом по государственному имуществу или в отношении которых государство, субъекты квазигосударственного сектора имеют имущественные права;</w:t>
      </w:r>
    </w:p>
    <w:bookmarkEnd w:id="2036"/>
    <w:bookmarkStart w:name="z2387" w:id="2037"/>
    <w:p>
      <w:pPr>
        <w:spacing w:after="0"/>
        <w:ind w:left="0"/>
        <w:jc w:val="both"/>
      </w:pPr>
      <w:r>
        <w:rPr>
          <w:rFonts w:ascii="Times New Roman"/>
          <w:b w:val="false"/>
          <w:i w:val="false"/>
          <w:color w:val="000000"/>
          <w:sz w:val="28"/>
        </w:rPr>
        <w:t>
      9-1) без лицензии уполномоченного органа осуществляет переводные операции: выполнение поручений физических и юридических лиц по платежам и переводам денег для обслуживания операций, связанных с проведением торгов с использованием веб-портала реестра государственного имущества в электронной форме;</w:t>
      </w:r>
    </w:p>
    <w:bookmarkEnd w:id="2037"/>
    <w:bookmarkStart w:name="z2290" w:id="2038"/>
    <w:p>
      <w:pPr>
        <w:spacing w:after="0"/>
        <w:ind w:left="0"/>
        <w:jc w:val="both"/>
      </w:pPr>
      <w:r>
        <w:rPr>
          <w:rFonts w:ascii="Times New Roman"/>
          <w:b w:val="false"/>
          <w:i w:val="false"/>
          <w:color w:val="000000"/>
          <w:sz w:val="28"/>
        </w:rPr>
        <w:t>
      10) поддерживает в надлежащем эксплуатационном состоянии активы территориальных подразделений уполномоченного органа по государственному имуществу, переданные ему в доверительное управление;</w:t>
      </w:r>
    </w:p>
    <w:bookmarkEnd w:id="2038"/>
    <w:bookmarkStart w:name="z2291" w:id="2039"/>
    <w:p>
      <w:pPr>
        <w:spacing w:after="0"/>
        <w:ind w:left="0"/>
        <w:jc w:val="both"/>
      </w:pPr>
      <w:r>
        <w:rPr>
          <w:rFonts w:ascii="Times New Roman"/>
          <w:b w:val="false"/>
          <w:i w:val="false"/>
          <w:color w:val="000000"/>
          <w:sz w:val="28"/>
        </w:rPr>
        <w:t>
      11) осуществляет функции по управлению и эксплуатации имуществом территориальных подразделений уполномоченного органа по государственному имуществу, переданному ему в доверительное управление, а также по мониторингу активов территориальных подразделений уполномоченного органа по государственному имуществу, переданных частным партнерам в соответствии с законодательством Республики Казахстан в области государственно-частного партнерства;</w:t>
      </w:r>
    </w:p>
    <w:bookmarkEnd w:id="2039"/>
    <w:bookmarkStart w:name="z2294" w:id="2040"/>
    <w:p>
      <w:pPr>
        <w:spacing w:after="0"/>
        <w:ind w:left="0"/>
        <w:jc w:val="both"/>
      </w:pPr>
      <w:r>
        <w:rPr>
          <w:rFonts w:ascii="Times New Roman"/>
          <w:b w:val="false"/>
          <w:i w:val="false"/>
          <w:color w:val="000000"/>
          <w:sz w:val="28"/>
        </w:rPr>
        <w:t>
      12) вносит сведения в реестр государственного имущества по активам территориальных подразделений уполномоченного органа по государственному имуществу, переданному ему в доверительное управление.</w:t>
      </w:r>
    </w:p>
    <w:bookmarkEnd w:id="2040"/>
    <w:bookmarkStart w:name="z2292" w:id="2041"/>
    <w:p>
      <w:pPr>
        <w:spacing w:after="0"/>
        <w:ind w:left="0"/>
        <w:jc w:val="both"/>
      </w:pPr>
      <w:r>
        <w:rPr>
          <w:rFonts w:ascii="Times New Roman"/>
          <w:b w:val="false"/>
          <w:i w:val="false"/>
          <w:color w:val="000000"/>
          <w:sz w:val="28"/>
        </w:rPr>
        <w:t>
      Функции единого оператора в сфере учета государственного имущества, указанные в подпунктах 1), 2) и 3) части первой настоящего пункта, вправе осуществлять юридическое лицо с участием государства в уставном капитале по решению уполномоченного органа по государственному имуществу, определенное в соответствии с законами Республики Казахстан на выполнение схожих функций.</w:t>
      </w:r>
    </w:p>
    <w:bookmarkEnd w:id="2041"/>
    <w:bookmarkStart w:name="z2293" w:id="2042"/>
    <w:p>
      <w:pPr>
        <w:spacing w:after="0"/>
        <w:ind w:left="0"/>
        <w:jc w:val="both"/>
      </w:pPr>
      <w:r>
        <w:rPr>
          <w:rFonts w:ascii="Times New Roman"/>
          <w:b w:val="false"/>
          <w:i w:val="false"/>
          <w:color w:val="000000"/>
          <w:sz w:val="28"/>
        </w:rPr>
        <w:t>
      Порядок взаимодействия единого оператора в сфере учета государственного имущества с уполномоченным органом по государственному имуществу определяется договором доверительного управления государственным имуществом.</w:t>
      </w:r>
    </w:p>
    <w:bookmarkEnd w:id="2042"/>
    <w:bookmarkStart w:name="z1531" w:id="2043"/>
    <w:p>
      <w:pPr>
        <w:spacing w:after="0"/>
        <w:ind w:left="0"/>
        <w:jc w:val="both"/>
      </w:pPr>
      <w:r>
        <w:rPr>
          <w:rFonts w:ascii="Times New Roman"/>
          <w:b w:val="false"/>
          <w:i w:val="false"/>
          <w:color w:val="000000"/>
          <w:sz w:val="28"/>
        </w:rPr>
        <w:t>
      10. Финансирование расходов на формирование и ведение реестра государственного имущества осуществляются за счет средств соответствующего бюджета.</w:t>
      </w:r>
    </w:p>
    <w:bookmarkEnd w:id="20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200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02.04.2019 </w:t>
      </w:r>
      <w:r>
        <w:rPr>
          <w:rFonts w:ascii="Times New Roman"/>
          <w:b w:val="false"/>
          <w:i w:val="false"/>
          <w:color w:val="000000"/>
          <w:sz w:val="28"/>
        </w:rPr>
        <w:t>№ 241-VІ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32" w:id="20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201. Порядок ведения реестра государственного имущества</w:t>
      </w:r>
    </w:p>
    <w:bookmarkEnd w:id="2044"/>
    <w:bookmarkStart w:name="z1533" w:id="2045"/>
    <w:p>
      <w:pPr>
        <w:spacing w:after="0"/>
        <w:ind w:left="0"/>
        <w:jc w:val="both"/>
      </w:pPr>
      <w:r>
        <w:rPr>
          <w:rFonts w:ascii="Times New Roman"/>
          <w:b w:val="false"/>
          <w:i w:val="false"/>
          <w:color w:val="000000"/>
          <w:sz w:val="28"/>
        </w:rPr>
        <w:t>
      1. Ведение реестра государственного имущества осуществляется путем:</w:t>
      </w:r>
    </w:p>
    <w:bookmarkEnd w:id="2045"/>
    <w:bookmarkStart w:name="z1534" w:id="2046"/>
    <w:p>
      <w:pPr>
        <w:spacing w:after="0"/>
        <w:ind w:left="0"/>
        <w:jc w:val="both"/>
      </w:pPr>
      <w:r>
        <w:rPr>
          <w:rFonts w:ascii="Times New Roman"/>
          <w:b w:val="false"/>
          <w:i w:val="false"/>
          <w:color w:val="000000"/>
          <w:sz w:val="28"/>
        </w:rPr>
        <w:t>
      1) включения в реестр данных об объекте учета;</w:t>
      </w:r>
    </w:p>
    <w:bookmarkEnd w:id="2046"/>
    <w:bookmarkStart w:name="z1535" w:id="2047"/>
    <w:p>
      <w:pPr>
        <w:spacing w:after="0"/>
        <w:ind w:left="0"/>
        <w:jc w:val="both"/>
      </w:pPr>
      <w:r>
        <w:rPr>
          <w:rFonts w:ascii="Times New Roman"/>
          <w:b w:val="false"/>
          <w:i w:val="false"/>
          <w:color w:val="000000"/>
          <w:sz w:val="28"/>
        </w:rPr>
        <w:t>
      2) актуализации данных об объекте учета;</w:t>
      </w:r>
    </w:p>
    <w:bookmarkEnd w:id="2047"/>
    <w:bookmarkStart w:name="z1536" w:id="2048"/>
    <w:p>
      <w:pPr>
        <w:spacing w:after="0"/>
        <w:ind w:left="0"/>
        <w:jc w:val="both"/>
      </w:pPr>
      <w:r>
        <w:rPr>
          <w:rFonts w:ascii="Times New Roman"/>
          <w:b w:val="false"/>
          <w:i w:val="false"/>
          <w:color w:val="000000"/>
          <w:sz w:val="28"/>
        </w:rPr>
        <w:t>
      3) исключения из реестра объекта учета.</w:t>
      </w:r>
    </w:p>
    <w:bookmarkEnd w:id="2048"/>
    <w:bookmarkStart w:name="z1537" w:id="2049"/>
    <w:p>
      <w:pPr>
        <w:spacing w:after="0"/>
        <w:ind w:left="0"/>
        <w:jc w:val="both"/>
      </w:pPr>
      <w:r>
        <w:rPr>
          <w:rFonts w:ascii="Times New Roman"/>
          <w:b w:val="false"/>
          <w:i w:val="false"/>
          <w:color w:val="000000"/>
          <w:sz w:val="28"/>
        </w:rPr>
        <w:t>
      2. Включение объекта в реестр государственного имущества означает внесение в реестр сведений, предусмотренных статьей 199 настоящего Закона.</w:t>
      </w:r>
    </w:p>
    <w:bookmarkEnd w:id="2049"/>
    <w:bookmarkStart w:name="z1538" w:id="2050"/>
    <w:p>
      <w:pPr>
        <w:spacing w:after="0"/>
        <w:ind w:left="0"/>
        <w:jc w:val="both"/>
      </w:pPr>
      <w:r>
        <w:rPr>
          <w:rFonts w:ascii="Times New Roman"/>
          <w:b w:val="false"/>
          <w:i w:val="false"/>
          <w:color w:val="000000"/>
          <w:sz w:val="28"/>
        </w:rPr>
        <w:t>
      3. При исключении объекта учета из реестра в связи с прекращением прав государства на него наблюдение за этим объектом прекращается.</w:t>
      </w:r>
    </w:p>
    <w:bookmarkEnd w:id="2050"/>
    <w:bookmarkStart w:name="z1539" w:id="2051"/>
    <w:p>
      <w:pPr>
        <w:spacing w:after="0"/>
        <w:ind w:left="0"/>
        <w:jc w:val="both"/>
      </w:pPr>
      <w:r>
        <w:rPr>
          <w:rFonts w:ascii="Times New Roman"/>
          <w:b w:val="false"/>
          <w:i w:val="false"/>
          <w:color w:val="000000"/>
          <w:sz w:val="28"/>
        </w:rPr>
        <w:t>
      Передача объекта учета из управления одного государственного органа другому, а также передача во владение и (или) пользование государственным и негосударственным юридическим лицам и физическим лицам не являются основаниями для исключения объекта учета из реестра.</w:t>
      </w:r>
    </w:p>
    <w:bookmarkEnd w:id="2051"/>
    <w:bookmarkStart w:name="z1540" w:id="2052"/>
    <w:p>
      <w:pPr>
        <w:spacing w:after="0"/>
        <w:ind w:left="0"/>
        <w:jc w:val="both"/>
      </w:pPr>
      <w:r>
        <w:rPr>
          <w:rFonts w:ascii="Times New Roman"/>
          <w:b w:val="false"/>
          <w:i w:val="false"/>
          <w:color w:val="000000"/>
          <w:sz w:val="28"/>
        </w:rPr>
        <w:t>
      Данные об объекте учета, исключенном из реестра государственного имущества, переносятся в архив базы данных реестра.</w:t>
      </w:r>
    </w:p>
    <w:bookmarkEnd w:id="2052"/>
    <w:bookmarkStart w:name="z1541" w:id="2053"/>
    <w:p>
      <w:pPr>
        <w:spacing w:after="0"/>
        <w:ind w:left="0"/>
        <w:jc w:val="both"/>
      </w:pPr>
      <w:r>
        <w:rPr>
          <w:rFonts w:ascii="Times New Roman"/>
          <w:b w:val="false"/>
          <w:i w:val="false"/>
          <w:color w:val="000000"/>
          <w:sz w:val="28"/>
        </w:rPr>
        <w:t>
      4. Правила ведения реестра государственного имущества, включая порядок взаимодействия государственных органов и представления пользователям сведений из него, определяются уполномоченным органом по государственному имуществу.</w:t>
      </w:r>
    </w:p>
    <w:bookmarkEnd w:id="2053"/>
    <w:bookmarkStart w:name="z2267" w:id="20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201 с изменением, внесенным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54"/>
    <w:bookmarkStart w:name="z1542" w:id="20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202. Оценка эффективности управления государственным имуществом и контроль за использованием государственного имущества</w:t>
      </w:r>
    </w:p>
    <w:bookmarkEnd w:id="2055"/>
    <w:bookmarkStart w:name="z1543" w:id="2056"/>
    <w:p>
      <w:pPr>
        <w:spacing w:after="0"/>
        <w:ind w:left="0"/>
        <w:jc w:val="both"/>
      </w:pPr>
      <w:r>
        <w:rPr>
          <w:rFonts w:ascii="Times New Roman"/>
          <w:b w:val="false"/>
          <w:i w:val="false"/>
          <w:color w:val="000000"/>
          <w:sz w:val="28"/>
        </w:rPr>
        <w:t>
      1. Оценка эффективности управления государственным имуществом осуществляется в порядке, определяемом уполномоченным органом по государственному планированию.</w:t>
      </w:r>
    </w:p>
    <w:bookmarkEnd w:id="2056"/>
    <w:bookmarkStart w:name="z1545" w:id="20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2057"/>
    <w:bookmarkStart w:name="z2268" w:id="20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2058"/>
    <w:bookmarkStart w:name="z2269" w:id="2059"/>
    <w:p>
      <w:pPr>
        <w:spacing w:after="0"/>
        <w:ind w:left="0"/>
        <w:jc w:val="both"/>
      </w:pPr>
      <w:r>
        <w:rPr>
          <w:rFonts w:ascii="Times New Roman"/>
          <w:b w:val="false"/>
          <w:i w:val="false"/>
          <w:color w:val="000000"/>
          <w:sz w:val="28"/>
        </w:rPr>
        <w:t>
      2. Контроль за сохранностью имущества подведомственных государственных юридических лиц и выполнением плана развития подведомственных государственных предприятий осуществляется уполномоченным органом соответствующей отрасли или местными исполнительными органами либо аппаратами акимов городов районного значения, сел, поселков, сельских округов.</w:t>
      </w:r>
    </w:p>
    <w:bookmarkEnd w:id="2059"/>
    <w:bookmarkStart w:name="z1546" w:id="20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2060"/>
    <w:bookmarkStart w:name="z2270" w:id="20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2061"/>
    <w:bookmarkStart w:name="z2271" w:id="2062"/>
    <w:p>
      <w:pPr>
        <w:spacing w:after="0"/>
        <w:ind w:left="0"/>
        <w:jc w:val="both"/>
      </w:pPr>
      <w:r>
        <w:rPr>
          <w:rFonts w:ascii="Times New Roman"/>
          <w:b w:val="false"/>
          <w:i w:val="false"/>
          <w:color w:val="000000"/>
          <w:sz w:val="28"/>
        </w:rPr>
        <w:t>
      3. Контроль за целевым использованием государственного имущества и изъятие излишнего, неиспользуемого либо используемого не по назначению имущества осуществляются в отношении республиканского имущества уполномоченным органом по государственному имуществу, в отношении коммунального имущества – местными исполнительными органами или аппаратами акимов городов районного значения, сел, поселков, сельских округов в порядке, определяемом Предпринимательским кодексом Республики Казахстан.</w:t>
      </w:r>
    </w:p>
    <w:bookmarkEnd w:id="2062"/>
    <w:bookmarkStart w:name="z1547" w:id="2063"/>
    <w:p>
      <w:pPr>
        <w:spacing w:after="0"/>
        <w:ind w:left="0"/>
        <w:jc w:val="both"/>
      </w:pPr>
      <w:r>
        <w:rPr>
          <w:rFonts w:ascii="Times New Roman"/>
          <w:b w:val="false"/>
          <w:i w:val="false"/>
          <w:color w:val="000000"/>
          <w:sz w:val="28"/>
        </w:rPr>
        <w:t>
      4. Методологическое руководство по осуществлению контроля использования государственного имущества осуществляется уполномоченным органом по государственному планированию.</w:t>
      </w:r>
    </w:p>
    <w:bookmarkEnd w:id="2063"/>
    <w:bookmarkStart w:name="z2272" w:id="20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202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2064"/>
    <w:p>
      <w:pPr>
        <w:spacing w:after="0"/>
        <w:ind w:left="0"/>
        <w:jc w:val="both"/>
      </w:pPr>
      <w:bookmarkStart w:name="z1548" w:id="2065"/>
      <w:r>
        <w:rPr>
          <w:rFonts w:ascii="Times New Roman"/>
          <w:b w:val="false"/>
          <w:i w:val="false"/>
          <w:color w:val="000000"/>
          <w:sz w:val="28"/>
        </w:rPr>
        <w:t xml:space="preserve">
      </w:t>
      </w:r>
      <w:r>
        <w:rPr>
          <w:rFonts w:ascii="Times New Roman"/>
          <w:b/>
          <w:i w:val="false"/>
          <w:color w:val="000000"/>
          <w:sz w:val="28"/>
        </w:rPr>
        <w:t>Глава 16. ОЦЕНКА ИМУЩЕСТВА, ПРИОБРЕТАЕМОГО ИЛИ ОТЧУЖДАЕМОГО</w:t>
      </w:r>
    </w:p>
    <w:bookmarkEnd w:id="2065"/>
    <w:p>
      <w:pPr>
        <w:spacing w:after="0"/>
        <w:ind w:left="0"/>
        <w:jc w:val="both"/>
      </w:pPr>
      <w:r>
        <w:rPr>
          <w:rFonts w:ascii="Times New Roman"/>
          <w:b/>
          <w:i w:val="false"/>
          <w:color w:val="000000"/>
          <w:sz w:val="28"/>
        </w:rPr>
        <w:t>ГОСУДАРСТВОМ ПО ОТДЕЛЬНЫМ ОСНОВАНИЯМ</w:t>
      </w:r>
    </w:p>
    <w:bookmarkStart w:name="z1549" w:id="20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203. Общие положения об оценке имущества, приобретаемого или отчуждаемого государством по отдельным основаниям</w:t>
      </w:r>
    </w:p>
    <w:bookmarkEnd w:id="2066"/>
    <w:bookmarkStart w:name="z1550" w:id="2067"/>
    <w:p>
      <w:pPr>
        <w:spacing w:after="0"/>
        <w:ind w:left="0"/>
        <w:jc w:val="both"/>
      </w:pPr>
      <w:r>
        <w:rPr>
          <w:rFonts w:ascii="Times New Roman"/>
          <w:b w:val="false"/>
          <w:i w:val="false"/>
          <w:color w:val="000000"/>
          <w:sz w:val="28"/>
        </w:rPr>
        <w:t>
      1. Правила настоящей главы применяются к оценке имущества при реализации приоритетного права на приобретение стратегического объекта, национализации, реквизиции, отчуждении земельных участков или иного недвижимого имущества в связи с изъятием земельного участка для государственных нужд, передаче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предоставлении государственных натурных грантов, безвозмездной передаче государственного имущества автономной организации образования.</w:t>
      </w:r>
    </w:p>
    <w:bookmarkEnd w:id="2067"/>
    <w:bookmarkStart w:name="z1551" w:id="2068"/>
    <w:p>
      <w:pPr>
        <w:spacing w:after="0"/>
        <w:ind w:left="0"/>
        <w:jc w:val="both"/>
      </w:pPr>
      <w:r>
        <w:rPr>
          <w:rFonts w:ascii="Times New Roman"/>
          <w:b w:val="false"/>
          <w:i w:val="false"/>
          <w:color w:val="000000"/>
          <w:sz w:val="28"/>
        </w:rPr>
        <w:t>
      2. Оценка имущества, приобретаемого или отчуждаемого государством по основаниям, указанным в пункте 1 настоящей статьи, проводится оценщиком в соответствии с Законом Республики Казахстан "Об оценочной деятельности в Республике Казахстан".</w:t>
      </w:r>
    </w:p>
    <w:bookmarkEnd w:id="2068"/>
    <w:bookmarkStart w:name="z1552" w:id="2069"/>
    <w:p>
      <w:pPr>
        <w:spacing w:after="0"/>
        <w:ind w:left="0"/>
        <w:jc w:val="both"/>
      </w:pPr>
      <w:r>
        <w:rPr>
          <w:rFonts w:ascii="Times New Roman"/>
          <w:b w:val="false"/>
          <w:i w:val="false"/>
          <w:color w:val="000000"/>
          <w:sz w:val="28"/>
        </w:rPr>
        <w:t>
      3. Оплата вознаграждения оценщика осуществляется из бюджетных средств.</w:t>
      </w:r>
    </w:p>
    <w:bookmarkEnd w:id="2069"/>
    <w:bookmarkStart w:name="z1553" w:id="2070"/>
    <w:p>
      <w:pPr>
        <w:spacing w:after="0"/>
        <w:ind w:left="0"/>
        <w:jc w:val="both"/>
      </w:pPr>
      <w:r>
        <w:rPr>
          <w:rFonts w:ascii="Times New Roman"/>
          <w:b w:val="false"/>
          <w:i w:val="false"/>
          <w:color w:val="000000"/>
          <w:sz w:val="28"/>
        </w:rPr>
        <w:t>
      4. Споры о достоверности результатов оценки разрешаются в порядке, предусмотренном законами Республики Казахстан.</w:t>
      </w:r>
    </w:p>
    <w:bookmarkEnd w:id="2070"/>
    <w:bookmarkStart w:name="z1554" w:id="2071"/>
    <w:p>
      <w:pPr>
        <w:spacing w:after="0"/>
        <w:ind w:left="0"/>
        <w:jc w:val="both"/>
      </w:pPr>
      <w:r>
        <w:rPr>
          <w:rFonts w:ascii="Times New Roman"/>
          <w:b w:val="false"/>
          <w:i w:val="false"/>
          <w:color w:val="000000"/>
          <w:sz w:val="28"/>
        </w:rPr>
        <w:t>
      5. К отношениям по оценке имущества, возникающим при приобретении и прекращении прав государства на имущество, передаче государственного имущества во владение и (или) в пользование, применяются правила Закона Республики Казахстан "Об оценочной деятельности в Республике Казахстан".</w:t>
      </w:r>
    </w:p>
    <w:bookmarkEnd w:id="2071"/>
    <w:bookmarkStart w:name="z2273" w:id="20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203 с изменениями, внесенными законами РК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72"/>
    <w:bookmarkStart w:name="z1555" w:id="20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 Порядок определения оценщика имущества, приобретаемого или отчуждаемого государством по отдельным основаниям</w:t>
      </w:r>
    </w:p>
    <w:bookmarkEnd w:id="2073"/>
    <w:bookmarkStart w:name="z1556" w:id="2074"/>
    <w:p>
      <w:pPr>
        <w:spacing w:after="0"/>
        <w:ind w:left="0"/>
        <w:jc w:val="both"/>
      </w:pPr>
      <w:r>
        <w:rPr>
          <w:rFonts w:ascii="Times New Roman"/>
          <w:b w:val="false"/>
          <w:i w:val="false"/>
          <w:color w:val="000000"/>
          <w:sz w:val="28"/>
        </w:rPr>
        <w:t>
      Для приобретаемых или отчуждаемых государством отдельных видов имущества по основаниям, предусмотренным в пункте 1 статьи 203 настоящего Закона, оценщик определяется в соответствии с законодательством Республики Казахстан о государственных закупках.</w:t>
      </w:r>
    </w:p>
    <w:bookmarkEnd w:id="2074"/>
    <w:bookmarkStart w:name="z1557" w:id="20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205. Особенности оценки имущества, приобретаемого государством при национализации</w:t>
      </w:r>
    </w:p>
    <w:bookmarkEnd w:id="2075"/>
    <w:bookmarkStart w:name="z1558" w:id="2076"/>
    <w:p>
      <w:pPr>
        <w:spacing w:after="0"/>
        <w:ind w:left="0"/>
        <w:jc w:val="both"/>
      </w:pPr>
      <w:r>
        <w:rPr>
          <w:rFonts w:ascii="Times New Roman"/>
          <w:b w:val="false"/>
          <w:i w:val="false"/>
          <w:color w:val="000000"/>
          <w:sz w:val="28"/>
        </w:rPr>
        <w:t>
      1. При проведении оценки национализируемого имущества установлению подлежит рыночная стоимость данного имущества без учета ее изменения в результате объявления о предстоящей национализации.</w:t>
      </w:r>
    </w:p>
    <w:bookmarkEnd w:id="2076"/>
    <w:bookmarkStart w:name="z1559" w:id="2077"/>
    <w:p>
      <w:pPr>
        <w:spacing w:after="0"/>
        <w:ind w:left="0"/>
        <w:jc w:val="both"/>
      </w:pPr>
      <w:r>
        <w:rPr>
          <w:rFonts w:ascii="Times New Roman"/>
          <w:b w:val="false"/>
          <w:i w:val="false"/>
          <w:color w:val="000000"/>
          <w:sz w:val="28"/>
        </w:rPr>
        <w:t>
      2. По требованию собственника национализируемого имущества должна быть проведена оценка стоимости национализируемого имущества на дату выплаты возмещения. Оплата вознаграждения оценщика осуществляется из бюджетных средств.</w:t>
      </w:r>
    </w:p>
    <w:bookmarkEnd w:id="2077"/>
    <w:bookmarkStart w:name="z1560" w:id="2078"/>
    <w:p>
      <w:pPr>
        <w:spacing w:after="0"/>
        <w:ind w:left="0"/>
        <w:jc w:val="both"/>
      </w:pPr>
      <w:r>
        <w:rPr>
          <w:rFonts w:ascii="Times New Roman"/>
          <w:b w:val="false"/>
          <w:i w:val="false"/>
          <w:color w:val="000000"/>
          <w:sz w:val="28"/>
        </w:rPr>
        <w:t>
      3. При выплате возмещения стоимости национализируемого имущества иным имуществом оценка передаваемого имущества собственнику в обмен на национализируемое должна быть произведена по правилам статей 203 и 204 настоящего Закона.</w:t>
      </w:r>
    </w:p>
    <w:bookmarkEnd w:id="2078"/>
    <w:bookmarkStart w:name="z2274" w:id="20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205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79"/>
    <w:bookmarkStart w:name="z1561" w:id="20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206. Особенности оценки имущества, приобретаемого государством при реализации приоритетного права на приобретение стратегического объекта</w:t>
      </w:r>
    </w:p>
    <w:bookmarkEnd w:id="2080"/>
    <w:bookmarkStart w:name="z1562" w:id="2081"/>
    <w:p>
      <w:pPr>
        <w:spacing w:after="0"/>
        <w:ind w:left="0"/>
        <w:jc w:val="both"/>
      </w:pPr>
      <w:r>
        <w:rPr>
          <w:rFonts w:ascii="Times New Roman"/>
          <w:b w:val="false"/>
          <w:i w:val="false"/>
          <w:color w:val="000000"/>
          <w:sz w:val="28"/>
        </w:rPr>
        <w:t>
      1. При проведении оценки имущества, приобретаемого государством при реализации приоритетного права на приобретение стратегического объекта, установлению подлежит рыночная стоимость стратегического объекта без учета ее изменения в результате объявления о реализации государством приоритетного права на приобретение стратегического объекта, определенная отчетом об оценке стратегического объекта, представленного собственником стратегического объекта в соответствии с пунктом 1 статьи 188 настоящего Закона.</w:t>
      </w:r>
    </w:p>
    <w:bookmarkEnd w:id="2081"/>
    <w:bookmarkStart w:name="z1563" w:id="2082"/>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82"/>
    <w:bookmarkStart w:name="z1564" w:id="2083"/>
    <w:p>
      <w:pPr>
        <w:spacing w:after="0"/>
        <w:ind w:left="0"/>
        <w:jc w:val="both"/>
      </w:pPr>
      <w:r>
        <w:rPr>
          <w:rFonts w:ascii="Times New Roman"/>
          <w:b w:val="false"/>
          <w:i w:val="false"/>
          <w:color w:val="000000"/>
          <w:sz w:val="28"/>
        </w:rPr>
        <w:t>
      3. По требованию собственника стратегического объекта должна быть проведена оценка стоимости стратегического объекта на дату выплаты возмещения. Оплата вознаграждения оценщика осуществляется из бюджетных средств.</w:t>
      </w:r>
    </w:p>
    <w:bookmarkEnd w:id="2083"/>
    <w:bookmarkStart w:name="z2275" w:id="20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206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84"/>
    <w:bookmarkStart w:name="z1565" w:id="20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207. Особенности оценки имущества, приобретаемого государством при реквизиции</w:t>
      </w:r>
    </w:p>
    <w:bookmarkEnd w:id="2085"/>
    <w:bookmarkStart w:name="z1566" w:id="2086"/>
    <w:p>
      <w:pPr>
        <w:spacing w:after="0"/>
        <w:ind w:left="0"/>
        <w:jc w:val="both"/>
      </w:pPr>
      <w:r>
        <w:rPr>
          <w:rFonts w:ascii="Times New Roman"/>
          <w:b w:val="false"/>
          <w:i w:val="false"/>
          <w:color w:val="000000"/>
          <w:sz w:val="28"/>
        </w:rPr>
        <w:t>
      1. При реквизиции оценщик определяется уполномоченным органом, проводящим реквизицию, в соответствии с законодательством Республики Казахстан о государственных закупках.</w:t>
      </w:r>
    </w:p>
    <w:bookmarkEnd w:id="2086"/>
    <w:bookmarkStart w:name="z1567" w:id="2087"/>
    <w:p>
      <w:pPr>
        <w:spacing w:after="0"/>
        <w:ind w:left="0"/>
        <w:jc w:val="both"/>
      </w:pPr>
      <w:r>
        <w:rPr>
          <w:rFonts w:ascii="Times New Roman"/>
          <w:b w:val="false"/>
          <w:i w:val="false"/>
          <w:color w:val="000000"/>
          <w:sz w:val="28"/>
        </w:rPr>
        <w:t>
      2. Оценка имущества при реквизиции утверждается уполномоченным органом, проводящим реквизицию.</w:t>
      </w:r>
    </w:p>
    <w:bookmarkEnd w:id="2087"/>
    <w:bookmarkStart w:name="z1568" w:id="2088"/>
    <w:p>
      <w:pPr>
        <w:spacing w:after="0"/>
        <w:ind w:left="0"/>
        <w:jc w:val="both"/>
      </w:pPr>
      <w:r>
        <w:rPr>
          <w:rFonts w:ascii="Times New Roman"/>
          <w:b w:val="false"/>
          <w:i w:val="false"/>
          <w:color w:val="000000"/>
          <w:sz w:val="28"/>
        </w:rPr>
        <w:t>
      3. Порядок оценки и определения размера возмещения стоимости реквизируемого имущества устанавливается Правительством Республики Казахстан.</w:t>
      </w:r>
    </w:p>
    <w:bookmarkEnd w:id="2088"/>
    <w:bookmarkStart w:name="z1569" w:id="20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208. Особенности оценки имущества, приобретаемого государством при его </w:t>
      </w:r>
      <w:r>
        <w:rPr>
          <w:rFonts w:ascii="Times New Roman"/>
          <w:b/>
          <w:i w:val="false"/>
          <w:color w:val="000000"/>
          <w:sz w:val="28"/>
        </w:rPr>
        <w:t>изъятии для государственных нужд</w:t>
      </w:r>
    </w:p>
    <w:bookmarkEnd w:id="2089"/>
    <w:bookmarkStart w:name="z1570" w:id="2090"/>
    <w:p>
      <w:pPr>
        <w:spacing w:after="0"/>
        <w:ind w:left="0"/>
        <w:jc w:val="both"/>
      </w:pPr>
      <w:r>
        <w:rPr>
          <w:rFonts w:ascii="Times New Roman"/>
          <w:b w:val="false"/>
          <w:i w:val="false"/>
          <w:color w:val="000000"/>
          <w:sz w:val="28"/>
        </w:rPr>
        <w:t>
      1. При проведении оценки отчуждаемого для государственных нужд земельного участка или иного недвижимого имущества в связи с изъятием для государственных нужд установлению подлежит рыночная стоимость данного имущества без учета ее изменения в результате принятия постановления, указанного в пункте 2 статьи 63 настоящего Закона.</w:t>
      </w:r>
    </w:p>
    <w:bookmarkEnd w:id="2090"/>
    <w:bookmarkStart w:name="z1571" w:id="2091"/>
    <w:p>
      <w:pPr>
        <w:spacing w:after="0"/>
        <w:ind w:left="0"/>
        <w:jc w:val="both"/>
      </w:pPr>
      <w:r>
        <w:rPr>
          <w:rFonts w:ascii="Times New Roman"/>
          <w:b w:val="false"/>
          <w:i w:val="false"/>
          <w:color w:val="000000"/>
          <w:sz w:val="28"/>
        </w:rPr>
        <w:t>
      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производится в соответствии со стандартом оценки, утверждаемым уполномоченным органом в области оценочной деятельности.</w:t>
      </w:r>
    </w:p>
    <w:bookmarkEnd w:id="2091"/>
    <w:bookmarkStart w:name="z1572" w:id="2092"/>
    <w:p>
      <w:pPr>
        <w:spacing w:after="0"/>
        <w:ind w:left="0"/>
        <w:jc w:val="both"/>
      </w:pPr>
      <w:r>
        <w:rPr>
          <w:rFonts w:ascii="Times New Roman"/>
          <w:b w:val="false"/>
          <w:i w:val="false"/>
          <w:color w:val="000000"/>
          <w:sz w:val="28"/>
        </w:rPr>
        <w:t>
      2. По требованию собственника или негосударственного землепользователя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направляемому в исполнительный орган, должна быть проведена оценка стоимости отчуждаемого для государственных нужд имущества на дату выплаты возмещения.</w:t>
      </w:r>
    </w:p>
    <w:bookmarkEnd w:id="2092"/>
    <w:bookmarkStart w:name="z1573" w:id="2093"/>
    <w:p>
      <w:pPr>
        <w:spacing w:after="0"/>
        <w:ind w:left="0"/>
        <w:jc w:val="both"/>
      </w:pPr>
      <w:r>
        <w:rPr>
          <w:rFonts w:ascii="Times New Roman"/>
          <w:b w:val="false"/>
          <w:i w:val="false"/>
          <w:color w:val="000000"/>
          <w:sz w:val="28"/>
        </w:rPr>
        <w:t>
      3. При предоставлении возмещения иным, чем деньги, имуществом его оценка должна быть произведена по правилам статей 203 и 204настоящего Закона.</w:t>
      </w:r>
    </w:p>
    <w:bookmarkEnd w:id="2093"/>
    <w:bookmarkStart w:name="z2276" w:id="20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208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94"/>
    <w:bookmarkStart w:name="z1574" w:id="20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209. Особенности оценки государственного имущества, передаваемого в каче</w:t>
      </w:r>
      <w:r>
        <w:rPr>
          <w:rFonts w:ascii="Times New Roman"/>
          <w:b/>
          <w:i w:val="false"/>
          <w:color w:val="000000"/>
          <w:sz w:val="28"/>
        </w:rPr>
        <w:t>стве имущественного вклада в уставный капитал товариществ с ограниченной ответственностью либо в оплату акций акционерных обществ</w:t>
      </w:r>
    </w:p>
    <w:bookmarkEnd w:id="2095"/>
    <w:bookmarkStart w:name="z1575" w:id="2096"/>
    <w:p>
      <w:pPr>
        <w:spacing w:after="0"/>
        <w:ind w:left="0"/>
        <w:jc w:val="both"/>
      </w:pPr>
      <w:r>
        <w:rPr>
          <w:rFonts w:ascii="Times New Roman"/>
          <w:b w:val="false"/>
          <w:i w:val="false"/>
          <w:color w:val="000000"/>
          <w:sz w:val="28"/>
        </w:rPr>
        <w:t>
      1. Стоимость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 должна быть подтверждена оценщиком.</w:t>
      </w:r>
    </w:p>
    <w:bookmarkEnd w:id="2096"/>
    <w:bookmarkStart w:name="z1576" w:id="2097"/>
    <w:p>
      <w:pPr>
        <w:spacing w:after="0"/>
        <w:ind w:left="0"/>
        <w:jc w:val="both"/>
      </w:pPr>
      <w:r>
        <w:rPr>
          <w:rFonts w:ascii="Times New Roman"/>
          <w:b w:val="false"/>
          <w:i w:val="false"/>
          <w:color w:val="000000"/>
          <w:sz w:val="28"/>
        </w:rPr>
        <w:t>
      2. При передаче права пользования имуществом в качестве имущественного вклада в уставный капитал товариществ с ограниченной ответственностью либо в оплату акций акционерных обществ размер этого вклада или размер оплаты акций определяется платой за пользование таким имуществом по правилам пункта 1 статьи 59 Гражданского кодекса Республики Казахстан и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и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w:t>
      </w:r>
    </w:p>
    <w:bookmarkEnd w:id="2097"/>
    <w:p>
      <w:pPr>
        <w:spacing w:after="0"/>
        <w:ind w:left="0"/>
        <w:jc w:val="both"/>
      </w:pPr>
      <w:bookmarkStart w:name="z1577" w:id="2098"/>
      <w:r>
        <w:rPr>
          <w:rFonts w:ascii="Times New Roman"/>
          <w:b w:val="false"/>
          <w:i w:val="false"/>
          <w:color w:val="000000"/>
          <w:sz w:val="28"/>
        </w:rPr>
        <w:t xml:space="preserve">
      </w:t>
      </w:r>
      <w:r>
        <w:rPr>
          <w:rFonts w:ascii="Times New Roman"/>
          <w:b/>
          <w:i w:val="false"/>
          <w:color w:val="000000"/>
          <w:sz w:val="28"/>
        </w:rPr>
        <w:t xml:space="preserve">Глава 17. ОСОБЕННОСТИ УЧЕТА И ИСПОЛЬЗОВАНИЯ </w:t>
      </w:r>
      <w:r>
        <w:rPr>
          <w:rFonts w:ascii="Times New Roman"/>
          <w:b/>
          <w:i w:val="false"/>
          <w:color w:val="000000"/>
          <w:sz w:val="28"/>
        </w:rPr>
        <w:t>ИМУЩЕСТВА,</w:t>
      </w:r>
    </w:p>
    <w:bookmarkEnd w:id="2098"/>
    <w:p>
      <w:pPr>
        <w:spacing w:after="0"/>
        <w:ind w:left="0"/>
        <w:jc w:val="both"/>
      </w:pPr>
      <w:r>
        <w:rPr>
          <w:rFonts w:ascii="Times New Roman"/>
          <w:b/>
          <w:i w:val="false"/>
          <w:color w:val="000000"/>
          <w:sz w:val="28"/>
        </w:rPr>
        <w:t>ПОСТУПИВШЕГО</w:t>
      </w:r>
      <w:r>
        <w:rPr>
          <w:rFonts w:ascii="Times New Roman"/>
          <w:b/>
          <w:i w:val="false"/>
          <w:color w:val="000000"/>
          <w:sz w:val="28"/>
        </w:rPr>
        <w:t xml:space="preserve"> В СОСТАВ ГОСУДАРСТВЕННОГО ИМУЩЕСТВА</w:t>
      </w:r>
    </w:p>
    <w:p>
      <w:pPr>
        <w:spacing w:after="0"/>
        <w:ind w:left="0"/>
        <w:jc w:val="both"/>
      </w:pPr>
      <w:r>
        <w:rPr>
          <w:rFonts w:ascii="Times New Roman"/>
          <w:b/>
          <w:i w:val="false"/>
          <w:color w:val="000000"/>
          <w:sz w:val="28"/>
        </w:rPr>
        <w:t>ПО ОТДЕЛЬНЫМ ОСНОВАНИЯМ</w:t>
      </w:r>
    </w:p>
    <w:bookmarkStart w:name="z1578" w:id="20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210. Особенности учета имущества, поступившего в состав государственного имущества по отдельным основаниям</w:t>
      </w:r>
    </w:p>
    <w:bookmarkEnd w:id="2099"/>
    <w:bookmarkStart w:name="z1579" w:id="2100"/>
    <w:p>
      <w:pPr>
        <w:spacing w:after="0"/>
        <w:ind w:left="0"/>
        <w:jc w:val="both"/>
      </w:pPr>
      <w:r>
        <w:rPr>
          <w:rFonts w:ascii="Times New Roman"/>
          <w:b w:val="false"/>
          <w:i w:val="false"/>
          <w:color w:val="000000"/>
          <w:sz w:val="28"/>
        </w:rPr>
        <w:t>
      1. Особенности учета имущества, предусмотренные настоящей главой, распространяются на имущество, поступившее в состав государственного имущества по следующим основаниям:</w:t>
      </w:r>
    </w:p>
    <w:bookmarkEnd w:id="2100"/>
    <w:bookmarkStart w:name="z1580" w:id="2101"/>
    <w:p>
      <w:pPr>
        <w:spacing w:after="0"/>
        <w:ind w:left="0"/>
        <w:jc w:val="both"/>
      </w:pPr>
      <w:r>
        <w:rPr>
          <w:rFonts w:ascii="Times New Roman"/>
          <w:b w:val="false"/>
          <w:i w:val="false"/>
          <w:color w:val="000000"/>
          <w:sz w:val="28"/>
        </w:rPr>
        <w:t>
      1) конфискация;</w:t>
      </w:r>
    </w:p>
    <w:bookmarkEnd w:id="2101"/>
    <w:bookmarkStart w:name="z1581" w:id="2102"/>
    <w:p>
      <w:pPr>
        <w:spacing w:after="0"/>
        <w:ind w:left="0"/>
        <w:jc w:val="both"/>
      </w:pPr>
      <w:r>
        <w:rPr>
          <w:rFonts w:ascii="Times New Roman"/>
          <w:b w:val="false"/>
          <w:i w:val="false"/>
          <w:color w:val="000000"/>
          <w:sz w:val="28"/>
        </w:rPr>
        <w:t>
      2) обращение в доход государства вещественных доказательств на основании судебных актов;</w:t>
      </w:r>
    </w:p>
    <w:bookmarkEnd w:id="2102"/>
    <w:bookmarkStart w:name="z1582" w:id="2103"/>
    <w:p>
      <w:pPr>
        <w:spacing w:after="0"/>
        <w:ind w:left="0"/>
        <w:jc w:val="both"/>
      </w:pPr>
      <w:r>
        <w:rPr>
          <w:rFonts w:ascii="Times New Roman"/>
          <w:b w:val="false"/>
          <w:i w:val="false"/>
          <w:color w:val="000000"/>
          <w:sz w:val="28"/>
        </w:rPr>
        <w:t>
      3) обнаружение кладов, содержащих вещи, относящиеся к культурным ценностям;</w:t>
      </w:r>
    </w:p>
    <w:bookmarkEnd w:id="2103"/>
    <w:bookmarkStart w:name="z1583" w:id="2104"/>
    <w:p>
      <w:pPr>
        <w:spacing w:after="0"/>
        <w:ind w:left="0"/>
        <w:jc w:val="both"/>
      </w:pPr>
      <w:r>
        <w:rPr>
          <w:rFonts w:ascii="Times New Roman"/>
          <w:b w:val="false"/>
          <w:i w:val="false"/>
          <w:color w:val="000000"/>
          <w:sz w:val="28"/>
        </w:rPr>
        <w:t xml:space="preserve">
      4) передача уполномоченному органу по государственному имуществу подарков,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216 настоящего Закона, государственными служащими и иными лицами, принимающими на себя антикоррупционные ограничения в соответствии с Законом Республики Казахстан "О противодействии коррупции", а также членами их семей;</w:t>
      </w:r>
    </w:p>
    <w:bookmarkEnd w:id="2104"/>
    <w:bookmarkStart w:name="z1584" w:id="2105"/>
    <w:p>
      <w:pPr>
        <w:spacing w:after="0"/>
        <w:ind w:left="0"/>
        <w:jc w:val="both"/>
      </w:pPr>
      <w:r>
        <w:rPr>
          <w:rFonts w:ascii="Times New Roman"/>
          <w:b w:val="false"/>
          <w:i w:val="false"/>
          <w:color w:val="000000"/>
          <w:sz w:val="28"/>
        </w:rPr>
        <w:t>
      5) безвозмездная передача в порядке, установленном законодательством Республики Казахстан, в состав республиканского имущества, в том числе товаров и транспортных средств, оформленных в таможенном режиме отказа в пользу государства;</w:t>
      </w:r>
    </w:p>
    <w:bookmarkEnd w:id="2105"/>
    <w:bookmarkStart w:name="z1585" w:id="2106"/>
    <w:p>
      <w:pPr>
        <w:spacing w:after="0"/>
        <w:ind w:left="0"/>
        <w:jc w:val="both"/>
      </w:pPr>
      <w:r>
        <w:rPr>
          <w:rFonts w:ascii="Times New Roman"/>
          <w:b w:val="false"/>
          <w:i w:val="false"/>
          <w:color w:val="000000"/>
          <w:sz w:val="28"/>
        </w:rPr>
        <w:t>
      6) признание судом бесхозяйной недвижимой вещи, поступившей в коммунальную собственность;</w:t>
      </w:r>
    </w:p>
    <w:bookmarkEnd w:id="2106"/>
    <w:bookmarkStart w:name="z1586" w:id="2107"/>
    <w:p>
      <w:pPr>
        <w:spacing w:after="0"/>
        <w:ind w:left="0"/>
        <w:jc w:val="both"/>
      </w:pPr>
      <w:r>
        <w:rPr>
          <w:rFonts w:ascii="Times New Roman"/>
          <w:b w:val="false"/>
          <w:i w:val="false"/>
          <w:color w:val="000000"/>
          <w:sz w:val="28"/>
        </w:rPr>
        <w:t>
      7) наследование по завещанию;</w:t>
      </w:r>
    </w:p>
    <w:bookmarkEnd w:id="2107"/>
    <w:bookmarkStart w:name="z1587" w:id="2108"/>
    <w:p>
      <w:pPr>
        <w:spacing w:after="0"/>
        <w:ind w:left="0"/>
        <w:jc w:val="both"/>
      </w:pPr>
      <w:r>
        <w:rPr>
          <w:rFonts w:ascii="Times New Roman"/>
          <w:b w:val="false"/>
          <w:i w:val="false"/>
          <w:color w:val="000000"/>
          <w:sz w:val="28"/>
        </w:rPr>
        <w:t>
      8) переход к государству выморочного имущества;</w:t>
      </w:r>
    </w:p>
    <w:bookmarkEnd w:id="2108"/>
    <w:bookmarkStart w:name="z1588" w:id="2109"/>
    <w:p>
      <w:pPr>
        <w:spacing w:after="0"/>
        <w:ind w:left="0"/>
        <w:jc w:val="both"/>
      </w:pPr>
      <w:r>
        <w:rPr>
          <w:rFonts w:ascii="Times New Roman"/>
          <w:b w:val="false"/>
          <w:i w:val="false"/>
          <w:color w:val="000000"/>
          <w:sz w:val="28"/>
        </w:rPr>
        <w:t>
      9) переход к государству находки;</w:t>
      </w:r>
    </w:p>
    <w:bookmarkEnd w:id="2109"/>
    <w:bookmarkStart w:name="z1589" w:id="2110"/>
    <w:p>
      <w:pPr>
        <w:spacing w:after="0"/>
        <w:ind w:left="0"/>
        <w:jc w:val="both"/>
      </w:pPr>
      <w:r>
        <w:rPr>
          <w:rFonts w:ascii="Times New Roman"/>
          <w:b w:val="false"/>
          <w:i w:val="false"/>
          <w:color w:val="000000"/>
          <w:sz w:val="28"/>
        </w:rPr>
        <w:t>
      10) переход к государству безнадзорных животных;</w:t>
      </w:r>
    </w:p>
    <w:bookmarkEnd w:id="2110"/>
    <w:bookmarkStart w:name="z1590" w:id="2111"/>
    <w:p>
      <w:pPr>
        <w:spacing w:after="0"/>
        <w:ind w:left="0"/>
        <w:jc w:val="both"/>
      </w:pPr>
      <w:r>
        <w:rPr>
          <w:rFonts w:ascii="Times New Roman"/>
          <w:b w:val="false"/>
          <w:i w:val="false"/>
          <w:color w:val="000000"/>
          <w:sz w:val="28"/>
        </w:rPr>
        <w:t>
      11) безвозмездная передача (дарение) имущества в состав коммунального имущества;</w:t>
      </w:r>
    </w:p>
    <w:bookmarkEnd w:id="2111"/>
    <w:bookmarkStart w:name="z1591" w:id="2112"/>
    <w:p>
      <w:pPr>
        <w:spacing w:after="0"/>
        <w:ind w:left="0"/>
        <w:jc w:val="both"/>
      </w:pPr>
      <w:r>
        <w:rPr>
          <w:rFonts w:ascii="Times New Roman"/>
          <w:b w:val="false"/>
          <w:i w:val="false"/>
          <w:color w:val="000000"/>
          <w:sz w:val="28"/>
        </w:rPr>
        <w:t>
      12) обнаружение кладов, не содержащих вещей, относящихся к культурным ценностям.</w:t>
      </w:r>
    </w:p>
    <w:bookmarkEnd w:id="2112"/>
    <w:bookmarkStart w:name="z1592" w:id="2113"/>
    <w:p>
      <w:pPr>
        <w:spacing w:after="0"/>
        <w:ind w:left="0"/>
        <w:jc w:val="both"/>
      </w:pPr>
      <w:r>
        <w:rPr>
          <w:rFonts w:ascii="Times New Roman"/>
          <w:b w:val="false"/>
          <w:i w:val="false"/>
          <w:color w:val="000000"/>
          <w:sz w:val="28"/>
        </w:rPr>
        <w:t>
      2. Правила главы 15 настоящего Закона распространяются на учет имущества, поступившего в состав государственного имущества по отдельным основаниям, за исключением случаев, когда это имущество подлежит немедленному уничтожению или реализации. В этих случаях сведения о данном имуществе подлежат учету, но не представляются в реестр государственного имущества.</w:t>
      </w:r>
    </w:p>
    <w:bookmarkEnd w:id="21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210 с изменением, внесенным Законом РК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93" w:id="21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211. Органы, осуществляющие учет, хранение и дальнейшее использование имущества, поступившего в состав государственного имущества по отдельным основаниям</w:t>
      </w:r>
    </w:p>
    <w:bookmarkEnd w:id="2114"/>
    <w:bookmarkStart w:name="z1594" w:id="2115"/>
    <w:p>
      <w:pPr>
        <w:spacing w:after="0"/>
        <w:ind w:left="0"/>
        <w:jc w:val="both"/>
      </w:pPr>
      <w:r>
        <w:rPr>
          <w:rFonts w:ascii="Times New Roman"/>
          <w:b w:val="false"/>
          <w:i w:val="false"/>
          <w:color w:val="000000"/>
          <w:sz w:val="28"/>
        </w:rPr>
        <w:t>
      1. Уполномоченный орган по управлению государственным имуществом организует работу по учету, хранению, оценке и дальнейшему использованию следующего имущества, обращенного (поступившего) в республиканскую собственность:</w:t>
      </w:r>
    </w:p>
    <w:bookmarkEnd w:id="2115"/>
    <w:bookmarkStart w:name="z1595" w:id="2116"/>
    <w:p>
      <w:pPr>
        <w:spacing w:after="0"/>
        <w:ind w:left="0"/>
        <w:jc w:val="both"/>
      </w:pPr>
      <w:r>
        <w:rPr>
          <w:rFonts w:ascii="Times New Roman"/>
          <w:b w:val="false"/>
          <w:i w:val="false"/>
          <w:color w:val="000000"/>
          <w:sz w:val="28"/>
        </w:rPr>
        <w:t>
      1) конфискованного;</w:t>
      </w:r>
    </w:p>
    <w:bookmarkEnd w:id="2116"/>
    <w:bookmarkStart w:name="z2465" w:id="2117"/>
    <w:p>
      <w:pPr>
        <w:spacing w:after="0"/>
        <w:ind w:left="0"/>
        <w:jc w:val="both"/>
      </w:pPr>
      <w:r>
        <w:rPr>
          <w:rFonts w:ascii="Times New Roman"/>
          <w:b w:val="false"/>
          <w:i w:val="false"/>
          <w:color w:val="000000"/>
          <w:sz w:val="28"/>
        </w:rPr>
        <w:t xml:space="preserve">
      1-1) переданного управляющей компании имущества (активов), обращенного (обращенных) в доход государства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w:t>
      </w:r>
    </w:p>
    <w:bookmarkEnd w:id="2117"/>
    <w:bookmarkStart w:name="z1596" w:id="2118"/>
    <w:p>
      <w:pPr>
        <w:spacing w:after="0"/>
        <w:ind w:left="0"/>
        <w:jc w:val="both"/>
      </w:pPr>
      <w:r>
        <w:rPr>
          <w:rFonts w:ascii="Times New Roman"/>
          <w:b w:val="false"/>
          <w:i w:val="false"/>
          <w:color w:val="000000"/>
          <w:sz w:val="28"/>
        </w:rPr>
        <w:t>
      2) вещественных доказательств, обращенных в доход государства на основании судебных актов;</w:t>
      </w:r>
    </w:p>
    <w:bookmarkEnd w:id="2118"/>
    <w:bookmarkStart w:name="z1597" w:id="2119"/>
    <w:p>
      <w:pPr>
        <w:spacing w:after="0"/>
        <w:ind w:left="0"/>
        <w:jc w:val="both"/>
      </w:pPr>
      <w:r>
        <w:rPr>
          <w:rFonts w:ascii="Times New Roman"/>
          <w:b w:val="false"/>
          <w:i w:val="false"/>
          <w:color w:val="000000"/>
          <w:sz w:val="28"/>
        </w:rPr>
        <w:t>
      3) кладов, содержащих вещи, относящиеся к культурным ценностям;</w:t>
      </w:r>
    </w:p>
    <w:bookmarkEnd w:id="2119"/>
    <w:bookmarkStart w:name="z1598" w:id="2120"/>
    <w:p>
      <w:pPr>
        <w:spacing w:after="0"/>
        <w:ind w:left="0"/>
        <w:jc w:val="both"/>
      </w:pPr>
      <w:r>
        <w:rPr>
          <w:rFonts w:ascii="Times New Roman"/>
          <w:b w:val="false"/>
          <w:i w:val="false"/>
          <w:color w:val="000000"/>
          <w:sz w:val="28"/>
        </w:rPr>
        <w:t xml:space="preserve">
      4) подарков,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216 настоящего Закона, переданных государственными служащими и иными лицами, принимающими на себя антикоррупционные ограничения в соответствии с Законом Республики Казахстан "О противодействии коррупции", а также членами их семей;</w:t>
      </w:r>
    </w:p>
    <w:bookmarkEnd w:id="2120"/>
    <w:bookmarkStart w:name="z1599" w:id="2121"/>
    <w:p>
      <w:pPr>
        <w:spacing w:after="0"/>
        <w:ind w:left="0"/>
        <w:jc w:val="both"/>
      </w:pPr>
      <w:r>
        <w:rPr>
          <w:rFonts w:ascii="Times New Roman"/>
          <w:b w:val="false"/>
          <w:i w:val="false"/>
          <w:color w:val="000000"/>
          <w:sz w:val="28"/>
        </w:rPr>
        <w:t>
      5) безвозмездно перешедшего в порядке, установленном законодательством Республики Казахстан, в республиканскую собственность, в том числе товаров и транспортных средств, оформленных в таможенном режиме отказа в пользу государства.</w:t>
      </w:r>
    </w:p>
    <w:bookmarkEnd w:id="2121"/>
    <w:bookmarkStart w:name="z1600" w:id="2122"/>
    <w:p>
      <w:pPr>
        <w:spacing w:after="0"/>
        <w:ind w:left="0"/>
        <w:jc w:val="both"/>
      </w:pPr>
      <w:r>
        <w:rPr>
          <w:rFonts w:ascii="Times New Roman"/>
          <w:b w:val="false"/>
          <w:i w:val="false"/>
          <w:color w:val="000000"/>
          <w:sz w:val="28"/>
        </w:rPr>
        <w:t>
      2. Местные исполнительные органы районов, городов областного значения организуют работу по учету, хранению, оценке и дальнейшему использованию следующего имущества, обращенного (поступившего) в коммунальную собственность:</w:t>
      </w:r>
    </w:p>
    <w:bookmarkEnd w:id="2122"/>
    <w:bookmarkStart w:name="z1601" w:id="2123"/>
    <w:p>
      <w:pPr>
        <w:spacing w:after="0"/>
        <w:ind w:left="0"/>
        <w:jc w:val="both"/>
      </w:pPr>
      <w:r>
        <w:rPr>
          <w:rFonts w:ascii="Times New Roman"/>
          <w:b w:val="false"/>
          <w:i w:val="false"/>
          <w:color w:val="000000"/>
          <w:sz w:val="28"/>
        </w:rPr>
        <w:t>
      1) признанного в порядке, установленном законодательством Республики Казахстан, бесхозяйным;</w:t>
      </w:r>
    </w:p>
    <w:bookmarkEnd w:id="2123"/>
    <w:bookmarkStart w:name="z1602" w:id="2124"/>
    <w:p>
      <w:pPr>
        <w:spacing w:after="0"/>
        <w:ind w:left="0"/>
        <w:jc w:val="both"/>
      </w:pPr>
      <w:r>
        <w:rPr>
          <w:rFonts w:ascii="Times New Roman"/>
          <w:b w:val="false"/>
          <w:i w:val="false"/>
          <w:color w:val="000000"/>
          <w:sz w:val="28"/>
        </w:rPr>
        <w:t>
      2) перешедшего государству по праву наследования, а также выморочного имущества;</w:t>
      </w:r>
    </w:p>
    <w:bookmarkEnd w:id="2124"/>
    <w:bookmarkStart w:name="z1603" w:id="2125"/>
    <w:p>
      <w:pPr>
        <w:spacing w:after="0"/>
        <w:ind w:left="0"/>
        <w:jc w:val="both"/>
      </w:pPr>
      <w:r>
        <w:rPr>
          <w:rFonts w:ascii="Times New Roman"/>
          <w:b w:val="false"/>
          <w:i w:val="false"/>
          <w:color w:val="000000"/>
          <w:sz w:val="28"/>
        </w:rPr>
        <w:t>
      3) находок;</w:t>
      </w:r>
    </w:p>
    <w:bookmarkEnd w:id="2125"/>
    <w:bookmarkStart w:name="z1604" w:id="2126"/>
    <w:p>
      <w:pPr>
        <w:spacing w:after="0"/>
        <w:ind w:left="0"/>
        <w:jc w:val="both"/>
      </w:pPr>
      <w:r>
        <w:rPr>
          <w:rFonts w:ascii="Times New Roman"/>
          <w:b w:val="false"/>
          <w:i w:val="false"/>
          <w:color w:val="000000"/>
          <w:sz w:val="28"/>
        </w:rPr>
        <w:t>
      4) безнадзорных животных;</w:t>
      </w:r>
    </w:p>
    <w:bookmarkEnd w:id="2126"/>
    <w:bookmarkStart w:name="z1605" w:id="2127"/>
    <w:p>
      <w:pPr>
        <w:spacing w:after="0"/>
        <w:ind w:left="0"/>
        <w:jc w:val="both"/>
      </w:pPr>
      <w:r>
        <w:rPr>
          <w:rFonts w:ascii="Times New Roman"/>
          <w:b w:val="false"/>
          <w:i w:val="false"/>
          <w:color w:val="000000"/>
          <w:sz w:val="28"/>
        </w:rPr>
        <w:t>
      5) безвозмездно перешедшего в порядке, установленном законодательством Республики Казахстан, в коммунальную собственность, в том числе товаров и транспортных средств, оформленных в таможенном режиме отказа в пользу государства;</w:t>
      </w:r>
    </w:p>
    <w:bookmarkEnd w:id="2127"/>
    <w:bookmarkStart w:name="z1606" w:id="2128"/>
    <w:p>
      <w:pPr>
        <w:spacing w:after="0"/>
        <w:ind w:left="0"/>
        <w:jc w:val="both"/>
      </w:pPr>
      <w:r>
        <w:rPr>
          <w:rFonts w:ascii="Times New Roman"/>
          <w:b w:val="false"/>
          <w:i w:val="false"/>
          <w:color w:val="000000"/>
          <w:sz w:val="28"/>
        </w:rPr>
        <w:t>
      6) кладов (доли кладов), не содержащих вещей, относящихся к культурным ценностям;</w:t>
      </w:r>
    </w:p>
    <w:bookmarkEnd w:id="2128"/>
    <w:bookmarkStart w:name="z2277" w:id="2129"/>
    <w:p>
      <w:pPr>
        <w:spacing w:after="0"/>
        <w:ind w:left="0"/>
        <w:jc w:val="both"/>
      </w:pPr>
      <w:r>
        <w:rPr>
          <w:rFonts w:ascii="Times New Roman"/>
          <w:b w:val="false"/>
          <w:i w:val="false"/>
          <w:color w:val="000000"/>
          <w:sz w:val="28"/>
        </w:rPr>
        <w:t>
      7) конфискованного;</w:t>
      </w:r>
    </w:p>
    <w:bookmarkEnd w:id="2129"/>
    <w:bookmarkStart w:name="z2278" w:id="2130"/>
    <w:p>
      <w:pPr>
        <w:spacing w:after="0"/>
        <w:ind w:left="0"/>
        <w:jc w:val="both"/>
      </w:pPr>
      <w:r>
        <w:rPr>
          <w:rFonts w:ascii="Times New Roman"/>
          <w:b w:val="false"/>
          <w:i w:val="false"/>
          <w:color w:val="000000"/>
          <w:sz w:val="28"/>
        </w:rPr>
        <w:t>
      8) вещественных доказательств, обращенных в доход государства на основании судебных актов.</w:t>
      </w:r>
    </w:p>
    <w:bookmarkEnd w:id="2130"/>
    <w:bookmarkStart w:name="z157" w:id="2131"/>
    <w:p>
      <w:pPr>
        <w:spacing w:after="0"/>
        <w:ind w:left="0"/>
        <w:jc w:val="both"/>
      </w:pPr>
      <w:r>
        <w:rPr>
          <w:rFonts w:ascii="Times New Roman"/>
          <w:b w:val="false"/>
          <w:i w:val="false"/>
          <w:color w:val="000000"/>
          <w:sz w:val="28"/>
        </w:rPr>
        <w:t>
      2-1. Виды имущества, поступившего в состав государственного имущества по отдельным основаниям, в отношении которых уполномоченным органом по управлению государственным имуществом или местными исполнительными органами районов, городов областного значения осуществляются учет, хранение и дальнейшее использование, определяются Правительством Республики Казахстан.</w:t>
      </w:r>
    </w:p>
    <w:bookmarkEnd w:id="2131"/>
    <w:bookmarkStart w:name="z1607" w:id="2132"/>
    <w:p>
      <w:pPr>
        <w:spacing w:after="0"/>
        <w:ind w:left="0"/>
        <w:jc w:val="both"/>
      </w:pPr>
      <w:r>
        <w:rPr>
          <w:rFonts w:ascii="Times New Roman"/>
          <w:b w:val="false"/>
          <w:i w:val="false"/>
          <w:color w:val="000000"/>
          <w:sz w:val="28"/>
        </w:rPr>
        <w:t>
      3. Дальнейшее использование имущества, поступившего по основаниям, указанным в пунктах 1 и 2 настоящей статьи, осуществляется путем его реализации, за исключением случаев, установленных законодательством Республики Казахстан.</w:t>
      </w:r>
    </w:p>
    <w:bookmarkEnd w:id="2132"/>
    <w:bookmarkStart w:name="z1608" w:id="2133"/>
    <w:p>
      <w:pPr>
        <w:spacing w:after="0"/>
        <w:ind w:left="0"/>
        <w:jc w:val="both"/>
      </w:pPr>
      <w:r>
        <w:rPr>
          <w:rFonts w:ascii="Times New Roman"/>
          <w:b w:val="false"/>
          <w:i w:val="false"/>
          <w:color w:val="000000"/>
          <w:sz w:val="28"/>
        </w:rPr>
        <w:t>
      4. Запрещается передача во временное пользование юридическим и физическим лицам имущества, полученного государством по указанным в настоящей статье основаниям.</w:t>
      </w:r>
    </w:p>
    <w:bookmarkEnd w:id="21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211 с изменениями, внесенными законами РК от 15.01.2014 </w:t>
      </w:r>
      <w:r>
        <w:rPr>
          <w:rFonts w:ascii="Times New Roman"/>
          <w:b w:val="false"/>
          <w:i w:val="false"/>
          <w:color w:val="000000"/>
          <w:sz w:val="28"/>
        </w:rPr>
        <w:t>№ 164-V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w:t>
      </w:r>
      <w:r>
        <w:rPr>
          <w:rFonts w:ascii="Times New Roman"/>
          <w:b w:val="false"/>
          <w:i/>
          <w:color w:val="000000"/>
          <w:sz w:val="28"/>
        </w:rPr>
        <w:t xml:space="preserve">от 12.07.2023 </w:t>
      </w:r>
      <w:r>
        <w:rPr>
          <w:rFonts w:ascii="Times New Roman"/>
          <w:b w:val="false"/>
          <w:i w:val="false"/>
          <w:color w:val="000000"/>
          <w:sz w:val="28"/>
        </w:rPr>
        <w:t>№ 23-VIII</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r>
        <w:rPr>
          <w:rFonts w:ascii="Times New Roman"/>
          <w:b w:val="false"/>
          <w:i/>
          <w:color w:val="000000"/>
          <w:sz w:val="28"/>
        </w:rPr>
        <w:t>.</w:t>
      </w:r>
    </w:p>
    <w:bookmarkStart w:name="z1609" w:id="21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212. Правила учета и хранения имущества, поступившего в состав государственного имущества по отдельным основаниям</w:t>
      </w:r>
    </w:p>
    <w:bookmarkEnd w:id="2134"/>
    <w:bookmarkStart w:name="z1610" w:id="2135"/>
    <w:p>
      <w:pPr>
        <w:spacing w:after="0"/>
        <w:ind w:left="0"/>
        <w:jc w:val="both"/>
      </w:pPr>
      <w:r>
        <w:rPr>
          <w:rFonts w:ascii="Times New Roman"/>
          <w:b w:val="false"/>
          <w:i w:val="false"/>
          <w:color w:val="000000"/>
          <w:sz w:val="28"/>
        </w:rPr>
        <w:t>
      1. Постановка на учет имущества осуществляется на основании:</w:t>
      </w:r>
    </w:p>
    <w:bookmarkEnd w:id="2135"/>
    <w:bookmarkStart w:name="z1611" w:id="2136"/>
    <w:p>
      <w:pPr>
        <w:spacing w:after="0"/>
        <w:ind w:left="0"/>
        <w:jc w:val="both"/>
      </w:pPr>
      <w:r>
        <w:rPr>
          <w:rFonts w:ascii="Times New Roman"/>
          <w:b w:val="false"/>
          <w:i w:val="false"/>
          <w:color w:val="000000"/>
          <w:sz w:val="28"/>
        </w:rPr>
        <w:t>
      1) соответствующих судебных актов;</w:t>
      </w:r>
    </w:p>
    <w:bookmarkEnd w:id="2136"/>
    <w:bookmarkStart w:name="z1612" w:id="2137"/>
    <w:p>
      <w:pPr>
        <w:spacing w:after="0"/>
        <w:ind w:left="0"/>
        <w:jc w:val="both"/>
      </w:pPr>
      <w:r>
        <w:rPr>
          <w:rFonts w:ascii="Times New Roman"/>
          <w:b w:val="false"/>
          <w:i w:val="false"/>
          <w:color w:val="000000"/>
          <w:sz w:val="28"/>
        </w:rPr>
        <w:t>
      2) свидетельства о праве государства на наследство, выдаваемого нотариусом;</w:t>
      </w:r>
    </w:p>
    <w:bookmarkEnd w:id="2137"/>
    <w:bookmarkStart w:name="z1613" w:id="2138"/>
    <w:p>
      <w:pPr>
        <w:spacing w:after="0"/>
        <w:ind w:left="0"/>
        <w:jc w:val="both"/>
      </w:pPr>
      <w:r>
        <w:rPr>
          <w:rFonts w:ascii="Times New Roman"/>
          <w:b w:val="false"/>
          <w:i w:val="false"/>
          <w:color w:val="000000"/>
          <w:sz w:val="28"/>
        </w:rPr>
        <w:t>
      3) грузовой таможенной декларации, заявленной в соответствии с таможенным режимом отказа в пользу государства после завершения таможенного оформления;</w:t>
      </w:r>
    </w:p>
    <w:bookmarkEnd w:id="2138"/>
    <w:bookmarkStart w:name="z1614" w:id="2139"/>
    <w:p>
      <w:pPr>
        <w:spacing w:after="0"/>
        <w:ind w:left="0"/>
        <w:jc w:val="both"/>
      </w:pPr>
      <w:r>
        <w:rPr>
          <w:rFonts w:ascii="Times New Roman"/>
          <w:b w:val="false"/>
          <w:i w:val="false"/>
          <w:color w:val="000000"/>
          <w:sz w:val="28"/>
        </w:rPr>
        <w:t>
      4) иных документов, подтверждающих возникновение права собственности государства.</w:t>
      </w:r>
    </w:p>
    <w:bookmarkEnd w:id="2139"/>
    <w:bookmarkStart w:name="z1615" w:id="2140"/>
    <w:p>
      <w:pPr>
        <w:spacing w:after="0"/>
        <w:ind w:left="0"/>
        <w:jc w:val="both"/>
      </w:pPr>
      <w:r>
        <w:rPr>
          <w:rFonts w:ascii="Times New Roman"/>
          <w:b w:val="false"/>
          <w:i w:val="false"/>
          <w:color w:val="000000"/>
          <w:sz w:val="28"/>
        </w:rPr>
        <w:t>
      2. Имущество передается на основании акта описи, оценки и (или) приема-передачи имущества. Акт описи, оценки и (или) приема-передачи имущества составляется в количестве по числу сторон, указанных в нем.</w:t>
      </w:r>
    </w:p>
    <w:bookmarkEnd w:id="2140"/>
    <w:bookmarkStart w:name="z1616" w:id="2141"/>
    <w:p>
      <w:pPr>
        <w:spacing w:after="0"/>
        <w:ind w:left="0"/>
        <w:jc w:val="both"/>
      </w:pPr>
      <w:r>
        <w:rPr>
          <w:rFonts w:ascii="Times New Roman"/>
          <w:b w:val="false"/>
          <w:i w:val="false"/>
          <w:color w:val="000000"/>
          <w:sz w:val="28"/>
        </w:rPr>
        <w:t>
      3. Для учета актов описи, оценки и (или) приема-передачи имущества описи ведется книга учета актов. В книге учета актов регистрируются акты описи, оценки и (или) приема-передачи имущества по мере их поступления. Порядок ведения учета имущества, поступившего в состав государственного имущества по отдельным основаниям, форма актов описи, оценки и (или) приема-передачи имущества и книги учета актов определяются Правительством Республики Казахстан.</w:t>
      </w:r>
    </w:p>
    <w:bookmarkEnd w:id="2141"/>
    <w:bookmarkStart w:name="z1617" w:id="2142"/>
    <w:p>
      <w:pPr>
        <w:spacing w:after="0"/>
        <w:ind w:left="0"/>
        <w:jc w:val="both"/>
      </w:pPr>
      <w:r>
        <w:rPr>
          <w:rFonts w:ascii="Times New Roman"/>
          <w:b w:val="false"/>
          <w:i w:val="false"/>
          <w:color w:val="000000"/>
          <w:sz w:val="28"/>
        </w:rPr>
        <w:t>
      4. Хранение имущества, поступившего государству по правилам настоящей статьи, производится в соответствии с требованиями, установленными статьями 211 и 213 настоящего Закона и иными законами Республики Казахстан.</w:t>
      </w:r>
    </w:p>
    <w:bookmarkEnd w:id="2142"/>
    <w:bookmarkStart w:name="z1618" w:id="21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213. Реализация имущества, поступившего в состав государственного имущества по отдельным основаниям</w:t>
      </w:r>
    </w:p>
    <w:bookmarkEnd w:id="2143"/>
    <w:bookmarkStart w:name="z2421" w:id="2144"/>
    <w:p>
      <w:pPr>
        <w:spacing w:after="0"/>
        <w:ind w:left="0"/>
        <w:jc w:val="both"/>
      </w:pPr>
      <w:r>
        <w:rPr>
          <w:rFonts w:ascii="Times New Roman"/>
          <w:b w:val="false"/>
          <w:i w:val="false"/>
          <w:color w:val="000000"/>
          <w:sz w:val="28"/>
        </w:rPr>
        <w:t>
      1. Реализация государственного имущества, приобретенного государством по отдельным основаниям, производится с соблюдением следующего порядка:</w:t>
      </w:r>
    </w:p>
    <w:bookmarkEnd w:id="2144"/>
    <w:bookmarkStart w:name="z2422" w:id="2145"/>
    <w:p>
      <w:pPr>
        <w:spacing w:after="0"/>
        <w:ind w:left="0"/>
        <w:jc w:val="both"/>
      </w:pPr>
      <w:r>
        <w:rPr>
          <w:rFonts w:ascii="Times New Roman"/>
          <w:b w:val="false"/>
          <w:i w:val="false"/>
          <w:color w:val="000000"/>
          <w:sz w:val="28"/>
        </w:rPr>
        <w:t>
      1) через торговые организации на основании договора о государственных закупках (комиссии) реализуются:</w:t>
      </w:r>
    </w:p>
    <w:bookmarkEnd w:id="2145"/>
    <w:bookmarkStart w:name="z2423" w:id="2146"/>
    <w:p>
      <w:pPr>
        <w:spacing w:after="0"/>
        <w:ind w:left="0"/>
        <w:jc w:val="both"/>
      </w:pPr>
      <w:r>
        <w:rPr>
          <w:rFonts w:ascii="Times New Roman"/>
          <w:b w:val="false"/>
          <w:i w:val="false"/>
          <w:color w:val="000000"/>
          <w:sz w:val="28"/>
        </w:rPr>
        <w:t>
      продовольственные товары с ограниченным сроком годности (хранения);</w:t>
      </w:r>
    </w:p>
    <w:bookmarkEnd w:id="2146"/>
    <w:bookmarkStart w:name="z2424" w:id="2147"/>
    <w:p>
      <w:pPr>
        <w:spacing w:after="0"/>
        <w:ind w:left="0"/>
        <w:jc w:val="both"/>
      </w:pPr>
      <w:r>
        <w:rPr>
          <w:rFonts w:ascii="Times New Roman"/>
          <w:b w:val="false"/>
          <w:i w:val="false"/>
          <w:color w:val="000000"/>
          <w:sz w:val="28"/>
        </w:rPr>
        <w:t>
      промышленные товары, бывшие в употреблении (кроме транспортных средств, антикварных изделий и товаров);</w:t>
      </w:r>
    </w:p>
    <w:bookmarkEnd w:id="2147"/>
    <w:bookmarkStart w:name="z2425" w:id="2148"/>
    <w:p>
      <w:pPr>
        <w:spacing w:after="0"/>
        <w:ind w:left="0"/>
        <w:jc w:val="both"/>
      </w:pPr>
      <w:r>
        <w:rPr>
          <w:rFonts w:ascii="Times New Roman"/>
          <w:b w:val="false"/>
          <w:i w:val="false"/>
          <w:color w:val="000000"/>
          <w:sz w:val="28"/>
        </w:rPr>
        <w:t>
      2) на торгах на фондовой бирже реализуются ценные бумаги;</w:t>
      </w:r>
    </w:p>
    <w:bookmarkEnd w:id="2148"/>
    <w:bookmarkStart w:name="z2426" w:id="2149"/>
    <w:p>
      <w:pPr>
        <w:spacing w:after="0"/>
        <w:ind w:left="0"/>
        <w:jc w:val="both"/>
      </w:pPr>
      <w:r>
        <w:rPr>
          <w:rFonts w:ascii="Times New Roman"/>
          <w:b w:val="false"/>
          <w:i w:val="false"/>
          <w:color w:val="000000"/>
          <w:sz w:val="28"/>
        </w:rPr>
        <w:t>
      3) на аукционах реализуется иное имущество, не указанное в подпункте 1) настоящей части.</w:t>
      </w:r>
    </w:p>
    <w:bookmarkEnd w:id="2149"/>
    <w:bookmarkStart w:name="z2427" w:id="2150"/>
    <w:p>
      <w:pPr>
        <w:spacing w:after="0"/>
        <w:ind w:left="0"/>
        <w:jc w:val="both"/>
      </w:pPr>
      <w:r>
        <w:rPr>
          <w:rFonts w:ascii="Times New Roman"/>
          <w:b w:val="false"/>
          <w:i w:val="false"/>
          <w:color w:val="000000"/>
          <w:sz w:val="28"/>
        </w:rPr>
        <w:t>
      Имущество, не реализованное по результатам вторых торгов на аукционах, за исключением случаев, предусмотренных нормативными правовыми актами Республики Казахстан, передается на реализацию через торговые организации на основании договора о государственных закупках (комиссии).</w:t>
      </w:r>
    </w:p>
    <w:bookmarkEnd w:id="2150"/>
    <w:bookmarkStart w:name="z2428" w:id="2151"/>
    <w:p>
      <w:pPr>
        <w:spacing w:after="0"/>
        <w:ind w:left="0"/>
        <w:jc w:val="both"/>
      </w:pPr>
      <w:r>
        <w:rPr>
          <w:rFonts w:ascii="Times New Roman"/>
          <w:b w:val="false"/>
          <w:i w:val="false"/>
          <w:color w:val="000000"/>
          <w:sz w:val="28"/>
        </w:rPr>
        <w:t>
      Порядок использования и уничтожения имущества, не реализованного по минимальной цене, определяется Правительством Республики Казахстан.</w:t>
      </w:r>
    </w:p>
    <w:bookmarkEnd w:id="2151"/>
    <w:bookmarkStart w:name="z1627" w:id="2152"/>
    <w:p>
      <w:pPr>
        <w:spacing w:after="0"/>
        <w:ind w:left="0"/>
        <w:jc w:val="both"/>
      </w:pPr>
      <w:r>
        <w:rPr>
          <w:rFonts w:ascii="Times New Roman"/>
          <w:b w:val="false"/>
          <w:i w:val="false"/>
          <w:color w:val="000000"/>
          <w:sz w:val="28"/>
        </w:rPr>
        <w:t>
      2. Правила настоящей статьи применяются к разукомплектованным транспортным средствам, объектам промышленного и иного оборудования, незавершенного строительства либо другому имуществу, схожему по существу. Указанное имущество оценивается и реализуется как запасные части, строительные материалы или лом черных и цветных металлов.</w:t>
      </w:r>
    </w:p>
    <w:bookmarkEnd w:id="2152"/>
    <w:bookmarkStart w:name="z1628" w:id="2153"/>
    <w:p>
      <w:pPr>
        <w:spacing w:after="0"/>
        <w:ind w:left="0"/>
        <w:jc w:val="both"/>
      </w:pPr>
      <w:r>
        <w:rPr>
          <w:rFonts w:ascii="Times New Roman"/>
          <w:b w:val="false"/>
          <w:i w:val="false"/>
          <w:color w:val="000000"/>
          <w:sz w:val="28"/>
        </w:rPr>
        <w:t>
      3. Средства, вырученные от реализации имущества, указанного в настоящей статье, зачисляются в доход бюджета или в Фонд поддержки инфраструктуры образования в соответствии с бюджетным законодательством Республики Казахстан.</w:t>
      </w:r>
    </w:p>
    <w:bookmarkEnd w:id="2153"/>
    <w:bookmarkStart w:name="z1629" w:id="2154"/>
    <w:p>
      <w:pPr>
        <w:spacing w:after="0"/>
        <w:ind w:left="0"/>
        <w:jc w:val="both"/>
      </w:pPr>
      <w:r>
        <w:rPr>
          <w:rFonts w:ascii="Times New Roman"/>
          <w:b w:val="false"/>
          <w:i w:val="false"/>
          <w:color w:val="000000"/>
          <w:sz w:val="28"/>
        </w:rPr>
        <w:t xml:space="preserve">
      4. Расходы, связанные с учетом, оценкой, хранением, пересылкой, организацией продажи и иными затратами по дальнейшему использованию имущества, осуществляются за счет бюджетных средств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2154"/>
    <w:bookmarkStart w:name="z1630" w:id="2155"/>
    <w:p>
      <w:pPr>
        <w:spacing w:after="0"/>
        <w:ind w:left="0"/>
        <w:jc w:val="both"/>
      </w:pPr>
      <w:r>
        <w:rPr>
          <w:rFonts w:ascii="Times New Roman"/>
          <w:b w:val="false"/>
          <w:i w:val="false"/>
          <w:color w:val="000000"/>
          <w:sz w:val="28"/>
        </w:rPr>
        <w:t>
      5. В случае отмены (изменения в соответствующей части) судом акта, на основании которого имущество поступило в собственность государства, уполномоченным органом по управлению государственным имуществом или местными исполнительными органами производится возврат имущества в натуре. В случае, если имущество было реализовано в порядке, установленном законодательством Республики Казахстан, производится возмещение его стоимости в пределах средств, полученных от его реализации.</w:t>
      </w:r>
    </w:p>
    <w:bookmarkEnd w:id="2155"/>
    <w:bookmarkStart w:name="z1631" w:id="2156"/>
    <w:p>
      <w:pPr>
        <w:spacing w:after="0"/>
        <w:ind w:left="0"/>
        <w:jc w:val="both"/>
      </w:pPr>
      <w:r>
        <w:rPr>
          <w:rFonts w:ascii="Times New Roman"/>
          <w:b w:val="false"/>
          <w:i w:val="false"/>
          <w:color w:val="000000"/>
          <w:sz w:val="28"/>
        </w:rPr>
        <w:t>
      Убытки подлежат возмещению в соответствии с пунктом 4 статьи 9 Гражданского кодекса Республики Казахстан.</w:t>
      </w:r>
    </w:p>
    <w:bookmarkEnd w:id="2156"/>
    <w:bookmarkStart w:name="z2280" w:id="21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213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w:t>
      </w:r>
      <w:r>
        <w:rPr>
          <w:rFonts w:ascii="Times New Roman"/>
          <w:b w:val="false"/>
          <w:i/>
          <w:color w:val="000000"/>
          <w:sz w:val="28"/>
        </w:rPr>
        <w:t>от 30.12.</w:t>
      </w:r>
      <w:r>
        <w:rPr>
          <w:rFonts w:ascii="Times New Roman"/>
          <w:b w:val="false"/>
          <w:i/>
          <w:color w:val="000000"/>
          <w:sz w:val="28"/>
        </w:rPr>
        <w:t xml:space="preserve">2022 </w:t>
      </w:r>
      <w:r>
        <w:rPr>
          <w:rFonts w:ascii="Times New Roman"/>
          <w:b w:val="false"/>
          <w:i w:val="false"/>
          <w:color w:val="000000"/>
          <w:sz w:val="28"/>
        </w:rPr>
        <w:t>№ 177-VII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2157"/>
    <w:bookmarkStart w:name="z1632" w:id="21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214. Особенности осуществления прав на имущество, имеющее историческую, научную, художественную или иную культурную ценность</w:t>
      </w:r>
    </w:p>
    <w:bookmarkEnd w:id="2158"/>
    <w:bookmarkStart w:name="z1633" w:id="2159"/>
    <w:p>
      <w:pPr>
        <w:spacing w:after="0"/>
        <w:ind w:left="0"/>
        <w:jc w:val="both"/>
      </w:pPr>
      <w:r>
        <w:rPr>
          <w:rFonts w:ascii="Times New Roman"/>
          <w:b w:val="false"/>
          <w:i w:val="false"/>
          <w:color w:val="000000"/>
          <w:sz w:val="28"/>
        </w:rPr>
        <w:t>
      1. Имущество, которое может иметь историческую, научную, художественную или культурную ценность, рассматривается специальной комиссией по вопросам историко-культурного наследия и экспертной комиссией по особому режиму объектов национального культурного достояния, которые создаются в соответствии с законами Республики Казахстан "О культуре" и "Об охране и использовании объектов историко-культурного наследия".</w:t>
      </w:r>
    </w:p>
    <w:bookmarkEnd w:id="2159"/>
    <w:bookmarkStart w:name="z1634" w:id="2160"/>
    <w:p>
      <w:pPr>
        <w:spacing w:after="0"/>
        <w:ind w:left="0"/>
        <w:jc w:val="both"/>
      </w:pPr>
      <w:r>
        <w:rPr>
          <w:rFonts w:ascii="Times New Roman"/>
          <w:b w:val="false"/>
          <w:i w:val="false"/>
          <w:color w:val="000000"/>
          <w:sz w:val="28"/>
        </w:rPr>
        <w:t>
      2. Имущество, отнесенное к историческим, научным, художественным или культурным ценностям, может быть безвозмездно передано государственным музеям по согласованию с уполномоченным органом по охране и использованию объектов историко-культурного наследия.</w:t>
      </w:r>
    </w:p>
    <w:bookmarkEnd w:id="2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214 с изменениями, внесенными законами РК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5" w:id="21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215. Особенности осуществления прав на деньги, драгоценные металлы, драгоценные камни и изделия из них</w:t>
      </w:r>
    </w:p>
    <w:bookmarkEnd w:id="2161"/>
    <w:bookmarkStart w:name="z1636" w:id="2162"/>
    <w:p>
      <w:pPr>
        <w:spacing w:after="0"/>
        <w:ind w:left="0"/>
        <w:jc w:val="both"/>
      </w:pPr>
      <w:r>
        <w:rPr>
          <w:rFonts w:ascii="Times New Roman"/>
          <w:b w:val="false"/>
          <w:i w:val="false"/>
          <w:color w:val="000000"/>
          <w:sz w:val="28"/>
        </w:rPr>
        <w:t>
      1. Имущество в виде денег зачисляется в доход бюджета или в Фонд поддержки инфраструктуры образования в соответствии с бюджетным законодательством Республики Казахстан.</w:t>
      </w:r>
    </w:p>
    <w:bookmarkEnd w:id="2162"/>
    <w:bookmarkStart w:name="z1637" w:id="2163"/>
    <w:p>
      <w:pPr>
        <w:spacing w:after="0"/>
        <w:ind w:left="0"/>
        <w:jc w:val="both"/>
      </w:pPr>
      <w:r>
        <w:rPr>
          <w:rFonts w:ascii="Times New Roman"/>
          <w:b w:val="false"/>
          <w:i w:val="false"/>
          <w:color w:val="000000"/>
          <w:sz w:val="28"/>
        </w:rPr>
        <w:t>
      Иностранная валюта зачисляется в доход бюджета по рыночному курсу обмена валют, определенному на день совершения операции, через филиалы Национального Банка Республики Казахстан. Порядок приема, хранения, реализации неконвертируемой иностранной валюты, обращенной в собственность государства по отдельным основаниям, а также зачисление денег, полученных от их реализации, в бюджет устанавливаются Национальным Банком Республики Казахстан.</w:t>
      </w:r>
    </w:p>
    <w:bookmarkEnd w:id="2163"/>
    <w:bookmarkStart w:name="z1638" w:id="2164"/>
    <w:p>
      <w:pPr>
        <w:spacing w:after="0"/>
        <w:ind w:left="0"/>
        <w:jc w:val="both"/>
      </w:pPr>
      <w:r>
        <w:rPr>
          <w:rFonts w:ascii="Times New Roman"/>
          <w:b w:val="false"/>
          <w:i w:val="false"/>
          <w:color w:val="000000"/>
          <w:sz w:val="28"/>
        </w:rPr>
        <w:t>
      2. Передача имущества в виде денег в Национальный Банк Республики Казахстан и его филиалы производится органом, изъявшим такое имущество, с направлением уполномоченному органу уведомления о передаче с указанием суммы, времени передачи и получателя имущества.</w:t>
      </w:r>
    </w:p>
    <w:bookmarkEnd w:id="2164"/>
    <w:bookmarkStart w:name="z1639" w:id="2165"/>
    <w:p>
      <w:pPr>
        <w:spacing w:after="0"/>
        <w:ind w:left="0"/>
        <w:jc w:val="both"/>
      </w:pPr>
      <w:r>
        <w:rPr>
          <w:rFonts w:ascii="Times New Roman"/>
          <w:b w:val="false"/>
          <w:i w:val="false"/>
          <w:color w:val="000000"/>
          <w:sz w:val="28"/>
        </w:rPr>
        <w:t>
      3. Сумма вкладов (депозитов), поступившая в состав государственного имущества, перечисляется банками в доход бюджета или в Фонд поддержки инфраструктуры образования в соответствии с бюджетным законодательством Республики Казахстан в полном объеме в номинальном выражении.</w:t>
      </w:r>
    </w:p>
    <w:bookmarkEnd w:id="2165"/>
    <w:bookmarkStart w:name="z1640" w:id="2166"/>
    <w:p>
      <w:pPr>
        <w:spacing w:after="0"/>
        <w:ind w:left="0"/>
        <w:jc w:val="both"/>
      </w:pPr>
      <w:r>
        <w:rPr>
          <w:rFonts w:ascii="Times New Roman"/>
          <w:b w:val="false"/>
          <w:i w:val="false"/>
          <w:color w:val="000000"/>
          <w:sz w:val="28"/>
        </w:rPr>
        <w:t>
      4. Драгоценные металлы, драгоценные камни и изделия из них направляются и сдаются в Национальный Банк Республики Казахстан.</w:t>
      </w:r>
    </w:p>
    <w:bookmarkEnd w:id="2166"/>
    <w:bookmarkStart w:name="z1641" w:id="2167"/>
    <w:p>
      <w:pPr>
        <w:spacing w:after="0"/>
        <w:ind w:left="0"/>
        <w:jc w:val="both"/>
      </w:pPr>
      <w:r>
        <w:rPr>
          <w:rFonts w:ascii="Times New Roman"/>
          <w:b w:val="false"/>
          <w:i w:val="false"/>
          <w:color w:val="000000"/>
          <w:sz w:val="28"/>
        </w:rPr>
        <w:t>
      Порядок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 устанавливается уполномоченным органом по управлению государственным имуществом по согласованию с Национальным Банком Республики Казахстан.</w:t>
      </w:r>
    </w:p>
    <w:bookmarkEnd w:id="2167"/>
    <w:bookmarkStart w:name="z1642" w:id="2168"/>
    <w:p>
      <w:pPr>
        <w:spacing w:after="0"/>
        <w:ind w:left="0"/>
        <w:jc w:val="both"/>
      </w:pPr>
      <w:r>
        <w:rPr>
          <w:rFonts w:ascii="Times New Roman"/>
          <w:b w:val="false"/>
          <w:i w:val="false"/>
          <w:color w:val="000000"/>
          <w:sz w:val="28"/>
        </w:rPr>
        <w:t>
      Экспертиза и хранение подарков из драгоценных металлов до их реализации осуществляются Национальным Банком Республики Казахстан.</w:t>
      </w:r>
    </w:p>
    <w:bookmarkEnd w:id="2168"/>
    <w:bookmarkStart w:name="z1643" w:id="2169"/>
    <w:p>
      <w:pPr>
        <w:spacing w:after="0"/>
        <w:ind w:left="0"/>
        <w:jc w:val="both"/>
      </w:pPr>
      <w:r>
        <w:rPr>
          <w:rFonts w:ascii="Times New Roman"/>
          <w:b w:val="false"/>
          <w:i w:val="false"/>
          <w:color w:val="000000"/>
          <w:sz w:val="28"/>
        </w:rPr>
        <w:t>
      5. Правила настоящей статьи применяются к имуществу в виде денежных выигрышей по лотерейным билетам, квитанциям или иным документам. Стоимость выигрыша в натуре по лотерейным билетам, квитанциям или иным документам зачисляется в доход бюджета лицом, являющимся оператором лотереи.</w:t>
      </w:r>
    </w:p>
    <w:bookmarkEnd w:id="2169"/>
    <w:bookmarkStart w:name="z2281" w:id="2170"/>
    <w:p>
      <w:pPr>
        <w:spacing w:after="0"/>
        <w:ind w:left="0"/>
        <w:jc w:val="both"/>
      </w:pPr>
      <w:r>
        <w:rPr>
          <w:rFonts w:ascii="Times New Roman"/>
          <w:b w:val="false"/>
          <w:i w:val="false"/>
          <w:color w:val="000000"/>
          <w:sz w:val="28"/>
        </w:rPr>
        <w:t>
      Передача лотерейных билетов, квитанций или иных документов производится по акту описи, в котором указываются наименование лотереи, наименование оператора лотереи, номер или наименование тиража (при наличии), дата и место проведения розыгрыша призового фонда (при наличии), номер лотерейного билета, квитанции или иного документа и размер выигрыша.</w:t>
      </w:r>
    </w:p>
    <w:bookmarkEnd w:id="21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215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496-V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w:t>
      </w:r>
      <w:r>
        <w:rPr>
          <w:rFonts w:ascii="Times New Roman"/>
          <w:b w:val="false"/>
          <w:i/>
          <w:color w:val="000000"/>
          <w:sz w:val="28"/>
        </w:rPr>
        <w:t>от 30.12.</w:t>
      </w:r>
      <w:r>
        <w:rPr>
          <w:rFonts w:ascii="Times New Roman"/>
          <w:b w:val="false"/>
          <w:i/>
          <w:color w:val="000000"/>
          <w:sz w:val="28"/>
        </w:rPr>
        <w:t xml:space="preserve">2022 </w:t>
      </w:r>
      <w:r>
        <w:rPr>
          <w:rFonts w:ascii="Times New Roman"/>
          <w:b w:val="false"/>
          <w:i w:val="false"/>
          <w:color w:val="000000"/>
          <w:sz w:val="28"/>
        </w:rPr>
        <w:t>№ 177-VII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1645" w:id="21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216. Особенности осуществления прав на подарки</w:t>
      </w:r>
    </w:p>
    <w:bookmarkEnd w:id="2171"/>
    <w:bookmarkStart w:name="z2388" w:id="2172"/>
    <w:p>
      <w:pPr>
        <w:spacing w:after="0"/>
        <w:ind w:left="0"/>
        <w:jc w:val="both"/>
      </w:pPr>
      <w:r>
        <w:rPr>
          <w:rFonts w:ascii="Times New Roman"/>
          <w:b w:val="false"/>
          <w:i w:val="false"/>
          <w:color w:val="000000"/>
          <w:sz w:val="28"/>
        </w:rPr>
        <w:t>
      1. Подарки, полученные государственными служащими или иными лицами, принимающими на себя антикоррупционные ограничения в соответствии с Законом Республики Казахстан "О противодействии коррупции", и членами их семей за действия (бездействие) в пользу дарителя, если такие действия входили в служебные полномочия указанных лиц или они в силу должностного положения способствовали таким действиям (бездействию), либо подарки, поступившие без ведома указанных лиц и членов их семей, а также подарки, переданные (врученные) им и членам их семей во время протокольных и других официальных мероприятий, за исключением подарков, вручаемых за достижения в работе и другие заслуги, считаются подарками государству и поступают в состав государственного имущества посредством их безвозмездной передачи уполномоченному органу по государственному имуществу в порядке и сроки, которые определены законодательством Республики Казахстан.</w:t>
      </w:r>
    </w:p>
    <w:bookmarkEnd w:id="2172"/>
    <w:bookmarkStart w:name="z2389" w:id="2173"/>
    <w:p>
      <w:pPr>
        <w:spacing w:after="0"/>
        <w:ind w:left="0"/>
        <w:jc w:val="both"/>
      </w:pPr>
      <w:r>
        <w:rPr>
          <w:rFonts w:ascii="Times New Roman"/>
          <w:b w:val="false"/>
          <w:i w:val="false"/>
          <w:color w:val="000000"/>
          <w:sz w:val="28"/>
        </w:rPr>
        <w:t>
      2. Лицо, передавшее подарок уполномоченному органу по государственному имуществу,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государственному имуществу.</w:t>
      </w:r>
    </w:p>
    <w:bookmarkEnd w:id="2173"/>
    <w:bookmarkStart w:name="z2390" w:id="2174"/>
    <w:p>
      <w:pPr>
        <w:spacing w:after="0"/>
        <w:ind w:left="0"/>
        <w:jc w:val="both"/>
      </w:pPr>
      <w:r>
        <w:rPr>
          <w:rFonts w:ascii="Times New Roman"/>
          <w:b w:val="false"/>
          <w:i w:val="false"/>
          <w:color w:val="000000"/>
          <w:sz w:val="28"/>
        </w:rPr>
        <w:t>
      3. Уполномоченный орган по государственному имуществу вправе произвести реализацию подарка третьим лицам только после письменного отказа от выкупа лицом, сдавшим подарок.</w:t>
      </w:r>
    </w:p>
    <w:bookmarkEnd w:id="2174"/>
    <w:bookmarkStart w:name="z2391" w:id="2175"/>
    <w:p>
      <w:pPr>
        <w:spacing w:after="0"/>
        <w:ind w:left="0"/>
        <w:jc w:val="both"/>
      </w:pPr>
      <w:r>
        <w:rPr>
          <w:rFonts w:ascii="Times New Roman"/>
          <w:b w:val="false"/>
          <w:i w:val="false"/>
          <w:color w:val="000000"/>
          <w:sz w:val="28"/>
        </w:rPr>
        <w:t>
      4. Вырученные от продажи подарков деньги перечисляются в республиканский бюджет.</w:t>
      </w:r>
    </w:p>
    <w:bookmarkEnd w:id="21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216 в редакции Закона РК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49" w:id="21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217. Особенности прекращения прав на продовольственное сырье, пищевые продукты и иное имущество, не соответствующие требованиям к их качеству и безопасности</w:t>
      </w:r>
    </w:p>
    <w:bookmarkEnd w:id="2176"/>
    <w:bookmarkStart w:name="z1650" w:id="2177"/>
    <w:p>
      <w:pPr>
        <w:spacing w:after="0"/>
        <w:ind w:left="0"/>
        <w:jc w:val="both"/>
      </w:pPr>
      <w:r>
        <w:rPr>
          <w:rFonts w:ascii="Times New Roman"/>
          <w:b w:val="false"/>
          <w:i w:val="false"/>
          <w:color w:val="000000"/>
          <w:sz w:val="28"/>
        </w:rPr>
        <w:t>
      Продовольственное сырье, пищевые продукты, не соответствующие требованиям нормативных документов к их качеству и безопасности, табачные изделия и прочие изделия, содержащие табак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реализуемые без средств идентификации, а также незначительные партии товаров и иное имущество, по которым затраты, связанные с транспортировкой, хранением, реализацией, проведением санитарно-эпидемиологической экспертизы и сертификации, превысят их оценочную стоимость, уничтожаются комиссией, создаваемой уполномоченным органом по управлению государственным имуществом или местными исполнительными органами, в соответствии с законодательством Республики Казахстан.</w:t>
      </w:r>
    </w:p>
    <w:bookmarkEnd w:id="2177"/>
    <w:bookmarkStart w:name="z1651" w:id="2178"/>
    <w:p>
      <w:pPr>
        <w:spacing w:after="0"/>
        <w:ind w:left="0"/>
        <w:jc w:val="both"/>
      </w:pPr>
      <w:r>
        <w:rPr>
          <w:rFonts w:ascii="Times New Roman"/>
          <w:b w:val="false"/>
          <w:i w:val="false"/>
          <w:color w:val="000000"/>
          <w:sz w:val="28"/>
        </w:rPr>
        <w:t>
      В необходимых случаях в состав комиссии могут привлекаться работники санитарно-эпидемиологической службы и иные специалисты местных исполнительных органов и других заинтересованных организаций.</w:t>
      </w:r>
    </w:p>
    <w:bookmarkEnd w:id="2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217 с изменением, внесенным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652" w:id="21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218. Особенности осуществления прав на жилища, обращенные (поступившие) в собственность государства</w:t>
      </w:r>
    </w:p>
    <w:bookmarkEnd w:id="2179"/>
    <w:bookmarkStart w:name="z1653" w:id="2180"/>
    <w:p>
      <w:pPr>
        <w:spacing w:after="0"/>
        <w:ind w:left="0"/>
        <w:jc w:val="both"/>
      </w:pPr>
      <w:r>
        <w:rPr>
          <w:rFonts w:ascii="Times New Roman"/>
          <w:b w:val="false"/>
          <w:i w:val="false"/>
          <w:color w:val="000000"/>
          <w:sz w:val="28"/>
        </w:rPr>
        <w:t>
      Жилища, обращенные (поступившие) в собственность государства по отдельным основаниям, указанным в статье 19 настоящего Закона, включаются в государственный жилищный фонд.</w:t>
      </w:r>
    </w:p>
    <w:bookmarkEnd w:id="2180"/>
    <w:bookmarkStart w:name="z1654" w:id="2181"/>
    <w:p>
      <w:pPr>
        <w:spacing w:after="0"/>
        <w:ind w:left="0"/>
        <w:jc w:val="both"/>
      </w:pPr>
      <w:r>
        <w:rPr>
          <w:rFonts w:ascii="Times New Roman"/>
          <w:b w:val="false"/>
          <w:i w:val="false"/>
          <w:color w:val="000000"/>
          <w:sz w:val="28"/>
        </w:rPr>
        <w:t xml:space="preserve">
      Порядок дальнейшего использования жилищ, поступивших в собственность государства по отдельным основаниям,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21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218 с изменениями, внесенными Законом РК от 26.12.2019 </w:t>
      </w:r>
      <w:r>
        <w:rPr>
          <w:rFonts w:ascii="Times New Roman"/>
          <w:b w:val="false"/>
          <w:i w:val="false"/>
          <w:color w:val="000000"/>
          <w:sz w:val="28"/>
        </w:rPr>
        <w:t xml:space="preserve">№ 284-VІ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655" w:id="218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18. ЗАКЛЮЧИТЕЛЬНЫЕ И ПЕРЕХОДНЫЕ ПОЛОЖЕНИЯ</w:t>
      </w:r>
    </w:p>
    <w:bookmarkEnd w:id="2182"/>
    <w:bookmarkStart w:name="z1656" w:id="21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219. Порядок введения в действие настоящего Закона</w:t>
      </w:r>
    </w:p>
    <w:bookmarkEnd w:id="2183"/>
    <w:bookmarkStart w:name="z1657" w:id="2184"/>
    <w:p>
      <w:pPr>
        <w:spacing w:after="0"/>
        <w:ind w:left="0"/>
        <w:jc w:val="both"/>
      </w:pPr>
      <w:r>
        <w:rPr>
          <w:rFonts w:ascii="Times New Roman"/>
          <w:b w:val="false"/>
          <w:i w:val="false"/>
          <w:color w:val="000000"/>
          <w:sz w:val="28"/>
        </w:rPr>
        <w:t>
      1. Настоящий Закон вводится в действие со дня его первого официального опубликования, за исключением главы 15, которая вводится в действие по истечении двух лет после его первого официального опубликования.</w:t>
      </w:r>
    </w:p>
    <w:bookmarkEnd w:id="2184"/>
    <w:bookmarkStart w:name="z1658" w:id="2185"/>
    <w:p>
      <w:pPr>
        <w:spacing w:after="0"/>
        <w:ind w:left="0"/>
        <w:jc w:val="both"/>
      </w:pPr>
      <w:r>
        <w:rPr>
          <w:rFonts w:ascii="Times New Roman"/>
          <w:b w:val="false"/>
          <w:i w:val="false"/>
          <w:color w:val="000000"/>
          <w:sz w:val="28"/>
        </w:rPr>
        <w:t>
      2. Признать утратившими силу:</w:t>
      </w:r>
    </w:p>
    <w:bookmarkEnd w:id="2185"/>
    <w:bookmarkStart w:name="z1659" w:id="218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государственном предприятии" (Ведомости Верховного Совета Республики Казахстан, 1995 г., № 9-10, ст. 66; № 24, ст. 164; Ведомости Парламента Республики Казахстан, 1997 г., № 12, ст. 183; № 13-14, ст. 205; 1998 г., № 23, ст. 429; 1999 г., № 22, ст. 789; № 23, ст. 916; 2001 г., № 10, ст. 126; 2002 г., № 10, ст. 102; 2003 г., № 11, ст. 71; 2004 г., № 11-12, ст. 65; 2006 г., № 12, ст. 71; № 15, ст. 95; 2007 г., № 4, ст. 33; № 9, ст. 67; № 18, ст. 143; № 19, ст. 148; 2008 г., № 24, ст. 126; 2009 г., № 15-16, ст. 76; № 18, ст. 86; № 23, ст. 112);</w:t>
      </w:r>
    </w:p>
    <w:bookmarkEnd w:id="2186"/>
    <w:bookmarkStart w:name="z1660" w:id="21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декабря 1995 года "О приватизации" (Ведомости Верховного Совета Республики Казахстан, 1995 г., № 24, ст. 163; Ведомости Парламента Республики Казахстан, 1997 г., № 12, ст. 189; 1999 г., № 21, ст. 786; № 23, ст. 916; 2000 г., № 21, ст. 396; 2001 г., № 8, ст. 52; 2002 г., № 10, ст. 102; 2003 г., № 1-2, ст. 6; № 11, ст. 56; 2004 г., № 23, ст. 142; 2007 г., № 1, ст. 4).</w:t>
      </w:r>
    </w:p>
    <w:bookmarkEnd w:id="2187"/>
    <w:bookmarkStart w:name="z1661" w:id="2188"/>
    <w:p>
      <w:pPr>
        <w:spacing w:after="0"/>
        <w:ind w:left="0"/>
        <w:jc w:val="both"/>
      </w:pPr>
      <w:r>
        <w:rPr>
          <w:rFonts w:ascii="Times New Roman"/>
          <w:b w:val="false"/>
          <w:i w:val="false"/>
          <w:color w:val="000000"/>
          <w:sz w:val="28"/>
        </w:rPr>
        <w:t>
      3. В отношении государственных предприятий, приватизированных как имущественные комплексы до введения в действие настоящего Закона, запись о прекращении деятельности государственного предприятия вносится регистрирующими органами на основании договора купли-продажи и передаточного акта имущества, представленных продавцом государственного имущества в течение шести месяцев со дня введения в действие настоящего Закона.</w:t>
      </w:r>
    </w:p>
    <w:bookmarkEnd w:id="2188"/>
    <w:bookmarkStart w:name="z1662" w:id="2189"/>
    <w:p>
      <w:pPr>
        <w:spacing w:after="0"/>
        <w:ind w:left="0"/>
        <w:jc w:val="both"/>
      </w:pPr>
      <w:r>
        <w:rPr>
          <w:rFonts w:ascii="Times New Roman"/>
          <w:b w:val="false"/>
          <w:i w:val="false"/>
          <w:color w:val="000000"/>
          <w:sz w:val="28"/>
        </w:rPr>
        <w:t>
      4. Государственные предприятия, созданные до введения в действие настоящего Закона, виды деятельности которых не предусмотрены настоящим Законом, должны быть ликвидированы, реорганизованы или приватизированы в соответствии с законодательством Республики Казахстан в течение одного года со дня введения в действие настоящего Закона, за исключением государственных предприятий, осуществляющих деятельность в сфере лесохозяйственного проектирования, которые могут осуществлять деятельность до 1 января 2015 года.</w:t>
      </w:r>
    </w:p>
    <w:bookmarkEnd w:id="2189"/>
    <w:bookmarkStart w:name="z1663" w:id="21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220. Меры по реализации настоящего Закона</w:t>
      </w:r>
    </w:p>
    <w:bookmarkEnd w:id="2190"/>
    <w:bookmarkStart w:name="z1664" w:id="2191"/>
    <w:p>
      <w:pPr>
        <w:spacing w:after="0"/>
        <w:ind w:left="0"/>
        <w:jc w:val="both"/>
      </w:pPr>
      <w:r>
        <w:rPr>
          <w:rFonts w:ascii="Times New Roman"/>
          <w:b w:val="false"/>
          <w:i w:val="false"/>
          <w:color w:val="000000"/>
          <w:sz w:val="28"/>
        </w:rPr>
        <w:t>
      1. Правительству Республики Казахстан и местным исполнительным органам областей, городов республиканского значения, столицы в шестимесячный срок со дня введения в действие настоящего Закона принять меры по приведению принятых нормативных правовых актов по государственному имуществу в соответствие с настоящим Законом.</w:t>
      </w:r>
    </w:p>
    <w:bookmarkEnd w:id="2191"/>
    <w:bookmarkStart w:name="z1665" w:id="2192"/>
    <w:p>
      <w:pPr>
        <w:spacing w:after="0"/>
        <w:ind w:left="0"/>
        <w:jc w:val="both"/>
      </w:pPr>
      <w:r>
        <w:rPr>
          <w:rFonts w:ascii="Times New Roman"/>
          <w:b w:val="false"/>
          <w:i w:val="false"/>
          <w:color w:val="000000"/>
          <w:sz w:val="28"/>
        </w:rPr>
        <w:t xml:space="preserve">
      2. Правительству Республики Казахстан в течение двух лет со дня введения в действие настоящего Закона утвердить порядок ведения реестра государственного имущества и </w:t>
      </w:r>
      <w:r>
        <w:rPr>
          <w:rFonts w:ascii="Times New Roman"/>
          <w:b w:val="false"/>
          <w:i w:val="false"/>
          <w:color w:val="000000"/>
          <w:sz w:val="28"/>
        </w:rPr>
        <w:t>план мероприятий по созданию реестра государственного имущества</w:t>
      </w:r>
      <w:r>
        <w:rPr>
          <w:rFonts w:ascii="Times New Roman"/>
          <w:b w:val="false"/>
          <w:i w:val="false"/>
          <w:color w:val="000000"/>
          <w:sz w:val="28"/>
        </w:rPr>
        <w:t xml:space="preserve"> и обеспечить исполнение этого плана мероприятий.</w:t>
      </w:r>
    </w:p>
    <w:bookmarkEnd w:id="21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285" w:id="2193"/>
      <w:r>
        <w:rPr>
          <w:rFonts w:ascii="Times New Roman"/>
          <w:b w:val="false"/>
          <w:i w:val="false"/>
          <w:color w:val="000000"/>
          <w:sz w:val="28"/>
        </w:rPr>
        <w:t xml:space="preserve">
      </w:t>
      </w:r>
      <w:r>
        <w:rPr>
          <w:rFonts w:ascii="Times New Roman"/>
          <w:b/>
          <w:i w:val="false"/>
          <w:color w:val="000000"/>
          <w:sz w:val="28"/>
        </w:rPr>
        <w:t>Президент</w:t>
      </w:r>
    </w:p>
    <w:bookmarkEnd w:id="2193"/>
    <w:p>
      <w:pPr>
        <w:spacing w:after="0"/>
        <w:ind w:left="0"/>
        <w:jc w:val="both"/>
      </w:pPr>
      <w:r>
        <w:rPr>
          <w:rFonts w:ascii="Times New Roman"/>
          <w:b/>
          <w:i w:val="false"/>
          <w:color w:val="000000"/>
          <w:sz w:val="28"/>
        </w:rPr>
        <w:t>Республики Казахстан</w:t>
      </w:r>
      <w:r>
        <w:rPr>
          <w:rFonts w:ascii="Times New Roman"/>
          <w:b/>
          <w:i w:val="false"/>
          <w:color w:val="000000"/>
          <w:sz w:val="28"/>
        </w:rPr>
        <w:t>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