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ecd6" w14:textId="42ae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государственного имущества</w:t>
      </w:r>
    </w:p>
    <w:p>
      <w:pPr>
        <w:spacing w:after="0"/>
        <w:ind w:left="0"/>
        <w:jc w:val="both"/>
      </w:pPr>
      <w:r>
        <w:rPr>
          <w:rFonts w:ascii="Times New Roman"/>
          <w:b w:val="false"/>
          <w:i w:val="false"/>
          <w:color w:val="000000"/>
          <w:sz w:val="28"/>
        </w:rPr>
        <w:t>Закон Республики Казахстан от 1 марта 2011 года № 414-IV</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2011 года "О внесении изменений и дополнений в некоторые законодательные акты Республики Казахстан по вопросам образования", опубликованный в газетах "Егемен Қазақстан" и "Казахстанская правда" 26 января 2011 г.):</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пункте 5</w:t>
      </w:r>
      <w:r>
        <w:rPr>
          <w:rFonts w:ascii="Times New Roman"/>
          <w:b w:val="false"/>
          <w:i w:val="false"/>
          <w:color w:val="000000"/>
          <w:sz w:val="28"/>
        </w:rPr>
        <w:t xml:space="preserve"> статьи 41:</w:t>
      </w:r>
      <w:r>
        <w:br/>
      </w:r>
      <w:r>
        <w:rPr>
          <w:rFonts w:ascii="Times New Roman"/>
          <w:b w:val="false"/>
          <w:i w:val="false"/>
          <w:color w:val="000000"/>
          <w:sz w:val="28"/>
        </w:rPr>
        <w:t>
</w:t>
      </w:r>
      <w:r>
        <w:rPr>
          <w:rFonts w:ascii="Times New Roman"/>
          <w:b w:val="false"/>
          <w:i w:val="false"/>
          <w:color w:val="000000"/>
          <w:sz w:val="28"/>
        </w:rPr>
        <w:t>
      в части первой слова "прекращения его деятельности" заменить словом "ликвидации";</w:t>
      </w:r>
      <w:r>
        <w:br/>
      </w:r>
      <w:r>
        <w:rPr>
          <w:rFonts w:ascii="Times New Roman"/>
          <w:b w:val="false"/>
          <w:i w:val="false"/>
          <w:color w:val="000000"/>
          <w:sz w:val="28"/>
        </w:rPr>
        <w:t>
</w:t>
      </w:r>
      <w:r>
        <w:rPr>
          <w:rFonts w:ascii="Times New Roman"/>
          <w:b w:val="false"/>
          <w:i w:val="false"/>
          <w:color w:val="000000"/>
          <w:sz w:val="28"/>
        </w:rPr>
        <w:t>
      часть третью дополнить словами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44 изложить в следующей редакции:</w:t>
      </w:r>
      <w:r>
        <w:br/>
      </w:r>
      <w:r>
        <w:rPr>
          <w:rFonts w:ascii="Times New Roman"/>
          <w:b w:val="false"/>
          <w:i w:val="false"/>
          <w:color w:val="000000"/>
          <w:sz w:val="28"/>
        </w:rPr>
        <w:t>
      "1. Юридические лица, кроме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r>
        <w:br/>
      </w:r>
      <w:r>
        <w:rPr>
          <w:rFonts w:ascii="Times New Roman"/>
          <w:b w:val="false"/>
          <w:i w:val="false"/>
          <w:color w:val="000000"/>
          <w:sz w:val="28"/>
        </w:rPr>
        <w:t>
      Учреждение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r>
        <w:br/>
      </w:r>
      <w:r>
        <w:rPr>
          <w:rFonts w:ascii="Times New Roman"/>
          <w:b w:val="false"/>
          <w:i w:val="false"/>
          <w:color w:val="000000"/>
          <w:sz w:val="28"/>
        </w:rPr>
        <w:t>
      Казенное предприятие отвечает по своим обязательствам находящимися в его распоряжении деньгами.</w:t>
      </w:r>
      <w:r>
        <w:br/>
      </w:r>
      <w:r>
        <w:rPr>
          <w:rFonts w:ascii="Times New Roman"/>
          <w:b w:val="false"/>
          <w:i w:val="false"/>
          <w:color w:val="000000"/>
          <w:sz w:val="28"/>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r>
        <w:br/>
      </w:r>
      <w:r>
        <w:rPr>
          <w:rFonts w:ascii="Times New Roman"/>
          <w:b w:val="false"/>
          <w:i w:val="false"/>
          <w:color w:val="000000"/>
          <w:sz w:val="28"/>
        </w:rPr>
        <w:t>
      Специальная финансовая компания отвечает по своим обязательствам в порядке, предусмотренном законодательством Республики Казахстан о секьюритизации.";</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пункт 9-1</w:t>
      </w:r>
      <w:r>
        <w:rPr>
          <w:rFonts w:ascii="Times New Roman"/>
          <w:b w:val="false"/>
          <w:i w:val="false"/>
          <w:color w:val="000000"/>
          <w:sz w:val="28"/>
        </w:rPr>
        <w:t xml:space="preserve"> статьи 50 исключить;</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пункт 5</w:t>
      </w:r>
      <w:r>
        <w:rPr>
          <w:rFonts w:ascii="Times New Roman"/>
          <w:b w:val="false"/>
          <w:i w:val="false"/>
          <w:color w:val="000000"/>
          <w:sz w:val="28"/>
        </w:rPr>
        <w:t xml:space="preserve"> статьи 102 изложить в следующей редакции:</w:t>
      </w:r>
      <w:r>
        <w:br/>
      </w:r>
      <w:r>
        <w:rPr>
          <w:rFonts w:ascii="Times New Roman"/>
          <w:b w:val="false"/>
          <w:i w:val="false"/>
          <w:color w:val="000000"/>
          <w:sz w:val="28"/>
        </w:rPr>
        <w:t>
      "5. Органом государственного предприятия является руководитель, который назначается уполномоченным государственным органом и ему подотчетен.</w:t>
      </w:r>
      <w:r>
        <w:br/>
      </w:r>
      <w:r>
        <w:rPr>
          <w:rFonts w:ascii="Times New Roman"/>
          <w:b w:val="false"/>
          <w:i w:val="false"/>
          <w:color w:val="000000"/>
          <w:sz w:val="28"/>
        </w:rPr>
        <w:t>
      В случаях, предусмотренных законодательным актом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r>
        <w:br/>
      </w:r>
      <w:r>
        <w:rPr>
          <w:rFonts w:ascii="Times New Roman"/>
          <w:b w:val="false"/>
          <w:i w:val="false"/>
          <w:color w:val="000000"/>
          <w:sz w:val="28"/>
        </w:rPr>
        <w:t>
</w:t>
      </w:r>
      <w:r>
        <w:rPr>
          <w:rFonts w:ascii="Times New Roman"/>
          <w:b w:val="false"/>
          <w:i w:val="false"/>
          <w:color w:val="000000"/>
          <w:sz w:val="28"/>
        </w:rPr>
        <w:t xml:space="preserve">
      5) в </w:t>
      </w:r>
      <w:r>
        <w:rPr>
          <w:rFonts w:ascii="Times New Roman"/>
          <w:b w:val="false"/>
          <w:i w:val="false"/>
          <w:color w:val="000000"/>
          <w:sz w:val="28"/>
        </w:rPr>
        <w:t>пункте 6</w:t>
      </w:r>
      <w:r>
        <w:rPr>
          <w:rFonts w:ascii="Times New Roman"/>
          <w:b w:val="false"/>
          <w:i w:val="false"/>
          <w:color w:val="000000"/>
          <w:sz w:val="28"/>
        </w:rPr>
        <w:t xml:space="preserve"> статьи 104 слова "законодательными актами о государственном предприятии" заменить словами "законодательным актом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статью 105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105. Учреждение</w:t>
      </w:r>
      <w:r>
        <w:br/>
      </w:r>
      <w:r>
        <w:rPr>
          <w:rFonts w:ascii="Times New Roman"/>
          <w:b w:val="false"/>
          <w:i w:val="false"/>
          <w:color w:val="000000"/>
          <w:sz w:val="28"/>
        </w:rPr>
        <w:t>
      1. Учреждением признается организация, созданная и финансируемая его учредителем, если иное не предусмотрено законодательными актами Республики Казахстан, для осуществления управленческих, социально-культурных или иных функций некоммерческого характера.</w:t>
      </w:r>
      <w:r>
        <w:br/>
      </w:r>
      <w:r>
        <w:rPr>
          <w:rFonts w:ascii="Times New Roman"/>
          <w:b w:val="false"/>
          <w:i w:val="false"/>
          <w:color w:val="000000"/>
          <w:sz w:val="28"/>
        </w:rPr>
        <w:t>
      2. Государственным учреждением признается учреждение, создаваемое государством в соответствии с Конституцией Республики Казахстан и законодательными актами Республики Казахстан или нормативными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законодательными актами Республики Казахстан.</w:t>
      </w:r>
      <w:r>
        <w:br/>
      </w:r>
      <w:r>
        <w:rPr>
          <w:rFonts w:ascii="Times New Roman"/>
          <w:b w:val="false"/>
          <w:i w:val="false"/>
          <w:color w:val="000000"/>
          <w:sz w:val="28"/>
        </w:rPr>
        <w:t xml:space="preserve">
      3. Принятие государственным учреждением договорных обязательств осуществляется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4. Правовое положение учреждений определяется настоящим Кодексом, законодательным актом Республики Казахстан о государственном имуществе и иными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7) в </w:t>
      </w:r>
      <w:r>
        <w:rPr>
          <w:rFonts w:ascii="Times New Roman"/>
          <w:b w:val="false"/>
          <w:i w:val="false"/>
          <w:color w:val="000000"/>
          <w:sz w:val="28"/>
        </w:rPr>
        <w:t>пункте 2</w:t>
      </w:r>
      <w:r>
        <w:rPr>
          <w:rFonts w:ascii="Times New Roman"/>
          <w:b w:val="false"/>
          <w:i w:val="false"/>
          <w:color w:val="000000"/>
          <w:sz w:val="28"/>
        </w:rPr>
        <w:t xml:space="preserve"> статьи 111:</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слова "органы государственной власти и управления" заменить словами "государственные органы";</w:t>
      </w:r>
      <w:r>
        <w:br/>
      </w:r>
      <w:r>
        <w:rPr>
          <w:rFonts w:ascii="Times New Roman"/>
          <w:b w:val="false"/>
          <w:i w:val="false"/>
          <w:color w:val="000000"/>
          <w:sz w:val="28"/>
        </w:rPr>
        <w:t>
</w:t>
      </w:r>
      <w:r>
        <w:rPr>
          <w:rFonts w:ascii="Times New Roman"/>
          <w:b w:val="false"/>
          <w:i w:val="false"/>
          <w:color w:val="000000"/>
          <w:sz w:val="28"/>
        </w:rPr>
        <w:t>
      после слов "законодательными актами" дополнить словами "Республики Казахстан";</w:t>
      </w:r>
      <w:r>
        <w:br/>
      </w:r>
      <w:r>
        <w:rPr>
          <w:rFonts w:ascii="Times New Roman"/>
          <w:b w:val="false"/>
          <w:i w:val="false"/>
          <w:color w:val="000000"/>
          <w:sz w:val="28"/>
        </w:rPr>
        <w:t>
</w:t>
      </w:r>
      <w:r>
        <w:rPr>
          <w:rFonts w:ascii="Times New Roman"/>
          <w:b w:val="false"/>
          <w:i w:val="false"/>
          <w:color w:val="000000"/>
          <w:sz w:val="28"/>
        </w:rPr>
        <w:t>
      часть вторую после слова "законодательством" дополнить словами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8) в </w:t>
      </w:r>
      <w:r>
        <w:rPr>
          <w:rFonts w:ascii="Times New Roman"/>
          <w:b w:val="false"/>
          <w:i w:val="false"/>
          <w:color w:val="000000"/>
          <w:sz w:val="28"/>
        </w:rPr>
        <w:t>пункте 4</w:t>
      </w:r>
      <w:r>
        <w:rPr>
          <w:rFonts w:ascii="Times New Roman"/>
          <w:b w:val="false"/>
          <w:i w:val="false"/>
          <w:color w:val="000000"/>
          <w:sz w:val="28"/>
        </w:rPr>
        <w:t xml:space="preserve"> статьи 167 слова "аппаратом акима района в городе, города районного значения, поселка, аула (села), аульного (сельского) округа" заменить словами "местными исполнительными органами городов республиканского значения, столицы, районов, городов областного значения, акимами города районного значения, поселка, аула (села)";</w:t>
      </w:r>
      <w:r>
        <w:br/>
      </w:r>
      <w:r>
        <w:rPr>
          <w:rFonts w:ascii="Times New Roman"/>
          <w:b w:val="false"/>
          <w:i w:val="false"/>
          <w:color w:val="000000"/>
          <w:sz w:val="28"/>
        </w:rPr>
        <w:t>
</w:t>
      </w:r>
      <w:r>
        <w:rPr>
          <w:rFonts w:ascii="Times New Roman"/>
          <w:b w:val="false"/>
          <w:i w:val="false"/>
          <w:color w:val="000000"/>
          <w:sz w:val="28"/>
        </w:rPr>
        <w:t xml:space="preserve">
      9) в </w:t>
      </w:r>
      <w:r>
        <w:rPr>
          <w:rFonts w:ascii="Times New Roman"/>
          <w:b w:val="false"/>
          <w:i w:val="false"/>
          <w:color w:val="000000"/>
          <w:sz w:val="28"/>
        </w:rPr>
        <w:t>статье 192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 xml:space="preserve"> слова ", золотовалютный запас и алмазный фонд" исключить;</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"6. Передача государственного имущества из одного вида государственной собственности в другой осуществляется в соответствии с законодательным актом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в части второй слова "Правительством Республики Казахстан" заменить словами "законодательным актом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в части третьей слова "в порядке, определяемом законодательными актами о местном государственном управлении в Республике Казахстан" заменить словами "в соответствии с законодательным актом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дополнить пунктом 7 следующего содержания:</w:t>
      </w:r>
      <w:r>
        <w:br/>
      </w:r>
      <w:r>
        <w:rPr>
          <w:rFonts w:ascii="Times New Roman"/>
          <w:b w:val="false"/>
          <w:i w:val="false"/>
          <w:color w:val="000000"/>
          <w:sz w:val="28"/>
        </w:rPr>
        <w:t>
      "7.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законодательным актом Республики Казахстан о государственном имуществе или не противоречит существу гражданских прав.";</w:t>
      </w:r>
      <w:r>
        <w:br/>
      </w:r>
      <w:r>
        <w:rPr>
          <w:rFonts w:ascii="Times New Roman"/>
          <w:b w:val="false"/>
          <w:i w:val="false"/>
          <w:color w:val="000000"/>
          <w:sz w:val="28"/>
        </w:rPr>
        <w:t>
</w:t>
      </w:r>
      <w:r>
        <w:rPr>
          <w:rFonts w:ascii="Times New Roman"/>
          <w:b w:val="false"/>
          <w:i w:val="false"/>
          <w:color w:val="000000"/>
          <w:sz w:val="28"/>
        </w:rPr>
        <w:t xml:space="preserve">
      10) в </w:t>
      </w:r>
      <w:r>
        <w:rPr>
          <w:rFonts w:ascii="Times New Roman"/>
          <w:b w:val="false"/>
          <w:i w:val="false"/>
          <w:color w:val="000000"/>
          <w:sz w:val="28"/>
        </w:rPr>
        <w:t>статье 193-1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"Правительством Республики Казахстан" заменить словами "законодательным актом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В случае намерения гражданина или негосударственного юридического лица произвести отчуждение стратегического объекта, а также в случае обращения взыскания на стратегический объект либо отчуждения стратегического объекта реабилитационным либо конкурсным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r>
        <w:br/>
      </w:r>
      <w:r>
        <w:rPr>
          <w:rFonts w:ascii="Times New Roman"/>
          <w:b w:val="false"/>
          <w:i w:val="false"/>
          <w:color w:val="000000"/>
          <w:sz w:val="28"/>
        </w:rPr>
        <w:t>
      Рыночная стоимость стратегического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r>
        <w:br/>
      </w:r>
      <w:r>
        <w:rPr>
          <w:rFonts w:ascii="Times New Roman"/>
          <w:b w:val="false"/>
          <w:i w:val="false"/>
          <w:color w:val="000000"/>
          <w:sz w:val="28"/>
        </w:rPr>
        <w:t>
      Порядок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r>
        <w:br/>
      </w:r>
      <w:r>
        <w:rPr>
          <w:rFonts w:ascii="Times New Roman"/>
          <w:b w:val="false"/>
          <w:i w:val="false"/>
          <w:color w:val="000000"/>
          <w:sz w:val="28"/>
        </w:rPr>
        <w:t>
      5. Если при обременении стратегического объекта правами третьих лиц либо его отчуждении нарушены требования пунктов 3 и 4 настоящей статьи, такие сделки признаются недействительными с момента их совершения.";</w:t>
      </w:r>
      <w:r>
        <w:br/>
      </w:r>
      <w:r>
        <w:rPr>
          <w:rFonts w:ascii="Times New Roman"/>
          <w:b w:val="false"/>
          <w:i w:val="false"/>
          <w:color w:val="000000"/>
          <w:sz w:val="28"/>
        </w:rPr>
        <w:t>
</w:t>
      </w:r>
      <w:r>
        <w:rPr>
          <w:rFonts w:ascii="Times New Roman"/>
          <w:b w:val="false"/>
          <w:i w:val="false"/>
          <w:color w:val="000000"/>
          <w:sz w:val="28"/>
        </w:rPr>
        <w:t xml:space="preserve">
      11) в </w:t>
      </w:r>
      <w:r>
        <w:rPr>
          <w:rFonts w:ascii="Times New Roman"/>
          <w:b w:val="false"/>
          <w:i w:val="false"/>
          <w:color w:val="000000"/>
          <w:sz w:val="28"/>
        </w:rPr>
        <w:t>статье 196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слово "Право" заменить словами "1. Право";</w:t>
      </w:r>
      <w:r>
        <w:br/>
      </w:r>
      <w:r>
        <w:rPr>
          <w:rFonts w:ascii="Times New Roman"/>
          <w:b w:val="false"/>
          <w:i w:val="false"/>
          <w:color w:val="000000"/>
          <w:sz w:val="28"/>
        </w:rPr>
        <w:t>
</w:t>
      </w:r>
      <w:r>
        <w:rPr>
          <w:rFonts w:ascii="Times New Roman"/>
          <w:b w:val="false"/>
          <w:i w:val="false"/>
          <w:color w:val="000000"/>
          <w:sz w:val="28"/>
        </w:rPr>
        <w:t>
      после слов "законодательными актами" дополнить словами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пунктом 2 следующего содержания:</w:t>
      </w:r>
      <w:r>
        <w:br/>
      </w:r>
      <w:r>
        <w:rPr>
          <w:rFonts w:ascii="Times New Roman"/>
          <w:b w:val="false"/>
          <w:i w:val="false"/>
          <w:color w:val="000000"/>
          <w:sz w:val="28"/>
        </w:rPr>
        <w:t>
      "2. Особенности осуществления права хозяйственного ведения государственными предприятиями определяются законодательным актом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12) в </w:t>
      </w:r>
      <w:r>
        <w:rPr>
          <w:rFonts w:ascii="Times New Roman"/>
          <w:b w:val="false"/>
          <w:i w:val="false"/>
          <w:color w:val="000000"/>
          <w:sz w:val="28"/>
        </w:rPr>
        <w:t>статье 197</w:t>
      </w:r>
      <w:r>
        <w:rPr>
          <w:rFonts w:ascii="Times New Roman"/>
          <w:b w:val="false"/>
          <w:i w:val="false"/>
          <w:color w:val="000000"/>
          <w:sz w:val="28"/>
        </w:rPr>
        <w:t xml:space="preserve"> слово "законодательством" заменить словами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13) в </w:t>
      </w:r>
      <w:r>
        <w:rPr>
          <w:rFonts w:ascii="Times New Roman"/>
          <w:b w:val="false"/>
          <w:i w:val="false"/>
          <w:color w:val="000000"/>
          <w:sz w:val="28"/>
        </w:rPr>
        <w:t>статье 200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1 слова "и дочерние предприятия" исключить;</w:t>
      </w:r>
      <w:r>
        <w:br/>
      </w:r>
      <w:r>
        <w:rPr>
          <w:rFonts w:ascii="Times New Roman"/>
          <w:b w:val="false"/>
          <w:i w:val="false"/>
          <w:color w:val="000000"/>
          <w:sz w:val="28"/>
        </w:rPr>
        <w:t>
</w:t>
      </w: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слово "законодательством" заменить словами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14) в </w:t>
      </w:r>
      <w:r>
        <w:rPr>
          <w:rFonts w:ascii="Times New Roman"/>
          <w:b w:val="false"/>
          <w:i w:val="false"/>
          <w:color w:val="000000"/>
          <w:sz w:val="28"/>
        </w:rPr>
        <w:t>статье 202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слово "Право" заменить словами "1. Право";</w:t>
      </w:r>
      <w:r>
        <w:br/>
      </w:r>
      <w:r>
        <w:rPr>
          <w:rFonts w:ascii="Times New Roman"/>
          <w:b w:val="false"/>
          <w:i w:val="false"/>
          <w:color w:val="000000"/>
          <w:sz w:val="28"/>
        </w:rPr>
        <w:t>
</w:t>
      </w:r>
      <w:r>
        <w:rPr>
          <w:rFonts w:ascii="Times New Roman"/>
          <w:b w:val="false"/>
          <w:i w:val="false"/>
          <w:color w:val="000000"/>
          <w:sz w:val="28"/>
        </w:rPr>
        <w:t>
      слова "государственного учреждения," исключить;</w:t>
      </w:r>
      <w:r>
        <w:br/>
      </w:r>
      <w:r>
        <w:rPr>
          <w:rFonts w:ascii="Times New Roman"/>
          <w:b w:val="false"/>
          <w:i w:val="false"/>
          <w:color w:val="000000"/>
          <w:sz w:val="28"/>
        </w:rPr>
        <w:t>
</w:t>
      </w:r>
      <w:r>
        <w:rPr>
          <w:rFonts w:ascii="Times New Roman"/>
          <w:b w:val="false"/>
          <w:i w:val="false"/>
          <w:color w:val="000000"/>
          <w:sz w:val="28"/>
        </w:rPr>
        <w:t>
      после слов "законодательными актами" дополнить словами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пунктом 2 следующего содержания:</w:t>
      </w:r>
      <w:r>
        <w:br/>
      </w:r>
      <w:r>
        <w:rPr>
          <w:rFonts w:ascii="Times New Roman"/>
          <w:b w:val="false"/>
          <w:i w:val="false"/>
          <w:color w:val="000000"/>
          <w:sz w:val="28"/>
        </w:rPr>
        <w:t>
      "2. Особенности осуществления права оперативного управления казенными предприятиями и государственными учреждениями определяются законодательным актом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15) в </w:t>
      </w:r>
      <w:r>
        <w:rPr>
          <w:rFonts w:ascii="Times New Roman"/>
          <w:b w:val="false"/>
          <w:i w:val="false"/>
          <w:color w:val="000000"/>
          <w:sz w:val="28"/>
        </w:rPr>
        <w:t>статье 203</w:t>
      </w:r>
      <w:r>
        <w:rPr>
          <w:rFonts w:ascii="Times New Roman"/>
          <w:b w:val="false"/>
          <w:i w:val="false"/>
          <w:color w:val="000000"/>
          <w:sz w:val="28"/>
        </w:rPr>
        <w:t xml:space="preserve"> слово "законодательством" заменить словами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16) в </w:t>
      </w:r>
      <w:r>
        <w:rPr>
          <w:rFonts w:ascii="Times New Roman"/>
          <w:b w:val="false"/>
          <w:i w:val="false"/>
          <w:color w:val="000000"/>
          <w:sz w:val="28"/>
        </w:rPr>
        <w:t>статье 204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 "законодательными актами" дополнить словами "Республики Казахстан";</w:t>
      </w:r>
      <w:r>
        <w:br/>
      </w:r>
      <w:r>
        <w:rPr>
          <w:rFonts w:ascii="Times New Roman"/>
          <w:b w:val="false"/>
          <w:i w:val="false"/>
          <w:color w:val="000000"/>
          <w:sz w:val="28"/>
        </w:rPr>
        <w:t>
</w:t>
      </w:r>
      <w:r>
        <w:rPr>
          <w:rFonts w:ascii="Times New Roman"/>
          <w:b w:val="false"/>
          <w:i w:val="false"/>
          <w:color w:val="000000"/>
          <w:sz w:val="28"/>
        </w:rPr>
        <w:t>
      слова "государственного учреждения или" исключить;</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"государственным учреждением или" исключить;</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 государственное учреждение" исключить;</w:t>
      </w:r>
      <w:r>
        <w:br/>
      </w:r>
      <w:r>
        <w:rPr>
          <w:rFonts w:ascii="Times New Roman"/>
          <w:b w:val="false"/>
          <w:i w:val="false"/>
          <w:color w:val="000000"/>
          <w:sz w:val="28"/>
        </w:rPr>
        <w:t>
</w:t>
      </w:r>
      <w:r>
        <w:rPr>
          <w:rFonts w:ascii="Times New Roman"/>
          <w:b w:val="false"/>
          <w:i w:val="false"/>
          <w:color w:val="000000"/>
          <w:sz w:val="28"/>
        </w:rPr>
        <w:t xml:space="preserve">
      17) в </w:t>
      </w:r>
      <w:r>
        <w:rPr>
          <w:rFonts w:ascii="Times New Roman"/>
          <w:b w:val="false"/>
          <w:i w:val="false"/>
          <w:color w:val="000000"/>
          <w:sz w:val="28"/>
        </w:rPr>
        <w:t>статье 205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 государственным учреждением" исключить;</w:t>
      </w:r>
      <w:r>
        <w:br/>
      </w:r>
      <w:r>
        <w:rPr>
          <w:rFonts w:ascii="Times New Roman"/>
          <w:b w:val="false"/>
          <w:i w:val="false"/>
          <w:color w:val="000000"/>
          <w:sz w:val="28"/>
        </w:rPr>
        <w:t>
</w:t>
      </w:r>
      <w:r>
        <w:rPr>
          <w:rFonts w:ascii="Times New Roman"/>
          <w:b w:val="false"/>
          <w:i w:val="false"/>
          <w:color w:val="000000"/>
          <w:sz w:val="28"/>
        </w:rPr>
        <w:t>
      дополнить словами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статью 206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206. Распоряжение имуществом учреждения</w:t>
      </w:r>
      <w:r>
        <w:br/>
      </w:r>
      <w:r>
        <w:rPr>
          <w:rFonts w:ascii="Times New Roman"/>
          <w:b w:val="false"/>
          <w:i w:val="false"/>
          <w:color w:val="000000"/>
          <w:sz w:val="28"/>
        </w:rPr>
        <w:t>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r>
        <w:br/>
      </w:r>
      <w:r>
        <w:rPr>
          <w:rFonts w:ascii="Times New Roman"/>
          <w:b w:val="false"/>
          <w:i w:val="false"/>
          <w:color w:val="000000"/>
          <w:sz w:val="28"/>
        </w:rPr>
        <w:t>
      Особенности осуществления государственными учреждениями приносящей доходы деятельности устанавливаются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19) в </w:t>
      </w:r>
      <w:r>
        <w:rPr>
          <w:rFonts w:ascii="Times New Roman"/>
          <w:b w:val="false"/>
          <w:i w:val="false"/>
          <w:color w:val="000000"/>
          <w:sz w:val="28"/>
        </w:rPr>
        <w:t>статье 207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слова ", учреждения и государственного учреждения" заменить словами "и учреждения";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второй слова "Правительством Республики Казахстан или соответствующий местный исполнительный орган" заменить словами "Республика Казахстан или административно-территориальная единица средствами соответствующего бюджета";</w:t>
      </w:r>
      <w:r>
        <w:br/>
      </w:r>
      <w:r>
        <w:rPr>
          <w:rFonts w:ascii="Times New Roman"/>
          <w:b w:val="false"/>
          <w:i w:val="false"/>
          <w:color w:val="000000"/>
          <w:sz w:val="28"/>
        </w:rPr>
        <w:t>
</w:t>
      </w:r>
      <w:r>
        <w:rPr>
          <w:rFonts w:ascii="Times New Roman"/>
          <w:b w:val="false"/>
          <w:i w:val="false"/>
          <w:color w:val="000000"/>
          <w:sz w:val="28"/>
        </w:rPr>
        <w:t>
      часть третью исключить;</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"и государственного учреждения" исключить;</w:t>
      </w:r>
      <w:r>
        <w:br/>
      </w:r>
      <w:r>
        <w:rPr>
          <w:rFonts w:ascii="Times New Roman"/>
          <w:b w:val="false"/>
          <w:i w:val="false"/>
          <w:color w:val="000000"/>
          <w:sz w:val="28"/>
        </w:rPr>
        <w:t>
</w:t>
      </w:r>
      <w:r>
        <w:rPr>
          <w:rFonts w:ascii="Times New Roman"/>
          <w:b w:val="false"/>
          <w:i w:val="false"/>
          <w:color w:val="000000"/>
          <w:sz w:val="28"/>
        </w:rPr>
        <w:t xml:space="preserve">
      20) в части первой </w:t>
      </w:r>
      <w:r>
        <w:rPr>
          <w:rFonts w:ascii="Times New Roman"/>
          <w:b w:val="false"/>
          <w:i w:val="false"/>
          <w:color w:val="000000"/>
          <w:sz w:val="28"/>
        </w:rPr>
        <w:t>статьи 227</w:t>
      </w:r>
      <w:r>
        <w:rPr>
          <w:rFonts w:ascii="Times New Roman"/>
          <w:b w:val="false"/>
          <w:i w:val="false"/>
          <w:color w:val="000000"/>
          <w:sz w:val="28"/>
        </w:rPr>
        <w:t xml:space="preserve"> слова "о приватизации" заменить словами "Республики Казахстан о государственном имуществе и жилищных отношениях";</w:t>
      </w:r>
      <w:r>
        <w:br/>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статью 235</w:t>
      </w:r>
      <w:r>
        <w:rPr>
          <w:rFonts w:ascii="Times New Roman"/>
          <w:b w:val="false"/>
          <w:i w:val="false"/>
          <w:color w:val="000000"/>
          <w:sz w:val="28"/>
        </w:rPr>
        <w:t xml:space="preserve"> дополнить пунктом 3-1 следующего содержания:</w:t>
      </w:r>
      <w:r>
        <w:br/>
      </w:r>
      <w:r>
        <w:rPr>
          <w:rFonts w:ascii="Times New Roman"/>
          <w:b w:val="false"/>
          <w:i w:val="false"/>
          <w:color w:val="000000"/>
          <w:sz w:val="28"/>
        </w:rPr>
        <w:t>
      "3-1. В случаях и порядке, которые предусмотрены законами Республики Казахстан, государство приобретает право собственности на имущество при реквизиции, национализации, принудительном изъятии земельного участка, в том числе для государственных нужд, а также при отчуждении недвижимого имущества в связи с изъятием земельного участка.";</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пункт 3</w:t>
      </w:r>
      <w:r>
        <w:rPr>
          <w:rFonts w:ascii="Times New Roman"/>
          <w:b w:val="false"/>
          <w:i w:val="false"/>
          <w:color w:val="000000"/>
          <w:sz w:val="28"/>
        </w:rPr>
        <w:t xml:space="preserve"> статьи 242 изложить в следующей редакции:</w:t>
      </w:r>
      <w:r>
        <w:br/>
      </w:r>
      <w:r>
        <w:rPr>
          <w:rFonts w:ascii="Times New Roman"/>
          <w:b w:val="false"/>
          <w:i w:val="false"/>
          <w:color w:val="000000"/>
          <w:sz w:val="28"/>
        </w:rPr>
        <w:t>
      "3. Бесхозяйные недвижимые вещи принимаются на учет органом,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собственность.</w:t>
      </w:r>
      <w:r>
        <w:br/>
      </w:r>
      <w:r>
        <w:rPr>
          <w:rFonts w:ascii="Times New Roman"/>
          <w:b w:val="false"/>
          <w:i w:val="false"/>
          <w:color w:val="000000"/>
          <w:sz w:val="28"/>
        </w:rPr>
        <w:t>
      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органом.</w:t>
      </w:r>
      <w:r>
        <w:br/>
      </w:r>
      <w:r>
        <w:rPr>
          <w:rFonts w:ascii="Times New Roman"/>
          <w:b w:val="false"/>
          <w:i w:val="false"/>
          <w:color w:val="000000"/>
          <w:sz w:val="28"/>
        </w:rPr>
        <w:t>
      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w:t>
      </w:r>
      <w:r>
        <w:br/>
      </w:r>
      <w:r>
        <w:rPr>
          <w:rFonts w:ascii="Times New Roman"/>
          <w:b w:val="false"/>
          <w:i w:val="false"/>
          <w:color w:val="000000"/>
          <w:sz w:val="28"/>
        </w:rPr>
        <w:t>
      Порядок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r>
        <w:br/>
      </w:r>
      <w:r>
        <w:rPr>
          <w:rFonts w:ascii="Times New Roman"/>
          <w:b w:val="false"/>
          <w:i w:val="false"/>
          <w:color w:val="000000"/>
          <w:sz w:val="28"/>
        </w:rPr>
        <w:t>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244 изложить в следующей редакции:</w:t>
      </w:r>
      <w:r>
        <w:br/>
      </w:r>
      <w:r>
        <w:rPr>
          <w:rFonts w:ascii="Times New Roman"/>
          <w:b w:val="false"/>
          <w:i w:val="false"/>
          <w:color w:val="000000"/>
          <w:sz w:val="28"/>
        </w:rPr>
        <w:t>
      "1.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Казахстан.";</w:t>
      </w:r>
      <w:r>
        <w:br/>
      </w:r>
      <w:r>
        <w:rPr>
          <w:rFonts w:ascii="Times New Roman"/>
          <w:b w:val="false"/>
          <w:i w:val="false"/>
          <w:color w:val="000000"/>
          <w:sz w:val="28"/>
        </w:rPr>
        <w:t>
      "4. С учетом социально-экономической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r>
        <w:br/>
      </w:r>
      <w:r>
        <w:rPr>
          <w:rFonts w:ascii="Times New Roman"/>
          <w:b w:val="false"/>
          <w:i w:val="false"/>
          <w:color w:val="000000"/>
          <w:sz w:val="28"/>
        </w:rPr>
        <w:t>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из бюджетных средств.";</w:t>
      </w:r>
      <w:r>
        <w:br/>
      </w:r>
      <w:r>
        <w:rPr>
          <w:rFonts w:ascii="Times New Roman"/>
          <w:b w:val="false"/>
          <w:i w:val="false"/>
          <w:color w:val="000000"/>
          <w:sz w:val="28"/>
        </w:rPr>
        <w:t>
</w:t>
      </w:r>
      <w:r>
        <w:rPr>
          <w:rFonts w:ascii="Times New Roman"/>
          <w:b w:val="false"/>
          <w:i w:val="false"/>
          <w:color w:val="000000"/>
          <w:sz w:val="28"/>
        </w:rPr>
        <w:t xml:space="preserve">
      24) в </w:t>
      </w:r>
      <w:r>
        <w:rPr>
          <w:rFonts w:ascii="Times New Roman"/>
          <w:b w:val="false"/>
          <w:i w:val="false"/>
          <w:color w:val="000000"/>
          <w:sz w:val="28"/>
        </w:rPr>
        <w:t>статьях 245</w:t>
      </w:r>
      <w:r>
        <w:rPr>
          <w:rFonts w:ascii="Times New Roman"/>
          <w:b w:val="false"/>
          <w:i w:val="false"/>
          <w:color w:val="000000"/>
          <w:sz w:val="28"/>
        </w:rPr>
        <w:t xml:space="preserve"> и </w:t>
      </w:r>
      <w:r>
        <w:rPr>
          <w:rFonts w:ascii="Times New Roman"/>
          <w:b w:val="false"/>
          <w:i w:val="false"/>
          <w:color w:val="000000"/>
          <w:sz w:val="28"/>
        </w:rPr>
        <w:t>246</w:t>
      </w:r>
      <w:r>
        <w:rPr>
          <w:rFonts w:ascii="Times New Roman"/>
          <w:b w:val="false"/>
          <w:i w:val="false"/>
          <w:color w:val="000000"/>
          <w:sz w:val="28"/>
        </w:rPr>
        <w:t xml:space="preserve"> слова "аппарат акима района в городе, города районного значения, поселка, аула (села), аульного (сельского) округа", "аппарату акима района в городе, города районного значения, поселка, аула (села), аульного (сельского) округа", "аппарат акима района в городе, города областного, районного значения, поселка, аула (села), аульного (сельского) округа", "осуществляет аппарат акима района в городе, города областного, районного значения, поселка, аула (села), аульного (сельского) округа", "соответствующим аппаратом акима района в городе, города областного, районного значения, поселка, аула (села), аульного (сельского) округа" заменить соответственно словами "местные исполнительные органы городов республиканского значения, столицы, районов, городов областного значения", "местным исполнительным органам городов республиканского значения, столицы, районов, городов областного значения", "осуществляют местные исполнительные органы городов республиканского значения, столицы, районов, городов областного значения", "соответствующими местными исполнительными органами городов республиканского значения, столицы,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xml:space="preserve">
      25) в </w:t>
      </w:r>
      <w:r>
        <w:rPr>
          <w:rFonts w:ascii="Times New Roman"/>
          <w:b w:val="false"/>
          <w:i w:val="false"/>
          <w:color w:val="000000"/>
          <w:sz w:val="28"/>
        </w:rPr>
        <w:t>статье 247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после слова "законодательства" дополнить словами "Республики Казахстан";</w:t>
      </w:r>
      <w:r>
        <w:br/>
      </w:r>
      <w:r>
        <w:rPr>
          <w:rFonts w:ascii="Times New Roman"/>
          <w:b w:val="false"/>
          <w:i w:val="false"/>
          <w:color w:val="000000"/>
          <w:sz w:val="28"/>
        </w:rPr>
        <w:t>
</w:t>
      </w:r>
      <w:r>
        <w:rPr>
          <w:rFonts w:ascii="Times New Roman"/>
          <w:b w:val="false"/>
          <w:i w:val="false"/>
          <w:color w:val="000000"/>
          <w:sz w:val="28"/>
        </w:rPr>
        <w:t>
      слово "владельцу" заменить словом "собственнику";</w:t>
      </w:r>
      <w:r>
        <w:br/>
      </w:r>
      <w:r>
        <w:rPr>
          <w:rFonts w:ascii="Times New Roman"/>
          <w:b w:val="false"/>
          <w:i w:val="false"/>
          <w:color w:val="000000"/>
          <w:sz w:val="28"/>
        </w:rPr>
        <w:t>
</w:t>
      </w:r>
      <w:r>
        <w:rPr>
          <w:rFonts w:ascii="Times New Roman"/>
          <w:b w:val="false"/>
          <w:i w:val="false"/>
          <w:color w:val="000000"/>
          <w:sz w:val="28"/>
        </w:rPr>
        <w:t>
      в части второй:</w:t>
      </w:r>
      <w:r>
        <w:br/>
      </w:r>
      <w:r>
        <w:rPr>
          <w:rFonts w:ascii="Times New Roman"/>
          <w:b w:val="false"/>
          <w:i w:val="false"/>
          <w:color w:val="000000"/>
          <w:sz w:val="28"/>
        </w:rPr>
        <w:t>
</w:t>
      </w:r>
      <w:r>
        <w:rPr>
          <w:rFonts w:ascii="Times New Roman"/>
          <w:b w:val="false"/>
          <w:i w:val="false"/>
          <w:color w:val="000000"/>
          <w:sz w:val="28"/>
        </w:rPr>
        <w:t>
      после слов "земельного участка" дополнить словом "(землепользователя)";</w:t>
      </w:r>
      <w:r>
        <w:br/>
      </w:r>
      <w:r>
        <w:rPr>
          <w:rFonts w:ascii="Times New Roman"/>
          <w:b w:val="false"/>
          <w:i w:val="false"/>
          <w:color w:val="000000"/>
          <w:sz w:val="28"/>
        </w:rPr>
        <w:t>
</w:t>
      </w:r>
      <w:r>
        <w:rPr>
          <w:rFonts w:ascii="Times New Roman"/>
          <w:b w:val="false"/>
          <w:i w:val="false"/>
          <w:color w:val="000000"/>
          <w:sz w:val="28"/>
        </w:rPr>
        <w:t>
      слова "недвижимого имущества" заменить словами "недвижимой вещи";</w:t>
      </w:r>
      <w:r>
        <w:br/>
      </w:r>
      <w:r>
        <w:rPr>
          <w:rFonts w:ascii="Times New Roman"/>
          <w:b w:val="false"/>
          <w:i w:val="false"/>
          <w:color w:val="000000"/>
          <w:sz w:val="28"/>
        </w:rPr>
        <w:t>
</w:t>
      </w:r>
      <w:r>
        <w:rPr>
          <w:rFonts w:ascii="Times New Roman"/>
          <w:b w:val="false"/>
          <w:i w:val="false"/>
          <w:color w:val="000000"/>
          <w:sz w:val="28"/>
        </w:rPr>
        <w:t>
      слово "этому" исключить;</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"памятникам истории и культуры" заменить словами "культурным ценностям";</w:t>
      </w:r>
      <w:r>
        <w:br/>
      </w:r>
      <w:r>
        <w:rPr>
          <w:rFonts w:ascii="Times New Roman"/>
          <w:b w:val="false"/>
          <w:i w:val="false"/>
          <w:color w:val="000000"/>
          <w:sz w:val="28"/>
        </w:rPr>
        <w:t>
</w:t>
      </w:r>
      <w:r>
        <w:rPr>
          <w:rFonts w:ascii="Times New Roman"/>
          <w:b w:val="false"/>
          <w:i w:val="false"/>
          <w:color w:val="000000"/>
          <w:sz w:val="28"/>
        </w:rPr>
        <w:t>
      слово "пользователь" заменить словом "собственник";</w:t>
      </w:r>
      <w:r>
        <w:br/>
      </w:r>
      <w:r>
        <w:rPr>
          <w:rFonts w:ascii="Times New Roman"/>
          <w:b w:val="false"/>
          <w:i w:val="false"/>
          <w:color w:val="000000"/>
          <w:sz w:val="28"/>
        </w:rPr>
        <w:t>
</w:t>
      </w:r>
      <w:r>
        <w:rPr>
          <w:rFonts w:ascii="Times New Roman"/>
          <w:b w:val="false"/>
          <w:i w:val="false"/>
          <w:color w:val="000000"/>
          <w:sz w:val="28"/>
        </w:rPr>
        <w:t xml:space="preserve">
      26) в </w:t>
      </w:r>
      <w:r>
        <w:rPr>
          <w:rFonts w:ascii="Times New Roman"/>
          <w:b w:val="false"/>
          <w:i w:val="false"/>
          <w:color w:val="000000"/>
          <w:sz w:val="28"/>
        </w:rPr>
        <w:t>статье 249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слово "изъятие" заменить словом "отчуждение";</w:t>
      </w:r>
      <w:r>
        <w:br/>
      </w:r>
      <w:r>
        <w:rPr>
          <w:rFonts w:ascii="Times New Roman"/>
          <w:b w:val="false"/>
          <w:i w:val="false"/>
          <w:color w:val="000000"/>
          <w:sz w:val="28"/>
        </w:rPr>
        <w:t>
</w:t>
      </w:r>
      <w:r>
        <w:rPr>
          <w:rFonts w:ascii="Times New Roman"/>
          <w:b w:val="false"/>
          <w:i w:val="false"/>
          <w:color w:val="000000"/>
          <w:sz w:val="28"/>
        </w:rPr>
        <w:t>
      подпункт 2) после слов "законодательных актов" дополнить словами "Республики Казахстан";</w:t>
      </w:r>
      <w:r>
        <w:br/>
      </w:r>
      <w:r>
        <w:rPr>
          <w:rFonts w:ascii="Times New Roman"/>
          <w:b w:val="false"/>
          <w:i w:val="false"/>
          <w:color w:val="000000"/>
          <w:sz w:val="28"/>
        </w:rPr>
        <w:t>
</w:t>
      </w:r>
      <w:r>
        <w:rPr>
          <w:rFonts w:ascii="Times New Roman"/>
          <w:b w:val="false"/>
          <w:i w:val="false"/>
          <w:color w:val="000000"/>
          <w:sz w:val="28"/>
        </w:rPr>
        <w:t>
      в подпункте 5) слово "отчуждения" заменить словами "принудительного отчуждения";</w:t>
      </w:r>
      <w:r>
        <w:br/>
      </w:r>
      <w:r>
        <w:rPr>
          <w:rFonts w:ascii="Times New Roman"/>
          <w:b w:val="false"/>
          <w:i w:val="false"/>
          <w:color w:val="000000"/>
          <w:sz w:val="28"/>
        </w:rPr>
        <w:t>
</w:t>
      </w:r>
      <w:r>
        <w:rPr>
          <w:rFonts w:ascii="Times New Roman"/>
          <w:b w:val="false"/>
          <w:i w:val="false"/>
          <w:color w:val="000000"/>
          <w:sz w:val="28"/>
        </w:rPr>
        <w:t>
      подпункты 6) и 7) изложить в следующей редакции:</w:t>
      </w:r>
      <w:r>
        <w:br/>
      </w:r>
      <w:r>
        <w:rPr>
          <w:rFonts w:ascii="Times New Roman"/>
          <w:b w:val="false"/>
          <w:i w:val="false"/>
          <w:color w:val="000000"/>
          <w:sz w:val="28"/>
        </w:rPr>
        <w:t>
      "6) изъятия бесхозяйственно содержащихся памятников истории и культуры, культурных ценностей;</w:t>
      </w:r>
      <w:r>
        <w:br/>
      </w:r>
      <w:r>
        <w:rPr>
          <w:rFonts w:ascii="Times New Roman"/>
          <w:b w:val="false"/>
          <w:i w:val="false"/>
          <w:color w:val="000000"/>
          <w:sz w:val="28"/>
        </w:rPr>
        <w:t>
      7) национализации.";</w:t>
      </w:r>
      <w:r>
        <w:br/>
      </w:r>
      <w:r>
        <w:rPr>
          <w:rFonts w:ascii="Times New Roman"/>
          <w:b w:val="false"/>
          <w:i w:val="false"/>
          <w:color w:val="000000"/>
          <w:sz w:val="28"/>
        </w:rPr>
        <w:t>
</w:t>
      </w:r>
      <w:r>
        <w:rPr>
          <w:rFonts w:ascii="Times New Roman"/>
          <w:b w:val="false"/>
          <w:i w:val="false"/>
          <w:color w:val="000000"/>
          <w:sz w:val="28"/>
        </w:rPr>
        <w:t xml:space="preserve">
      подпункт 1)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граждан и юридических лиц в случаях, на условиях и в порядке, которые предусмотрены законодательным актом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27) в </w:t>
      </w:r>
      <w:r>
        <w:rPr>
          <w:rFonts w:ascii="Times New Roman"/>
          <w:b w:val="false"/>
          <w:i w:val="false"/>
          <w:color w:val="000000"/>
          <w:sz w:val="28"/>
        </w:rPr>
        <w:t>пункте 1</w:t>
      </w:r>
      <w:r>
        <w:rPr>
          <w:rFonts w:ascii="Times New Roman"/>
          <w:b w:val="false"/>
          <w:i w:val="false"/>
          <w:color w:val="000000"/>
          <w:sz w:val="28"/>
        </w:rPr>
        <w:t xml:space="preserve"> статьи 253:</w:t>
      </w:r>
      <w:r>
        <w:br/>
      </w:r>
      <w:r>
        <w:rPr>
          <w:rFonts w:ascii="Times New Roman"/>
          <w:b w:val="false"/>
          <w:i w:val="false"/>
          <w:color w:val="000000"/>
          <w:sz w:val="28"/>
        </w:rPr>
        <w:t>
</w:t>
      </w:r>
      <w:r>
        <w:rPr>
          <w:rFonts w:ascii="Times New Roman"/>
          <w:b w:val="false"/>
          <w:i w:val="false"/>
          <w:color w:val="000000"/>
          <w:sz w:val="28"/>
        </w:rPr>
        <w:t>
      после слова "эпизоотии" дополнить словами ", в период действия военного положения или в военное время";</w:t>
      </w:r>
      <w:r>
        <w:br/>
      </w:r>
      <w:r>
        <w:rPr>
          <w:rFonts w:ascii="Times New Roman"/>
          <w:b w:val="false"/>
          <w:i w:val="false"/>
          <w:color w:val="000000"/>
          <w:sz w:val="28"/>
        </w:rPr>
        <w:t>
</w:t>
      </w:r>
      <w:r>
        <w:rPr>
          <w:rFonts w:ascii="Times New Roman"/>
          <w:b w:val="false"/>
          <w:i w:val="false"/>
          <w:color w:val="000000"/>
          <w:sz w:val="28"/>
        </w:rPr>
        <w:t>
      слова "законодательными актами" заменить словами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28) в </w:t>
      </w:r>
      <w:r>
        <w:rPr>
          <w:rFonts w:ascii="Times New Roman"/>
          <w:b w:val="false"/>
          <w:i w:val="false"/>
          <w:color w:val="000000"/>
          <w:sz w:val="28"/>
        </w:rPr>
        <w:t>статье 256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256. Изъятие бесхозяйственно содержащихся памятников истории и культуры, культурных ценностей";</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слова "культурных и исторических ценностей" заменить словами "памятников истории и культуры, культурных ценностей";</w:t>
      </w:r>
      <w:r>
        <w:br/>
      </w:r>
      <w:r>
        <w:rPr>
          <w:rFonts w:ascii="Times New Roman"/>
          <w:b w:val="false"/>
          <w:i w:val="false"/>
          <w:color w:val="000000"/>
          <w:sz w:val="28"/>
        </w:rPr>
        <w:t>
</w:t>
      </w:r>
      <w:r>
        <w:rPr>
          <w:rFonts w:ascii="Times New Roman"/>
          <w:b w:val="false"/>
          <w:i w:val="false"/>
          <w:color w:val="000000"/>
          <w:sz w:val="28"/>
        </w:rPr>
        <w:t>
      после слова "законодательством" дополнить словами "Республики Казахстан";</w:t>
      </w:r>
      <w:r>
        <w:br/>
      </w:r>
      <w:r>
        <w:rPr>
          <w:rFonts w:ascii="Times New Roman"/>
          <w:b w:val="false"/>
          <w:i w:val="false"/>
          <w:color w:val="000000"/>
          <w:sz w:val="28"/>
        </w:rPr>
        <w:t>
</w:t>
      </w:r>
      <w:r>
        <w:rPr>
          <w:rFonts w:ascii="Times New Roman"/>
          <w:b w:val="false"/>
          <w:i w:val="false"/>
          <w:color w:val="000000"/>
          <w:sz w:val="28"/>
        </w:rPr>
        <w:t>
      слово "ценности" заменить словами "памятники и ценности";</w:t>
      </w:r>
      <w:r>
        <w:br/>
      </w:r>
      <w:r>
        <w:rPr>
          <w:rFonts w:ascii="Times New Roman"/>
          <w:b w:val="false"/>
          <w:i w:val="false"/>
          <w:color w:val="000000"/>
          <w:sz w:val="28"/>
        </w:rPr>
        <w:t>
</w:t>
      </w:r>
      <w:r>
        <w:rPr>
          <w:rFonts w:ascii="Times New Roman"/>
          <w:b w:val="false"/>
          <w:i w:val="false"/>
          <w:color w:val="000000"/>
          <w:sz w:val="28"/>
        </w:rPr>
        <w:t>
      слова "могут быть изъяты" заменить словом "изымаются";</w:t>
      </w:r>
      <w:r>
        <w:br/>
      </w:r>
      <w:r>
        <w:rPr>
          <w:rFonts w:ascii="Times New Roman"/>
          <w:b w:val="false"/>
          <w:i w:val="false"/>
          <w:color w:val="000000"/>
          <w:sz w:val="28"/>
        </w:rPr>
        <w:t>
</w:t>
      </w:r>
      <w:r>
        <w:rPr>
          <w:rFonts w:ascii="Times New Roman"/>
          <w:b w:val="false"/>
          <w:i w:val="false"/>
          <w:color w:val="000000"/>
          <w:sz w:val="28"/>
        </w:rPr>
        <w:t>
      слово "продажи" заменить словом "продаются";</w:t>
      </w:r>
      <w:r>
        <w:br/>
      </w:r>
      <w:r>
        <w:rPr>
          <w:rFonts w:ascii="Times New Roman"/>
          <w:b w:val="false"/>
          <w:i w:val="false"/>
          <w:color w:val="000000"/>
          <w:sz w:val="28"/>
        </w:rPr>
        <w:t>
</w:t>
      </w:r>
      <w:r>
        <w:rPr>
          <w:rFonts w:ascii="Times New Roman"/>
          <w:b w:val="false"/>
          <w:i w:val="false"/>
          <w:color w:val="000000"/>
          <w:sz w:val="28"/>
        </w:rPr>
        <w:t>
      в части второй слова "культурных ценностей" заменить словами "памятников истории и культуры, культурных ценностей";</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статью 257</w:t>
      </w:r>
      <w:r>
        <w:rPr>
          <w:rFonts w:ascii="Times New Roman"/>
          <w:b w:val="false"/>
          <w:i w:val="false"/>
          <w:color w:val="000000"/>
          <w:sz w:val="28"/>
        </w:rPr>
        <w:t xml:space="preserve"> дополнить словами ", если иное не установлено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30) в </w:t>
      </w:r>
      <w:r>
        <w:rPr>
          <w:rFonts w:ascii="Times New Roman"/>
          <w:b w:val="false"/>
          <w:i w:val="false"/>
          <w:color w:val="000000"/>
          <w:sz w:val="28"/>
        </w:rPr>
        <w:t>статье 267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слова "органов власти, управления" заменить словами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"органа государственного управления, местного представительного или исполнительного органа," заменить словами "государственного органа";</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слова "органов государственного управления и местного представительного или исполнительного органа" заменить словами "государственных органов";</w:t>
      </w:r>
      <w:r>
        <w:br/>
      </w:r>
      <w:r>
        <w:rPr>
          <w:rFonts w:ascii="Times New Roman"/>
          <w:b w:val="false"/>
          <w:i w:val="false"/>
          <w:color w:val="000000"/>
          <w:sz w:val="28"/>
        </w:rPr>
        <w:t>
</w:t>
      </w:r>
      <w:r>
        <w:rPr>
          <w:rFonts w:ascii="Times New Roman"/>
          <w:b w:val="false"/>
          <w:i w:val="false"/>
          <w:color w:val="000000"/>
          <w:sz w:val="28"/>
        </w:rPr>
        <w:t>
      в части второй слова "органом власти или управления" заменить словами "государственным органом".</w:t>
      </w:r>
    </w:p>
    <w:bookmarkEnd w:id="0"/>
    <w:bookmarkStart w:name="z100" w:id="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w:t>
      </w:r>
      <w:r>
        <w:br/>
      </w:r>
      <w:r>
        <w:rPr>
          <w:rFonts w:ascii="Times New Roman"/>
          <w:b w:val="false"/>
          <w:i w:val="false"/>
          <w:color w:val="000000"/>
          <w:sz w:val="28"/>
        </w:rPr>
        <w:t>
</w:t>
      </w:r>
      <w:r>
        <w:rPr>
          <w:rFonts w:ascii="Times New Roman"/>
          <w:b w:val="false"/>
          <w:i w:val="false"/>
          <w:color w:val="000000"/>
          <w:sz w:val="28"/>
        </w:rPr>
        <w:t xml:space="preserve">
      1) пункт 5 </w:t>
      </w:r>
      <w:r>
        <w:rPr>
          <w:rFonts w:ascii="Times New Roman"/>
          <w:b w:val="false"/>
          <w:i w:val="false"/>
          <w:color w:val="000000"/>
          <w:sz w:val="28"/>
        </w:rPr>
        <w:t>статьи 493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Особенности продажи государственного предприятия, где предприятие выступает в качестве единого имущественного комплекса, определяются законодательным актом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2) подпункт 3) </w:t>
      </w:r>
      <w:r>
        <w:rPr>
          <w:rFonts w:ascii="Times New Roman"/>
          <w:b w:val="false"/>
          <w:i w:val="false"/>
          <w:color w:val="000000"/>
          <w:sz w:val="28"/>
        </w:rPr>
        <w:t>статьи 509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государственным служащим, а также членам их семей в связи с должностным положением государственных служащих или в связи с исполнением ими служебных обязанностей.";</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статью 541</w:t>
      </w:r>
      <w:r>
        <w:rPr>
          <w:rFonts w:ascii="Times New Roman"/>
          <w:b w:val="false"/>
          <w:i w:val="false"/>
          <w:color w:val="000000"/>
          <w:sz w:val="28"/>
        </w:rPr>
        <w:t xml:space="preserve"> дополнить пунктом 5 следующего содержания:</w:t>
      </w:r>
      <w:r>
        <w:br/>
      </w:r>
      <w:r>
        <w:rPr>
          <w:rFonts w:ascii="Times New Roman"/>
          <w:b w:val="false"/>
          <w:i w:val="false"/>
          <w:color w:val="000000"/>
          <w:sz w:val="28"/>
        </w:rPr>
        <w:t>
      "5. Особенности сдачи в имущественный наем государственного имущества устанавливаются законодательным актом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статью 604</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К договору безвозмездного пользования государственным имуществом применяются положения настоящего Кодекса с особенностями, установленными законодательным актом Республики Казахстан о государственном имуществе и иными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статью 883</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Особенности доверительного управления государственным имуществом устанавливаются законодательным актом Республики Казахстан о государственном имуществе и иными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6) в части второй пункта 2 </w:t>
      </w:r>
      <w:r>
        <w:rPr>
          <w:rFonts w:ascii="Times New Roman"/>
          <w:b w:val="false"/>
          <w:i w:val="false"/>
          <w:color w:val="000000"/>
          <w:sz w:val="28"/>
        </w:rPr>
        <w:t>статьи 889</w:t>
      </w:r>
      <w:r>
        <w:rPr>
          <w:rFonts w:ascii="Times New Roman"/>
          <w:b w:val="false"/>
          <w:i w:val="false"/>
          <w:color w:val="000000"/>
          <w:sz w:val="28"/>
        </w:rPr>
        <w:t xml:space="preserve"> слова "при первой возможности" заменить словом "незамедлительно";</w:t>
      </w:r>
      <w:r>
        <w:br/>
      </w:r>
      <w:r>
        <w:rPr>
          <w:rFonts w:ascii="Times New Roman"/>
          <w:b w:val="false"/>
          <w:i w:val="false"/>
          <w:color w:val="000000"/>
          <w:sz w:val="28"/>
        </w:rPr>
        <w:t>
</w:t>
      </w:r>
      <w:r>
        <w:rPr>
          <w:rFonts w:ascii="Times New Roman"/>
          <w:b w:val="false"/>
          <w:i w:val="false"/>
          <w:color w:val="000000"/>
          <w:sz w:val="28"/>
        </w:rPr>
        <w:t xml:space="preserve">
      7) в пункте 3 </w:t>
      </w:r>
      <w:r>
        <w:rPr>
          <w:rFonts w:ascii="Times New Roman"/>
          <w:b w:val="false"/>
          <w:i w:val="false"/>
          <w:color w:val="000000"/>
          <w:sz w:val="28"/>
        </w:rPr>
        <w:t>статьи 1071</w:t>
      </w:r>
      <w:r>
        <w:rPr>
          <w:rFonts w:ascii="Times New Roman"/>
          <w:b w:val="false"/>
          <w:i w:val="false"/>
          <w:color w:val="000000"/>
          <w:sz w:val="28"/>
        </w:rPr>
        <w:t xml:space="preserve"> слова "аппарат акима района в городе, города районного значения, поселка, аула (села), аульного (сельского) округа должен" заменить словами "местные исполнительные органы городов республиканского значения, столицы, районов, городов областного значения должны";</w:t>
      </w:r>
      <w:r>
        <w:br/>
      </w:r>
      <w:r>
        <w:rPr>
          <w:rFonts w:ascii="Times New Roman"/>
          <w:b w:val="false"/>
          <w:i w:val="false"/>
          <w:color w:val="000000"/>
          <w:sz w:val="28"/>
        </w:rPr>
        <w:t>
</w:t>
      </w:r>
      <w:r>
        <w:rPr>
          <w:rFonts w:ascii="Times New Roman"/>
          <w:b w:val="false"/>
          <w:i w:val="false"/>
          <w:color w:val="000000"/>
          <w:sz w:val="28"/>
        </w:rPr>
        <w:t xml:space="preserve">
      8) в </w:t>
      </w:r>
      <w:r>
        <w:rPr>
          <w:rFonts w:ascii="Times New Roman"/>
          <w:b w:val="false"/>
          <w:i w:val="false"/>
          <w:color w:val="000000"/>
          <w:sz w:val="28"/>
        </w:rPr>
        <w:t>статье 1083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слово "наследство" заменить словом "имущество";</w:t>
      </w:r>
      <w:r>
        <w:br/>
      </w:r>
      <w:r>
        <w:rPr>
          <w:rFonts w:ascii="Times New Roman"/>
          <w:b w:val="false"/>
          <w:i w:val="false"/>
          <w:color w:val="000000"/>
          <w:sz w:val="28"/>
        </w:rPr>
        <w:t>
</w:t>
      </w:r>
      <w:r>
        <w:rPr>
          <w:rFonts w:ascii="Times New Roman"/>
          <w:b w:val="false"/>
          <w:i w:val="false"/>
          <w:color w:val="000000"/>
          <w:sz w:val="28"/>
        </w:rPr>
        <w:t>
      пункт 1 дополнить словом "имуществом";</w:t>
      </w:r>
      <w:r>
        <w:br/>
      </w:r>
      <w:r>
        <w:rPr>
          <w:rFonts w:ascii="Times New Roman"/>
          <w:b w:val="false"/>
          <w:i w:val="false"/>
          <w:color w:val="000000"/>
          <w:sz w:val="28"/>
        </w:rPr>
        <w:t>
</w:t>
      </w:r>
      <w:r>
        <w:rPr>
          <w:rFonts w:ascii="Times New Roman"/>
          <w:b w:val="false"/>
          <w:i w:val="false"/>
          <w:color w:val="000000"/>
          <w:sz w:val="28"/>
        </w:rPr>
        <w:t>
      в части первой пункта 2 слово "наследство" заменить словом "имущество";</w:t>
      </w:r>
      <w:r>
        <w:br/>
      </w:r>
      <w:r>
        <w:rPr>
          <w:rFonts w:ascii="Times New Roman"/>
          <w:b w:val="false"/>
          <w:i w:val="false"/>
          <w:color w:val="000000"/>
          <w:sz w:val="28"/>
        </w:rPr>
        <w:t>
</w:t>
      </w:r>
      <w:r>
        <w:rPr>
          <w:rFonts w:ascii="Times New Roman"/>
          <w:b w:val="false"/>
          <w:i w:val="false"/>
          <w:color w:val="000000"/>
          <w:sz w:val="28"/>
        </w:rPr>
        <w:t>
      в пункте 3:</w:t>
      </w:r>
      <w:r>
        <w:br/>
      </w:r>
      <w:r>
        <w:rPr>
          <w:rFonts w:ascii="Times New Roman"/>
          <w:b w:val="false"/>
          <w:i w:val="false"/>
          <w:color w:val="000000"/>
          <w:sz w:val="28"/>
        </w:rPr>
        <w:t>
</w:t>
      </w:r>
      <w:r>
        <w:rPr>
          <w:rFonts w:ascii="Times New Roman"/>
          <w:b w:val="false"/>
          <w:i w:val="false"/>
          <w:color w:val="000000"/>
          <w:sz w:val="28"/>
        </w:rPr>
        <w:t>
      предложение первое изложить в следующей редакции:</w:t>
      </w:r>
      <w:r>
        <w:br/>
      </w:r>
      <w:r>
        <w:rPr>
          <w:rFonts w:ascii="Times New Roman"/>
          <w:b w:val="false"/>
          <w:i w:val="false"/>
          <w:color w:val="000000"/>
          <w:sz w:val="28"/>
        </w:rPr>
        <w:t>
      "3. Наследство признается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w:t>
      </w:r>
      <w:r>
        <w:br/>
      </w:r>
      <w:r>
        <w:rPr>
          <w:rFonts w:ascii="Times New Roman"/>
          <w:b w:val="false"/>
          <w:i w:val="false"/>
          <w:color w:val="000000"/>
          <w:sz w:val="28"/>
        </w:rPr>
        <w:t>
</w:t>
      </w:r>
      <w:r>
        <w:rPr>
          <w:rFonts w:ascii="Times New Roman"/>
          <w:b w:val="false"/>
          <w:i w:val="false"/>
          <w:color w:val="000000"/>
          <w:sz w:val="28"/>
        </w:rPr>
        <w:t>
      предложение второе после слова "выморочным" дополнить словом "имуществом";</w:t>
      </w:r>
      <w:r>
        <w:br/>
      </w:r>
      <w:r>
        <w:rPr>
          <w:rFonts w:ascii="Times New Roman"/>
          <w:b w:val="false"/>
          <w:i w:val="false"/>
          <w:color w:val="000000"/>
          <w:sz w:val="28"/>
        </w:rPr>
        <w:t>
</w:t>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Правила, предусмотренные статьями 1080 и 1081 настоящего Кодекса, применяются и к выморочному имуществу.".</w:t>
      </w:r>
    </w:p>
    <w:bookmarkEnd w:id="1"/>
    <w:bookmarkStart w:name="z116" w:id="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2010 года "О внесении изменений и дополнений в некоторые законодательные акты Республики Казахстан по вопросам обеспечения защиты прав ребенка", опубликованный в газетах "Егемен Қазақстан" и "Казахстанская правда" 27 ноября 2010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2010 года "О внесении изменений и дополнений в некоторые законодательные акты Республики Казахстан по вопросам совершенствования деятельности органов прокуратуры", опубликованный в газетах "Егемен Қазақстан" и "Казахстанская правда" 11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2011 года "О внесении изменений и дополнений в некоторые законодательные акты Республики Казахстан по вопросам противодействия неправомерному захвату бизнеса и собственности (рейдерству)", опубликованный в газетах "Егемен Қазақстан" и "Казахстанская правда" 18 января 2011 г.):</w:t>
      </w:r>
      <w:r>
        <w:br/>
      </w:r>
      <w:r>
        <w:rPr>
          <w:rFonts w:ascii="Times New Roman"/>
          <w:b w:val="false"/>
          <w:i w:val="false"/>
          <w:color w:val="000000"/>
          <w:sz w:val="28"/>
        </w:rPr>
        <w:t>
</w:t>
      </w:r>
      <w:r>
        <w:rPr>
          <w:rFonts w:ascii="Times New Roman"/>
          <w:b w:val="false"/>
          <w:i w:val="false"/>
          <w:color w:val="000000"/>
          <w:sz w:val="28"/>
        </w:rPr>
        <w:t xml:space="preserve">
      1) часть 1-4 </w:t>
      </w:r>
      <w:r>
        <w:rPr>
          <w:rFonts w:ascii="Times New Roman"/>
          <w:b w:val="false"/>
          <w:i w:val="false"/>
          <w:color w:val="000000"/>
          <w:sz w:val="28"/>
        </w:rPr>
        <w:t>статьи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Специализированный финансовый суд рассматривает гражданские дела об обжаловании участниками регионального финансового центра города Алматы действий (бездействия) должностных лиц и органов регионального финансового центра города Алматы, другие гражданские дела, если одной из сторон является участник регионального финансового центра города Алматы, а также гражданские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часть вторую </w:t>
      </w:r>
      <w:r>
        <w:rPr>
          <w:rFonts w:ascii="Times New Roman"/>
          <w:b w:val="false"/>
          <w:i w:val="false"/>
          <w:color w:val="000000"/>
          <w:sz w:val="28"/>
        </w:rPr>
        <w:t>статьи 158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"Не допускается принятие мер к обеспечению иска в отношении финансовой организации, а также организации, входящей в банковский конгломерат в качестве родительской организации и не являющейся финансовой организацией, и (или) их имущества при проведении ими реструктуризации в случаях, предусмотренных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часть третью </w:t>
      </w:r>
      <w:r>
        <w:rPr>
          <w:rFonts w:ascii="Times New Roman"/>
          <w:b w:val="false"/>
          <w:i w:val="false"/>
          <w:color w:val="000000"/>
          <w:sz w:val="28"/>
        </w:rPr>
        <w:t>статьи 163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Специализированный финансовый суд, рассматривающий дело о реструктуризации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в случае принятия решения о реструктуризации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обязан отменить обеспечение иска, принятое судами до вынесения решения о проведении реструктуризации в отношении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и (или) ее имущества.";</w:t>
      </w:r>
      <w:r>
        <w:br/>
      </w:r>
      <w:r>
        <w:rPr>
          <w:rFonts w:ascii="Times New Roman"/>
          <w:b w:val="false"/>
          <w:i w:val="false"/>
          <w:color w:val="000000"/>
          <w:sz w:val="28"/>
        </w:rPr>
        <w:t>
</w:t>
      </w:r>
      <w:r>
        <w:rPr>
          <w:rFonts w:ascii="Times New Roman"/>
          <w:b w:val="false"/>
          <w:i w:val="false"/>
          <w:color w:val="000000"/>
          <w:sz w:val="28"/>
        </w:rPr>
        <w:t xml:space="preserve">
      4) часть 1-1 </w:t>
      </w:r>
      <w:r>
        <w:rPr>
          <w:rFonts w:ascii="Times New Roman"/>
          <w:b w:val="false"/>
          <w:i w:val="false"/>
          <w:color w:val="000000"/>
          <w:sz w:val="28"/>
        </w:rPr>
        <w:t>статьи 235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Решения специализированного финансового суда о проведении реструктуризации финансовых организаций или организаций, входящих в банковский конгломерат в качестве родительской организации и не являющихся финансовыми организациями, вступают в законную силу со дня их принятия и подлежат немедленному исполнению.";</w:t>
      </w:r>
      <w:r>
        <w:br/>
      </w:r>
      <w:r>
        <w:rPr>
          <w:rFonts w:ascii="Times New Roman"/>
          <w:b w:val="false"/>
          <w:i w:val="false"/>
          <w:color w:val="000000"/>
          <w:sz w:val="28"/>
        </w:rPr>
        <w:t>
</w:t>
      </w:r>
      <w:r>
        <w:rPr>
          <w:rFonts w:ascii="Times New Roman"/>
          <w:b w:val="false"/>
          <w:i w:val="false"/>
          <w:color w:val="000000"/>
          <w:sz w:val="28"/>
        </w:rPr>
        <w:t xml:space="preserve">
      5) подпункт 6) </w:t>
      </w:r>
      <w:r>
        <w:rPr>
          <w:rFonts w:ascii="Times New Roman"/>
          <w:b w:val="false"/>
          <w:i w:val="false"/>
          <w:color w:val="000000"/>
          <w:sz w:val="28"/>
        </w:rPr>
        <w:t>статьи 237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r>
        <w:br/>
      </w:r>
      <w:r>
        <w:rPr>
          <w:rFonts w:ascii="Times New Roman"/>
          <w:b w:val="false"/>
          <w:i w:val="false"/>
          <w:color w:val="000000"/>
          <w:sz w:val="28"/>
        </w:rPr>
        <w:t>
</w:t>
      </w:r>
      <w:r>
        <w:rPr>
          <w:rFonts w:ascii="Times New Roman"/>
          <w:b w:val="false"/>
          <w:i w:val="false"/>
          <w:color w:val="000000"/>
          <w:sz w:val="28"/>
        </w:rPr>
        <w:t xml:space="preserve">
      6) подпункт 4-1) части первой </w:t>
      </w:r>
      <w:r>
        <w:rPr>
          <w:rFonts w:ascii="Times New Roman"/>
          <w:b w:val="false"/>
          <w:i w:val="false"/>
          <w:color w:val="000000"/>
          <w:sz w:val="28"/>
        </w:rPr>
        <w:t>статьи 289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r>
        <w:br/>
      </w:r>
      <w:r>
        <w:rPr>
          <w:rFonts w:ascii="Times New Roman"/>
          <w:b w:val="false"/>
          <w:i w:val="false"/>
          <w:color w:val="000000"/>
          <w:sz w:val="28"/>
        </w:rPr>
        <w:t>
</w:t>
      </w:r>
      <w:r>
        <w:rPr>
          <w:rFonts w:ascii="Times New Roman"/>
          <w:b w:val="false"/>
          <w:i w:val="false"/>
          <w:color w:val="000000"/>
          <w:sz w:val="28"/>
        </w:rPr>
        <w:t xml:space="preserve">
      7) заголовок </w:t>
      </w:r>
      <w:r>
        <w:rPr>
          <w:rFonts w:ascii="Times New Roman"/>
          <w:b w:val="false"/>
          <w:i w:val="false"/>
          <w:color w:val="000000"/>
          <w:sz w:val="28"/>
        </w:rPr>
        <w:t>главы 34-1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34-1. Рассмотрение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статью 312-1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312-1. Рассмотрение дел о реструктуризации финансовых</w:t>
      </w:r>
      <w:r>
        <w:br/>
      </w:r>
      <w:r>
        <w:rPr>
          <w:rFonts w:ascii="Times New Roman"/>
          <w:b w:val="false"/>
          <w:i w:val="false"/>
          <w:color w:val="000000"/>
          <w:sz w:val="28"/>
        </w:rPr>
        <w:t>
                     организаций и организаций, входящих в банковский</w:t>
      </w:r>
      <w:r>
        <w:br/>
      </w:r>
      <w:r>
        <w:rPr>
          <w:rFonts w:ascii="Times New Roman"/>
          <w:b w:val="false"/>
          <w:i w:val="false"/>
          <w:color w:val="000000"/>
          <w:sz w:val="28"/>
        </w:rPr>
        <w:t>
                     конгломерат в качестве родительской организации</w:t>
      </w:r>
      <w:r>
        <w:br/>
      </w:r>
      <w:r>
        <w:rPr>
          <w:rFonts w:ascii="Times New Roman"/>
          <w:b w:val="false"/>
          <w:i w:val="false"/>
          <w:color w:val="000000"/>
          <w:sz w:val="28"/>
        </w:rPr>
        <w:t>
                     и не являющихся финансовыми организациями</w:t>
      </w:r>
      <w:r>
        <w:br/>
      </w:r>
      <w:r>
        <w:rPr>
          <w:rFonts w:ascii="Times New Roman"/>
          <w:b w:val="false"/>
          <w:i w:val="false"/>
          <w:color w:val="000000"/>
          <w:sz w:val="28"/>
        </w:rPr>
        <w:t>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рассматриваются специализированным финансовым судом по общим правилам, предусмотренным настоящим Кодексом, с особенностями, установленными законодательством Республики Казахстан.</w:t>
      </w:r>
      <w:r>
        <w:br/>
      </w:r>
      <w:r>
        <w:rPr>
          <w:rFonts w:ascii="Times New Roman"/>
          <w:b w:val="false"/>
          <w:i w:val="false"/>
          <w:color w:val="000000"/>
          <w:sz w:val="28"/>
        </w:rPr>
        <w:t>
      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финансовой организацией.".</w:t>
      </w:r>
    </w:p>
    <w:bookmarkEnd w:id="2"/>
    <w:bookmarkStart w:name="z125" w:id="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2010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8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статьи 12 дополнить словами "и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пункт 1 </w:t>
      </w:r>
      <w:r>
        <w:rPr>
          <w:rFonts w:ascii="Times New Roman"/>
          <w:b w:val="false"/>
          <w:i w:val="false"/>
          <w:color w:val="000000"/>
          <w:sz w:val="28"/>
        </w:rPr>
        <w:t>статьи 14</w:t>
      </w:r>
      <w:r>
        <w:rPr>
          <w:rFonts w:ascii="Times New Roman"/>
          <w:b w:val="false"/>
          <w:i w:val="false"/>
          <w:color w:val="000000"/>
          <w:sz w:val="28"/>
        </w:rPr>
        <w:t xml:space="preserve"> дополнить подпунктом 17) следующего содержания:</w:t>
      </w:r>
      <w:r>
        <w:br/>
      </w:r>
      <w:r>
        <w:rPr>
          <w:rFonts w:ascii="Times New Roman"/>
          <w:b w:val="false"/>
          <w:i w:val="false"/>
          <w:color w:val="000000"/>
          <w:sz w:val="28"/>
        </w:rPr>
        <w:t>
      "17)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статье 14-1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11) пункта 2 изложить в следующей редакции:</w:t>
      </w:r>
      <w:r>
        <w:br/>
      </w:r>
      <w:r>
        <w:rPr>
          <w:rFonts w:ascii="Times New Roman"/>
          <w:b w:val="false"/>
          <w:i w:val="false"/>
          <w:color w:val="000000"/>
          <w:sz w:val="28"/>
        </w:rPr>
        <w:t>
      "11) выявление бесхозяйных земельных участков и организация работы по постановке их на учет;";</w:t>
      </w:r>
      <w:r>
        <w:br/>
      </w:r>
      <w:r>
        <w:rPr>
          <w:rFonts w:ascii="Times New Roman"/>
          <w:b w:val="false"/>
          <w:i w:val="false"/>
          <w:color w:val="000000"/>
          <w:sz w:val="28"/>
        </w:rPr>
        <w:t>
</w:t>
      </w:r>
      <w:r>
        <w:rPr>
          <w:rFonts w:ascii="Times New Roman"/>
          <w:b w:val="false"/>
          <w:i w:val="false"/>
          <w:color w:val="000000"/>
          <w:sz w:val="28"/>
        </w:rPr>
        <w:t>
      подпункт 1) пункта 3 изложить в следующей редакции:</w:t>
      </w:r>
      <w:r>
        <w:br/>
      </w:r>
      <w:r>
        <w:rPr>
          <w:rFonts w:ascii="Times New Roman"/>
          <w:b w:val="false"/>
          <w:i w:val="false"/>
          <w:color w:val="000000"/>
          <w:sz w:val="28"/>
        </w:rPr>
        <w:t>
      "1) выявление бесхозяйных земельных участков и организация работы по постановке их на учет;";</w:t>
      </w:r>
      <w:r>
        <w:br/>
      </w:r>
      <w:r>
        <w:rPr>
          <w:rFonts w:ascii="Times New Roman"/>
          <w:b w:val="false"/>
          <w:i w:val="false"/>
          <w:color w:val="000000"/>
          <w:sz w:val="28"/>
        </w:rPr>
        <w:t>
</w:t>
      </w:r>
      <w:r>
        <w:rPr>
          <w:rFonts w:ascii="Times New Roman"/>
          <w:b w:val="false"/>
          <w:i w:val="false"/>
          <w:color w:val="000000"/>
          <w:sz w:val="28"/>
        </w:rPr>
        <w:t xml:space="preserve">
      4) пункт 1 </w:t>
      </w:r>
      <w:r>
        <w:rPr>
          <w:rFonts w:ascii="Times New Roman"/>
          <w:b w:val="false"/>
          <w:i w:val="false"/>
          <w:color w:val="000000"/>
          <w:sz w:val="28"/>
        </w:rPr>
        <w:t>статьи 15</w:t>
      </w:r>
      <w:r>
        <w:rPr>
          <w:rFonts w:ascii="Times New Roman"/>
          <w:b w:val="false"/>
          <w:i w:val="false"/>
          <w:color w:val="000000"/>
          <w:sz w:val="28"/>
        </w:rPr>
        <w:t xml:space="preserve"> дополнить подпунктом 5-2) следующего содержания:</w:t>
      </w:r>
      <w:r>
        <w:br/>
      </w:r>
      <w:r>
        <w:rPr>
          <w:rFonts w:ascii="Times New Roman"/>
          <w:b w:val="false"/>
          <w:i w:val="false"/>
          <w:color w:val="000000"/>
          <w:sz w:val="28"/>
        </w:rPr>
        <w:t>
      "5-2) согласование проектов договоров о выкупе земельного участка для государственных нужд;";</w:t>
      </w:r>
      <w:r>
        <w:br/>
      </w:r>
      <w:r>
        <w:rPr>
          <w:rFonts w:ascii="Times New Roman"/>
          <w:b w:val="false"/>
          <w:i w:val="false"/>
          <w:color w:val="000000"/>
          <w:sz w:val="28"/>
        </w:rPr>
        <w:t>
</w:t>
      </w:r>
      <w:r>
        <w:rPr>
          <w:rFonts w:ascii="Times New Roman"/>
          <w:b w:val="false"/>
          <w:i w:val="false"/>
          <w:color w:val="000000"/>
          <w:sz w:val="28"/>
        </w:rPr>
        <w:t xml:space="preserve">
      5) в </w:t>
      </w:r>
      <w:r>
        <w:rPr>
          <w:rFonts w:ascii="Times New Roman"/>
          <w:b w:val="false"/>
          <w:i w:val="false"/>
          <w:color w:val="000000"/>
          <w:sz w:val="28"/>
        </w:rPr>
        <w:t>статье 44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третьей пункта 3 слова ", в том числе путем выкупа," исключить;</w:t>
      </w:r>
      <w:r>
        <w:br/>
      </w:r>
      <w:r>
        <w:rPr>
          <w:rFonts w:ascii="Times New Roman"/>
          <w:b w:val="false"/>
          <w:i w:val="false"/>
          <w:color w:val="000000"/>
          <w:sz w:val="28"/>
        </w:rPr>
        <w:t>
</w:t>
      </w:r>
      <w:r>
        <w:rPr>
          <w:rFonts w:ascii="Times New Roman"/>
          <w:b w:val="false"/>
          <w:i w:val="false"/>
          <w:color w:val="000000"/>
          <w:sz w:val="28"/>
        </w:rPr>
        <w:t>
      в абзаце седьмом пункта 7 слова ", в том числе путем выкупа," исключить;</w:t>
      </w:r>
      <w:r>
        <w:br/>
      </w:r>
      <w:r>
        <w:rPr>
          <w:rFonts w:ascii="Times New Roman"/>
          <w:b w:val="false"/>
          <w:i w:val="false"/>
          <w:color w:val="000000"/>
          <w:sz w:val="28"/>
        </w:rPr>
        <w:t>
</w:t>
      </w:r>
      <w:r>
        <w:rPr>
          <w:rFonts w:ascii="Times New Roman"/>
          <w:b w:val="false"/>
          <w:i w:val="false"/>
          <w:color w:val="000000"/>
          <w:sz w:val="28"/>
        </w:rPr>
        <w:t xml:space="preserve">
      6) в подпункте 4) пункта 1 </w:t>
      </w:r>
      <w:r>
        <w:rPr>
          <w:rFonts w:ascii="Times New Roman"/>
          <w:b w:val="false"/>
          <w:i w:val="false"/>
          <w:color w:val="000000"/>
          <w:sz w:val="28"/>
        </w:rPr>
        <w:t>статьи 64</w:t>
      </w:r>
      <w:r>
        <w:rPr>
          <w:rFonts w:ascii="Times New Roman"/>
          <w:b w:val="false"/>
          <w:i w:val="false"/>
          <w:color w:val="000000"/>
          <w:sz w:val="28"/>
        </w:rPr>
        <w:t xml:space="preserve"> слова ", в том числе путем выкупа," исключить;</w:t>
      </w:r>
      <w:r>
        <w:br/>
      </w:r>
      <w:r>
        <w:rPr>
          <w:rFonts w:ascii="Times New Roman"/>
          <w:b w:val="false"/>
          <w:i w:val="false"/>
          <w:color w:val="000000"/>
          <w:sz w:val="28"/>
        </w:rPr>
        <w:t>
</w:t>
      </w:r>
      <w:r>
        <w:rPr>
          <w:rFonts w:ascii="Times New Roman"/>
          <w:b w:val="false"/>
          <w:i w:val="false"/>
          <w:color w:val="000000"/>
          <w:sz w:val="28"/>
        </w:rPr>
        <w:t xml:space="preserve">
      7) в пункте 2 </w:t>
      </w:r>
      <w:r>
        <w:rPr>
          <w:rFonts w:ascii="Times New Roman"/>
          <w:b w:val="false"/>
          <w:i w:val="false"/>
          <w:color w:val="000000"/>
          <w:sz w:val="28"/>
        </w:rPr>
        <w:t>статьи 81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слова ", включая выкуп," исключить;</w:t>
      </w:r>
      <w:r>
        <w:br/>
      </w:r>
      <w:r>
        <w:rPr>
          <w:rFonts w:ascii="Times New Roman"/>
          <w:b w:val="false"/>
          <w:i w:val="false"/>
          <w:color w:val="000000"/>
          <w:sz w:val="28"/>
        </w:rPr>
        <w:t>
</w:t>
      </w:r>
      <w:r>
        <w:rPr>
          <w:rFonts w:ascii="Times New Roman"/>
          <w:b w:val="false"/>
          <w:i w:val="false"/>
          <w:color w:val="000000"/>
          <w:sz w:val="28"/>
        </w:rPr>
        <w:t>
      в подпункте 2) слова ", в том числе путем выкупа," исключить;</w:t>
      </w:r>
      <w:r>
        <w:br/>
      </w:r>
      <w:r>
        <w:rPr>
          <w:rFonts w:ascii="Times New Roman"/>
          <w:b w:val="false"/>
          <w:i w:val="false"/>
          <w:color w:val="000000"/>
          <w:sz w:val="28"/>
        </w:rPr>
        <w:t>
</w:t>
      </w:r>
      <w:r>
        <w:rPr>
          <w:rFonts w:ascii="Times New Roman"/>
          <w:b w:val="false"/>
          <w:i w:val="false"/>
          <w:color w:val="000000"/>
          <w:sz w:val="28"/>
        </w:rPr>
        <w:t xml:space="preserve">
      8) в </w:t>
      </w:r>
      <w:r>
        <w:rPr>
          <w:rFonts w:ascii="Times New Roman"/>
          <w:b w:val="false"/>
          <w:i w:val="false"/>
          <w:color w:val="000000"/>
          <w:sz w:val="28"/>
        </w:rPr>
        <w:t>статье 82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пункта 1:</w:t>
      </w:r>
      <w:r>
        <w:br/>
      </w:r>
      <w:r>
        <w:rPr>
          <w:rFonts w:ascii="Times New Roman"/>
          <w:b w:val="false"/>
          <w:i w:val="false"/>
          <w:color w:val="000000"/>
          <w:sz w:val="28"/>
        </w:rPr>
        <w:t>
</w:t>
      </w:r>
      <w:r>
        <w:rPr>
          <w:rFonts w:ascii="Times New Roman"/>
          <w:b w:val="false"/>
          <w:i w:val="false"/>
          <w:color w:val="000000"/>
          <w:sz w:val="28"/>
        </w:rPr>
        <w:t>
      слова "или землепользователь могут" заменить словом "может";</w:t>
      </w:r>
      <w:r>
        <w:br/>
      </w:r>
      <w:r>
        <w:rPr>
          <w:rFonts w:ascii="Times New Roman"/>
          <w:b w:val="false"/>
          <w:i w:val="false"/>
          <w:color w:val="000000"/>
          <w:sz w:val="28"/>
        </w:rPr>
        <w:t>
</w:t>
      </w:r>
      <w:r>
        <w:rPr>
          <w:rFonts w:ascii="Times New Roman"/>
          <w:b w:val="false"/>
          <w:i w:val="false"/>
          <w:color w:val="000000"/>
          <w:sz w:val="28"/>
        </w:rPr>
        <w:t>
      слова "или от права землепользования" исключить;</w:t>
      </w:r>
      <w:r>
        <w:br/>
      </w:r>
      <w:r>
        <w:rPr>
          <w:rFonts w:ascii="Times New Roman"/>
          <w:b w:val="false"/>
          <w:i w:val="false"/>
          <w:color w:val="000000"/>
          <w:sz w:val="28"/>
        </w:rPr>
        <w:t>
</w:t>
      </w:r>
      <w:r>
        <w:rPr>
          <w:rFonts w:ascii="Times New Roman"/>
          <w:b w:val="false"/>
          <w:i w:val="false"/>
          <w:color w:val="000000"/>
          <w:sz w:val="28"/>
        </w:rPr>
        <w:t>
      слова "об их" заменить словами "о его";</w:t>
      </w:r>
      <w:r>
        <w:br/>
      </w:r>
      <w:r>
        <w:rPr>
          <w:rFonts w:ascii="Times New Roman"/>
          <w:b w:val="false"/>
          <w:i w:val="false"/>
          <w:color w:val="000000"/>
          <w:sz w:val="28"/>
        </w:rPr>
        <w:t>
</w:t>
      </w:r>
      <w:r>
        <w:rPr>
          <w:rFonts w:ascii="Times New Roman"/>
          <w:b w:val="false"/>
          <w:i w:val="false"/>
          <w:color w:val="000000"/>
          <w:sz w:val="28"/>
        </w:rPr>
        <w:t>
      слово "им" заменить словом "ему";</w:t>
      </w:r>
      <w:r>
        <w:br/>
      </w:r>
      <w:r>
        <w:rPr>
          <w:rFonts w:ascii="Times New Roman"/>
          <w:b w:val="false"/>
          <w:i w:val="false"/>
          <w:color w:val="000000"/>
          <w:sz w:val="28"/>
        </w:rPr>
        <w:t>
</w:t>
      </w:r>
      <w:r>
        <w:rPr>
          <w:rFonts w:ascii="Times New Roman"/>
          <w:b w:val="false"/>
          <w:i w:val="false"/>
          <w:color w:val="000000"/>
          <w:sz w:val="28"/>
        </w:rPr>
        <w:t>
      слова "эти права" заменить словами "это право";</w:t>
      </w:r>
      <w:r>
        <w:br/>
      </w:r>
      <w:r>
        <w:rPr>
          <w:rFonts w:ascii="Times New Roman"/>
          <w:b w:val="false"/>
          <w:i w:val="false"/>
          <w:color w:val="000000"/>
          <w:sz w:val="28"/>
        </w:rPr>
        <w:t>
</w:t>
      </w:r>
      <w:r>
        <w:rPr>
          <w:rFonts w:ascii="Times New Roman"/>
          <w:b w:val="false"/>
          <w:i w:val="false"/>
          <w:color w:val="000000"/>
          <w:sz w:val="28"/>
        </w:rPr>
        <w:t>
      пункты 2 и 3 изложить в следующей редакции:</w:t>
      </w:r>
      <w:r>
        <w:br/>
      </w:r>
      <w:r>
        <w:rPr>
          <w:rFonts w:ascii="Times New Roman"/>
          <w:b w:val="false"/>
          <w:i w:val="false"/>
          <w:color w:val="000000"/>
          <w:sz w:val="28"/>
        </w:rPr>
        <w:t xml:space="preserve">
      "2. В случае отказа собственника от права собственности на земельный участок этот земельный участок принимается на учет как бесхозяйная недвижимая вещь в соответствии со </w:t>
      </w:r>
      <w:r>
        <w:rPr>
          <w:rFonts w:ascii="Times New Roman"/>
          <w:b w:val="false"/>
          <w:i w:val="false"/>
          <w:color w:val="000000"/>
          <w:sz w:val="28"/>
        </w:rPr>
        <w:t>статьей 242</w:t>
      </w:r>
      <w:r>
        <w:rPr>
          <w:rFonts w:ascii="Times New Roman"/>
          <w:b w:val="false"/>
          <w:i w:val="false"/>
          <w:color w:val="000000"/>
          <w:sz w:val="28"/>
        </w:rPr>
        <w:t xml:space="preserve"> Гражданского кодекса Республики Казахстан.</w:t>
      </w:r>
      <w:r>
        <w:br/>
      </w:r>
      <w:r>
        <w:rPr>
          <w:rFonts w:ascii="Times New Roman"/>
          <w:b w:val="false"/>
          <w:i w:val="false"/>
          <w:color w:val="000000"/>
          <w:sz w:val="28"/>
        </w:rPr>
        <w:t>
      На время нахождения на учете как бесхозяйная недвижимая вещь такой земельный участок может быть передан во временное землепользование другому лицу.</w:t>
      </w:r>
      <w:r>
        <w:br/>
      </w:r>
      <w:r>
        <w:rPr>
          <w:rFonts w:ascii="Times New Roman"/>
          <w:b w:val="false"/>
          <w:i w:val="false"/>
          <w:color w:val="000000"/>
          <w:sz w:val="28"/>
        </w:rPr>
        <w:t>
      3. При добровольном отказе от права частной собственности на земельный участок основанием для принятия земельного участка на учет как бесхозяйную недвижимую вещь является засвидетельствованное нотариально письменное заявление собственника земельного участка.";</w:t>
      </w:r>
      <w:r>
        <w:br/>
      </w:r>
      <w:r>
        <w:rPr>
          <w:rFonts w:ascii="Times New Roman"/>
          <w:b w:val="false"/>
          <w:i w:val="false"/>
          <w:color w:val="000000"/>
          <w:sz w:val="28"/>
        </w:rPr>
        <w:t>
</w:t>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Правила настоящей статьи распространяются также на случаи отказа землепользователей от права землепользования.";</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статьи 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и </w:t>
      </w:r>
      <w:r>
        <w:rPr>
          <w:rFonts w:ascii="Times New Roman"/>
          <w:b w:val="false"/>
          <w:i w:val="false"/>
          <w:color w:val="000000"/>
          <w:sz w:val="28"/>
        </w:rPr>
        <w:t>88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84. Общие положения и принципы принудительного</w:t>
      </w:r>
      <w:r>
        <w:br/>
      </w:r>
      <w:r>
        <w:rPr>
          <w:rFonts w:ascii="Times New Roman"/>
          <w:b w:val="false"/>
          <w:i w:val="false"/>
          <w:color w:val="000000"/>
          <w:sz w:val="28"/>
        </w:rPr>
        <w:t>
                  отчуждения земельного участка для государственных</w:t>
      </w:r>
      <w:r>
        <w:br/>
      </w:r>
      <w:r>
        <w:rPr>
          <w:rFonts w:ascii="Times New Roman"/>
          <w:b w:val="false"/>
          <w:i w:val="false"/>
          <w:color w:val="000000"/>
          <w:sz w:val="28"/>
        </w:rPr>
        <w:t>
                  нужд</w:t>
      </w:r>
      <w:r>
        <w:br/>
      </w:r>
      <w:r>
        <w:rPr>
          <w:rFonts w:ascii="Times New Roman"/>
          <w:b w:val="false"/>
          <w:i w:val="false"/>
          <w:color w:val="000000"/>
          <w:sz w:val="28"/>
        </w:rPr>
        <w:t>
      1. Земельный участок может быть принудительно отчужден для государственных нужд в исключительных случаях при невозможности иного способа удовлетворения этих нужд и условии равноценного возмещения имущества с согласия собственника или негосударственного землепользователя либо по решению суда.</w:t>
      </w:r>
      <w:r>
        <w:br/>
      </w:r>
      <w:r>
        <w:rPr>
          <w:rFonts w:ascii="Times New Roman"/>
          <w:b w:val="false"/>
          <w:i w:val="false"/>
          <w:color w:val="000000"/>
          <w:sz w:val="28"/>
        </w:rPr>
        <w:t>
      2. Исключительными случаями для принудительного отчуждения земельного участка для государственных нужд являются:</w:t>
      </w:r>
      <w:r>
        <w:br/>
      </w:r>
      <w:r>
        <w:rPr>
          <w:rFonts w:ascii="Times New Roman"/>
          <w:b w:val="false"/>
          <w:i w:val="false"/>
          <w:color w:val="000000"/>
          <w:sz w:val="28"/>
        </w:rPr>
        <w:t>
      1) международные обязательства, вытекающие из международных договоров, ратифицированных Республикой Казахстан;</w:t>
      </w:r>
      <w:r>
        <w:br/>
      </w:r>
      <w:r>
        <w:rPr>
          <w:rFonts w:ascii="Times New Roman"/>
          <w:b w:val="false"/>
          <w:i w:val="false"/>
          <w:color w:val="000000"/>
          <w:sz w:val="28"/>
        </w:rPr>
        <w:t>
      2) нужды обороны, особо охраняемых природных территорий, необходимость включения земельного участка в состав земель оздоровительного, рекреационного и историко-культурного назначения, создание и функционирование специальных экономических зон;</w:t>
      </w:r>
      <w:r>
        <w:br/>
      </w:r>
      <w:r>
        <w:rPr>
          <w:rFonts w:ascii="Times New Roman"/>
          <w:b w:val="false"/>
          <w:i w:val="false"/>
          <w:color w:val="000000"/>
          <w:sz w:val="28"/>
        </w:rPr>
        <w:t>
      3) обнаружение и разработка месторождения полезных ископаемых;</w:t>
      </w:r>
      <w:r>
        <w:br/>
      </w:r>
      <w:r>
        <w:rPr>
          <w:rFonts w:ascii="Times New Roman"/>
          <w:b w:val="false"/>
          <w:i w:val="false"/>
          <w:color w:val="000000"/>
          <w:sz w:val="28"/>
        </w:rPr>
        <w:t>
      4) строительство (реконструкция) автомобильных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энергетических систем и линий электропередачи, линий связи, объектов, обеспечивающих космическую деятельность, магистральных трубопроводов, инженерно-коммуникационных сетей, реализация концессионных проектов, объектов общего пользования населенных пунктов;</w:t>
      </w:r>
      <w:r>
        <w:br/>
      </w:r>
      <w:r>
        <w:rPr>
          <w:rFonts w:ascii="Times New Roman"/>
          <w:b w:val="false"/>
          <w:i w:val="false"/>
          <w:color w:val="000000"/>
          <w:sz w:val="28"/>
        </w:rPr>
        <w:t>
      5) исполнение генеральных планов населенных пунктов в части строительства объектов, подпадающих под перечень исключительных случаев, установленных настоящей статьей, а также строительство объектов, предусмотренных государственными программами, за счет бюджетных средств.</w:t>
      </w:r>
      <w:r>
        <w:br/>
      </w:r>
      <w:r>
        <w:rPr>
          <w:rFonts w:ascii="Times New Roman"/>
          <w:b w:val="false"/>
          <w:i w:val="false"/>
          <w:color w:val="000000"/>
          <w:sz w:val="28"/>
        </w:rPr>
        <w:t xml:space="preserve">
      3. Принудительное отчуждение земельного участка для государственных нужд, предоставленного в землепользование, если предоставленное право не выкуплено у государства землепользователем, осуществляется без выкупа права землепользования, если право землепользования им выкуплено,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землепользователю возмещаются убытки в полном объеме, по его желанию может быть предоставлен другой земельный участок.</w:t>
      </w:r>
      <w:r>
        <w:br/>
      </w:r>
      <w:r>
        <w:rPr>
          <w:rFonts w:ascii="Times New Roman"/>
          <w:b w:val="false"/>
          <w:i w:val="false"/>
          <w:color w:val="000000"/>
          <w:sz w:val="28"/>
        </w:rPr>
        <w:t>
      4. Принудительное отчуждение земельного участка допускается только в том объеме, в каком это необходимо для удовлетворения государственных нужд.</w:t>
      </w:r>
      <w:r>
        <w:br/>
      </w:r>
      <w:r>
        <w:rPr>
          <w:rFonts w:ascii="Times New Roman"/>
          <w:b w:val="false"/>
          <w:i w:val="false"/>
          <w:color w:val="000000"/>
          <w:sz w:val="28"/>
        </w:rPr>
        <w:t>
      5. Не может быть признано принудительным отчуждением земельного участка для государственных нужд любое отчуждение, преследующее коммерческие цели негосударственных юридических лиц и цели удовлетворения негосударственных интересов, либо иное отчуждение, не вытекающее из целей осуществления государственных функций и не преследующее общественно значимые цели.</w:t>
      </w:r>
      <w:r>
        <w:br/>
      </w:r>
      <w:r>
        <w:rPr>
          <w:rFonts w:ascii="Times New Roman"/>
          <w:b w:val="false"/>
          <w:i w:val="false"/>
          <w:color w:val="000000"/>
          <w:sz w:val="28"/>
        </w:rPr>
        <w:t>
      6. Принудительное отчуждение земельного участка для государственных нужд производится при соблюдении гласности процедуры отчуждения.</w:t>
      </w:r>
      <w:r>
        <w:br/>
      </w:r>
      <w:r>
        <w:rPr>
          <w:rFonts w:ascii="Times New Roman"/>
          <w:b w:val="false"/>
          <w:i w:val="false"/>
          <w:color w:val="000000"/>
          <w:sz w:val="28"/>
        </w:rPr>
        <w:t>
      Постановление Правительства Республики Казахстан или местного исполнительного органа о начале принудительного отчуждения земельного участка подлежит опубликованию соответственно в республиканских или местных средствах массовой информации в течение трех рабочих дней с момента его принятия.</w:t>
      </w:r>
      <w:r>
        <w:br/>
      </w:r>
      <w:r>
        <w:rPr>
          <w:rFonts w:ascii="Times New Roman"/>
          <w:b w:val="false"/>
          <w:i w:val="false"/>
          <w:color w:val="000000"/>
          <w:sz w:val="28"/>
        </w:rPr>
        <w:t>
      7. Невыполнение положений настоящей статьи является основанием для отказа судом в принудительном отчуждении земельного участка для государственных нужд и отмены принятого Правительством Республики Казахстан или местным исполнительным органом постановления о начале принудительного отчуждения земельного участка для государственных нужд.</w:t>
      </w:r>
      <w:r>
        <w:br/>
      </w:r>
      <w:r>
        <w:rPr>
          <w:rFonts w:ascii="Times New Roman"/>
          <w:b w:val="false"/>
          <w:i w:val="false"/>
          <w:color w:val="000000"/>
          <w:sz w:val="28"/>
        </w:rPr>
        <w:t>
      8. Защита прав лиц, у которых отчуждается земельный участок для государственных нужд, осуществляется в судебном порядке.</w:t>
      </w:r>
      <w:r>
        <w:br/>
      </w:r>
      <w:r>
        <w:rPr>
          <w:rFonts w:ascii="Times New Roman"/>
          <w:b w:val="false"/>
          <w:i w:val="false"/>
          <w:color w:val="000000"/>
          <w:sz w:val="28"/>
        </w:rPr>
        <w:t xml:space="preserve">
      9. Собственник или негосударственный землепользователь отчуждаемого для государственных нужд земельного участка в соответствии с настоящим Кодексом после принятия постановления о начале принудительного отчуждения земельного участка для государственных нужд вправе инициировать согласительные процедуры в порядке, установленном </w:t>
      </w:r>
      <w:r>
        <w:rPr>
          <w:rFonts w:ascii="Times New Roman"/>
          <w:b w:val="false"/>
          <w:i w:val="false"/>
          <w:color w:val="000000"/>
          <w:sz w:val="28"/>
        </w:rPr>
        <w:t>главой 6</w:t>
      </w:r>
      <w:r>
        <w:rPr>
          <w:rFonts w:ascii="Times New Roman"/>
          <w:b w:val="false"/>
          <w:i w:val="false"/>
          <w:color w:val="000000"/>
          <w:sz w:val="28"/>
        </w:rPr>
        <w:t xml:space="preserve"> Закона Республики Казахстан "О государственном имуществе".</w:t>
      </w:r>
    </w:p>
    <w:bookmarkEnd w:id="3"/>
    <w:p>
      <w:pPr>
        <w:spacing w:after="0"/>
        <w:ind w:left="0"/>
        <w:jc w:val="both"/>
      </w:pPr>
      <w:r>
        <w:rPr>
          <w:rFonts w:ascii="Times New Roman"/>
          <w:b w:val="false"/>
          <w:i w:val="false"/>
          <w:color w:val="000000"/>
          <w:sz w:val="28"/>
        </w:rPr>
        <w:t>      Статья 85. Принудительное отчуждение земельного участка для</w:t>
      </w:r>
      <w:r>
        <w:br/>
      </w:r>
      <w:r>
        <w:rPr>
          <w:rFonts w:ascii="Times New Roman"/>
          <w:b w:val="false"/>
          <w:i w:val="false"/>
          <w:color w:val="000000"/>
          <w:sz w:val="28"/>
        </w:rPr>
        <w:t>
                 государственных нужд</w:t>
      </w:r>
      <w:r>
        <w:br/>
      </w:r>
      <w:r>
        <w:rPr>
          <w:rFonts w:ascii="Times New Roman"/>
          <w:b w:val="false"/>
          <w:i w:val="false"/>
          <w:color w:val="000000"/>
          <w:sz w:val="28"/>
        </w:rPr>
        <w:t xml:space="preserve">
      1. Собственник земельного участка или негосударственный землепользователь должен быть письменно уведомлен о принудительном отчуждении в сроки и порядке, которые установлены </w:t>
      </w:r>
      <w:r>
        <w:rPr>
          <w:rFonts w:ascii="Times New Roman"/>
          <w:b w:val="false"/>
          <w:i w:val="false"/>
          <w:color w:val="000000"/>
          <w:sz w:val="28"/>
        </w:rPr>
        <w:t>главой 6</w:t>
      </w:r>
      <w:r>
        <w:rPr>
          <w:rFonts w:ascii="Times New Roman"/>
          <w:b w:val="false"/>
          <w:i w:val="false"/>
          <w:color w:val="000000"/>
          <w:sz w:val="28"/>
        </w:rPr>
        <w:t xml:space="preserve"> Закона Республики Казахстан "О государственном имуществе".</w:t>
      </w:r>
      <w:r>
        <w:br/>
      </w:r>
      <w:r>
        <w:rPr>
          <w:rFonts w:ascii="Times New Roman"/>
          <w:b w:val="false"/>
          <w:i w:val="false"/>
          <w:color w:val="000000"/>
          <w:sz w:val="28"/>
        </w:rPr>
        <w:t>
      С момента получения собственником или негосударственным землепользователем уведомления о принудительном отчуждении земельного участка государство имеет преимущественное право его покупки.</w:t>
      </w:r>
      <w:r>
        <w:br/>
      </w:r>
      <w:r>
        <w:rPr>
          <w:rFonts w:ascii="Times New Roman"/>
          <w:b w:val="false"/>
          <w:i w:val="false"/>
          <w:color w:val="000000"/>
          <w:sz w:val="28"/>
        </w:rPr>
        <w:t xml:space="preserve">
      2. Принудительное отчуждение земельного участка для государственных нужд осуществляется в порядке, установленном </w:t>
      </w:r>
      <w:r>
        <w:rPr>
          <w:rFonts w:ascii="Times New Roman"/>
          <w:b w:val="false"/>
          <w:i w:val="false"/>
          <w:color w:val="000000"/>
          <w:sz w:val="28"/>
        </w:rPr>
        <w:t>главой 6</w:t>
      </w:r>
      <w:r>
        <w:rPr>
          <w:rFonts w:ascii="Times New Roman"/>
          <w:b w:val="false"/>
          <w:i w:val="false"/>
          <w:color w:val="000000"/>
          <w:sz w:val="28"/>
        </w:rPr>
        <w:t xml:space="preserve"> Закона Республики Казахстан "О государственном имуществе".</w:t>
      </w:r>
      <w:r>
        <w:br/>
      </w:r>
      <w:r>
        <w:rPr>
          <w:rFonts w:ascii="Times New Roman"/>
          <w:b w:val="false"/>
          <w:i w:val="false"/>
          <w:color w:val="000000"/>
          <w:sz w:val="28"/>
        </w:rPr>
        <w:t>
      3. Прекращение права собственности у собственника земельного участка и права землепользования у негосударственного землепользователя подлежит государственной регистрации в органе, осуществляющем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 выкупе земельного участка для государственных нужд или решения суда о принудительном отчуждении земельного участка для государственных нужд.</w:t>
      </w:r>
    </w:p>
    <w:p>
      <w:pPr>
        <w:spacing w:after="0"/>
        <w:ind w:left="0"/>
        <w:jc w:val="both"/>
      </w:pPr>
      <w:r>
        <w:rPr>
          <w:rFonts w:ascii="Times New Roman"/>
          <w:b w:val="false"/>
          <w:i w:val="false"/>
          <w:color w:val="000000"/>
          <w:sz w:val="28"/>
        </w:rPr>
        <w:t>      Статья 86. Права собственника или негосударственного</w:t>
      </w:r>
      <w:r>
        <w:br/>
      </w:r>
      <w:r>
        <w:rPr>
          <w:rFonts w:ascii="Times New Roman"/>
          <w:b w:val="false"/>
          <w:i w:val="false"/>
          <w:color w:val="000000"/>
          <w:sz w:val="28"/>
        </w:rPr>
        <w:t>
                 землепользователя при принудительном отчуждении</w:t>
      </w:r>
      <w:r>
        <w:br/>
      </w:r>
      <w:r>
        <w:rPr>
          <w:rFonts w:ascii="Times New Roman"/>
          <w:b w:val="false"/>
          <w:i w:val="false"/>
          <w:color w:val="000000"/>
          <w:sz w:val="28"/>
        </w:rPr>
        <w:t>
                 земельного участка для государственных нужд</w:t>
      </w:r>
      <w:r>
        <w:br/>
      </w:r>
      <w:r>
        <w:rPr>
          <w:rFonts w:ascii="Times New Roman"/>
          <w:b w:val="false"/>
          <w:i w:val="false"/>
          <w:color w:val="000000"/>
          <w:sz w:val="28"/>
        </w:rPr>
        <w:t>
      1. Собственник или негосударственный землепользователь со дня получения уведомления о начале принудительного отчуждения земельного участка для государственных нужд до государственной регистрации права государственной собственности на земельный участок или прекращения права землепользования вправе осуществлять принадлежащее ему право на земельный участок и иное недвижимое имущество,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недвижимого имущества на таком земельном участке в указанный период.</w:t>
      </w:r>
      <w:r>
        <w:br/>
      </w:r>
      <w:r>
        <w:rPr>
          <w:rFonts w:ascii="Times New Roman"/>
          <w:b w:val="false"/>
          <w:i w:val="false"/>
          <w:color w:val="000000"/>
          <w:sz w:val="28"/>
        </w:rPr>
        <w:t>
      Если собственник или негосударственный землепользователь после принудительного отчуждения для государственных нужд части земельного участка не может использовать по прежнему целевому назначению оставшуюся часть, то выкупается весь земельный участок.</w:t>
      </w:r>
      <w:r>
        <w:br/>
      </w:r>
      <w:r>
        <w:rPr>
          <w:rFonts w:ascii="Times New Roman"/>
          <w:b w:val="false"/>
          <w:i w:val="false"/>
          <w:color w:val="000000"/>
          <w:sz w:val="28"/>
        </w:rPr>
        <w:t>
      2. При переходе прав на земельный участок и иное недвижимое имущество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применяется (продолжается) в отношении нового правообладателя.</w:t>
      </w:r>
    </w:p>
    <w:p>
      <w:pPr>
        <w:spacing w:after="0"/>
        <w:ind w:left="0"/>
        <w:jc w:val="both"/>
      </w:pPr>
      <w:r>
        <w:rPr>
          <w:rFonts w:ascii="Times New Roman"/>
          <w:b w:val="false"/>
          <w:i w:val="false"/>
          <w:color w:val="000000"/>
          <w:sz w:val="28"/>
        </w:rPr>
        <w:t>      Статья 87. Возмещение стоимости земельного участка при его</w:t>
      </w:r>
      <w:r>
        <w:br/>
      </w:r>
      <w:r>
        <w:rPr>
          <w:rFonts w:ascii="Times New Roman"/>
          <w:b w:val="false"/>
          <w:i w:val="false"/>
          <w:color w:val="000000"/>
          <w:sz w:val="28"/>
        </w:rPr>
        <w:t>
                 принудительном отчуждении для государственных нужд</w:t>
      </w:r>
      <w:r>
        <w:br/>
      </w:r>
      <w:r>
        <w:rPr>
          <w:rFonts w:ascii="Times New Roman"/>
          <w:b w:val="false"/>
          <w:i w:val="false"/>
          <w:color w:val="000000"/>
          <w:sz w:val="28"/>
        </w:rPr>
        <w:t xml:space="preserve">
      Размер, формы платежа и сроки выплаты возмещения стоимости земельного участка при его принудительном отчуждении для государственных нужд определяются </w:t>
      </w:r>
      <w:r>
        <w:rPr>
          <w:rFonts w:ascii="Times New Roman"/>
          <w:b w:val="false"/>
          <w:i w:val="false"/>
          <w:color w:val="000000"/>
          <w:sz w:val="28"/>
        </w:rPr>
        <w:t>главой 6</w:t>
      </w:r>
      <w:r>
        <w:rPr>
          <w:rFonts w:ascii="Times New Roman"/>
          <w:b w:val="false"/>
          <w:i w:val="false"/>
          <w:color w:val="000000"/>
          <w:sz w:val="28"/>
        </w:rPr>
        <w:t xml:space="preserve"> Закона Республики Казахстан "О государственном имуществе".</w:t>
      </w:r>
    </w:p>
    <w:bookmarkStart w:name="z149" w:id="4"/>
    <w:p>
      <w:pPr>
        <w:spacing w:after="0"/>
        <w:ind w:left="0"/>
        <w:jc w:val="both"/>
      </w:pPr>
      <w:r>
        <w:rPr>
          <w:rFonts w:ascii="Times New Roman"/>
          <w:b w:val="false"/>
          <w:i w:val="false"/>
          <w:color w:val="000000"/>
          <w:sz w:val="28"/>
        </w:rPr>
        <w:t>      Статья 88. Изъятие земельного участка для государственных нужд</w:t>
      </w:r>
      <w:r>
        <w:br/>
      </w:r>
      <w:r>
        <w:rPr>
          <w:rFonts w:ascii="Times New Roman"/>
          <w:b w:val="false"/>
          <w:i w:val="false"/>
          <w:color w:val="000000"/>
          <w:sz w:val="28"/>
        </w:rPr>
        <w:t>
                 по решению суда</w:t>
      </w:r>
      <w:r>
        <w:br/>
      </w:r>
      <w:r>
        <w:rPr>
          <w:rFonts w:ascii="Times New Roman"/>
          <w:b w:val="false"/>
          <w:i w:val="false"/>
          <w:color w:val="000000"/>
          <w:sz w:val="28"/>
        </w:rPr>
        <w:t>
      1. Если 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либо с ним не достигнуто соглашение о стоимости за изымаемый земельный участок или других условиях, местный исполнительный орган вправе обратиться в суд с иском о принудительном отчуждении земельного участка для государственных нужд.</w:t>
      </w:r>
      <w:r>
        <w:br/>
      </w:r>
      <w:r>
        <w:rPr>
          <w:rFonts w:ascii="Times New Roman"/>
          <w:b w:val="false"/>
          <w:i w:val="false"/>
          <w:color w:val="000000"/>
          <w:sz w:val="28"/>
        </w:rPr>
        <w:t>
      2. Иск о принудительном отчуждении земельного участка для государственных нужд может быть предъявлен по истечении трех месяцев с момента получения собственником земельного участка или негосударственным землепользователем уведомления о принудительном отчуждении земельного участка для государственных нужд, но не позднее срока (даты) осуществления принудительного отчуждения для государственных нужд, указанного в постановлении о начале принудительного отчуждения земельного участка для государственных нужд.</w:t>
      </w:r>
      <w:r>
        <w:br/>
      </w:r>
      <w:r>
        <w:rPr>
          <w:rFonts w:ascii="Times New Roman"/>
          <w:b w:val="false"/>
          <w:i w:val="false"/>
          <w:color w:val="000000"/>
          <w:sz w:val="28"/>
        </w:rPr>
        <w:t>
      3. Гражданские дела по искам о принудительном отчуждении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r>
        <w:br/>
      </w:r>
      <w:r>
        <w:rPr>
          <w:rFonts w:ascii="Times New Roman"/>
          <w:b w:val="false"/>
          <w:i w:val="false"/>
          <w:color w:val="000000"/>
          <w:sz w:val="28"/>
        </w:rPr>
        <w:t xml:space="preserve">
      10) </w:t>
      </w:r>
      <w:r>
        <w:rPr>
          <w:rFonts w:ascii="Times New Roman"/>
          <w:b w:val="false"/>
          <w:i w:val="false"/>
          <w:color w:val="000000"/>
          <w:sz w:val="28"/>
        </w:rPr>
        <w:t>статью 96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96. Оценка земельного участка при прекращении права</w:t>
      </w:r>
      <w:r>
        <w:br/>
      </w:r>
      <w:r>
        <w:rPr>
          <w:rFonts w:ascii="Times New Roman"/>
          <w:b w:val="false"/>
          <w:i w:val="false"/>
          <w:color w:val="000000"/>
          <w:sz w:val="28"/>
        </w:rPr>
        <w:t>
                  собственности или землепользования</w:t>
      </w:r>
      <w:r>
        <w:br/>
      </w:r>
      <w:r>
        <w:rPr>
          <w:rFonts w:ascii="Times New Roman"/>
          <w:b w:val="false"/>
          <w:i w:val="false"/>
          <w:color w:val="000000"/>
          <w:sz w:val="28"/>
        </w:rPr>
        <w:t>
      При прекращении права собственности или землепользования стоимость земельного участка или права землепользования определяется в пределах суммы, уплаченной государству.</w:t>
      </w:r>
      <w:r>
        <w:br/>
      </w:r>
      <w:r>
        <w:rPr>
          <w:rFonts w:ascii="Times New Roman"/>
          <w:b w:val="false"/>
          <w:i w:val="false"/>
          <w:color w:val="000000"/>
          <w:sz w:val="28"/>
        </w:rPr>
        <w:t>
      При прекращении права собственности или землепользования стоимость земельного участка, предоставленного для индивидуального жилищного строительства, для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не превышающей рыночную стоимость.</w:t>
      </w:r>
      <w:r>
        <w:br/>
      </w:r>
      <w:r>
        <w:rPr>
          <w:rFonts w:ascii="Times New Roman"/>
          <w:b w:val="false"/>
          <w:i w:val="false"/>
          <w:color w:val="000000"/>
          <w:sz w:val="28"/>
        </w:rPr>
        <w:t>
      При прекращении права собственности или землепользования стоимость земельного участка, перешедшего к собственнику или землепользователю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В случае, если в гражданско-правовом договоре или в решении суда цена за земельный участок не указана, стоимость земельного участка оценивается по его кадастровой (оценочной) стоимости.";</w:t>
      </w:r>
      <w:r>
        <w:br/>
      </w:r>
      <w:r>
        <w:rPr>
          <w:rFonts w:ascii="Times New Roman"/>
          <w:b w:val="false"/>
          <w:i w:val="false"/>
          <w:color w:val="000000"/>
          <w:sz w:val="28"/>
        </w:rPr>
        <w:t>
</w:t>
      </w:r>
      <w:r>
        <w:rPr>
          <w:rFonts w:ascii="Times New Roman"/>
          <w:b w:val="false"/>
          <w:i w:val="false"/>
          <w:color w:val="000000"/>
          <w:sz w:val="28"/>
        </w:rPr>
        <w:t xml:space="preserve">
      11) в части первой пункта 2 </w:t>
      </w:r>
      <w:r>
        <w:rPr>
          <w:rFonts w:ascii="Times New Roman"/>
          <w:b w:val="false"/>
          <w:i w:val="false"/>
          <w:color w:val="000000"/>
          <w:sz w:val="28"/>
        </w:rPr>
        <w:t>статьи 122</w:t>
      </w:r>
      <w:r>
        <w:rPr>
          <w:rFonts w:ascii="Times New Roman"/>
          <w:b w:val="false"/>
          <w:i w:val="false"/>
          <w:color w:val="000000"/>
          <w:sz w:val="28"/>
        </w:rPr>
        <w:t xml:space="preserve"> слово "приватизации" заменить словом "отчуждению";</w:t>
      </w:r>
      <w:r>
        <w:br/>
      </w:r>
      <w:r>
        <w:rPr>
          <w:rFonts w:ascii="Times New Roman"/>
          <w:b w:val="false"/>
          <w:i w:val="false"/>
          <w:color w:val="000000"/>
          <w:sz w:val="28"/>
        </w:rPr>
        <w:t>
</w:t>
      </w:r>
      <w:r>
        <w:rPr>
          <w:rFonts w:ascii="Times New Roman"/>
          <w:b w:val="false"/>
          <w:i w:val="false"/>
          <w:color w:val="000000"/>
          <w:sz w:val="28"/>
        </w:rPr>
        <w:t xml:space="preserve">
      12) пункт 3 </w:t>
      </w:r>
      <w:r>
        <w:rPr>
          <w:rFonts w:ascii="Times New Roman"/>
          <w:b w:val="false"/>
          <w:i w:val="false"/>
          <w:color w:val="000000"/>
          <w:sz w:val="28"/>
        </w:rPr>
        <w:t>статьи 123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Земельные участки в пределах охранных зон особо охраняемых природных территорий используются с соблюдением установленного режима охраны этих зон.</w:t>
      </w:r>
      <w:r>
        <w:br/>
      </w:r>
      <w:r>
        <w:rPr>
          <w:rFonts w:ascii="Times New Roman"/>
          <w:b w:val="false"/>
          <w:i w:val="false"/>
          <w:color w:val="000000"/>
          <w:sz w:val="28"/>
        </w:rPr>
        <w:t xml:space="preserve">
      Принудительное отчуждение земельного участка для государственных нужд производится в соответствии с условиями и порядком, которые установлены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13) второе предложение части первой пункта 3 </w:t>
      </w:r>
      <w:r>
        <w:rPr>
          <w:rFonts w:ascii="Times New Roman"/>
          <w:b w:val="false"/>
          <w:i w:val="false"/>
          <w:color w:val="000000"/>
          <w:sz w:val="28"/>
        </w:rPr>
        <w:t>статьи 125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"При этом указанные участки принудительно отчуждаются для государственных нужд в случаях и порядке, которые предусмотрены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14) в пункте 2 </w:t>
      </w:r>
      <w:r>
        <w:rPr>
          <w:rFonts w:ascii="Times New Roman"/>
          <w:b w:val="false"/>
          <w:i w:val="false"/>
          <w:color w:val="000000"/>
          <w:sz w:val="28"/>
        </w:rPr>
        <w:t>статьи 133</w:t>
      </w:r>
      <w:r>
        <w:rPr>
          <w:rFonts w:ascii="Times New Roman"/>
          <w:b w:val="false"/>
          <w:i w:val="false"/>
          <w:color w:val="000000"/>
          <w:sz w:val="28"/>
        </w:rPr>
        <w:t xml:space="preserve"> слово "приватизации" заменить словами "отчуждения из государственной собственности";</w:t>
      </w:r>
      <w:r>
        <w:br/>
      </w:r>
      <w:r>
        <w:rPr>
          <w:rFonts w:ascii="Times New Roman"/>
          <w:b w:val="false"/>
          <w:i w:val="false"/>
          <w:color w:val="000000"/>
          <w:sz w:val="28"/>
        </w:rPr>
        <w:t>
</w:t>
      </w:r>
      <w:r>
        <w:rPr>
          <w:rFonts w:ascii="Times New Roman"/>
          <w:b w:val="false"/>
          <w:i w:val="false"/>
          <w:color w:val="000000"/>
          <w:sz w:val="28"/>
        </w:rPr>
        <w:t xml:space="preserve">
      15) в подпункте 1) </w:t>
      </w:r>
      <w:r>
        <w:rPr>
          <w:rFonts w:ascii="Times New Roman"/>
          <w:b w:val="false"/>
          <w:i w:val="false"/>
          <w:color w:val="000000"/>
          <w:sz w:val="28"/>
        </w:rPr>
        <w:t>статьи 165</w:t>
      </w:r>
      <w:r>
        <w:rPr>
          <w:rFonts w:ascii="Times New Roman"/>
          <w:b w:val="false"/>
          <w:i w:val="false"/>
          <w:color w:val="000000"/>
          <w:sz w:val="28"/>
        </w:rPr>
        <w:t xml:space="preserve"> слова ", в том числе путем выкупа," исключить;</w:t>
      </w:r>
      <w:r>
        <w:br/>
      </w:r>
      <w:r>
        <w:rPr>
          <w:rFonts w:ascii="Times New Roman"/>
          <w:b w:val="false"/>
          <w:i w:val="false"/>
          <w:color w:val="000000"/>
          <w:sz w:val="28"/>
        </w:rPr>
        <w:t>
</w:t>
      </w:r>
      <w:r>
        <w:rPr>
          <w:rFonts w:ascii="Times New Roman"/>
          <w:b w:val="false"/>
          <w:i w:val="false"/>
          <w:color w:val="000000"/>
          <w:sz w:val="28"/>
        </w:rPr>
        <w:t xml:space="preserve">
      16) подпункт 1) пункта 2 </w:t>
      </w:r>
      <w:r>
        <w:rPr>
          <w:rFonts w:ascii="Times New Roman"/>
          <w:b w:val="false"/>
          <w:i w:val="false"/>
          <w:color w:val="000000"/>
          <w:sz w:val="28"/>
        </w:rPr>
        <w:t>статьи 166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стоимость земельного участка или права землепользования;".</w:t>
      </w:r>
    </w:p>
    <w:bookmarkEnd w:id="4"/>
    <w:bookmarkStart w:name="z156" w:id="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2010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8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2011 года "О внесении изменений и дополнений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опубликованный в газетах "Егемен Қазақстан" и "Казахстанская правда" 18 января 2011 г.):</w:t>
      </w:r>
      <w:r>
        <w:br/>
      </w:r>
      <w:r>
        <w:rPr>
          <w:rFonts w:ascii="Times New Roman"/>
          <w:b w:val="false"/>
          <w:i w:val="false"/>
          <w:color w:val="000000"/>
          <w:sz w:val="28"/>
        </w:rPr>
        <w:t>
</w:t>
      </w:r>
      <w:r>
        <w:rPr>
          <w:rFonts w:ascii="Times New Roman"/>
          <w:b w:val="false"/>
          <w:i w:val="false"/>
          <w:color w:val="000000"/>
          <w:sz w:val="28"/>
        </w:rPr>
        <w:t xml:space="preserve">
      в пункте 1 </w:t>
      </w:r>
      <w:r>
        <w:rPr>
          <w:rFonts w:ascii="Times New Roman"/>
          <w:b w:val="false"/>
          <w:i w:val="false"/>
          <w:color w:val="000000"/>
          <w:sz w:val="28"/>
        </w:rPr>
        <w:t>статьи 25</w:t>
      </w:r>
      <w:r>
        <w:rPr>
          <w:rFonts w:ascii="Times New Roman"/>
          <w:b w:val="false"/>
          <w:i w:val="false"/>
          <w:color w:val="000000"/>
          <w:sz w:val="28"/>
        </w:rPr>
        <w:t xml:space="preserve"> слово "приватизации" заменить словом "отчуждению".</w:t>
      </w:r>
    </w:p>
    <w:bookmarkEnd w:id="5"/>
    <w:bookmarkStart w:name="z158" w:id="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2010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8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правоохранительной службы и присвоения классных чинов, воинских и специальных званий, права ношения форменной одежды военнослужащими и сотрудниками иных государственных органов", опубликованный в газетах "Егемен Қазақстан" и "Казахстанская правда" 19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2011 года "О внесении изменений и дополнений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опубликованный в газетах "Егемен Қазақстан" и "Казахстанская правда" 18 января 2011 г.):</w:t>
      </w:r>
      <w:r>
        <w:br/>
      </w:r>
      <w:r>
        <w:rPr>
          <w:rFonts w:ascii="Times New Roman"/>
          <w:b w:val="false"/>
          <w:i w:val="false"/>
          <w:color w:val="000000"/>
          <w:sz w:val="28"/>
        </w:rPr>
        <w:t>
</w:t>
      </w:r>
      <w:r>
        <w:rPr>
          <w:rFonts w:ascii="Times New Roman"/>
          <w:b w:val="false"/>
          <w:i w:val="false"/>
          <w:color w:val="000000"/>
          <w:sz w:val="28"/>
        </w:rPr>
        <w:t xml:space="preserve">
      в пункте 2 </w:t>
      </w:r>
      <w:r>
        <w:rPr>
          <w:rFonts w:ascii="Times New Roman"/>
          <w:b w:val="false"/>
          <w:i w:val="false"/>
          <w:color w:val="000000"/>
          <w:sz w:val="28"/>
        </w:rPr>
        <w:t>статьи 285</w:t>
      </w:r>
      <w:r>
        <w:rPr>
          <w:rFonts w:ascii="Times New Roman"/>
          <w:b w:val="false"/>
          <w:i w:val="false"/>
          <w:color w:val="000000"/>
          <w:sz w:val="28"/>
        </w:rPr>
        <w:t xml:space="preserve"> слова "законодательством Республики Казахстан о приватизации" заменить словами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6"/>
    <w:bookmarkStart w:name="z160" w:id="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1992 года "Об охране и использовании объектов историко-культурного наследия" (Ведомости Верховного Совета Республики Казахстан, 1992 г., № 15, ст. 363; 1995 г., № 20, ст. 120; Ведомости Парламента Республики Казахстан, 2004 г., № 23, ст. 142; 2007 г., № 2, ст. 18; № 17, ст. 139; 2009 г., № 18, ст. 84; 2010 г.,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14. Изъятие бесхозяйственно содержащихся памятников</w:t>
      </w:r>
      <w:r>
        <w:br/>
      </w:r>
      <w:r>
        <w:rPr>
          <w:rFonts w:ascii="Times New Roman"/>
          <w:b w:val="false"/>
          <w:i w:val="false"/>
          <w:color w:val="000000"/>
          <w:sz w:val="28"/>
        </w:rPr>
        <w:t>
                  истории и культуры</w:t>
      </w:r>
      <w:r>
        <w:br/>
      </w:r>
      <w:r>
        <w:rPr>
          <w:rFonts w:ascii="Times New Roman"/>
          <w:b w:val="false"/>
          <w:i w:val="false"/>
          <w:color w:val="000000"/>
          <w:sz w:val="28"/>
        </w:rPr>
        <w:t>
      В случаях, когда собственник памятников истории и культуры бесхозяйственно содержит эти памятники, что грозит утратой ими своего значения, такие памятники по решению суда изымаются у собственника государством путем выкупа или продаются с публичных торгов с учетом особенностей, предусмотренных настоящей статьей.</w:t>
      </w:r>
      <w:r>
        <w:br/>
      </w:r>
      <w:r>
        <w:rPr>
          <w:rFonts w:ascii="Times New Roman"/>
          <w:b w:val="false"/>
          <w:i w:val="false"/>
          <w:color w:val="000000"/>
          <w:sz w:val="28"/>
        </w:rPr>
        <w:t>
      Изъятие у собственника памятника истории и культуры, являющегося его жилым домом или жилым помещением, находящимся в частной собственности, не может быть осуществлено без предоставления ему иного жилого помещения в порядке, установленном законодательством Республики Казахстан, и соответствующей компенсации по договору.".</w:t>
      </w:r>
    </w:p>
    <w:bookmarkEnd w:id="7"/>
    <w:bookmarkStart w:name="z162" w:id="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2010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8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правоохранительной службы и присвоения классных чинов, воинских и специальных званий, права ношения форменной одежды военнослужащими и сотрудниками иных государственных органов", опубликованный в газетах "Егемен Қазақстан" и "Казахстанская правда" 19 января 2011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 О собственности на средства транспорта</w:t>
      </w:r>
      <w:r>
        <w:br/>
      </w:r>
      <w:r>
        <w:rPr>
          <w:rFonts w:ascii="Times New Roman"/>
          <w:b w:val="false"/>
          <w:i w:val="false"/>
          <w:color w:val="000000"/>
          <w:sz w:val="28"/>
        </w:rPr>
        <w:t>
      Автомобильные дороги общего пользования, судоходные водные пути, маяки, устройства и навигационные знаки, регулирующие и гарантирующие безопасность судоходства, шлюзы, морские порты, имеющие статус международного значения, аэронавигационные устройства органов управления воздушным движением, инженерные сети, связанные с обеспечением безопасности полетов воздушных судов, а также метрополитен являются государственной собственностью и не подлежат отчуждению.</w:t>
      </w:r>
      <w:r>
        <w:br/>
      </w:r>
      <w:r>
        <w:rPr>
          <w:rFonts w:ascii="Times New Roman"/>
          <w:b w:val="false"/>
          <w:i w:val="false"/>
          <w:color w:val="000000"/>
          <w:sz w:val="28"/>
        </w:rPr>
        <w:t>
      Аэронавигационные устройства органов обслуживания воздушного движения являются государственной собственностью, а в случаях, предусмотренных законами Республики Казахстан, могут находиться в частной собственности.</w:t>
      </w:r>
      <w:r>
        <w:br/>
      </w:r>
      <w:r>
        <w:rPr>
          <w:rFonts w:ascii="Times New Roman"/>
          <w:b w:val="false"/>
          <w:i w:val="false"/>
          <w:color w:val="000000"/>
          <w:sz w:val="28"/>
        </w:rPr>
        <w:t>
      Магистральная железнодорожная сеть является государственной собственностью, не подлежит приватизации и передается национальной компании на условиях и в порядке, которые устанавливаются Правительством Республики Казахстан.</w:t>
      </w:r>
      <w:r>
        <w:br/>
      </w:r>
      <w:r>
        <w:rPr>
          <w:rFonts w:ascii="Times New Roman"/>
          <w:b w:val="false"/>
          <w:i w:val="false"/>
          <w:color w:val="000000"/>
          <w:sz w:val="28"/>
        </w:rPr>
        <w:t>
      Подъездные пути и узкоколейные линии, а также автомобильные дороги, за исключением указанных в части первой настоящей статьи, могут находиться как в государственной, так и в частной собственности.".</w:t>
      </w:r>
    </w:p>
    <w:bookmarkEnd w:id="8"/>
    <w:bookmarkStart w:name="z164" w:id="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w:t>
      </w:r>
      <w:r>
        <w:br/>
      </w:r>
      <w:r>
        <w:rPr>
          <w:rFonts w:ascii="Times New Roman"/>
          <w:b w:val="false"/>
          <w:i w:val="false"/>
          <w:color w:val="000000"/>
          <w:sz w:val="28"/>
        </w:rPr>
        <w:t>
</w:t>
      </w:r>
      <w:r>
        <w:rPr>
          <w:rFonts w:ascii="Times New Roman"/>
          <w:b w:val="false"/>
          <w:i w:val="false"/>
          <w:color w:val="000000"/>
          <w:sz w:val="28"/>
        </w:rPr>
        <w:t xml:space="preserve">
      1) подпункт н) </w:t>
      </w:r>
      <w:r>
        <w:rPr>
          <w:rFonts w:ascii="Times New Roman"/>
          <w:b w:val="false"/>
          <w:i w:val="false"/>
          <w:color w:val="000000"/>
          <w:sz w:val="28"/>
        </w:rPr>
        <w:t>статьи 8</w:t>
      </w:r>
      <w:r>
        <w:rPr>
          <w:rFonts w:ascii="Times New Roman"/>
          <w:b w:val="false"/>
          <w:i w:val="false"/>
          <w:color w:val="000000"/>
          <w:sz w:val="28"/>
        </w:rPr>
        <w:t xml:space="preserve"> дополнить словами ", в том числе выступать от имени Республики Казахстан учредителем акционерного общества";</w:t>
      </w:r>
      <w:r>
        <w:br/>
      </w:r>
      <w:r>
        <w:rPr>
          <w:rFonts w:ascii="Times New Roman"/>
          <w:b w:val="false"/>
          <w:i w:val="false"/>
          <w:color w:val="000000"/>
          <w:sz w:val="28"/>
        </w:rPr>
        <w:t>
</w:t>
      </w:r>
      <w:r>
        <w:rPr>
          <w:rFonts w:ascii="Times New Roman"/>
          <w:b w:val="false"/>
          <w:i w:val="false"/>
          <w:color w:val="000000"/>
          <w:sz w:val="28"/>
        </w:rPr>
        <w:t xml:space="preserve">
      2) часть вторую </w:t>
      </w:r>
      <w:r>
        <w:rPr>
          <w:rFonts w:ascii="Times New Roman"/>
          <w:b w:val="false"/>
          <w:i w:val="false"/>
          <w:color w:val="000000"/>
          <w:sz w:val="28"/>
        </w:rPr>
        <w:t>статьи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слова "осуществляет" дополнить словами "от имени Республики Казахстан";</w:t>
      </w:r>
      <w:r>
        <w:br/>
      </w:r>
      <w:r>
        <w:rPr>
          <w:rFonts w:ascii="Times New Roman"/>
          <w:b w:val="false"/>
          <w:i w:val="false"/>
          <w:color w:val="000000"/>
          <w:sz w:val="28"/>
        </w:rPr>
        <w:t>
</w:t>
      </w:r>
      <w:r>
        <w:rPr>
          <w:rFonts w:ascii="Times New Roman"/>
          <w:b w:val="false"/>
          <w:i w:val="false"/>
          <w:color w:val="000000"/>
          <w:sz w:val="28"/>
        </w:rPr>
        <w:t>
      после слова "распоряжения" дополнить словами "закрепленным за ним";</w:t>
      </w:r>
      <w:r>
        <w:br/>
      </w:r>
      <w:r>
        <w:rPr>
          <w:rFonts w:ascii="Times New Roman"/>
          <w:b w:val="false"/>
          <w:i w:val="false"/>
          <w:color w:val="000000"/>
          <w:sz w:val="28"/>
        </w:rPr>
        <w:t>
</w:t>
      </w:r>
      <w:r>
        <w:rPr>
          <w:rFonts w:ascii="Times New Roman"/>
          <w:b w:val="false"/>
          <w:i w:val="false"/>
          <w:color w:val="000000"/>
          <w:sz w:val="28"/>
        </w:rPr>
        <w:t xml:space="preserve">
      3) в части третьей </w:t>
      </w:r>
      <w:r>
        <w:rPr>
          <w:rFonts w:ascii="Times New Roman"/>
          <w:b w:val="false"/>
          <w:i w:val="false"/>
          <w:color w:val="000000"/>
          <w:sz w:val="28"/>
        </w:rPr>
        <w:t>статьи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"и прекращении деятельности" заменить словами ", реорганизации и ликвидации";</w:t>
      </w:r>
      <w:r>
        <w:br/>
      </w:r>
      <w:r>
        <w:rPr>
          <w:rFonts w:ascii="Times New Roman"/>
          <w:b w:val="false"/>
          <w:i w:val="false"/>
          <w:color w:val="000000"/>
          <w:sz w:val="28"/>
        </w:rPr>
        <w:t>
</w:t>
      </w:r>
      <w:r>
        <w:rPr>
          <w:rFonts w:ascii="Times New Roman"/>
          <w:b w:val="false"/>
          <w:i w:val="false"/>
          <w:color w:val="000000"/>
          <w:sz w:val="28"/>
        </w:rPr>
        <w:t>
      после слов "полномочия по" дополнить словами "регулированию их деятельности и".</w:t>
      </w:r>
    </w:p>
    <w:bookmarkEnd w:id="9"/>
    <w:bookmarkStart w:name="z172" w:id="1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мая 1995 года "О хозяйственных товариществах" (Ведомости Верховного Совета Республики Казахстан, 1995 г., № 7, ст. 49; № 15-16, ст. 109; Ведомости Парламента Республики Казахстан, 1996 г., № 14, ст. 274; № 19, ст. 370; 1997 г., № 12, ст. 183, 184; № 13-14, ст. 205, 210; 1998 г., № 5-6, ст. 50; № 17-18, ст. 224; 2003 г., № 11, ст. 56; № 24, ст. 178; 2007 г., № 4, ст. 28; 2008 г., № 12, ст. 52; № 13-14, ст. 56; 2010 г., № 1-2, ст. 2; № 5, ст. 23):</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3 изложить в следующей редакции:</w:t>
      </w:r>
      <w:r>
        <w:br/>
      </w:r>
      <w:r>
        <w:rPr>
          <w:rFonts w:ascii="Times New Roman"/>
          <w:b w:val="false"/>
          <w:i w:val="false"/>
          <w:color w:val="000000"/>
          <w:sz w:val="28"/>
        </w:rPr>
        <w:t>
      "4. Участниками товарищества с ограниченной ответственностью, товарищества с дополнительной ответственностью и вкладчиками в коммандитном товариществе могут быть граждане и юридические лица.</w:t>
      </w:r>
      <w:r>
        <w:br/>
      </w:r>
      <w:r>
        <w:rPr>
          <w:rFonts w:ascii="Times New Roman"/>
          <w:b w:val="false"/>
          <w:i w:val="false"/>
          <w:color w:val="000000"/>
          <w:sz w:val="28"/>
        </w:rPr>
        <w:t xml:space="preserve">
      Участие государства в хозяйственных товариществах и особенности управления ими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2)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8-1 дополнить словами ", если иное не предусмотрено законами Республики Казахстан".</w:t>
      </w:r>
    </w:p>
    <w:bookmarkEnd w:id="10"/>
    <w:bookmarkStart w:name="z175" w:id="1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статье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Юридические лица, зарегистрированные в оффшорных зонах, перечень которых устанавливается уполномоченным органом, не могут прямо или косвенно владеть и (или) пользоваться, и (или) распоряжаться голосующими акциями банков-резидентов Республики Казахстан.</w:t>
      </w:r>
      <w:r>
        <w:br/>
      </w:r>
      <w:r>
        <w:rPr>
          <w:rFonts w:ascii="Times New Roman"/>
          <w:b w:val="false"/>
          <w:i w:val="false"/>
          <w:color w:val="000000"/>
          <w:sz w:val="28"/>
        </w:rPr>
        <w:t>
      Указанное ограничение не распространяется на банки, являющиеся дочерними организациями банков-нерезидентов Республики Казахстан, имеющих минимальный требуемый рейтинг одного из рейтинговых агентств.</w:t>
      </w:r>
      <w:r>
        <w:br/>
      </w:r>
      <w:r>
        <w:rPr>
          <w:rFonts w:ascii="Times New Roman"/>
          <w:b w:val="false"/>
          <w:i w:val="false"/>
          <w:color w:val="000000"/>
          <w:sz w:val="28"/>
        </w:rPr>
        <w:t>
</w:t>
      </w:r>
      <w:r>
        <w:rPr>
          <w:rFonts w:ascii="Times New Roman"/>
          <w:b w:val="false"/>
          <w:i w:val="false"/>
          <w:color w:val="000000"/>
          <w:sz w:val="28"/>
        </w:rPr>
        <w:t>
      Перечень рейтинговых агентств и минимальный требуемый рейтинг определяются уполномоченным органом.";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5-1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слова "части первой" исключить;</w:t>
      </w:r>
      <w:r>
        <w:br/>
      </w:r>
      <w:r>
        <w:rPr>
          <w:rFonts w:ascii="Times New Roman"/>
          <w:b w:val="false"/>
          <w:i w:val="false"/>
          <w:color w:val="000000"/>
          <w:sz w:val="28"/>
        </w:rPr>
        <w:t>
</w:t>
      </w:r>
      <w:r>
        <w:rPr>
          <w:rFonts w:ascii="Times New Roman"/>
          <w:b w:val="false"/>
          <w:i w:val="false"/>
          <w:color w:val="000000"/>
          <w:sz w:val="28"/>
        </w:rPr>
        <w:t>
      в части третьей слова "части первой пункта" заменить словом "пункте";</w:t>
      </w:r>
      <w:r>
        <w:br/>
      </w:r>
      <w:r>
        <w:rPr>
          <w:rFonts w:ascii="Times New Roman"/>
          <w:b w:val="false"/>
          <w:i w:val="false"/>
          <w:color w:val="000000"/>
          <w:sz w:val="28"/>
        </w:rPr>
        <w:t>
</w:t>
      </w:r>
      <w:r>
        <w:rPr>
          <w:rFonts w:ascii="Times New Roman"/>
          <w:b w:val="false"/>
          <w:i w:val="false"/>
          <w:color w:val="000000"/>
          <w:sz w:val="28"/>
        </w:rPr>
        <w:t xml:space="preserve">
      2) в абзаце шестом пункта 9 </w:t>
      </w:r>
      <w:r>
        <w:rPr>
          <w:rFonts w:ascii="Times New Roman"/>
          <w:b w:val="false"/>
          <w:i w:val="false"/>
          <w:color w:val="000000"/>
          <w:sz w:val="28"/>
        </w:rPr>
        <w:t>статьи 17-1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"(его аффилиированное лицо)" исключить;</w:t>
      </w:r>
      <w:r>
        <w:br/>
      </w:r>
      <w:r>
        <w:rPr>
          <w:rFonts w:ascii="Times New Roman"/>
          <w:b w:val="false"/>
          <w:i w:val="false"/>
          <w:color w:val="000000"/>
          <w:sz w:val="28"/>
        </w:rPr>
        <w:t>
</w:t>
      </w:r>
      <w:r>
        <w:rPr>
          <w:rFonts w:ascii="Times New Roman"/>
          <w:b w:val="false"/>
          <w:i w:val="false"/>
          <w:color w:val="000000"/>
          <w:sz w:val="28"/>
        </w:rPr>
        <w:t>
      слова "или физическое лицо, являющееся участником (учредителем, акционером) юридических лиц, зарегистрированных в оффшорных зонах," исключить;</w:t>
      </w:r>
      <w:r>
        <w:br/>
      </w:r>
      <w:r>
        <w:rPr>
          <w:rFonts w:ascii="Times New Roman"/>
          <w:b w:val="false"/>
          <w:i w:val="false"/>
          <w:color w:val="000000"/>
          <w:sz w:val="28"/>
        </w:rPr>
        <w:t>
</w:t>
      </w:r>
      <w:r>
        <w:rPr>
          <w:rFonts w:ascii="Times New Roman"/>
          <w:b w:val="false"/>
          <w:i w:val="false"/>
          <w:color w:val="000000"/>
          <w:sz w:val="28"/>
        </w:rPr>
        <w:t xml:space="preserve">
      3) часть вторую </w:t>
      </w:r>
      <w:r>
        <w:rPr>
          <w:rFonts w:ascii="Times New Roman"/>
          <w:b w:val="false"/>
          <w:i w:val="false"/>
          <w:color w:val="000000"/>
          <w:sz w:val="28"/>
        </w:rPr>
        <w:t>пункта 13</w:t>
      </w:r>
      <w:r>
        <w:rPr>
          <w:rFonts w:ascii="Times New Roman"/>
          <w:b w:val="false"/>
          <w:i w:val="false"/>
          <w:color w:val="000000"/>
          <w:sz w:val="28"/>
        </w:rPr>
        <w:t xml:space="preserve"> статьи 30:</w:t>
      </w:r>
      <w:r>
        <w:br/>
      </w:r>
      <w:r>
        <w:rPr>
          <w:rFonts w:ascii="Times New Roman"/>
          <w:b w:val="false"/>
          <w:i w:val="false"/>
          <w:color w:val="000000"/>
          <w:sz w:val="28"/>
        </w:rPr>
        <w:t>
</w:t>
      </w:r>
      <w:r>
        <w:rPr>
          <w:rFonts w:ascii="Times New Roman"/>
          <w:b w:val="false"/>
          <w:i w:val="false"/>
          <w:color w:val="000000"/>
          <w:sz w:val="28"/>
        </w:rPr>
        <w:t>
      после слов "акций которых" дополнить словами "прямо или косвенно";</w:t>
      </w:r>
      <w:r>
        <w:br/>
      </w:r>
      <w:r>
        <w:rPr>
          <w:rFonts w:ascii="Times New Roman"/>
          <w:b w:val="false"/>
          <w:i w:val="false"/>
          <w:color w:val="000000"/>
          <w:sz w:val="28"/>
        </w:rPr>
        <w:t>
</w:t>
      </w:r>
      <w:r>
        <w:rPr>
          <w:rFonts w:ascii="Times New Roman"/>
          <w:b w:val="false"/>
          <w:i w:val="false"/>
          <w:color w:val="000000"/>
          <w:sz w:val="28"/>
        </w:rPr>
        <w:t>
      после слова "государству" дополнить словами "и (или) национальному управляющему холдингу";</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статью 59-1</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банком.".</w:t>
      </w:r>
    </w:p>
    <w:bookmarkEnd w:id="11"/>
    <w:bookmarkStart w:name="z189" w:id="1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1996 года "О чрезвычайных ситуациях природного и техногенного характера" (Ведомости Парламента Республики Казахстан, 1996 г., № 11-12, ст. 263; 1998 г., № 23, ст. 416; 1999 г., № 4, ст. 101; 2000 г., № 6, ст. 145; 2003 г., № 14, ст. 112; 2004 г., № 11-12, ст. 67; № 23, ст. 142; 2006 г., № 1, ст. 5; № 24, ст. 148; 2007 г., № 2, ст. 18; № 8, ст. 52; № 20, ст. 152; 2008 г., № 6-7, ст. 27; № 21, ст. 97; 2009 г., № 2-3, ст. 9; № 18, ст. 84; 2010 г.,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w:t>
      </w:r>
      <w:r>
        <w:br/>
      </w:r>
      <w:r>
        <w:rPr>
          <w:rFonts w:ascii="Times New Roman"/>
          <w:b w:val="false"/>
          <w:i w:val="false"/>
          <w:color w:val="000000"/>
          <w:sz w:val="28"/>
        </w:rPr>
        <w:t>
</w:t>
      </w:r>
      <w:r>
        <w:rPr>
          <w:rFonts w:ascii="Times New Roman"/>
          <w:b w:val="false"/>
          <w:i w:val="false"/>
          <w:color w:val="000000"/>
          <w:sz w:val="28"/>
        </w:rPr>
        <w:t xml:space="preserve">
      1) абзац второй части третьей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"организуют мероприятия по предупреждению и ликвидации чрезвычайных ситуаций местного масштаба, в том числе мероприятия по реквизиции имущества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статью 20</w:t>
      </w:r>
      <w:r>
        <w:rPr>
          <w:rFonts w:ascii="Times New Roman"/>
          <w:b w:val="false"/>
          <w:i w:val="false"/>
          <w:color w:val="000000"/>
          <w:sz w:val="28"/>
        </w:rPr>
        <w:t xml:space="preserve"> дополнить частью четвертой следующего содержания:</w:t>
      </w:r>
      <w:r>
        <w:br/>
      </w:r>
      <w:r>
        <w:rPr>
          <w:rFonts w:ascii="Times New Roman"/>
          <w:b w:val="false"/>
          <w:i w:val="false"/>
          <w:color w:val="000000"/>
          <w:sz w:val="28"/>
        </w:rPr>
        <w:t>
      "Мероприятия по реквизиции имущества физических и юридических лиц предусматриваются в плане о первоочередных действиях по ликвидации чрезвычайных ситуаций природного и техногенного характера.";</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главу 5</w:t>
      </w:r>
      <w:r>
        <w:rPr>
          <w:rFonts w:ascii="Times New Roman"/>
          <w:b w:val="false"/>
          <w:i w:val="false"/>
          <w:color w:val="000000"/>
          <w:sz w:val="28"/>
        </w:rPr>
        <w:t xml:space="preserve"> дополнить статьей 24-2 следующего содержания:</w:t>
      </w:r>
      <w:r>
        <w:br/>
      </w:r>
      <w:r>
        <w:rPr>
          <w:rFonts w:ascii="Times New Roman"/>
          <w:b w:val="false"/>
          <w:i w:val="false"/>
          <w:color w:val="000000"/>
          <w:sz w:val="28"/>
        </w:rPr>
        <w:t>
      "Статья 24-2. Реквизиция имущества при чрезвычайных ситуациях</w:t>
      </w:r>
      <w:r>
        <w:br/>
      </w:r>
      <w:r>
        <w:rPr>
          <w:rFonts w:ascii="Times New Roman"/>
          <w:b w:val="false"/>
          <w:i w:val="false"/>
          <w:color w:val="000000"/>
          <w:sz w:val="28"/>
        </w:rPr>
        <w:t>
                    природного и техногенного характера</w:t>
      </w:r>
      <w:r>
        <w:br/>
      </w:r>
      <w:r>
        <w:rPr>
          <w:rFonts w:ascii="Times New Roman"/>
          <w:b w:val="false"/>
          <w:i w:val="false"/>
          <w:color w:val="000000"/>
          <w:sz w:val="28"/>
        </w:rPr>
        <w:t>
      Реквизиция имущества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 в порядке, предусмотренном Законом Республики Казахстан "О государственном имуществе".".</w:t>
      </w:r>
    </w:p>
    <w:bookmarkEnd w:id="12"/>
    <w:bookmarkStart w:name="z193" w:id="1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января 1997 года "О банкротстве" (Ведомости Парламента Республики Казахстан, 1997 г., № 1-2, ст. 7; № 13-14, ст. 205; 1998 г., № 14, ст. 198; № 17-18, ст. 225; 2000 г., № 22, ст. 408; 2001 г., № 8, ст. 52; № 17-18, ст. 240; № 24, ст. 338; 2002 г., № 17, ст. 155; 2003 г., № 4, ст. 26; № 11, ст. 67; 2004 г., № 6, ст. 42; № 23, ст. 142; 2005 г., № 14, ст. 57; 2006 г., № 1, ст. 4; № 3, ст. 22; № 4, ст. 24; № 13; ст. 86; № 15, ст. 95; 2007 г., № 1, ст. 4; № 2, ст. 14, 18; № 9, ст. 67; 2008 г., № 13-14, ст. 58; № 23, ст. 114; № 24, ст. 129; 2009 г., № 2-3, ст. 18; № 18, ст. 84; 2010 г., № 5, ст. 23; № 7, ст. 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2011 года "О внесении изменений и дополнений в некоторые законодательные акты Республики Казахстан по вопросам противодействия неправомерному захвату бизнеса и собственности (рейдерству)", опубликованный в газетах "Егемен Қазақстан" и "Казахстанская правда" 18 января 2011 г.):</w:t>
      </w:r>
      <w:r>
        <w:br/>
      </w:r>
      <w:r>
        <w:rPr>
          <w:rFonts w:ascii="Times New Roman"/>
          <w:b w:val="false"/>
          <w:i w:val="false"/>
          <w:color w:val="000000"/>
          <w:sz w:val="28"/>
        </w:rPr>
        <w:t>
</w:t>
      </w:r>
      <w:r>
        <w:rPr>
          <w:rFonts w:ascii="Times New Roman"/>
          <w:b w:val="false"/>
          <w:i w:val="false"/>
          <w:color w:val="000000"/>
          <w:sz w:val="28"/>
        </w:rPr>
        <w:t xml:space="preserve">
      1) подпункт 1) </w:t>
      </w:r>
      <w:r>
        <w:rPr>
          <w:rFonts w:ascii="Times New Roman"/>
          <w:b w:val="false"/>
          <w:i w:val="false"/>
          <w:color w:val="000000"/>
          <w:sz w:val="28"/>
        </w:rPr>
        <w:t>статьи 10-1</w:t>
      </w:r>
      <w:r>
        <w:rPr>
          <w:rFonts w:ascii="Times New Roman"/>
          <w:b w:val="false"/>
          <w:i w:val="false"/>
          <w:color w:val="000000"/>
          <w:sz w:val="28"/>
        </w:rPr>
        <w:t xml:space="preserve"> после слов "окружающую среду," дополнить словами "в том числе организаций, пакеты акций (доли участия) которых отнесены к стратегическим объектам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пункт 1 </w:t>
      </w:r>
      <w:r>
        <w:rPr>
          <w:rFonts w:ascii="Times New Roman"/>
          <w:b w:val="false"/>
          <w:i w:val="false"/>
          <w:color w:val="000000"/>
          <w:sz w:val="28"/>
        </w:rPr>
        <w:t>статьи 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 период осуществления в отношении должника реабилитационной процедуры назначается реабилитационный управляющий, к которому переходят полномочия всех органов юридического лица по управлению его имуществом и делами. Реабилитационный управляющий вправе совершать действия в соответствии с планом реабилитации, направленные на достижение цели реабилитации должника (увольнять работников, осуществлять внутреннюю реорганизацию: ликвидировать внутренние подразделения и применять иные меры).</w:t>
      </w:r>
      <w:r>
        <w:br/>
      </w:r>
      <w:r>
        <w:rPr>
          <w:rFonts w:ascii="Times New Roman"/>
          <w:b w:val="false"/>
          <w:i w:val="false"/>
          <w:color w:val="000000"/>
          <w:sz w:val="28"/>
        </w:rPr>
        <w:t>
      Продажа имущества (активов), предусмотренная планом реабилитации, осуществляется путем проведения торгов.</w:t>
      </w:r>
      <w:r>
        <w:br/>
      </w:r>
      <w:r>
        <w:rPr>
          <w:rFonts w:ascii="Times New Roman"/>
          <w:b w:val="false"/>
          <w:i w:val="false"/>
          <w:color w:val="000000"/>
          <w:sz w:val="28"/>
        </w:rPr>
        <w:t>
      При отчуждении стратегического объекта реабилитационным управляющим Республика Казахстан обладает приоритетным правом на приобретение такого имущества.</w:t>
      </w:r>
      <w:r>
        <w:br/>
      </w:r>
      <w:r>
        <w:rPr>
          <w:rFonts w:ascii="Times New Roman"/>
          <w:b w:val="false"/>
          <w:i w:val="false"/>
          <w:color w:val="000000"/>
          <w:sz w:val="28"/>
        </w:rPr>
        <w:t xml:space="preserve">
      Реабилитационный управляющий осуществляет обременение стратегического объекта правами третьих лиц или его отчуждение после получения решения Правительства Республики Казахстан о выдаче разрешения на обременение стратегического объекта правами третьих лиц или его отчуждение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статью 84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84. Продажа имущества (активов) должника</w:t>
      </w:r>
      <w:r>
        <w:br/>
      </w:r>
      <w:r>
        <w:rPr>
          <w:rFonts w:ascii="Times New Roman"/>
          <w:b w:val="false"/>
          <w:i w:val="false"/>
          <w:color w:val="000000"/>
          <w:sz w:val="28"/>
        </w:rPr>
        <w:t>
      1. Продажа имущества должника, включая права требования, осуществляется конкурсным управляющим путем проведения торгов в соответствии с планом продажи имущества, согласованным с уполномоченным органом и утвержденным комитетом кредиторов.</w:t>
      </w:r>
      <w:r>
        <w:br/>
      </w:r>
      <w:r>
        <w:rPr>
          <w:rFonts w:ascii="Times New Roman"/>
          <w:b w:val="false"/>
          <w:i w:val="false"/>
          <w:color w:val="000000"/>
          <w:sz w:val="28"/>
        </w:rPr>
        <w:t>
      Порядок проведения торгов по продаже имущества (активов) должника определяется Правительством Республики Казахстан.</w:t>
      </w:r>
      <w:r>
        <w:br/>
      </w:r>
      <w:r>
        <w:rPr>
          <w:rFonts w:ascii="Times New Roman"/>
          <w:b w:val="false"/>
          <w:i w:val="false"/>
          <w:color w:val="000000"/>
          <w:sz w:val="28"/>
        </w:rPr>
        <w:t>
      2. При продаже стратегического объекта конкурсным управляющим Республика Казахстан обладает приоритетным правом на приобретение такого имущества.</w:t>
      </w:r>
      <w:r>
        <w:br/>
      </w:r>
      <w:r>
        <w:rPr>
          <w:rFonts w:ascii="Times New Roman"/>
          <w:b w:val="false"/>
          <w:i w:val="false"/>
          <w:color w:val="000000"/>
          <w:sz w:val="28"/>
        </w:rPr>
        <w:t xml:space="preserve">
      Конкурсный управляющий осуществляет продажу стратегического объекта после получения решения Правительства Республики Казахстан о выдаче разрешения на его отчуждение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3. Имущество должника, которое предлагалось к продаже, но осталось нереализованным в соответствии с планом продажи имущества, подлежит передаче по минимальной цене, указанной в плане продажи, кредиторам соответствующей очереди, не получившим удовлетворения своих требований в полном объеме, с их согласия в общую долевую собственность.".</w:t>
      </w:r>
    </w:p>
    <w:bookmarkEnd w:id="13"/>
    <w:bookmarkStart w:name="z197" w:id="1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правоохранительной службы и присвоения классных чинов, воинских и специальных званий, права ношения форменной одежды военнослужащими и сотрудниками иных государственных органов", опубликованный в газетах "Егемен Қазақстан" и "Казахстанская правда" 19 января 2011 г.):</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3 слово "изъятие" заменить словом "отчуждение";</w:t>
      </w:r>
      <w:r>
        <w:br/>
      </w:r>
      <w:r>
        <w:rPr>
          <w:rFonts w:ascii="Times New Roman"/>
          <w:b w:val="false"/>
          <w:i w:val="false"/>
          <w:color w:val="000000"/>
          <w:sz w:val="28"/>
        </w:rPr>
        <w:t>
</w:t>
      </w:r>
      <w:r>
        <w:rPr>
          <w:rFonts w:ascii="Times New Roman"/>
          <w:b w:val="false"/>
          <w:i w:val="false"/>
          <w:color w:val="000000"/>
          <w:sz w:val="28"/>
        </w:rPr>
        <w:t xml:space="preserve">
      2) в заголовке и пункте 1 </w:t>
      </w:r>
      <w:r>
        <w:rPr>
          <w:rFonts w:ascii="Times New Roman"/>
          <w:b w:val="false"/>
          <w:i w:val="false"/>
          <w:color w:val="000000"/>
          <w:sz w:val="28"/>
        </w:rPr>
        <w:t>статьи 15</w:t>
      </w:r>
      <w:r>
        <w:rPr>
          <w:rFonts w:ascii="Times New Roman"/>
          <w:b w:val="false"/>
          <w:i w:val="false"/>
          <w:color w:val="000000"/>
          <w:sz w:val="28"/>
        </w:rPr>
        <w:t xml:space="preserve"> слова "изъятием (выкупом)" заменить словами "принудительным отчуждением";</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статье 29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в подпункте 4) слова "изъятия (выкупа)" заменить словами "принудительного отчуждения";</w:t>
      </w:r>
      <w:r>
        <w:br/>
      </w:r>
      <w:r>
        <w:rPr>
          <w:rFonts w:ascii="Times New Roman"/>
          <w:b w:val="false"/>
          <w:i w:val="false"/>
          <w:color w:val="000000"/>
          <w:sz w:val="28"/>
        </w:rPr>
        <w:t>
</w:t>
      </w:r>
      <w:r>
        <w:rPr>
          <w:rFonts w:ascii="Times New Roman"/>
          <w:b w:val="false"/>
          <w:i w:val="false"/>
          <w:color w:val="000000"/>
          <w:sz w:val="28"/>
        </w:rPr>
        <w:t>
      дополнить подпунктом 5) следующего содержания:</w:t>
      </w:r>
      <w:r>
        <w:br/>
      </w:r>
      <w:r>
        <w:rPr>
          <w:rFonts w:ascii="Times New Roman"/>
          <w:b w:val="false"/>
          <w:i w:val="false"/>
          <w:color w:val="000000"/>
          <w:sz w:val="28"/>
        </w:rPr>
        <w:t>
      "5) сноса аварийного и ветхого жилья, грозящего обвалом (обрушением).";</w:t>
      </w:r>
      <w:r>
        <w:br/>
      </w:r>
      <w:r>
        <w:rPr>
          <w:rFonts w:ascii="Times New Roman"/>
          <w:b w:val="false"/>
          <w:i w:val="false"/>
          <w:color w:val="000000"/>
          <w:sz w:val="28"/>
        </w:rPr>
        <w:t>
</w:t>
      </w:r>
      <w:r>
        <w:rPr>
          <w:rFonts w:ascii="Times New Roman"/>
          <w:b w:val="false"/>
          <w:i w:val="false"/>
          <w:color w:val="000000"/>
          <w:sz w:val="28"/>
        </w:rPr>
        <w:t xml:space="preserve">
      в абзаце первом </w:t>
      </w:r>
      <w:r>
        <w:rPr>
          <w:rFonts w:ascii="Times New Roman"/>
          <w:b w:val="false"/>
          <w:i w:val="false"/>
          <w:color w:val="000000"/>
          <w:sz w:val="28"/>
        </w:rPr>
        <w:t>пункта 2</w:t>
      </w:r>
      <w:r>
        <w:rPr>
          <w:rFonts w:ascii="Times New Roman"/>
          <w:b w:val="false"/>
          <w:i w:val="false"/>
          <w:color w:val="000000"/>
          <w:sz w:val="28"/>
        </w:rPr>
        <w:t xml:space="preserve"> слова "подпунктами 2) и 4)" заменить словами "подпунктами 2), 4) и 5)";</w:t>
      </w:r>
      <w:r>
        <w:br/>
      </w:r>
      <w:r>
        <w:rPr>
          <w:rFonts w:ascii="Times New Roman"/>
          <w:b w:val="false"/>
          <w:i w:val="false"/>
          <w:color w:val="000000"/>
          <w:sz w:val="28"/>
        </w:rPr>
        <w:t>
</w:t>
      </w:r>
      <w:r>
        <w:rPr>
          <w:rFonts w:ascii="Times New Roman"/>
          <w:b w:val="false"/>
          <w:i w:val="false"/>
          <w:color w:val="000000"/>
          <w:sz w:val="28"/>
        </w:rPr>
        <w:t xml:space="preserve">
      4) в части первой пункта 1 </w:t>
      </w:r>
      <w:r>
        <w:rPr>
          <w:rFonts w:ascii="Times New Roman"/>
          <w:b w:val="false"/>
          <w:i w:val="false"/>
          <w:color w:val="000000"/>
          <w:sz w:val="28"/>
        </w:rPr>
        <w:t>статьи 30</w:t>
      </w:r>
      <w:r>
        <w:rPr>
          <w:rFonts w:ascii="Times New Roman"/>
          <w:b w:val="false"/>
          <w:i w:val="false"/>
          <w:color w:val="000000"/>
          <w:sz w:val="28"/>
        </w:rPr>
        <w:t xml:space="preserve"> слова "подпунктами 2) и 4)" заменить словами "подпунктами 2), 4) и 5)";</w:t>
      </w:r>
      <w:r>
        <w:br/>
      </w:r>
      <w:r>
        <w:rPr>
          <w:rFonts w:ascii="Times New Roman"/>
          <w:b w:val="false"/>
          <w:i w:val="false"/>
          <w:color w:val="000000"/>
          <w:sz w:val="28"/>
        </w:rPr>
        <w:t>
</w:t>
      </w:r>
      <w:r>
        <w:rPr>
          <w:rFonts w:ascii="Times New Roman"/>
          <w:b w:val="false"/>
          <w:i w:val="false"/>
          <w:color w:val="000000"/>
          <w:sz w:val="28"/>
        </w:rPr>
        <w:t xml:space="preserve">
      5) в </w:t>
      </w:r>
      <w:r>
        <w:rPr>
          <w:rFonts w:ascii="Times New Roman"/>
          <w:b w:val="false"/>
          <w:i w:val="false"/>
          <w:color w:val="000000"/>
          <w:sz w:val="28"/>
        </w:rPr>
        <w:t>пункте 7</w:t>
      </w:r>
      <w:r>
        <w:rPr>
          <w:rFonts w:ascii="Times New Roman"/>
          <w:b w:val="false"/>
          <w:i w:val="false"/>
          <w:color w:val="000000"/>
          <w:sz w:val="28"/>
        </w:rPr>
        <w:t xml:space="preserve"> статьи 31 слова "изъятии (выкупе)" заменить словами "принудительном отчуждении";</w:t>
      </w:r>
      <w:r>
        <w:br/>
      </w:r>
      <w:r>
        <w:rPr>
          <w:rFonts w:ascii="Times New Roman"/>
          <w:b w:val="false"/>
          <w:i w:val="false"/>
          <w:color w:val="000000"/>
          <w:sz w:val="28"/>
        </w:rPr>
        <w:t>
</w:t>
      </w:r>
      <w:r>
        <w:rPr>
          <w:rFonts w:ascii="Times New Roman"/>
          <w:b w:val="false"/>
          <w:i w:val="false"/>
          <w:color w:val="000000"/>
          <w:sz w:val="28"/>
        </w:rPr>
        <w:t xml:space="preserve">
      6) в подпункте 1) пункта 1 </w:t>
      </w:r>
      <w:r>
        <w:rPr>
          <w:rFonts w:ascii="Times New Roman"/>
          <w:b w:val="false"/>
          <w:i w:val="false"/>
          <w:color w:val="000000"/>
          <w:sz w:val="28"/>
        </w:rPr>
        <w:t>статьи 51</w:t>
      </w:r>
      <w:r>
        <w:rPr>
          <w:rFonts w:ascii="Times New Roman"/>
          <w:b w:val="false"/>
          <w:i w:val="false"/>
          <w:color w:val="000000"/>
          <w:sz w:val="28"/>
        </w:rPr>
        <w:t xml:space="preserve"> слова "изъятии (выкупе)" заменить словами "принудительном отчуждении";</w:t>
      </w:r>
      <w:r>
        <w:br/>
      </w:r>
      <w:r>
        <w:rPr>
          <w:rFonts w:ascii="Times New Roman"/>
          <w:b w:val="false"/>
          <w:i w:val="false"/>
          <w:color w:val="000000"/>
          <w:sz w:val="28"/>
        </w:rPr>
        <w:t>
</w:t>
      </w:r>
      <w:r>
        <w:rPr>
          <w:rFonts w:ascii="Times New Roman"/>
          <w:b w:val="false"/>
          <w:i w:val="false"/>
          <w:color w:val="000000"/>
          <w:sz w:val="28"/>
        </w:rPr>
        <w:t xml:space="preserve">
      7)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105 слова "изъятием (выкупом)" заменить словами "принудительным отчуждением";</w:t>
      </w:r>
      <w:r>
        <w:br/>
      </w:r>
      <w:r>
        <w:rPr>
          <w:rFonts w:ascii="Times New Roman"/>
          <w:b w:val="false"/>
          <w:i w:val="false"/>
          <w:color w:val="000000"/>
          <w:sz w:val="28"/>
        </w:rPr>
        <w:t>
</w:t>
      </w:r>
      <w:r>
        <w:rPr>
          <w:rFonts w:ascii="Times New Roman"/>
          <w:b w:val="false"/>
          <w:i w:val="false"/>
          <w:color w:val="000000"/>
          <w:sz w:val="28"/>
        </w:rPr>
        <w:t xml:space="preserve">
      8) в части первой пункта 1 </w:t>
      </w:r>
      <w:r>
        <w:rPr>
          <w:rFonts w:ascii="Times New Roman"/>
          <w:b w:val="false"/>
          <w:i w:val="false"/>
          <w:color w:val="000000"/>
          <w:sz w:val="28"/>
        </w:rPr>
        <w:t>статьи 116</w:t>
      </w:r>
      <w:r>
        <w:rPr>
          <w:rFonts w:ascii="Times New Roman"/>
          <w:b w:val="false"/>
          <w:i w:val="false"/>
          <w:color w:val="000000"/>
          <w:sz w:val="28"/>
        </w:rPr>
        <w:t xml:space="preserve"> слово "отводом" заменить словами "принудительным отчуждением";</w:t>
      </w:r>
      <w:r>
        <w:br/>
      </w:r>
      <w:r>
        <w:rPr>
          <w:rFonts w:ascii="Times New Roman"/>
          <w:b w:val="false"/>
          <w:i w:val="false"/>
          <w:color w:val="000000"/>
          <w:sz w:val="28"/>
        </w:rPr>
        <w:t>
</w:t>
      </w:r>
      <w:r>
        <w:rPr>
          <w:rFonts w:ascii="Times New Roman"/>
          <w:b w:val="false"/>
          <w:i w:val="false"/>
          <w:color w:val="000000"/>
          <w:sz w:val="28"/>
        </w:rPr>
        <w:t xml:space="preserve">
      9) в </w:t>
      </w:r>
      <w:r>
        <w:rPr>
          <w:rFonts w:ascii="Times New Roman"/>
          <w:b w:val="false"/>
          <w:i w:val="false"/>
          <w:color w:val="000000"/>
          <w:sz w:val="28"/>
        </w:rPr>
        <w:t>статье 119-1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слова "изъятием (выкупом)" заменить словами "принудительным отчуждением";</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слова "изъятии (выкупе)" заменить словами "принудительном отчуждении";</w:t>
      </w:r>
      <w:r>
        <w:br/>
      </w:r>
      <w:r>
        <w:rPr>
          <w:rFonts w:ascii="Times New Roman"/>
          <w:b w:val="false"/>
          <w:i w:val="false"/>
          <w:color w:val="000000"/>
          <w:sz w:val="28"/>
        </w:rPr>
        <w:t>
</w:t>
      </w:r>
      <w:r>
        <w:rPr>
          <w:rFonts w:ascii="Times New Roman"/>
          <w:b w:val="false"/>
          <w:i w:val="false"/>
          <w:color w:val="000000"/>
          <w:sz w:val="28"/>
        </w:rPr>
        <w:t>
      слова "изымаемом (выкупаемом)" заменить словом "отчуждаемом";</w:t>
      </w:r>
      <w:r>
        <w:br/>
      </w:r>
      <w:r>
        <w:rPr>
          <w:rFonts w:ascii="Times New Roman"/>
          <w:b w:val="false"/>
          <w:i w:val="false"/>
          <w:color w:val="000000"/>
          <w:sz w:val="28"/>
        </w:rPr>
        <w:t>
</w:t>
      </w:r>
      <w:r>
        <w:rPr>
          <w:rFonts w:ascii="Times New Roman"/>
          <w:b w:val="false"/>
          <w:i w:val="false"/>
          <w:color w:val="000000"/>
          <w:sz w:val="28"/>
        </w:rPr>
        <w:t>
      слова "изымаемого (выкупаемого)" заменить словами "принудительно отчуждаемого".</w:t>
      </w:r>
    </w:p>
    <w:bookmarkEnd w:id="14"/>
    <w:bookmarkStart w:name="z216" w:id="15"/>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мая 1997 года "О Гражданской обороне" (Ведомости Парламента Республики Казахстан, 1997 г., № 9, ст. 93; 1998 г., № 23, ст. 416; 1999 г., № 4, ст. 101; 2000 г., № 6, ст. 142; 2004 г., № 23, ст. 142; 2006 г., № 1, ст. 5; № 16, ст. 104; 2007 г., № 10, ст. 69; 2008 г., № 6-7, ст. 27; № 21, ст. 97; 2009 г., № 18, ст. 84; 2010 г.,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2011 года "О внесении изменений и дополнений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опубликованный в газетах "Егемен Қазақстан" и "Казахстанская правда" 18 января 2011 г.):</w:t>
      </w:r>
      <w:r>
        <w:br/>
      </w:r>
      <w:r>
        <w:rPr>
          <w:rFonts w:ascii="Times New Roman"/>
          <w:b w:val="false"/>
          <w:i w:val="false"/>
          <w:color w:val="000000"/>
          <w:sz w:val="28"/>
        </w:rPr>
        <w:t>
</w:t>
      </w:r>
      <w:r>
        <w:rPr>
          <w:rFonts w:ascii="Times New Roman"/>
          <w:b w:val="false"/>
          <w:i w:val="false"/>
          <w:color w:val="000000"/>
          <w:sz w:val="28"/>
        </w:rPr>
        <w:t xml:space="preserve">
      в пункте 3 </w:t>
      </w:r>
      <w:r>
        <w:rPr>
          <w:rFonts w:ascii="Times New Roman"/>
          <w:b w:val="false"/>
          <w:i w:val="false"/>
          <w:color w:val="000000"/>
          <w:sz w:val="28"/>
        </w:rPr>
        <w:t>статьи 26</w:t>
      </w:r>
      <w:r>
        <w:rPr>
          <w:rFonts w:ascii="Times New Roman"/>
          <w:b w:val="false"/>
          <w:i w:val="false"/>
          <w:color w:val="000000"/>
          <w:sz w:val="28"/>
        </w:rPr>
        <w:t xml:space="preserve"> слово "приватизации" заменить словом "отчуждению".</w:t>
      </w:r>
    </w:p>
    <w:bookmarkEnd w:id="15"/>
    <w:bookmarkStart w:name="z218" w:id="1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мобилизационной подготовке и мобилизации" (Ведомости Парламента Республики Казахстан, 1997 г., № 11, ст. 155; 2004 г., № 23, ст. 142; 2006 г., № 16, ст. 104; 2007 г., № 10, ст. 69; 2010 г., № 17-18, ст. 108):</w:t>
      </w:r>
      <w:r>
        <w:br/>
      </w:r>
      <w:r>
        <w:rPr>
          <w:rFonts w:ascii="Times New Roman"/>
          <w:b w:val="false"/>
          <w:i w:val="false"/>
          <w:color w:val="000000"/>
          <w:sz w:val="28"/>
        </w:rPr>
        <w:t>
</w:t>
      </w:r>
      <w:r>
        <w:rPr>
          <w:rFonts w:ascii="Times New Roman"/>
          <w:b w:val="false"/>
          <w:i w:val="false"/>
          <w:color w:val="000000"/>
          <w:sz w:val="28"/>
        </w:rPr>
        <w:t xml:space="preserve">
      подпункт 22)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 определяет порядок возмещения государством стоимости реквизированного, а также предоставленного для нужд обороны имущества физических и юридических лиц;".</w:t>
      </w:r>
    </w:p>
    <w:bookmarkEnd w:id="16"/>
    <w:bookmarkStart w:name="z220" w:id="1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 49; 1999 г., № 20, ст. 727; 2002 г., № 10, ст. 102; 2003 г., № 11, ст. 56; № 24, ст. 178; 2004 г., № 5, ст. 30; 2005 г., № 14, ст. 58; 2006 г., № 3, ст. 22; № 4, ст. 24, 25; № 8, ст. 45; 2007 г., № 4, ст. 28; № 20, ст. 153; 2008 г., № 13-14, ст. 56; 2009 г., № 2-3, ст. 16; 2010 г., № 1-2, ст.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2011 года "О внесении изменений и дополнений в некоторые законодательные акты Республики Казахстан по вопросам противодействия неправомерному захвату бизнеса и собственности (рейдерству)", опубликованный в газетах "Егемен Қазақстан" и "Казахстанская правда" 18 января 2011 г.):</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Участие государства в товариществах с ограниченной ответственностью и особенности управления ими определяются Законом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2) в пункте 3 </w:t>
      </w:r>
      <w:r>
        <w:rPr>
          <w:rFonts w:ascii="Times New Roman"/>
          <w:b w:val="false"/>
          <w:i w:val="false"/>
          <w:color w:val="000000"/>
          <w:sz w:val="28"/>
        </w:rPr>
        <w:t>статьи 30</w:t>
      </w:r>
      <w:r>
        <w:rPr>
          <w:rFonts w:ascii="Times New Roman"/>
          <w:b w:val="false"/>
          <w:i w:val="false"/>
          <w:color w:val="000000"/>
          <w:sz w:val="28"/>
        </w:rPr>
        <w:t xml:space="preserve"> слова "законодательством о приватизации" заменить словами "Законом Республики Казахстан "О государственном имуществе".</w:t>
      </w:r>
    </w:p>
    <w:bookmarkEnd w:id="17"/>
    <w:bookmarkStart w:name="z223" w:id="1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1998 года "Об особом статусе города Алматы" (Ведомости Парламента Республики Казахстан, 1998 г., № 14, ст. 200; № 22, ст. 308; № 24, ст. 443; 2001 г., № 13-14, ст. 173, 176; № 24, ст. 338; 2003 г., № 24, ст. 178; 2004 г., № 14, ст. 84; № 23, ст. 142):</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статью 2-1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статью 3</w:t>
      </w:r>
      <w:r>
        <w:rPr>
          <w:rFonts w:ascii="Times New Roman"/>
          <w:b w:val="false"/>
          <w:i w:val="false"/>
          <w:color w:val="000000"/>
          <w:sz w:val="28"/>
        </w:rPr>
        <w:t xml:space="preserve"> дополнить подпунктом 10) следующего содержания:</w:t>
      </w:r>
      <w:r>
        <w:br/>
      </w:r>
      <w:r>
        <w:rPr>
          <w:rFonts w:ascii="Times New Roman"/>
          <w:b w:val="false"/>
          <w:i w:val="false"/>
          <w:color w:val="000000"/>
          <w:sz w:val="28"/>
        </w:rPr>
        <w:t>
      "10) согласовывать проекты договоров о выкупе земельного участка для государственных нужд.";</w:t>
      </w:r>
      <w:r>
        <w:br/>
      </w:r>
      <w:r>
        <w:rPr>
          <w:rFonts w:ascii="Times New Roman"/>
          <w:b w:val="false"/>
          <w:i w:val="false"/>
          <w:color w:val="000000"/>
          <w:sz w:val="28"/>
        </w:rPr>
        <w:t>
</w:t>
      </w:r>
      <w:r>
        <w:rPr>
          <w:rFonts w:ascii="Times New Roman"/>
          <w:b w:val="false"/>
          <w:i w:val="false"/>
          <w:color w:val="000000"/>
          <w:sz w:val="28"/>
        </w:rPr>
        <w:t xml:space="preserve">
      3)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3):</w:t>
      </w:r>
      <w:r>
        <w:br/>
      </w:r>
      <w:r>
        <w:rPr>
          <w:rFonts w:ascii="Times New Roman"/>
          <w:b w:val="false"/>
          <w:i w:val="false"/>
          <w:color w:val="000000"/>
          <w:sz w:val="28"/>
        </w:rPr>
        <w:t>
</w:t>
      </w:r>
      <w:r>
        <w:rPr>
          <w:rFonts w:ascii="Times New Roman"/>
          <w:b w:val="false"/>
          <w:i w:val="false"/>
          <w:color w:val="000000"/>
          <w:sz w:val="28"/>
        </w:rPr>
        <w:t>
      слова "государственным пакетом" заменить словами "государственными пакетами";</w:t>
      </w:r>
      <w:r>
        <w:br/>
      </w:r>
      <w:r>
        <w:rPr>
          <w:rFonts w:ascii="Times New Roman"/>
          <w:b w:val="false"/>
          <w:i w:val="false"/>
          <w:color w:val="000000"/>
          <w:sz w:val="28"/>
        </w:rPr>
        <w:t>
</w:t>
      </w:r>
      <w:r>
        <w:rPr>
          <w:rFonts w:ascii="Times New Roman"/>
          <w:b w:val="false"/>
          <w:i w:val="false"/>
          <w:color w:val="000000"/>
          <w:sz w:val="28"/>
        </w:rPr>
        <w:t>
      слова "хозяйственных товариществ" заменить словами "акционерных обществ и долями участия товариществ с ограниченной ответственностью";</w:t>
      </w:r>
      <w:r>
        <w:br/>
      </w:r>
      <w:r>
        <w:rPr>
          <w:rFonts w:ascii="Times New Roman"/>
          <w:b w:val="false"/>
          <w:i w:val="false"/>
          <w:color w:val="000000"/>
          <w:sz w:val="28"/>
        </w:rPr>
        <w:t>
</w:t>
      </w:r>
      <w:r>
        <w:rPr>
          <w:rFonts w:ascii="Times New Roman"/>
          <w:b w:val="false"/>
          <w:i w:val="false"/>
          <w:color w:val="000000"/>
          <w:sz w:val="28"/>
        </w:rPr>
        <w:t>
      слова "определяемых Правительством Республики Казахстан" заменить словами "отнесенных к республиканской собственности";</w:t>
      </w:r>
      <w:r>
        <w:br/>
      </w:r>
      <w:r>
        <w:rPr>
          <w:rFonts w:ascii="Times New Roman"/>
          <w:b w:val="false"/>
          <w:i w:val="false"/>
          <w:color w:val="000000"/>
          <w:sz w:val="28"/>
        </w:rPr>
        <w:t>
</w:t>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xml:space="preserve">
      "4) выносит решение о приватизации коммунального имущества в порядке, установленном </w:t>
      </w:r>
      <w:r>
        <w:rPr>
          <w:rFonts w:ascii="Times New Roman"/>
          <w:b w:val="false"/>
          <w:i w:val="false"/>
          <w:color w:val="000000"/>
          <w:sz w:val="28"/>
        </w:rPr>
        <w:t>главой 10</w:t>
      </w:r>
      <w:r>
        <w:rPr>
          <w:rFonts w:ascii="Times New Roman"/>
          <w:b w:val="false"/>
          <w:i w:val="false"/>
          <w:color w:val="000000"/>
          <w:sz w:val="28"/>
        </w:rPr>
        <w:t xml:space="preserve"> Закона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xml:space="preserve">
      "8) осуществляет принудительное отчуждение имущества для государственных нужд в порядке, установленном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18"/>
    <w:bookmarkStart w:name="z233" w:id="19"/>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5 дополнить абзацем третьим следующего содержания:</w:t>
      </w:r>
      <w:r>
        <w:br/>
      </w:r>
      <w:r>
        <w:rPr>
          <w:rFonts w:ascii="Times New Roman"/>
          <w:b w:val="false"/>
          <w:i w:val="false"/>
          <w:color w:val="000000"/>
          <w:sz w:val="28"/>
        </w:rPr>
        <w:t>
      "государственные предприятия на праве хозяйственного ведения с наблюдательным советом в сферах образования и здравоохранения;".</w:t>
      </w:r>
    </w:p>
    <w:bookmarkEnd w:id="19"/>
    <w:bookmarkStart w:name="z235" w:id="2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 (Ведомости Парламента Республики Казахстан, 1998 г., № 24, ст. 435; 2001 г., № 21-22, ст. 286; 2003 г., № 10, ст. 53; 2004 г., № 23, ст. 142; 2006 г., № 3, ст. 22; № 13, ст. 86; 2007 г., № 8, ст. 55; 2009 г., № 11-12, ст. 53; № 18, ст. 84; 2010 г., № 5, ст. 23; № 10, ст. 48; № 17-18, ст. 111;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w:t>
      </w:r>
      <w:r>
        <w:br/>
      </w:r>
      <w:r>
        <w:rPr>
          <w:rFonts w:ascii="Times New Roman"/>
          <w:b w:val="false"/>
          <w:i w:val="false"/>
          <w:color w:val="000000"/>
          <w:sz w:val="28"/>
        </w:rPr>
        <w:t>
</w:t>
      </w:r>
      <w:r>
        <w:rPr>
          <w:rFonts w:ascii="Times New Roman"/>
          <w:b w:val="false"/>
          <w:i w:val="false"/>
          <w:color w:val="000000"/>
          <w:sz w:val="28"/>
        </w:rPr>
        <w:t xml:space="preserve">
      в пункте 2 </w:t>
      </w:r>
      <w:r>
        <w:rPr>
          <w:rFonts w:ascii="Times New Roman"/>
          <w:b w:val="false"/>
          <w:i w:val="false"/>
          <w:color w:val="000000"/>
          <w:sz w:val="28"/>
        </w:rPr>
        <w:t>статьи 12</w:t>
      </w:r>
      <w:r>
        <w:rPr>
          <w:rFonts w:ascii="Times New Roman"/>
          <w:b w:val="false"/>
          <w:i w:val="false"/>
          <w:color w:val="000000"/>
          <w:sz w:val="28"/>
        </w:rPr>
        <w:t xml:space="preserve"> слово "приватизации" заменить словом "отчуждению".</w:t>
      </w:r>
    </w:p>
    <w:bookmarkEnd w:id="20"/>
    <w:bookmarkStart w:name="z237" w:id="2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 государственном материальном резерве" (Ведомости Парламента Республики Казахстан, 2000 г., № 20, ст. 378; 2003 г., № 15, ст. 139; 2006 г., № 16, ст. 104; 2010 г., № 3-4, ст. 11; № 17-18, ст. 108):</w:t>
      </w:r>
      <w:r>
        <w:br/>
      </w:r>
      <w:r>
        <w:rPr>
          <w:rFonts w:ascii="Times New Roman"/>
          <w:b w:val="false"/>
          <w:i w:val="false"/>
          <w:color w:val="000000"/>
          <w:sz w:val="28"/>
        </w:rPr>
        <w:t>
</w:t>
      </w:r>
      <w:r>
        <w:rPr>
          <w:rFonts w:ascii="Times New Roman"/>
          <w:b w:val="false"/>
          <w:i w:val="false"/>
          <w:color w:val="000000"/>
          <w:sz w:val="28"/>
        </w:rPr>
        <w:t>
      дополнить статьей 16-1 следующего содержания:</w:t>
      </w:r>
      <w:r>
        <w:br/>
      </w:r>
      <w:r>
        <w:rPr>
          <w:rFonts w:ascii="Times New Roman"/>
          <w:b w:val="false"/>
          <w:i w:val="false"/>
          <w:color w:val="000000"/>
          <w:sz w:val="28"/>
        </w:rPr>
        <w:t>
      "Статья 16-1. Учет государственного имущества, составляющего</w:t>
      </w:r>
      <w:r>
        <w:br/>
      </w:r>
      <w:r>
        <w:rPr>
          <w:rFonts w:ascii="Times New Roman"/>
          <w:b w:val="false"/>
          <w:i w:val="false"/>
          <w:color w:val="000000"/>
          <w:sz w:val="28"/>
        </w:rPr>
        <w:t>
                    государственный материальный резерв</w:t>
      </w:r>
      <w:r>
        <w:br/>
      </w:r>
      <w:r>
        <w:rPr>
          <w:rFonts w:ascii="Times New Roman"/>
          <w:b w:val="false"/>
          <w:i w:val="false"/>
          <w:color w:val="000000"/>
          <w:sz w:val="28"/>
        </w:rPr>
        <w:t>
      Учет государственного имущества, составляющего государственный материальный резерв, осуществляется уполномоченным органом в порядке, определяемом Правительством Республики Казахстан.".</w:t>
      </w:r>
    </w:p>
    <w:bookmarkEnd w:id="21"/>
    <w:bookmarkStart w:name="z239" w:id="2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 (Ведомости Парламента Республики Казахстан, 2000 г., № 20, ст. 381; 2001 г., № 24, ст. 338; 2003 г., № 3, ст. 19; № 10, ст. 54; 2004 г., № 23, ст. 142; 2007 г., № 2, ст. 18; 2009 г., № 23, ст. 97; 2010 г., № 5, ст. 23):</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 Законодательство Республики Казахстан об оценочной</w:t>
      </w:r>
      <w:r>
        <w:br/>
      </w:r>
      <w:r>
        <w:rPr>
          <w:rFonts w:ascii="Times New Roman"/>
          <w:b w:val="false"/>
          <w:i w:val="false"/>
          <w:color w:val="000000"/>
          <w:sz w:val="28"/>
        </w:rPr>
        <w:t>
                 деятельности</w:t>
      </w:r>
      <w:r>
        <w:br/>
      </w:r>
      <w:r>
        <w:rPr>
          <w:rFonts w:ascii="Times New Roman"/>
          <w:b w:val="false"/>
          <w:i w:val="false"/>
          <w:color w:val="000000"/>
          <w:sz w:val="28"/>
        </w:rPr>
        <w:t>
      1. Законодательство Республики Казахстан об оценочной деятельности основывается на Конституции Республики Казахстан, состоит из настоящего Закона и иных нормативных правовых актов Республики Казахстан.</w:t>
      </w:r>
      <w:r>
        <w:br/>
      </w:r>
      <w:r>
        <w:rPr>
          <w:rFonts w:ascii="Times New Roman"/>
          <w:b w:val="false"/>
          <w:i w:val="false"/>
          <w:color w:val="000000"/>
          <w:sz w:val="28"/>
        </w:rPr>
        <w:t xml:space="preserve">
      2. Особенности организации оценки государственного имущества, случаи и особенности оценки имущества при его поступлении в состав государственного имущества, передаче государственного имущества в пользование физическим лицам и негосударственным юридическим лицам, а также при отчуждении государственного имущества устанавливаются </w:t>
      </w:r>
      <w:r>
        <w:rPr>
          <w:rFonts w:ascii="Times New Roman"/>
          <w:b w:val="false"/>
          <w:i w:val="false"/>
          <w:color w:val="000000"/>
          <w:sz w:val="28"/>
        </w:rPr>
        <w:t>главой 16</w:t>
      </w:r>
      <w:r>
        <w:rPr>
          <w:rFonts w:ascii="Times New Roman"/>
          <w:b w:val="false"/>
          <w:i w:val="false"/>
          <w:color w:val="000000"/>
          <w:sz w:val="28"/>
        </w:rPr>
        <w:t xml:space="preserve"> Закона Республики Казахстан "О государственном имуществе".</w:t>
      </w:r>
      <w:r>
        <w:br/>
      </w: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статьи 6 исключить.</w:t>
      </w:r>
    </w:p>
    <w:bookmarkEnd w:id="22"/>
    <w:bookmarkStart w:name="z242" w:id="2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2011 года "О внесении изменений и дополнений в некоторые законодательные акты Республики Казахстан по вопросам образования", опубликованный в газетах "Егемен Қазақстан" и "Казахстанская правда" 26 января 2011 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9</w:t>
      </w:r>
      <w:r>
        <w:rPr>
          <w:rFonts w:ascii="Times New Roman"/>
          <w:b w:val="false"/>
          <w:i w:val="false"/>
          <w:color w:val="000000"/>
          <w:sz w:val="28"/>
        </w:rPr>
        <w:t xml:space="preserve"> исключить.</w:t>
      </w:r>
    </w:p>
    <w:bookmarkEnd w:id="23"/>
    <w:bookmarkStart w:name="z244" w:id="24"/>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2001 года "О науке" (Ведомости Парламента Республики Казахстан, 2001 г., № 15-16, ст. 226; 2004 г., № 23, ст. 142; 2006 г., № 15, ст. 92; 2007 г., № 20, ст. 152):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27. Отчуждение государственных научных организаций</w:t>
      </w:r>
      <w:r>
        <w:br/>
      </w:r>
      <w:r>
        <w:rPr>
          <w:rFonts w:ascii="Times New Roman"/>
          <w:b w:val="false"/>
          <w:i w:val="false"/>
          <w:color w:val="000000"/>
          <w:sz w:val="28"/>
        </w:rPr>
        <w:t>
      Государственные научные организации, проводящие фундаментальные исследования, не подлежат отчуждению.".</w:t>
      </w:r>
    </w:p>
    <w:bookmarkEnd w:id="24"/>
    <w:bookmarkStart w:name="z246" w:id="25"/>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2010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8 января 2011 г.):</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статье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"приватизации" заменить словом "отчуждению";</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"законодательством Республики Казахстан о приватизации" заменить словами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25"/>
    <w:bookmarkStart w:name="z250" w:id="26"/>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2010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8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правоохранительной службы и присвоения классных чинов, воинских и специальных званий, права ношения форменной одежды военнослужащими и сотрудниками иных государственных органов", опубликованный в газетах "Егемен Қазақстан" и "Казахстанская правда" 19 января 2011 г.):</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5:</w:t>
      </w:r>
      <w:r>
        <w:br/>
      </w:r>
      <w:r>
        <w:rPr>
          <w:rFonts w:ascii="Times New Roman"/>
          <w:b w:val="false"/>
          <w:i w:val="false"/>
          <w:color w:val="000000"/>
          <w:sz w:val="28"/>
        </w:rPr>
        <w:t>
</w:t>
      </w:r>
      <w:r>
        <w:rPr>
          <w:rFonts w:ascii="Times New Roman"/>
          <w:b w:val="false"/>
          <w:i w:val="false"/>
          <w:color w:val="000000"/>
          <w:sz w:val="28"/>
        </w:rPr>
        <w:t>
      слова "сеть является объектом" заменить словами "сеть - объект";</w:t>
      </w:r>
      <w:r>
        <w:br/>
      </w:r>
      <w:r>
        <w:rPr>
          <w:rFonts w:ascii="Times New Roman"/>
          <w:b w:val="false"/>
          <w:i w:val="false"/>
          <w:color w:val="000000"/>
          <w:sz w:val="28"/>
        </w:rPr>
        <w:t>
</w:t>
      </w:r>
      <w:r>
        <w:rPr>
          <w:rFonts w:ascii="Times New Roman"/>
          <w:b w:val="false"/>
          <w:i w:val="false"/>
          <w:color w:val="000000"/>
          <w:sz w:val="28"/>
        </w:rPr>
        <w:t>
      после слов "территории Республики Казахстан" дополнить словами ", является государственной собственностью".</w:t>
      </w:r>
    </w:p>
    <w:bookmarkEnd w:id="26"/>
    <w:bookmarkStart w:name="z254" w:id="2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2010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8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правоохранительной службы и присвоения классных чинов, воинских и специальных званий, права ношения форменной одежды военнослужащими и сотрудниками иных государственных органов", опубликованный в газетах "Егемен Қазақстан" и "Казахстанская правда" 19 января 2011 г.):</w:t>
      </w:r>
      <w:r>
        <w:br/>
      </w:r>
      <w:r>
        <w:rPr>
          <w:rFonts w:ascii="Times New Roman"/>
          <w:b w:val="false"/>
          <w:i w:val="false"/>
          <w:color w:val="000000"/>
          <w:sz w:val="28"/>
        </w:rPr>
        <w:t>
</w:t>
      </w: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32 дополнить словами "и не подлежат отчуждению".</w:t>
      </w:r>
    </w:p>
    <w:bookmarkEnd w:id="27"/>
    <w:bookmarkStart w:name="z256" w:id="28"/>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геодезии и картографии" (Ведомости Парламента Республики Казахстан, 2002 г., № 13-14, ст. 141; 2004 г., № 23, ст. 142; 2005 г., № 7-8, ст. 23; 2007 г., № 2, ст. 18):</w:t>
      </w:r>
      <w:r>
        <w:br/>
      </w:r>
      <w:r>
        <w:rPr>
          <w:rFonts w:ascii="Times New Roman"/>
          <w:b w:val="false"/>
          <w:i w:val="false"/>
          <w:color w:val="000000"/>
          <w:sz w:val="28"/>
        </w:rPr>
        <w:t>
</w:t>
      </w:r>
      <w:r>
        <w:rPr>
          <w:rFonts w:ascii="Times New Roman"/>
          <w:b w:val="false"/>
          <w:i w:val="false"/>
          <w:color w:val="000000"/>
          <w:sz w:val="28"/>
        </w:rPr>
        <w:t xml:space="preserve">
      в пункте 4 </w:t>
      </w:r>
      <w:r>
        <w:rPr>
          <w:rFonts w:ascii="Times New Roman"/>
          <w:b w:val="false"/>
          <w:i w:val="false"/>
          <w:color w:val="000000"/>
          <w:sz w:val="28"/>
        </w:rPr>
        <w:t>статьи 12</w:t>
      </w:r>
      <w:r>
        <w:rPr>
          <w:rFonts w:ascii="Times New Roman"/>
          <w:b w:val="false"/>
          <w:i w:val="false"/>
          <w:color w:val="000000"/>
          <w:sz w:val="28"/>
        </w:rPr>
        <w:t xml:space="preserve"> слова "могут быть объектом разгосударствления и приватизации, купли-продажи, обмена или дарения, а также" заменить словами "подлежат отчуждению, а также не могут быть".</w:t>
      </w:r>
    </w:p>
    <w:bookmarkEnd w:id="28"/>
    <w:bookmarkStart w:name="z258" w:id="29"/>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чрезвычайном положении" (Ведомости Парламента Республики Казахстан, 2003 г., № 3, ст. 18; 2006 г., № 2, ст. 14; 2007 г., № 9, ст. 67; 2008 г., № 6-7, ст. 27; 2009 г., № 8, ст. 44; 2010 г., № 7, ст. 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16</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xml:space="preserve">
      "3. В случае введения чрезвычайного положения при наличии обстоятельств, предусмотренных в подпункте 2) пункта 2 статьи 4 настоящего Закона, в местности, где вводится чрезвычайное положение,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 осуществляется реквизиция имущества при чрезвычайных ситуациях природного и техногенного характера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29"/>
    <w:bookmarkStart w:name="z260" w:id="30"/>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2011 года "О внесении изменений и дополнений в некоторые законодательные акты Республики Казахстан по вопросам образования", опубликованный в газетах "Егемен Қазақстан" и "Казахстанская правда" 26 января 2011 г.):</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5 изложить в следующей редакции:</w:t>
      </w:r>
      <w:r>
        <w:br/>
      </w:r>
      <w:r>
        <w:rPr>
          <w:rFonts w:ascii="Times New Roman"/>
          <w:b w:val="false"/>
          <w:i w:val="false"/>
          <w:color w:val="000000"/>
          <w:sz w:val="28"/>
        </w:rPr>
        <w:t>
      "2. Государственные органы Республики Казахстан и государственные учреждения не могут выступать в качестве учредителей или акционеров общества, за исключением Правительства Республики Казахстан, местных исполнительных органов, а также Национального Банка Республики Казахстан, в соответствии с законодательными актами Республики Казахстан.</w:t>
      </w:r>
      <w:r>
        <w:br/>
      </w:r>
      <w:r>
        <w:rPr>
          <w:rFonts w:ascii="Times New Roman"/>
          <w:b w:val="false"/>
          <w:i w:val="false"/>
          <w:color w:val="000000"/>
          <w:sz w:val="28"/>
        </w:rPr>
        <w:t>
      По решению Правительства Республики Казахстан учредителем акционерных обществ выступает уполномоченный орган по управлению государственным имуществом.</w:t>
      </w:r>
      <w:r>
        <w:br/>
      </w:r>
      <w:r>
        <w:rPr>
          <w:rFonts w:ascii="Times New Roman"/>
          <w:b w:val="false"/>
          <w:i w:val="false"/>
          <w:color w:val="000000"/>
          <w:sz w:val="28"/>
        </w:rPr>
        <w:t>
      По решению местного исполнительного органа учредителем акционерных обществ выступает исполнительный орган, финансируемый из местного бюджета, уполномоченный на распоряжение коммунальным имуществом.</w:t>
      </w:r>
      <w:r>
        <w:br/>
      </w:r>
      <w:r>
        <w:rPr>
          <w:rFonts w:ascii="Times New Roman"/>
          <w:b w:val="false"/>
          <w:i w:val="false"/>
          <w:color w:val="000000"/>
          <w:sz w:val="28"/>
        </w:rPr>
        <w:t>
      Государственное предприятие вправе выступать учредителем общества и приобретать его акции только с согласия государственного органа, осуществляющего по отношению к данному предприятию функцию собственника и органа государственного управления.";</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статью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34. Особенности управления обществом с участием</w:t>
      </w:r>
      <w:r>
        <w:br/>
      </w:r>
      <w:r>
        <w:rPr>
          <w:rFonts w:ascii="Times New Roman"/>
          <w:b w:val="false"/>
          <w:i w:val="false"/>
          <w:color w:val="000000"/>
          <w:sz w:val="28"/>
        </w:rPr>
        <w:t>
                  государства в уставном капитале</w:t>
      </w:r>
      <w:r>
        <w:br/>
      </w:r>
      <w:r>
        <w:rPr>
          <w:rFonts w:ascii="Times New Roman"/>
          <w:b w:val="false"/>
          <w:i w:val="false"/>
          <w:color w:val="000000"/>
          <w:sz w:val="28"/>
        </w:rPr>
        <w:t xml:space="preserve">
      Особенности управления обществом с участием государства в уставном капитале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пункт 1-1</w:t>
      </w:r>
      <w:r>
        <w:rPr>
          <w:rFonts w:ascii="Times New Roman"/>
          <w:b w:val="false"/>
          <w:i w:val="false"/>
          <w:color w:val="000000"/>
          <w:sz w:val="28"/>
        </w:rPr>
        <w:t xml:space="preserve"> статьи 36 дополнить частью третьей следующего содержания:</w:t>
      </w:r>
      <w:r>
        <w:br/>
      </w:r>
      <w:r>
        <w:rPr>
          <w:rFonts w:ascii="Times New Roman"/>
          <w:b w:val="false"/>
          <w:i w:val="false"/>
          <w:color w:val="000000"/>
          <w:sz w:val="28"/>
        </w:rPr>
        <w:t xml:space="preserve">
      "Особенности компетенции единственного акционера национальных управляющих холдингов, национальных холдингов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пункт 3-1</w:t>
      </w:r>
      <w:r>
        <w:rPr>
          <w:rFonts w:ascii="Times New Roman"/>
          <w:b w:val="false"/>
          <w:i w:val="false"/>
          <w:color w:val="000000"/>
          <w:sz w:val="28"/>
        </w:rPr>
        <w:t xml:space="preserve"> статьи 53 дополнить частью второй следующего содержания:</w:t>
      </w:r>
      <w:r>
        <w:br/>
      </w:r>
      <w:r>
        <w:rPr>
          <w:rFonts w:ascii="Times New Roman"/>
          <w:b w:val="false"/>
          <w:i w:val="false"/>
          <w:color w:val="000000"/>
          <w:sz w:val="28"/>
        </w:rPr>
        <w:t xml:space="preserve">
      "Особенности компетенции совета директоров национальных управляющих холдингов, национальных холдингов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30"/>
    <w:bookmarkStart w:name="z265" w:id="31"/>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w:t>
      </w:r>
      <w:r>
        <w:br/>
      </w:r>
      <w:r>
        <w:rPr>
          <w:rFonts w:ascii="Times New Roman"/>
          <w:b w:val="false"/>
          <w:i w:val="false"/>
          <w:color w:val="000000"/>
          <w:sz w:val="28"/>
        </w:rPr>
        <w:t>
</w:t>
      </w:r>
      <w:r>
        <w:rPr>
          <w:rFonts w:ascii="Times New Roman"/>
          <w:b w:val="false"/>
          <w:i w:val="false"/>
          <w:color w:val="000000"/>
          <w:sz w:val="28"/>
        </w:rPr>
        <w:t xml:space="preserve">
      1) часть вторую пункта 5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"Действие настоящего пункта не распространяется на финансовую организацию или организацию, входящую в банковский конгломерат в качестве родительской организации и не являющуюся финансовой организацией, при проведении ею реструктуризации в случаях, предусмотренных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часть третью пункта 1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"Требования настоящего пункта не распространяются на национальный управляющий холдинг и юридические лица, единственным акционером которых является национальный управляющий холдинг, финансовую организацию или организацию, входящую в банковский конгломерат в качестве родительской организации и не являющуюся финансовой организацией, при проведении ею реструктуризации в случаях, предусмотренных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статью 15</w:t>
      </w:r>
      <w:r>
        <w:rPr>
          <w:rFonts w:ascii="Times New Roman"/>
          <w:b w:val="false"/>
          <w:i w:val="false"/>
          <w:color w:val="000000"/>
          <w:sz w:val="28"/>
        </w:rPr>
        <w:t xml:space="preserve"> дополнить пунктом 4 следующего содержания:</w:t>
      </w:r>
      <w:r>
        <w:br/>
      </w:r>
      <w:r>
        <w:rPr>
          <w:rFonts w:ascii="Times New Roman"/>
          <w:b w:val="false"/>
          <w:i w:val="false"/>
          <w:color w:val="000000"/>
          <w:sz w:val="28"/>
        </w:rPr>
        <w:t>
      "4. Требования пунктов 1 и 2 настоящей статьи не распространяются на организацию, входящую в банковский конгломерат в качестве родительской организации и не являющуюся финансовой организацией, при проведении ею реструктуризации в случаях, предусмотренных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4) часть первую пункта 4 </w:t>
      </w:r>
      <w:r>
        <w:rPr>
          <w:rFonts w:ascii="Times New Roman"/>
          <w:b w:val="false"/>
          <w:i w:val="false"/>
          <w:color w:val="000000"/>
          <w:sz w:val="28"/>
        </w:rPr>
        <w:t>статьи 22-1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Требования подпунктов 1) и 3) пункта 1 настоящей статьи не распространяются на финансовые организации или организации, входящие в банковский конгломерат в качестве родительской организации и не являющиеся финансовыми организациями, при проведении ими реструктуризации в случаях, предусмотренных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5) пункт 4 </w:t>
      </w:r>
      <w:r>
        <w:rPr>
          <w:rFonts w:ascii="Times New Roman"/>
          <w:b w:val="false"/>
          <w:i w:val="false"/>
          <w:color w:val="000000"/>
          <w:sz w:val="28"/>
        </w:rPr>
        <w:t>статьи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Требования пунктов 2 и 3 настоящей статьи применяются к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при проведении ею реструктуризации в случаях, предусмотренных законами Республики Казахстан, с учетом особенностей, предусмотренных планом реструктуризации.".</w:t>
      </w:r>
    </w:p>
    <w:bookmarkEnd w:id="31"/>
    <w:bookmarkStart w:name="z271" w:id="32"/>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 88; 2006 г., № 3, ст. 22; № 23, ст. 141; № 24, ст. 148; 2007 г., № 9, ст. 67; № 18, ст. 143; № 20, ст. 152; 2009 г., № 18, ст. 84; 2010 г.,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2010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8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правоохранительной службы и присвоения классных чинов, воинских и специальных званий, права ношения форменной одежды военнослужащими и сотрудниками иных государственных органов", опубликованный в газетах "Егемен Қазақстан" и "Казахстанская правда" 19 января 2011 г.):</w:t>
      </w:r>
      <w:r>
        <w:br/>
      </w:r>
      <w:r>
        <w:rPr>
          <w:rFonts w:ascii="Times New Roman"/>
          <w:b w:val="false"/>
          <w:i w:val="false"/>
          <w:color w:val="000000"/>
          <w:sz w:val="28"/>
        </w:rPr>
        <w:t>
</w:t>
      </w: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11:</w:t>
      </w:r>
      <w:r>
        <w:br/>
      </w:r>
      <w:r>
        <w:rPr>
          <w:rFonts w:ascii="Times New Roman"/>
          <w:b w:val="false"/>
          <w:i w:val="false"/>
          <w:color w:val="000000"/>
          <w:sz w:val="28"/>
        </w:rPr>
        <w:t>
</w:t>
      </w:r>
      <w:r>
        <w:rPr>
          <w:rFonts w:ascii="Times New Roman"/>
          <w:b w:val="false"/>
          <w:i w:val="false"/>
          <w:color w:val="000000"/>
          <w:sz w:val="28"/>
        </w:rPr>
        <w:t>
      после слова "судоходства," дополнить словами "и шлюзы";</w:t>
      </w:r>
      <w:r>
        <w:br/>
      </w:r>
      <w:r>
        <w:rPr>
          <w:rFonts w:ascii="Times New Roman"/>
          <w:b w:val="false"/>
          <w:i w:val="false"/>
          <w:color w:val="000000"/>
          <w:sz w:val="28"/>
        </w:rPr>
        <w:t>
</w:t>
      </w:r>
      <w:r>
        <w:rPr>
          <w:rFonts w:ascii="Times New Roman"/>
          <w:b w:val="false"/>
          <w:i w:val="false"/>
          <w:color w:val="000000"/>
          <w:sz w:val="28"/>
        </w:rPr>
        <w:t>
      дополнить словами "и не подлежат отчуждению".</w:t>
      </w:r>
    </w:p>
    <w:bookmarkEnd w:id="32"/>
    <w:bookmarkStart w:name="z275" w:id="33"/>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27)</w:t>
      </w:r>
      <w:r>
        <w:rPr>
          <w:rFonts w:ascii="Times New Roman"/>
          <w:b w:val="false"/>
          <w:i w:val="false"/>
          <w:color w:val="000000"/>
          <w:sz w:val="28"/>
        </w:rPr>
        <w:t xml:space="preserve"> статьи 1 слова "не подлежащих приватизации и ее предварительным стадиям" заменить словами "не подлежат приватизации и передаются национальной компании в порядке и на условиях, которые определяются Правительством Республики Казахстан".</w:t>
      </w:r>
    </w:p>
    <w:bookmarkEnd w:id="33"/>
    <w:bookmarkStart w:name="z277" w:id="34"/>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 (Ведомости Парламента Республики Казахстан, 2005 г., № 1-2, ст. 1; 2007 г., № 9, ст. 67; 2008 г., № 6-7, ст. 27; 2010 г., № 7, ст. 32; № 10, ст. 48;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2011 года "О внесении изменений и дополнений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опубликованный в газетах "Егемен Қазақстан" и "Казахстанская правда" 18 января 2011 г.):</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15 слово "приватизации" заменить словом "отчуждению";</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статью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16. Передача земель, зданий, сооружений,</w:t>
      </w:r>
      <w:r>
        <w:br/>
      </w:r>
      <w:r>
        <w:rPr>
          <w:rFonts w:ascii="Times New Roman"/>
          <w:b w:val="false"/>
          <w:i w:val="false"/>
          <w:color w:val="000000"/>
          <w:sz w:val="28"/>
        </w:rPr>
        <w:t>
                  объектов и другого имущества для нужд обороны</w:t>
      </w:r>
      <w:r>
        <w:br/>
      </w:r>
      <w:r>
        <w:rPr>
          <w:rFonts w:ascii="Times New Roman"/>
          <w:b w:val="false"/>
          <w:i w:val="false"/>
          <w:color w:val="000000"/>
          <w:sz w:val="28"/>
        </w:rPr>
        <w:t>
      1. Предоставленные для размещения и постоянной деятельности Вооруженных Сил, других войск и воинских формирований земельные участки находятся в их владении и пользовании.</w:t>
      </w:r>
      <w:r>
        <w:br/>
      </w:r>
      <w:r>
        <w:rPr>
          <w:rFonts w:ascii="Times New Roman"/>
          <w:b w:val="false"/>
          <w:i w:val="false"/>
          <w:color w:val="000000"/>
          <w:sz w:val="28"/>
        </w:rPr>
        <w:t xml:space="preserve">
      2. Принудительное отчуждение земельного участка для нужд обороны и его возмещение собственникам и землепользователям осуществляются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3. Для нужд обороны Вооруженным Силам, другим войскам и воинским формированиям передаются здания, сооружения, объекты и другое имущество, а также может производиться их возврат в порядке, установленном законодательством Республики Казахстан.</w:t>
      </w:r>
      <w:r>
        <w:br/>
      </w:r>
      <w:r>
        <w:rPr>
          <w:rFonts w:ascii="Times New Roman"/>
          <w:b w:val="false"/>
          <w:i w:val="false"/>
          <w:color w:val="000000"/>
          <w:sz w:val="28"/>
        </w:rPr>
        <w:t>
      4. Реквизиция имущества для нужд обороны в период действия военного положения и военное время осуществляется в случае и порядке, которые установлены законодательными актами Республики Казахстан.</w:t>
      </w:r>
      <w:r>
        <w:br/>
      </w:r>
      <w:r>
        <w:rPr>
          <w:rFonts w:ascii="Times New Roman"/>
          <w:b w:val="false"/>
          <w:i w:val="false"/>
          <w:color w:val="000000"/>
          <w:sz w:val="28"/>
        </w:rPr>
        <w:t>
      5. Порядок предоставления во владение и пользование имущества, а также порядок временного возмездного землепользования (аренды) воинским формированиям других государств определяются международными договорами, ратифицированными Республикой Казахстан.".</w:t>
      </w:r>
    </w:p>
    <w:bookmarkEnd w:id="34"/>
    <w:bookmarkStart w:name="z280" w:id="35"/>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июня 2006 года "О региональном финансовом центре города Алматы" (Ведомости Парламента Республики Казахстан, 2006 г., № 10, ст. 51; 2007 г., № 17, ст. 141; 2009 г., № 17, ст. 81; 2010 г., № 5, ст. 23):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 Специализированный финансовый суд</w:t>
      </w:r>
      <w:r>
        <w:br/>
      </w:r>
      <w:r>
        <w:rPr>
          <w:rFonts w:ascii="Times New Roman"/>
          <w:b w:val="false"/>
          <w:i w:val="false"/>
          <w:color w:val="000000"/>
          <w:sz w:val="28"/>
        </w:rPr>
        <w:t>
      Специализированный финансовый суд в соответствии с законодательством Республики Казахстан разрешает споры участников финансового центра и рассматривает дела о реструктуризации финансовых организаций или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 регулирующими их деятельность.".</w:t>
      </w:r>
    </w:p>
    <w:bookmarkEnd w:id="35"/>
    <w:bookmarkStart w:name="z282" w:id="36"/>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особо охраняемых природных территориях" (Ведомости Парламента Республики Казахстан, 2006 г., № 16, ст. 96; 2007 г., № 1, ст. 4; 2008 г., № 21, ст. 95; № 23, ст. 114; 2009 г., № 18, ст. 84; 2010 г., № 1-2, ст. 5;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22 после слов "Земельным кодексом Республики Казахстан" дополнить словами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23 слова "приватизации не подлежат" заменить словами "не подлежат отчуждению".</w:t>
      </w:r>
    </w:p>
    <w:bookmarkEnd w:id="36"/>
    <w:bookmarkStart w:name="z285" w:id="37"/>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 (Ведомости Парламента Республики Казахстан, 2006 г., № 24, ст. 147; 2008 г., № 23, ст. 124; 2010 г., № 5, ст. 23; № 10, ст. 49; № 15, ст. 71;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2010 года "О внесении изменений и дополнений в некоторые законодательные акты Республики Казахстан по вопросам совершенствования деятельности органов внутренних дел в сфере обеспечения общественной безопасности", опубликованный в газетах "Егемен Қазақстан" и "Казахстанская правда" 11 января 2011 г.):</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статьи 21 и </w:t>
      </w:r>
      <w:r>
        <w:rPr>
          <w:rFonts w:ascii="Times New Roman"/>
          <w:b w:val="false"/>
          <w:i w:val="false"/>
          <w:color w:val="000000"/>
          <w:sz w:val="28"/>
        </w:rPr>
        <w:t>пункте 6</w:t>
      </w:r>
      <w:r>
        <w:rPr>
          <w:rFonts w:ascii="Times New Roman"/>
          <w:b w:val="false"/>
          <w:i w:val="false"/>
          <w:color w:val="000000"/>
          <w:sz w:val="28"/>
        </w:rPr>
        <w:t xml:space="preserve"> статьи 34 слова "приватизации не подлежат" заменить словами "не подлежат отчуждению".</w:t>
      </w:r>
    </w:p>
    <w:bookmarkEnd w:id="37"/>
    <w:bookmarkStart w:name="z287" w:id="38"/>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 (Ведомости Парламента Республики Казахстан, 2007 г., № 16, ст. 128;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2010 года "О внесении изменений и дополнений в некоторые законодательные акты Республики Казахстан по вопросам транспорта", опубликованный в газетах "Егемен Қазақстан" и "Казахстанская правда" 8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подпунктом 4) следующего содержания:</w:t>
      </w:r>
      <w:r>
        <w:br/>
      </w:r>
      <w:r>
        <w:rPr>
          <w:rFonts w:ascii="Times New Roman"/>
          <w:b w:val="false"/>
          <w:i w:val="false"/>
          <w:color w:val="000000"/>
          <w:sz w:val="28"/>
        </w:rPr>
        <w:t>
      "4) согласовывает проекты договоров о выкупе земельного участка для государственных нужд.";</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статье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слово "акимата" заменить словами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в абзаце первом слово "акимат" заменить словами "местный исполнительный орган";</w:t>
      </w:r>
      <w:r>
        <w:br/>
      </w:r>
      <w:r>
        <w:rPr>
          <w:rFonts w:ascii="Times New Roman"/>
          <w:b w:val="false"/>
          <w:i w:val="false"/>
          <w:color w:val="000000"/>
          <w:sz w:val="28"/>
        </w:rPr>
        <w:t>
</w:t>
      </w:r>
      <w:r>
        <w:rPr>
          <w:rFonts w:ascii="Times New Roman"/>
          <w:b w:val="false"/>
          <w:i w:val="false"/>
          <w:color w:val="000000"/>
          <w:sz w:val="28"/>
        </w:rPr>
        <w:t>
      в подпункте 1):</w:t>
      </w:r>
      <w:r>
        <w:br/>
      </w:r>
      <w:r>
        <w:rPr>
          <w:rFonts w:ascii="Times New Roman"/>
          <w:b w:val="false"/>
          <w:i w:val="false"/>
          <w:color w:val="000000"/>
          <w:sz w:val="28"/>
        </w:rPr>
        <w:t>
</w:t>
      </w:r>
      <w:r>
        <w:rPr>
          <w:rFonts w:ascii="Times New Roman"/>
          <w:b w:val="false"/>
          <w:i w:val="false"/>
          <w:color w:val="000000"/>
          <w:sz w:val="28"/>
        </w:rPr>
        <w:t>
      слова "государственными предприятиями" заменить словами "юридическими лицами";</w:t>
      </w:r>
      <w:r>
        <w:br/>
      </w:r>
      <w:r>
        <w:rPr>
          <w:rFonts w:ascii="Times New Roman"/>
          <w:b w:val="false"/>
          <w:i w:val="false"/>
          <w:color w:val="000000"/>
          <w:sz w:val="28"/>
        </w:rPr>
        <w:t>
</w:t>
      </w:r>
      <w:r>
        <w:rPr>
          <w:rFonts w:ascii="Times New Roman"/>
          <w:b w:val="false"/>
          <w:i w:val="false"/>
          <w:color w:val="000000"/>
          <w:sz w:val="28"/>
        </w:rPr>
        <w:t>
      слова "(долей) акционерных обществ (юридических лиц)" заменить словами "акционерных обществ и долями участия товариществ с ограниченной ответственностью";</w:t>
      </w:r>
      <w:r>
        <w:br/>
      </w:r>
      <w:r>
        <w:rPr>
          <w:rFonts w:ascii="Times New Roman"/>
          <w:b w:val="false"/>
          <w:i w:val="false"/>
          <w:color w:val="000000"/>
          <w:sz w:val="28"/>
        </w:rPr>
        <w:t>
</w:t>
      </w:r>
      <w:r>
        <w:rPr>
          <w:rFonts w:ascii="Times New Roman"/>
          <w:b w:val="false"/>
          <w:i w:val="false"/>
          <w:color w:val="000000"/>
          <w:sz w:val="28"/>
        </w:rPr>
        <w:t>
      слова "государственных пакетов акций (долей) акционерных обществ (юридических лиц)" заменить словами "юридических лиц";</w:t>
      </w:r>
      <w:r>
        <w:br/>
      </w:r>
      <w:r>
        <w:rPr>
          <w:rFonts w:ascii="Times New Roman"/>
          <w:b w:val="false"/>
          <w:i w:val="false"/>
          <w:color w:val="000000"/>
          <w:sz w:val="28"/>
        </w:rPr>
        <w:t>
</w:t>
      </w:r>
      <w:r>
        <w:rPr>
          <w:rFonts w:ascii="Times New Roman"/>
          <w:b w:val="false"/>
          <w:i w:val="false"/>
          <w:color w:val="000000"/>
          <w:sz w:val="28"/>
        </w:rPr>
        <w:t>
      подпункты 27) и 28) изложить в следующей редакции:</w:t>
      </w:r>
      <w:r>
        <w:br/>
      </w:r>
      <w:r>
        <w:rPr>
          <w:rFonts w:ascii="Times New Roman"/>
          <w:b w:val="false"/>
          <w:i w:val="false"/>
          <w:color w:val="000000"/>
          <w:sz w:val="28"/>
        </w:rPr>
        <w:t xml:space="preserve">
      "27) осуществляет принудительное отчуждение земельных участков для государственных нужд в порядке, установленном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28) предъявляет иски в суд о принудительном изъятии земельных участков, не используемых по назначению на территории столицы, о принудительном отчуждении земельного участка или иного недвижимого имущества в связи с изъятием земельного участка для государственных нужд.";</w:t>
      </w:r>
      <w:r>
        <w:br/>
      </w:r>
      <w:r>
        <w:rPr>
          <w:rFonts w:ascii="Times New Roman"/>
          <w:b w:val="false"/>
          <w:i w:val="false"/>
          <w:color w:val="000000"/>
          <w:sz w:val="28"/>
        </w:rPr>
        <w:t>
</w:t>
      </w:r>
      <w:r>
        <w:rPr>
          <w:rFonts w:ascii="Times New Roman"/>
          <w:b w:val="false"/>
          <w:i w:val="false"/>
          <w:color w:val="000000"/>
          <w:sz w:val="28"/>
        </w:rPr>
        <w:t xml:space="preserve">
      3) в подпункте 2) </w:t>
      </w:r>
      <w:r>
        <w:rPr>
          <w:rFonts w:ascii="Times New Roman"/>
          <w:b w:val="false"/>
          <w:i w:val="false"/>
          <w:color w:val="000000"/>
          <w:sz w:val="28"/>
        </w:rPr>
        <w:t>статьи 11</w:t>
      </w:r>
      <w:r>
        <w:rPr>
          <w:rFonts w:ascii="Times New Roman"/>
          <w:b w:val="false"/>
          <w:i w:val="false"/>
          <w:color w:val="000000"/>
          <w:sz w:val="28"/>
        </w:rPr>
        <w:t xml:space="preserve"> слова "в юридических лицах" заменить словами "участия в товариществах с ограниченной ответственностью";</w:t>
      </w:r>
      <w:r>
        <w:br/>
      </w:r>
      <w:r>
        <w:rPr>
          <w:rFonts w:ascii="Times New Roman"/>
          <w:b w:val="false"/>
          <w:i w:val="false"/>
          <w:color w:val="000000"/>
          <w:sz w:val="28"/>
        </w:rPr>
        <w:t>
</w:t>
      </w:r>
      <w:r>
        <w:rPr>
          <w:rFonts w:ascii="Times New Roman"/>
          <w:b w:val="false"/>
          <w:i w:val="false"/>
          <w:color w:val="000000"/>
          <w:sz w:val="28"/>
        </w:rPr>
        <w:t xml:space="preserve">
      4)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3. Заключительные положения";</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статью 14</w:t>
      </w:r>
      <w:r>
        <w:rPr>
          <w:rFonts w:ascii="Times New Roman"/>
          <w:b w:val="false"/>
          <w:i w:val="false"/>
          <w:color w:val="000000"/>
          <w:sz w:val="28"/>
        </w:rPr>
        <w:t xml:space="preserve"> исключить.</w:t>
      </w:r>
    </w:p>
    <w:bookmarkEnd w:id="38"/>
    <w:bookmarkStart w:name="z300" w:id="39"/>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и сделок с ним" (Ведомости Парламента Республики Казахстан, 2007 г., № 18, ст. 142; 2008 г., № 23, ст. 114; № 24, ст. 126; 2009 г., № 2-3, ст. 16; № 8, ст. 41; № 19, ст. 88; 2010 г., № 7, ст. 28):</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статью 21</w:t>
      </w:r>
      <w:r>
        <w:rPr>
          <w:rFonts w:ascii="Times New Roman"/>
          <w:b w:val="false"/>
          <w:i w:val="false"/>
          <w:color w:val="000000"/>
          <w:sz w:val="28"/>
        </w:rPr>
        <w:t xml:space="preserve"> дополнить пунктом 3-2 следующего содержания:</w:t>
      </w:r>
      <w:r>
        <w:br/>
      </w:r>
      <w:r>
        <w:rPr>
          <w:rFonts w:ascii="Times New Roman"/>
          <w:b w:val="false"/>
          <w:i w:val="false"/>
          <w:color w:val="000000"/>
          <w:sz w:val="28"/>
        </w:rPr>
        <w:t>
      "3-2. В случае принудительного отчуждения земельного участка или иного недвижимого имущества в связи с изъятием земельного участка для государственных нужд регистрация прекращения прав собственника изымаемого имущества и возникновения прав государства осуществляется при условии представления заявителем регистрирующему органу документа, подтверждающего выплату возмещения.";</w:t>
      </w:r>
      <w:r>
        <w:br/>
      </w:r>
      <w:r>
        <w:rPr>
          <w:rFonts w:ascii="Times New Roman"/>
          <w:b w:val="false"/>
          <w:i w:val="false"/>
          <w:color w:val="000000"/>
          <w:sz w:val="28"/>
        </w:rPr>
        <w:t>
</w:t>
      </w:r>
      <w:r>
        <w:rPr>
          <w:rFonts w:ascii="Times New Roman"/>
          <w:b w:val="false"/>
          <w:i w:val="false"/>
          <w:color w:val="000000"/>
          <w:sz w:val="28"/>
        </w:rPr>
        <w:t xml:space="preserve">
      2) подпункт 1) </w:t>
      </w:r>
      <w:r>
        <w:rPr>
          <w:rFonts w:ascii="Times New Roman"/>
          <w:b w:val="false"/>
          <w:i w:val="false"/>
          <w:color w:val="000000"/>
          <w:sz w:val="28"/>
        </w:rPr>
        <w:t>пункта 2</w:t>
      </w:r>
      <w:r>
        <w:rPr>
          <w:rFonts w:ascii="Times New Roman"/>
          <w:b w:val="false"/>
          <w:i w:val="false"/>
          <w:color w:val="000000"/>
          <w:sz w:val="28"/>
        </w:rPr>
        <w:t xml:space="preserve"> статьи 54 изложить в следующей редакции:</w:t>
      </w:r>
      <w:r>
        <w:br/>
      </w:r>
      <w:r>
        <w:rPr>
          <w:rFonts w:ascii="Times New Roman"/>
          <w:b w:val="false"/>
          <w:i w:val="false"/>
          <w:color w:val="000000"/>
          <w:sz w:val="28"/>
        </w:rPr>
        <w:t>
      "1) регистрирующий орган по заявлению правообладателя или местного исполнительного органа, на территории которого оно выявлено, ставит недвижимое имущество на учет как бесхозяйное при условии, если в заявлении имеются сведения о том, что такое имущество не находится у физических лиц или негосударственных юридических лиц, которые владеют таким имуществом как своим собственным;".</w:t>
      </w:r>
    </w:p>
    <w:bookmarkEnd w:id="39"/>
    <w:bookmarkStart w:name="z303" w:id="40"/>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2010 года "О внесении изменений и дополнений в некоторые законодательные акты Республики Казахстан по вопросам совершенствования деятельности органов внутренних дел в сфере обеспечения общественной безопасности", опубликованный в газетах "Егемен Қазақстан" и "Казахстанская правда" 11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2011 года "О внесении изменений и дополнений в некоторые законодательные акты Республики Казахстан по вопросам образования", опубликованный в газетах "Егемен Қазақстан" и "Казахстанская правда" 26 января 2011 г.):</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статью 44</w:t>
      </w:r>
      <w:r>
        <w:rPr>
          <w:rFonts w:ascii="Times New Roman"/>
          <w:b w:val="false"/>
          <w:i w:val="false"/>
          <w:color w:val="000000"/>
          <w:sz w:val="28"/>
        </w:rPr>
        <w:t xml:space="preserve"> дополнить пунктом 10 следующего содержания:</w:t>
      </w:r>
      <w:r>
        <w:br/>
      </w:r>
      <w:r>
        <w:rPr>
          <w:rFonts w:ascii="Times New Roman"/>
          <w:b w:val="false"/>
          <w:i w:val="false"/>
          <w:color w:val="000000"/>
          <w:sz w:val="28"/>
        </w:rPr>
        <w:t xml:space="preserve">
      "10.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в части, не противоречащей положениям,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64 слова "законодательством Республики Казахстан" заменить словами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40"/>
    <w:bookmarkStart w:name="z306" w:id="41"/>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2009 года "О Фонде национального благосостояния" (Ведомости Парламента Республики Казахстан, 2009 г., № 2-3, ст. 17; № 24, ст. 133):</w:t>
      </w:r>
      <w:r>
        <w:br/>
      </w:r>
      <w:r>
        <w:rPr>
          <w:rFonts w:ascii="Times New Roman"/>
          <w:b w:val="false"/>
          <w:i w:val="false"/>
          <w:color w:val="000000"/>
          <w:sz w:val="28"/>
        </w:rPr>
        <w:t>
</w:t>
      </w: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10: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утверждение порядка разработки годового бюджета, утверждение годового бюджета и утверждение плана развития Фонда;";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статью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12. Стратегия развития и план развития Фонда</w:t>
      </w:r>
      <w:r>
        <w:br/>
      </w:r>
      <w:r>
        <w:rPr>
          <w:rFonts w:ascii="Times New Roman"/>
          <w:b w:val="false"/>
          <w:i w:val="false"/>
          <w:color w:val="000000"/>
          <w:sz w:val="28"/>
        </w:rPr>
        <w:t>
      1. Стратегия развития Фонда разрабатывается на десять лет на основе стратегических и программных документов Республики Казахстан.</w:t>
      </w:r>
      <w:r>
        <w:br/>
      </w:r>
      <w:r>
        <w:rPr>
          <w:rFonts w:ascii="Times New Roman"/>
          <w:b w:val="false"/>
          <w:i w:val="false"/>
          <w:color w:val="000000"/>
          <w:sz w:val="28"/>
        </w:rPr>
        <w:t>
      В целях реализации стратегии развития разрабатывается план развития Фонда на пять лет.</w:t>
      </w:r>
      <w:r>
        <w:br/>
      </w:r>
      <w:r>
        <w:rPr>
          <w:rFonts w:ascii="Times New Roman"/>
          <w:b w:val="false"/>
          <w:i w:val="false"/>
          <w:color w:val="000000"/>
          <w:sz w:val="28"/>
        </w:rPr>
        <w:t xml:space="preserve">
      2. Разработка, утверждение, мониторинг и оценка реализации стратегии развития и плана развития Фонда осуществляются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15 после слова "процентов" дополнить словом "голосующих".</w:t>
      </w:r>
    </w:p>
    <w:bookmarkEnd w:id="41"/>
    <w:bookmarkStart w:name="z312" w:id="42"/>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2010 года "О внесении изменений и дополнений в некоторые законодательные акты Республики Казахстан по вопросам исполнения исполнительных документов, организации работ по учету, хранению, оценке и дальнейшему использованию имущества, обращенного (поступившего) в республиканскую собственность", опубликованный в газетах "Егемен Қазақстан" и "Казахстанская правда" 8 января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правоохранительной службы и присвоения классных чинов, воинских и специальных званий, права ношения форменной одежды военнослужащими и сотрудниками иных государственных органов", опубликованный в газетах "Егемен Қазақстан" и "Казахстанская правда" 19 января 2011 г.):</w:t>
      </w:r>
      <w:r>
        <w:br/>
      </w:r>
      <w:r>
        <w:rPr>
          <w:rFonts w:ascii="Times New Roman"/>
          <w:b w:val="false"/>
          <w:i w:val="false"/>
          <w:color w:val="000000"/>
          <w:sz w:val="28"/>
        </w:rPr>
        <w:t>
</w:t>
      </w:r>
      <w:r>
        <w:rPr>
          <w:rFonts w:ascii="Times New Roman"/>
          <w:b w:val="false"/>
          <w:i w:val="false"/>
          <w:color w:val="000000"/>
          <w:sz w:val="28"/>
        </w:rPr>
        <w:t xml:space="preserve">
      1) часть первую </w:t>
      </w:r>
      <w:r>
        <w:rPr>
          <w:rFonts w:ascii="Times New Roman"/>
          <w:b w:val="false"/>
          <w:i w:val="false"/>
          <w:color w:val="000000"/>
          <w:sz w:val="28"/>
        </w:rPr>
        <w:t>статьи 42</w:t>
      </w:r>
      <w:r>
        <w:rPr>
          <w:rFonts w:ascii="Times New Roman"/>
          <w:b w:val="false"/>
          <w:i w:val="false"/>
          <w:color w:val="000000"/>
          <w:sz w:val="28"/>
        </w:rPr>
        <w:t xml:space="preserve"> дополнить подпунктом 10-1) следующего содержания:</w:t>
      </w:r>
      <w:r>
        <w:br/>
      </w:r>
      <w:r>
        <w:rPr>
          <w:rFonts w:ascii="Times New Roman"/>
          <w:b w:val="false"/>
          <w:i w:val="false"/>
          <w:color w:val="000000"/>
          <w:sz w:val="28"/>
        </w:rPr>
        <w:t>
      "10-1) принятия судом решения о реструктуризации организации, входящей в банковский конгломерат в качестве родительской организации и не являющейся финансовой организацией;";</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статью 44</w:t>
      </w:r>
      <w:r>
        <w:rPr>
          <w:rFonts w:ascii="Times New Roman"/>
          <w:b w:val="false"/>
          <w:i w:val="false"/>
          <w:color w:val="000000"/>
          <w:sz w:val="28"/>
        </w:rPr>
        <w:t xml:space="preserve"> дополнить подпунктом 8-1) следующего содержания:</w:t>
      </w:r>
      <w:r>
        <w:br/>
      </w:r>
      <w:r>
        <w:rPr>
          <w:rFonts w:ascii="Times New Roman"/>
          <w:b w:val="false"/>
          <w:i w:val="false"/>
          <w:color w:val="000000"/>
          <w:sz w:val="28"/>
        </w:rPr>
        <w:t>
      "8-1) предусмотренном подпунктом 10-1) части первой статьи 42 настоящего Закона, - до прекращения реструктуризации организации, входящей в банковский конгломерат в качестве родительской организации и не являющейся финансовой организацией;".</w:t>
      </w:r>
    </w:p>
    <w:bookmarkEnd w:id="42"/>
    <w:bookmarkStart w:name="z315" w:id="43"/>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внесении изменений и дополнений в некоторые законодательные акты Республики Казахстан по вопросам государственного контроля и надзора", опубликованный в газетах "Егемен Қазақстан" и "Казахстанская правда" 15 января 2011 г.):</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статьи 16 слова "О государственном предприятии" заменить словами "О государственном имуществе".</w:t>
      </w:r>
    </w:p>
    <w:bookmarkEnd w:id="43"/>
    <w:bookmarkStart w:name="z317" w:id="44"/>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со дня его первого официального опубликования, за исключением </w:t>
      </w:r>
      <w:r>
        <w:rPr>
          <w:rFonts w:ascii="Times New Roman"/>
          <w:b w:val="false"/>
          <w:i w:val="false"/>
          <w:color w:val="000000"/>
          <w:sz w:val="28"/>
        </w:rPr>
        <w:t>пунктов 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статьи 1, которые вводятся в действие с 1 января 2010 года.</w:t>
      </w:r>
    </w:p>
    <w:bookmarkEnd w:id="44"/>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