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3395" w14:textId="ccd3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Статута Суда Евразийского экономического сообщества</w:t>
      </w:r>
    </w:p>
    <w:p>
      <w:pPr>
        <w:spacing w:after="0"/>
        <w:ind w:left="0"/>
        <w:jc w:val="both"/>
      </w:pPr>
      <w:r>
        <w:rPr>
          <w:rFonts w:ascii="Times New Roman"/>
          <w:b w:val="false"/>
          <w:i w:val="false"/>
          <w:color w:val="000000"/>
          <w:sz w:val="28"/>
        </w:rPr>
        <w:t>Закон Республики Казахстан от 24 марта 2011 года № 418-IV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Статута прекращено Законом РК от 24.12.2014 </w:t>
      </w:r>
      <w:r>
        <w:rPr>
          <w:rFonts w:ascii="Times New Roman"/>
          <w:b w:val="false"/>
          <w:i w:val="false"/>
          <w:color w:val="000000"/>
          <w:sz w:val="28"/>
        </w:rPr>
        <w:t>№ 266-V</w:t>
      </w:r>
      <w:r>
        <w:rPr>
          <w:rFonts w:ascii="Times New Roman"/>
          <w:b w:val="false"/>
          <w:i w:val="false"/>
          <w:color w:val="ff0000"/>
          <w:sz w:val="28"/>
        </w:rPr>
        <w:t>. </w:t>
      </w:r>
    </w:p>
    <w:p>
      <w:pPr>
        <w:spacing w:after="0"/>
        <w:ind w:left="0"/>
        <w:jc w:val="both"/>
      </w:pPr>
      <w:r>
        <w:rPr>
          <w:rFonts w:ascii="Times New Roman"/>
          <w:b w:val="false"/>
          <w:i w:val="false"/>
          <w:color w:val="000000"/>
          <w:sz w:val="28"/>
        </w:rPr>
        <w:t>      Ратифицировать Статут Суда Евразийского экономического сообщества, совершенный 5 июля 2010 года в Астане.</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bookmarkStart w:name="z2" w:id="0"/>
    <w:p>
      <w:pPr>
        <w:spacing w:after="0"/>
        <w:ind w:left="0"/>
        <w:jc w:val="left"/>
      </w:pPr>
      <w:r>
        <w:rPr>
          <w:rFonts w:ascii="Times New Roman"/>
          <w:b/>
          <w:i w:val="false"/>
          <w:color w:val="000000"/>
        </w:rPr>
        <w:t xml:space="preserve"> 
СТАТУТ</w:t>
      </w:r>
      <w:r>
        <w:br/>
      </w:r>
      <w:r>
        <w:rPr>
          <w:rFonts w:ascii="Times New Roman"/>
          <w:b/>
          <w:i w:val="false"/>
          <w:color w:val="000000"/>
        </w:rPr>
        <w:t>
Суда Евразийского экономического сообщества</w:t>
      </w:r>
    </w:p>
    <w:bookmarkEnd w:id="0"/>
    <w:p>
      <w:pPr>
        <w:spacing w:after="0"/>
        <w:ind w:left="0"/>
        <w:jc w:val="both"/>
      </w:pPr>
      <w:r>
        <w:rPr>
          <w:rFonts w:ascii="Times New Roman"/>
          <w:b w:val="false"/>
          <w:i/>
          <w:color w:val="000000"/>
          <w:sz w:val="28"/>
        </w:rPr>
        <w:t>Вступил в силу 27 июля 2011 года</w:t>
      </w:r>
      <w:r>
        <w:br/>
      </w:r>
      <w:r>
        <w:rPr>
          <w:rFonts w:ascii="Times New Roman"/>
          <w:b w:val="false"/>
          <w:i w:val="false"/>
          <w:color w:val="000000"/>
          <w:sz w:val="28"/>
        </w:rPr>
        <w:t>
</w:t>
      </w:r>
      <w:r>
        <w:rPr>
          <w:rFonts w:ascii="Times New Roman"/>
          <w:b w:val="false"/>
          <w:i/>
          <w:color w:val="000000"/>
          <w:sz w:val="28"/>
        </w:rPr>
        <w:t>(письмо МИД РК от 19 августа 2011 года № 12-1/2262)</w:t>
      </w:r>
    </w:p>
    <w:bookmarkStart w:name="z3" w:id="1"/>
    <w:p>
      <w:pPr>
        <w:spacing w:after="0"/>
        <w:ind w:left="0"/>
        <w:jc w:val="both"/>
      </w:pPr>
      <w:r>
        <w:rPr>
          <w:rFonts w:ascii="Times New Roman"/>
          <w:b w:val="false"/>
          <w:i w:val="false"/>
          <w:color w:val="000000"/>
          <w:sz w:val="28"/>
        </w:rPr>
        <w:t>
      Государства-члены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об учреждении Евразийского экономического сообщества от 10 октября 2000 года и </w:t>
      </w:r>
      <w:r>
        <w:rPr>
          <w:rFonts w:ascii="Times New Roman"/>
          <w:b w:val="false"/>
          <w:i w:val="false"/>
          <w:color w:val="000000"/>
          <w:sz w:val="28"/>
        </w:rPr>
        <w:t>Протоколе</w:t>
      </w:r>
      <w:r>
        <w:rPr>
          <w:rFonts w:ascii="Times New Roman"/>
          <w:b w:val="false"/>
          <w:i w:val="false"/>
          <w:color w:val="000000"/>
          <w:sz w:val="28"/>
        </w:rPr>
        <w:t xml:space="preserve"> о внесении изменений в Договор об учреждении Евразийского экономического сообщества от 6 октября 2007 года,</w:t>
      </w:r>
      <w:r>
        <w:br/>
      </w:r>
      <w:r>
        <w:rPr>
          <w:rFonts w:ascii="Times New Roman"/>
          <w:b w:val="false"/>
          <w:i w:val="false"/>
          <w:color w:val="000000"/>
          <w:sz w:val="28"/>
        </w:rPr>
        <w:t>
</w:t>
      </w:r>
      <w:r>
        <w:rPr>
          <w:rFonts w:ascii="Times New Roman"/>
          <w:b w:val="false"/>
          <w:i w:val="false"/>
          <w:color w:val="000000"/>
          <w:sz w:val="28"/>
        </w:rPr>
        <w:t>
      исходя из необходимости обеспечения надлежащего выполнения </w:t>
      </w:r>
      <w:r>
        <w:rPr>
          <w:rFonts w:ascii="Times New Roman"/>
          <w:b w:val="false"/>
          <w:i w:val="false"/>
          <w:color w:val="000000"/>
          <w:sz w:val="28"/>
        </w:rPr>
        <w:t>международных договоров</w:t>
      </w:r>
      <w:r>
        <w:rPr>
          <w:rFonts w:ascii="Times New Roman"/>
          <w:b w:val="false"/>
          <w:i w:val="false"/>
          <w:color w:val="000000"/>
          <w:sz w:val="28"/>
        </w:rPr>
        <w:t>, заключенных в рамках ЕврАзЭС и Таможенного союза в рамках ЕврАзЭС (далее - Таможенный союз),</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
    <w:bookmarkStart w:name="z5" w:id="2"/>
    <w:p>
      <w:pPr>
        <w:spacing w:after="0"/>
        <w:ind w:left="0"/>
        <w:jc w:val="left"/>
      </w:pPr>
      <w:r>
        <w:rPr>
          <w:rFonts w:ascii="Times New Roman"/>
          <w:b/>
          <w:i w:val="false"/>
          <w:color w:val="000000"/>
        </w:rPr>
        <w:t xml:space="preserve"> 
Статья 1</w:t>
      </w:r>
    </w:p>
    <w:bookmarkEnd w:id="2"/>
    <w:bookmarkStart w:name="z6" w:id="3"/>
    <w:p>
      <w:pPr>
        <w:spacing w:after="0"/>
        <w:ind w:left="0"/>
        <w:jc w:val="both"/>
      </w:pPr>
      <w:r>
        <w:rPr>
          <w:rFonts w:ascii="Times New Roman"/>
          <w:b w:val="false"/>
          <w:i w:val="false"/>
          <w:color w:val="000000"/>
          <w:sz w:val="28"/>
        </w:rPr>
        <w:t>
      Суд Евразийского экономического сообщества (далее - Суд) образуется и действует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Договора об учреждении Евразийского экономического сообщества от 10 октября 2000 года (далее - Договор) и с настоящим Статутом Суда Евразийского экономического сообщества (далее - Статут Суда).</w:t>
      </w:r>
    </w:p>
    <w:bookmarkEnd w:id="3"/>
    <w:bookmarkStart w:name="z7" w:id="4"/>
    <w:p>
      <w:pPr>
        <w:spacing w:after="0"/>
        <w:ind w:left="0"/>
        <w:jc w:val="left"/>
      </w:pPr>
      <w:r>
        <w:rPr>
          <w:rFonts w:ascii="Times New Roman"/>
          <w:b/>
          <w:i w:val="false"/>
          <w:color w:val="000000"/>
        </w:rPr>
        <w:t xml:space="preserve"> 
Статья 2</w:t>
      </w:r>
    </w:p>
    <w:bookmarkEnd w:id="4"/>
    <w:bookmarkStart w:name="z8" w:id="5"/>
    <w:p>
      <w:pPr>
        <w:spacing w:after="0"/>
        <w:ind w:left="0"/>
        <w:jc w:val="both"/>
      </w:pPr>
      <w:r>
        <w:rPr>
          <w:rFonts w:ascii="Times New Roman"/>
          <w:b w:val="false"/>
          <w:i w:val="false"/>
          <w:color w:val="000000"/>
          <w:sz w:val="28"/>
        </w:rPr>
        <w:t>
      Суд осуществляет свою деятельность на основе следующих принципов:</w:t>
      </w:r>
      <w:r>
        <w:br/>
      </w:r>
      <w:r>
        <w:rPr>
          <w:rFonts w:ascii="Times New Roman"/>
          <w:b w:val="false"/>
          <w:i w:val="false"/>
          <w:color w:val="000000"/>
          <w:sz w:val="28"/>
        </w:rPr>
        <w:t>
</w:t>
      </w:r>
      <w:r>
        <w:rPr>
          <w:rFonts w:ascii="Times New Roman"/>
          <w:b w:val="false"/>
          <w:i w:val="false"/>
          <w:color w:val="000000"/>
          <w:sz w:val="28"/>
        </w:rPr>
        <w:t>
      а) независимость судей;</w:t>
      </w:r>
      <w:r>
        <w:br/>
      </w:r>
      <w:r>
        <w:rPr>
          <w:rFonts w:ascii="Times New Roman"/>
          <w:b w:val="false"/>
          <w:i w:val="false"/>
          <w:color w:val="000000"/>
          <w:sz w:val="28"/>
        </w:rPr>
        <w:t>
</w:t>
      </w:r>
      <w:r>
        <w:rPr>
          <w:rFonts w:ascii="Times New Roman"/>
          <w:b w:val="false"/>
          <w:i w:val="false"/>
          <w:color w:val="000000"/>
          <w:sz w:val="28"/>
        </w:rPr>
        <w:t>
      б) гласность разбирательства;</w:t>
      </w:r>
      <w:r>
        <w:br/>
      </w:r>
      <w:r>
        <w:rPr>
          <w:rFonts w:ascii="Times New Roman"/>
          <w:b w:val="false"/>
          <w:i w:val="false"/>
          <w:color w:val="000000"/>
          <w:sz w:val="28"/>
        </w:rPr>
        <w:t>
</w:t>
      </w:r>
      <w:r>
        <w:rPr>
          <w:rFonts w:ascii="Times New Roman"/>
          <w:b w:val="false"/>
          <w:i w:val="false"/>
          <w:color w:val="000000"/>
          <w:sz w:val="28"/>
        </w:rPr>
        <w:t>
      в) равенство сторон;</w:t>
      </w:r>
      <w:r>
        <w:br/>
      </w:r>
      <w:r>
        <w:rPr>
          <w:rFonts w:ascii="Times New Roman"/>
          <w:b w:val="false"/>
          <w:i w:val="false"/>
          <w:color w:val="000000"/>
          <w:sz w:val="28"/>
        </w:rPr>
        <w:t>
</w:t>
      </w:r>
      <w:r>
        <w:rPr>
          <w:rFonts w:ascii="Times New Roman"/>
          <w:b w:val="false"/>
          <w:i w:val="false"/>
          <w:color w:val="000000"/>
          <w:sz w:val="28"/>
        </w:rPr>
        <w:t>
      г) состязательность;</w:t>
      </w:r>
      <w:r>
        <w:br/>
      </w:r>
      <w:r>
        <w:rPr>
          <w:rFonts w:ascii="Times New Roman"/>
          <w:b w:val="false"/>
          <w:i w:val="false"/>
          <w:color w:val="000000"/>
          <w:sz w:val="28"/>
        </w:rPr>
        <w:t>
</w:t>
      </w:r>
      <w:r>
        <w:rPr>
          <w:rFonts w:ascii="Times New Roman"/>
          <w:b w:val="false"/>
          <w:i w:val="false"/>
          <w:color w:val="000000"/>
          <w:sz w:val="28"/>
        </w:rPr>
        <w:t>
      д) коллегиальность.</w:t>
      </w:r>
    </w:p>
    <w:bookmarkEnd w:id="5"/>
    <w:bookmarkStart w:name="z14" w:id="6"/>
    <w:p>
      <w:pPr>
        <w:spacing w:after="0"/>
        <w:ind w:left="0"/>
        <w:jc w:val="left"/>
      </w:pPr>
      <w:r>
        <w:rPr>
          <w:rFonts w:ascii="Times New Roman"/>
          <w:b/>
          <w:i w:val="false"/>
          <w:color w:val="000000"/>
        </w:rPr>
        <w:t xml:space="preserve"> 
ГЛАВА I</w:t>
      </w:r>
      <w:r>
        <w:br/>
      </w:r>
      <w:r>
        <w:rPr>
          <w:rFonts w:ascii="Times New Roman"/>
          <w:b/>
          <w:i w:val="false"/>
          <w:color w:val="000000"/>
        </w:rPr>
        <w:t>
ОРГАНИЗАЦИЯ ДЕЯТЕЛЬНОСТИ СУДА</w:t>
      </w:r>
    </w:p>
    <w:bookmarkEnd w:id="6"/>
    <w:bookmarkStart w:name="z15" w:id="7"/>
    <w:p>
      <w:pPr>
        <w:spacing w:after="0"/>
        <w:ind w:left="0"/>
        <w:jc w:val="left"/>
      </w:pPr>
      <w:r>
        <w:rPr>
          <w:rFonts w:ascii="Times New Roman"/>
          <w:b/>
          <w:i w:val="false"/>
          <w:color w:val="000000"/>
        </w:rPr>
        <w:t xml:space="preserve"> 
Статья 3</w:t>
      </w:r>
    </w:p>
    <w:bookmarkEnd w:id="7"/>
    <w:bookmarkStart w:name="z16" w:id="8"/>
    <w:p>
      <w:pPr>
        <w:spacing w:after="0"/>
        <w:ind w:left="0"/>
        <w:jc w:val="both"/>
      </w:pPr>
      <w:r>
        <w:rPr>
          <w:rFonts w:ascii="Times New Roman"/>
          <w:b w:val="false"/>
          <w:i w:val="false"/>
          <w:color w:val="000000"/>
          <w:sz w:val="28"/>
        </w:rPr>
        <w:t>
      В состав Суда входят по два судьи от каждой Стороны.</w:t>
      </w:r>
      <w:r>
        <w:br/>
      </w:r>
      <w:r>
        <w:rPr>
          <w:rFonts w:ascii="Times New Roman"/>
          <w:b w:val="false"/>
          <w:i w:val="false"/>
          <w:color w:val="000000"/>
          <w:sz w:val="28"/>
        </w:rPr>
        <w:t>
</w:t>
      </w:r>
      <w:r>
        <w:rPr>
          <w:rFonts w:ascii="Times New Roman"/>
          <w:b w:val="false"/>
          <w:i w:val="false"/>
          <w:color w:val="000000"/>
          <w:sz w:val="28"/>
        </w:rPr>
        <w:t>
      Срок полномочий судьи - шесть лет.</w:t>
      </w:r>
    </w:p>
    <w:bookmarkEnd w:id="8"/>
    <w:bookmarkStart w:name="z18" w:id="9"/>
    <w:p>
      <w:pPr>
        <w:spacing w:after="0"/>
        <w:ind w:left="0"/>
        <w:jc w:val="left"/>
      </w:pPr>
      <w:r>
        <w:rPr>
          <w:rFonts w:ascii="Times New Roman"/>
          <w:b/>
          <w:i w:val="false"/>
          <w:color w:val="000000"/>
        </w:rPr>
        <w:t xml:space="preserve"> 
Статья 4</w:t>
      </w:r>
    </w:p>
    <w:bookmarkEnd w:id="9"/>
    <w:bookmarkStart w:name="z19" w:id="10"/>
    <w:p>
      <w:pPr>
        <w:spacing w:after="0"/>
        <w:ind w:left="0"/>
        <w:jc w:val="both"/>
      </w:pPr>
      <w:r>
        <w:rPr>
          <w:rFonts w:ascii="Times New Roman"/>
          <w:b w:val="false"/>
          <w:i w:val="false"/>
          <w:color w:val="000000"/>
          <w:sz w:val="28"/>
        </w:rPr>
        <w:t>
      Судьи должны обладать высокими моральными качествами и соответствовать </w:t>
      </w:r>
      <w:r>
        <w:rPr>
          <w:rFonts w:ascii="Times New Roman"/>
          <w:b w:val="false"/>
          <w:i w:val="false"/>
          <w:color w:val="000000"/>
          <w:sz w:val="28"/>
        </w:rPr>
        <w:t>требованиям</w:t>
      </w:r>
      <w:r>
        <w:rPr>
          <w:rFonts w:ascii="Times New Roman"/>
          <w:b w:val="false"/>
          <w:i w:val="false"/>
          <w:color w:val="000000"/>
          <w:sz w:val="28"/>
        </w:rPr>
        <w:t>, предъявляемым для назначения на должности судей верховных и/или высших арбитражных, хозяйственных и экономических судов Сторон, а также являющихся специалистами высокой квалификации в области международного и внутригосударственного права, в особенности в сфере регулирования внешнеэкономической деятельности и таможенных правоотношений.</w:t>
      </w:r>
    </w:p>
    <w:bookmarkEnd w:id="10"/>
    <w:bookmarkStart w:name="z20" w:id="11"/>
    <w:p>
      <w:pPr>
        <w:spacing w:after="0"/>
        <w:ind w:left="0"/>
        <w:jc w:val="left"/>
      </w:pPr>
      <w:r>
        <w:rPr>
          <w:rFonts w:ascii="Times New Roman"/>
          <w:b/>
          <w:i w:val="false"/>
          <w:color w:val="000000"/>
        </w:rPr>
        <w:t xml:space="preserve"> 
Статья 5</w:t>
      </w:r>
    </w:p>
    <w:bookmarkEnd w:id="11"/>
    <w:bookmarkStart w:name="z21" w:id="12"/>
    <w:p>
      <w:pPr>
        <w:spacing w:after="0"/>
        <w:ind w:left="0"/>
        <w:jc w:val="both"/>
      </w:pPr>
      <w:r>
        <w:rPr>
          <w:rFonts w:ascii="Times New Roman"/>
          <w:b w:val="false"/>
          <w:i w:val="false"/>
          <w:color w:val="000000"/>
          <w:sz w:val="28"/>
        </w:rPr>
        <w:t>
      1. Судьи назначаются и освобождаются от должности </w:t>
      </w:r>
      <w:r>
        <w:rPr>
          <w:rFonts w:ascii="Times New Roman"/>
          <w:b w:val="false"/>
          <w:i w:val="false"/>
          <w:color w:val="000000"/>
          <w:sz w:val="28"/>
        </w:rPr>
        <w:t>Межпарламентской Ассамблеей</w:t>
      </w:r>
      <w:r>
        <w:rPr>
          <w:rFonts w:ascii="Times New Roman"/>
          <w:b w:val="false"/>
          <w:i w:val="false"/>
          <w:color w:val="000000"/>
          <w:sz w:val="28"/>
        </w:rPr>
        <w:t xml:space="preserve"> ЕврАзЭС по представлению </w:t>
      </w:r>
      <w:r>
        <w:rPr>
          <w:rFonts w:ascii="Times New Roman"/>
          <w:b w:val="false"/>
          <w:i w:val="false"/>
          <w:color w:val="000000"/>
          <w:sz w:val="28"/>
        </w:rPr>
        <w:t>Межгосударственного Совета</w:t>
      </w:r>
      <w:r>
        <w:rPr>
          <w:rFonts w:ascii="Times New Roman"/>
          <w:b w:val="false"/>
          <w:i w:val="false"/>
          <w:color w:val="000000"/>
          <w:sz w:val="28"/>
        </w:rPr>
        <w:t xml:space="preserve">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2. Судья при вступлении в должность делает торжественное заявление на заседании Межпарламентской Ассамблеи ЕврАзЭС, что он будет исполнять свои обязанности беспристрастно и добросовестно.</w:t>
      </w:r>
      <w:r>
        <w:br/>
      </w:r>
      <w:r>
        <w:rPr>
          <w:rFonts w:ascii="Times New Roman"/>
          <w:b w:val="false"/>
          <w:i w:val="false"/>
          <w:color w:val="000000"/>
          <w:sz w:val="28"/>
        </w:rPr>
        <w:t>
</w:t>
      </w:r>
      <w:r>
        <w:rPr>
          <w:rFonts w:ascii="Times New Roman"/>
          <w:b w:val="false"/>
          <w:i w:val="false"/>
          <w:color w:val="000000"/>
          <w:sz w:val="28"/>
        </w:rPr>
        <w:t>
      3. Полномочия судьи могут прекращаться по следующим основаниям:</w:t>
      </w:r>
      <w:r>
        <w:br/>
      </w:r>
      <w:r>
        <w:rPr>
          <w:rFonts w:ascii="Times New Roman"/>
          <w:b w:val="false"/>
          <w:i w:val="false"/>
          <w:color w:val="000000"/>
          <w:sz w:val="28"/>
        </w:rPr>
        <w:t>
</w:t>
      </w:r>
      <w:r>
        <w:rPr>
          <w:rFonts w:ascii="Times New Roman"/>
          <w:b w:val="false"/>
          <w:i w:val="false"/>
          <w:color w:val="000000"/>
          <w:sz w:val="28"/>
        </w:rPr>
        <w:t>
      а) прекращение деятельности Суда;</w:t>
      </w:r>
      <w:r>
        <w:br/>
      </w:r>
      <w:r>
        <w:rPr>
          <w:rFonts w:ascii="Times New Roman"/>
          <w:b w:val="false"/>
          <w:i w:val="false"/>
          <w:color w:val="000000"/>
          <w:sz w:val="28"/>
        </w:rPr>
        <w:t>
</w:t>
      </w:r>
      <w:r>
        <w:rPr>
          <w:rFonts w:ascii="Times New Roman"/>
          <w:b w:val="false"/>
          <w:i w:val="false"/>
          <w:color w:val="000000"/>
          <w:sz w:val="28"/>
        </w:rPr>
        <w:t>
      б) истечение срока полномочий судьи;</w:t>
      </w:r>
      <w:r>
        <w:br/>
      </w:r>
      <w:r>
        <w:rPr>
          <w:rFonts w:ascii="Times New Roman"/>
          <w:b w:val="false"/>
          <w:i w:val="false"/>
          <w:color w:val="000000"/>
          <w:sz w:val="28"/>
        </w:rPr>
        <w:t>
</w:t>
      </w:r>
      <w:r>
        <w:rPr>
          <w:rFonts w:ascii="Times New Roman"/>
          <w:b w:val="false"/>
          <w:i w:val="false"/>
          <w:color w:val="000000"/>
          <w:sz w:val="28"/>
        </w:rPr>
        <w:t>
      в) письменное заявление судьи об отставке;</w:t>
      </w:r>
      <w:r>
        <w:br/>
      </w:r>
      <w:r>
        <w:rPr>
          <w:rFonts w:ascii="Times New Roman"/>
          <w:b w:val="false"/>
          <w:i w:val="false"/>
          <w:color w:val="000000"/>
          <w:sz w:val="28"/>
        </w:rPr>
        <w:t>
</w:t>
      </w:r>
      <w:r>
        <w:rPr>
          <w:rFonts w:ascii="Times New Roman"/>
          <w:b w:val="false"/>
          <w:i w:val="false"/>
          <w:color w:val="000000"/>
          <w:sz w:val="28"/>
        </w:rPr>
        <w:t>
      г) письменное заявление судьи о прекращении его полномочий в связи с переходом на другую работу или по иным причинам - требует дополнительного рассмотрения;</w:t>
      </w:r>
      <w:r>
        <w:br/>
      </w:r>
      <w:r>
        <w:rPr>
          <w:rFonts w:ascii="Times New Roman"/>
          <w:b w:val="false"/>
          <w:i w:val="false"/>
          <w:color w:val="000000"/>
          <w:sz w:val="28"/>
        </w:rPr>
        <w:t>
</w:t>
      </w:r>
      <w:r>
        <w:rPr>
          <w:rFonts w:ascii="Times New Roman"/>
          <w:b w:val="false"/>
          <w:i w:val="false"/>
          <w:color w:val="000000"/>
          <w:sz w:val="28"/>
        </w:rPr>
        <w:t>
      д) неспособность по </w:t>
      </w:r>
      <w:r>
        <w:rPr>
          <w:rFonts w:ascii="Times New Roman"/>
          <w:b w:val="false"/>
          <w:i w:val="false"/>
          <w:color w:val="000000"/>
          <w:sz w:val="28"/>
        </w:rPr>
        <w:t>состоянию здоровья</w:t>
      </w:r>
      <w:r>
        <w:rPr>
          <w:rFonts w:ascii="Times New Roman"/>
          <w:b w:val="false"/>
          <w:i w:val="false"/>
          <w:color w:val="000000"/>
          <w:sz w:val="28"/>
        </w:rPr>
        <w:t xml:space="preserve"> или по иным уважительным причинам осуществлять полномочия судьи;</w:t>
      </w:r>
      <w:r>
        <w:br/>
      </w:r>
      <w:r>
        <w:rPr>
          <w:rFonts w:ascii="Times New Roman"/>
          <w:b w:val="false"/>
          <w:i w:val="false"/>
          <w:color w:val="000000"/>
          <w:sz w:val="28"/>
        </w:rPr>
        <w:t>
</w:t>
      </w:r>
      <w:r>
        <w:rPr>
          <w:rFonts w:ascii="Times New Roman"/>
          <w:b w:val="false"/>
          <w:i w:val="false"/>
          <w:color w:val="000000"/>
          <w:sz w:val="28"/>
        </w:rPr>
        <w:t>
      е) занятие деятельностью, не совместимой с должностью судьи;</w:t>
      </w:r>
      <w:r>
        <w:br/>
      </w:r>
      <w:r>
        <w:rPr>
          <w:rFonts w:ascii="Times New Roman"/>
          <w:b w:val="false"/>
          <w:i w:val="false"/>
          <w:color w:val="000000"/>
          <w:sz w:val="28"/>
        </w:rPr>
        <w:t>
</w:t>
      </w:r>
      <w:r>
        <w:rPr>
          <w:rFonts w:ascii="Times New Roman"/>
          <w:b w:val="false"/>
          <w:i w:val="false"/>
          <w:color w:val="000000"/>
          <w:sz w:val="28"/>
        </w:rPr>
        <w:t>
      ж) </w:t>
      </w:r>
      <w:r>
        <w:rPr>
          <w:rFonts w:ascii="Times New Roman"/>
          <w:b w:val="false"/>
          <w:i w:val="false"/>
          <w:color w:val="000000"/>
          <w:sz w:val="28"/>
        </w:rPr>
        <w:t>утраты</w:t>
      </w:r>
      <w:r>
        <w:rPr>
          <w:rFonts w:ascii="Times New Roman"/>
          <w:b w:val="false"/>
          <w:i w:val="false"/>
          <w:color w:val="000000"/>
          <w:sz w:val="28"/>
        </w:rPr>
        <w:t xml:space="preserve"> судьей гражданства Стороны, от которой он был назначен;</w:t>
      </w:r>
      <w:r>
        <w:br/>
      </w:r>
      <w:r>
        <w:rPr>
          <w:rFonts w:ascii="Times New Roman"/>
          <w:b w:val="false"/>
          <w:i w:val="false"/>
          <w:color w:val="000000"/>
          <w:sz w:val="28"/>
        </w:rPr>
        <w:t>
</w:t>
      </w:r>
      <w:r>
        <w:rPr>
          <w:rFonts w:ascii="Times New Roman"/>
          <w:b w:val="false"/>
          <w:i w:val="false"/>
          <w:color w:val="000000"/>
          <w:sz w:val="28"/>
        </w:rPr>
        <w:t>
      з) совершение судьей серьезного проступка, не совместимого с высоким статусом судьи;</w:t>
      </w:r>
      <w:r>
        <w:br/>
      </w:r>
      <w:r>
        <w:rPr>
          <w:rFonts w:ascii="Times New Roman"/>
          <w:b w:val="false"/>
          <w:i w:val="false"/>
          <w:color w:val="000000"/>
          <w:sz w:val="28"/>
        </w:rPr>
        <w:t>
</w:t>
      </w:r>
      <w:r>
        <w:rPr>
          <w:rFonts w:ascii="Times New Roman"/>
          <w:b w:val="false"/>
          <w:i w:val="false"/>
          <w:color w:val="000000"/>
          <w:sz w:val="28"/>
        </w:rPr>
        <w:t>
      и)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r>
        <w:br/>
      </w:r>
      <w:r>
        <w:rPr>
          <w:rFonts w:ascii="Times New Roman"/>
          <w:b w:val="false"/>
          <w:i w:val="false"/>
          <w:color w:val="000000"/>
          <w:sz w:val="28"/>
        </w:rPr>
        <w:t>
</w:t>
      </w:r>
      <w:r>
        <w:rPr>
          <w:rFonts w:ascii="Times New Roman"/>
          <w:b w:val="false"/>
          <w:i w:val="false"/>
          <w:color w:val="000000"/>
          <w:sz w:val="28"/>
        </w:rPr>
        <w:t>
      к) вступление в законную силу решения суда об ограничении дееспособности судьи либо о признании его недееспособным;</w:t>
      </w:r>
      <w:r>
        <w:br/>
      </w:r>
      <w:r>
        <w:rPr>
          <w:rFonts w:ascii="Times New Roman"/>
          <w:b w:val="false"/>
          <w:i w:val="false"/>
          <w:color w:val="000000"/>
          <w:sz w:val="28"/>
        </w:rPr>
        <w:t>
</w:t>
      </w:r>
      <w:r>
        <w:rPr>
          <w:rFonts w:ascii="Times New Roman"/>
          <w:b w:val="false"/>
          <w:i w:val="false"/>
          <w:color w:val="000000"/>
          <w:sz w:val="28"/>
        </w:rPr>
        <w:t>
      л) смерть судьи или вступление в законную силу решения суда об объявлении его умершим либо безвестно отсутствующим.</w:t>
      </w:r>
    </w:p>
    <w:bookmarkEnd w:id="12"/>
    <w:bookmarkStart w:name="z35" w:id="13"/>
    <w:p>
      <w:pPr>
        <w:spacing w:after="0"/>
        <w:ind w:left="0"/>
        <w:jc w:val="left"/>
      </w:pPr>
      <w:r>
        <w:rPr>
          <w:rFonts w:ascii="Times New Roman"/>
          <w:b/>
          <w:i w:val="false"/>
          <w:color w:val="000000"/>
        </w:rPr>
        <w:t xml:space="preserve"> 
Статья 6</w:t>
      </w:r>
    </w:p>
    <w:bookmarkEnd w:id="13"/>
    <w:bookmarkStart w:name="z36" w:id="14"/>
    <w:p>
      <w:pPr>
        <w:spacing w:after="0"/>
        <w:ind w:left="0"/>
        <w:jc w:val="both"/>
      </w:pPr>
      <w:r>
        <w:rPr>
          <w:rFonts w:ascii="Times New Roman"/>
          <w:b w:val="false"/>
          <w:i w:val="false"/>
          <w:color w:val="000000"/>
          <w:sz w:val="28"/>
        </w:rPr>
        <w:t>
      1. Судьи не могут представлять интересы каких бы то ни было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r>
        <w:br/>
      </w:r>
      <w:r>
        <w:rPr>
          <w:rFonts w:ascii="Times New Roman"/>
          <w:b w:val="false"/>
          <w:i w:val="false"/>
          <w:color w:val="000000"/>
          <w:sz w:val="28"/>
        </w:rPr>
        <w:t>
</w:t>
      </w:r>
      <w:r>
        <w:rPr>
          <w:rFonts w:ascii="Times New Roman"/>
          <w:b w:val="false"/>
          <w:i w:val="false"/>
          <w:color w:val="000000"/>
          <w:sz w:val="28"/>
        </w:rPr>
        <w:t>
      Судьи не вправе заниматься любой деятельностью, связанной с получением доходов, кроме научной, творческой и преподавательской.</w:t>
      </w:r>
      <w:r>
        <w:br/>
      </w:r>
      <w:r>
        <w:rPr>
          <w:rFonts w:ascii="Times New Roman"/>
          <w:b w:val="false"/>
          <w:i w:val="false"/>
          <w:color w:val="000000"/>
          <w:sz w:val="28"/>
        </w:rPr>
        <w:t>
</w:t>
      </w:r>
      <w:r>
        <w:rPr>
          <w:rFonts w:ascii="Times New Roman"/>
          <w:b w:val="false"/>
          <w:i w:val="false"/>
          <w:color w:val="000000"/>
          <w:sz w:val="28"/>
        </w:rPr>
        <w:t>
      2.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или члена национального или международного суда, следственной комиссии или в каком-либо ином качестве.</w:t>
      </w:r>
      <w:r>
        <w:br/>
      </w:r>
      <w:r>
        <w:rPr>
          <w:rFonts w:ascii="Times New Roman"/>
          <w:b w:val="false"/>
          <w:i w:val="false"/>
          <w:color w:val="000000"/>
          <w:sz w:val="28"/>
        </w:rPr>
        <w:t>
</w:t>
      </w:r>
      <w:r>
        <w:rPr>
          <w:rFonts w:ascii="Times New Roman"/>
          <w:b w:val="false"/>
          <w:i w:val="false"/>
          <w:color w:val="000000"/>
          <w:sz w:val="28"/>
        </w:rPr>
        <w:t>
      3. Наличие обстоятельств, указанных в пункте 2 настоящей статьи, является основанием для отвода (самоотвода) судьи.</w:t>
      </w:r>
    </w:p>
    <w:bookmarkEnd w:id="14"/>
    <w:bookmarkStart w:name="z40" w:id="15"/>
    <w:p>
      <w:pPr>
        <w:spacing w:after="0"/>
        <w:ind w:left="0"/>
        <w:jc w:val="left"/>
      </w:pPr>
      <w:r>
        <w:rPr>
          <w:rFonts w:ascii="Times New Roman"/>
          <w:b/>
          <w:i w:val="false"/>
          <w:color w:val="000000"/>
        </w:rPr>
        <w:t xml:space="preserve"> 
Статья 7</w:t>
      </w:r>
    </w:p>
    <w:bookmarkEnd w:id="15"/>
    <w:bookmarkStart w:name="z41" w:id="16"/>
    <w:p>
      <w:pPr>
        <w:spacing w:after="0"/>
        <w:ind w:left="0"/>
        <w:jc w:val="both"/>
      </w:pPr>
      <w:r>
        <w:rPr>
          <w:rFonts w:ascii="Times New Roman"/>
          <w:b w:val="false"/>
          <w:i w:val="false"/>
          <w:color w:val="000000"/>
          <w:sz w:val="28"/>
        </w:rPr>
        <w:t>
      На судей Суда и членов их семей распространяются привилегии и иммунитеты, предоставляемые должностным лицам органов ЕврАзЭС в соответствии с </w:t>
      </w:r>
      <w:r>
        <w:rPr>
          <w:rFonts w:ascii="Times New Roman"/>
          <w:b w:val="false"/>
          <w:i w:val="false"/>
          <w:color w:val="000000"/>
          <w:sz w:val="28"/>
        </w:rPr>
        <w:t>Конвенцией</w:t>
      </w:r>
      <w:r>
        <w:rPr>
          <w:rFonts w:ascii="Times New Roman"/>
          <w:b w:val="false"/>
          <w:i w:val="false"/>
          <w:color w:val="000000"/>
          <w:sz w:val="28"/>
        </w:rPr>
        <w:t xml:space="preserve"> о привилегиях и иммунитетах Евразийского экономического сообщества от 31 мая 2001 года. При необходимости дополнительный объем привилегий и иммунитетов для судей может быть установлен соглашением Сторон.</w:t>
      </w:r>
      <w:r>
        <w:br/>
      </w:r>
      <w:r>
        <w:rPr>
          <w:rFonts w:ascii="Times New Roman"/>
          <w:b w:val="false"/>
          <w:i w:val="false"/>
          <w:color w:val="000000"/>
          <w:sz w:val="28"/>
        </w:rPr>
        <w:t>
</w:t>
      </w:r>
      <w:r>
        <w:rPr>
          <w:rFonts w:ascii="Times New Roman"/>
          <w:b w:val="false"/>
          <w:i w:val="false"/>
          <w:color w:val="000000"/>
          <w:sz w:val="28"/>
        </w:rPr>
        <w:t>
      На судей Суда ЕврАзЭС по истечении их полномочий, при уходе в отставку должны распространяться гарантии, предусмотренные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государств-членов ЕврАзЭС для председателей верховных, высших хозяйственных (арбитражных, экономических) судов.</w:t>
      </w:r>
    </w:p>
    <w:bookmarkEnd w:id="16"/>
    <w:bookmarkStart w:name="z43" w:id="17"/>
    <w:p>
      <w:pPr>
        <w:spacing w:after="0"/>
        <w:ind w:left="0"/>
        <w:jc w:val="left"/>
      </w:pPr>
      <w:r>
        <w:rPr>
          <w:rFonts w:ascii="Times New Roman"/>
          <w:b/>
          <w:i w:val="false"/>
          <w:color w:val="000000"/>
        </w:rPr>
        <w:t xml:space="preserve"> 
Статья 8</w:t>
      </w:r>
    </w:p>
    <w:bookmarkEnd w:id="17"/>
    <w:bookmarkStart w:name="z44" w:id="18"/>
    <w:p>
      <w:pPr>
        <w:spacing w:after="0"/>
        <w:ind w:left="0"/>
        <w:jc w:val="both"/>
      </w:pPr>
      <w:r>
        <w:rPr>
          <w:rFonts w:ascii="Times New Roman"/>
          <w:b w:val="false"/>
          <w:i w:val="false"/>
          <w:color w:val="000000"/>
          <w:sz w:val="28"/>
        </w:rPr>
        <w:t>
      1. Суд возглавляет Председатель.</w:t>
      </w:r>
      <w:r>
        <w:br/>
      </w:r>
      <w:r>
        <w:rPr>
          <w:rFonts w:ascii="Times New Roman"/>
          <w:b w:val="false"/>
          <w:i w:val="false"/>
          <w:color w:val="000000"/>
          <w:sz w:val="28"/>
        </w:rPr>
        <w:t>
</w:t>
      </w:r>
      <w:r>
        <w:rPr>
          <w:rFonts w:ascii="Times New Roman"/>
          <w:b w:val="false"/>
          <w:i w:val="false"/>
          <w:color w:val="000000"/>
          <w:sz w:val="28"/>
        </w:rPr>
        <w:t>
      2. Председательство осуществляется судьями Суда поочередно на ротационной основе в порядке русского алфавита, исходя из названия государств, в течение двух лет.</w:t>
      </w:r>
      <w:r>
        <w:br/>
      </w:r>
      <w:r>
        <w:rPr>
          <w:rFonts w:ascii="Times New Roman"/>
          <w:b w:val="false"/>
          <w:i w:val="false"/>
          <w:color w:val="000000"/>
          <w:sz w:val="28"/>
        </w:rPr>
        <w:t>
</w:t>
      </w:r>
      <w:r>
        <w:rPr>
          <w:rFonts w:ascii="Times New Roman"/>
          <w:b w:val="false"/>
          <w:i w:val="false"/>
          <w:color w:val="000000"/>
          <w:sz w:val="28"/>
        </w:rPr>
        <w:t>
      Председатель Суда избирается Судом из числа судей от Стороны очередности.</w:t>
      </w:r>
      <w:r>
        <w:br/>
      </w:r>
      <w:r>
        <w:rPr>
          <w:rFonts w:ascii="Times New Roman"/>
          <w:b w:val="false"/>
          <w:i w:val="false"/>
          <w:color w:val="000000"/>
          <w:sz w:val="28"/>
        </w:rPr>
        <w:t>
</w:t>
      </w:r>
      <w:r>
        <w:rPr>
          <w:rFonts w:ascii="Times New Roman"/>
          <w:b w:val="false"/>
          <w:i w:val="false"/>
          <w:color w:val="000000"/>
          <w:sz w:val="28"/>
        </w:rPr>
        <w:t>
      3. Председатель Суда:</w:t>
      </w:r>
      <w:r>
        <w:br/>
      </w:r>
      <w:r>
        <w:rPr>
          <w:rFonts w:ascii="Times New Roman"/>
          <w:b w:val="false"/>
          <w:i w:val="false"/>
          <w:color w:val="000000"/>
          <w:sz w:val="28"/>
        </w:rPr>
        <w:t>
</w:t>
      </w:r>
      <w:r>
        <w:rPr>
          <w:rFonts w:ascii="Times New Roman"/>
          <w:b w:val="false"/>
          <w:i w:val="false"/>
          <w:color w:val="000000"/>
          <w:sz w:val="28"/>
        </w:rPr>
        <w:t>
      а) организует деятельность Суда;</w:t>
      </w:r>
      <w:r>
        <w:br/>
      </w:r>
      <w:r>
        <w:rPr>
          <w:rFonts w:ascii="Times New Roman"/>
          <w:b w:val="false"/>
          <w:i w:val="false"/>
          <w:color w:val="000000"/>
          <w:sz w:val="28"/>
        </w:rPr>
        <w:t>
</w:t>
      </w:r>
      <w:r>
        <w:rPr>
          <w:rFonts w:ascii="Times New Roman"/>
          <w:b w:val="false"/>
          <w:i w:val="false"/>
          <w:color w:val="000000"/>
          <w:sz w:val="28"/>
        </w:rPr>
        <w:t>
      б) в пределах полномочий обеспечивает сотрудничество с </w:t>
      </w:r>
      <w:r>
        <w:rPr>
          <w:rFonts w:ascii="Times New Roman"/>
          <w:b w:val="false"/>
          <w:i w:val="false"/>
          <w:color w:val="000000"/>
          <w:sz w:val="28"/>
        </w:rPr>
        <w:t>высшими судебными органами</w:t>
      </w:r>
      <w:r>
        <w:rPr>
          <w:rFonts w:ascii="Times New Roman"/>
          <w:b w:val="false"/>
          <w:i w:val="false"/>
          <w:color w:val="000000"/>
          <w:sz w:val="28"/>
        </w:rPr>
        <w:t xml:space="preserve"> Сторон и государств, не являющимися членами ЕврАзЭС, международными судебными органами и организациями;</w:t>
      </w:r>
      <w:r>
        <w:br/>
      </w:r>
      <w:r>
        <w:rPr>
          <w:rFonts w:ascii="Times New Roman"/>
          <w:b w:val="false"/>
          <w:i w:val="false"/>
          <w:color w:val="000000"/>
          <w:sz w:val="28"/>
        </w:rPr>
        <w:t>
</w:t>
      </w:r>
      <w:r>
        <w:rPr>
          <w:rFonts w:ascii="Times New Roman"/>
          <w:b w:val="false"/>
          <w:i w:val="false"/>
          <w:color w:val="000000"/>
          <w:sz w:val="28"/>
        </w:rPr>
        <w:t>
      в) назначает сотрудников секретариата Суда на должность и освобождает их от должности в пределах структуры и численности, утверждаемой Межгосударственным Советом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г) организует предоставление средствам массовой информации сведений о деятельности Суда;</w:t>
      </w:r>
      <w:r>
        <w:br/>
      </w:r>
      <w:r>
        <w:rPr>
          <w:rFonts w:ascii="Times New Roman"/>
          <w:b w:val="false"/>
          <w:i w:val="false"/>
          <w:color w:val="000000"/>
          <w:sz w:val="28"/>
        </w:rPr>
        <w:t>
</w:t>
      </w:r>
      <w:r>
        <w:rPr>
          <w:rFonts w:ascii="Times New Roman"/>
          <w:b w:val="false"/>
          <w:i w:val="false"/>
          <w:color w:val="000000"/>
          <w:sz w:val="28"/>
        </w:rPr>
        <w:t>
      д) осуществляет иные полномочия в пределах настоящего Статута Суда.</w:t>
      </w:r>
    </w:p>
    <w:bookmarkEnd w:id="18"/>
    <w:bookmarkStart w:name="z53" w:id="19"/>
    <w:p>
      <w:pPr>
        <w:spacing w:after="0"/>
        <w:ind w:left="0"/>
        <w:jc w:val="left"/>
      </w:pPr>
      <w:r>
        <w:rPr>
          <w:rFonts w:ascii="Times New Roman"/>
          <w:b/>
          <w:i w:val="false"/>
          <w:color w:val="000000"/>
        </w:rPr>
        <w:t xml:space="preserve"> 
Статья 9</w:t>
      </w:r>
    </w:p>
    <w:bookmarkEnd w:id="19"/>
    <w:bookmarkStart w:name="z54" w:id="20"/>
    <w:p>
      <w:pPr>
        <w:spacing w:after="0"/>
        <w:ind w:left="0"/>
        <w:jc w:val="both"/>
      </w:pPr>
      <w:r>
        <w:rPr>
          <w:rFonts w:ascii="Times New Roman"/>
          <w:b w:val="false"/>
          <w:i w:val="false"/>
          <w:color w:val="000000"/>
          <w:sz w:val="28"/>
        </w:rPr>
        <w:t>
      1. Суд избирает заместителя Председателя Суда сроком на два года от Стороны, название которой следует в порядке русского алфавита за названием государства, от которого избран Председатель Суда. По истечении срока полномочий заместитель Председателя Суда может быть переизбран.</w:t>
      </w:r>
      <w:r>
        <w:br/>
      </w:r>
      <w:r>
        <w:rPr>
          <w:rFonts w:ascii="Times New Roman"/>
          <w:b w:val="false"/>
          <w:i w:val="false"/>
          <w:color w:val="000000"/>
          <w:sz w:val="28"/>
        </w:rPr>
        <w:t>
</w:t>
      </w:r>
      <w:r>
        <w:rPr>
          <w:rFonts w:ascii="Times New Roman"/>
          <w:b w:val="false"/>
          <w:i w:val="false"/>
          <w:color w:val="000000"/>
          <w:sz w:val="28"/>
        </w:rPr>
        <w:t>
      Председатель Суда и его заместитель не могут быть гражданами одной и той же Стороны, причем один из них должен быть гражданином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2. При невозможности участия Председателя Суда в работе Суда его обязанности исполняет заместитель Председателя.</w:t>
      </w:r>
    </w:p>
    <w:bookmarkEnd w:id="20"/>
    <w:bookmarkStart w:name="z57" w:id="21"/>
    <w:p>
      <w:pPr>
        <w:spacing w:after="0"/>
        <w:ind w:left="0"/>
        <w:jc w:val="left"/>
      </w:pPr>
      <w:r>
        <w:rPr>
          <w:rFonts w:ascii="Times New Roman"/>
          <w:b/>
          <w:i w:val="false"/>
          <w:color w:val="000000"/>
        </w:rPr>
        <w:t xml:space="preserve"> 
Статья 10</w:t>
      </w:r>
    </w:p>
    <w:bookmarkEnd w:id="21"/>
    <w:bookmarkStart w:name="z58" w:id="22"/>
    <w:p>
      <w:pPr>
        <w:spacing w:after="0"/>
        <w:ind w:left="0"/>
        <w:jc w:val="both"/>
      </w:pPr>
      <w:r>
        <w:rPr>
          <w:rFonts w:ascii="Times New Roman"/>
          <w:b w:val="false"/>
          <w:i w:val="false"/>
          <w:color w:val="000000"/>
          <w:sz w:val="28"/>
        </w:rPr>
        <w:t>
      1. Правовое, организационное, материально-техническое и иное обеспечение деятельности Суда возлагается на секретариат Суда.</w:t>
      </w:r>
      <w:r>
        <w:br/>
      </w:r>
      <w:r>
        <w:rPr>
          <w:rFonts w:ascii="Times New Roman"/>
          <w:b w:val="false"/>
          <w:i w:val="false"/>
          <w:color w:val="000000"/>
          <w:sz w:val="28"/>
        </w:rPr>
        <w:t>
</w:t>
      </w:r>
      <w:r>
        <w:rPr>
          <w:rFonts w:ascii="Times New Roman"/>
          <w:b w:val="false"/>
          <w:i w:val="false"/>
          <w:color w:val="000000"/>
          <w:sz w:val="28"/>
        </w:rPr>
        <w:t>
      2. Должностные лица и сотрудники секретариата Суда являются международными служащими. При исполнении официальных функций они пользуются иммунитетами, льготами, привилегиями, установленными </w:t>
      </w:r>
      <w:r>
        <w:rPr>
          <w:rFonts w:ascii="Times New Roman"/>
          <w:b w:val="false"/>
          <w:i w:val="false"/>
          <w:color w:val="000000"/>
          <w:sz w:val="28"/>
        </w:rPr>
        <w:t>Конвенцией</w:t>
      </w:r>
      <w:r>
        <w:rPr>
          <w:rFonts w:ascii="Times New Roman"/>
          <w:b w:val="false"/>
          <w:i w:val="false"/>
          <w:color w:val="000000"/>
          <w:sz w:val="28"/>
        </w:rPr>
        <w:t xml:space="preserve"> о привилегиях и иммунитетах Евразийского экономического сообщества от 31 мая 2001 года.</w:t>
      </w:r>
      <w:r>
        <w:br/>
      </w:r>
      <w:r>
        <w:rPr>
          <w:rFonts w:ascii="Times New Roman"/>
          <w:b w:val="false"/>
          <w:i w:val="false"/>
          <w:color w:val="000000"/>
          <w:sz w:val="28"/>
        </w:rPr>
        <w:t>
</w:t>
      </w:r>
      <w:r>
        <w:rPr>
          <w:rFonts w:ascii="Times New Roman"/>
          <w:b w:val="false"/>
          <w:i w:val="false"/>
          <w:color w:val="000000"/>
          <w:sz w:val="28"/>
        </w:rPr>
        <w:t>
      3. Финансирование деятельности Суда осуществляется за счет средств бюджета ЕврАзЭС в порядке, определяемом Межгосударственным Советом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4. Условия оплаты труда судей, должностных лиц и сотрудников секретариата Суда определяются Межгосударственным Советом ЕврАзЭС (на уровне глав государств).</w:t>
      </w:r>
    </w:p>
    <w:bookmarkEnd w:id="22"/>
    <w:bookmarkStart w:name="z62" w:id="23"/>
    <w:p>
      <w:pPr>
        <w:spacing w:after="0"/>
        <w:ind w:left="0"/>
        <w:jc w:val="left"/>
      </w:pPr>
      <w:r>
        <w:rPr>
          <w:rFonts w:ascii="Times New Roman"/>
          <w:b/>
          <w:i w:val="false"/>
          <w:color w:val="000000"/>
        </w:rPr>
        <w:t xml:space="preserve"> 
Статья 11</w:t>
      </w:r>
    </w:p>
    <w:bookmarkEnd w:id="23"/>
    <w:bookmarkStart w:name="z63" w:id="24"/>
    <w:p>
      <w:pPr>
        <w:spacing w:after="0"/>
        <w:ind w:left="0"/>
        <w:jc w:val="both"/>
      </w:pPr>
      <w:r>
        <w:rPr>
          <w:rFonts w:ascii="Times New Roman"/>
          <w:b w:val="false"/>
          <w:i w:val="false"/>
          <w:color w:val="000000"/>
          <w:sz w:val="28"/>
        </w:rPr>
        <w:t>
      1. Местопребыванием Суда является г. Минск.</w:t>
      </w:r>
      <w:r>
        <w:br/>
      </w:r>
      <w:r>
        <w:rPr>
          <w:rFonts w:ascii="Times New Roman"/>
          <w:b w:val="false"/>
          <w:i w:val="false"/>
          <w:color w:val="000000"/>
          <w:sz w:val="28"/>
        </w:rPr>
        <w:t>
</w:t>
      </w:r>
      <w:r>
        <w:rPr>
          <w:rFonts w:ascii="Times New Roman"/>
          <w:b w:val="false"/>
          <w:i w:val="false"/>
          <w:color w:val="000000"/>
          <w:sz w:val="28"/>
        </w:rPr>
        <w:t>
      2. Условия пребывания Суда на территории Республики Беларусь определяются соглашением между Правительством Республики Беларусь и ЕврАзЭС.</w:t>
      </w:r>
    </w:p>
    <w:bookmarkEnd w:id="24"/>
    <w:bookmarkStart w:name="z65" w:id="25"/>
    <w:p>
      <w:pPr>
        <w:spacing w:after="0"/>
        <w:ind w:left="0"/>
        <w:jc w:val="left"/>
      </w:pPr>
      <w:r>
        <w:rPr>
          <w:rFonts w:ascii="Times New Roman"/>
          <w:b/>
          <w:i w:val="false"/>
          <w:color w:val="000000"/>
        </w:rPr>
        <w:t xml:space="preserve"> 
Статья 12</w:t>
      </w:r>
    </w:p>
    <w:bookmarkEnd w:id="25"/>
    <w:bookmarkStart w:name="z66" w:id="26"/>
    <w:p>
      <w:pPr>
        <w:spacing w:after="0"/>
        <w:ind w:left="0"/>
        <w:jc w:val="both"/>
      </w:pPr>
      <w:r>
        <w:rPr>
          <w:rFonts w:ascii="Times New Roman"/>
          <w:b w:val="false"/>
          <w:i w:val="false"/>
          <w:color w:val="000000"/>
          <w:sz w:val="28"/>
        </w:rPr>
        <w:t>
      1. Суд пользуется правами юридического лица.</w:t>
      </w:r>
      <w:r>
        <w:br/>
      </w:r>
      <w:r>
        <w:rPr>
          <w:rFonts w:ascii="Times New Roman"/>
          <w:b w:val="false"/>
          <w:i w:val="false"/>
          <w:color w:val="000000"/>
          <w:sz w:val="28"/>
        </w:rPr>
        <w:t>
</w:t>
      </w:r>
      <w:r>
        <w:rPr>
          <w:rFonts w:ascii="Times New Roman"/>
          <w:b w:val="false"/>
          <w:i w:val="false"/>
          <w:color w:val="000000"/>
          <w:sz w:val="28"/>
        </w:rPr>
        <w:t>
      2. Суд имеет печать и бланки со своим наименованием.</w:t>
      </w:r>
    </w:p>
    <w:bookmarkEnd w:id="26"/>
    <w:bookmarkStart w:name="z68" w:id="27"/>
    <w:p>
      <w:pPr>
        <w:spacing w:after="0"/>
        <w:ind w:left="0"/>
        <w:jc w:val="left"/>
      </w:pPr>
      <w:r>
        <w:rPr>
          <w:rFonts w:ascii="Times New Roman"/>
          <w:b/>
          <w:i w:val="false"/>
          <w:color w:val="000000"/>
        </w:rPr>
        <w:t xml:space="preserve"> 
ГЛАВА II</w:t>
      </w:r>
      <w:r>
        <w:br/>
      </w:r>
      <w:r>
        <w:rPr>
          <w:rFonts w:ascii="Times New Roman"/>
          <w:b/>
          <w:i w:val="false"/>
          <w:color w:val="000000"/>
        </w:rPr>
        <w:t>
КОМПЕТЕНЦИЯ СУДА</w:t>
      </w:r>
      <w:r>
        <w:br/>
      </w:r>
      <w:r>
        <w:rPr>
          <w:rFonts w:ascii="Times New Roman"/>
          <w:b/>
          <w:i w:val="false"/>
          <w:color w:val="000000"/>
        </w:rPr>
        <w:t>
 </w:t>
      </w:r>
      <w:r>
        <w:br/>
      </w:r>
      <w:r>
        <w:rPr>
          <w:rFonts w:ascii="Times New Roman"/>
          <w:b/>
          <w:i w:val="false"/>
          <w:color w:val="000000"/>
        </w:rPr>
        <w:t>
</w:t>
      </w:r>
      <w:r>
        <w:rPr>
          <w:rFonts w:ascii="Times New Roman"/>
          <w:b/>
          <w:i w:val="false"/>
          <w:color w:val="000000"/>
        </w:rPr>
        <w:t>
Статья 13</w:t>
      </w:r>
    </w:p>
    <w:bookmarkEnd w:id="27"/>
    <w:bookmarkStart w:name="z70" w:id="28"/>
    <w:p>
      <w:pPr>
        <w:spacing w:after="0"/>
        <w:ind w:left="0"/>
        <w:jc w:val="both"/>
      </w:pPr>
      <w:r>
        <w:rPr>
          <w:rFonts w:ascii="Times New Roman"/>
          <w:b w:val="false"/>
          <w:i w:val="false"/>
          <w:color w:val="000000"/>
          <w:sz w:val="28"/>
        </w:rPr>
        <w:t>
      1. Суд обеспечивает единообразное применение </w:t>
      </w:r>
      <w:r>
        <w:rPr>
          <w:rFonts w:ascii="Times New Roman"/>
          <w:b w:val="false"/>
          <w:i w:val="false"/>
          <w:color w:val="000000"/>
          <w:sz w:val="28"/>
        </w:rPr>
        <w:t>Договора</w:t>
      </w:r>
      <w:r>
        <w:rPr>
          <w:rFonts w:ascii="Times New Roman"/>
          <w:b w:val="false"/>
          <w:i w:val="false"/>
          <w:color w:val="000000"/>
          <w:sz w:val="28"/>
        </w:rPr>
        <w:t xml:space="preserve"> и других действующих в рамках Сообщества международных договоров и принимаемых органами ЕврАзЭС решений.</w:t>
      </w:r>
      <w:r>
        <w:br/>
      </w:r>
      <w:r>
        <w:rPr>
          <w:rFonts w:ascii="Times New Roman"/>
          <w:b w:val="false"/>
          <w:i w:val="false"/>
          <w:color w:val="000000"/>
          <w:sz w:val="28"/>
        </w:rPr>
        <w:t>
</w:t>
      </w:r>
      <w:r>
        <w:rPr>
          <w:rFonts w:ascii="Times New Roman"/>
          <w:b w:val="false"/>
          <w:i w:val="false"/>
          <w:color w:val="000000"/>
          <w:sz w:val="28"/>
        </w:rPr>
        <w:t>
      2. Суд рассматривает споры экономического характера, возникающие между Сторонами по вопросам реализации решений органов ЕврАзЭС и положений договоров, действующих в рамках ЕврАзЭС.</w:t>
      </w:r>
      <w:r>
        <w:br/>
      </w:r>
      <w:r>
        <w:rPr>
          <w:rFonts w:ascii="Times New Roman"/>
          <w:b w:val="false"/>
          <w:i w:val="false"/>
          <w:color w:val="000000"/>
          <w:sz w:val="28"/>
        </w:rPr>
        <w:t>
</w:t>
      </w:r>
      <w:r>
        <w:rPr>
          <w:rFonts w:ascii="Times New Roman"/>
          <w:b w:val="false"/>
          <w:i w:val="false"/>
          <w:color w:val="000000"/>
          <w:sz w:val="28"/>
        </w:rPr>
        <w:t>
      3. Суд осуществляет толкование положений международных договоров, действующих в рамках ЕврАзЭС, и решений органов ЕврАзЭС.</w:t>
      </w:r>
      <w:r>
        <w:br/>
      </w:r>
      <w:r>
        <w:rPr>
          <w:rFonts w:ascii="Times New Roman"/>
          <w:b w:val="false"/>
          <w:i w:val="false"/>
          <w:color w:val="000000"/>
          <w:sz w:val="28"/>
        </w:rPr>
        <w:t>
</w:t>
      </w:r>
      <w:r>
        <w:rPr>
          <w:rFonts w:ascii="Times New Roman"/>
          <w:b w:val="false"/>
          <w:i w:val="false"/>
          <w:color w:val="000000"/>
          <w:sz w:val="28"/>
        </w:rPr>
        <w:t>
      Толкование осуществляется при принятии решений по конкретным делам, а также по запросам Сторон, </w:t>
      </w:r>
      <w:r>
        <w:rPr>
          <w:rFonts w:ascii="Times New Roman"/>
          <w:b w:val="false"/>
          <w:i w:val="false"/>
          <w:color w:val="000000"/>
          <w:sz w:val="28"/>
        </w:rPr>
        <w:t>высших судебных органов</w:t>
      </w:r>
      <w:r>
        <w:rPr>
          <w:rFonts w:ascii="Times New Roman"/>
          <w:b w:val="false"/>
          <w:i w:val="false"/>
          <w:color w:val="000000"/>
          <w:sz w:val="28"/>
        </w:rPr>
        <w:t xml:space="preserve"> Сторон, Межгосударственного Совета, Межпарламентской Ассамблеи и Интеграционного Комитета ЕврАзЭС.</w:t>
      </w:r>
      <w:r>
        <w:br/>
      </w:r>
      <w:r>
        <w:rPr>
          <w:rFonts w:ascii="Times New Roman"/>
          <w:b w:val="false"/>
          <w:i w:val="false"/>
          <w:color w:val="000000"/>
          <w:sz w:val="28"/>
        </w:rPr>
        <w:t>
</w:t>
      </w:r>
      <w:r>
        <w:rPr>
          <w:rFonts w:ascii="Times New Roman"/>
          <w:b w:val="false"/>
          <w:i w:val="false"/>
          <w:color w:val="000000"/>
          <w:sz w:val="28"/>
        </w:rPr>
        <w:t>
      4. В связи с формированием Таможенного союза Суд:</w:t>
      </w:r>
      <w:r>
        <w:br/>
      </w:r>
      <w:r>
        <w:rPr>
          <w:rFonts w:ascii="Times New Roman"/>
          <w:b w:val="false"/>
          <w:i w:val="false"/>
          <w:color w:val="000000"/>
          <w:sz w:val="28"/>
        </w:rPr>
        <w:t>
</w:t>
      </w:r>
      <w:r>
        <w:rPr>
          <w:rFonts w:ascii="Times New Roman"/>
          <w:b w:val="false"/>
          <w:i w:val="false"/>
          <w:color w:val="000000"/>
          <w:sz w:val="28"/>
        </w:rPr>
        <w:t>
      а) рассматривает дела о соответствии актов органов Таможенного союза </w:t>
      </w:r>
      <w:r>
        <w:rPr>
          <w:rFonts w:ascii="Times New Roman"/>
          <w:b w:val="false"/>
          <w:i w:val="false"/>
          <w:color w:val="000000"/>
          <w:sz w:val="28"/>
        </w:rPr>
        <w:t>международным договорам</w:t>
      </w:r>
      <w:r>
        <w:rPr>
          <w:rFonts w:ascii="Times New Roman"/>
          <w:b w:val="false"/>
          <w:i w:val="false"/>
          <w:color w:val="000000"/>
          <w:sz w:val="28"/>
        </w:rPr>
        <w:t>, составляющим договорно-правовую базу Таможенного союза;</w:t>
      </w:r>
      <w:r>
        <w:br/>
      </w:r>
      <w:r>
        <w:rPr>
          <w:rFonts w:ascii="Times New Roman"/>
          <w:b w:val="false"/>
          <w:i w:val="false"/>
          <w:color w:val="000000"/>
          <w:sz w:val="28"/>
        </w:rPr>
        <w:t>
</w:t>
      </w:r>
      <w:r>
        <w:rPr>
          <w:rFonts w:ascii="Times New Roman"/>
          <w:b w:val="false"/>
          <w:i w:val="false"/>
          <w:color w:val="000000"/>
          <w:sz w:val="28"/>
        </w:rPr>
        <w:t>
      б) рассматривает дела об оспаривании решений, действий у (бездействия) органов Таможенного союза;</w:t>
      </w:r>
      <w:r>
        <w:br/>
      </w:r>
      <w:r>
        <w:rPr>
          <w:rFonts w:ascii="Times New Roman"/>
          <w:b w:val="false"/>
          <w:i w:val="false"/>
          <w:color w:val="000000"/>
          <w:sz w:val="28"/>
        </w:rPr>
        <w:t>
</w:t>
      </w:r>
      <w:r>
        <w:rPr>
          <w:rFonts w:ascii="Times New Roman"/>
          <w:b w:val="false"/>
          <w:i w:val="false"/>
          <w:color w:val="000000"/>
          <w:sz w:val="28"/>
        </w:rPr>
        <w:t>
      в) дает толкование международных договоров, составляющих договорно-правовую базу Таможенного союза, актов, принятых органами Таможенного союза;</w:t>
      </w:r>
      <w:r>
        <w:br/>
      </w:r>
      <w:r>
        <w:rPr>
          <w:rFonts w:ascii="Times New Roman"/>
          <w:b w:val="false"/>
          <w:i w:val="false"/>
          <w:color w:val="000000"/>
          <w:sz w:val="28"/>
        </w:rPr>
        <w:t>
</w:t>
      </w:r>
      <w:r>
        <w:rPr>
          <w:rFonts w:ascii="Times New Roman"/>
          <w:b w:val="false"/>
          <w:i w:val="false"/>
          <w:color w:val="000000"/>
          <w:sz w:val="28"/>
        </w:rPr>
        <w:t>
      г) разрешает споры между </w:t>
      </w:r>
      <w:r>
        <w:rPr>
          <w:rFonts w:ascii="Times New Roman"/>
          <w:b w:val="false"/>
          <w:i w:val="false"/>
          <w:color w:val="000000"/>
          <w:sz w:val="28"/>
        </w:rPr>
        <w:t>Комиссией таможенного союза</w:t>
      </w:r>
      <w:r>
        <w:rPr>
          <w:rFonts w:ascii="Times New Roman"/>
          <w:b w:val="false"/>
          <w:i w:val="false"/>
          <w:color w:val="000000"/>
          <w:sz w:val="28"/>
        </w:rPr>
        <w:t xml:space="preserve"> и государствами, входящими в Таможенный союз, а также между государствами-членами Таможенного союза по выполнению ими обязательств, принятых в рамках Таможенного союза.</w:t>
      </w:r>
      <w:r>
        <w:br/>
      </w:r>
      <w:r>
        <w:rPr>
          <w:rFonts w:ascii="Times New Roman"/>
          <w:b w:val="false"/>
          <w:i w:val="false"/>
          <w:color w:val="000000"/>
          <w:sz w:val="28"/>
        </w:rPr>
        <w:t>
</w:t>
      </w:r>
      <w:r>
        <w:rPr>
          <w:rFonts w:ascii="Times New Roman"/>
          <w:b w:val="false"/>
          <w:i w:val="false"/>
          <w:color w:val="000000"/>
          <w:sz w:val="28"/>
        </w:rPr>
        <w:t>
      5. К ведению Суда могут быть отнесены и иные споры, разрешение которых предусмотрено международными договорами в рамках ЕврАзЭС и Таможенного союза.</w:t>
      </w:r>
      <w:r>
        <w:br/>
      </w:r>
      <w:r>
        <w:rPr>
          <w:rFonts w:ascii="Times New Roman"/>
          <w:b w:val="false"/>
          <w:i w:val="false"/>
          <w:color w:val="000000"/>
          <w:sz w:val="28"/>
        </w:rPr>
        <w:t>
</w:t>
      </w:r>
      <w:r>
        <w:rPr>
          <w:rFonts w:ascii="Times New Roman"/>
          <w:b w:val="false"/>
          <w:i w:val="false"/>
          <w:color w:val="000000"/>
          <w:sz w:val="28"/>
        </w:rPr>
        <w:t>
      6. В случае спора о подсудности дела Суду вопрос разрешается Судом.</w:t>
      </w:r>
    </w:p>
    <w:bookmarkEnd w:id="28"/>
    <w:bookmarkStart w:name="z81" w:id="29"/>
    <w:p>
      <w:pPr>
        <w:spacing w:after="0"/>
        <w:ind w:left="0"/>
        <w:jc w:val="left"/>
      </w:pPr>
      <w:r>
        <w:rPr>
          <w:rFonts w:ascii="Times New Roman"/>
          <w:b/>
          <w:i w:val="false"/>
          <w:color w:val="000000"/>
        </w:rPr>
        <w:t xml:space="preserve"> 
Статья 14</w:t>
      </w:r>
    </w:p>
    <w:bookmarkEnd w:id="29"/>
    <w:bookmarkStart w:name="z82" w:id="30"/>
    <w:p>
      <w:pPr>
        <w:spacing w:after="0"/>
        <w:ind w:left="0"/>
        <w:jc w:val="both"/>
      </w:pPr>
      <w:r>
        <w:rPr>
          <w:rFonts w:ascii="Times New Roman"/>
          <w:b w:val="false"/>
          <w:i w:val="false"/>
          <w:color w:val="000000"/>
          <w:sz w:val="28"/>
        </w:rPr>
        <w:t>
      1. Если иное не предусмотрено международными договорами в рамках ЕврАзЭС, споры рассматриваются Судом по заявлению:</w:t>
      </w:r>
      <w:r>
        <w:br/>
      </w:r>
      <w:r>
        <w:rPr>
          <w:rFonts w:ascii="Times New Roman"/>
          <w:b w:val="false"/>
          <w:i w:val="false"/>
          <w:color w:val="000000"/>
          <w:sz w:val="28"/>
        </w:rPr>
        <w:t>
</w:t>
      </w:r>
      <w:r>
        <w:rPr>
          <w:rFonts w:ascii="Times New Roman"/>
          <w:b w:val="false"/>
          <w:i w:val="false"/>
          <w:color w:val="000000"/>
          <w:sz w:val="28"/>
        </w:rPr>
        <w:t>
      а) Сторон;</w:t>
      </w:r>
      <w:r>
        <w:br/>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органов ЕврАзЭС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Суд рассматривает дела в рамках Таможенного союза по заявлению:</w:t>
      </w:r>
      <w:r>
        <w:br/>
      </w:r>
      <w:r>
        <w:rPr>
          <w:rFonts w:ascii="Times New Roman"/>
          <w:b w:val="false"/>
          <w:i w:val="false"/>
          <w:color w:val="000000"/>
          <w:sz w:val="28"/>
        </w:rPr>
        <w:t>
</w:t>
      </w:r>
      <w:r>
        <w:rPr>
          <w:rFonts w:ascii="Times New Roman"/>
          <w:b w:val="false"/>
          <w:i w:val="false"/>
          <w:color w:val="000000"/>
          <w:sz w:val="28"/>
        </w:rPr>
        <w:t>
      а)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б) органов Таможенного союза;</w:t>
      </w:r>
      <w:r>
        <w:br/>
      </w:r>
      <w:r>
        <w:rPr>
          <w:rFonts w:ascii="Times New Roman"/>
          <w:b w:val="false"/>
          <w:i w:val="false"/>
          <w:color w:val="000000"/>
          <w:sz w:val="28"/>
        </w:rPr>
        <w:t>
</w:t>
      </w:r>
      <w:r>
        <w:rPr>
          <w:rFonts w:ascii="Times New Roman"/>
          <w:b w:val="false"/>
          <w:i w:val="false"/>
          <w:color w:val="000000"/>
          <w:sz w:val="28"/>
        </w:rPr>
        <w:t>
      в) хозяйствующих субъектов.</w:t>
      </w:r>
      <w:r>
        <w:br/>
      </w:r>
      <w:r>
        <w:rPr>
          <w:rFonts w:ascii="Times New Roman"/>
          <w:b w:val="false"/>
          <w:i w:val="false"/>
          <w:color w:val="000000"/>
          <w:sz w:val="28"/>
        </w:rPr>
        <w:t>
</w:t>
      </w:r>
      <w:r>
        <w:rPr>
          <w:rFonts w:ascii="Times New Roman"/>
          <w:b w:val="false"/>
          <w:i w:val="false"/>
          <w:color w:val="000000"/>
          <w:sz w:val="28"/>
        </w:rPr>
        <w:t>
      3. Хозяйствующие субъекты обращаются в Суд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w:t>
      </w:r>
      <w:r>
        <w:br/>
      </w:r>
      <w:r>
        <w:rPr>
          <w:rFonts w:ascii="Times New Roman"/>
          <w:b w:val="false"/>
          <w:i w:val="false"/>
          <w:color w:val="000000"/>
          <w:sz w:val="28"/>
        </w:rPr>
        <w:t>
      </w:t>
      </w:r>
      <w:r>
        <w:rPr>
          <w:rFonts w:ascii="Times New Roman"/>
          <w:b w:val="false"/>
          <w:i w:val="false"/>
          <w:color w:val="ff0000"/>
          <w:sz w:val="28"/>
        </w:rPr>
        <w:t xml:space="preserve">Сноска. Статья 14 с изменениями, внесенными Законом РК от 31.05.2012 </w:t>
      </w:r>
      <w:r>
        <w:rPr>
          <w:rFonts w:ascii="Times New Roman"/>
          <w:b w:val="false"/>
          <w:i w:val="false"/>
          <w:color w:val="000000"/>
          <w:sz w:val="28"/>
        </w:rPr>
        <w:t>№ 16-V</w:t>
      </w:r>
      <w:r>
        <w:rPr>
          <w:rFonts w:ascii="Times New Roman"/>
          <w:b w:val="false"/>
          <w:i w:val="false"/>
          <w:color w:val="ff0000"/>
          <w:sz w:val="28"/>
        </w:rPr>
        <w:t>.</w:t>
      </w:r>
    </w:p>
    <w:bookmarkEnd w:id="30"/>
    <w:bookmarkStart w:name="z90" w:id="31"/>
    <w:p>
      <w:pPr>
        <w:spacing w:after="0"/>
        <w:ind w:left="0"/>
        <w:jc w:val="left"/>
      </w:pPr>
      <w:r>
        <w:rPr>
          <w:rFonts w:ascii="Times New Roman"/>
          <w:b/>
          <w:i w:val="false"/>
          <w:color w:val="000000"/>
        </w:rPr>
        <w:t xml:space="preserve"> 
ГЛАВА III</w:t>
      </w:r>
      <w:r>
        <w:br/>
      </w:r>
      <w:r>
        <w:rPr>
          <w:rFonts w:ascii="Times New Roman"/>
          <w:b/>
          <w:i w:val="false"/>
          <w:color w:val="000000"/>
        </w:rPr>
        <w:t>
СУДОПРОИЗВОДСТВО</w:t>
      </w:r>
    </w:p>
    <w:bookmarkEnd w:id="31"/>
    <w:bookmarkStart w:name="z91" w:id="32"/>
    <w:p>
      <w:pPr>
        <w:spacing w:after="0"/>
        <w:ind w:left="0"/>
        <w:jc w:val="left"/>
      </w:pPr>
      <w:r>
        <w:rPr>
          <w:rFonts w:ascii="Times New Roman"/>
          <w:b/>
          <w:i w:val="false"/>
          <w:color w:val="000000"/>
        </w:rPr>
        <w:t xml:space="preserve"> 
Статья 15</w:t>
      </w:r>
    </w:p>
    <w:bookmarkEnd w:id="32"/>
    <w:bookmarkStart w:name="z92" w:id="33"/>
    <w:p>
      <w:pPr>
        <w:spacing w:after="0"/>
        <w:ind w:left="0"/>
        <w:jc w:val="both"/>
      </w:pPr>
      <w:r>
        <w:rPr>
          <w:rFonts w:ascii="Times New Roman"/>
          <w:b w:val="false"/>
          <w:i w:val="false"/>
          <w:color w:val="000000"/>
          <w:sz w:val="28"/>
        </w:rPr>
        <w:t>
      1. Порядок рассмотрения дел в Суде определяется Регламентом, утверждаемым Судом.</w:t>
      </w:r>
      <w:r>
        <w:br/>
      </w:r>
      <w:r>
        <w:rPr>
          <w:rFonts w:ascii="Times New Roman"/>
          <w:b w:val="false"/>
          <w:i w:val="false"/>
          <w:color w:val="000000"/>
          <w:sz w:val="28"/>
        </w:rPr>
        <w:t>
</w:t>
      </w:r>
      <w:r>
        <w:rPr>
          <w:rFonts w:ascii="Times New Roman"/>
          <w:b w:val="false"/>
          <w:i w:val="false"/>
          <w:color w:val="000000"/>
          <w:sz w:val="28"/>
        </w:rPr>
        <w:t>
      2. Судебное заседание считается правомочным при условии присутствия на нем не менее одного судьи от каждой Стороны.</w:t>
      </w:r>
    </w:p>
    <w:bookmarkEnd w:id="33"/>
    <w:bookmarkStart w:name="z94" w:id="34"/>
    <w:p>
      <w:pPr>
        <w:spacing w:after="0"/>
        <w:ind w:left="0"/>
        <w:jc w:val="left"/>
      </w:pPr>
      <w:r>
        <w:rPr>
          <w:rFonts w:ascii="Times New Roman"/>
          <w:b/>
          <w:i w:val="false"/>
          <w:color w:val="000000"/>
        </w:rPr>
        <w:t xml:space="preserve"> 
Статья 16</w:t>
      </w:r>
    </w:p>
    <w:bookmarkEnd w:id="34"/>
    <w:bookmarkStart w:name="z95" w:id="35"/>
    <w:p>
      <w:pPr>
        <w:spacing w:after="0"/>
        <w:ind w:left="0"/>
        <w:jc w:val="both"/>
      </w:pPr>
      <w:r>
        <w:rPr>
          <w:rFonts w:ascii="Times New Roman"/>
          <w:b w:val="false"/>
          <w:i w:val="false"/>
          <w:color w:val="000000"/>
          <w:sz w:val="28"/>
        </w:rPr>
        <w:t>
      Судопроизводство в Суде осуществляется на русском языке.</w:t>
      </w:r>
    </w:p>
    <w:bookmarkEnd w:id="35"/>
    <w:bookmarkStart w:name="z96" w:id="36"/>
    <w:p>
      <w:pPr>
        <w:spacing w:after="0"/>
        <w:ind w:left="0"/>
        <w:jc w:val="left"/>
      </w:pPr>
      <w:r>
        <w:rPr>
          <w:rFonts w:ascii="Times New Roman"/>
          <w:b/>
          <w:i w:val="false"/>
          <w:color w:val="000000"/>
        </w:rPr>
        <w:t xml:space="preserve"> 
Статья 17</w:t>
      </w:r>
    </w:p>
    <w:bookmarkEnd w:id="36"/>
    <w:bookmarkStart w:name="z97" w:id="37"/>
    <w:p>
      <w:pPr>
        <w:spacing w:after="0"/>
        <w:ind w:left="0"/>
        <w:jc w:val="both"/>
      </w:pPr>
      <w:r>
        <w:rPr>
          <w:rFonts w:ascii="Times New Roman"/>
          <w:b w:val="false"/>
          <w:i w:val="false"/>
          <w:color w:val="000000"/>
          <w:sz w:val="28"/>
        </w:rPr>
        <w:t>
      1. Обращение в Суд Стороны, органов ЕврАзЭС и Таможенного союза не облагается пошлиной.</w:t>
      </w:r>
      <w:r>
        <w:br/>
      </w:r>
      <w:r>
        <w:rPr>
          <w:rFonts w:ascii="Times New Roman"/>
          <w:b w:val="false"/>
          <w:i w:val="false"/>
          <w:color w:val="000000"/>
          <w:sz w:val="28"/>
        </w:rPr>
        <w:t>
</w:t>
      </w:r>
      <w:r>
        <w:rPr>
          <w:rFonts w:ascii="Times New Roman"/>
          <w:b w:val="false"/>
          <w:i w:val="false"/>
          <w:color w:val="000000"/>
          <w:sz w:val="28"/>
        </w:rPr>
        <w:t>
      2. Порядок и размеры возмещения судебных издержек устанавливаются Судом.</w:t>
      </w:r>
    </w:p>
    <w:bookmarkEnd w:id="37"/>
    <w:bookmarkStart w:name="z99" w:id="38"/>
    <w:p>
      <w:pPr>
        <w:spacing w:after="0"/>
        <w:ind w:left="0"/>
        <w:jc w:val="left"/>
      </w:pPr>
      <w:r>
        <w:rPr>
          <w:rFonts w:ascii="Times New Roman"/>
          <w:b/>
          <w:i w:val="false"/>
          <w:color w:val="000000"/>
        </w:rPr>
        <w:t xml:space="preserve"> 
Статья 18</w:t>
      </w:r>
    </w:p>
    <w:bookmarkEnd w:id="38"/>
    <w:bookmarkStart w:name="z100" w:id="39"/>
    <w:p>
      <w:pPr>
        <w:spacing w:after="0"/>
        <w:ind w:left="0"/>
        <w:jc w:val="both"/>
      </w:pPr>
      <w:r>
        <w:rPr>
          <w:rFonts w:ascii="Times New Roman"/>
          <w:b w:val="false"/>
          <w:i w:val="false"/>
          <w:color w:val="000000"/>
          <w:sz w:val="28"/>
        </w:rPr>
        <w:t>
      Суд может запрашивать необходимые для рассмотрения дел материалы от Сторон, компетентных органов Сторон, а также органов ЕврАзЭС и Таможенного союза, за исключением информации, имеющей ограниченное распространение.</w:t>
      </w:r>
    </w:p>
    <w:bookmarkEnd w:id="39"/>
    <w:bookmarkStart w:name="z101" w:id="40"/>
    <w:p>
      <w:pPr>
        <w:spacing w:after="0"/>
        <w:ind w:left="0"/>
        <w:jc w:val="left"/>
      </w:pPr>
      <w:r>
        <w:rPr>
          <w:rFonts w:ascii="Times New Roman"/>
          <w:b/>
          <w:i w:val="false"/>
          <w:color w:val="000000"/>
        </w:rPr>
        <w:t xml:space="preserve"> 
Статья 19</w:t>
      </w:r>
    </w:p>
    <w:bookmarkEnd w:id="40"/>
    <w:bookmarkStart w:name="z102" w:id="41"/>
    <w:p>
      <w:pPr>
        <w:spacing w:after="0"/>
        <w:ind w:left="0"/>
        <w:jc w:val="both"/>
      </w:pPr>
      <w:r>
        <w:rPr>
          <w:rFonts w:ascii="Times New Roman"/>
          <w:b w:val="false"/>
          <w:i w:val="false"/>
          <w:color w:val="000000"/>
          <w:sz w:val="28"/>
        </w:rPr>
        <w:t>
      Решения Суда подлежат изданию в официальных источниках опубликования Суда, ЕврАзЭС, Таможенного союза и Сторон, а также в соответствующих реестрах правовой информации. Порядок и правила опубликования определяются Сторонами в соответствии с их законодательством.</w:t>
      </w:r>
    </w:p>
    <w:bookmarkEnd w:id="41"/>
    <w:bookmarkStart w:name="z103" w:id="42"/>
    <w:p>
      <w:pPr>
        <w:spacing w:after="0"/>
        <w:ind w:left="0"/>
        <w:jc w:val="left"/>
      </w:pPr>
      <w:r>
        <w:rPr>
          <w:rFonts w:ascii="Times New Roman"/>
          <w:b/>
          <w:i w:val="false"/>
          <w:color w:val="000000"/>
        </w:rPr>
        <w:t xml:space="preserve"> 
Статья 20</w:t>
      </w:r>
    </w:p>
    <w:bookmarkEnd w:id="42"/>
    <w:bookmarkStart w:name="z104" w:id="43"/>
    <w:p>
      <w:pPr>
        <w:spacing w:after="0"/>
        <w:ind w:left="0"/>
        <w:jc w:val="both"/>
      </w:pPr>
      <w:r>
        <w:rPr>
          <w:rFonts w:ascii="Times New Roman"/>
          <w:b w:val="false"/>
          <w:i w:val="false"/>
          <w:color w:val="000000"/>
          <w:sz w:val="28"/>
        </w:rPr>
        <w:t>
      1. По спорам, указанным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13 настоящего Статута, Суд принимает решения, которые являются обязательными для исполнения сторонами спора.</w:t>
      </w:r>
      <w:r>
        <w:br/>
      </w:r>
      <w:r>
        <w:rPr>
          <w:rFonts w:ascii="Times New Roman"/>
          <w:b w:val="false"/>
          <w:i w:val="false"/>
          <w:color w:val="000000"/>
          <w:sz w:val="28"/>
        </w:rPr>
        <w:t>
</w:t>
      </w:r>
      <w:r>
        <w:rPr>
          <w:rFonts w:ascii="Times New Roman"/>
          <w:b w:val="false"/>
          <w:i w:val="false"/>
          <w:color w:val="000000"/>
          <w:sz w:val="28"/>
        </w:rPr>
        <w:t>
      2. В случае неисполнения решения Суда в установленный им срок любая из сторон спора может обратиться в Межгосударственный Совет ЕврАзЭС (на уровне глав государств) для принятия решения по данному вопросу.</w:t>
      </w:r>
    </w:p>
    <w:bookmarkEnd w:id="43"/>
    <w:bookmarkStart w:name="z106" w:id="44"/>
    <w:p>
      <w:pPr>
        <w:spacing w:after="0"/>
        <w:ind w:left="0"/>
        <w:jc w:val="left"/>
      </w:pPr>
      <w:r>
        <w:rPr>
          <w:rFonts w:ascii="Times New Roman"/>
          <w:b/>
          <w:i w:val="false"/>
          <w:color w:val="000000"/>
        </w:rPr>
        <w:t xml:space="preserve"> 
Статья 21</w:t>
      </w:r>
    </w:p>
    <w:bookmarkEnd w:id="44"/>
    <w:bookmarkStart w:name="z107" w:id="45"/>
    <w:p>
      <w:pPr>
        <w:spacing w:after="0"/>
        <w:ind w:left="0"/>
        <w:jc w:val="both"/>
      </w:pPr>
      <w:r>
        <w:rPr>
          <w:rFonts w:ascii="Times New Roman"/>
          <w:b w:val="false"/>
          <w:i w:val="false"/>
          <w:color w:val="000000"/>
          <w:sz w:val="28"/>
        </w:rPr>
        <w:t>
      Если какая-нибудь Сторона или </w:t>
      </w:r>
      <w:r>
        <w:rPr>
          <w:rFonts w:ascii="Times New Roman"/>
          <w:b w:val="false"/>
          <w:i w:val="false"/>
          <w:color w:val="000000"/>
          <w:sz w:val="28"/>
        </w:rPr>
        <w:t>Комиссия таможенного союза</w:t>
      </w:r>
      <w:r>
        <w:rPr>
          <w:rFonts w:ascii="Times New Roman"/>
          <w:b w:val="false"/>
          <w:i w:val="false"/>
          <w:color w:val="000000"/>
          <w:sz w:val="28"/>
        </w:rPr>
        <w:t xml:space="preserve"> считает, что решение по делу может затронуть какой-либо его интерес правового характера, то эта Сторона или Комиссия таможенного союза может обратиться в Суд с ходатайством о разрешении вступить в дело в качестве заинтересованной Стороны.</w:t>
      </w:r>
    </w:p>
    <w:bookmarkEnd w:id="45"/>
    <w:bookmarkStart w:name="z108" w:id="46"/>
    <w:p>
      <w:pPr>
        <w:spacing w:after="0"/>
        <w:ind w:left="0"/>
        <w:jc w:val="left"/>
      </w:pPr>
      <w:r>
        <w:rPr>
          <w:rFonts w:ascii="Times New Roman"/>
          <w:b/>
          <w:i w:val="false"/>
          <w:color w:val="000000"/>
        </w:rPr>
        <w:t xml:space="preserve"> 
Статья 22</w:t>
      </w:r>
    </w:p>
    <w:bookmarkEnd w:id="46"/>
    <w:bookmarkStart w:name="z109" w:id="47"/>
    <w:p>
      <w:pPr>
        <w:spacing w:after="0"/>
        <w:ind w:left="0"/>
        <w:jc w:val="both"/>
      </w:pPr>
      <w:r>
        <w:rPr>
          <w:rFonts w:ascii="Times New Roman"/>
          <w:b w:val="false"/>
          <w:i w:val="false"/>
          <w:color w:val="000000"/>
          <w:sz w:val="28"/>
        </w:rPr>
        <w:t>
      Решение Суда окончательно и не подлежит обжалованию:</w:t>
      </w:r>
    </w:p>
    <w:bookmarkEnd w:id="47"/>
    <w:bookmarkStart w:name="z110" w:id="48"/>
    <w:p>
      <w:pPr>
        <w:spacing w:after="0"/>
        <w:ind w:left="0"/>
        <w:jc w:val="left"/>
      </w:pPr>
      <w:r>
        <w:rPr>
          <w:rFonts w:ascii="Times New Roman"/>
          <w:b/>
          <w:i w:val="false"/>
          <w:color w:val="000000"/>
        </w:rPr>
        <w:t xml:space="preserve"> 
Статья 23</w:t>
      </w:r>
    </w:p>
    <w:bookmarkEnd w:id="48"/>
    <w:bookmarkStart w:name="z111" w:id="49"/>
    <w:p>
      <w:pPr>
        <w:spacing w:after="0"/>
        <w:ind w:left="0"/>
        <w:jc w:val="both"/>
      </w:pPr>
      <w:r>
        <w:rPr>
          <w:rFonts w:ascii="Times New Roman"/>
          <w:b w:val="false"/>
          <w:i w:val="false"/>
          <w:color w:val="000000"/>
          <w:sz w:val="28"/>
        </w:rPr>
        <w:t>
      1. Решение Суда может быть пересмотрено по заявлению стороны спора по вновь открывшимся обстоятельствам, которые по своему характеру могут оказать решающее влияние на исход дела и которые при вынесении решения не были известны ни Суду, ни стороне, просящей о пересмотре, при том непременном условии, что такая неосведомленность не была следствием небрежности.</w:t>
      </w:r>
      <w:r>
        <w:br/>
      </w:r>
      <w:r>
        <w:rPr>
          <w:rFonts w:ascii="Times New Roman"/>
          <w:b w:val="false"/>
          <w:i w:val="false"/>
          <w:color w:val="000000"/>
          <w:sz w:val="28"/>
        </w:rPr>
        <w:t>
</w:t>
      </w:r>
      <w:r>
        <w:rPr>
          <w:rFonts w:ascii="Times New Roman"/>
          <w:b w:val="false"/>
          <w:i w:val="false"/>
          <w:color w:val="000000"/>
          <w:sz w:val="28"/>
        </w:rPr>
        <w:t>
      2. Заявление о пересмотре решения должно быть подано в Суд до истечения одного года с момента открытия новых обстоятельств, но не позднее десяти лет с даты его вынесения.</w:t>
      </w:r>
    </w:p>
    <w:bookmarkEnd w:id="49"/>
    <w:bookmarkStart w:name="z113" w:id="50"/>
    <w:p>
      <w:pPr>
        <w:spacing w:after="0"/>
        <w:ind w:left="0"/>
        <w:jc w:val="left"/>
      </w:pPr>
      <w:r>
        <w:rPr>
          <w:rFonts w:ascii="Times New Roman"/>
          <w:b/>
          <w:i w:val="false"/>
          <w:color w:val="000000"/>
        </w:rPr>
        <w:t xml:space="preserve"> 
ГЛАВА IV</w:t>
      </w:r>
      <w:r>
        <w:br/>
      </w:r>
      <w:r>
        <w:rPr>
          <w:rFonts w:ascii="Times New Roman"/>
          <w:b/>
          <w:i w:val="false"/>
          <w:color w:val="000000"/>
        </w:rPr>
        <w:t>
ОСОБЕННОСТИ СУДОПРОИЗВОДСТВА В РАМКАХ</w:t>
      </w:r>
      <w:r>
        <w:br/>
      </w:r>
      <w:r>
        <w:rPr>
          <w:rFonts w:ascii="Times New Roman"/>
          <w:b/>
          <w:i w:val="false"/>
          <w:color w:val="000000"/>
        </w:rPr>
        <w:t>
ТАМОЖЕННОГО СОЮЗА</w:t>
      </w:r>
    </w:p>
    <w:bookmarkEnd w:id="50"/>
    <w:bookmarkStart w:name="z114" w:id="51"/>
    <w:p>
      <w:pPr>
        <w:spacing w:after="0"/>
        <w:ind w:left="0"/>
        <w:jc w:val="left"/>
      </w:pPr>
      <w:r>
        <w:rPr>
          <w:rFonts w:ascii="Times New Roman"/>
          <w:b/>
          <w:i w:val="false"/>
          <w:color w:val="000000"/>
        </w:rPr>
        <w:t xml:space="preserve"> 
Статья 24</w:t>
      </w:r>
    </w:p>
    <w:bookmarkEnd w:id="51"/>
    <w:bookmarkStart w:name="z115" w:id="52"/>
    <w:p>
      <w:pPr>
        <w:spacing w:after="0"/>
        <w:ind w:left="0"/>
        <w:jc w:val="both"/>
      </w:pPr>
      <w:r>
        <w:rPr>
          <w:rFonts w:ascii="Times New Roman"/>
          <w:b w:val="false"/>
          <w:i w:val="false"/>
          <w:color w:val="000000"/>
          <w:sz w:val="28"/>
        </w:rPr>
        <w:t>
      1. Для рассмотрения заявлений субъектов, предусмотренных подпунктами а) и б) </w:t>
      </w:r>
      <w:r>
        <w:rPr>
          <w:rFonts w:ascii="Times New Roman"/>
          <w:b w:val="false"/>
          <w:i w:val="false"/>
          <w:color w:val="000000"/>
          <w:sz w:val="28"/>
        </w:rPr>
        <w:t>пункта 2</w:t>
      </w:r>
      <w:r>
        <w:rPr>
          <w:rFonts w:ascii="Times New Roman"/>
          <w:b w:val="false"/>
          <w:i w:val="false"/>
          <w:color w:val="000000"/>
          <w:sz w:val="28"/>
        </w:rPr>
        <w:t xml:space="preserve"> статьи 14 настоящего Статута, Суд образует в порядке, установленном Регламентом, Коллегию Суда в составе всех судей Суда от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Решение Коллегии Суда является решением Суда.</w:t>
      </w:r>
      <w:r>
        <w:br/>
      </w:r>
      <w:r>
        <w:rPr>
          <w:rFonts w:ascii="Times New Roman"/>
          <w:b w:val="false"/>
          <w:i w:val="false"/>
          <w:color w:val="000000"/>
          <w:sz w:val="28"/>
        </w:rPr>
        <w:t>
</w:t>
      </w:r>
      <w:r>
        <w:rPr>
          <w:rFonts w:ascii="Times New Roman"/>
          <w:b w:val="false"/>
          <w:i w:val="false"/>
          <w:color w:val="000000"/>
          <w:sz w:val="28"/>
        </w:rPr>
        <w:t>
      2. Рассмотрение дел в рамках Таможенного союза по заявлениям субъектов, предусмотренных подпунктом в) пункта 2 статьи 14 настоящего Статута, и особенности судопроизводства по ним, а также иные вопросы, в том числе связанные с вынесением и исполнением решений Суда, регулируются </w:t>
      </w:r>
      <w:r>
        <w:rPr>
          <w:rFonts w:ascii="Times New Roman"/>
          <w:b w:val="false"/>
          <w:i w:val="false"/>
          <w:color w:val="000000"/>
          <w:sz w:val="28"/>
        </w:rPr>
        <w:t>Договором</w:t>
      </w:r>
      <w:r>
        <w:rPr>
          <w:rFonts w:ascii="Times New Roman"/>
          <w:b w:val="false"/>
          <w:i w:val="false"/>
          <w:color w:val="000000"/>
          <w:sz w:val="28"/>
        </w:rPr>
        <w:t xml:space="preserve">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w:t>
      </w:r>
      <w:r>
        <w:br/>
      </w:r>
      <w:r>
        <w:rPr>
          <w:rFonts w:ascii="Times New Roman"/>
          <w:b w:val="false"/>
          <w:i w:val="false"/>
          <w:color w:val="000000"/>
          <w:sz w:val="28"/>
        </w:rPr>
        <w:t>
</w:t>
      </w:r>
      <w:r>
        <w:rPr>
          <w:rFonts w:ascii="Times New Roman"/>
          <w:b w:val="false"/>
          <w:i w:val="false"/>
          <w:color w:val="000000"/>
          <w:sz w:val="28"/>
        </w:rPr>
        <w:t>
      3. Суд в рамках рассмотрения дел по заявлениям, указанным в пункте 1 настоящей статьи, может в исключительных случаях в соответствии с Регламентом проводить одно или несколько выездных заседаний в месте, отличном от местопребывания Суда.</w:t>
      </w:r>
      <w:r>
        <w:br/>
      </w:r>
      <w:r>
        <w:rPr>
          <w:rFonts w:ascii="Times New Roman"/>
          <w:b w:val="false"/>
          <w:i w:val="false"/>
          <w:color w:val="000000"/>
          <w:sz w:val="28"/>
        </w:rPr>
        <w:t>
      </w:t>
      </w:r>
      <w:r>
        <w:rPr>
          <w:rFonts w:ascii="Times New Roman"/>
          <w:b w:val="false"/>
          <w:i w:val="false"/>
          <w:color w:val="ff0000"/>
          <w:sz w:val="28"/>
        </w:rPr>
        <w:t xml:space="preserve">Сноска. Статья 24 в редакции Закона РК от 31.05.2012 </w:t>
      </w:r>
      <w:r>
        <w:rPr>
          <w:rFonts w:ascii="Times New Roman"/>
          <w:b w:val="false"/>
          <w:i w:val="false"/>
          <w:color w:val="000000"/>
          <w:sz w:val="28"/>
        </w:rPr>
        <w:t>№ 16-V</w:t>
      </w:r>
      <w:r>
        <w:rPr>
          <w:rFonts w:ascii="Times New Roman"/>
          <w:b w:val="false"/>
          <w:i w:val="false"/>
          <w:color w:val="ff0000"/>
          <w:sz w:val="28"/>
        </w:rPr>
        <w:t>.</w:t>
      </w:r>
    </w:p>
    <w:bookmarkEnd w:id="52"/>
    <w:bookmarkStart w:name="z117" w:id="53"/>
    <w:p>
      <w:pPr>
        <w:spacing w:after="0"/>
        <w:ind w:left="0"/>
        <w:jc w:val="left"/>
      </w:pPr>
      <w:r>
        <w:rPr>
          <w:rFonts w:ascii="Times New Roman"/>
          <w:b/>
          <w:i w:val="false"/>
          <w:color w:val="000000"/>
        </w:rPr>
        <w:t xml:space="preserve"> 
Статья 25</w:t>
      </w:r>
    </w:p>
    <w:bookmarkEnd w:id="53"/>
    <w:bookmarkStart w:name="z118" w:id="54"/>
    <w:p>
      <w:pPr>
        <w:spacing w:after="0"/>
        <w:ind w:left="0"/>
        <w:jc w:val="both"/>
      </w:pPr>
      <w:r>
        <w:rPr>
          <w:rFonts w:ascii="Times New Roman"/>
          <w:b w:val="false"/>
          <w:i w:val="false"/>
          <w:color w:val="000000"/>
          <w:sz w:val="28"/>
        </w:rPr>
        <w:t>
      1. Суд принимает решения, в которых предписывает меры для его исполнения, за исключением случаев, предусмотренных настоящим Статутом.</w:t>
      </w:r>
      <w:r>
        <w:br/>
      </w:r>
      <w:r>
        <w:rPr>
          <w:rFonts w:ascii="Times New Roman"/>
          <w:b w:val="false"/>
          <w:i w:val="false"/>
          <w:color w:val="000000"/>
          <w:sz w:val="28"/>
        </w:rPr>
        <w:t>
</w:t>
      </w:r>
      <w:r>
        <w:rPr>
          <w:rFonts w:ascii="Times New Roman"/>
          <w:b w:val="false"/>
          <w:i w:val="false"/>
          <w:color w:val="000000"/>
          <w:sz w:val="28"/>
        </w:rPr>
        <w:t>
      2. Спор, указанный в подпунктах "а", "б" и "г" </w:t>
      </w:r>
      <w:r>
        <w:rPr>
          <w:rFonts w:ascii="Times New Roman"/>
          <w:b w:val="false"/>
          <w:i w:val="false"/>
          <w:color w:val="000000"/>
          <w:sz w:val="28"/>
        </w:rPr>
        <w:t>пункта 4</w:t>
      </w:r>
      <w:r>
        <w:rPr>
          <w:rFonts w:ascii="Times New Roman"/>
          <w:b w:val="false"/>
          <w:i w:val="false"/>
          <w:color w:val="000000"/>
          <w:sz w:val="28"/>
        </w:rPr>
        <w:t xml:space="preserve"> статьи 13 настоящего Статута не принимается к рассмотрению без предварительного обращения к Комиссии таможенного союза.</w:t>
      </w:r>
      <w:r>
        <w:br/>
      </w:r>
      <w:r>
        <w:rPr>
          <w:rFonts w:ascii="Times New Roman"/>
          <w:b w:val="false"/>
          <w:i w:val="false"/>
          <w:color w:val="000000"/>
          <w:sz w:val="28"/>
        </w:rPr>
        <w:t>
</w:t>
      </w:r>
      <w:r>
        <w:rPr>
          <w:rFonts w:ascii="Times New Roman"/>
          <w:b w:val="false"/>
          <w:i w:val="false"/>
          <w:color w:val="000000"/>
          <w:sz w:val="28"/>
        </w:rPr>
        <w:t>
      Если Комиссия таможенного Союза в течение двух месяцев не приняла мер по поступившему обращению, то заявление о рассмотрении спора может быть направлено в Суд.</w:t>
      </w:r>
      <w:r>
        <w:br/>
      </w:r>
      <w:r>
        <w:rPr>
          <w:rFonts w:ascii="Times New Roman"/>
          <w:b w:val="false"/>
          <w:i w:val="false"/>
          <w:color w:val="000000"/>
          <w:sz w:val="28"/>
        </w:rPr>
        <w:t>
</w:t>
      </w:r>
      <w:r>
        <w:rPr>
          <w:rFonts w:ascii="Times New Roman"/>
          <w:b w:val="false"/>
          <w:i w:val="false"/>
          <w:color w:val="000000"/>
          <w:sz w:val="28"/>
        </w:rPr>
        <w:t>
      3. Заявление в Суд по поводу какого-либо решения Комиссии таможенного союза не является основанием для приостановления его действия.</w:t>
      </w:r>
      <w:r>
        <w:br/>
      </w:r>
      <w:r>
        <w:rPr>
          <w:rFonts w:ascii="Times New Roman"/>
          <w:b w:val="false"/>
          <w:i w:val="false"/>
          <w:color w:val="000000"/>
          <w:sz w:val="28"/>
        </w:rPr>
        <w:t>
</w:t>
      </w:r>
      <w:r>
        <w:rPr>
          <w:rFonts w:ascii="Times New Roman"/>
          <w:b w:val="false"/>
          <w:i w:val="false"/>
          <w:color w:val="000000"/>
          <w:sz w:val="28"/>
        </w:rPr>
        <w:t>
      4. Решение по заявлению Судом выносится в срок не более 3 месяцев с даты получения Судом заявления.</w:t>
      </w:r>
      <w:r>
        <w:br/>
      </w:r>
      <w:r>
        <w:rPr>
          <w:rFonts w:ascii="Times New Roman"/>
          <w:b w:val="false"/>
          <w:i w:val="false"/>
          <w:color w:val="000000"/>
          <w:sz w:val="28"/>
        </w:rPr>
        <w:t>
      </w:t>
      </w:r>
      <w:r>
        <w:rPr>
          <w:rFonts w:ascii="Times New Roman"/>
          <w:b w:val="false"/>
          <w:i w:val="false"/>
          <w:color w:val="ff0000"/>
          <w:sz w:val="28"/>
        </w:rPr>
        <w:t xml:space="preserve">Сноска. Статья 25 с изменением, внесенным Законом РК от 31.05.2012 </w:t>
      </w:r>
      <w:r>
        <w:rPr>
          <w:rFonts w:ascii="Times New Roman"/>
          <w:b w:val="false"/>
          <w:i w:val="false"/>
          <w:color w:val="000000"/>
          <w:sz w:val="28"/>
        </w:rPr>
        <w:t>№ 16-V</w:t>
      </w:r>
      <w:r>
        <w:rPr>
          <w:rFonts w:ascii="Times New Roman"/>
          <w:b w:val="false"/>
          <w:i w:val="false"/>
          <w:color w:val="ff0000"/>
          <w:sz w:val="28"/>
        </w:rPr>
        <w:t>.</w:t>
      </w:r>
    </w:p>
    <w:bookmarkEnd w:id="54"/>
    <w:bookmarkStart w:name="z123" w:id="55"/>
    <w:p>
      <w:pPr>
        <w:spacing w:after="0"/>
        <w:ind w:left="0"/>
        <w:jc w:val="left"/>
      </w:pPr>
      <w:r>
        <w:rPr>
          <w:rFonts w:ascii="Times New Roman"/>
          <w:b/>
          <w:i w:val="false"/>
          <w:color w:val="000000"/>
        </w:rPr>
        <w:t xml:space="preserve"> 
ГЛАВА V</w:t>
      </w:r>
      <w:r>
        <w:br/>
      </w:r>
      <w:r>
        <w:rPr>
          <w:rFonts w:ascii="Times New Roman"/>
          <w:b/>
          <w:i w:val="false"/>
          <w:color w:val="000000"/>
        </w:rPr>
        <w:t>
КОНСУЛЬТАТИВНЫЕ ЗАКЛЮЧЕНИЯ</w:t>
      </w:r>
    </w:p>
    <w:bookmarkEnd w:id="55"/>
    <w:bookmarkStart w:name="z124" w:id="56"/>
    <w:p>
      <w:pPr>
        <w:spacing w:after="0"/>
        <w:ind w:left="0"/>
        <w:jc w:val="left"/>
      </w:pPr>
      <w:r>
        <w:rPr>
          <w:rFonts w:ascii="Times New Roman"/>
          <w:b/>
          <w:i w:val="false"/>
          <w:color w:val="000000"/>
        </w:rPr>
        <w:t xml:space="preserve"> 
Статья 26</w:t>
      </w:r>
    </w:p>
    <w:bookmarkEnd w:id="56"/>
    <w:bookmarkStart w:name="z125" w:id="57"/>
    <w:p>
      <w:pPr>
        <w:spacing w:after="0"/>
        <w:ind w:left="0"/>
        <w:jc w:val="both"/>
      </w:pPr>
      <w:r>
        <w:rPr>
          <w:rFonts w:ascii="Times New Roman"/>
          <w:b w:val="false"/>
          <w:i w:val="false"/>
          <w:color w:val="000000"/>
          <w:sz w:val="28"/>
        </w:rPr>
        <w:t>
      1. Суд выносит консультативные заключения по запросам Сторон, органов ЕврАзЭС и Таможенного союза, высших органов судебной власти.</w:t>
      </w:r>
      <w:r>
        <w:br/>
      </w:r>
      <w:r>
        <w:rPr>
          <w:rFonts w:ascii="Times New Roman"/>
          <w:b w:val="false"/>
          <w:i w:val="false"/>
          <w:color w:val="000000"/>
          <w:sz w:val="28"/>
        </w:rPr>
        <w:t>
</w:t>
      </w:r>
      <w:r>
        <w:rPr>
          <w:rFonts w:ascii="Times New Roman"/>
          <w:b w:val="false"/>
          <w:i w:val="false"/>
          <w:color w:val="000000"/>
          <w:sz w:val="28"/>
        </w:rPr>
        <w:t>
      2. Консультативные заключения запрашиваются по вопросам применения международных договоров и решений органов ЕврАзЭС и Таможенного союза.</w:t>
      </w:r>
      <w:r>
        <w:br/>
      </w:r>
      <w:r>
        <w:rPr>
          <w:rFonts w:ascii="Times New Roman"/>
          <w:b w:val="false"/>
          <w:i w:val="false"/>
          <w:color w:val="000000"/>
          <w:sz w:val="28"/>
        </w:rPr>
        <w:t>
</w:t>
      </w:r>
      <w:r>
        <w:rPr>
          <w:rFonts w:ascii="Times New Roman"/>
          <w:b w:val="false"/>
          <w:i w:val="false"/>
          <w:color w:val="000000"/>
          <w:sz w:val="28"/>
        </w:rPr>
        <w:t>
      3. Консультативные заключения носят рекомендательный характер.</w:t>
      </w:r>
      <w:r>
        <w:br/>
      </w:r>
      <w:r>
        <w:rPr>
          <w:rFonts w:ascii="Times New Roman"/>
          <w:b w:val="false"/>
          <w:i w:val="false"/>
          <w:color w:val="000000"/>
          <w:sz w:val="28"/>
        </w:rPr>
        <w:t>
</w:t>
      </w:r>
      <w:r>
        <w:rPr>
          <w:rFonts w:ascii="Times New Roman"/>
          <w:b w:val="false"/>
          <w:i w:val="false"/>
          <w:color w:val="000000"/>
          <w:sz w:val="28"/>
        </w:rPr>
        <w:t>
      4. Письменные обращения, по которым Суд дает консультативные заключения, должны содержать точное изложение вопроса, по которому требуется разъяснение с приложением всех относящихся к вопросу документов.</w:t>
      </w:r>
    </w:p>
    <w:bookmarkEnd w:id="57"/>
    <w:bookmarkStart w:name="z129" w:id="58"/>
    <w:p>
      <w:pPr>
        <w:spacing w:after="0"/>
        <w:ind w:left="0"/>
        <w:jc w:val="left"/>
      </w:pPr>
      <w:r>
        <w:rPr>
          <w:rFonts w:ascii="Times New Roman"/>
          <w:b/>
          <w:i w:val="false"/>
          <w:color w:val="000000"/>
        </w:rPr>
        <w:t xml:space="preserve"> 
ГЛАВА VI</w:t>
      </w:r>
      <w:r>
        <w:br/>
      </w:r>
      <w:r>
        <w:rPr>
          <w:rFonts w:ascii="Times New Roman"/>
          <w:b/>
          <w:i w:val="false"/>
          <w:color w:val="000000"/>
        </w:rPr>
        <w:t>
ЗАКЛЮЧИТЕЛЬНЫЕ ПОЛОЖЕНИЯ</w:t>
      </w:r>
    </w:p>
    <w:bookmarkEnd w:id="58"/>
    <w:bookmarkStart w:name="z130" w:id="59"/>
    <w:p>
      <w:pPr>
        <w:spacing w:after="0"/>
        <w:ind w:left="0"/>
        <w:jc w:val="left"/>
      </w:pPr>
      <w:r>
        <w:rPr>
          <w:rFonts w:ascii="Times New Roman"/>
          <w:b/>
          <w:i w:val="false"/>
          <w:color w:val="000000"/>
        </w:rPr>
        <w:t xml:space="preserve"> 
Статья 27</w:t>
      </w:r>
    </w:p>
    <w:bookmarkEnd w:id="59"/>
    <w:bookmarkStart w:name="z131" w:id="60"/>
    <w:p>
      <w:pPr>
        <w:spacing w:after="0"/>
        <w:ind w:left="0"/>
        <w:jc w:val="both"/>
      </w:pPr>
      <w:r>
        <w:rPr>
          <w:rFonts w:ascii="Times New Roman"/>
          <w:b w:val="false"/>
          <w:i w:val="false"/>
          <w:color w:val="000000"/>
          <w:sz w:val="28"/>
        </w:rPr>
        <w:t>
      Оговорки к настоящему Статуту не допускаются.</w:t>
      </w:r>
    </w:p>
    <w:bookmarkEnd w:id="60"/>
    <w:bookmarkStart w:name="z132" w:id="61"/>
    <w:p>
      <w:pPr>
        <w:spacing w:after="0"/>
        <w:ind w:left="0"/>
        <w:jc w:val="left"/>
      </w:pPr>
      <w:r>
        <w:rPr>
          <w:rFonts w:ascii="Times New Roman"/>
          <w:b/>
          <w:i w:val="false"/>
          <w:color w:val="000000"/>
        </w:rPr>
        <w:t xml:space="preserve"> 
Статья 28</w:t>
      </w:r>
    </w:p>
    <w:bookmarkEnd w:id="61"/>
    <w:bookmarkStart w:name="z133" w:id="62"/>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Статута, разрешаются путем консультаций и переговоров между Сторонами.</w:t>
      </w:r>
    </w:p>
    <w:bookmarkEnd w:id="62"/>
    <w:bookmarkStart w:name="z134" w:id="63"/>
    <w:p>
      <w:pPr>
        <w:spacing w:after="0"/>
        <w:ind w:left="0"/>
        <w:jc w:val="left"/>
      </w:pPr>
      <w:r>
        <w:rPr>
          <w:rFonts w:ascii="Times New Roman"/>
          <w:b/>
          <w:i w:val="false"/>
          <w:color w:val="000000"/>
        </w:rPr>
        <w:t xml:space="preserve"> 
Статья 29</w:t>
      </w:r>
    </w:p>
    <w:bookmarkEnd w:id="63"/>
    <w:bookmarkStart w:name="z135" w:id="64"/>
    <w:p>
      <w:pPr>
        <w:spacing w:after="0"/>
        <w:ind w:left="0"/>
        <w:jc w:val="both"/>
      </w:pPr>
      <w:r>
        <w:rPr>
          <w:rFonts w:ascii="Times New Roman"/>
          <w:b w:val="false"/>
          <w:i w:val="false"/>
          <w:color w:val="000000"/>
          <w:sz w:val="28"/>
        </w:rPr>
        <w:t>
      По договоренности Сторон в настоящий Статут могут быть внесены изменения, которые оформляются отдельными протоколами.</w:t>
      </w:r>
    </w:p>
    <w:bookmarkEnd w:id="64"/>
    <w:bookmarkStart w:name="z136" w:id="65"/>
    <w:p>
      <w:pPr>
        <w:spacing w:after="0"/>
        <w:ind w:left="0"/>
        <w:jc w:val="left"/>
      </w:pPr>
      <w:r>
        <w:rPr>
          <w:rFonts w:ascii="Times New Roman"/>
          <w:b/>
          <w:i w:val="false"/>
          <w:color w:val="000000"/>
        </w:rPr>
        <w:t xml:space="preserve"> 
Статья 30</w:t>
      </w:r>
    </w:p>
    <w:bookmarkEnd w:id="65"/>
    <w:bookmarkStart w:name="z137" w:id="66"/>
    <w:p>
      <w:pPr>
        <w:spacing w:after="0"/>
        <w:ind w:left="0"/>
        <w:jc w:val="both"/>
      </w:pPr>
      <w:r>
        <w:rPr>
          <w:rFonts w:ascii="Times New Roman"/>
          <w:b w:val="false"/>
          <w:i w:val="false"/>
          <w:color w:val="000000"/>
          <w:sz w:val="28"/>
        </w:rPr>
        <w:t>
      Настоящий Статут временно применяется с даты подписания, подлежит ратификации и вступает в силу с даты получения депозитарием третьей ратификационной грамоты. Для Сторон, ратифицировавших настоящий Статут позднее, он вступает в силу с даты получения депозитарием ратификационных грамот.</w:t>
      </w:r>
      <w:r>
        <w:br/>
      </w:r>
      <w:r>
        <w:rPr>
          <w:rFonts w:ascii="Times New Roman"/>
          <w:b w:val="false"/>
          <w:i w:val="false"/>
          <w:color w:val="000000"/>
          <w:sz w:val="28"/>
        </w:rPr>
        <w:t>
</w:t>
      </w:r>
      <w:r>
        <w:rPr>
          <w:rFonts w:ascii="Times New Roman"/>
          <w:b w:val="false"/>
          <w:i w:val="false"/>
          <w:color w:val="000000"/>
          <w:sz w:val="28"/>
        </w:rPr>
        <w:t>
      Настоящий Статут в соответствии со статьей 102 Устава ООН подлежит регистрации в Секретариате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Совершено в г. Астане 5 июля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Статута хранится в Интеграционном Комитете ЕврАзЭС, который, являясь депозитарием настоящего Статута, направит каждой Стороне его заверенную копию.</w:t>
      </w:r>
      <w:r>
        <w:br/>
      </w:r>
      <w:r>
        <w:rPr>
          <w:rFonts w:ascii="Times New Roman"/>
          <w:b w:val="false"/>
          <w:i w:val="false"/>
          <w:color w:val="000000"/>
          <w:sz w:val="28"/>
        </w:rPr>
        <w:t>
      </w:t>
      </w:r>
      <w:r>
        <w:rPr>
          <w:rFonts w:ascii="Times New Roman"/>
          <w:b w:val="false"/>
          <w:i w:val="false"/>
          <w:color w:val="ff0000"/>
          <w:sz w:val="28"/>
        </w:rPr>
        <w:t xml:space="preserve">Сноска. Статья 30 с изменением, внесенным Законом РК от 31.05.2012 </w:t>
      </w:r>
      <w:r>
        <w:rPr>
          <w:rFonts w:ascii="Times New Roman"/>
          <w:b w:val="false"/>
          <w:i w:val="false"/>
          <w:color w:val="000000"/>
          <w:sz w:val="28"/>
        </w:rPr>
        <w:t>№ 16-V</w:t>
      </w:r>
      <w:r>
        <w:rPr>
          <w:rFonts w:ascii="Times New Roman"/>
          <w:b w:val="false"/>
          <w:i w:val="false"/>
          <w:color w:val="ff0000"/>
          <w:sz w:val="28"/>
        </w:rPr>
        <w:t>.</w:t>
      </w:r>
    </w:p>
    <w:bookmarkEnd w:id="66"/>
    <w:p>
      <w:pPr>
        <w:spacing w:after="0"/>
        <w:ind w:left="0"/>
        <w:jc w:val="both"/>
      </w:pPr>
      <w:r>
        <w:rPr>
          <w:rFonts w:ascii="Times New Roman"/>
          <w:b w:val="false"/>
          <w:i w:val="false"/>
          <w:color w:val="000000"/>
          <w:sz w:val="28"/>
        </w:rPr>
        <w:t>          </w:t>
      </w:r>
      <w:r>
        <w:rPr>
          <w:rFonts w:ascii="Times New Roman"/>
          <w:b w:val="false"/>
          <w:i/>
          <w:color w:val="000000"/>
          <w:sz w:val="28"/>
        </w:rPr>
        <w:t>За             За             За</w:t>
      </w:r>
      <w:r>
        <w:br/>
      </w:r>
      <w:r>
        <w:rPr>
          <w:rFonts w:ascii="Times New Roman"/>
          <w:b w:val="false"/>
          <w:i w:val="false"/>
          <w:color w:val="000000"/>
          <w:sz w:val="28"/>
        </w:rPr>
        <w:t>
      </w:t>
      </w:r>
      <w:r>
        <w:rPr>
          <w:rFonts w:ascii="Times New Roman"/>
          <w:b w:val="false"/>
          <w:i/>
          <w:color w:val="000000"/>
          <w:sz w:val="28"/>
        </w:rPr>
        <w:t>Республику     Республику     Кыргызскую</w:t>
      </w:r>
      <w:r>
        <w:br/>
      </w:r>
      <w:r>
        <w:rPr>
          <w:rFonts w:ascii="Times New Roman"/>
          <w:b w:val="false"/>
          <w:i w:val="false"/>
          <w:color w:val="000000"/>
          <w:sz w:val="28"/>
        </w:rPr>
        <w:t>
       </w:t>
      </w:r>
      <w:r>
        <w:rPr>
          <w:rFonts w:ascii="Times New Roman"/>
          <w:b w:val="false"/>
          <w:i/>
          <w:color w:val="000000"/>
          <w:sz w:val="28"/>
        </w:rPr>
        <w:t>Беларусь       Казахстан     Республику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За</w:t>
      </w:r>
      <w:r>
        <w:br/>
      </w:r>
      <w:r>
        <w:rPr>
          <w:rFonts w:ascii="Times New Roman"/>
          <w:b w:val="false"/>
          <w:i w:val="false"/>
          <w:color w:val="000000"/>
          <w:sz w:val="28"/>
        </w:rPr>
        <w:t xml:space="preserve">
             </w:t>
      </w:r>
      <w:r>
        <w:rPr>
          <w:rFonts w:ascii="Times New Roman"/>
          <w:b w:val="false"/>
          <w:i/>
          <w:color w:val="000000"/>
          <w:sz w:val="28"/>
        </w:rPr>
        <w:t>Российскую     Республику</w:t>
      </w:r>
      <w:r>
        <w:br/>
      </w:r>
      <w:r>
        <w:rPr>
          <w:rFonts w:ascii="Times New Roman"/>
          <w:b w:val="false"/>
          <w:i w:val="false"/>
          <w:color w:val="000000"/>
          <w:sz w:val="28"/>
        </w:rPr>
        <w:t xml:space="preserve">
             </w:t>
      </w:r>
      <w:r>
        <w:rPr>
          <w:rFonts w:ascii="Times New Roman"/>
          <w:b w:val="false"/>
          <w:i/>
          <w:color w:val="000000"/>
          <w:sz w:val="28"/>
        </w:rPr>
        <w:t>Федерацию      Таджикистан</w:t>
      </w:r>
    </w:p>
    <w:bookmarkStart w:name="z141" w:id="67"/>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оригинала Решения Межгосударственного Совета Евразийского экономического сообщества (на уровне глав государств) "О новой редакции Статута Суда Евразийского экономического сообщества, утвержденного Решением Межгосударственного Совета ЕврАзЭС от 27 апреля 2003 года № 122 и проекте Протокола о внесении изменений в Соглашение между Содружеством Независимых Государств и Евразийским экономическим сообществом о выполнении Экономическим Судом функций Суда Евразийского экономического сообщества от 3 марта 2004 года" от 5 июля 2010 года № 502, подписанного: Президентом Республики Беларусь А.Г. Лукашенко, Президентом Республики Казахстан Н.А. Назарбаевым, Президентом Кыргызской Республики Р.И. Отунбаевой, Президентом Российской Федерации Д.А. Медведевым, Президентом Республики Таджикистан Э. Рахмоном.</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bookmarkEnd w:id="67"/>
    <w:p>
      <w:pPr>
        <w:spacing w:after="0"/>
        <w:ind w:left="0"/>
        <w:jc w:val="both"/>
      </w:pPr>
      <w:r>
        <w:rPr>
          <w:rFonts w:ascii="Times New Roman"/>
          <w:b w:val="false"/>
          <w:i w:val="false"/>
          <w:color w:val="000000"/>
          <w:sz w:val="28"/>
        </w:rPr>
        <w:t>Всего прошнуровано, скпреплено</w:t>
      </w:r>
      <w:r>
        <w:br/>
      </w:r>
      <w:r>
        <w:rPr>
          <w:rFonts w:ascii="Times New Roman"/>
          <w:b w:val="false"/>
          <w:i w:val="false"/>
          <w:color w:val="000000"/>
          <w:sz w:val="28"/>
        </w:rPr>
        <w:t>
подписью и печатью 12 листов</w:t>
      </w:r>
    </w:p>
    <w:p>
      <w:pPr>
        <w:spacing w:after="0"/>
        <w:ind w:left="0"/>
        <w:jc w:val="both"/>
      </w:pPr>
      <w:r>
        <w:rPr>
          <w:rFonts w:ascii="Times New Roman"/>
          <w:b w:val="false"/>
          <w:i w:val="false"/>
          <w:color w:val="000000"/>
          <w:sz w:val="28"/>
        </w:rPr>
        <w:t>      </w:t>
      </w:r>
      <w:r>
        <w:rPr>
          <w:rFonts w:ascii="Times New Roman"/>
          <w:b w:val="false"/>
          <w:i/>
          <w:color w:val="000000"/>
          <w:sz w:val="28"/>
        </w:rPr>
        <w:t>Руководитель Правового департамента</w:t>
      </w:r>
      <w:r>
        <w:br/>
      </w:r>
      <w:r>
        <w:rPr>
          <w:rFonts w:ascii="Times New Roman"/>
          <w:b w:val="false"/>
          <w:i w:val="false"/>
          <w:color w:val="000000"/>
          <w:sz w:val="28"/>
        </w:rPr>
        <w:t>
      </w:t>
      </w:r>
      <w:r>
        <w:rPr>
          <w:rFonts w:ascii="Times New Roman"/>
          <w:b w:val="false"/>
          <w:i/>
          <w:color w:val="000000"/>
          <w:sz w:val="28"/>
        </w:rPr>
        <w:t>Секретариата ИК ЕврАзЭС</w:t>
      </w:r>
      <w:r>
        <w:rPr>
          <w:rFonts w:ascii="Times New Roman"/>
          <w:b w:val="false"/>
          <w:i w:val="false"/>
          <w:color w:val="000000"/>
          <w:sz w:val="28"/>
        </w:rPr>
        <w:t>                    </w:t>
      </w:r>
      <w:r>
        <w:rPr>
          <w:rFonts w:ascii="Times New Roman"/>
          <w:b w:val="false"/>
          <w:i/>
          <w:color w:val="000000"/>
          <w:sz w:val="28"/>
        </w:rPr>
        <w:t>В.С. Князев</w:t>
      </w:r>
      <w:r>
        <w:br/>
      </w:r>
      <w:r>
        <w:rPr>
          <w:rFonts w:ascii="Times New Roman"/>
          <w:b w:val="false"/>
          <w:i w:val="false"/>
          <w:color w:val="000000"/>
          <w:sz w:val="28"/>
        </w:rPr>
        <w:t>
</w:t>
      </w:r>
      <w:r>
        <w:rPr>
          <w:rFonts w:ascii="Times New Roman"/>
          <w:b w:val="false"/>
          <w:i/>
          <w:color w:val="000000"/>
          <w:sz w:val="28"/>
        </w:rPr>
        <w:t>      09.07.2010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