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69b4" w14:textId="de76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создании условий на финансовых рынках для обеспечения свободного движения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июля 2011 года № 472-IV.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ff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создании условий на финансовых рынках для обеспечения свободного движения капитала, совершенное в Москве 9 декабря 2010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создании условий на финансовых рынках</w:t>
      </w:r>
      <w:r>
        <w:br/>
      </w:r>
      <w:r>
        <w:rPr>
          <w:rFonts w:ascii="Times New Roman"/>
          <w:b/>
          <w:i w:val="false"/>
          <w:color w:val="000000"/>
        </w:rPr>
        <w:t>для обеспечения свободного движения капитала (Вступило в силу 1 января 2012 года) - Бюллетень международных договоров РК 2012 г., № 1, ст. 5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о Таможенном союзе между Российской Федерацией и Республикой Беларусь от 6 января 1995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20 января 1995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на финансовых рынках для обеспечения свободного движения капитала, развития взаимовыгодного сотрудничества в финансовом секторе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Определение понятий, используемых в настоящем Соглашении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"финансовые услуги" - услуги финансового характера, включающие в себя: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услуги;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на валютном рынке;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профессиональных участников рынка ценных бумаг;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услуги;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"профессиональные участники рынка ценных бумаг" - юридические лица, имеющие право осуществлять профессиональную деятельность на рынке ценных бумаг в соответствии с законодательством Стороны, на территории которой они зарегистрированы;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"кредитная организация" - юридическое лицо, которое для извлечения прибыли как основной цели своей деятельности на основании специального разрешения (лицензии), выданной уполномоченным органом, осуществляющим регулирование банковской деятельности, имеет право осуществлять банковские операции;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"страховая организация" - юридическое лицо, имеющее право осуществлять страховую (перестраховочную) деятельность в соответствии с законодательством Стороны, на территории которой оно зарегистрировано;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"участники финансового рынка" - юридические лица, которые осуществляют деятельность по предоставлению финансовых услуг.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Меры, направленные на реализацию настоящего Соглашения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осуществляют необходимые меры в банковской сфере, на валютном рынке, на рынке ценных бумаг и в сфере страхования.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банковской сфере осуществляются следующие меры: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законодательства Сторон по вопросу создания и приобретения долей (акций) в уставном капитале кредитных организаций инвесторами Сторон;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подходов к регулированию рисков на финансовом рынке в соответствии с международными стандартами;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информацией между уполномоченными органами Сторон по вопросам регулирования и развития банковской сферы.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валютном рынке осуществляются следующие меры: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информацией между уполномоченными органами Сторон по вопросам регулирования и развития валютного рынка;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инфраструктуры для проведения конверсионных операций с национальными валютами Сторон в целях расширения их использования во внешнеторговых платежах и расчетах;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принципов и правил установления обменных курсов национальных валют Сторон.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рынке ценных бумаг осуществляются следующие меры: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информацией между уполномоченными органами Сторон по вопросам регулирования рынка ценных бумаг и иных финансовых инструментов;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законодательства Сторон в области регулирования деятельности профессиональных участников рынка ценных бумаг;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требований к процедуре эмиссии (порядку выпуска) ценных бумаг эмитентов Сторон;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требований законодательства Сторон к размещению и обращению ценных бумаг иностранных эмитентов на национальных рынках.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страхования осуществляются следующие меры: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информацией между уполномоченными органами Сторон по вопросам регулирования страхового рынка;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страхового законодательства Сторон, а также требований и подходов к страховому надзору и регулированию страховой деятельности с учетом положений международных правил и стандартов;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сближения регулятивных норм в сфере обязательного страхования, перестрахования, посреднической деятельности при осуществлении страхования;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единых требований по защите прав и интересов потребителей страховых услуг;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единых принципов и подходов к определению платежеспособности и финансовой устойчивости страховых (перестраховочных) организаций.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Обеспечение транспарентности деятельности участников финансового рынка, реализация требований международных стандартов финансовой отчетности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действия Сторон по обеспечению транспарентности деятельности участников финансового рынка направлены на: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требований к объему, качеству и периодичности публикуемой информации;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законодательства Сторон в области раскрытия информации эмитентами, противодействия неправомерному использованию инсайдерской информации и манипулированию на рынке ценных бумаг;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требований к осуществлению деятельности рейтинговых агентств в соответствии с принципами прозрачности, подотчетности и ответственности для предупреждения системных рисков;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перехода участников финансового рынка Сторон на использование международных стандартов финансовой отчетности.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Этапы реализации настоящего Соглашения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проходит в два этапа.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предусматривает организацию обмена информацией между уполномоченными органами Сторон в сферах, указанных в статьях 2 и 3 настоящего Соглашения, на постоянной основе.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предусматривает гармонизацию законодательства Сторон в сферах, указанных в статьях 2 и 3 настоящего Соглашения, с учетом положений международных правил и стандартов, в том числе гармонизацию лицензионных требований к участникам финансового рынка, надзорных требований и порядка осуществления надзора за участниками финансового рынка, а также обеспечение возможности размещения и обращения ценных бумаг эмитентов Сторон на всей территории Единого экономического пространства при условии регистрации эмиссии (выпуска) ценных бумаг регулирующим органом государства регистрации эмитента. Срок реализации - до 31 декабря 2013 года.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Основные формы сотрудничества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условий на финансовом рынке с целью обеспечения свободного движения капитала применяются следующие основные формы сотрудничества: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обмена информацией между уполномоченными органами Сторон;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согласованных мероприятий по обсуждению текущих проблем рынка финансовых услуг и разработке предложений по их решению;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уполномоченными органами Сторон в сфере регулирования финансовых услуг консультационной помощи по вопросам, входящим в их компетенцию;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 для реализации мер, определенных в статье 2 настоящего Соглашения.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Разрешение споров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может быть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Сторон, то при отсутствии иной договоренности между Сторонами относительно способа разрешения спора любая из Сторон вправе передать его для рассмотрения в Суд Евразийского экономического сообщества.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Внесение изменений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протоколами, являющимися его неотъемлемой частью, и вступают в силу в порядке, предусмотренном для вступления в силу настоящего Соглашения.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Вступление в силу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являющихся членами Евразийского экономического сообщества. Документы о присоединении к настоящему Соглашению сдаются на хранение депозитарию.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декабря 2010 года в одном подлинном экземпляре на русском языке.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каждой подписавшей настоящее Соглашение Стороне его заверенную копию.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Российскую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оригинала Соглашения о создании условий на финансовых рынках для обеспечения свободного движения капитала, подписанного 9 декабря 2010 года в г. Москве: за Республику Беларусь - Президентом Республики Беларусь Лукашенко А.Г., за Республику Казахстан - Президентом Республики Казахстан Назарбаевым Н.А., за Российскую Федерацию - Президентом Российской Федерации Медведевым Д.А.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прошнуровано, скреплено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подписью и печатью 6 листов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96"/>
        <w:gridCol w:w="2104"/>
      </w:tblGrid>
      <w:tr>
        <w:trPr>
          <w:trHeight w:val="30" w:hRule="atLeast"/>
        </w:trPr>
        <w:tc>
          <w:tcPr>
            <w:tcW w:w="10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Правового</w:t>
            </w:r>
          </w:p>
        </w:tc>
        <w:tc>
          <w:tcPr>
            <w:tcW w:w="2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Секретариата</w:t>
            </w:r>
          </w:p>
        </w:tc>
        <w:tc>
          <w:tcPr>
            <w:tcW w:w="2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 Комитета ЕврАзЭС</w:t>
            </w:r>
          </w:p>
        </w:tc>
        <w:tc>
          <w:tcPr>
            <w:tcW w:w="2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В.С. Князев</w:t>
            </w:r>
          </w:p>
        </w:tc>
      </w:tr>
      <w:tr>
        <w:trPr>
          <w:trHeight w:val="30" w:hRule="atLeast"/>
        </w:trPr>
        <w:tc>
          <w:tcPr>
            <w:tcW w:w="10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13.12.2010 г.</w:t>
            </w:r>
          </w:p>
        </w:tc>
        <w:tc>
          <w:tcPr>
            <w:tcW w:w="2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