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00cf7" w14:textId="ad00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Французской Республики об обеспечении транзита военного имущества и персонала через территорию Республики Казахстан в связи с участием Вооруженных Сил Французской Республики в усилиях по стабилизации и восстановлению Исламской Республики Афганистан</w:t>
      </w:r>
    </w:p>
    <w:p>
      <w:pPr>
        <w:spacing w:after="0"/>
        <w:ind w:left="0"/>
        <w:jc w:val="both"/>
      </w:pPr>
      <w:r>
        <w:rPr>
          <w:rFonts w:ascii="Times New Roman"/>
          <w:b w:val="false"/>
          <w:i w:val="false"/>
          <w:color w:val="000000"/>
          <w:sz w:val="28"/>
        </w:rPr>
        <w:t>Закон Республики Казахстан от 22 июля 2011 года № 480-IV</w:t>
      </w:r>
    </w:p>
    <w:p>
      <w:pPr>
        <w:spacing w:after="0"/>
        <w:ind w:left="0"/>
        <w:jc w:val="both"/>
      </w:pPr>
      <w:bookmarkStart w:name="z1" w:id="0"/>
      <w:r>
        <w:rPr>
          <w:rFonts w:ascii="Times New Roman"/>
          <w:b w:val="false"/>
          <w:i w:val="false"/>
          <w:color w:val="000000"/>
          <w:sz w:val="28"/>
        </w:rPr>
        <w:t>
      Ратифицировать Соглашение между Правительством Республики Казахстан и Правительством Французской Республики об обеспечении транзита военного имущества и персонала через территорию Республики Казахстан в связи с участием Вооруженных Сил Французской Республики в усилиях по стабилизации и восстановлению Исламской Республики Афганистан, совершенное в Астане 6 октября 2009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ff0000"/>
          <w:sz w:val="28"/>
        </w:rPr>
        <w:t xml:space="preserve">      Сноска. По всему тексту Соглашения слова "государственное воздушное судно" заменены словами "воздушное судно" Законом РК от 11.01.2013 </w:t>
      </w:r>
      <w:r>
        <w:rPr>
          <w:rFonts w:ascii="Times New Roman"/>
          <w:b w:val="false"/>
          <w:i w:val="false"/>
          <w:color w:val="ff0000"/>
          <w:sz w:val="28"/>
        </w:rPr>
        <w:t>№ 66-V</w:t>
      </w:r>
      <w:r>
        <w:rPr>
          <w:rFonts w:ascii="Times New Roman"/>
          <w:b w:val="false"/>
          <w:i w:val="false"/>
          <w:color w:val="ff0000"/>
          <w:sz w:val="28"/>
        </w:rPr>
        <w:t xml:space="preserve">. </w:t>
      </w:r>
    </w:p>
    <w:bookmarkStart w:name="z2"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Французской Республики об обеспечении транзита</w:t>
      </w:r>
      <w:r>
        <w:br/>
      </w:r>
      <w:r>
        <w:rPr>
          <w:rFonts w:ascii="Times New Roman"/>
          <w:b/>
          <w:i w:val="false"/>
          <w:color w:val="000000"/>
        </w:rPr>
        <w:t>
военного имущества и персонала через территорию</w:t>
      </w:r>
      <w:r>
        <w:br/>
      </w:r>
      <w:r>
        <w:rPr>
          <w:rFonts w:ascii="Times New Roman"/>
          <w:b/>
          <w:i w:val="false"/>
          <w:color w:val="000000"/>
        </w:rPr>
        <w:t>
Республики Казахстан в связи с участием Вооруженных Сил</w:t>
      </w:r>
      <w:r>
        <w:br/>
      </w:r>
      <w:r>
        <w:rPr>
          <w:rFonts w:ascii="Times New Roman"/>
          <w:b/>
          <w:i w:val="false"/>
          <w:color w:val="000000"/>
        </w:rPr>
        <w:t>
Французской Республики в усилиях по стабилизации и</w:t>
      </w:r>
      <w:r>
        <w:br/>
      </w:r>
      <w:r>
        <w:rPr>
          <w:rFonts w:ascii="Times New Roman"/>
          <w:b/>
          <w:i w:val="false"/>
          <w:color w:val="000000"/>
        </w:rPr>
        <w:t>
восстановлению Исламской Республики Афганистан</w:t>
      </w:r>
      <w:r>
        <w:br/>
      </w:r>
      <w:r>
        <w:rPr>
          <w:rFonts w:ascii="Times New Roman"/>
          <w:b/>
          <w:i w:val="false"/>
          <w:color w:val="000000"/>
        </w:rPr>
        <w:t>
 (Вступило в силу 13 сентября 2011 года - Бюллетень международных договоров РК 2011 г., № 5, ст. 83)</w:t>
      </w:r>
    </w:p>
    <w:bookmarkEnd w:id="1"/>
    <w:bookmarkStart w:name="z3" w:id="2"/>
    <w:p>
      <w:pPr>
        <w:spacing w:after="0"/>
        <w:ind w:left="0"/>
        <w:jc w:val="both"/>
      </w:pPr>
      <w:r>
        <w:rPr>
          <w:rFonts w:ascii="Times New Roman"/>
          <w:b w:val="false"/>
          <w:i w:val="false"/>
          <w:color w:val="000000"/>
          <w:sz w:val="28"/>
        </w:rPr>
        <w:t>
      Правительство Республики Казахстан, далее именуемое "казахстанская сторона" и Правительство Французской Республики, далее именуемое "французская сторона", далее совместно именуемые "Стороны",</w:t>
      </w:r>
      <w:r>
        <w:br/>
      </w:r>
      <w:r>
        <w:rPr>
          <w:rFonts w:ascii="Times New Roman"/>
          <w:b w:val="false"/>
          <w:i w:val="false"/>
          <w:color w:val="000000"/>
          <w:sz w:val="28"/>
        </w:rPr>
        <w:t>
</w:t>
      </w:r>
      <w:r>
        <w:rPr>
          <w:rFonts w:ascii="Times New Roman"/>
          <w:b w:val="false"/>
          <w:i w:val="false"/>
          <w:color w:val="000000"/>
          <w:sz w:val="28"/>
        </w:rPr>
        <w:t>
      принимая во внимание </w:t>
      </w:r>
      <w:r>
        <w:rPr>
          <w:rFonts w:ascii="Times New Roman"/>
          <w:b w:val="false"/>
          <w:i w:val="false"/>
          <w:color w:val="000000"/>
          <w:sz w:val="28"/>
        </w:rPr>
        <w:t>Соглашение</w:t>
      </w:r>
      <w:r>
        <w:rPr>
          <w:rFonts w:ascii="Times New Roman"/>
          <w:b w:val="false"/>
          <w:i w:val="false"/>
          <w:color w:val="000000"/>
          <w:sz w:val="28"/>
        </w:rPr>
        <w:t xml:space="preserve"> между государствами-участниками Северо-Атлантического Договора и другими государствами, участвующими в программе "Партнерство во имя мира" относительно статуса их Вооруженных Сил, подписанное в Брюсселе 19 июня 1995 года, и дополнительного протокола к нему (далее - Соглашение SOFA PfP),</w:t>
      </w:r>
      <w:r>
        <w:br/>
      </w:r>
      <w:r>
        <w:rPr>
          <w:rFonts w:ascii="Times New Roman"/>
          <w:b w:val="false"/>
          <w:i w:val="false"/>
          <w:color w:val="000000"/>
          <w:sz w:val="28"/>
        </w:rPr>
        <w:t>
</w:t>
      </w:r>
      <w:r>
        <w:rPr>
          <w:rFonts w:ascii="Times New Roman"/>
          <w:b w:val="false"/>
          <w:i w:val="false"/>
          <w:color w:val="000000"/>
          <w:sz w:val="28"/>
        </w:rPr>
        <w:t>
      учитывая Договор о дружбе, взаимопонимании и сотрудничестве между Республикой Казахстан и Французской Республикой, подписанный в Париже 23 сентября 1992 года,</w:t>
      </w:r>
      <w:r>
        <w:br/>
      </w:r>
      <w:r>
        <w:rPr>
          <w:rFonts w:ascii="Times New Roman"/>
          <w:b w:val="false"/>
          <w:i w:val="false"/>
          <w:color w:val="000000"/>
          <w:sz w:val="28"/>
        </w:rPr>
        <w:t>
</w:t>
      </w:r>
      <w:r>
        <w:rPr>
          <w:rFonts w:ascii="Times New Roman"/>
          <w:b w:val="false"/>
          <w:i w:val="false"/>
          <w:color w:val="000000"/>
          <w:sz w:val="28"/>
        </w:rPr>
        <w:t>
      принимая во внимание положения резолюций 1368 (2001), 1373 (2001), 1386 (2001), 1444 (2002), 1510 (2003), 1536 (2004), 1589 (2005), 1623 (2005) и 1707 (2006) Совета Безопасности Организации Объединенных Наций об Афганистане,</w:t>
      </w:r>
      <w:r>
        <w:br/>
      </w:r>
      <w:r>
        <w:rPr>
          <w:rFonts w:ascii="Times New Roman"/>
          <w:b w:val="false"/>
          <w:i w:val="false"/>
          <w:color w:val="000000"/>
          <w:sz w:val="28"/>
        </w:rPr>
        <w:t>
</w:t>
      </w:r>
      <w:r>
        <w:rPr>
          <w:rFonts w:ascii="Times New Roman"/>
          <w:b w:val="false"/>
          <w:i w:val="false"/>
          <w:color w:val="000000"/>
          <w:sz w:val="28"/>
        </w:rPr>
        <w:t>
      осознавая необходимость содействия международным усилиям по стабилизации и восстановлению Исламской Республики Афганистан,</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9" w:id="3"/>
    <w:p>
      <w:pPr>
        <w:spacing w:after="0"/>
        <w:ind w:left="0"/>
        <w:jc w:val="left"/>
      </w:pPr>
      <w:r>
        <w:rPr>
          <w:rFonts w:ascii="Times New Roman"/>
          <w:b/>
          <w:i w:val="false"/>
          <w:color w:val="000000"/>
        </w:rPr>
        <w:t xml:space="preserve"> 
Статья 1</w:t>
      </w:r>
    </w:p>
    <w:bookmarkEnd w:id="3"/>
    <w:bookmarkStart w:name="z10" w:id="4"/>
    <w:p>
      <w:pPr>
        <w:spacing w:after="0"/>
        <w:ind w:left="0"/>
        <w:jc w:val="both"/>
      </w:pPr>
      <w:r>
        <w:rPr>
          <w:rFonts w:ascii="Times New Roman"/>
          <w:b w:val="false"/>
          <w:i w:val="false"/>
          <w:color w:val="000000"/>
          <w:sz w:val="28"/>
        </w:rPr>
        <w:t>
      1. В целях настоящего Соглашения:</w:t>
      </w:r>
      <w:r>
        <w:br/>
      </w:r>
      <w:r>
        <w:rPr>
          <w:rFonts w:ascii="Times New Roman"/>
          <w:b w:val="false"/>
          <w:i w:val="false"/>
          <w:color w:val="000000"/>
          <w:sz w:val="28"/>
        </w:rPr>
        <w:t>
</w:t>
      </w:r>
      <w:r>
        <w:rPr>
          <w:rFonts w:ascii="Times New Roman"/>
          <w:b w:val="false"/>
          <w:i w:val="false"/>
          <w:color w:val="000000"/>
          <w:sz w:val="28"/>
        </w:rPr>
        <w:t>
      a) военное имущество - все виды вооружения, военной техники и другого имущества с учетом ограничений, установленных </w:t>
      </w:r>
      <w:r>
        <w:rPr>
          <w:rFonts w:ascii="Times New Roman"/>
          <w:b w:val="false"/>
          <w:i w:val="false"/>
          <w:color w:val="000000"/>
          <w:sz w:val="28"/>
        </w:rPr>
        <w:t>Договором</w:t>
      </w:r>
      <w:r>
        <w:rPr>
          <w:rFonts w:ascii="Times New Roman"/>
          <w:b w:val="false"/>
          <w:i w:val="false"/>
          <w:color w:val="000000"/>
          <w:sz w:val="28"/>
        </w:rPr>
        <w:t xml:space="preserve"> об обычных вооруженных силах в Европе от 19 ноября 1990 года;</w:t>
      </w:r>
      <w:r>
        <w:br/>
      </w:r>
      <w:r>
        <w:rPr>
          <w:rFonts w:ascii="Times New Roman"/>
          <w:b w:val="false"/>
          <w:i w:val="false"/>
          <w:color w:val="000000"/>
          <w:sz w:val="28"/>
        </w:rPr>
        <w:t>
</w:t>
      </w:r>
      <w:r>
        <w:rPr>
          <w:rFonts w:ascii="Times New Roman"/>
          <w:b w:val="false"/>
          <w:i w:val="false"/>
          <w:color w:val="000000"/>
          <w:sz w:val="28"/>
        </w:rPr>
        <w:t>
      b) персонал - военные и гражданские служащие Французской Республики;</w:t>
      </w:r>
      <w:r>
        <w:br/>
      </w:r>
      <w:r>
        <w:rPr>
          <w:rFonts w:ascii="Times New Roman"/>
          <w:b w:val="false"/>
          <w:i w:val="false"/>
          <w:color w:val="000000"/>
          <w:sz w:val="28"/>
        </w:rPr>
        <w:t>
</w:t>
      </w:r>
      <w:r>
        <w:rPr>
          <w:rFonts w:ascii="Times New Roman"/>
          <w:b w:val="false"/>
          <w:i w:val="false"/>
          <w:color w:val="000000"/>
          <w:sz w:val="28"/>
        </w:rPr>
        <w:t>
      с) "транзит" — пересечение территории Республики Казахстан железнодорожным/воздушным путем с совершением или без совершения посадки по маршрутам, предоставляемым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d) "воздушное судно" — любое воздушное судно Французской Республики в значении пункта b) </w:t>
      </w:r>
      <w:r>
        <w:rPr>
          <w:rFonts w:ascii="Times New Roman"/>
          <w:b w:val="false"/>
          <w:i w:val="false"/>
          <w:color w:val="000000"/>
          <w:sz w:val="28"/>
        </w:rPr>
        <w:t>статьи 3</w:t>
      </w:r>
      <w:r>
        <w:rPr>
          <w:rFonts w:ascii="Times New Roman"/>
          <w:b w:val="false"/>
          <w:i w:val="false"/>
          <w:color w:val="000000"/>
          <w:sz w:val="28"/>
        </w:rPr>
        <w:t xml:space="preserve"> Конвенции о международной гражданской авиации от 7 декабря 1944 г. или любое иное зафрахтованное ею воздушное судно;</w:t>
      </w:r>
      <w:r>
        <w:br/>
      </w:r>
      <w:r>
        <w:rPr>
          <w:rFonts w:ascii="Times New Roman"/>
          <w:b w:val="false"/>
          <w:i w:val="false"/>
          <w:color w:val="000000"/>
          <w:sz w:val="28"/>
        </w:rPr>
        <w:t>
</w:t>
      </w:r>
      <w:r>
        <w:rPr>
          <w:rFonts w:ascii="Times New Roman"/>
          <w:b w:val="false"/>
          <w:i w:val="false"/>
          <w:color w:val="000000"/>
          <w:sz w:val="28"/>
        </w:rPr>
        <w:t>
      е) "представители Французской Стороны" - уполномоченные гражданские физические и юридические лица Французской Республики, действующие от имени и по поручению Французской Стороны в целях осуществления настоящего Соглашения;</w:t>
      </w:r>
      <w:r>
        <w:br/>
      </w:r>
      <w:r>
        <w:rPr>
          <w:rFonts w:ascii="Times New Roman"/>
          <w:b w:val="false"/>
          <w:i w:val="false"/>
          <w:color w:val="000000"/>
          <w:sz w:val="28"/>
        </w:rPr>
        <w:t>
</w:t>
      </w:r>
      <w:r>
        <w:rPr>
          <w:rFonts w:ascii="Times New Roman"/>
          <w:b w:val="false"/>
          <w:i w:val="false"/>
          <w:color w:val="000000"/>
          <w:sz w:val="28"/>
        </w:rPr>
        <w:t>
      f) "представители Казахстанской Стороны" - уполномоченные физические или юридические лица Республики Казахстан, действующие от имени и по поручению Казахстанской Стороны в целях осуществления настоящего Соглашения;</w:t>
      </w:r>
      <w:r>
        <w:br/>
      </w:r>
      <w:r>
        <w:rPr>
          <w:rFonts w:ascii="Times New Roman"/>
          <w:b w:val="false"/>
          <w:i w:val="false"/>
          <w:color w:val="000000"/>
          <w:sz w:val="28"/>
        </w:rPr>
        <w:t>
</w:t>
      </w:r>
      <w:r>
        <w:rPr>
          <w:rFonts w:ascii="Times New Roman"/>
          <w:b w:val="false"/>
          <w:i w:val="false"/>
          <w:color w:val="000000"/>
          <w:sz w:val="28"/>
        </w:rPr>
        <w:t>
      g) "перегрузка" - совокупность операций, начиная с выгрузки военного имущества, принадлежащего Французской Стороне, с воздушного судна в аэропорту г. Шымкент, далее именуемом "аэропорт", и заканчивая его погрузкой на железнодорожный состав в железнодорожном тупике, расположенном на территории аэропорта. Перечень видов военного имущества, подлежащего перегрузке, согласовывается Сторонами по дипломатическим каналам;</w:t>
      </w:r>
      <w:r>
        <w:br/>
      </w:r>
      <w:r>
        <w:rPr>
          <w:rFonts w:ascii="Times New Roman"/>
          <w:b w:val="false"/>
          <w:i w:val="false"/>
          <w:color w:val="000000"/>
          <w:sz w:val="28"/>
        </w:rPr>
        <w:t>
</w:t>
      </w:r>
      <w:r>
        <w:rPr>
          <w:rFonts w:ascii="Times New Roman"/>
          <w:b w:val="false"/>
          <w:i w:val="false"/>
          <w:color w:val="000000"/>
          <w:sz w:val="28"/>
        </w:rPr>
        <w:t>
      h) "форс-мажор" - обстоятельства, возникшие вследствие непреодолимой силы или ввиду не зависящих от воли Сторон непредвиденных внешних событий, которые препятствуют выполнению настоящего Соглашения.</w:t>
      </w:r>
      <w:r>
        <w:br/>
      </w:r>
      <w:r>
        <w:rPr>
          <w:rFonts w:ascii="Times New Roman"/>
          <w:b w:val="false"/>
          <w:i w:val="false"/>
          <w:color w:val="000000"/>
          <w:sz w:val="28"/>
        </w:rPr>
        <w:t>
</w:t>
      </w:r>
      <w:r>
        <w:rPr>
          <w:rFonts w:ascii="Times New Roman"/>
          <w:b w:val="false"/>
          <w:i w:val="false"/>
          <w:color w:val="000000"/>
          <w:sz w:val="28"/>
        </w:rPr>
        <w:t>
      2. Настоящее Соглашение определяет порядок осуществления транзита военного имущества и персонала Французской Республики через территорию Республики Казахстан в целях поддержки международных усилий по стабилизации и восстановлению Исламской Республики Афганистан.</w:t>
      </w:r>
      <w:r>
        <w:br/>
      </w:r>
      <w:r>
        <w:rPr>
          <w:rFonts w:ascii="Times New Roman"/>
          <w:b w:val="false"/>
          <w:i w:val="false"/>
          <w:color w:val="000000"/>
          <w:sz w:val="28"/>
        </w:rPr>
        <w:t>
      </w:t>
      </w:r>
      <w:r>
        <w:rPr>
          <w:rFonts w:ascii="Times New Roman"/>
          <w:b w:val="false"/>
          <w:i w:val="false"/>
          <w:color w:val="ff0000"/>
          <w:sz w:val="28"/>
        </w:rPr>
        <w:t xml:space="preserve">Сноска. Статья 1 с изменениями, внесенными Законом РК от 11.01.2013 </w:t>
      </w:r>
      <w:r>
        <w:rPr>
          <w:rFonts w:ascii="Times New Roman"/>
          <w:b w:val="false"/>
          <w:i w:val="false"/>
          <w:color w:val="000000"/>
          <w:sz w:val="28"/>
        </w:rPr>
        <w:t>№ 66-V</w:t>
      </w:r>
      <w:r>
        <w:rPr>
          <w:rFonts w:ascii="Times New Roman"/>
          <w:b w:val="false"/>
          <w:i w:val="false"/>
          <w:color w:val="ff0000"/>
          <w:sz w:val="28"/>
        </w:rPr>
        <w:t>.</w:t>
      </w:r>
    </w:p>
    <w:bookmarkEnd w:id="4"/>
    <w:bookmarkStart w:name="z16" w:id="5"/>
    <w:p>
      <w:pPr>
        <w:spacing w:after="0"/>
        <w:ind w:left="0"/>
        <w:jc w:val="left"/>
      </w:pPr>
      <w:r>
        <w:rPr>
          <w:rFonts w:ascii="Times New Roman"/>
          <w:b/>
          <w:i w:val="false"/>
          <w:color w:val="000000"/>
        </w:rPr>
        <w:t xml:space="preserve"> 
Статья 2</w:t>
      </w:r>
    </w:p>
    <w:bookmarkEnd w:id="5"/>
    <w:bookmarkStart w:name="z17" w:id="6"/>
    <w:p>
      <w:pPr>
        <w:spacing w:after="0"/>
        <w:ind w:left="0"/>
        <w:jc w:val="both"/>
      </w:pPr>
      <w:r>
        <w:rPr>
          <w:rFonts w:ascii="Times New Roman"/>
          <w:b w:val="false"/>
          <w:i w:val="false"/>
          <w:color w:val="000000"/>
          <w:sz w:val="28"/>
        </w:rPr>
        <w:t>
      1. Казахстанская Сторона разрешает транзит воздушных судов Французской Стороны.</w:t>
      </w:r>
      <w:r>
        <w:br/>
      </w:r>
      <w:r>
        <w:rPr>
          <w:rFonts w:ascii="Times New Roman"/>
          <w:b w:val="false"/>
          <w:i w:val="false"/>
          <w:color w:val="000000"/>
          <w:sz w:val="28"/>
        </w:rPr>
        <w:t>
</w:t>
      </w:r>
      <w:r>
        <w:rPr>
          <w:rFonts w:ascii="Times New Roman"/>
          <w:b w:val="false"/>
          <w:i w:val="false"/>
          <w:color w:val="000000"/>
          <w:sz w:val="28"/>
        </w:rPr>
        <w:t>
      По согласованию с Казахстанской Стороной воздушные суда, прибывающие из Афганистана, могут совершать посадку в аэропорту для перегрузки принадлежащего Французской Стороне военного имущества.</w:t>
      </w:r>
      <w:r>
        <w:br/>
      </w:r>
      <w:r>
        <w:rPr>
          <w:rFonts w:ascii="Times New Roman"/>
          <w:b w:val="false"/>
          <w:i w:val="false"/>
          <w:color w:val="000000"/>
          <w:sz w:val="28"/>
        </w:rPr>
        <w:t>
</w:t>
      </w:r>
      <w:r>
        <w:rPr>
          <w:rFonts w:ascii="Times New Roman"/>
          <w:b w:val="false"/>
          <w:i w:val="false"/>
          <w:color w:val="000000"/>
          <w:sz w:val="28"/>
        </w:rPr>
        <w:t>
      Указанное военное имущество выгружается в аэропорту, складируется на территории аэропорта, а затем доставляется грузовым автотранспортом до железнодорожного тупика аэропорта, где оно грузится на железнодорожные платформы.</w:t>
      </w:r>
      <w:r>
        <w:br/>
      </w:r>
      <w:r>
        <w:rPr>
          <w:rFonts w:ascii="Times New Roman"/>
          <w:b w:val="false"/>
          <w:i w:val="false"/>
          <w:color w:val="000000"/>
          <w:sz w:val="28"/>
        </w:rPr>
        <w:t>
</w:t>
      </w:r>
      <w:r>
        <w:rPr>
          <w:rFonts w:ascii="Times New Roman"/>
          <w:b w:val="false"/>
          <w:i w:val="false"/>
          <w:color w:val="000000"/>
          <w:sz w:val="28"/>
        </w:rPr>
        <w:t>
      Бронетехника должна перевозиться без вооружения, казенной части, прицелов и прочих компонентов, необходимых для ее боевого использования. Перегрузка любого вида боеприпасов исключается. Казахстанская Сторона предоставляет ежедневное "окно" для посадки в аэропорту воздушных судов и осуществления перегрузки.</w:t>
      </w:r>
      <w:r>
        <w:br/>
      </w:r>
      <w:r>
        <w:rPr>
          <w:rFonts w:ascii="Times New Roman"/>
          <w:b w:val="false"/>
          <w:i w:val="false"/>
          <w:color w:val="000000"/>
          <w:sz w:val="28"/>
        </w:rPr>
        <w:t>
</w:t>
      </w:r>
      <w:r>
        <w:rPr>
          <w:rFonts w:ascii="Times New Roman"/>
          <w:b w:val="false"/>
          <w:i w:val="false"/>
          <w:color w:val="000000"/>
          <w:sz w:val="28"/>
        </w:rPr>
        <w:t>
      Транзит воздушных судов, включая посадку воздушных судов в аэропорту, осуществляется на основании специального разрешения, выдаваемого Министерством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Казахстанская Сторона в целях,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1 настоящего соглашения, определяет единый годовой номер специального разрешения на выполнение транзита воздушных судов и совершение посадок воздушных судов в аэропорту с ежегодным обновлением.</w:t>
      </w:r>
      <w:r>
        <w:br/>
      </w:r>
      <w:r>
        <w:rPr>
          <w:rFonts w:ascii="Times New Roman"/>
          <w:b w:val="false"/>
          <w:i w:val="false"/>
          <w:color w:val="000000"/>
          <w:sz w:val="28"/>
        </w:rPr>
        <w:t>
</w:t>
      </w:r>
      <w:r>
        <w:rPr>
          <w:rFonts w:ascii="Times New Roman"/>
          <w:b w:val="false"/>
          <w:i w:val="false"/>
          <w:color w:val="000000"/>
          <w:sz w:val="28"/>
        </w:rPr>
        <w:t>
      Для получения упомянутого специального разрешения Французская Сторона не позднее, чем за один месяц, направляет Казахстанской Стороне по дипломатическим каналам соответствующий запрос на казахском, французском и русском языках с указанием маршрутов беспосадочного транзита и транзита с посадкой в аэропорту в целях перегрузки военного имущества.</w:t>
      </w:r>
      <w:r>
        <w:br/>
      </w:r>
      <w:r>
        <w:rPr>
          <w:rFonts w:ascii="Times New Roman"/>
          <w:b w:val="false"/>
          <w:i w:val="false"/>
          <w:color w:val="000000"/>
          <w:sz w:val="28"/>
        </w:rPr>
        <w:t>
</w:t>
      </w:r>
      <w:r>
        <w:rPr>
          <w:rFonts w:ascii="Times New Roman"/>
          <w:b w:val="false"/>
          <w:i w:val="false"/>
          <w:color w:val="000000"/>
          <w:sz w:val="28"/>
        </w:rPr>
        <w:t>
      2. Французская сторона предоставляет уведомление об использовании воздушного пространства Республики Казахстан по воздушным коридорам, предоставляемым казахстанской стороной, государственными воздушными судами в срок не менее чем за 12 часов до планируемого вылета путем направления плана полета в Главный Центр планирования воздушного движения Республики Казахстан (AFTN - UAAKZDZK, UAAAZDZW) с указанием следующих полетных данных:</w:t>
      </w:r>
      <w:r>
        <w:br/>
      </w:r>
      <w:r>
        <w:rPr>
          <w:rFonts w:ascii="Times New Roman"/>
          <w:b w:val="false"/>
          <w:i w:val="false"/>
          <w:color w:val="000000"/>
          <w:sz w:val="28"/>
        </w:rPr>
        <w:t>
</w:t>
      </w:r>
      <w:r>
        <w:rPr>
          <w:rFonts w:ascii="Times New Roman"/>
          <w:b w:val="false"/>
          <w:i w:val="false"/>
          <w:color w:val="000000"/>
          <w:sz w:val="28"/>
        </w:rPr>
        <w:t>
      - единый годовой номер специального разрешения;</w:t>
      </w:r>
      <w:r>
        <w:br/>
      </w:r>
      <w:r>
        <w:rPr>
          <w:rFonts w:ascii="Times New Roman"/>
          <w:b w:val="false"/>
          <w:i w:val="false"/>
          <w:color w:val="000000"/>
          <w:sz w:val="28"/>
        </w:rPr>
        <w:t>
</w:t>
      </w:r>
      <w:r>
        <w:rPr>
          <w:rFonts w:ascii="Times New Roman"/>
          <w:b w:val="false"/>
          <w:i w:val="false"/>
          <w:color w:val="000000"/>
          <w:sz w:val="28"/>
        </w:rPr>
        <w:t>
      - тип, регистрационный номер и радиопозывной номер государственного воздушного судна;</w:t>
      </w:r>
      <w:r>
        <w:br/>
      </w:r>
      <w:r>
        <w:rPr>
          <w:rFonts w:ascii="Times New Roman"/>
          <w:b w:val="false"/>
          <w:i w:val="false"/>
          <w:color w:val="000000"/>
          <w:sz w:val="28"/>
        </w:rPr>
        <w:t>
</w:t>
      </w:r>
      <w:r>
        <w:rPr>
          <w:rFonts w:ascii="Times New Roman"/>
          <w:b w:val="false"/>
          <w:i w:val="false"/>
          <w:color w:val="000000"/>
          <w:sz w:val="28"/>
        </w:rPr>
        <w:t>
      - пункты вылета и назначения государственного воздушного судна;</w:t>
      </w:r>
      <w:r>
        <w:br/>
      </w:r>
      <w:r>
        <w:rPr>
          <w:rFonts w:ascii="Times New Roman"/>
          <w:b w:val="false"/>
          <w:i w:val="false"/>
          <w:color w:val="000000"/>
          <w:sz w:val="28"/>
        </w:rPr>
        <w:t>
</w:t>
      </w:r>
      <w:r>
        <w:rPr>
          <w:rFonts w:ascii="Times New Roman"/>
          <w:b w:val="false"/>
          <w:i w:val="false"/>
          <w:color w:val="000000"/>
          <w:sz w:val="28"/>
        </w:rPr>
        <w:t>
      - общие сведения о транзите (персонал, военное имущество) в случае беспосадочного транзита или полные сведения по перегрузке военного имущества в случае посадки в аэропорту в соответствии с условиями, предусмотренными в пункте 1 настоящей статьи;</w:t>
      </w:r>
      <w:r>
        <w:br/>
      </w:r>
      <w:r>
        <w:rPr>
          <w:rFonts w:ascii="Times New Roman"/>
          <w:b w:val="false"/>
          <w:i w:val="false"/>
          <w:color w:val="000000"/>
          <w:sz w:val="28"/>
        </w:rPr>
        <w:t>
</w:t>
      </w:r>
      <w:r>
        <w:rPr>
          <w:rFonts w:ascii="Times New Roman"/>
          <w:b w:val="false"/>
          <w:i w:val="false"/>
          <w:color w:val="000000"/>
          <w:sz w:val="28"/>
        </w:rPr>
        <w:t>
      - дата, полный маршрут и график движения с обязательным указанием авиатрасс на маршруте полета, точек входа/выхода в/из воздушного пространства Республики Казахстан;</w:t>
      </w:r>
      <w:r>
        <w:br/>
      </w:r>
      <w:r>
        <w:rPr>
          <w:rFonts w:ascii="Times New Roman"/>
          <w:b w:val="false"/>
          <w:i w:val="false"/>
          <w:color w:val="000000"/>
          <w:sz w:val="28"/>
        </w:rPr>
        <w:t>
</w:t>
      </w:r>
      <w:r>
        <w:rPr>
          <w:rFonts w:ascii="Times New Roman"/>
          <w:b w:val="false"/>
          <w:i w:val="false"/>
          <w:color w:val="000000"/>
          <w:sz w:val="28"/>
        </w:rPr>
        <w:t>
      - и иные данные, в случае необходимости,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Полеты государственных воздушных судов по воздушным трассам Республики Казахстан осуществляются в соответствии с действующими </w:t>
      </w:r>
      <w:r>
        <w:rPr>
          <w:rFonts w:ascii="Times New Roman"/>
          <w:b w:val="false"/>
          <w:i w:val="false"/>
          <w:color w:val="000000"/>
          <w:sz w:val="28"/>
        </w:rPr>
        <w:t>международными правилами</w:t>
      </w:r>
      <w:r>
        <w:rPr>
          <w:rFonts w:ascii="Times New Roman"/>
          <w:b w:val="false"/>
          <w:i w:val="false"/>
          <w:color w:val="000000"/>
          <w:sz w:val="28"/>
        </w:rPr>
        <w:t xml:space="preserve"> полетов.</w:t>
      </w:r>
      <w:r>
        <w:br/>
      </w:r>
      <w:r>
        <w:rPr>
          <w:rFonts w:ascii="Times New Roman"/>
          <w:b w:val="false"/>
          <w:i w:val="false"/>
          <w:color w:val="000000"/>
          <w:sz w:val="28"/>
        </w:rPr>
        <w:t>
</w:t>
      </w:r>
      <w:r>
        <w:rPr>
          <w:rFonts w:ascii="Times New Roman"/>
          <w:b w:val="false"/>
          <w:i w:val="false"/>
          <w:color w:val="000000"/>
          <w:sz w:val="28"/>
        </w:rPr>
        <w:t>
      4. Казахстанская сторона предоставляет государственным воздушным судам аэронавигационное обслуживание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 взиманием аэронавигационных сборов.</w:t>
      </w:r>
      <w:r>
        <w:br/>
      </w:r>
      <w:r>
        <w:rPr>
          <w:rFonts w:ascii="Times New Roman"/>
          <w:b w:val="false"/>
          <w:i w:val="false"/>
          <w:color w:val="000000"/>
          <w:sz w:val="28"/>
        </w:rPr>
        <w:t>
</w:t>
      </w:r>
      <w:r>
        <w:rPr>
          <w:rFonts w:ascii="Times New Roman"/>
          <w:b w:val="false"/>
          <w:i w:val="false"/>
          <w:color w:val="000000"/>
          <w:sz w:val="28"/>
        </w:rPr>
        <w:t>
      5. Государственные воздушные суда, совершающие полеты в воздушном пространстве Республики Казахстан, должны быть оборудованы:</w:t>
      </w:r>
      <w:r>
        <w:br/>
      </w:r>
      <w:r>
        <w:rPr>
          <w:rFonts w:ascii="Times New Roman"/>
          <w:b w:val="false"/>
          <w:i w:val="false"/>
          <w:color w:val="000000"/>
          <w:sz w:val="28"/>
        </w:rPr>
        <w:t>
</w:t>
      </w:r>
      <w:r>
        <w:rPr>
          <w:rFonts w:ascii="Times New Roman"/>
          <w:b w:val="false"/>
          <w:i w:val="false"/>
          <w:color w:val="000000"/>
          <w:sz w:val="28"/>
        </w:rPr>
        <w:t>
      - аппаратурой радиосвязи, обеспечивающей поддержание двусторонней радиосвязи с представляющей аэронавигационное обслуживание службой;</w:t>
      </w:r>
      <w:r>
        <w:br/>
      </w:r>
      <w:r>
        <w:rPr>
          <w:rFonts w:ascii="Times New Roman"/>
          <w:b w:val="false"/>
          <w:i w:val="false"/>
          <w:color w:val="000000"/>
          <w:sz w:val="28"/>
        </w:rPr>
        <w:t>
</w:t>
      </w:r>
      <w:r>
        <w:rPr>
          <w:rFonts w:ascii="Times New Roman"/>
          <w:b w:val="false"/>
          <w:i w:val="false"/>
          <w:color w:val="000000"/>
          <w:sz w:val="28"/>
        </w:rPr>
        <w:t>
      - радиолокационным приемоответчиком (транспондером), действующим в соответствующем режиме согласно установленному Международной организацией гражданской авиации (ИКАО) порядку.</w:t>
      </w:r>
      <w:r>
        <w:br/>
      </w:r>
      <w:r>
        <w:rPr>
          <w:rFonts w:ascii="Times New Roman"/>
          <w:b w:val="false"/>
          <w:i w:val="false"/>
          <w:color w:val="000000"/>
          <w:sz w:val="28"/>
        </w:rPr>
        <w:t>
</w:t>
      </w:r>
      <w:r>
        <w:rPr>
          <w:rFonts w:ascii="Times New Roman"/>
          <w:b w:val="false"/>
          <w:i w:val="false"/>
          <w:color w:val="000000"/>
          <w:sz w:val="28"/>
        </w:rPr>
        <w:t>
      6. Переговоры экипажей государственных воздушных судов с диспетчерами ведутся на английском языке только по установленным правилам фразеологии радиосвязи.</w:t>
      </w:r>
      <w:r>
        <w:br/>
      </w:r>
      <w:r>
        <w:rPr>
          <w:rFonts w:ascii="Times New Roman"/>
          <w:b w:val="false"/>
          <w:i w:val="false"/>
          <w:color w:val="000000"/>
          <w:sz w:val="28"/>
        </w:rPr>
        <w:t>
</w:t>
      </w:r>
      <w:r>
        <w:rPr>
          <w:rFonts w:ascii="Times New Roman"/>
          <w:b w:val="false"/>
          <w:i w:val="false"/>
          <w:color w:val="000000"/>
          <w:sz w:val="28"/>
        </w:rPr>
        <w:t>
      7. Воздушные суда не могут совершать технические посадки на территории Республики Казахстан для дозаправки горючим, отдыха экипажей или в иных целях, за исключением случаев аварийной посадки либо в соответствии с условиями, предусмотренными в пункте 1 настоящей статьи.</w:t>
      </w:r>
      <w:r>
        <w:br/>
      </w:r>
      <w:r>
        <w:rPr>
          <w:rFonts w:ascii="Times New Roman"/>
          <w:b w:val="false"/>
          <w:i w:val="false"/>
          <w:color w:val="000000"/>
          <w:sz w:val="28"/>
        </w:rPr>
        <w:t>
</w:t>
      </w:r>
      <w:r>
        <w:rPr>
          <w:rFonts w:ascii="Times New Roman"/>
          <w:b w:val="false"/>
          <w:i w:val="false"/>
          <w:color w:val="000000"/>
          <w:sz w:val="28"/>
        </w:rPr>
        <w:t>
      8. Вход в воздушное пространство Республики Казахстан запрещен любому воздушному судну, для которого Главный центр планирования воздушного движения Республики Казахстан не получил план полета, за исключением тех случаев, когда воздушное судно запрашивает аварийную посадку в каком-либо аэропорту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этом случае, как и в случае незапланированной посадки воздушного судна на территории Республики Казахстан ввиду аварийной ситуации на борту и/или форс-мажора, в связи с чем совершить разрешенный транзит не представляется возможным, информация о данном воздушном судне в обязательном порядке должна быть передана в Главный центр планирования воздушного движения Республики Казахстан.</w:t>
      </w:r>
      <w:r>
        <w:br/>
      </w:r>
      <w:r>
        <w:rPr>
          <w:rFonts w:ascii="Times New Roman"/>
          <w:b w:val="false"/>
          <w:i w:val="false"/>
          <w:color w:val="000000"/>
          <w:sz w:val="28"/>
        </w:rPr>
        <w:t>
</w:t>
      </w:r>
      <w:r>
        <w:rPr>
          <w:rFonts w:ascii="Times New Roman"/>
          <w:b w:val="false"/>
          <w:i w:val="false"/>
          <w:color w:val="000000"/>
          <w:sz w:val="28"/>
        </w:rPr>
        <w:t>
      9. В случае посадки в аэропорту на условиях, предусмотренных пунктом 1 настоящей статьи, воздушным судам предоставляются безопасная стоянка, доступ к аэропортовым службам технического обслуживания и возможность дозаправки горючим. Французская Сторона или ее представители оплачивают указанные услуги в соответствии с условиями, действующими в отношении третьих государств.</w:t>
      </w:r>
      <w:r>
        <w:br/>
      </w:r>
      <w:r>
        <w:rPr>
          <w:rFonts w:ascii="Times New Roman"/>
          <w:b w:val="false"/>
          <w:i w:val="false"/>
          <w:color w:val="000000"/>
          <w:sz w:val="28"/>
        </w:rPr>
        <w:t>
</w:t>
      </w:r>
      <w:r>
        <w:rPr>
          <w:rFonts w:ascii="Times New Roman"/>
          <w:b w:val="false"/>
          <w:i w:val="false"/>
          <w:color w:val="000000"/>
          <w:sz w:val="28"/>
        </w:rPr>
        <w:t>
      10. Казахстанская Сторона вправе отказать Французской Стороне или ее представителям в перегрузке в аэропорту военного имущества, если количество и наименование указанного имущества не соответствуют уведомлению, заблаговременно направленному Казахстанской Стороне.</w:t>
      </w:r>
      <w:r>
        <w:br/>
      </w:r>
      <w:r>
        <w:rPr>
          <w:rFonts w:ascii="Times New Roman"/>
          <w:b w:val="false"/>
          <w:i w:val="false"/>
          <w:color w:val="000000"/>
          <w:sz w:val="28"/>
        </w:rPr>
        <w:t>
</w:t>
      </w:r>
      <w:r>
        <w:rPr>
          <w:rFonts w:ascii="Times New Roman"/>
          <w:b w:val="false"/>
          <w:i w:val="false"/>
          <w:color w:val="000000"/>
          <w:sz w:val="28"/>
        </w:rPr>
        <w:t>
      В этом случае Французская Сторона или ее представитель берут на себя расходы, связанные с убытием соответствующего воздушного судна со всем находящимся на его борту военным имуществом и персоналом с Территории Республики Казахстан по маршруту, по которому оно вошло в  ее воздушное пространство, без выполнения операций по перегрузке.</w:t>
      </w:r>
      <w:r>
        <w:br/>
      </w:r>
      <w:r>
        <w:rPr>
          <w:rFonts w:ascii="Times New Roman"/>
          <w:b w:val="false"/>
          <w:i w:val="false"/>
          <w:color w:val="000000"/>
          <w:sz w:val="28"/>
        </w:rPr>
        <w:t>
      </w:t>
      </w:r>
      <w:r>
        <w:rPr>
          <w:rFonts w:ascii="Times New Roman"/>
          <w:b w:val="false"/>
          <w:i w:val="false"/>
          <w:color w:val="ff0000"/>
          <w:sz w:val="28"/>
        </w:rPr>
        <w:t xml:space="preserve">Сноска. Статья 2 с изменениями, внесенными Законом РК от 11.01.2013 </w:t>
      </w:r>
      <w:r>
        <w:rPr>
          <w:rFonts w:ascii="Times New Roman"/>
          <w:b w:val="false"/>
          <w:i w:val="false"/>
          <w:color w:val="000000"/>
          <w:sz w:val="28"/>
        </w:rPr>
        <w:t>№ 66-V</w:t>
      </w:r>
      <w:r>
        <w:rPr>
          <w:rFonts w:ascii="Times New Roman"/>
          <w:b w:val="false"/>
          <w:i w:val="false"/>
          <w:color w:val="ff0000"/>
          <w:sz w:val="28"/>
        </w:rPr>
        <w:t>.</w:t>
      </w:r>
    </w:p>
    <w:bookmarkEnd w:id="6"/>
    <w:bookmarkStart w:name="z83" w:id="7"/>
    <w:p>
      <w:pPr>
        <w:spacing w:after="0"/>
        <w:ind w:left="0"/>
        <w:jc w:val="left"/>
      </w:pPr>
      <w:r>
        <w:rPr>
          <w:rFonts w:ascii="Times New Roman"/>
          <w:b/>
          <w:i w:val="false"/>
          <w:color w:val="000000"/>
        </w:rPr>
        <w:t xml:space="preserve"> 
Статья 2-1</w:t>
      </w:r>
    </w:p>
    <w:bookmarkEnd w:id="7"/>
    <w:bookmarkStart w:name="z84" w:id="8"/>
    <w:p>
      <w:pPr>
        <w:spacing w:after="0"/>
        <w:ind w:left="0"/>
        <w:jc w:val="both"/>
      </w:pPr>
      <w:r>
        <w:rPr>
          <w:rFonts w:ascii="Times New Roman"/>
          <w:b w:val="false"/>
          <w:i w:val="false"/>
          <w:color w:val="000000"/>
          <w:sz w:val="28"/>
        </w:rPr>
        <w:t>
      1. Казахстанская Сторона предоставляет во временное пользование Французской Стороне земельные участки и объекты на территории аэропорта, необходимые для выполнения операций по перегрузке.</w:t>
      </w:r>
      <w:r>
        <w:br/>
      </w:r>
      <w:r>
        <w:rPr>
          <w:rFonts w:ascii="Times New Roman"/>
          <w:b w:val="false"/>
          <w:i w:val="false"/>
          <w:color w:val="000000"/>
          <w:sz w:val="28"/>
        </w:rPr>
        <w:t>
</w:t>
      </w:r>
      <w:r>
        <w:rPr>
          <w:rFonts w:ascii="Times New Roman"/>
          <w:b w:val="false"/>
          <w:i w:val="false"/>
          <w:color w:val="000000"/>
          <w:sz w:val="28"/>
        </w:rPr>
        <w:t>
      В день передачи вышеупомянутых объектов Французской Стороне или ее представителям составляется акт на казахском, французском и русском языках о состоянии указанных объектов в присутствии представителей обеих Сторон.</w:t>
      </w:r>
      <w:r>
        <w:br/>
      </w:r>
      <w:r>
        <w:rPr>
          <w:rFonts w:ascii="Times New Roman"/>
          <w:b w:val="false"/>
          <w:i w:val="false"/>
          <w:color w:val="000000"/>
          <w:sz w:val="28"/>
        </w:rPr>
        <w:t>
</w:t>
      </w:r>
      <w:r>
        <w:rPr>
          <w:rFonts w:ascii="Times New Roman"/>
          <w:b w:val="false"/>
          <w:i w:val="false"/>
          <w:color w:val="000000"/>
          <w:sz w:val="28"/>
        </w:rPr>
        <w:t>
      Такой же акт на аналогичных условиях составляется и в тот день, когда Французская Сторона или ее представитель освобождают упомянутые земельные участки и объекты. Французская Сторона обязуется устранить повреждения переданных во временное пользование объектов и, в частности, отремонтировать покрытие территории аэропорта, места складирования и таможенного контроля, дорогу и технику, необходимую для погрузки имущества на железнодорожные составы, если упомянутые повреждения не являются результатом естественного износа объектов с учетом характера выполняемых операций по перегрузке и климатических условий. По факту повреждений составляется акт в присутствии представителей обеих Сторон.</w:t>
      </w:r>
      <w:r>
        <w:br/>
      </w:r>
      <w:r>
        <w:rPr>
          <w:rFonts w:ascii="Times New Roman"/>
          <w:b w:val="false"/>
          <w:i w:val="false"/>
          <w:color w:val="000000"/>
          <w:sz w:val="28"/>
        </w:rPr>
        <w:t>
</w:t>
      </w:r>
      <w:r>
        <w:rPr>
          <w:rFonts w:ascii="Times New Roman"/>
          <w:b w:val="false"/>
          <w:i w:val="false"/>
          <w:color w:val="000000"/>
          <w:sz w:val="28"/>
        </w:rPr>
        <w:t>
      Казахстанская Сторона на основании договора аренды предоставляет за соответствующую плату во временное пользование Французской Стороне на срок, необходимый для выполнения всех операций, перечисленных в </w:t>
      </w:r>
      <w:r>
        <w:rPr>
          <w:rFonts w:ascii="Times New Roman"/>
          <w:b w:val="false"/>
          <w:i w:val="false"/>
          <w:color w:val="000000"/>
          <w:sz w:val="28"/>
        </w:rPr>
        <w:t>пункте 1</w:t>
      </w:r>
      <w:r>
        <w:rPr>
          <w:rFonts w:ascii="Times New Roman"/>
          <w:b w:val="false"/>
          <w:i w:val="false"/>
          <w:color w:val="000000"/>
          <w:sz w:val="28"/>
        </w:rPr>
        <w:t xml:space="preserve"> статьи 2 Соглашения, зону для складирования ее военного имущества (далее - «склад временного хранения»), состоящую из отведенных ей земельных участков и объектов инфраструктуры аэропорта.</w:t>
      </w:r>
      <w:r>
        <w:br/>
      </w:r>
      <w:r>
        <w:rPr>
          <w:rFonts w:ascii="Times New Roman"/>
          <w:b w:val="false"/>
          <w:i w:val="false"/>
          <w:color w:val="000000"/>
          <w:sz w:val="28"/>
        </w:rPr>
        <w:t>
</w:t>
      </w:r>
      <w:r>
        <w:rPr>
          <w:rFonts w:ascii="Times New Roman"/>
          <w:b w:val="false"/>
          <w:i w:val="false"/>
          <w:color w:val="000000"/>
          <w:sz w:val="28"/>
        </w:rPr>
        <w:t>
      Со дня передачи во временное пользование Французской Стороне склада временного хранения Французская Сторона или ее представитель перечисляют Казахстанской Стороне или ее представителю ежемесячную арендную плату на протяжении одного года.</w:t>
      </w:r>
      <w:r>
        <w:br/>
      </w:r>
      <w:r>
        <w:rPr>
          <w:rFonts w:ascii="Times New Roman"/>
          <w:b w:val="false"/>
          <w:i w:val="false"/>
          <w:color w:val="000000"/>
          <w:sz w:val="28"/>
        </w:rPr>
        <w:t>
</w:t>
      </w:r>
      <w:r>
        <w:rPr>
          <w:rFonts w:ascii="Times New Roman"/>
          <w:b w:val="false"/>
          <w:i w:val="false"/>
          <w:color w:val="000000"/>
          <w:sz w:val="28"/>
        </w:rPr>
        <w:t>
      Если Французская Сторона освободит склад временного хранения до окончания срока аренды, ни она, ни ее представитель не несут ответственности за какое-либо повреждение объектов, имевшее место после даты освобождения.</w:t>
      </w:r>
      <w:r>
        <w:br/>
      </w:r>
      <w:r>
        <w:rPr>
          <w:rFonts w:ascii="Times New Roman"/>
          <w:b w:val="false"/>
          <w:i w:val="false"/>
          <w:color w:val="000000"/>
          <w:sz w:val="28"/>
        </w:rPr>
        <w:t>
</w:t>
      </w:r>
      <w:r>
        <w:rPr>
          <w:rFonts w:ascii="Times New Roman"/>
          <w:b w:val="false"/>
          <w:i w:val="false"/>
          <w:color w:val="000000"/>
          <w:sz w:val="28"/>
        </w:rPr>
        <w:t>
      В день передачи во временное пользование Французской Стороне склада временного хранения Французская Сторона или ее представитель выплачивают Казахстанской Стороне или ее представителю залог.</w:t>
      </w:r>
      <w:r>
        <w:br/>
      </w:r>
      <w:r>
        <w:rPr>
          <w:rFonts w:ascii="Times New Roman"/>
          <w:b w:val="false"/>
          <w:i w:val="false"/>
          <w:color w:val="000000"/>
          <w:sz w:val="28"/>
        </w:rPr>
        <w:t>
</w:t>
      </w:r>
      <w:r>
        <w:rPr>
          <w:rFonts w:ascii="Times New Roman"/>
          <w:b w:val="false"/>
          <w:i w:val="false"/>
          <w:color w:val="000000"/>
          <w:sz w:val="28"/>
        </w:rPr>
        <w:t>
      Сумма залога возвращается Французской Стороне в тот день, когда она или ее представитель освобождают склад временного хранения, если Стороны не выявят каких-либо повреждений, не являющихся результатом естественного износа объектов с учетом характера выполняемых операций по перегрузке и климатических условий.</w:t>
      </w:r>
      <w:r>
        <w:br/>
      </w:r>
      <w:r>
        <w:rPr>
          <w:rFonts w:ascii="Times New Roman"/>
          <w:b w:val="false"/>
          <w:i w:val="false"/>
          <w:color w:val="000000"/>
          <w:sz w:val="28"/>
        </w:rPr>
        <w:t>
</w:t>
      </w:r>
      <w:r>
        <w:rPr>
          <w:rFonts w:ascii="Times New Roman"/>
          <w:b w:val="false"/>
          <w:i w:val="false"/>
          <w:color w:val="000000"/>
          <w:sz w:val="28"/>
        </w:rPr>
        <w:t>
      2. Для осуществления операций по перегрузке Французская Сторона обязуется выполнить за свой счет, исключительно для собственного пользования на протяжении всего срока указанных операций, следующие виды работ, результат которых переходит в собственность Казахстанской Стороны:</w:t>
      </w:r>
      <w:r>
        <w:br/>
      </w:r>
      <w:r>
        <w:rPr>
          <w:rFonts w:ascii="Times New Roman"/>
          <w:b w:val="false"/>
          <w:i w:val="false"/>
          <w:color w:val="000000"/>
          <w:sz w:val="28"/>
        </w:rPr>
        <w:t>
</w:t>
      </w:r>
      <w:r>
        <w:rPr>
          <w:rFonts w:ascii="Times New Roman"/>
          <w:b w:val="false"/>
          <w:i w:val="false"/>
          <w:color w:val="000000"/>
          <w:sz w:val="28"/>
        </w:rPr>
        <w:t xml:space="preserve">
      а) сооружение на территории аэропорта склада временного хранения и оборудованного одноэтажного строения под офисы; </w:t>
      </w:r>
      <w:r>
        <w:br/>
      </w:r>
      <w:r>
        <w:rPr>
          <w:rFonts w:ascii="Times New Roman"/>
          <w:b w:val="false"/>
          <w:i w:val="false"/>
          <w:color w:val="000000"/>
          <w:sz w:val="28"/>
        </w:rPr>
        <w:t>
</w:t>
      </w:r>
      <w:r>
        <w:rPr>
          <w:rFonts w:ascii="Times New Roman"/>
          <w:b w:val="false"/>
          <w:i w:val="false"/>
          <w:color w:val="000000"/>
          <w:sz w:val="28"/>
        </w:rPr>
        <w:t xml:space="preserve">
      b) сооружение ограды с двумя входами вокруг склада временного хранения, предоставленного во временное пользование Французской Стороне на территории аэропорта; </w:t>
      </w:r>
      <w:r>
        <w:br/>
      </w:r>
      <w:r>
        <w:rPr>
          <w:rFonts w:ascii="Times New Roman"/>
          <w:b w:val="false"/>
          <w:i w:val="false"/>
          <w:color w:val="000000"/>
          <w:sz w:val="28"/>
        </w:rPr>
        <w:t>
</w:t>
      </w:r>
      <w:r>
        <w:rPr>
          <w:rFonts w:ascii="Times New Roman"/>
          <w:b w:val="false"/>
          <w:i w:val="false"/>
          <w:color w:val="000000"/>
          <w:sz w:val="28"/>
        </w:rPr>
        <w:t xml:space="preserve">
      c) подключение временного склада к электросети и установка системы видеонаблюдения и системы взвешивания контейнеров и грузовых автомашин; </w:t>
      </w:r>
      <w:r>
        <w:br/>
      </w:r>
      <w:r>
        <w:rPr>
          <w:rFonts w:ascii="Times New Roman"/>
          <w:b w:val="false"/>
          <w:i w:val="false"/>
          <w:color w:val="000000"/>
          <w:sz w:val="28"/>
        </w:rPr>
        <w:t>
</w:t>
      </w:r>
      <w:r>
        <w:rPr>
          <w:rFonts w:ascii="Times New Roman"/>
          <w:b w:val="false"/>
          <w:i w:val="false"/>
          <w:color w:val="000000"/>
          <w:sz w:val="28"/>
        </w:rPr>
        <w:t xml:space="preserve">
      d) сооружение дороги с твердым покрытием длиной 400 метров и шириной 4 метра между существующей дорогой, проходимость которой гарантируется Казахстанской Стороной, и железнодорожным тупиком, где по просьбе Французской Стороны будет установлена передвижная погрузочная площадка, предоставляемая Казахстанской Стороной; </w:t>
      </w:r>
      <w:r>
        <w:br/>
      </w:r>
      <w:r>
        <w:rPr>
          <w:rFonts w:ascii="Times New Roman"/>
          <w:b w:val="false"/>
          <w:i w:val="false"/>
          <w:color w:val="000000"/>
          <w:sz w:val="28"/>
        </w:rPr>
        <w:t>
</w:t>
      </w:r>
      <w:r>
        <w:rPr>
          <w:rFonts w:ascii="Times New Roman"/>
          <w:b w:val="false"/>
          <w:i w:val="false"/>
          <w:color w:val="000000"/>
          <w:sz w:val="28"/>
        </w:rPr>
        <w:t>
      е) сооружение площадки с твердым покрытием площадью приблизительно 800 кв. м для погрузки контейнеров на железнодорожные платформы; данная площадка должна прилегать к погрузочному перрону железнодорожного тупика.</w:t>
      </w:r>
      <w:r>
        <w:br/>
      </w:r>
      <w:r>
        <w:rPr>
          <w:rFonts w:ascii="Times New Roman"/>
          <w:b w:val="false"/>
          <w:i w:val="false"/>
          <w:color w:val="000000"/>
          <w:sz w:val="28"/>
        </w:rPr>
        <w:t>
</w:t>
      </w:r>
      <w:r>
        <w:rPr>
          <w:rFonts w:ascii="Times New Roman"/>
          <w:b w:val="false"/>
          <w:i w:val="false"/>
          <w:color w:val="000000"/>
          <w:sz w:val="28"/>
        </w:rPr>
        <w:t>
      Если Французская Сторона обратится с соответствующим обоснованным запросом, Казахстанская Сторона разрешит ей произвести дополнительные работы по обустройству отведенных земельных участков и объектов аэропорта на условиях, определяемых по обоюдному согласию Сторон.</w:t>
      </w:r>
      <w:r>
        <w:br/>
      </w:r>
      <w:r>
        <w:rPr>
          <w:rFonts w:ascii="Times New Roman"/>
          <w:b w:val="false"/>
          <w:i w:val="false"/>
          <w:color w:val="000000"/>
          <w:sz w:val="28"/>
        </w:rPr>
        <w:t>
</w:t>
      </w:r>
      <w:r>
        <w:rPr>
          <w:rFonts w:ascii="Times New Roman"/>
          <w:b w:val="false"/>
          <w:i w:val="false"/>
          <w:color w:val="000000"/>
          <w:sz w:val="28"/>
        </w:rPr>
        <w:t>
      3. Казахстанская Сторона осуществляет пограничный и таможенный</w:t>
      </w:r>
      <w:r>
        <w:br/>
      </w:r>
      <w:r>
        <w:rPr>
          <w:rFonts w:ascii="Times New Roman"/>
          <w:b w:val="false"/>
          <w:i w:val="false"/>
          <w:color w:val="000000"/>
          <w:sz w:val="28"/>
        </w:rPr>
        <w:t>
</w:t>
      </w:r>
      <w:r>
        <w:rPr>
          <w:rFonts w:ascii="Times New Roman"/>
          <w:b w:val="false"/>
          <w:i w:val="false"/>
          <w:color w:val="000000"/>
          <w:sz w:val="28"/>
        </w:rPr>
        <w:t>
контроль после посадки воздушных судов с военным имуществом и до его</w:t>
      </w:r>
      <w:r>
        <w:br/>
      </w:r>
      <w:r>
        <w:rPr>
          <w:rFonts w:ascii="Times New Roman"/>
          <w:b w:val="false"/>
          <w:i w:val="false"/>
          <w:color w:val="000000"/>
          <w:sz w:val="28"/>
        </w:rPr>
        <w:t>
</w:t>
      </w:r>
      <w:r>
        <w:rPr>
          <w:rFonts w:ascii="Times New Roman"/>
          <w:b w:val="false"/>
          <w:i w:val="false"/>
          <w:color w:val="000000"/>
          <w:sz w:val="28"/>
        </w:rPr>
        <w:t>
вывоза с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целях облегчения операций по таможенному контролю Французская Сторона обязуется обеспечить выполнение всего комплекса таможенных процедур через таможенного представителя, зарегистрированного в соответствии с казахстанским законодательством и аккредитованного Министерством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4. Объем военного имущества, одновременно находящегося на территории Республики Казахстан, должен быть строго ограничен количеством, необходимым для загрузки двух железнодорожных составов, один из которых должен быть на стадии формирования.</w:t>
      </w:r>
      <w:r>
        <w:br/>
      </w:r>
      <w:r>
        <w:rPr>
          <w:rFonts w:ascii="Times New Roman"/>
          <w:b w:val="false"/>
          <w:i w:val="false"/>
          <w:color w:val="000000"/>
          <w:sz w:val="28"/>
        </w:rPr>
        <w:t>
</w:t>
      </w:r>
      <w:r>
        <w:rPr>
          <w:rFonts w:ascii="Times New Roman"/>
          <w:b w:val="false"/>
          <w:i w:val="false"/>
          <w:color w:val="000000"/>
          <w:sz w:val="28"/>
        </w:rPr>
        <w:t>
      В случае задержки с вывозом военного имущества железнодорожным путем, Казахстанская Сторона вправе приостановить доставку военного имущества воздушными судами.</w:t>
      </w:r>
      <w:r>
        <w:br/>
      </w:r>
      <w:r>
        <w:rPr>
          <w:rFonts w:ascii="Times New Roman"/>
          <w:b w:val="false"/>
          <w:i w:val="false"/>
          <w:color w:val="000000"/>
          <w:sz w:val="28"/>
        </w:rPr>
        <w:t>
</w:t>
      </w:r>
      <w:r>
        <w:rPr>
          <w:rFonts w:ascii="Times New Roman"/>
          <w:b w:val="false"/>
          <w:i w:val="false"/>
          <w:color w:val="000000"/>
          <w:sz w:val="28"/>
        </w:rPr>
        <w:t>
      5. По взаимному согласию Сторон Французская Сторона и ее представитель могут на время, требуемое для операций по перегрузке, задействовать в отведенной для них зоне аэропорта своих работников при условии, что их число не будет превышать семь человек и что они будут в гражданской одежде. Для целей выполнения настоящего Соглашения Казахстанская Сторона разрешает указанным работникам въезжать, пребывать, свободно перемещаться по территории Республики Казахстан в соответствии с порядком, предусмотренным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Французская Сторона или ее представитель арендуют у компании, зарегистрированной в соответствии с казахстанским законодательством, сроком на один год погрузочно-разгрузочное оборудование, необходимое для выполнения операций по перегрузке. Если Французская Сторона или ее представитель вернут погрузочно-разгрузочное оборудование до истечения срока аренды, на них не может быть возложена ответственность за повреждение указанного оборудования после его возврата.</w:t>
      </w:r>
      <w:r>
        <w:br/>
      </w:r>
      <w:r>
        <w:rPr>
          <w:rFonts w:ascii="Times New Roman"/>
          <w:b w:val="false"/>
          <w:i w:val="false"/>
          <w:color w:val="000000"/>
          <w:sz w:val="28"/>
        </w:rPr>
        <w:t>
</w:t>
      </w:r>
      <w:r>
        <w:rPr>
          <w:rFonts w:ascii="Times New Roman"/>
          <w:b w:val="false"/>
          <w:i w:val="false"/>
          <w:color w:val="000000"/>
          <w:sz w:val="28"/>
        </w:rPr>
        <w:t>
      Французская Сторона или ее представитель, должным образом уведомив Казахстанскую Сторону, могут также использовать иные виды оборудования, которые необходимы для надлежащего выполнения вышеуказанных операций, но которые отсутствуют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7. В ходе выполнения операций по перегрузке Казахстанская Сторона за соответствующую плату Французской Стороны берет на себя обеспечение безопасности и сохранности военного имущества, которое складируется на территории аэропорта или проходит транзитом, имущества, привезенного Французской Стороной или ее представителями либо приобретенного ими на территории Республики Казахстан, а также оборудования, предоставленного во временное пользование Французской Стороне или изготовленного для нее. Объем и состояние оборудования, привезенного Французской Стороной, указываются в складской накладной, а объем и состояние оборудования, предоставленного во временное пользование Французской Стороне, — в соответствующей учетной документации.</w:t>
      </w:r>
      <w:r>
        <w:br/>
      </w:r>
      <w:r>
        <w:rPr>
          <w:rFonts w:ascii="Times New Roman"/>
          <w:b w:val="false"/>
          <w:i w:val="false"/>
          <w:color w:val="000000"/>
          <w:sz w:val="28"/>
        </w:rPr>
        <w:t>
</w:t>
      </w:r>
      <w:r>
        <w:rPr>
          <w:rFonts w:ascii="Times New Roman"/>
          <w:b w:val="false"/>
          <w:i w:val="false"/>
          <w:color w:val="000000"/>
          <w:sz w:val="28"/>
        </w:rPr>
        <w:t>
      Французская Сторона или ее представитель перечисляют Казахстанской Стороне или ее представителю сумму, соответствующую оплате труда восьми охранников склада временного хранения, заранее оговоренной Сторонами.</w:t>
      </w:r>
      <w:r>
        <w:br/>
      </w:r>
      <w:r>
        <w:rPr>
          <w:rFonts w:ascii="Times New Roman"/>
          <w:b w:val="false"/>
          <w:i w:val="false"/>
          <w:color w:val="000000"/>
          <w:sz w:val="28"/>
        </w:rPr>
        <w:t>
</w:t>
      </w:r>
      <w:r>
        <w:rPr>
          <w:rFonts w:ascii="Times New Roman"/>
          <w:b w:val="false"/>
          <w:i w:val="false"/>
          <w:color w:val="000000"/>
          <w:sz w:val="28"/>
        </w:rPr>
        <w:t>
      8. Перегрузка военного имущества осуществляется на основании договоренностей, достигнутых между представителями Французской Стороны и представителями, которых назначает Казахстанская Сторона по согласованию с Национальной железнодорожной компанией Казахстана.</w:t>
      </w:r>
      <w:r>
        <w:br/>
      </w:r>
      <w:r>
        <w:rPr>
          <w:rFonts w:ascii="Times New Roman"/>
          <w:b w:val="false"/>
          <w:i w:val="false"/>
          <w:color w:val="000000"/>
          <w:sz w:val="28"/>
        </w:rPr>
        <w:t>
</w:t>
      </w:r>
      <w:r>
        <w:rPr>
          <w:rFonts w:ascii="Times New Roman"/>
          <w:b w:val="false"/>
          <w:i w:val="false"/>
          <w:color w:val="000000"/>
          <w:sz w:val="28"/>
        </w:rPr>
        <w:t>
      Представителями Французской Стороны по воздушным перевозкам являются компании ICS, Losert и Salis, а по перегрузочным операциям - компания DAHER.</w:t>
      </w:r>
      <w:r>
        <w:br/>
      </w:r>
      <w:r>
        <w:rPr>
          <w:rFonts w:ascii="Times New Roman"/>
          <w:b w:val="false"/>
          <w:i w:val="false"/>
          <w:color w:val="000000"/>
          <w:sz w:val="28"/>
        </w:rPr>
        <w:t>
</w:t>
      </w:r>
      <w:r>
        <w:rPr>
          <w:rFonts w:ascii="Times New Roman"/>
          <w:b w:val="false"/>
          <w:i w:val="false"/>
          <w:color w:val="000000"/>
          <w:sz w:val="28"/>
        </w:rPr>
        <w:t>
      В порядке исключения из пункта 3 статьи 12 Соглашения Французская Сторона может заменить своего представителя путем уведомления Казахстанской Стороны вербальной нотой.</w:t>
      </w:r>
      <w:r>
        <w:br/>
      </w:r>
      <w:r>
        <w:rPr>
          <w:rFonts w:ascii="Times New Roman"/>
          <w:b w:val="false"/>
          <w:i w:val="false"/>
          <w:color w:val="000000"/>
          <w:sz w:val="28"/>
        </w:rPr>
        <w:t>
      </w:t>
      </w:r>
      <w:r>
        <w:rPr>
          <w:rFonts w:ascii="Times New Roman"/>
          <w:b w:val="false"/>
          <w:i w:val="false"/>
          <w:color w:val="ff0000"/>
          <w:sz w:val="28"/>
        </w:rPr>
        <w:t xml:space="preserve">Сноска. Соглашение дополнено статьей 2-1 в соответствии с Законом РК от 11.01.2013 </w:t>
      </w:r>
      <w:r>
        <w:rPr>
          <w:rFonts w:ascii="Times New Roman"/>
          <w:b w:val="false"/>
          <w:i w:val="false"/>
          <w:color w:val="000000"/>
          <w:sz w:val="28"/>
        </w:rPr>
        <w:t>№ 66-V</w:t>
      </w:r>
      <w:r>
        <w:rPr>
          <w:rFonts w:ascii="Times New Roman"/>
          <w:b w:val="false"/>
          <w:i w:val="false"/>
          <w:color w:val="ff0000"/>
          <w:sz w:val="28"/>
        </w:rPr>
        <w:t>.</w:t>
      </w:r>
    </w:p>
    <w:bookmarkEnd w:id="8"/>
    <w:bookmarkStart w:name="z34" w:id="9"/>
    <w:p>
      <w:pPr>
        <w:spacing w:after="0"/>
        <w:ind w:left="0"/>
        <w:jc w:val="left"/>
      </w:pPr>
      <w:r>
        <w:rPr>
          <w:rFonts w:ascii="Times New Roman"/>
          <w:b/>
          <w:i w:val="false"/>
          <w:color w:val="000000"/>
        </w:rPr>
        <w:t xml:space="preserve"> 
Статья 3</w:t>
      </w:r>
    </w:p>
    <w:bookmarkEnd w:id="9"/>
    <w:bookmarkStart w:name="z35" w:id="10"/>
    <w:p>
      <w:pPr>
        <w:spacing w:after="0"/>
        <w:ind w:left="0"/>
        <w:jc w:val="both"/>
      </w:pPr>
      <w:r>
        <w:rPr>
          <w:rFonts w:ascii="Times New Roman"/>
          <w:b w:val="false"/>
          <w:i w:val="false"/>
          <w:color w:val="000000"/>
          <w:sz w:val="28"/>
        </w:rPr>
        <w:t>
      1. Транзит военного имущества железнодорожным транспортом осуществляется исключительно в целях настоящего Соглашения в соответствии с законодательством Республики Казахстан и на основании разрешения, выданного уполномоченным органом Республики Казахстан.</w:t>
      </w:r>
      <w:r>
        <w:br/>
      </w:r>
      <w:r>
        <w:rPr>
          <w:rFonts w:ascii="Times New Roman"/>
          <w:b w:val="false"/>
          <w:i w:val="false"/>
          <w:color w:val="000000"/>
          <w:sz w:val="28"/>
        </w:rPr>
        <w:t>
</w:t>
      </w:r>
      <w:r>
        <w:rPr>
          <w:rFonts w:ascii="Times New Roman"/>
          <w:b w:val="false"/>
          <w:i w:val="false"/>
          <w:color w:val="000000"/>
          <w:sz w:val="28"/>
        </w:rPr>
        <w:t>
      2. Для получения разрешения на железнодорожный транзит в соответствии с требованиями законодательства Республики Казахстан в области экспортного контроля, Французская Сторона направляет по дипломатическим каналам соответствующий запрос Казахстанской Стороне на казахском, французском и русском языках не позднее, чем за тридцать суток:</w:t>
      </w:r>
      <w:r>
        <w:br/>
      </w:r>
      <w:r>
        <w:rPr>
          <w:rFonts w:ascii="Times New Roman"/>
          <w:b w:val="false"/>
          <w:i w:val="false"/>
          <w:color w:val="000000"/>
          <w:sz w:val="28"/>
        </w:rPr>
        <w:t>
</w:t>
      </w:r>
      <w:r>
        <w:rPr>
          <w:rFonts w:ascii="Times New Roman"/>
          <w:b w:val="false"/>
          <w:i w:val="false"/>
          <w:color w:val="000000"/>
          <w:sz w:val="28"/>
        </w:rPr>
        <w:t xml:space="preserve">
      a) либо до въезда железнодорожного состава с военным имуществом на территорию Республики Казахстан; </w:t>
      </w:r>
      <w:r>
        <w:br/>
      </w:r>
      <w:r>
        <w:rPr>
          <w:rFonts w:ascii="Times New Roman"/>
          <w:b w:val="false"/>
          <w:i w:val="false"/>
          <w:color w:val="000000"/>
          <w:sz w:val="28"/>
        </w:rPr>
        <w:t>
</w:t>
      </w:r>
      <w:r>
        <w:rPr>
          <w:rFonts w:ascii="Times New Roman"/>
          <w:b w:val="false"/>
          <w:i w:val="false"/>
          <w:color w:val="000000"/>
          <w:sz w:val="28"/>
        </w:rPr>
        <w:t>
      b) либо, в случае перегрузки, до отправления с территории аэропорта железнодорожного состава, перевозящего военное имущество по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 Выдача разрешения на транзит осуществляется в течение 30 календарных дней со дня получения указанного запроса уполномоченным органом Республики Казахстан по экспортному контролю.</w:t>
      </w:r>
      <w:r>
        <w:br/>
      </w:r>
      <w:r>
        <w:rPr>
          <w:rFonts w:ascii="Times New Roman"/>
          <w:b w:val="false"/>
          <w:i w:val="false"/>
          <w:color w:val="000000"/>
          <w:sz w:val="28"/>
        </w:rPr>
        <w:t>
</w:t>
      </w:r>
      <w:r>
        <w:rPr>
          <w:rFonts w:ascii="Times New Roman"/>
          <w:b w:val="false"/>
          <w:i w:val="false"/>
          <w:color w:val="000000"/>
          <w:sz w:val="28"/>
        </w:rPr>
        <w:t>
      4. При перевозке по железной дороге военное имущество должно находиться в контейнерах, а транспортные средства, с которых предварительно демонтировали вооружение и боекомплекты, должны быть покрыты брезентом.</w:t>
      </w:r>
      <w:r>
        <w:br/>
      </w:r>
      <w:r>
        <w:rPr>
          <w:rFonts w:ascii="Times New Roman"/>
          <w:b w:val="false"/>
          <w:i w:val="false"/>
          <w:color w:val="000000"/>
          <w:sz w:val="28"/>
        </w:rPr>
        <w:t>
</w:t>
      </w:r>
      <w:r>
        <w:rPr>
          <w:rFonts w:ascii="Times New Roman"/>
          <w:b w:val="false"/>
          <w:i w:val="false"/>
          <w:color w:val="000000"/>
          <w:sz w:val="28"/>
        </w:rPr>
        <w:t>
      5. Охрана военного имущества в ходе погрузки на железнодорожном тупике аэропорта и во время перевозки железнодорожным транспортом по территории Республики Казахстан обеспечивается исключительно охранными структурами Казахстанской Стороны.</w:t>
      </w:r>
      <w:r>
        <w:br/>
      </w:r>
      <w:r>
        <w:rPr>
          <w:rFonts w:ascii="Times New Roman"/>
          <w:b w:val="false"/>
          <w:i w:val="false"/>
          <w:color w:val="000000"/>
          <w:sz w:val="28"/>
        </w:rPr>
        <w:t>
</w:t>
      </w:r>
      <w:r>
        <w:rPr>
          <w:rFonts w:ascii="Times New Roman"/>
          <w:b w:val="false"/>
          <w:i w:val="false"/>
          <w:color w:val="000000"/>
          <w:sz w:val="28"/>
        </w:rPr>
        <w:t>
      С этой целью Французская Сторона или ее представитель заключают отдельное соглашение с акционерным обществом "Военизированная железнодорожная охрана".</w:t>
      </w:r>
      <w:r>
        <w:br/>
      </w:r>
      <w:r>
        <w:rPr>
          <w:rFonts w:ascii="Times New Roman"/>
          <w:b w:val="false"/>
          <w:i w:val="false"/>
          <w:color w:val="000000"/>
          <w:sz w:val="28"/>
        </w:rPr>
        <w:t>
</w:t>
      </w:r>
      <w:r>
        <w:rPr>
          <w:rFonts w:ascii="Times New Roman"/>
          <w:b w:val="false"/>
          <w:i w:val="false"/>
          <w:color w:val="000000"/>
          <w:sz w:val="28"/>
        </w:rPr>
        <w:t>
      Французская Сторона или ее представитель оплачивают Казахстанской Стороне расходы по охране военного имущества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3 с изменениями, внесенными Законом РК от 11.01.2013 </w:t>
      </w:r>
      <w:r>
        <w:rPr>
          <w:rFonts w:ascii="Times New Roman"/>
          <w:b w:val="false"/>
          <w:i w:val="false"/>
          <w:color w:val="000000"/>
          <w:sz w:val="28"/>
        </w:rPr>
        <w:t>№ 66-V</w:t>
      </w:r>
      <w:r>
        <w:rPr>
          <w:rFonts w:ascii="Times New Roman"/>
          <w:b w:val="false"/>
          <w:i w:val="false"/>
          <w:color w:val="ff0000"/>
          <w:sz w:val="28"/>
        </w:rPr>
        <w:t>.</w:t>
      </w:r>
    </w:p>
    <w:bookmarkEnd w:id="10"/>
    <w:bookmarkStart w:name="z38" w:id="11"/>
    <w:p>
      <w:pPr>
        <w:spacing w:after="0"/>
        <w:ind w:left="0"/>
        <w:jc w:val="left"/>
      </w:pPr>
      <w:r>
        <w:rPr>
          <w:rFonts w:ascii="Times New Roman"/>
          <w:b/>
          <w:i w:val="false"/>
          <w:color w:val="000000"/>
        </w:rPr>
        <w:t xml:space="preserve"> 
Статья 4</w:t>
      </w:r>
    </w:p>
    <w:bookmarkEnd w:id="11"/>
    <w:bookmarkStart w:name="z39" w:id="12"/>
    <w:p>
      <w:pPr>
        <w:spacing w:after="0"/>
        <w:ind w:left="0"/>
        <w:jc w:val="both"/>
      </w:pPr>
      <w:r>
        <w:rPr>
          <w:rFonts w:ascii="Times New Roman"/>
          <w:b w:val="false"/>
          <w:i w:val="false"/>
          <w:color w:val="000000"/>
          <w:sz w:val="28"/>
        </w:rPr>
        <w:t>
      1. Казахстанская Сторона вправе отказать в выдаче разрешения на транзит или посадку воздушного судна либо аннулировать уже выданное разрешение, если установлено, что транспортировка военного имущества и персонала не соответствует целям и условиям настоящего Соглашения или представляет угрозу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
      2. Разрешение аннулируется в случае прекращения действия настоящего Соглашения.</w:t>
      </w:r>
      <w:r>
        <w:br/>
      </w:r>
      <w:r>
        <w:rPr>
          <w:rFonts w:ascii="Times New Roman"/>
          <w:b w:val="false"/>
          <w:i w:val="false"/>
          <w:color w:val="000000"/>
          <w:sz w:val="28"/>
        </w:rPr>
        <w:t>
</w:t>
      </w:r>
      <w:r>
        <w:rPr>
          <w:rFonts w:ascii="Times New Roman"/>
          <w:b w:val="false"/>
          <w:i w:val="false"/>
          <w:color w:val="000000"/>
          <w:sz w:val="28"/>
        </w:rPr>
        <w:t>
      3. В случае аннулирования разрешения на транзит, французская сторона обеспечивает за свой счет возврат за пределы территории Республики Казахстан военного имущества и персонала.</w:t>
      </w:r>
      <w:r>
        <w:br/>
      </w:r>
      <w:r>
        <w:rPr>
          <w:rFonts w:ascii="Times New Roman"/>
          <w:b w:val="false"/>
          <w:i w:val="false"/>
          <w:color w:val="000000"/>
          <w:sz w:val="28"/>
        </w:rPr>
        <w:t>
      </w:t>
      </w:r>
      <w:r>
        <w:rPr>
          <w:rFonts w:ascii="Times New Roman"/>
          <w:b w:val="false"/>
          <w:i w:val="false"/>
          <w:color w:val="ff0000"/>
          <w:sz w:val="28"/>
        </w:rPr>
        <w:t xml:space="preserve">Сноска. Статья 4 с изменением, внесенным Законом РК от 11.01.2013 </w:t>
      </w:r>
      <w:r>
        <w:rPr>
          <w:rFonts w:ascii="Times New Roman"/>
          <w:b w:val="false"/>
          <w:i w:val="false"/>
          <w:color w:val="000000"/>
          <w:sz w:val="28"/>
        </w:rPr>
        <w:t>№ 66-V</w:t>
      </w:r>
      <w:r>
        <w:rPr>
          <w:rFonts w:ascii="Times New Roman"/>
          <w:b w:val="false"/>
          <w:i w:val="false"/>
          <w:color w:val="ff0000"/>
          <w:sz w:val="28"/>
        </w:rPr>
        <w:t>.</w:t>
      </w:r>
    </w:p>
    <w:bookmarkEnd w:id="12"/>
    <w:bookmarkStart w:name="z119" w:id="13"/>
    <w:p>
      <w:pPr>
        <w:spacing w:after="0"/>
        <w:ind w:left="0"/>
        <w:jc w:val="left"/>
      </w:pPr>
      <w:r>
        <w:rPr>
          <w:rFonts w:ascii="Times New Roman"/>
          <w:b/>
          <w:i w:val="false"/>
          <w:color w:val="000000"/>
        </w:rPr>
        <w:t xml:space="preserve"> 
Статья 4-1</w:t>
      </w:r>
    </w:p>
    <w:bookmarkEnd w:id="13"/>
    <w:bookmarkStart w:name="z120" w:id="14"/>
    <w:p>
      <w:pPr>
        <w:spacing w:after="0"/>
        <w:ind w:left="0"/>
        <w:jc w:val="both"/>
      </w:pPr>
      <w:r>
        <w:rPr>
          <w:rFonts w:ascii="Times New Roman"/>
          <w:b w:val="false"/>
          <w:i w:val="false"/>
          <w:color w:val="000000"/>
          <w:sz w:val="28"/>
        </w:rPr>
        <w:t>
      1. В случае транзита через аэропорт,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 настоящего Соглашения, операции по перегрузке военного имущества и сопровождению в ходе следования по железной дороге обеспечиваются в соответствии с пунктами 3-8 статьи 2-1 Соглашения. Указанные операции выполняются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Казахстанская Сторона по мере своих возможностей оказывает содействие при выполнении действий, перечисленных в пункте 1 настоящей статьи.</w:t>
      </w:r>
      <w:r>
        <w:br/>
      </w:r>
      <w:r>
        <w:rPr>
          <w:rFonts w:ascii="Times New Roman"/>
          <w:b w:val="false"/>
          <w:i w:val="false"/>
          <w:color w:val="000000"/>
          <w:sz w:val="28"/>
        </w:rPr>
        <w:t>
      </w:t>
      </w:r>
      <w:r>
        <w:rPr>
          <w:rFonts w:ascii="Times New Roman"/>
          <w:b w:val="false"/>
          <w:i w:val="false"/>
          <w:color w:val="ff0000"/>
          <w:sz w:val="28"/>
        </w:rPr>
        <w:t xml:space="preserve">Сноска. Соглашение дополнено статьей 4-1 в соответствии с Законом РК от 11.01.2013 </w:t>
      </w:r>
      <w:r>
        <w:rPr>
          <w:rFonts w:ascii="Times New Roman"/>
          <w:b w:val="false"/>
          <w:i w:val="false"/>
          <w:color w:val="000000"/>
          <w:sz w:val="28"/>
        </w:rPr>
        <w:t>№ 66-V</w:t>
      </w:r>
      <w:r>
        <w:rPr>
          <w:rFonts w:ascii="Times New Roman"/>
          <w:b w:val="false"/>
          <w:i w:val="false"/>
          <w:color w:val="ff0000"/>
          <w:sz w:val="28"/>
        </w:rPr>
        <w:t>.</w:t>
      </w:r>
    </w:p>
    <w:bookmarkEnd w:id="14"/>
    <w:bookmarkStart w:name="z42" w:id="15"/>
    <w:p>
      <w:pPr>
        <w:spacing w:after="0"/>
        <w:ind w:left="0"/>
        <w:jc w:val="left"/>
      </w:pPr>
      <w:r>
        <w:rPr>
          <w:rFonts w:ascii="Times New Roman"/>
          <w:b/>
          <w:i w:val="false"/>
          <w:color w:val="000000"/>
        </w:rPr>
        <w:t xml:space="preserve"> 
Статья 5</w:t>
      </w:r>
    </w:p>
    <w:bookmarkEnd w:id="15"/>
    <w:bookmarkStart w:name="z43" w:id="16"/>
    <w:p>
      <w:pPr>
        <w:spacing w:after="0"/>
        <w:ind w:left="0"/>
        <w:jc w:val="both"/>
      </w:pPr>
      <w:r>
        <w:rPr>
          <w:rFonts w:ascii="Times New Roman"/>
          <w:b w:val="false"/>
          <w:i w:val="false"/>
          <w:color w:val="000000"/>
          <w:sz w:val="28"/>
        </w:rPr>
        <w:t>
      1. Статус персонала французской стороны на территории казахстанской стороны в целях выполнения настоящего Соглашения определен в </w:t>
      </w:r>
      <w:r>
        <w:rPr>
          <w:rFonts w:ascii="Times New Roman"/>
          <w:b w:val="false"/>
          <w:i w:val="false"/>
          <w:color w:val="000000"/>
          <w:sz w:val="28"/>
        </w:rPr>
        <w:t>Соглашении SOFA PfP</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Персонал и представители Французской Стороны обязаны соблюдать законодательство Республики Казахстан и не вмешиваться в ее внутренние дела.</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Исключен Законом РК от 11.01.2013 </w:t>
      </w:r>
      <w:r>
        <w:rPr>
          <w:rFonts w:ascii="Times New Roman"/>
          <w:b w:val="false"/>
          <w:i w:val="false"/>
          <w:color w:val="000000"/>
          <w:sz w:val="28"/>
        </w:rPr>
        <w:t>№ 66-V</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В случае cовершения посадки на территории Республики Казахстан, персонал, находящийся на борту воздушного судна, не может покидать борт воздушного судна и место стоянки воздушного судна без согласия компетентных органов Республики Казахстан, за исключением случаев, когда нахождение на борту воздушного судна ставит под угрозу жизнь или здоровье персонала.</w:t>
      </w:r>
      <w:r>
        <w:br/>
      </w:r>
      <w:r>
        <w:rPr>
          <w:rFonts w:ascii="Times New Roman"/>
          <w:b w:val="false"/>
          <w:i w:val="false"/>
          <w:color w:val="000000"/>
          <w:sz w:val="28"/>
        </w:rPr>
        <w:t>
      </w:t>
      </w:r>
      <w:r>
        <w:rPr>
          <w:rFonts w:ascii="Times New Roman"/>
          <w:b w:val="false"/>
          <w:i w:val="false"/>
          <w:color w:val="ff0000"/>
          <w:sz w:val="28"/>
        </w:rPr>
        <w:t xml:space="preserve">Сноска. Статья 5 с изменениями, внесенными Законом РК от 11.01.2013 </w:t>
      </w:r>
      <w:r>
        <w:rPr>
          <w:rFonts w:ascii="Times New Roman"/>
          <w:b w:val="false"/>
          <w:i w:val="false"/>
          <w:color w:val="000000"/>
          <w:sz w:val="28"/>
        </w:rPr>
        <w:t>№ 66-V</w:t>
      </w:r>
      <w:r>
        <w:rPr>
          <w:rFonts w:ascii="Times New Roman"/>
          <w:b w:val="false"/>
          <w:i w:val="false"/>
          <w:color w:val="ff0000"/>
          <w:sz w:val="28"/>
        </w:rPr>
        <w:t>.</w:t>
      </w:r>
    </w:p>
    <w:bookmarkEnd w:id="16"/>
    <w:bookmarkStart w:name="z47" w:id="17"/>
    <w:p>
      <w:pPr>
        <w:spacing w:after="0"/>
        <w:ind w:left="0"/>
        <w:jc w:val="left"/>
      </w:pPr>
      <w:r>
        <w:rPr>
          <w:rFonts w:ascii="Times New Roman"/>
          <w:b/>
          <w:i w:val="false"/>
          <w:color w:val="000000"/>
        </w:rPr>
        <w:t xml:space="preserve"> 
Статья 6</w:t>
      </w:r>
    </w:p>
    <w:bookmarkEnd w:id="17"/>
    <w:bookmarkStart w:name="z48" w:id="18"/>
    <w:p>
      <w:pPr>
        <w:spacing w:after="0"/>
        <w:ind w:left="0"/>
        <w:jc w:val="both"/>
      </w:pPr>
      <w:r>
        <w:rPr>
          <w:rFonts w:ascii="Times New Roman"/>
          <w:b w:val="false"/>
          <w:i w:val="false"/>
          <w:color w:val="000000"/>
          <w:sz w:val="28"/>
        </w:rPr>
        <w:t>
      1. Во время транзита, осуществляемого в рамках настоящего Соглашения, военное имущество и персонал подлежат пограничному и таможенному контролю и, при необходимости, другим видам контроля в соответствии с национальным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Досмотр военного имущества и персонала при осуществлении пограничного и таможенного контроля в пункте пропуска, а также истребование и проверка дополнительных документов и сведений, необходимых для осуществления пограничного и таможенного контроля, производится исключительно в случае, если у пограничных и таможенных органов Республики Казахстан имеются серьезные основания полагать, что указанное имущество не является имуществом, на транзит которого выдано разрешение.</w:t>
      </w:r>
      <w:r>
        <w:br/>
      </w:r>
      <w:r>
        <w:rPr>
          <w:rFonts w:ascii="Times New Roman"/>
          <w:b w:val="false"/>
          <w:i w:val="false"/>
          <w:color w:val="000000"/>
          <w:sz w:val="28"/>
        </w:rPr>
        <w:t>
</w:t>
      </w:r>
      <w:r>
        <w:rPr>
          <w:rFonts w:ascii="Times New Roman"/>
          <w:b w:val="false"/>
          <w:i w:val="false"/>
          <w:color w:val="000000"/>
          <w:sz w:val="28"/>
        </w:rPr>
        <w:t>
      3. Во время транзита через государственную границу Республики Казахстан военное имущество и персонал освобождаются от таможенных пошлин, сборов и налогов.</w:t>
      </w:r>
      <w:r>
        <w:br/>
      </w:r>
      <w:r>
        <w:rPr>
          <w:rFonts w:ascii="Times New Roman"/>
          <w:b w:val="false"/>
          <w:i w:val="false"/>
          <w:color w:val="000000"/>
          <w:sz w:val="28"/>
        </w:rPr>
        <w:t>
</w:t>
      </w:r>
      <w:r>
        <w:rPr>
          <w:rFonts w:ascii="Times New Roman"/>
          <w:b w:val="false"/>
          <w:i w:val="false"/>
          <w:color w:val="000000"/>
          <w:sz w:val="28"/>
        </w:rPr>
        <w:t>
      Для такого освобождения от пошлин, сборов и налогов французская сторона должна представить таможенным органам казахстанской стороны согласованные между Сторонами таможенные документы, а также соответствующую справку в утвержденной Сторонами форме за подписью уполномоченного лица. Компетентные органы казахстанской стороны могут потребовать, чтобы им заранее были переданы фамилии лиц, уполномоченных подписывать таможенные документы, а также образцы их подписей и печатей.</w:t>
      </w:r>
    </w:p>
    <w:bookmarkEnd w:id="18"/>
    <w:bookmarkStart w:name="z52" w:id="19"/>
    <w:p>
      <w:pPr>
        <w:spacing w:after="0"/>
        <w:ind w:left="0"/>
        <w:jc w:val="left"/>
      </w:pPr>
      <w:r>
        <w:rPr>
          <w:rFonts w:ascii="Times New Roman"/>
          <w:b/>
          <w:i w:val="false"/>
          <w:color w:val="000000"/>
        </w:rPr>
        <w:t xml:space="preserve"> 
Статья 7</w:t>
      </w:r>
    </w:p>
    <w:bookmarkEnd w:id="19"/>
    <w:bookmarkStart w:name="z53" w:id="20"/>
    <w:p>
      <w:pPr>
        <w:spacing w:after="0"/>
        <w:ind w:left="0"/>
        <w:jc w:val="both"/>
      </w:pPr>
      <w:r>
        <w:rPr>
          <w:rFonts w:ascii="Times New Roman"/>
          <w:b w:val="false"/>
          <w:i w:val="false"/>
          <w:color w:val="ff0000"/>
          <w:sz w:val="28"/>
        </w:rPr>
        <w:t xml:space="preserve">
      Сноска. Статья 7 исключена Законом РК от 11.01.2013 </w:t>
      </w:r>
      <w:r>
        <w:rPr>
          <w:rFonts w:ascii="Times New Roman"/>
          <w:b w:val="false"/>
          <w:i w:val="false"/>
          <w:color w:val="ff0000"/>
          <w:sz w:val="28"/>
        </w:rPr>
        <w:t>№ 66-V</w:t>
      </w:r>
      <w:r>
        <w:rPr>
          <w:rFonts w:ascii="Times New Roman"/>
          <w:b w:val="false"/>
          <w:i w:val="false"/>
          <w:color w:val="ff0000"/>
          <w:sz w:val="28"/>
        </w:rPr>
        <w:t>.</w:t>
      </w:r>
    </w:p>
    <w:bookmarkEnd w:id="20"/>
    <w:bookmarkStart w:name="z54" w:id="21"/>
    <w:p>
      <w:pPr>
        <w:spacing w:after="0"/>
        <w:ind w:left="0"/>
        <w:jc w:val="left"/>
      </w:pPr>
      <w:r>
        <w:rPr>
          <w:rFonts w:ascii="Times New Roman"/>
          <w:b/>
          <w:i w:val="false"/>
          <w:color w:val="000000"/>
        </w:rPr>
        <w:t xml:space="preserve"> 
Статья 7</w:t>
      </w:r>
    </w:p>
    <w:bookmarkEnd w:id="21"/>
    <w:p>
      <w:pPr>
        <w:spacing w:after="0"/>
        <w:ind w:left="0"/>
        <w:jc w:val="both"/>
      </w:pPr>
      <w:r>
        <w:rPr>
          <w:rFonts w:ascii="Times New Roman"/>
          <w:b w:val="false"/>
          <w:i w:val="false"/>
          <w:color w:val="ff0000"/>
          <w:sz w:val="28"/>
        </w:rPr>
        <w:t xml:space="preserve">      Сноска. Номер статьи с изменением, внесенным Законом РК от 11.01.2013 </w:t>
      </w:r>
      <w:r>
        <w:rPr>
          <w:rFonts w:ascii="Times New Roman"/>
          <w:b w:val="false"/>
          <w:i w:val="false"/>
          <w:color w:val="ff0000"/>
          <w:sz w:val="28"/>
        </w:rPr>
        <w:t>№ 66-V</w:t>
      </w:r>
      <w:r>
        <w:rPr>
          <w:rFonts w:ascii="Times New Roman"/>
          <w:b w:val="false"/>
          <w:i w:val="false"/>
          <w:color w:val="ff0000"/>
          <w:sz w:val="28"/>
        </w:rPr>
        <w:t>.</w:t>
      </w:r>
    </w:p>
    <w:bookmarkStart w:name="z55" w:id="22"/>
    <w:p>
      <w:pPr>
        <w:spacing w:after="0"/>
        <w:ind w:left="0"/>
        <w:jc w:val="both"/>
      </w:pPr>
      <w:r>
        <w:rPr>
          <w:rFonts w:ascii="Times New Roman"/>
          <w:b w:val="false"/>
          <w:i w:val="false"/>
          <w:color w:val="000000"/>
          <w:sz w:val="28"/>
        </w:rPr>
        <w:t>
      Французская сторона или ее представители берет на себя расходы, связанные с транзитом военного имущества и персонала Французской Республики через территорию Республики Казахстан в соответствии с национальным законодательством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7 с изменением, внесенным Законом РК от 11.01.2013 </w:t>
      </w:r>
      <w:r>
        <w:rPr>
          <w:rFonts w:ascii="Times New Roman"/>
          <w:b w:val="false"/>
          <w:i w:val="false"/>
          <w:color w:val="000000"/>
          <w:sz w:val="28"/>
        </w:rPr>
        <w:t>№ 66-V</w:t>
      </w:r>
      <w:r>
        <w:rPr>
          <w:rFonts w:ascii="Times New Roman"/>
          <w:b w:val="false"/>
          <w:i w:val="false"/>
          <w:color w:val="ff0000"/>
          <w:sz w:val="28"/>
        </w:rPr>
        <w:t>.</w:t>
      </w:r>
    </w:p>
    <w:bookmarkEnd w:id="22"/>
    <w:bookmarkStart w:name="z56" w:id="23"/>
    <w:p>
      <w:pPr>
        <w:spacing w:after="0"/>
        <w:ind w:left="0"/>
        <w:jc w:val="left"/>
      </w:pPr>
      <w:r>
        <w:rPr>
          <w:rFonts w:ascii="Times New Roman"/>
          <w:b/>
          <w:i w:val="false"/>
          <w:color w:val="000000"/>
        </w:rPr>
        <w:t xml:space="preserve"> 
Статья 8</w:t>
      </w:r>
    </w:p>
    <w:bookmarkEnd w:id="23"/>
    <w:p>
      <w:pPr>
        <w:spacing w:after="0"/>
        <w:ind w:left="0"/>
        <w:jc w:val="both"/>
      </w:pPr>
      <w:r>
        <w:rPr>
          <w:rFonts w:ascii="Times New Roman"/>
          <w:b w:val="false"/>
          <w:i w:val="false"/>
          <w:color w:val="ff0000"/>
          <w:sz w:val="28"/>
        </w:rPr>
        <w:t xml:space="preserve">      Сноска. Номер статьи с изменением, внесенным Законом РК от 11.01.2013 </w:t>
      </w:r>
      <w:r>
        <w:rPr>
          <w:rFonts w:ascii="Times New Roman"/>
          <w:b w:val="false"/>
          <w:i w:val="false"/>
          <w:color w:val="ff0000"/>
          <w:sz w:val="28"/>
        </w:rPr>
        <w:t>№ 66-V</w:t>
      </w:r>
      <w:r>
        <w:rPr>
          <w:rFonts w:ascii="Times New Roman"/>
          <w:b w:val="false"/>
          <w:i w:val="false"/>
          <w:color w:val="ff0000"/>
          <w:sz w:val="28"/>
        </w:rPr>
        <w:t>.</w:t>
      </w:r>
    </w:p>
    <w:bookmarkStart w:name="z57" w:id="24"/>
    <w:p>
      <w:pPr>
        <w:spacing w:after="0"/>
        <w:ind w:left="0"/>
        <w:jc w:val="both"/>
      </w:pPr>
      <w:r>
        <w:rPr>
          <w:rFonts w:ascii="Times New Roman"/>
          <w:b w:val="false"/>
          <w:i w:val="false"/>
          <w:color w:val="000000"/>
          <w:sz w:val="28"/>
        </w:rPr>
        <w:t>
      1. Обмен секретной информацией, необходимой для исполнения настоящего Соглашения, осуществляется на основании положений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Французской Республики о взаимном обеспечении сохранности секретной информации, подписанного 8 февраля 2008 года в Астане.</w:t>
      </w:r>
      <w:r>
        <w:br/>
      </w:r>
      <w:r>
        <w:rPr>
          <w:rFonts w:ascii="Times New Roman"/>
          <w:b w:val="false"/>
          <w:i w:val="false"/>
          <w:color w:val="000000"/>
          <w:sz w:val="28"/>
        </w:rPr>
        <w:t>
</w:t>
      </w:r>
      <w:r>
        <w:rPr>
          <w:rFonts w:ascii="Times New Roman"/>
          <w:b w:val="false"/>
          <w:i w:val="false"/>
          <w:color w:val="000000"/>
          <w:sz w:val="28"/>
        </w:rPr>
        <w:t>
      2. Информация, получаемая одной Стороной в связи с транзитом, ни при каких обстоятельствах не может быть передана третьей Стороне без письменного согласия Стороны, предоставившей данную информацию.</w:t>
      </w:r>
    </w:p>
    <w:bookmarkEnd w:id="24"/>
    <w:bookmarkStart w:name="z59" w:id="25"/>
    <w:p>
      <w:pPr>
        <w:spacing w:after="0"/>
        <w:ind w:left="0"/>
        <w:jc w:val="left"/>
      </w:pPr>
      <w:r>
        <w:rPr>
          <w:rFonts w:ascii="Times New Roman"/>
          <w:b/>
          <w:i w:val="false"/>
          <w:color w:val="000000"/>
        </w:rPr>
        <w:t xml:space="preserve"> 
Статья 9</w:t>
      </w:r>
    </w:p>
    <w:bookmarkEnd w:id="25"/>
    <w:p>
      <w:pPr>
        <w:spacing w:after="0"/>
        <w:ind w:left="0"/>
        <w:jc w:val="both"/>
      </w:pPr>
      <w:r>
        <w:rPr>
          <w:rFonts w:ascii="Times New Roman"/>
          <w:b w:val="false"/>
          <w:i w:val="false"/>
          <w:color w:val="ff0000"/>
          <w:sz w:val="28"/>
        </w:rPr>
        <w:t xml:space="preserve">      Сноска. Номер статьи с изменением, внесенным Законом РК от 11.01.2013 </w:t>
      </w:r>
      <w:r>
        <w:rPr>
          <w:rFonts w:ascii="Times New Roman"/>
          <w:b w:val="false"/>
          <w:i w:val="false"/>
          <w:color w:val="ff0000"/>
          <w:sz w:val="28"/>
        </w:rPr>
        <w:t>№ 66-V</w:t>
      </w:r>
      <w:r>
        <w:rPr>
          <w:rFonts w:ascii="Times New Roman"/>
          <w:b w:val="false"/>
          <w:i w:val="false"/>
          <w:color w:val="ff0000"/>
          <w:sz w:val="28"/>
        </w:rPr>
        <w:t>.</w:t>
      </w:r>
    </w:p>
    <w:bookmarkStart w:name="z60" w:id="26"/>
    <w:p>
      <w:pPr>
        <w:spacing w:after="0"/>
        <w:ind w:left="0"/>
        <w:jc w:val="both"/>
      </w:pPr>
      <w:r>
        <w:rPr>
          <w:rFonts w:ascii="Times New Roman"/>
          <w:b w:val="false"/>
          <w:i w:val="false"/>
          <w:color w:val="000000"/>
          <w:sz w:val="28"/>
        </w:rPr>
        <w:t>
      1. В соответствии со статьей VIII Соглашения между государствами, являющимися сторонами Североатлантического договора, о статусе их сил, подписанного 19 июня 1951 года в Лондоне (далее -  именуемого Соглашение SOFA NATO), на основании которого заключено </w:t>
      </w:r>
      <w:r>
        <w:rPr>
          <w:rFonts w:ascii="Times New Roman"/>
          <w:b w:val="false"/>
          <w:i w:val="false"/>
          <w:color w:val="000000"/>
          <w:sz w:val="28"/>
        </w:rPr>
        <w:t>Соглашение SOFA PfP</w:t>
      </w:r>
      <w:r>
        <w:rPr>
          <w:rFonts w:ascii="Times New Roman"/>
          <w:b w:val="false"/>
          <w:i w:val="false"/>
          <w:color w:val="000000"/>
          <w:sz w:val="28"/>
        </w:rPr>
        <w:t>, каждая из Сторон отказывается от любых требований к другой Стороне по выплате компенсаций за ущерб, причиненный ее персоналу или имуществу в связи с деятельностью, осуществляемой во исполнение настоящего Соглашения.</w:t>
      </w:r>
      <w:r>
        <w:br/>
      </w:r>
      <w:r>
        <w:rPr>
          <w:rFonts w:ascii="Times New Roman"/>
          <w:b w:val="false"/>
          <w:i w:val="false"/>
          <w:color w:val="000000"/>
          <w:sz w:val="28"/>
        </w:rPr>
        <w:t>
</w:t>
      </w:r>
      <w:r>
        <w:rPr>
          <w:rFonts w:ascii="Times New Roman"/>
          <w:b w:val="false"/>
          <w:i w:val="false"/>
          <w:color w:val="000000"/>
          <w:sz w:val="28"/>
        </w:rPr>
        <w:t>
      2. Ущерб, который французская сторона причинила третьим лицам на территории казахстанской стороны, возмещается согласно положениям пункта 5 статьи VIII Соглашения SOFA NATO.</w:t>
      </w:r>
    </w:p>
    <w:bookmarkEnd w:id="26"/>
    <w:bookmarkStart w:name="z62" w:id="27"/>
    <w:p>
      <w:pPr>
        <w:spacing w:after="0"/>
        <w:ind w:left="0"/>
        <w:jc w:val="left"/>
      </w:pPr>
      <w:r>
        <w:rPr>
          <w:rFonts w:ascii="Times New Roman"/>
          <w:b/>
          <w:i w:val="false"/>
          <w:color w:val="000000"/>
        </w:rPr>
        <w:t xml:space="preserve"> 
Статья 10</w:t>
      </w:r>
    </w:p>
    <w:bookmarkEnd w:id="27"/>
    <w:p>
      <w:pPr>
        <w:spacing w:after="0"/>
        <w:ind w:left="0"/>
        <w:jc w:val="both"/>
      </w:pPr>
      <w:r>
        <w:rPr>
          <w:rFonts w:ascii="Times New Roman"/>
          <w:b w:val="false"/>
          <w:i w:val="false"/>
          <w:color w:val="ff0000"/>
          <w:sz w:val="28"/>
        </w:rPr>
        <w:t xml:space="preserve">      Сноска. Номер статьи с изменением, внесенным Законом РК от 11.01.2013 </w:t>
      </w:r>
      <w:r>
        <w:rPr>
          <w:rFonts w:ascii="Times New Roman"/>
          <w:b w:val="false"/>
          <w:i w:val="false"/>
          <w:color w:val="ff0000"/>
          <w:sz w:val="28"/>
        </w:rPr>
        <w:t>№ 66-V</w:t>
      </w:r>
      <w:r>
        <w:rPr>
          <w:rFonts w:ascii="Times New Roman"/>
          <w:b w:val="false"/>
          <w:i w:val="false"/>
          <w:color w:val="ff0000"/>
          <w:sz w:val="28"/>
        </w:rPr>
        <w:t>.</w:t>
      </w:r>
    </w:p>
    <w:bookmarkStart w:name="z63" w:id="28"/>
    <w:p>
      <w:pPr>
        <w:spacing w:after="0"/>
        <w:ind w:left="0"/>
        <w:jc w:val="both"/>
      </w:pPr>
      <w:r>
        <w:rPr>
          <w:rFonts w:ascii="Times New Roman"/>
          <w:b w:val="false"/>
          <w:i w:val="false"/>
          <w:color w:val="000000"/>
          <w:sz w:val="28"/>
        </w:rPr>
        <w:t>
      Споры и разногласия, связанные с применением и толкованием положений настоящего Соглашения, разрешаются путем консультаций и переговоров по дипломатическим каналам.</w:t>
      </w:r>
    </w:p>
    <w:bookmarkEnd w:id="28"/>
    <w:bookmarkStart w:name="z64" w:id="29"/>
    <w:p>
      <w:pPr>
        <w:spacing w:after="0"/>
        <w:ind w:left="0"/>
        <w:jc w:val="left"/>
      </w:pPr>
      <w:r>
        <w:rPr>
          <w:rFonts w:ascii="Times New Roman"/>
          <w:b/>
          <w:i w:val="false"/>
          <w:color w:val="000000"/>
        </w:rPr>
        <w:t xml:space="preserve"> 
Статья 11</w:t>
      </w:r>
    </w:p>
    <w:bookmarkEnd w:id="29"/>
    <w:p>
      <w:pPr>
        <w:spacing w:after="0"/>
        <w:ind w:left="0"/>
        <w:jc w:val="both"/>
      </w:pPr>
      <w:r>
        <w:rPr>
          <w:rFonts w:ascii="Times New Roman"/>
          <w:b w:val="false"/>
          <w:i w:val="false"/>
          <w:color w:val="ff0000"/>
          <w:sz w:val="28"/>
        </w:rPr>
        <w:t xml:space="preserve">      Сноска. Номер статьи с изменением, внесенным Законом РК от 11.01.2013 </w:t>
      </w:r>
      <w:r>
        <w:rPr>
          <w:rFonts w:ascii="Times New Roman"/>
          <w:b w:val="false"/>
          <w:i w:val="false"/>
          <w:color w:val="ff0000"/>
          <w:sz w:val="28"/>
        </w:rPr>
        <w:t>№ 66-V</w:t>
      </w:r>
      <w:r>
        <w:rPr>
          <w:rFonts w:ascii="Times New Roman"/>
          <w:b w:val="false"/>
          <w:i w:val="false"/>
          <w:color w:val="ff0000"/>
          <w:sz w:val="28"/>
        </w:rPr>
        <w:t>.</w:t>
      </w:r>
    </w:p>
    <w:bookmarkStart w:name="z65" w:id="30"/>
    <w:p>
      <w:pPr>
        <w:spacing w:after="0"/>
        <w:ind w:left="0"/>
        <w:jc w:val="both"/>
      </w:pPr>
      <w:r>
        <w:rPr>
          <w:rFonts w:ascii="Times New Roman"/>
          <w:b w:val="false"/>
          <w:i w:val="false"/>
          <w:color w:val="000000"/>
          <w:sz w:val="28"/>
        </w:rPr>
        <w:t>
      1. Настоящее Соглашение вступает в силу в первый день после получения по дипломатическим каналам последнего письменного уведомления Сторон о выполнении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заключается на неопределенный срок и прекращает свое действие по истечении шести месяцев с даты получения одной из Сторон по дипломатическим каналам письменного уведомления другой Стороны о намерении прекратить его действие.</w:t>
      </w:r>
      <w:r>
        <w:br/>
      </w:r>
      <w:r>
        <w:rPr>
          <w:rFonts w:ascii="Times New Roman"/>
          <w:b w:val="false"/>
          <w:i w:val="false"/>
          <w:color w:val="000000"/>
          <w:sz w:val="28"/>
        </w:rPr>
        <w:t>
</w:t>
      </w:r>
      <w:r>
        <w:rPr>
          <w:rFonts w:ascii="Times New Roman"/>
          <w:b w:val="false"/>
          <w:i w:val="false"/>
          <w:color w:val="000000"/>
          <w:sz w:val="28"/>
        </w:rPr>
        <w:t>
      3. По обоюдному письменному согласию Сторон в настоящее Соглашение в любой момент могут быть внесены дополнения и изменения, являющиеся его неотъемлемыми частями, которые оформляются отдельными протоколами, вступающими в силу в порядке, предусмотренном пунктом 1 данной статьи.</w:t>
      </w:r>
      <w:r>
        <w:br/>
      </w:r>
      <w:r>
        <w:rPr>
          <w:rFonts w:ascii="Times New Roman"/>
          <w:b w:val="false"/>
          <w:i w:val="false"/>
          <w:color w:val="000000"/>
          <w:sz w:val="28"/>
        </w:rPr>
        <w:t>
</w:t>
      </w:r>
      <w:r>
        <w:rPr>
          <w:rFonts w:ascii="Times New Roman"/>
          <w:b w:val="false"/>
          <w:i w:val="false"/>
          <w:color w:val="000000"/>
          <w:sz w:val="28"/>
        </w:rPr>
        <w:t>
      4. Прекращение действия настоящего Соглашения не отменяет финансовых и исковых обязательств, возникших в связи с исполнением настоящего Соглашения.</w:t>
      </w:r>
    </w:p>
    <w:bookmarkEnd w:id="30"/>
    <w:bookmarkStart w:name="z69" w:id="31"/>
    <w:p>
      <w:pPr>
        <w:spacing w:after="0"/>
        <w:ind w:left="0"/>
        <w:jc w:val="both"/>
      </w:pPr>
      <w:r>
        <w:rPr>
          <w:rFonts w:ascii="Times New Roman"/>
          <w:b w:val="false"/>
          <w:i w:val="false"/>
          <w:color w:val="000000"/>
          <w:sz w:val="28"/>
        </w:rPr>
        <w:t>
      Совершено в городе Астана 6 октября 2009 года в двух экземплярах, каждый на казахском, французском и русском языках, причем все тексты имеют одинаковую силу.</w:t>
      </w:r>
    </w:p>
    <w:bookmarkEnd w:id="31"/>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Французской Республики</w:t>
      </w:r>
    </w:p>
    <w:p>
      <w:pPr>
        <w:spacing w:after="0"/>
        <w:ind w:left="0"/>
        <w:jc w:val="both"/>
      </w:pPr>
      <w:r>
        <w:rPr>
          <w:rFonts w:ascii="Times New Roman"/>
          <w:b w:val="false"/>
          <w:i w:val="false"/>
          <w:color w:val="ff0000"/>
          <w:sz w:val="28"/>
        </w:rPr>
        <w:t>      Примечание РЦПИ. Далее следует текст Соглашения на французском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