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35dd" w14:textId="bf03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октября 2011 года № 485-IV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настоящего Закона РК см. </w:t>
      </w:r>
      <w:r>
        <w:rPr>
          <w:rFonts w:ascii="Times New Roman"/>
          <w:b w:val="false"/>
          <w:i w:val="false"/>
          <w:color w:val="ff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«О республиканском бюджете на 2011-2013 годы» (Ведомости Парламента Республики Казахстан, 2010 г., № 23, ст. 134; 2011 г., № 4, ст. 41)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«4 147 918 285» заменить цифрами «4 346 215 971»;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«2 752 201 417» заменить цифрами «2 934 895 657»;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«81 749 823» заменить цифрами «86 371 534»;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«10 844 939» заменить цифрами «14 192 088»;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«1 303 122 106» заменить цифрами «1 310 756 692»;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«4 489 409 432» заменить цифрами «4 647 429 633»;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«72 770 293» заменить цифрами «91 160 728»;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«173 775 174» заменить цифрами «184 469 274»;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«101 004 881» заменить цифрами «93 308 546»;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«281 549 111» заменить цифрами «338 013 062»;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«281 909 111» заменить цифрами «338 323 062»;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«360 000» заменить цифрами «310 000»;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«-695 810 551» заменить цифрами «-730 387 452»;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«3,0» заменить цифрами «2,8»;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«695 810 551» заменить цифрами «730 387 452»;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«17 250 000» заменить цифрами «16 805 813»;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«3 717 900» заменить цифрами «3 612 560»;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6-1. Предусмотреть в республиканском бюджете на 2011 год поступления трансфертов из областных бюджетов, бюджетов городов Астаны и Алматы в связи с передачей: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функций и полномочий по проведению государственного технического осмотра транспортных средств – 43 355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специального назначения «Арлан» – 141 211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полномочий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государственного архитектурно-строительного контроля и лицензирования – 174 687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деятельности центров обслуживания населения – 7 318 688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республиканский бюджет указанных сумм трансфертов из областных бюджетов, бюджетов городов Астаны и Алматы определяются на основании решения Правительства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9. Установить с 1 января 2011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правоохранительных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четвертым, пятым, шестым и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содержание, материально-техническое оснащение дополнительной штатной численности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материально-техническое оснащение Центра временного размещения оралманов и Центра адаптации и интеграции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передачей штатной численности педагогических работников общеобразовательных школ государственных учреждений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школ-интернатов для одаренных в спорте детей;»;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десятый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реализации мер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изъятие земельных участков для государственных нужд;»;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6) </w:t>
      </w:r>
      <w:r>
        <w:rPr>
          <w:rFonts w:ascii="Times New Roman"/>
          <w:b w:val="false"/>
          <w:i w:val="false"/>
          <w:color w:val="000000"/>
          <w:sz w:val="28"/>
        </w:rPr>
        <w:t>статью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«удешевление стоимости затрат на транспортные расходы при экспорте зерна;»;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«44 700 000» заменить цифрами «67 860 188»;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«3 058 664» заменить цифрами «6 505 813»;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Закону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Закону.</w:t>
      </w:r>
    </w:p>
    <w:bookmarkEnd w:id="0"/>
    <w:bookmarkStart w:name="z3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2011 года № 485-IV ЗРК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357-IV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77"/>
        <w:gridCol w:w="1682"/>
        <w:gridCol w:w="7795"/>
        <w:gridCol w:w="2969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4 346 215 971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2 934 895 657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1 060 545 000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1 060 545 000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1 064 332 216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831 077 600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15 205 751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других ресурсов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211 122 441</w:t>
            </w:r>
          </w:p>
        </w:tc>
      </w:tr>
      <w:tr>
        <w:trPr>
          <w:trHeight w:val="5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2 538 232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4 388 192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международную торговлю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внешние операции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792 828 380</w:t>
            </w:r>
          </w:p>
        </w:tc>
      </w:tr>
      <w:tr>
        <w:trPr>
          <w:trHeight w:val="4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773 186 780</w:t>
            </w:r>
          </w:p>
        </w:tc>
      </w:tr>
      <w:tr>
        <w:trPr>
          <w:trHeight w:val="4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торговлю и операции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19 641 600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17 186 061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17 186 061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86 371 534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67 271 889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2 322 715 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18 431 621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16 118 831</w:t>
            </w:r>
          </w:p>
        </w:tc>
      </w:tr>
      <w:tr>
        <w:trPr>
          <w:trHeight w:val="6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лицах,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57 251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24 093 270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 на банковских счетах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224 244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2 539 524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3 484 433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1 671 731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1 671 731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закупок,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10 156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10 156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2 185 500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 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организаций нефтяного сектора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2 185 500</w:t>
            </w:r>
          </w:p>
        </w:tc>
      </w:tr>
      <w:tr>
        <w:trPr>
          <w:trHeight w:val="4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1 152 493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1 152 493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14 079 765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14 079 765</w:t>
            </w:r>
          </w:p>
        </w:tc>
      </w:tr>
      <w:tr>
        <w:trPr>
          <w:trHeight w:val="7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основного капитала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14 192 088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115 000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115 000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14 077 088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14 077 088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1 310 756 692</w:t>
            </w:r>
          </w:p>
        </w:tc>
      </w:tr>
      <w:tr>
        <w:trPr>
          <w:trHeight w:val="7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110 756 692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 городов Астаны и Алматы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110 756 692</w:t>
            </w:r>
          </w:p>
        </w:tc>
      </w:tr>
      <w:tr>
        <w:trPr>
          <w:trHeight w:val="1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1 200 000 000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 в республиканский бюджет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779"/>
        <w:gridCol w:w="1666"/>
        <w:gridCol w:w="7818"/>
        <w:gridCol w:w="29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4 647 429 633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207 543 327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2 988 635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Главы 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2 592 170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стратегических аспектов 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внешней политики 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160 402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фонда, печатных изданий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специальное использование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179 491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гендерного равенства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улучшения положения семьи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28 650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9 115 066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9 107 907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разработке законопроектов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7 159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1 649 265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1 579 253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70 012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человека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62 268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человека и гражданина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60 595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 по правам человека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 в области общественного порядка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17 097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34 606 420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внешнеполитической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5 130 949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границы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229 253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иностранных дел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1 112 260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2 482 367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инженерно-технической 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дипломатических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представительств за рубежом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63 813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недвижимости за 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 представительств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4 395 518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за рубежом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17 429 384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организациях, уставных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органах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191 654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организациях,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и прочих органах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3 571 222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75 694 468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бюджетного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 и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45 949 384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 финансируемых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финансовыми организациями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27 165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банкротства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61 979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проектов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54 503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116 755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423 404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споров, связанных с этим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420 075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жилищным кредитам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13 718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2 292 102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73 641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и таможенной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5 314 092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 его результатов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Казначейства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"ТАИС»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"Электронная таможня"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732 954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интегрированной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"Электронные государственные закупки"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1 347 817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налоговых органов,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изменением налогового законодательства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3 526 273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центров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обработки информации налоговых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237 626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финансового мониторинга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"е-Минфин"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2 284 505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5 583 574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"Байконур"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19 480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объектов комплекса "Байконур"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регистрация прав 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374 500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администрирования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283 020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6 218 264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4 397 197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и торговой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1 214 299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мобилизационной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мобилизации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28 120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вопросам бюджетных 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423 739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торговых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представительств за рубежом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237 404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рейтинговыми агентствами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пересмотра суверенного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рейтинга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53 790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 осуществляемых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международными организациями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регионов и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857 321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Астанинского экономического форума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289 497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 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156 127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аналитическому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оценки эффективности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центральных 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86 900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18 429 100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и стипендии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99 189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в сфере обеспечения науки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432 171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и 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17 897 740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727 084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627 895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переподготовки кадров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контроля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Исследование финансовых нарушений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203 726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центра, соответствующего мировым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203 312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регионального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 города Алматы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19 611 136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развитию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конкурентного рынка в области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1 220 546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"Электронного правительства"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399 859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информации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328 101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межведомственных информационных систем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4 701 297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654 923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предоставлению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принципу "одного окна"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7 261 089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"Центры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163 520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Международно-правовая защита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координация обритально-частотного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134 568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информационно-коммуникационных сетей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423 065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 сетей операторов связи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4 244 175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независимых экспертов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(общественных объединений)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79 993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7 102 821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4 691 641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статистических данных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1 236 547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государственной статистики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национальной переписи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44 066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статистике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213 115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статистических данных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89 651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 "е-Статистика"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820 010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государственной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725 590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617 728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 республики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94 014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13 848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2 886 971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строительные сбережения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2 886 971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253 372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250 416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693 871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437 698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256 173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28 379 240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государства, Премьер-Министра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должностных лиц государственных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17 314 506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175 993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640 028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Фондом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10 248 713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253 612 800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54 037 902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техногенного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6 824 055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техногенного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26 207 030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от чрезвычайных ситуаций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11 808 146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пожарной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11 209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1 313 139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 и учреждений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действиям в условиях 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 военнослужащим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19 193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чрезвычайных ситуаций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53 900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7 649 057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зарубежных учебных заведениях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26 460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проведение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инженерной защите населения,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территорий от природных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бедствий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109 051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196 074 227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 обороны 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1 651 149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Вооруженных Сил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2 420 040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9 479 714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вооружения, военной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иной техники, систем связи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межотраслевой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48 830 401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20 315 020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405 836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5 428 022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интересов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416 702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морально-психологической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военнослужащих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221 015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военно-техническим специальностям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236 507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3 123 559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102 656 777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852 320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37 165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3 500 671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охраняемых лиц, объектов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выполнении церемониальных ритуалов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3 500 671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370 375 973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713 557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информации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органах и учреждениях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36 429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учреждений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630 133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22 096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органов и учреждений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информационной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24 899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140 624 817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охраны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общественной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33 562 179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124 046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внутренних войск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29 151 963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571 204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порядка, безопасности и уголовно-исполнительной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2 696 219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 развитие 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сети передачи данных и телефонии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208 353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областным бюджетам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на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 и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735 799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14 664 604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удостоверяющего личность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9 593 548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удостоверений, документов, номерных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знаков для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4 104 068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6 143 856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 лицам, освобожденным от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428 377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45 993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2 884 017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497 498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940 117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обеспечение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проведений мероприятий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310 315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дополнительной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миграционной полиции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505 153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 временного размещения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Центра адаптации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оралманов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147 386</w:t>
            </w:r>
          </w:p>
        </w:tc>
      </w:tr>
      <w:tr>
        <w:trPr>
          <w:trHeight w:val="9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проведение операции "Мак"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62 218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обвиняемых лиц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28 230 502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3 676 590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Казахстанской области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котельной в поселке Солнечный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осуществление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адаптации и реабилитации лиц, отбывших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уголовные наказания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дополнительной штатной числености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создания отдела полиции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 на метрополитене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ДВД города Алматы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30 463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176 573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терроризмом и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проявлениями экстремизма и сепаратизма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704 518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14 911 050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Правовое 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6 567 389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судебных экспертиз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1 902 166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290 535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нормативных 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 договоров, концепций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законопроектов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1 805 273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32 914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судебных актов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2 608 360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конфискованного и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98 171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исполнительного производства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юстиции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496 707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798 449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законодательства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299 628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142 324 917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128 492 845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13 832 072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"Сырбар"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6 860 567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6 860 567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26 654 232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защиты прав, свобод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законных интересов граждан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2 311 402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судебной системы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206 033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судебном процессе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отправления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местными органами судебной власти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21 093 658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966 578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1 054 144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22 134 690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точным и единообразным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законов и подзаконных актов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13 033 284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криминального и оперативного учетов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правовой статистике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специальным учетам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397 952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617 124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органов, юридических лиц учетной,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 информацией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правовой статистики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2 976 878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органов прокуратуры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1 823 285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обмена для правоохранительных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специальных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512 000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 следствия и на следствии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административного здания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прокуратуры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2 755 000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10 816 283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 коррупциогенности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общественных отношений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криминализации экономики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7 823 590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свобод лиц, участвующих в уголовном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процессе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207 193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информационно-телекоммуникационной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преступностью (финансовая полиция)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252 474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 финансовой полиции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2 470 974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 следствия и на следствии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19 052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5 335 860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 и отдельных должностных лиц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5 162 545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173 315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297 966 608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47 035 160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служащих для повышения квалификации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привлечением зарубежных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114 000</w:t>
            </w:r>
          </w:p>
        </w:tc>
      </w:tr>
      <w:tr>
        <w:trPr>
          <w:trHeight w:val="69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для развития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"Назарбаев Университет"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46 921 160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5 859 701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 в системе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5 855 558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Алматинской области и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в связи с 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штатной численности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работников общеобразовательных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4 143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438 900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438 900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2 017 193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спорте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1 736 146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технического,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281 047</w:t>
            </w:r>
          </w:p>
        </w:tc>
      </w:tr>
      <w:tr>
        <w:trPr>
          <w:trHeight w:val="64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9 123 850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243 020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8 337 861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542 969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204 229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204 229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работников и менеджеров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209 614 383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2 531 682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1 965 499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проекту коммерциализации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564 277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8 052 467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139 494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1 598 037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10 016 343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олимпиад, конкурсов,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432 856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18 046 694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реконструкцию объектов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сейсмоусиления объектов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49 843 048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искусства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3 957 519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образованием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66 120 770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470 451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учебных заведениях за рубежом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"Болашак"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13 023 470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в реализацию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развития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 Казахстан на 2011-2020 годы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6 542 063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внешней оценки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4 328 625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134 601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ежемесячную выплату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оставшегося без попечения родителей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3 111 681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приобретение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оборудования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педагогических кадров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возврату образовательных кредитов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90 710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обучения в организациях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1 247 100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4 947 975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установление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организацию 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мастерам 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407 031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высшим и послевузовским образованием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 деятельности в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"Назарбаев Университет"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9 573 395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392 721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23 874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21 622 360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558 147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образованием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поддержки обучающимся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17 541 151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2 461 291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755 690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306 081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метрологии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специалистов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отрасли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государственной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1 188 861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служащих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привлечением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преподавателей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94 261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государственных служащих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1 094 600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(финансовая полиция)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585 192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585 192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специализация врачей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рубежом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30 177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382 937 163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2 141 760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сотрудников правоохранительных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членов их семей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1 998 787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142 973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3 748 240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3 748 240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394 028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отдыха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394 028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371 899 864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10 536 347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реконструкцию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46 502 306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благополучия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9 747 135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1 831 601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28 908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сейсмоусиляемых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640 074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обеспечение и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44 345 732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127 042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2 876 239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судебно-медицинской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1 925 727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исторического наследия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2 296 361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6 618 986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здравоохранении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586 557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2 544 246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больничного 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1 480 603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бесплатной медицинской помощи,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исключением направлений,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местном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206 364 857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оснащение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на местном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17 545 309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по вопросам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15 854 413</w:t>
            </w:r>
          </w:p>
        </w:tc>
      </w:tr>
      <w:tr>
        <w:trPr>
          <w:trHeight w:val="285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38 265</w:t>
            </w:r>
          </w:p>
        </w:tc>
      </w:tr>
      <w:tr>
        <w:trPr>
          <w:trHeight w:val="78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4 753 271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поддержка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санатория "Казахстан"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Ессентуки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благополучие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125 229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категориям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3 948 176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медицинских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73 374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Управления 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506 571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41 372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 информационной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37 329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1 063 993 671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1 063 993 671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труда, занятости,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2 788 929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категорий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884 519 880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72 398 846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денежные компенсации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категориям 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119 327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имеющим 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55 211 568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5 325 816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88 679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по базе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бедности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120 615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реконструкцию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290 712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услуг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2 376 101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пособий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16 724 528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социально-трудовой сферы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346 369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здоровью, возложенное судом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государство в случае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юридического лица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219 120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153 843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408 615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оказания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протезно-ортопедической помощи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30 601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возможностями в рамках Конвенции ООН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правах инвалидов и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предоставления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43 725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центра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пенсий и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социально-трудовой сферы с оказанием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формирования и развития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в 2011-2013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годах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58 057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22 768 340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170 191 921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779 744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на строительство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Программы "Нұрлы көш" на 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2011 годы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779 744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894 823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на изьятие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государственных нужд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894 823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168 517 354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энергосбережению объектов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сферы и жилищно-коммунального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52 098 783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33 743 356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жилищного фонда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24 654 768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28 965 702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7 527 132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 на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 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организации для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проектирования жилья и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коммуникационной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17 154 555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состояния инженерных сетей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1 265 175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Карагандинской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поддержание инфраструктуры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Приозерска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550 906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 водоснабжения и водоотведения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Центров энергоэффективности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городах Астана, Алматы и Актобе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на благоустройство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города Семей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проведением мероприятий, приуроченных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20-летию закрытия 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ядерного полигона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1 642 977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112 261 666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132 333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132 333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18 627 405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сфере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619 935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инвестиции в области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690 619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202 818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42 400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и туризма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4 940 462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269 217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7 910 353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49 100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 и спорта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проведение 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Азиатских игр 2011 года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1 548 528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 создание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2 108 516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увеличение размера доплапты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школ-интернатов для 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67 544 506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406 257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29 694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2 533 564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10 397 330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161 441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в области 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903 690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4 512 136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532 294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культурных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2 227 745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театрально-концертных организаций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4 591 567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1 423 403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стабильности и общественного согласия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982 747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610 330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культурного наследия казахского народа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43 604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публичных библиотеках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802 417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 на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 ТОО "Театр оперы и балета"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37 374 632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1 616 399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научно-историческим ценностям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научно-педагогической 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636 631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политике и патриотическому воспитанию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968 739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в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22 604 235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в области 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Издание социально-важных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литературы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1 264 399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 и архива печати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421 707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Пропаганда борьбы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наркобизнесом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52 602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20 840 084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1 723 632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185 194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Щучинско-Боровской курортной зоны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1 538 438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108 674 395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273 116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273 116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15 071 266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нефтяной, газовой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нефтехимической 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776 812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имущества,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пользования которым подлежит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подрядчикам по нефтегазовым проектам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25 734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технической базы нефтяной,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нефтехимической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58 379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газа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30 399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газотранспортной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14 179 942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93 330 013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топливно-энергетическом комплексе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геологии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70 616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добывающих отраслей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рудников, захоронение техногенных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отходов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120 535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Карагандинского угольного бассейна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581 000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территории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901 098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геологической 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178 903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поисково-оценочные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поисково-разведочные работы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2 944 726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недропользования,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опасных геологических процессов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675 877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ликвидированных шахт, переданных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"Карагандаликвидшахт"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136 092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125 345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биофизики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85 258 162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обсерватории "Боровое"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1 214 967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энергоэффективности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106 642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228 178 362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202 654 325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 в 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лесного, охотничьего 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сельских 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аграрной науки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9 993 745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мелиоративного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192 869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растений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4 256 097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 растений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863 793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Определение сортовых и посевных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 семенного и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270 831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 и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территорий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85 226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противоэпизоотических мероприятий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6 283 734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 по 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важных 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питьевого водоснабжения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3 693 082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оснащение ветеринарных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биохранилища 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подведомственного учреждения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3 158 702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сортоиспытанию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 культур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247 247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256 179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29 594 623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продуктивности и качества 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рыбоводства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156 596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водных объектов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27 781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лесонасаждений вдоль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дороги "Астана-Щучинск"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"Шортанды-Щучинск"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481 034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Агрометеорологический и космический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48 408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берегоукрепительные работы на реке 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вдоль 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русла реки Сырдарьи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северной части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моря (1-я фаза)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242 515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водоснабжения,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35 689 221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урожайности продукции растениеводства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491 000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очистки промышленных стоков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210 142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 для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уставного капитала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"Жайык Балык"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 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 водохозяйственных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объектов, не связанных с подачей воды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3 869 567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кадастр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141 965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873 251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кредитам на поддержку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сохранения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охраняемых природных территорий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4 493 846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Реабилитация и управление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средой бассейна рек Нура и Ишим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1 384 957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агропромышленного комплекса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3 213 434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лесистости территории республики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2 404 959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обследований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гидротехнических сооружений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1 996 800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Нормативно-методическое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отраслей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комплекса, водного и лесного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100 527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тракторов, прицепов к ним, 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сельскохозяйственных, мелиоративных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дорожно-строительных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механизмов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51 762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растениеводстве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1 203 295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производством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заболеваний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6 730 226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Противоэпизоотические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очагов острых и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инфекционных заболеваний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птиц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3 628 243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аварийных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межхозяйственных 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гидромелиоративных сооружений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4 992 205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аграрной науки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1 340 258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безвозмездной основе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756 672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 зерна в государственные ресурсы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12 750 000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 перемещение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продовольственного зерна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910 800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и рациональное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водных ресурсов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55 840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природоохранных попусков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804 584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охраны,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воспроизводства лесов, лесопользования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учебно-производственной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лесного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34 668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качества лесных семян,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аттестация объектов лесосеменной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базы, оценка санитарного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лесов и формирование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лесосеменной базы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109 697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Лесоохотоустройство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лесохозяйственное проектирование,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биологические обоснования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лесов и животного мира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501 103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2 126 470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Авиаохрана леса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1 582 635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численности сайги, редких и исчезающих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видов диких 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250 087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1 303 555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1 465 391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Мониторинг, референция, 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диагностика и обеспечение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в ветеринарии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171 171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поддержку семеноводства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2 422 386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поддержку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5 080 349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животноводства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18 839 255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организацию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животных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3 131 817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Интегрированное управление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ресурсами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водопользования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626 226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поддержки специалистов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956 176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управления отраслями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"E-Agriculture"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66 442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Удешевление стоимости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транспортные расходы при экспорте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18 660 064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 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улучшению качества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перехода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к устойчивому развитию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2 114 991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количественных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(экологических нормативов и требований)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113 492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317 608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846 233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13 460 721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окружающей 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"исторических" загрязнений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1 746 621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экологической экспертизы объектов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управлению земельными ресурсами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6 468 956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созданию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эффективного использования 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способствующего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715 508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земельными ресурсами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71 228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земельного кадастра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3 219 882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картографической продукцией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2 301 474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Научно-методические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определению агрохимического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почв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160 864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395 017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животного мира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395 017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17 071 855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69 370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нефтехимический технопарк"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62 881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ограждений территорий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зоны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технопарк" в Атырауской области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6 489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12 725 835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 характера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2 513 111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330 746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создания новых,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оздоровление действующих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"Производительность-2020"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764 910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"Инвестор-2020"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6 557 046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проектов, осуществляемых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международными организациями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областному бюджету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для увеличения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 АО "СПК"Тобол"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проекта по сборке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автомобилей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2 360 022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4 276 650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нормативно-технических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архитектурной, 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строительной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4 052 650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строительства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комплексной схемы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территории пригородной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зоны города Астаны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350 776 889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342 315 087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и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коммуникаций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3 004 287</w:t>
            </w:r>
          </w:p>
        </w:tc>
      </w:tr>
      <w:tr>
        <w:trPr>
          <w:trHeight w:val="6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республиканском уровне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157 704 285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содержание, озеленение,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инструментальное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автодорог республиканского значения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31 879 056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воздушных судов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51 930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состоянии и содержание шлюзов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5 009 782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воздушного транспорта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пассажирских перевозок 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значимым межобластным сообщениям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19 366 800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транспорта и коммуникаций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154 955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капитальный и 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значения и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18 322 675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технической безопасности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внутреннего 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"река-море"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93 437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 на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 юридических лиц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проекта Новая транспортная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10 234 976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дорожно-строительных и ремонтных работ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240 873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авиаперевозок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701 749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водного транспорта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289 812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постов транспортного контроля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104 440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90 532 645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административно-технологического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"Transport tower"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416 885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202 364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пилотов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202 364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2 415 239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и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202 795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космической 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734 415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ремонта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"Байконур", не входящих 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арендуемых Российской Федерации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56 177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обслуживанию бюджетного кредита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межправительственного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соглашения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аппаратами связи и вещания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1 275 839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технических 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стандартов в области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22 579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"Байконур", не вошедших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 аренды Российской Федерации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исключенных из него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78 474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Межгосударственная радионавигационная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государств-участников СНГ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период до 2012 года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40 026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5 844 199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 радиочастотного спектра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радиоэлектронных средств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253 933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сельской связи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универсальных услуг связи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5 590 266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171 447 929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1 544 652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зданий, сооружений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1 544 652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8 144 391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5 770 892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1 423 103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коммуникационной системы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 и гражданской обороны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950 396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монополий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1 017 854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монополий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функционирования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инфраструктурных отраслей экономики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1 006 214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естественных монополий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11 640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4 411 728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4 411 728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85 002 578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67 260 188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в рамках "Программы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посткризисного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(оздоровление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конкурентноспособных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предприятий)"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4 766 720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консультантов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"Программы посткризисного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восстановления (оздоровление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конкурентноспособных предприятий)"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обеспечение компенсации потерь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стабильности региона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12 485 670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31 588 046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необходимых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технико-экономических обоснований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концессионных проектов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311 929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прикладных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экономики, торговли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1 579 189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бизнеса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15 546 000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предпринимательского потенциала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бизнеса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2 964 000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агента оказываемых в рамках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"Дорожная карта бизнеса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государственных, отраслевых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региональных программ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Наблюдательном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Комитете Центрально-азиатской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инициативы Евразийской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 сотрудничества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169 100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оказанию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 регионам при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проектов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партнерства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реализации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секторе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комунальном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хозяйстве по механизму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государственно-частного партнерства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казахстанских товаров на внешние рынки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направления "Экспортер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1 295 766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регионах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"Дорожная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карта бизнеса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9 136 562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16 113 197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сектора казахстанской экономики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интеграции в систему мирохозяйственных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связей, защита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потребителя от некачественной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продукции, формированию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территорий, по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в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электроэнергетики, 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угольной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атомной энергии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2 392 316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стандартизации, сертификации,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метрологии и систем качества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41 567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системы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1 003 504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регулирования и метрологии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1 891 264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активности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307 091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индустриально-инновационному развитию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409 688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 Казахстан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направления "Инвестор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822 396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казахстанских товаров на внешние рынки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"Экспортер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848 265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"Производительность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регламентации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координации,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взаимодействию участников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"Парк информационных технологий"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79 324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представления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в сфере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торговли, а также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торгово-экономических 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Республикой Казахстан и 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странами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18 027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закупке товаров, работ и услуг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399 510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085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современных 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"Производительность - 2020"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82 500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290 250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 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2 832 289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2 832 289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686 634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информационно-аналитической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686 634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47 763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финансовой 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47 763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(Антимонопольное агентство)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586 756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конкуренции, ограничению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монополистической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недопущению недобросовестной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582 784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государственной службы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определения индекса восприятия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коррупции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9 064 072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612 819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51 253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 на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 уполномоченной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участия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незавершенных объектов жилья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участием дольщиков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8 400 000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9 919 998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9 919 998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религий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472 971</w:t>
            </w:r>
          </w:p>
        </w:tc>
      </w:tr>
      <w:tr>
        <w:trPr>
          <w:trHeight w:val="75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религий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233 455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делам религий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49 821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религий,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социологических,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исследовательских и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религиозным вопросам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189 695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122 458 241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122 458 241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122 458 241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789 938 833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789 938 833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7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789 938 833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16"/>
        <w:gridCol w:w="2221"/>
        <w:gridCol w:w="7222"/>
        <w:gridCol w:w="2986"/>
      </w:tblGrid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91 160 728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184 469 274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3 569 003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3 569 003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предпринимательства на селе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3 569 003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45 480 006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45 480 006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бюджетов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жилья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45 480 006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 мира, земельные отношения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82 960 586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82 960 586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 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 мероприятий по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 агропромышленного комплекса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78 000 000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проекта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постприватизационной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4 372 586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3 587 617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агентство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3 587 617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создания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ракетного комплекса "Байтерек"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3 587 617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48 872 062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2 272 062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1 672 062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на покрытие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наличности по бюджетам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46 600 000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благосостояния "Самрук-Казына"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устойчивости национальной экономики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46 600 000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42"/>
        <w:gridCol w:w="1674"/>
        <w:gridCol w:w="7831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93 308 546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93 308 546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92 857 233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92 857 233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451 313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оплаченным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гарантиям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451 313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57"/>
        <w:gridCol w:w="1722"/>
        <w:gridCol w:w="7735"/>
        <w:gridCol w:w="30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338 013 062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338 323 062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1 208 351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1 208 351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 организаций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1 208 351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"Әскери құрылыс"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33 983 450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33 983 450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"Назарбаев интеллектуальные школы"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33 208 250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"Информационно-аналитический 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Министерстве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75 600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АО "Национальный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экспертизы"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75 600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"Холдинг"Кәсіпқор"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624 000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1 006 080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1 006 080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акционерных обществ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1 006 080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2 403 587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2 403 587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"Государственная аннуитетная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компания"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2 403 587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1 833 530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1 833 530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"Исполнительная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Организационного комитетва 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Азиатских игр 2011 года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1 833 530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1 353 263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1 353 263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технопарка "Парк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технологий" в городе Курчатове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1 353 263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54 986 939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54 986 939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Национальный управляющий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"КазАгро"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стимулированию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50 900 000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"КазАгроИнновация"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2 659 918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ведения "Фитосанитария"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714 121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 Комитета по водным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ресурсам, эксплуатирующих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водохозяйственные объекты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обновления машинно-тракторного парка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оснащения техническими средствами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712 900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33 448 885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33 448 885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"Национальная компания 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Ғарыш Сапары" на создание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космических систем, технологий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использование, а также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Сборочно-испытательного комплекса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26 929 382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"Республиканский центр 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связи" на создание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целевых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систем, технологии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их использование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6 519 503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207 978 977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1 135 983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предприятий "Резерв"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238 243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"Казавиаспас"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897 740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146 670 721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144 851 721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1 819 000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968 380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"Национальный инфокоммуникационный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 "Зерде"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440 754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предприятия "Центр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сопровождения и анализа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телекоммуникаций"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527 626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57 000 000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"Жилищный строительный сберегательный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 Казахстана"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57 000 000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2 203 893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АО "Астана Өнім"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1 203 893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"Телерадиокомплекс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39"/>
        <w:gridCol w:w="1686"/>
        <w:gridCol w:w="7838"/>
        <w:gridCol w:w="29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 государства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 государства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 внутри страны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5"/>
        <w:gridCol w:w="3005"/>
      </w:tblGrid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-730 387 452</w:t>
            </w:r>
          </w:p>
        </w:tc>
      </w:tr>
      <w:tr>
        <w:trPr>
          <w:trHeight w:val="30" w:hRule="atLeast"/>
        </w:trPr>
        <w:tc>
          <w:tcPr>
            <w:tcW w:w="10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730 387 452</w:t>
            </w:r>
          </w:p>
        </w:tc>
      </w:tr>
    </w:tbl>
    <w:bookmarkStart w:name="z3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2011 года № 485-IV ЗРК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357-IV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на 2011 год,</w:t>
      </w:r>
      <w:r>
        <w:br/>
      </w:r>
      <w:r>
        <w:rPr>
          <w:rFonts w:ascii="Times New Roman"/>
          <w:b/>
          <w:i w:val="false"/>
          <w:color w:val="000000"/>
        </w:rPr>
        <w:t>
направляемые в Национальный фонд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693"/>
        <w:gridCol w:w="1713"/>
        <w:gridCol w:w="7233"/>
        <w:gridCol w:w="30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2 592 931 645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2 592 308 075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912 807 407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912 807 407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1 679 500 668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1 679 500 668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 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нефтяного сектора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 капитала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623 570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623 570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623 570</w:t>
            </w:r>
          </w:p>
        </w:tc>
      </w:tr>
    </w:tbl>
    <w:bookmarkStart w:name="z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Закон Республики Казахстан"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2011 года № 485-IV ЗРК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2010 года № 357-IV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местных бюджетов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3"/>
      </w:tblGrid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медицинской 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первичной медико-санитарной помощи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за исключением медицинских услуг, закупаемых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 уполномоченным органом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 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 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организации здравоохранения, оказывающей врачебную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миастенией,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гемофелией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</w:tr>
      <w:tr>
        <w:trPr>
          <w:trHeight w:val="30" w:hRule="atLeast"/>
        </w:trPr>
        <w:tc>
          <w:tcPr>
            <w:tcW w:w="1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