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ff5a" w14:textId="a0ef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между Правительством Республики Казахстан и Кабинетом Министров Украины о внесении изменений в Соглашение между Правительством Республики Казахстан и Кабинетом Министров Украины об условиях размещения дипломатических представительств Республики Казахстан в Украине и Украины в Республике Казахстан от 14 сентября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декабря 2011 года № 512-IV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Кабинетом Министров Украины о внесении изменений в Соглашение между Правительством Республики Казахстан и Кабинетом Министров Украины об условиях размещения дипломатических представительств Республики Казахстан в Украине и Украины в Республике Казахстан от 14 сентября 2010 года, совершенный в Киеве 29 августа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Кабинетом Министров</w:t>
      </w:r>
      <w:r>
        <w:br/>
      </w:r>
      <w:r>
        <w:rPr>
          <w:rFonts w:ascii="Times New Roman"/>
          <w:b/>
          <w:i w:val="false"/>
          <w:color w:val="000000"/>
        </w:rPr>
        <w:t>
Украины о внесении изменений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Кабинетом Министров Украины об условиях</w:t>
      </w:r>
      <w:r>
        <w:br/>
      </w:r>
      <w:r>
        <w:rPr>
          <w:rFonts w:ascii="Times New Roman"/>
          <w:b/>
          <w:i w:val="false"/>
          <w:color w:val="000000"/>
        </w:rPr>
        <w:t>
размещения дипломатических представительств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в Украине и Украины в Республике Казахстан от 14</w:t>
      </w:r>
      <w:r>
        <w:br/>
      </w:r>
      <w:r>
        <w:rPr>
          <w:rFonts w:ascii="Times New Roman"/>
          <w:b/>
          <w:i w:val="false"/>
          <w:color w:val="000000"/>
        </w:rPr>
        <w:t>
сентября 2010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26 декабря 2011 года)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Кабинет Министров Украины,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Кабинетом Министров Украины об условиях размещения дипломатических представительств Республики Казахстан в Украине и Украины в Республике Казахстан от 14 сентября 2010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Абзац 1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«Казахстанская сторона предоставляет в аренду на условиях взаимности Украинской стороне для размещения ее дипломатического представительства земельный участок площадью 0,9187 га, который находится в городе Астане по адресу: улица Арганаты, 20, сроком на 49 лет за арендную плату 1 тенге в год.».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Киев 29 августа 2011 г. в двух экземплярах, каждый на казахском, украинском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Протокола Стороны будут обращаться к тексту на русском языке.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 За Кабинет Министров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Украины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 Далее следует текст Протокола и Соглашения на украинском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