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2620" w14:textId="8662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республиканском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марта 2012 года № 6-V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Настоящий Закон вводится в действие с 1 января 2012 года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«О республиканском бюджете на 2012–2014 годы» (Ведомости Парламента Республики Казахстан, 2011 г., № 20, ст. 152;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февраля 2012 года «О внесении изменений и дополнений в некоторые законодательные акты Республики Казахстан по вопросам специальных государственных органов Республики Казахстан», опубликованный в газетах «Егемен Қазақстан» и «Казахстанская правда» 14 февраля 2012 г.)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1. Утвердить республиканский бюджет на 2012–2014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5 112 412 323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3 365 696 627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230 560 870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19 590 311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1 496 564 515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5 474 618 196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54 000 757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177 999 247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123 998 490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363 627 077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364 137 077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– -779 833 707 тысяч тенге, или 2,5 процента к валовому внутреннему продукту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779 833 707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абзац шестой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вопросам государственного архитектурно-строительного контроля и лицензирования – 756 683 тысячи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8. Предусмотреть в республиканском бюджете на 2012 год размер гарантированного трансферта из Национального фонда Республики Казахстан в сумме 1 380 000 000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статье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«14-1) на организацию и проведение идентификации сельскохозяйственных животных;»;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«16) на капитальный и средний ремонт автомобильных дорог областного, районного значения и улиц населенных пунктов;»;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«17-1) на решение вопросов обустройства моногородов;»;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18. Утвердить резерв Правительства Республики Казахстан на 2012 год в сумме 86 931 317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19. Учесть, что в составе затрат Министерства по чрезвычайным ситуациям Республики Казахстан на формирование и хранение государственного материального резерва предусмотрены средства в сумме 11 639 691 тысячи тенге, в том числе с отражением в доходах республиканского бюджета средств от реализации материальных ценностей, выпущенных в порядке освежения, в сумме 6 690 311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Закону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H. НАЗАРБАЕВ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Закон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республиканском бюджете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 – 2014 годы» от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марта 2012 года № 6-V  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республиканском бюджете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2012 - 2014 годы»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2011 года № 496-IV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Республиканский бюджет на 2012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313"/>
        <w:gridCol w:w="1573"/>
        <w:gridCol w:w="7253"/>
        <w:gridCol w:w="27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5 112 412 323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3 365 696 627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1 384 854 925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1 384 854 925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1 259 297 692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1 004 391 208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20 809 348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 ресурсов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226 486 491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3 129 280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4 481 365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международную торговлю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внешние операции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706 216 465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685 037 476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21 178 989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 или должностными лицами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15 323 265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15 323 265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230 560 870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203 861 126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предприятий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1 962 243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находящиеся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172 140 498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находящиеся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28 258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24 111 308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 на банковских счетах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244 275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1 885 866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3 488 678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313"/>
        <w:gridCol w:w="1573"/>
        <w:gridCol w:w="7253"/>
        <w:gridCol w:w="27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1 542 401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1 542 401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10 867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2 338 485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поступлений от организаций нефтяного сектора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2 338 485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1 215 260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1 215 260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21 592 731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21 592 731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19 590 311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материального резерва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19 440 311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материального резерва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19 440 311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1 496 564 515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116 564 515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116 564 515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Национального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1 380 000 000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313"/>
        <w:gridCol w:w="1573"/>
        <w:gridCol w:w="7253"/>
        <w:gridCol w:w="27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7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5 474 618 196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246 241 619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3 406 075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2 963 119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Прогнозно-аналитическое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стратегических аспектов внутренней и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государства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192 867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печатных изданий и их специальное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205 373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44 716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9 727 805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9 720 646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Социологические исследования 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законопроектов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7 159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1 552 470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Премьер-Министра Республики Казахстан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1 552 470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65 436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соблюдению прав и свобод человека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гражданина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65 016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Национального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правам человека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политических интересов страны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общественного порядка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17 846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38 199 284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внешнеполитической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5 194 568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границы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225 618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1 293 974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3 202 146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инженерно-технической и физической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дипломатических представительств за рубежом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70 537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и 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недвижимости за рубежом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дипломатических представительств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4 595 706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рубежом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17 531 744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международных организациях, уставных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 органах 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231 331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организациях, иных международных и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5 818 079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за аренду офисных помещений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представительств международных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аккредитованных в Республике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35 581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26 582 094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центров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 по предоставлению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 физическим и юридическим лицам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принципу «одного окна»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15 580 082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 системы 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мониторинга сетей операторов связи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377 306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313"/>
        <w:gridCol w:w="1533"/>
        <w:gridCol w:w="7213"/>
        <w:gridCol w:w="26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7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Международно-правовая защита и координация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орбитально-частотного ресурса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157 455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 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информационно-коммуникационных сетей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280 480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межведомственных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информационных систем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6 258 469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3 255 792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проведению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центральных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местных исполнительных органов по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информационных технологий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государственной базы данных «Е-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Лицензирование»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616 113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80 182 735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 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планирования, 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исполнением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51 614 272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аудита инвестиционных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финансируемых международными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процедур ликвидации и банкротства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118 861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инвестиционных проектов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58 863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кинологического центра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118 936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1 084 450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Приватизация, управление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регулирование споров, связанных с этим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426 925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 льготным жилищным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кредитам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18 494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1 577 894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таможенной экспертизы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24 440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учебно-методического центра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87 940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таможенного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таможенной инфраструктуры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3 679 614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собственности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 его результатов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283 838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«ТАИС»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«Электронная таможня»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757 816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автоматизированной интегрированной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системы «Электронные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закупки»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83 105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информационных систем 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органов, связанных с изменением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законодательства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7 195 587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центров приема и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налоговых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интегрированной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информационной системы «е-Минфин»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5 057 878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3 473 132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 арендованного имущества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«Байконур»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22 342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администрирования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2 506 079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Интегрированной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Казначейства и создание 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«Казначейство-клиент»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1 764 778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293"/>
        <w:gridCol w:w="1573"/>
        <w:gridCol w:w="7193"/>
        <w:gridCol w:w="26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7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7 464 438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и торговой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планирования и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3 639 094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совершенствованию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подготовки и мобилизации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47 823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и оценка документации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бюджетных инвестиций и концессии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477 065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с международными рейтинговыми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агентствами по вопросам пересмотра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суверенного кредитного рейтинга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30 390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осуществляемых совместно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1 298 250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регионов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1 178 321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реализации торговой политики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392 195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проведения 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экономического форума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экономического развития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37 519 615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 и стипендии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в сфере обеспечения науки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650 957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Научная и (или) научно-техническая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28 146 469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(или) научно-технической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8 631 824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исполнением республиканского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1 144 405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904 199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кадров органов финансового контроля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111 901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Исследование финансовых нарушений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88 567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Счетного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контролю за исполнением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39 738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8 697 977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регулированию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статистической деятельности и межотраслевой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координации государственной статистики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5 302 199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сбору и обработке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данных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1 259 760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статистики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национальной переписи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статистике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637 153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распространению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данных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89 431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системы «е-Статистика»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895 802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Укрепление национальной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510 456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1 092 835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925 919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313"/>
        <w:gridCol w:w="1573"/>
        <w:gridCol w:w="7253"/>
        <w:gridCol w:w="27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7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службы республики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делам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научных исследований и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научно-прикладных методик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4 829 111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строительные сбережения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4 829 111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279 006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  верховенства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275 268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Конституционного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5 654 326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463 945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5 183 726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Центральной избирательной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19 826 161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государства, Премьер-Министра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должностных лиц государственных органов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17 330 170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Обновление парка автомашин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органов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446 429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Президента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865 773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Пополнение и содержание фонда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Президента Республики Казахстан,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личной библиотеки и личного архива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Президента Республики Казахстан – Лидера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247 953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Администрации Президента,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Премьер-Министра,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Президента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Управления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739 836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324 264 880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60 605 440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предупреждения и ликвидации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ситуаций природного и техногенного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7 475 532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ситуаций природного и техногенного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30 662 965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и реконструкция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от чрезвычайных ситуаций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10 905 037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Анализ и проведение испытаний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пожарной безопасности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11 583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чрезвычайным ситуациям Республики Казахстан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511 007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 и учреждений к действиям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чрезвычайной ситуации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22 133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жилья военнослужащим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137 310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чрезвычайных ситуаций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54 053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313"/>
        <w:gridCol w:w="1573"/>
        <w:gridCol w:w="7253"/>
        <w:gridCol w:w="27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7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 Министерства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ситуациям Республики Казахстан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10 283 526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системы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чрезвычайным ситуациям в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учебных заведениях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работ по инженерной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населения, объектов и территорий от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стихийных бедствий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258 990 756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 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организации обороны и Вооруженных Сил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1 952 733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автоматизированной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Вооруженных Сил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4 036 580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Вооруженных Сил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15 152 627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Модернизация, восстановление и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вооружения, военной и иной техники,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связи в рамках межотраслевой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66 091 054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Тыловое обеспечение Вооруженных Сил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25 350 248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  Министерства обороны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756 045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7 175 327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внешнеполитических интересов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739 596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воспитательной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морально-психологической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военнослужащих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440 074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допризывников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военно-техническим специальностям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236 507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5 801 816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Повышение боевой готовности  Вооруженных Сил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128 182 150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военнослужащих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2 938 858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обороны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137 141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4 668 684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в обеспечении безопасности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лиц, объектов и  в выполнении церемониальных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ритуалов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4 418 684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Республиканской гвардии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уголовно-исполнительная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464 817 960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821 462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технической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в государственных органах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49 348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фельдъегерской связью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учреждений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698 554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41305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и 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специалистов государственных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 в области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32 255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188 803 873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 общественного порядка 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общественной безопасности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38 773 347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участвующих в уголовном процессе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117 020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353"/>
        <w:gridCol w:w="1453"/>
        <w:gridCol w:w="7233"/>
        <w:gridCol w:w="27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7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внутренних войск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общественной безопасности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40 284 248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587 134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порядка,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уголовно-исполнительной системы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5 275 938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 развитие спутниковой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передачи данных и телефонии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330 755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и бюджету города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безопасности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1 996 073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охране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обеспечению общественной безопасности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16 699 536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документов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личность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8 624 240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водительских удостоверений,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документов, номерных знаков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регистрации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3 752 176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6 730 167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юридической помощи, оказываемой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адвокатами лицам, освобожденным от ее оплаты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522 252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профилактике наркомании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наркобизнеса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8 041 596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 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2 953 047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добровольной возмездной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незаконно хранящегося оружия, боеприпасов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взрывчатых веществ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301 476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внутренних войск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13 564 839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содержание, 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дополнительной штатной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миграционной полиции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2 054 602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и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оснащение центра временного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оралманов и центра адаптации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оралманов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осужденных, подозреваемых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обвиняемых лиц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29 299 687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уголовно-исполнительной системы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5 598 798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бюджету Восточно-Казахстанской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котельной в поселке Солнечный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1 801 217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Астана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676 790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содержание дополнительной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численности ДВД города Алматы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 общественного порядка и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безопасности на метрополитене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372 298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бюджету города Алматы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штатной численности, осуществляющей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режимных стратегических объектов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177 222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67 192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23 854 718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Правовое 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8 348 754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судебных экспертиз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2 521 808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353"/>
        <w:gridCol w:w="1433"/>
        <w:gridCol w:w="7193"/>
        <w:gridCol w:w="26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7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301373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Научная экспертиза проектов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правовых актов, международных договоров,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концепций законопроектов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2 346973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прав интеллектуальной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пропаганда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исполнения судебных актов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3 067 979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Оценка, хранение и реализация конфискованного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арестованного имущества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органов юстиции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1 193 412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 интересов государства,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перспектив судебных или арбитражных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разбирательств и юридическая 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 контрактов на недропользование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инвестиционных договоров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5 575 478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законодательства 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312 949</w:t>
            </w:r>
          </w:p>
        </w:tc>
      </w:tr>
      <w:tr>
        <w:trPr>
          <w:trHeight w:val="3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161 199 006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143 566 587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17 629 419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«Сырбар»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8 515 811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8 515 811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30 768 401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высшим судебным органом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прав, свобод и законных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2 252 911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информационно-аналитической системы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судебной системы 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329 392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участвующих в судебном процессе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судей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966 955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отправления правосудия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органами судебной власти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23 417 153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судебной системы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766 415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органов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2 989 268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института медиации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27 316 563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высшего надзора за точным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единообразным применением законов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подзаконных актов в Республике Казахстан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17 613 526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Межгосударственное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по ведению криминального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оперативного учетов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Комитета по правовой 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специальным учетам 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152 655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928 291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органов, юридических лиц  учетной,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статистической информацией в сфере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статистики и специальных учетов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3 618 831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313"/>
        <w:gridCol w:w="1573"/>
        <w:gridCol w:w="7253"/>
        <w:gridCol w:w="27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7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 прокуратуры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676 519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участвующих в уголовном процессе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системы информационного обмена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правоохранительных и специальных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следствия и на следствии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на строительство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здания Генеральной 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экономической и 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преступностью (финансовая полиция)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13 299 920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Минимизация уровня коррупциогенности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общественных отношений и криминализации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8 723 489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прав и свобод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лиц, участвующих в уголовном процессе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229 791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борьбе с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коррупционной преступностью (финансовая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полиция)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1 279 003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финансовой полиции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3 054 885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следствия и на следствии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охраны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10 238 206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Глав государств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отдельных должностных лиц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8 354 775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Службы охраны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1 883 431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439 863 373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45 712 338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обучению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повышения квалификации с 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зарубежных специалистов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Целевой вклад в АОО «Назарбаев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Университет»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45 598 338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6 709 140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 в системе Министерства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6 695 955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Алматинской области и бюджету города Алматы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связи с передачей штатной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педагогических работников общеобразовательных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школ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уголовно-исполнительной системы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13 185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585 420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профессиональным образованием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585 420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10 406 439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специализированных организациях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354 706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послевузовским профессиональным образованием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9 388 694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послесреднего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663 039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313"/>
        <w:gridCol w:w="1533"/>
        <w:gridCol w:w="7253"/>
        <w:gridCol w:w="27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7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в сфере сельского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23 719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руководящих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менеджеров в сфере экономики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343 362 599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в области образования и науки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3 760 511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поддержки обучающимся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2 256 209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сетей инновационной системы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проекту коммерциализации научных исследований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6 905 624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науки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11 327 374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Методологическое обеспечение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2 702 460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детей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27 635 232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республиканских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конкурсов, внешкольных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489 269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реализацию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заказа в дошкольных организациях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25 902 416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областному бюджету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и бюджету города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сейсмоусиления объектов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69 319 724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искусства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4 083 847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послевузовским образованием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поддержки обучающимся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80 231 947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кадров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9 093 316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высших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заведениях за рубежом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«Болашак»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18 935 019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реализацию Государственной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в Республике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2011-2020 годы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4 049 451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уровня знания казахского языка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и проведение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оценки качества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1 319 391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организаций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3 972 186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науки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28 802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ежемесячную выплату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 попечения родителей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4 159 712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обновление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учебно-производственных мастерских,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лабораторий учебных заведений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2 425 000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Нравственно-духовное образование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учащейся молодежи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104 166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273"/>
        <w:gridCol w:w="1533"/>
        <w:gridCol w:w="7173"/>
        <w:gridCol w:w="26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7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поверенным агентам по возврату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образовательных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системы электронного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 среднего 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15 939 656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квалификационную 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11 453 346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установление доплаты за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производственного обучения мастерам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производственного обучения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1 471 757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«Холдинг «Кәсіпқор»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Интеллектуальные школы»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19 710 701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АОО «Назарбаев Интеллектуальные школы»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специалистов 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послевузовским образованием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в АОО "Назарбаев Университет"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12 383 611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образовательной накопительной системы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147 815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1 814 032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на изъятие земельных участков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общежития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университета им. Гумилева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филиала МГУ им. Ломоносова и 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Интеллектуальных школ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710 862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5 898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28 259 348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поддержки обучающимся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633 128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послевузовским образованием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поддержки обучающимся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22 584 502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кадров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1 594 214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образования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1 749 960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1 697 544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кадров в области технического 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метрологии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8 294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23 647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кадров государственных организаций 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23 647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 специалистов космической отрасли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313"/>
        <w:gridCol w:w="1573"/>
        <w:gridCol w:w="7033"/>
        <w:gridCol w:w="27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7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1 282 238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служащих с 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иностранных преподавателей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98 023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Подготовка, 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квалификации государственных служащих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1 184 215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экономической и 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преступностью (финансовая полиция)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812 822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профессиональным образованием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812 822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67 243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специализация врачей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рубежом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67 243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и физической культуры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2 396 354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детей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2 052 738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технического,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 и оказаниe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социальной поддержки обучающимся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343 616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446 805 722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4 488 160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правоохранительных органов и членов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семей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2 206 107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2 282 053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2 193 598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«Саламатты Қазақстан» на 2011-2015 годы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2 193 598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3 999 890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3 999 890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425 488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отдыха детей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425 488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430 599 479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здравоохранения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12 793 823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и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Алматинской 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сейсмоусиления объектов здравоохранения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44 727 131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благополучия населения на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10 833 032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2 243 629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специального медицинского резерва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52 629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капитальный ремонт сейсмоусиляемых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здравоохранения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1 528 217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 расширение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объема бесплатной медицинской помощи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90 824 373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здравоохранения Республики Казахстан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332 885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313"/>
        <w:gridCol w:w="1573"/>
        <w:gridCol w:w="7253"/>
        <w:gridCol w:w="26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7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2 120 178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судебно-медицинской  экспертизе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2 146 492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хранению ценностей исторического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наследия в области здравоохранения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1 787 002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здравоохранения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3 584 470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мобильной и телемедицины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здравоохранении аульной (сельской) местности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49 900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10 789 376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международных стандартов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больничного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2 655 564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бесплатной медицинской помощи,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направлений, финансируемых на местном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214 066 216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здравоохранения на местном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10 485 164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Межсекторальное и межведомственное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по вопросам охраны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19 529 332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39 934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5 099 107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Санитарно-эпидемиологическое благополучие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 на республиканском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121 090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категориям граждан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4 595 632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информационное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медицинских организаций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76 886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266 499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 комплексной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медицинской информационной системы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39 000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1 206 989 823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 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1 206 989 823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области труда, занятости, социальной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3 167 337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983 225 691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 государственные пособия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76 591 340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 денежные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компенсации отдельным категориям граждан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88 175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семьям, имеющим детей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59 902 296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помощи оралманам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9 200 239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71 395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информационно-аналитическому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по базе занятости и бедности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129 344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 обеспечения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1 020 274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специальных социальных услуг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2 209 002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выплаты пенсий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пособий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19 315 457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313"/>
        <w:gridCol w:w="1573"/>
        <w:gridCol w:w="7253"/>
        <w:gridCol w:w="27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7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 вред, причиненный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здоровью, возложенное судом на государство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случае прекращения деятельности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697 930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286 911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организаций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 республиканском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574 090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методологическому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оказания инвалидам протезно-ортопедической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30 932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 с ограниченными возможностями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Конвенции ООН о правах инвалидов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предоставления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7 500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 в соответствии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стандартами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27 473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социально-трудовой сферы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автоматизированной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Государственного центра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пенсий и Единой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социально-трудовой сферы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234 913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2020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50 193 441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200 074 230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2 809 508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нужд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2 809 508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197 264 722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энергосбережению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социальной сферы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60 004 379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водоотведения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43 277 055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12 286 169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благоустройства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3 880 684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оценки технического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инженерных сетей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Карагандинской области на поддержание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города Приозерска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257 000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563 000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Разработка обоснований инвестиций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3 381 785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Центров энергоэффективности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жилищно-коммунального хозяйства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Астана, Алматы и Актобе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3 257 387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313"/>
        <w:gridCol w:w="1573"/>
        <w:gridCol w:w="7253"/>
        <w:gridCol w:w="27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7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обследований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систем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водоснабжения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населенных пунктах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33 897 263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91 838 975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149 307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историко-культурных ценностей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149 307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1 906 026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доступа к  научно-историческим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ценностям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12 308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научной,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научно-технической и научно-педагогической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734 352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молодежной политике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патриотическому воспитанию граждан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1 159 366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14 556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доступа к  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библиотеках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14 556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448 456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туристского имиджа Казахстана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448 456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61 083 967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культуры и информации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662 405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информации Республики Казахстан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67 874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языков народа Казахстана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456 014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194 930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организаций в области культуры и информации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637 508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Производство национальных фильмов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2 116 560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социально значимых и 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2 145 496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театрально-концертных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5 810 831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 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наследия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1 578 066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внутриполитической стабильности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согласия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661 644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Воссоздание, сооружение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историко-культурного наследия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766 120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Свод и систематизация  изучения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наследия казахского народа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43 604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информации в публичных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библиотеках республиканского значения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891 908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100 734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на увеличение уставного капитала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«Театр оперы и балета»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15 837 000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Издание социально-важных видов литературы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1 093 286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архива печати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443 427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Пропаганда борьбы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наркобизнесом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10 362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313"/>
        <w:gridCol w:w="1573"/>
        <w:gridCol w:w="7253"/>
        <w:gridCol w:w="27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7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политики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26 078 768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181 570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1 285 860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2 093 738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190 855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 Щучинско-Боровской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курортной зоны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1 902 883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и физической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26 142 925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физической культуры и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540 063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национальных видов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217 414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спорта высших достижений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9 754 823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вновь вводимых объектов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246 909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448 459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делам спорта и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388 341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кадров в области спорта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96 104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школ-интернатов для одаренных в спорте детей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8 431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Бюджетные инвестиции в области спорта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10 165 836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4 273 987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Борьба с наркоманией и наркобизнесом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2 558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116 096 656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300 034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300 034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14 461 448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нефтяной, газовой и нефтехимической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848 248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ведения учета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имущества, право пользования которым подлежит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передаче подрядчикам по нефтегазовым проектам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35 821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нормативно-технической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нефтяной, газовой и нефтехимической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26 356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13 508 523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101 335 174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нормативно-технической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топливно-энергетическом комплексе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268 369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313"/>
        <w:gridCol w:w="1573"/>
        <w:gridCol w:w="7253"/>
        <w:gridCol w:w="27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7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инициативы прозрачности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добывающих отраслей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27 197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Консервация и ликвидация урановых рудников,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захоронение техногенных отходов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70 791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закрытия шахт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угольного бассейна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581 000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радиационной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территории Республики Казахстан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591 875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геологической информации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282 899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Региональные, геолого-съемочные,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поисково-оценочные и поисково-разведочные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8 844 779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минерально-сырьевой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недропользования, подземных вод 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геологических процессов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610 019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 ликвидированных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шахт, переданных в 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специализированное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предприятие «Карагандаликвидшахт»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306 463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Мониторинг ядерных испытаний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90 403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Центра ядерной медицины и биофизики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1 410 600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87 614 176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Передислокация геофизической обсерватории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«Боровое»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579 269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энергоэффективности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57 334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247 523 916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221 301 202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государства в сфере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лесного, охотничьего, рыбного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аграрной науки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11 246 242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мелиоративного состояния земель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218 393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растений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4 644 278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Карантин растений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966 104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Определение сортовых и посевных качеств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семенного и посадочного материала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292 241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инфраструктуры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и 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142 324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9 859 829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и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ветеринарных лабораторий, биохранилища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здания подведомственного учреждения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8 313 549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сортоиспытанию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277 830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Постприватизационная поддержка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4 320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качества товарного рыбоводства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264 158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Методологические услуги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водных объектов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31 392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лесонасаждений вдоль автомобильной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«Астана-Щучинск»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«Шортанды-Щучинск»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636 063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173"/>
        <w:gridCol w:w="1633"/>
        <w:gridCol w:w="7153"/>
        <w:gridCol w:w="27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7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Агрометеорологический и космический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48 408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Жамбылской области на берегоукрепительные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 на реке Шу вдоль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границы Республики Казахстан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водоснабжения, гидротехнических сооружений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42 130 673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объектов охраны подземных вод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очистки промышленных стоков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Усть-Каменогорске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562 967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Эксплуатация трансграничных и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водохозяйственных объектов, не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подачей воды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6 929 220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Государственный учет и кадастр рыбных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ресурсов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152 148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Воспроизводство рыбных ресурсов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1 412 929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ставки вознаграждения по кредитам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поддержку сельского хозяйства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сохранения и развития 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охраняемых природных территорий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6 152 161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Реабилитация и управление окружающей средой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бассейна рек Нура и Ишим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2 437 830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3 326 643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лесов и увеличение лесистости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республики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1 524 259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обследований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систем и гидротехнических сооружений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945 800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Государственный учет и регистрация тракторов,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прицепов к ним,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сельскохозяйственных, мелиоративных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дорожно-строительных машин и механизмов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41 887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страхования в растениеводстве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64 520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систем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производством сельскохозяйственной продукции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Диагностика заболеваний животных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5 740 355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Противоэпизоотические мероприятия,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очагов острых и хронических 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заболеваний животных и птиц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4 480 995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и восстановление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аварийных участков межхозяйственных каналов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гидромелиоративных сооружений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3 706 151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 в области аграрной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науки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сельскохозяйственной продукции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1 053 816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обеспечение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 на безвозмездной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775 505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Закуп зерна в государственные ресурсы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18 500 000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 перемещение зерна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резерва продовольственного зерна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942 500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и рациональное использование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690 087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природоохранных попусков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1 393 256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охраны, защиты и воспроизводства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лесов, лесопользования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учебно-производственной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лесного хозяйства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41 615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качества лесных семян,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аттестация объектов лесосеменной базы,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санитарного состояния лесов и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постоянной лесосеменной базы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116 367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Лесоохотоустройство и лесохозяйственное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проектирование, учет и биологические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обоснования в области лесов и животного мира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465 903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993"/>
        <w:gridCol w:w="1573"/>
        <w:gridCol w:w="7293"/>
        <w:gridCol w:w="27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7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зеленой зоны города Астаны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2 374 991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Авиаохрана леса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1 702 211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и восстановление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сайги, редких и исчезающих видов диких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677 927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149 492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Мониторинг, референция, лабораторная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диагностика и обеспечение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в ветеринарии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252 935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поддержку семеноводства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2 451 448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племенного животноводства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10 497 603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качества продукции животноводства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21 138 658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организацию и проведение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сельскохозяйственных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1 977 521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специалистов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1 124 796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электронного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ресурса, системы и информационно-коммуникационной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сети в едином информационном пространстве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1 455 508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2 644 031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Нормативно-методическое обеспечение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отраслей 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водного, рыбного и лесного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региональных стабилизационных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фондов продовольственных товаров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17 105 285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Удешевление стоимости затрат на 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расходы при экспорте зерна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Научно-методические услуги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агрохимического состава почв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166 724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 внедрение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мониторингу биоразнообразия в пилотных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 охраняемых природных 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охране, защите и воспроизводству лесов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Астаны на создание «зеленого пояса»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759 180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на возмещение убытков землепользователей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 собственникам земельных участков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принудительном отчуждении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создания зеленой зоны города Астаны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173 390</w:t>
            </w:r>
          </w:p>
        </w:tc>
      </w:tr>
      <w:tr>
        <w:trPr>
          <w:trHeight w:val="3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14 636 709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сохранению, восстановлению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улучшению качества 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перехода Республики 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устойчивому развитию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2 239 656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качественных и количественных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показателей (экологических нормативов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требований)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46 920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133"/>
        <w:gridCol w:w="1573"/>
        <w:gridCol w:w="7253"/>
        <w:gridCol w:w="27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7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 исследования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окружающей среды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337 900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4 013 299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наблюдений за 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2 108 638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реконструкцию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3 737 445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«исторических» загрязнений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гидрометеорологической службы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1 369 301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 Министерства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Республике Казахстан в усилении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межрегионального сотрудничества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продвижения «Зеленого роста»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Астанинской Инициативы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Уничтожение отходов содержащих СОЗ (стойкие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органические загрязнители) в Казахстане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Очистка природной среды от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загрязнения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372 756</w:t>
            </w:r>
          </w:p>
        </w:tc>
      </w:tr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управлению земельными ресурсами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6 826 838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созданию условий для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использования и охраны земли, геодезического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картографического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способствующего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 и укреплению национальной безопасности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786 108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управлению земельными ресурсами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сведений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земельного кадастра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2 834 087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топографо-геодезической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картографической продукцией и ее хранение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3 199 091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4 302 252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питьевой воды из особо важных групповых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локальных 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безальтернативными источниками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водоснабжения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4 302 252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456 915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 мира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456 915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13 001 070</w:t>
            </w:r>
          </w:p>
        </w:tc>
      </w:tr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55 868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зоны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индустриальный нефтехимический технопарк»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55 868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5 209 626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технологического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3 022 530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364 229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создания новых, модернизация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 действующих производств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направления «Производительность-2020»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790 867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313"/>
        <w:gridCol w:w="1573"/>
        <w:gridCol w:w="7253"/>
        <w:gridCol w:w="27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7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развития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в рамках направления «Инвестор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- 2020»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1 032 000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7 735 576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нормативно-технических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документов в сфере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градостроительной и строительной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7 199 205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на разработку комплексной схемы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градостроительного планирования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пригородной зоны города Астаны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486 371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377 962 819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374 826 894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политики, координации,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контроля, развития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конкурентного рынка в области 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коммуникаций, связи и информатизации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3 839 528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республиканском уровне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213 386 788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Капитальный, средний и текущий ремонт,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содержание, озеленение, диагностика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инструментальное обследование 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водных путей в судоходном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состоянии и содержание шлюзов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5 298 050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воздушного транспорта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2 530 149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перевозок по социально значимым межобластным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сообщениям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22 180 100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транспорта и коммуникаций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коммуникаций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360 122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и средний ремонт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дорог областного, районного значения и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19 089 517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классификации и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судов внутреннего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плавания «река-море»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95 133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качества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дорожно-строительных и ремонтных работ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339 685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авиаперевозок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826 317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 транспорта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329 678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сети постов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транспортного контроля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72 114 543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убытков операторов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связи по предоставлению универсальных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связи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5 308 626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административно-технологического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«Transport tower»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388 025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субсидирование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перевозок метрополитеном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обучению населения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«Электронного правительства»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442 719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сопровождение 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радиочастотного спектра и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средств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271 620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313"/>
        <w:gridCol w:w="1573"/>
        <w:gridCol w:w="7253"/>
        <w:gridCol w:w="27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7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212 766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первоначальной подготовки пилотов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212 766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2 923 159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политики,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контроля в области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299 540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космической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утилизации, рекультивации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ремонта объектов комплекса «Байконур»,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входящих в состав арендуемых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банкам-агентам по 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бюджетного кредита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межправительственного соглашения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12 896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управления космическими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аппаратами связи и вещания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1 208 063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технических регламентов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стандартов в области космической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объектов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«Байконур», не вошедших в состав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 и исключенных из него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78 474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космического агентства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35 266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Межгосударственная радионавигационная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государств-участников СНГ на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 2012 года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105 920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242 174 898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12 481 531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10 004 099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государственного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резерва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1 635 592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корпоративной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коммуникационной системы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ситуаций и гражданской обороны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841 840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регулированию естественных монополий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1 278 401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области регулирования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субъектов естественных монополий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эффективного функционирования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инфраструктурных отраслей экономики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1 214 291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регулированию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монополий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64 110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2 608 762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2 608 762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118 237 646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86 331 317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процентной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в рамках «Программы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посткризисного восстановления (оздоровление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конкурентоспособных предприятий)»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10 533 441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простых векселей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5 271 071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реализации планов оздоровлений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участников «Программы посткризисного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восстановления (оздоровление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конкурентоспособных предприятий)»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201 817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Западно-Казахстанской области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компенсации потерь и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стабильности региона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15 900 000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62 534 105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273"/>
        <w:gridCol w:w="1533"/>
        <w:gridCol w:w="7233"/>
        <w:gridCol w:w="26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7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индустриальной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рамках программы «Дорожная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2020»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18 796 000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 и усиление предпринимательского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потенциала в рамках программы «Дорожная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бизнеса - 2020»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6 039 345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оператора и финансового агента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оказываемых в рамках программы «Дорожная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карта бизнеса – 2020»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оказанию консультативной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регионам при подготовке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государственно-частного партнерства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 проектов в социальном секторе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жилищно-коммунальном хозяйстве по механизму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государственно-частного парнерства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необходимых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технико-экономических обоснований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инвестиционных и концессионных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1 676 000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товаров на внешние рынки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«Экспортер - 2020»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3 059 620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  Мангистауской области на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предпринимательства в городе Жанаозен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на развитие инженерной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городов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«Развитие регионов»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14 000 000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Астана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поддержку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регионах в рамках Программы «Дорожная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бизнеса - 2020»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11 250 000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14 283 136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несырьевого сектора казахстанской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ее интеграции в систему мирохозяйственных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связей, защита отечественного потребителя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некачественной продукции,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устойчивого развития населенных пунктов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территорий, по координации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областях электроэнергетики, геологии,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топливно-энергетического комплекса, угольной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промышленности, использования атомной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туристской индустрии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4 417 986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стандартизации, сертификации, метрологии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 качества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41 452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институтов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инновационной системы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1 038 100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метрологии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1 580 258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инновационной активности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134 156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 по 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индустриально-инновационному развитию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282 309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 Казахстан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«Инвестор - 2020»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832 630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товаров на внешние рынки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«Экспортер - 2020»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1 245 996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333"/>
        <w:gridCol w:w="1453"/>
        <w:gridCol w:w="7133"/>
        <w:gridCol w:w="27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7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инновационных грантов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направления «Производительность - 2020»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регламентации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координации, взаимодействию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участников СЭЗ «Парк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технологий»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новых технологий Республики Казахстан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зоны «Парк 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технологий»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казахстанского содержания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закупке товаров, работ и услуг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453 267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индустриально-инновационного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406 011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Борьба с наркоманией и наркобизнесом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1 984</w:t>
            </w:r>
          </w:p>
        </w:tc>
      </w:tr>
      <w:tr>
        <w:trPr>
          <w:trHeight w:val="3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4 504 608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 гидрометеорологического мониторинга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4 504 608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644 628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Генеральной 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644 628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конкуренции (Антимонопольное агентство)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736 854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конкуренции,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ограничению монополистической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недопущению недобросовестной конкуренции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721 087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по защите конкуренции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15 767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6 667 649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1 483 619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27 512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жилищно-коммунального хозяйства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156 518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специализированных региональных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17 603 125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17 136 209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бюджету Карагандинской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инженерной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транспортной инфраструктуры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«Санаторий на побережье озера Балхаш»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229 728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Карагандинской области на 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участка подъездной автомобильной дороги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санаторию на побережье озера Балхаш,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«Санаторий на побережье озера Балхаш»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237 188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религий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594 453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религиозной деятельности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377 751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делам религий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организаций в сфере религиозной деятельности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313"/>
        <w:gridCol w:w="1573"/>
        <w:gridCol w:w="7013"/>
        <w:gridCol w:w="29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7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международного сотрудничества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 религиозной деятельности,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социологических, научно-исследовательских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аналитических услуг в сфере 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189 575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176 316 794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176 316 794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176 316 794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880 645 461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880 645 461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880 645 461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313"/>
        <w:gridCol w:w="1573"/>
        <w:gridCol w:w="7253"/>
        <w:gridCol w:w="27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7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Чистое бюджетное кредитование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54 000 757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177 999 247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12 149 305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12 149 305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 предпринимательства на селе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12 149 305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42 413 400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42 413 400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42 413 400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86 987 333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86 987 333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«Национальный управляющий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холдинг «КазАгро» для 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поддержке субъектов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исполнительныморганам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поддержки специалистов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6 987 333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36 449 209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963 970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гарантиям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363 970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покрытие дефицита наличности по бюджетам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15 285 239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благосостояния «Самрук-Казына»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 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устойчивости национальной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15 285 239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 проведение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 имущества объектов кондоминиума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«Жилищный 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сберегательный банк Казахстана»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предоставления предварительных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промежуточных жилищных займов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12 200 000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313"/>
        <w:gridCol w:w="1573"/>
        <w:gridCol w:w="7253"/>
        <w:gridCol w:w="27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123 998 490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123 998 490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123 521 226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123 521 226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Возврат требований по оплаченным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государственным гарантиям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477 264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юридическими лицами 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оплаченным государственным гарантиям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477 264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313"/>
        <w:gridCol w:w="1573"/>
        <w:gridCol w:w="7253"/>
        <w:gridCol w:w="27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7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363 627 077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364 137 077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1 207 008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1 207 008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1 207 008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389 541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389 541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акционерных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 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389 541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1 404 648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1 404 648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лиц, осуществляющих 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1 404 648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10 588 100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9 903 000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управляющий холдинг «КазАгро»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по стимулированию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агропромышленного комплекса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9 903 000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685 100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«Казаэросервис» для модернизации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переоснащения авиационных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метеорологических станций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685 100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35 536 855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2 439 418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лиц, осуществляющих 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транспорта и коммуникаций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2 439 418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33 097 437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«Национальная компания «Қазақстан Ғарыш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Сапары» на создание целевых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систем, технологий и их использование,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также строительство Сборочно-испытательного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22 597 437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«Республиканский центр космической связи»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целевых космических систем,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технологий и их использование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10 500 000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315 010 925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благосостояния 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обеспечения 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устойчивости национальной экономики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300 069 925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313"/>
        <w:gridCol w:w="1533"/>
        <w:gridCol w:w="7213"/>
        <w:gridCol w:w="27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7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государством доли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Окончательном соглашении о разделе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подрядного участка Карачаганакского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нефтегазоконденсатного месторождения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300 069 925</w:t>
            </w:r>
          </w:p>
        </w:tc>
      </w:tr>
      <w:tr>
        <w:trPr>
          <w:trHeight w:val="3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 на 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НАО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«Телерадиокомплекс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313"/>
        <w:gridCol w:w="1573"/>
        <w:gridCol w:w="7253"/>
        <w:gridCol w:w="27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активов государства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510 000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 государства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внутри страны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3"/>
        <w:gridCol w:w="7213"/>
        <w:gridCol w:w="269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-779 833 707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779 833 707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Закон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республиканском бюджете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 – 2014 годы» от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марта 2012 года № 6-V  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республиканском бюджете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2012 - 2014 годы»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2011 года № 496-IV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 поступлений в бюджет на 2012 год,</w:t>
      </w:r>
      <w:r>
        <w:br/>
      </w:r>
      <w:r>
        <w:rPr>
          <w:rFonts w:ascii="Times New Roman"/>
          <w:b/>
          <w:i w:val="false"/>
          <w:color w:val="000000"/>
        </w:rPr>
        <w:t>
направляемые в Национальный фонд Республики Казахстан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418"/>
        <w:gridCol w:w="417"/>
        <w:gridCol w:w="9187"/>
        <w:gridCol w:w="3474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2 920 508 907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2 920 008 907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970 760 298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970 760 298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1 949 248 609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1 949 248 609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бюджета ( 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Банка Республики Казахстан 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бюджета ( 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 нефтяного сектора 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