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0c53" w14:textId="20f0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защищенной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апреля 2012 года № 14-V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«Об органах национальной безопасности Республики Казахстан» (Ведомости Верховного Совета Республики Казахстан, 1995 г., № 24, ст. 157; Ведомости Парламента Республики Казахстан, 1997 г., № 10, ст. 108; № 12, ст. 184; 1998 г., № 23, ст. 416; № 24, ст. 436; 1999 г., № 8, ст. 233; № 23, ст. 920; 2000 г., № 3-4, ст. 66; 2001 г., № 20, ст. 257; 2002 г., № 6, ст. 72; № 17, ст. 155; 2004 г., № 23, ст. 142; 2007 г., № 9, ст. 67; № 10, ст. 69; № 20, ст. 152; 2009 г., № 19, ст. 88; 2010 г., № 7, ст. 32; № 10, ст. 48; 2011 г., № 1, ст. 3, 7; № 11, ст. 102; № 16, ст. 129; 2012 г., № 4 ст.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7)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организация шифровальной работы в уполномоченных государственных органах, органах военного управления, национальной безопасности и внутренних дел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11)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«государственных органах, воинских формированиях, частях и организациях» заменить словами «уполномоченных государственных органах, органах военного управления, национальной безопасности и внутренних дел Республики Казахстан».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«О государственных секретах» (Ведомости Парламента Республики Казахстан, 1999 г., № 4, ст. 102; 2001 г., № 8, ст. 53; 2002 г., № 15, ст. 147; 2004 г., № 6, ст. 41; 2007 г., № 2, ст. 18; № 9, ст.67; № 20, ст. 152; 2009 г., № 24, ст. 122, 128; 2010 г., № 3-4, ст.11; № 7, ст.32; 2011 г., № 1, ст.7; № 11, ст.102; № 12, ст. 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сведения о системе правительственной связи, шифрованной, засекреченной, кодированной или иных видах специальной связи и информация о государственных шифрах, кодах, методах или средствах их анализа, средствах шифрования, засекречивания, кодирования;».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«О связи» (Ведомости Парламента Республики Казахстан, 2004 г., № 14, ст. 81; 2006 г., № 3, ст. 22; № 15, ст. 95; № 24, ст. 148; 2007 г., № 2, ст. 18; № 3, ст. 20; № 19, ст. 148; 2008 г., № 20, ст. 89; № 24, ст. 129; 2009 г., № 15-16, ст. 74; № 18, ст. 84; № 24, ст. 121; 2010 г., № 5, ст. 23; № 24, ст. 146, 150; 2011 г., № 1, ст. 2; № 11, ст. 102; № 12, ст. 111; 2012 г., № 3, ст. 25):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2. Основные понятия, используемые в настоящем Законе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абонент - физическое или юридическое лицо, с которым заключен договор на оказание услуг связи с выделением для этих целей абонентской линии, абонентского номера и (или) идентификационного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служебная информация об абонентах - сведения об абонентах (телефонные номера, идентификационные коды, адреса электронной почты, почтовый адрес, индивидуальный идентификационный номер для физических лиц и реквизиты (бизнес-идентификационный номер, данные свидетельства о постановке на учет по налогу на добавленную стоимость) для юридических лиц), биллинговые сведения и сведения о предоставляемых абонентам услугах, адреса абонентов в сети передачи данных и адреса обращения к интернет-ресурсам в сети передачи данных, идентификаторы интернет-ресурса, протоколы сети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абонентская линия - линия связи, являющаяся частью местной сети телекоммуникаций и соединяющая абонентское устройство со средствами телекоммуникаций этой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абонентское устройство -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специальная связь - вид курьерской связи, осуществляемый организациями почтовой связи и обеспечивающий прием, обработку, охрану, перевозку и доставку (вручение) специальных и иных отправлений, содержащих любую охраняемую законом тайну и ценности, в том числе драгоценные металлы, камни и изделия из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каналы специальной и фельдъегерской связи - совокупность почтовых сетей, подразделений специальной и фельдъегерской связи, используемых для пересылки специальных отправлений в сопровождении фельдъегерей;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специальные отправления - регистрируемые пакеты, посылки, метизы с вложением государственных секретов и их носителей, а также особо важной корреспонденции государственных органов и организаций, изделий, их компонентов (веществ) и грузов оборонной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оператор универсального обслуживания - оператор связи, оказывающий услуги связи на сети телекоммуникаций общего пользования, на которого в соответствии с законодательством Республики Казахстан возложена обязанность по оказанию универсальных услуг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универсальные услуги телекоммуникаций - минимальный перечень услуг телекоммуникаций, разрабатываемый уполномоченным органом и утверждаемый Правительством Республики Казахстан, оказание которых любому пользователю услугами связи в любом населенном пункте в заданный срок с установленными качеством и уровнем цен, обеспечивающими доступность этих услуг, является обязательным для операторов универсального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связь - прием, сбор, обработка, накопление, передача (перевозка), доставка, распространение информации, почтовых и специальных отправлений, почтовых переводов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канал связи - комплекс средств телекоммуникаций и среды распространения, обеспечивающий передачу сигнала между средствами телекоммуникаций в полосе частот или со скоростью передачи, характерной для данного канала связи. В зависимости от вида связи каналы подразделяются на телефонные, телеграфные, передачи данных, а по территориальному признаку - на международные, междугородные, зоновые и местные;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сеть связи - технологическая система, включающая в себя средства и линии связи и предназначенная для телекоммуникаций или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управление сетью связи - совокупность организационно-технических мероприятий, направленных на обеспечение функционирования сети связи, в том числе регулирование потока нагрузки (трафика);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линии связи - линии передачи (кабельные, радиорелейные, спутниковые и другие), физические цепи и линейно-кабельные сооружения связи, в том числе магистральные (международные и междугородные);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услуги связи - деятельность по приему, обработке, хранению, передаче, перевозке, доставке почтовых и специальных отправлений, почтовых переводов денег или сообщений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оказание услуг связи - деятельность операторов связи, заключающаяся в предоставлении пользователям услуг связи, приведенных в общем классификаторе продукции видов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пользователь услугами связи - физическое или юридическое лицо, получающее услуги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оператор связи - физическое или юридическое лицо, получившее лицензию на предоставление услуг связи в порядке, установленном законодательным актом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хозяйствующие субъекты, осуществляющие деятельность в области связи, - операторы связи, владельцы специальных, ведомственных и корпоративных сетей телекоммуникаций, отдельного коммутационного оборудования, подключаемого к сети телекоммуникаций общего пользования, владельцы радиоэлектронных средств, являющиеся пользователями радиочастотным спектром;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национальные ресурсы в области связи - ресурсы радиочастот, нумерации и орбитальных позиций спутников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доминирующий оператор связи - оператор связи, занимающий доминирующее (монопольное) положение в области связи в соответствии с антимонопольным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биллинг - программно-аппаратный комплекс, предназначенный для автоматического выполнения операций учета услуг, предоставляемых абонентам, а также их тарификации и выставления счетов для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стандартная точка присоединения (подключения) - средства телекоммуникаций, предназначенные для присоединения одной сети к другой с использованием типовых технических условий и в соответствии с типовым договором присоединения;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соединительная линия - комплекс технических средств, включающих в себя линию связи и части станционного оборудования, обеспечивающий взаимодействие между присоединяющей и присоединяемой сетями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услуга присоединения - деятельность, направленная на удовлетворение потребности операторов связи в организации взаимодействия между сетями связи, при которой становятся возможными установление соединения и передача информации между пользователями взаимодействующих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межсетевые соединения - взаимодействие сетей телекоммуникаций, являющееся результатом оказания услуги присоединения одной сети телекоммуникаций к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местная сеть телекоммуникаций - сеть и средства телекоммуникаций, предназначенные для осуществления электрической связи на территории населенного пункта. Местные сети телекоммуникаций подразделяются на городские и сельские в зависимости от статуса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система повременного учета стоимости местных телефонных соединений (далее - повременный учет местных телефонных соединений) - совокупность технологий методов учета местных телефонных соединений, обеспечивающих расчет суммы платежей за использование услуг местной сети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присвоение (назначение) полосы частот, радиочастоты (радиочастотного канала) - разрешение на использование радиочастотного спектра, выдаваемое соответствующим радиочастотным органом пользователю радиочастотным спектром на использование указываемой в этом разрешении полосы частот, радиочастоты (радиочастотного канала) с применением радиоэлектронного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высокочастотные устройства - оборудование и (или) приборы, предназначенные для генерирования и использования электромагнитной энергии в промышленных, научных, медицинских, бытовых или других целях, за исключением применения в области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кабельная канализация - совокупность подземных трубопроводов и колодцев, предназначенных для прокладки, монтажа и технического обслуживания кабелей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кодированная связь - защищенная связь с использованием документов и техники кодирования;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междугородная линия связи - линия связи, соединяющая междугородные коммутационные станции оператора связи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оператор междугородной связи - оператор фиксированной связи, владеющий и (или) эксплуатирующий междугородную линию связи, междугородные коммутационные станции и предоставляющий услуги междугородной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оператор междугородной и международной связи - оператор фиксированной связи, владеющий и (или) эксплуатирующий междугородные и международные линии связи, междугородные и международные коммутационные станции и предоставляющий услуги междугородной и международной телефонной связи по транзиту трафика и предоставлению сетевых ресурсов другим операторам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междугородная телефонная связь - телефонное соединение между пользователями услугами связи, находящимися на территории Республики Казахстан, за исключением местных телефонных соединений;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засекреченная связь - защищенная связь с использованием засекречивающей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комбинированная система оплаты услуг - система оплаты, при которой сумма платежей пользователя связи за определенный период времени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постоянной составляющей - платы за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повременной составляющей - платы за предоставление телефонного соединения в зависимости от его фактической продолжительности в единицах тарификации;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повременная система оплаты услуг - система оплаты услуг, при которой сумма платежей пользователя связи за определенный период времени включает плату за предоставление телефонного соединения в зависимости от его фактической продолжительности в единицах тарификации;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магистральная линия связи - наземная (кабельная, в том числе волоконно-оптическая, радиорелейная) или спутниковая линия связи, соединяющая зоновые (междугородные) и (или) международные коммутационные станции сетей телекоммуникаций Республики Казахстан и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ресурс нумерации - совокупность номеров, используемых в сетях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сеть телекоммуникаций общего пользования - сеть телекоммуникаций, доступная для пользования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почтовая связь - прием, обработка, перевозка и доставка почтовых и специальных отправлений, а также почтовый перевод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почтовые отправления - письменная корреспонденция, посылки, почтовые контейнеры, а также печатные издания в соответствующей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радиолюбительская служба - служба радиосвязи для целей самообучения, переговорной связи и технических исследований, осуществляемая физическими лицами, имеющими соответствующее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радиоконтроль - система мер, обеспечивающая эксплуатацию радиоэлектронных средств и высокочастотных устройств с допустимым уровнем помех путем выполнения технического контроля за радиоизлучениями, инспекции радиоэлектронных средств и высокочастотных устройств, выявления и пресечения действия источников радиопомех, нарушений порядка использования радиочастот, стандартов и норм на параметры излучения радиоэлектронных средств и высокочастотных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радиочастотные органы - государственные органы, уполномоченные осуществлять распределение, выделение и присвоение полос частот, радиочастот (радиочастотных каналов), а также контроль за их использованием в соответствии с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радиочастотный спектр - определенная совокупность радиочастот в диапазоне от 3 кГц до 400 ГГц;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пользователь радиочастотным спектром - физическое или юридическое лицо, которому присвоена (назначена) полоса частот или радиочастота (радиочастотный канал);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конверсия радиочастотного спектра - совокупность мероприятий, направленных на расширение использования радиочастотного спектра радиоэлектронными средствами гражданского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радиоэлектронное средство - техническое средство, предназначенное для передачи и (или) приема радиоволн и состоящее из одного или нескольких передающих и (или) приемных устройств либо их комбинаций, включая вспомогательное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идентификационный код - код абонентского устройства или абонентской станции, присваиваемый заводом-изготовителем, который передается в сеть оператора связи при подключении к ней этого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единица тарификации - единица измерения времени, количества или объема информации, за которые взимается плата для соответствующего вида услуги связи, являющаяся обязательной для операторов связи и владельцев сетей всех категорий, входящих в единую сеть телекоммуникаций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охранная зона сетей телекоммуникаций - земельный участок, расположенный вдоль линии связи и вокруг объектов связи, с находящимися на нем растительностью и строениями;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сеть телекоммуникаций - совокупность средств телекоммуникаций и линий связи, обеспечивающих передачу сообщений телекоммуникаций, состоящая из коммутационного оборудования (станций, подстанций, концентраторов), линейно-кабельных сооружений (абонентских, соединительных линий и каналов), систем передачи и абонентских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владелец сети телекоммуникаций - физическое или юридическое лицо, которому принадлежит часть сети телекоммуникаций общего пользования и (или) соответствующая категория единой сети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средства телекоммуникаций (средства связи) - технические устройства, оборудование, системы и программные средства, позволяющие формировать, передавать, принимать, хранить, обрабатывать, коммутировать электромагнитные или оптические сигналы или управлять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присоединение одной сети телекоммуникаций (средств связи) к другой - организация технологического взаимодействия между двумя сетями телекоммуникаций, при котором становятся возможными установление соединения и передача информации между пользователями услугами связи этих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сообщения телекоммуникаций - информация, передаваемая с помощью средств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абонентская фиксированная система оплаты услуг телефонных соединений (далее - абонентская система оплаты услуг) - система оплаты услуг,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трансляция - первичное распространение сигнала теле-, радиоканалов с использованием технических средств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трафик - потоки вызовов, сообщений и сигналов, создающих нагрузку на средства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пропуск трафика - осуществление процесса установления соединения и передачи информации между пользователями услугами связи (сетями телекоммуникаций);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прямой провод - физическая линия, являющаяся частью местной сети телекоммуникаций, обеспечивающая прямую связь между средствами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уполномоченный орган - центральный исполнительный орган, определяемый Правительством Республики Казахстан, осуществляющий реализацию государственной политики в области связи, государственный контроль, координацию и регулирование деятельности лиц, предоставляющих услуги в области связи или пользующихся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сотовая связь - вид электрической связи, использующий деление обслуживаемой территории на ряд ячеек, обеспечивающий возможность непрерывности связи при перемещении абонента из ячейки в ячейку и предназначенный для двустороннего (многостороннего) обмена информацией преимущественно в виде речи, передаваемой посредством радиоволн;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оператор сотовой связи - оператор связи, предоставляющий услуги сотовой связи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правительственная связь - специальная защищенная связь для нужд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фельдъегерская связь - вид правительственной курьерской связи, обеспечивающий прием, сохранность, перевозку и доставку корреспонденции государственных органов, в том числе сведений, составляющих государственные секреты;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физическая линия - металлические провода или оптические волокна, образующие направляющую среду для передачи сообщений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международная линия связи - линия связи, пересекающая границу Республики Казахстан или имеющая точку стыка на границе Республики Казахстан с линией связи оператора связи другой страны и соединяющая международную коммутационную станцию оператора связи Республики Казахстан с международными коммутационными станциями операторов связи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оператор международной связи - оператор фиксированной связи, владеющий и (или) эксплуатирующий международную линию связи, международную коммутационную станцию и предоставляющий услуги международной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международная телефонная связь - телефонное соединение между пользователями услугами связи, находящимися на территории Республики Казахстан, и пользователями услугами связи на территории другого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оконечное оборудование - технические средства для передачи или приема сигналов телекоммуникаций по линиям связи, подключенные к абонентским линиям и находящиеся в пользовании абонентов либо предназначенные для указанных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75) шифрованная связь - защищенная связь с использованием ручных шифров, шифровальных машин, аппаратуры линейного шифрования и специальных средств вычислительной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шифровальная работа - комплекс правовых, организационных и технических мер, осуществляемых уполномоченными государственными органами, органами военного управления, национальной безопасности и внутренних дел Республики Казахстан, направленных на защиту сведений, составляющих государственные секреты Республики Казахстан, подлежащих передаче по сетям шифрованной, засекреченной и кодированной связи с использованием соответствующих шифровальных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77) электрическая связь (телекоммуникация) - передача или прием знаков, сигналов, голосовой информации, письменного текста, изображений, звуков по проводной, радио, оптической и другим электромагнитным системам.»;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Сети телекоммуникаций специального назначения предназначены для обеспечения нужд уполномоченных государственных органов, органов военного управления, национальной безопасности и внутренних дел Республики Казахстан, которые используют в качестве основы сети телекоммуникаций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Сети телекоммуникаций специального назначения не могут использоваться для возмездного оказания услуг связи, если иное не предусмотрено законами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Правительственная связь обеспечивается органом национальной безопасности Республики Казахстан в порядке, утверждаемом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Операторы связи производят модернизацию и развитие сетей телекоммуникаций общего пользования с учетом технических возможностей и оснащенности правительственной связи по согласованию с органом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правительственной связи, шифрованная, засекреченная и кодированная связь обеспечиваются в порядке, предусмотренном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Порядок организации шифровальной работы в уполномоченных государственных органах, органах военного управления, национальной безопасности и внутренних дел Республики Казахстан и порядок обеспечения правительственной связи разрабатываются Комитетом национальной безопасности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Порядок организации шифровальной работы в уполномоченных государственных органах, органах военного управления, национальной безопасности и внутренних дел Республики Казахстан утверждается Президентом Республики Казахстан.».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мая 2010 года «О внешней разведке» (Ведомости Парламента Республики Казахстан, 2010 г., № 10, ст. 46; 2011 г., № 1, ст. 3; 2012 г., № 4, ст.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 статьи 6 после слова «засекреченной» дополнить словом «, кодированной».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