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87fe" w14:textId="91d8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об урегулировании взаимных финансовых вопросов и условиях расчетов в области военного образования и использования испытательных полигонов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июня 2012 года № 18-V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урегулировании взаимных финансовых вопросов и условиях расчетов в области военного образования и использования испытательных полигонов, совершенное в Москве 25 ноября 2005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об урегулировании взаимных финансовых</w:t>
      </w:r>
      <w:r>
        <w:br/>
      </w:r>
      <w:r>
        <w:rPr>
          <w:rFonts w:ascii="Times New Roman"/>
          <w:b/>
          <w:i w:val="false"/>
          <w:color w:val="000000"/>
        </w:rPr>
        <w:t>
вопросов И условиях расчетов в области военного образования и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испытательных полигонов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3 августа 2012 года - Бюллетень международных договоров РК 2012 г., № 5, ст. 68)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военном сотрудничестве от 28 марта 1994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урегулирования взаимных финансовых обязательств в соответствии с международными договорами, участниками которых одновременно являются Стороны в области военного и военно-технического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наличие взаимных финансовых обязательств, включающих: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- задолженность по арендной плате за использование испытательных полигонов, расположенных на территории Республики Казахстан, с 1999 по 2004 год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испытательного полигона Сары-Шаган от 18 октября 1996 года с учетом расходов Российской Стороны, связанных с содержанием инфраструктуры и обеспечением жизнедеятельности города Приозерска,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испытательного полигона Эмба от 18 октября 1996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Казахстан, от 18 октября 1996 года с учетом вывода из аренды части арендованного имущества и земельных участков согласно статье 4 данных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задолженность по обучению казахстанских военнослужащих в Российской Федерации с 1996 по 2004 год на основе контрактов и договоров между Министерством обороны Республики Казахстан и Министерством обороны Российской Федерации в соответствии с Соглашением о развитии сотрудничества в области подготовки военных кадров от 6 марта 1998 года, установленными в контрактах ставками возмещения за обучение и актом сверки взаиморасчетов за обучение и содержание военнослужащих Республики Казахстан в вузах Министерства обороны Российской Федерации от 30 марта 2005 года.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производят разовое погашение взаимных финансовых обязательств,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на сумму 135,73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не предъявляет в дальнейшем претензий Российской Стороне, связанных с использованием испытательных полигонов Сары-Шаган, Эмба, объектов и боевых полей 929 Государственного летно-испытательного центра Российской Федерации и 4 Государственного центрального полигона Российской Федерации, расположенных на территории Республики Казахстан, с 1999 по 2004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не предъявляет в дальнейшем претензий Казахстанской Стороне, связанных с затратами по обучению казахстанских военнослужащих в Российской Федерации с 1996 по 2004 год в соответствии с актом сверки взаиморасчетов за обучение и содержание военнослужащих Республики Казахстан в вузах Министерства обороны Российской Федерации от 30 марта 2005 года.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2005 года, ежегодная арендная плата за использование Российской Стороной испытательных полигонов, расположенных на территории Республики Казахстан, осуществляется в долларах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2005 года оплата услуг по подготовке казахстанских военнослужащих в военно-учебных заведениях Министерства обороны Российской Федерации осуществляется Казахстанской Стороной в долларах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внесут соответствующие изменения и дополнения в договоры об аренде испытательных полигонов,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ноября 2005 года в двух экземплярах, каждый на казахском и русском языках, причем оба текста имеют одинаковую силу.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