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3eaf" w14:textId="7513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взаимном учреждении торговых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сентября 2012 года № 37-V.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взаимном учреждении торговых представительств, совершенное в Москве 22 октября 1992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Российской Федерации о взаимном</w:t>
      </w:r>
      <w:r>
        <w:br/>
      </w:r>
      <w:r>
        <w:rPr>
          <w:rFonts w:ascii="Times New Roman"/>
          <w:b/>
          <w:i w:val="false"/>
          <w:color w:val="000000"/>
        </w:rPr>
        <w:t>учреждении Торговых представительств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"Договаривающимися Сторонами",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экономические отношения между странами на принципах, принятых в мировой практике,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создания эффективных национальных систем внешнеэкономического регулирования,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лучшей координации внешнеэкономических отношений между Договаривающимися Сторонами,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взаимно учреждают в столицах Республики Казахстан и Российской Федерации Торговые представительства и предоставляют для них на основе взаимности служебные и жилые помещения.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согласились, что Торговые представительства будут выполнять следующие основные функции: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содействовать развитию и расширению торгово-экономических связей между Республикой Казахстан и Российской Федерацией;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представлять интересы своих государств в стране пребывания во всех вопросах, касающихся торговли и других видов экономического сотрудничества между обеими странами;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информировать государственные органы своей страны об экономических условиях в стране местонахождения и ее законодательстве в области внешнеэкономической деятельности, а также предоставлять такую информацию о своей стране заинтересованным органам страны местонахождения;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оказывать содействие физическим и юридическим лицам своих стран в осуществлении ими сделок в области торговли, экономического и научно-технического сотрудничества с юридическими и физическими лицами страны пребывания.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Торговые представительства действуют от имени Правительства своей страны.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Торговый представитель и его заместители, а также административно-технический персонал Торгового представительства пользуется теми же привилегиями и иммунитетами, которые признаются согласно международному праву за соответствующими категориями дипломатического и административно-технического персонала иностранных дипломатических представительств.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и жилые помещения Торгового представительства, его имущество и архивы пользуются иммунитетами и привилегиями, признанными согласно международному праву за служебными и жилыми помещениями, имуществом и архивами дипломатических представительств.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Торговое представительство не подлежит правилам о торговом реестре.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Торговых представительств ни в чем не затрагивает прав физических и юридических лиц Республики Казахстан и Российской Федерации поддерживать непосредственные отношения друг с другом, в частности, в целях заключения и исполнения договоров, связанных с осуществлением торгово-экономического и научно-технического сотрудничества.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Торговые представительства не отвечают по обязательствам физических и юридических лиц, а физические и юридические лица не отвечают по обязательствам Торговых представительств.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отделений Торговых представительств в других городах страны местопребывания может последовать по соглашению между Договаривающимися Сторонами.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статус этих отделений будет определен по взаимной договоренности между обеими Договаривающимися Сторонами.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в день его подписания. Совершено в г. Москве 21 октября 1992 г. в двух экземплярах, каждый на русском и казахском языках, причем оба текста имеют одинаковую силу.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</w:t>
      </w:r>
      <w:r>
        <w:rPr>
          <w:rFonts w:ascii="Times New Roman"/>
          <w:b w:val="false"/>
          <w:i/>
          <w:color w:val="000000"/>
          <w:sz w:val="28"/>
        </w:rPr>
        <w:t>Российской Федерации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