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a8f2" w14:textId="5f2a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ноября 2012 года № 51-V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2012–2014 годы» (Ведомости Парламента Республики Казахстан, 2011 г., № 20, ст. 152; 2012 г., № 4, ст. 32; № 7, ст. 55)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2012–2014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4 729 852 668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2 951 663 443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241 253 675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19 698 025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1 517 237 525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5 301 003 844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50 758 465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174 515 975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123 757 510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361 236 077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361 746 077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-983 145 718 тысяч тенге, или 3,1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983 145 718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«26-1) на содержание вновь вводимых объектов здравоохранения;»;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2012 год в сумме 92 208 383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25-1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25-1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лимит концессионных обязательств Правительства Республики Казахстан в 2012 году не применяется.»;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– 2014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51-V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2012 - 2014 годы»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052"/>
        <w:gridCol w:w="2229"/>
        <w:gridCol w:w="8262"/>
        <w:gridCol w:w="19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87"/>
        <w:gridCol w:w="1542"/>
        <w:gridCol w:w="8260"/>
        <w:gridCol w:w="19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4 729 852 668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2 951 663 443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1 081 223 700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1 081 223 700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1 134 757 954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886 943 339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25 711 062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214 028 980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3 190 500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4 884 073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721 843 486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704 619 314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17 224 172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13 835 968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13 835 968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241 253 675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208 005 053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167 751 082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27 169 959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283"/>
        <w:gridCol w:w="1517"/>
        <w:gridCol w:w="8261"/>
        <w:gridCol w:w="202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7 529 169</w:t>
            </w:r>
          </w:p>
        </w:tc>
      </w:tr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1 498 055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1 498 055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16 020 348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16 020 348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1 199 526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14 512 950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14 512 950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19 698 025</w:t>
            </w:r>
          </w:p>
        </w:tc>
      </w:tr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19 440 311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19 440 311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1 517 237 525</w:t>
            </w:r>
          </w:p>
        </w:tc>
      </w:tr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137 237 525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137 237 525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307"/>
        <w:gridCol w:w="1521"/>
        <w:gridCol w:w="8259"/>
        <w:gridCol w:w="20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5 301 003 844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235 948 833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3 406 075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9 727 805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9 720 646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2 161 311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1 700 171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Назарбаев центра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35 813 410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5 369 321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1 293 322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2 802 146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2 345 706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17 531 744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5 947 629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за аренду офисных помещений для представительств международных организаций, аккредитованных в Республике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27 345 076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15 580 082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управления и мониторинга сетей операторов связи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402"/>
        <w:gridCol w:w="1479"/>
        <w:gridCol w:w="8296"/>
        <w:gridCol w:w="205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Международно-правовая защита и координация орбитально-частотного ресурса Республики Казахстан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мониторинга информационно-коммуникационных сетей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межведомственных информационных систем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6 130 715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государственной базы данных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1 316 124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71 938 599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51 283 441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 инвестиционных проектов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1 477 894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2 381 202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735 373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6 958 898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3 473 132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477"/>
        <w:gridCol w:w="1458"/>
        <w:gridCol w:w="8323"/>
        <w:gridCol w:w="205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189 000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7 235 355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3 639 094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Взаимодействие с международными рейтинговыми агентствами по вопросам пересмотра суверенного кредитного рейтинга Республики Казахстан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экономического развития и торговли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37 924 161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сфере обеспечения науки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Научная и (или) научно-техническая деятельность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28 146 469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9 041 302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1 144 405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переподготовки кадров органов финансового контроля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8 501 912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 статистической деятельности и межотраслевой координации государственной статистики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5 302 199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1 259 760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государственной статистики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894 918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511"/>
        <w:gridCol w:w="1434"/>
        <w:gridCol w:w="8316"/>
        <w:gridCol w:w="2087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1 039 075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872 159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тестированию кадров государственной службы республики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 в области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4 799 604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4 799 604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4 864 326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4 393 726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Центральной избирательной комиссии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19 687 131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17 292 580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Обновление парка автомашин для государственных органов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Пополнение и содержание фонда Первого Президента Республики Казахстан, хранение личной библиотеки и личного архива Первого Президента Республики Казахстан – Лидера Нации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837 257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324 086 846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60 405 440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30 740 858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10 827 144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 пожарной безопасности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по чрезвычайным ситуациям Республики Казахстан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489"/>
        <w:gridCol w:w="1451"/>
        <w:gridCol w:w="8346"/>
        <w:gridCol w:w="208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учреждений Министерства по чрезвычайным ситуациям Республики Казахстан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10 283 526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системы Министерства по чрезвычайным ситуациям в зарубежных учебных заведениях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258 990 756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1 952 733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4 036 580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15 152 627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67 074 809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24 366 493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обороны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7 175 327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 специальностям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5 801 816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128 182 150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 лиц, объектов и в выполнении церемониальных ритуалов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458 865 539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188 108 452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433"/>
        <w:gridCol w:w="8381"/>
        <w:gridCol w:w="2143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38 350 347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внутренних войск по обеспечению общественной безопасности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40 356 074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исполнительной системы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5 183 769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Модернизация и развитие спутниковой сети передачи данных и телефонии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2 246 073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16 664 684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7 982 530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4 008 955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8 188 956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2 879 677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545 713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13 564 839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1 855 711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29 243 587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5 553 087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Астана и Алматы на обеспечение безопасности дорожного движения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676 790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бюджету города Алматы 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637"/>
        <w:gridCol w:w="1408"/>
        <w:gridCol w:w="8336"/>
        <w:gridCol w:w="2152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67 192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24 096 797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8 024 831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2 104 808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2 226 872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3 067 979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1 182 147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6 712 620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156 653 952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143 566 587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13 084 365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 и концессионных проектов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8 261 416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8 261 416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30 743 652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2 252 911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 информационно-аналитической системы органов судебной системы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отправления правосудия местными органами судебной власти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23 417 153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766 415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2 989 268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28 222 074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17 604 806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631"/>
        <w:gridCol w:w="1423"/>
        <w:gridCol w:w="8271"/>
        <w:gridCol w:w="220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органов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4 060 789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13 477 165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8 841 616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1 279 003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3 054 885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8 474 358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8 354 775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119 583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421 738 064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46 409 221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46 302 021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6 666 221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6 635 136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Алматинской области 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9 906 439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354 706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585"/>
        <w:gridCol w:w="1473"/>
        <w:gridCol w:w="8236"/>
        <w:gridCol w:w="224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8 949 397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602 336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 и менеджеров в сфере экономики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327 139 718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3 754 039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2 256 209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1 016 201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10 030 267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Методологическое обеспечение системы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21 805 685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539 554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31 899 990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68 122 115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4 234 363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78 228 497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6 888 756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15 435 019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Государственной программы развития образования в Республике Казахстан на 2011-2020 годы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3 790 069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1 319 391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3 972 186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3 887 212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569"/>
        <w:gridCol w:w="1476"/>
        <w:gridCol w:w="8224"/>
        <w:gridCol w:w="22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10 816 991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20 614 351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12 383 611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им. Гумилева для филиала МГУ им. Ломоносова и Назарбаев Интеллектуальных школ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школы-интерната для детей с проблемами зрения в городе Есик Енбекшиказахского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оснащение Национального интерактивного парка для детей и юношества в структуре Дворца школьников города Астаны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26 193 499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633 128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22 178 837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1 749 960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582"/>
        <w:gridCol w:w="1433"/>
        <w:gridCol w:w="8236"/>
        <w:gridCol w:w="22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87 360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государственных организаций культуры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Подготовка, переподготовка и повышение квалификации государственных служащих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 за рубежом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2 402 361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спорте детей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2 058 745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послесреднего образования и оказаниe социальной поддержки обучающимся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343 616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454 056 783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4 488 160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и членов их семей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2 206 107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2 282 053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2 193 598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2 193 598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3 999 890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3 999 890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437 775 944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12 460 564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43 597 587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550"/>
        <w:gridCol w:w="1475"/>
        <w:gridCol w:w="8176"/>
        <w:gridCol w:w="23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санитарно-эпидемиологического благополучия населения на республиканском уровне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10 833 032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1 461 336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90 181 626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здравоохранения Республики Казахстан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 наследия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1 680 389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5 371 701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234 243 100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16 502 210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39 934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5 173 703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4 585 632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 медицинской информационной системы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1 180 184 148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1 180 184 148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2 975 308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974 084 479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75 692 717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88 175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91"/>
        <w:gridCol w:w="1528"/>
        <w:gridCol w:w="8247"/>
        <w:gridCol w:w="226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57 383 792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предоставление специальных социальных услуг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18 613 709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Программы занятости 2020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45 278 878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198 242 339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2 809 508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изъятие земельных участков для государственных нужд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2 809 508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195 432 831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60 004 379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47 539 696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12 286 169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91"/>
        <w:gridCol w:w="1548"/>
        <w:gridCol w:w="8189"/>
        <w:gridCol w:w="230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3 350 425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Карагандинской области на поддержание инфраструктуры города Приозерска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жилищной помощи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обоснований инвестиций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2 746 856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Центров энергоэффективности жилищно-коммунального хозяйства в городах Астана, Алматы и Актобе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обследований водохозяйственных систем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в сельских населенных пунктах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33 897 263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90 787 831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759 352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1 159 366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 библиотеках республиканского значения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60 157 334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культуры и информации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области культуры и информации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613 901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2 116 560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5 743 831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историко-культурного наследия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политики в области внутриполитической стабильности и общественного согласия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716 420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89"/>
        <w:gridCol w:w="1508"/>
        <w:gridCol w:w="8234"/>
        <w:gridCol w:w="229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информации в публичных библиотеках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Строительство, реконструкция объектов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балета»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25 847 743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объектов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1 285 860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2 009 058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1 809 360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26 149 624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физической культуры 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540 063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9 768 858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делам спорта и физической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в области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10 165 836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4 273 987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111 988 724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14 460 203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области нефтяной, газовой и нефтехимической промышленности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469"/>
        <w:gridCol w:w="1488"/>
        <w:gridCol w:w="8268"/>
        <w:gridCol w:w="229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нормативно-технической базы нефтяной, газовой и нефтехимической промышленности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13 508 523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96 257 610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нормативно-технической базы в топливно-энергетическом комплексе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7 263 734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87 614 176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и обеспечению безопасности при использовании атомной энергии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атомной энергии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78 294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224 539 422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203 055 044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развития агропромышленного комплекса, водного, лесного, охотничьего, рыбного хозяйства и аграрной науки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11 246 242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4 644 278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Определение сортовых и посевных качеств семенного и посадочного материала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объектов инфраструктуры лесного хозяйства и особо охраняемых природных территорий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противоэпизоотических мероприятий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9 746 763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1522"/>
        <w:gridCol w:w="8394"/>
        <w:gridCol w:w="2208"/>
      </w:tblGrid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 оснащение ветеринарных лабораторий, биохранилища и здания подведомственного учреждения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3 876 550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 культур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Постприватизационная поддержка сельского хозяйства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 водных объектов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 области 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 мониторинг сельскохозяйственного производства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41 289 872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 республиканских водохозяйственных объектов, не связанных с подачей воды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6 929 220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учет и кадастр рыбных ресурсов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1 410 619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на поддержку 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сохранения и развития особо охраняемых природных территорий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6 152 161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Реабилитация и управление окружающей средой бассейна рек Нура и Ишим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2 437 830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агропромышленного комплекса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3 326 643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1 085 255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 производством сельскохозяйственной продукции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Диагностика заболеваний животных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5 728 921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 ликвидация очагов острых и хронических инфекционных заболеваний животных и птиц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5 050 995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3 706 151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 науки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771 864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 резерва продовольственного зерна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 водных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2 019 202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1540"/>
        <w:gridCol w:w="8359"/>
        <w:gridCol w:w="2264"/>
      </w:tblGrid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охраны, защиты и воспроизводства лесов, лесопользования и учебно-производственной деятельности в области лесного хозяйства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 аттестация объектов лесосеменной базы, оценка санитарного состояния лесов и формирование постоянной лесосеменной базы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Лесоохотоустройство и лесохозяйственное проектирование, учет и биологические обоснования в области лесов и животного мира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2 374 991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Сохранение и восстановление численности сайги, редких и исчезающих видов диких животных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 диагностика и обеспечение пищевой безопасности в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семеноводства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2 451 448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племенного животноводства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10 315 593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повышения продуктивности и качества продукции животноводства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21 138 658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организацию и проведение идентификации сельскохозяйственных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1 926 167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для реализации мер социальной поддержки специалистов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1 083 164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683 209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 отраслей агропромышленного комплекса, водного, рыбного и лесного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формирование региональных стабилизационных фондов продовольственных товаров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12 601 113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Удешевление стоимости затрат на транспортные расходы при экспорте зерна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20 090 789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Научно-методические услуги по определению агрохимического состава почв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Костанайской области на материально-техническое оснащение организаций по охране, защите и воспроизводству лесов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Астаны на создание «зеленого пояса»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420"/>
        <w:gridCol w:w="1515"/>
        <w:gridCol w:w="8313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50 067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2 239 656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Научные исследования в области охраны окружающей среды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2 108 638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Республике Казахстан в усилении межрегионального сотрудничества для продвижения «Зеленого роста» и реализации Астанинской Инициативы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 содержащих СОЗ (стойкие органические загрязнители) в Казахстане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Очистка природной среды от техногенного загрязнения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6 067 062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управлению земельными ресурсами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2 834 087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5 258 602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5 258 602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12 344 815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379"/>
        <w:gridCol w:w="1550"/>
        <w:gridCol w:w="8324"/>
        <w:gridCol w:w="226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3 245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4 014 436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2 484 840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«Производительность-2020»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7 735 576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7 199 205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строительства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разработку комплексной схемы градостроительного планирования территории пригородной зоны города Астаны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537 690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342 377 002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339 250 772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3 830 637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172 529 182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автодорог республиканского значения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5 018 655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2 530 149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транспорта и коммуникаций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транспорта и коммуникаций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19 412 481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379"/>
        <w:gridCol w:w="1512"/>
        <w:gridCol w:w="8400"/>
        <w:gridCol w:w="222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 постов транспортного контроля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77 390 103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убытков операторов сельской связи по предоставлению универсальных услуг связи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5 308 626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субсидирование пассажирских перевозок метрополитеном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сопровождение системы мониторинга радиочастотного спектра и радиоэлектронных средств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271 620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2 913 464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политики, координации и контроля в области космической деятельности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 связи и вещания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 стандартов в области космической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Межгосударственная радионавигационная программа государств-участников СНГ на период до 2012 года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105 920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229 800 781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12 481 531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10 004 099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1 635 592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1 170 815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2 147 495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363"/>
        <w:gridCol w:w="1571"/>
        <w:gridCol w:w="8331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2 147 495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118 325 242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92 208 383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процентной ставки вознаграждения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5 016 420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5 200 439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Западно-Казахстанской области на обеспечение компенсации потерь и экономической стабильности региона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61 229 205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16 696 810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6 039 345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 оказываемых в рамках программы «Дорожная карта бизнеса –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473 340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парнерства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3 059 620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решение вопросов обустройства моногородов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Программы «Развитие регионов»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Астана и Алматы на поддержку частного предпринимательства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13 285 934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4 194 626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стандартизации, сертификации, метрологии и систем качества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 сфере технического регулирования и метрологии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1 580 258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343"/>
        <w:gridCol w:w="1588"/>
        <w:gridCol w:w="8338"/>
        <w:gridCol w:w="22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Предоставление инновационных грантов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«Производительность - 2020»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 обеспечению координации, взаимодействию участников СЭЗ «Парк информационных технологий»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индустрии и новых технологий Республики Казахстан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специальной экономической зоны «Парк информационных технологий»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 закупке товаров, работ и услуг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1 984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4 504 608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4 504 608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721 087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защите конкуренции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6 639 649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 строительства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строительства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жилищно-коммунального хозяйства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7 856 766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7 399 875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Карагандинской области на капитальный ремонт участка подъездной автомобильной дороги к санаторию на побережье озера Балхаш, объекта «Санаторий на побережье озера Балхаш»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307"/>
        <w:gridCol w:w="1667"/>
        <w:gridCol w:w="8290"/>
        <w:gridCol w:w="225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религиозной деятельности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сфере религиозной деятельности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189 575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135 397 256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135 397 256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135 397 256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284"/>
        <w:gridCol w:w="1642"/>
        <w:gridCol w:w="8311"/>
        <w:gridCol w:w="2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50 758 465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174 515 975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12 368 305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12 368 305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содействие развитию предпринимательства на селе в рамках Программы занятости 2020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12 368 305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42 089 400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42 089 400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42 089 400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86 780 746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86 780 746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6 780 746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33 277 524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«Фонд национального благосостояния «Самрук-Казына» для обеспечения конкурентоспособности и устойчивости национальной экономики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15 285 239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проведение ремонта общего имущества объектов кондоминиум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«Жилищный строительный сберегательный банк Казахстана» для предоставления предварительных и промежуточных жилищных займов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250"/>
        <w:gridCol w:w="1646"/>
        <w:gridCol w:w="8310"/>
        <w:gridCol w:w="2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123 757 510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123 757 510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122 640 382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122 640 382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1 117 128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1 117 128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1297"/>
        <w:gridCol w:w="1597"/>
        <w:gridCol w:w="8283"/>
        <w:gridCol w:w="2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361 236 077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361 746 077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2 439 237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2 439 237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информации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8 444 334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35 536 855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транспорта и коммуникаций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33 097 437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22 597 437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313 531 462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298 509 562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337"/>
        <w:gridCol w:w="1544"/>
        <w:gridCol w:w="8292"/>
        <w:gridCol w:w="23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298 509 562</w:t>
            </w:r>
          </w:p>
        </w:tc>
      </w:tr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 на развитие индустриально-инновационной инфраструктуры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«Телерадиокомплекс Президента Республики Казахстан»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283"/>
        <w:gridCol w:w="1565"/>
        <w:gridCol w:w="8312"/>
        <w:gridCol w:w="2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8407"/>
        <w:gridCol w:w="24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-983 145 718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983 145 718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2012 года № 51-V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годы»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2012 год,</w:t>
      </w:r>
      <w:r>
        <w:br/>
      </w:r>
      <w:r>
        <w:rPr>
          <w:rFonts w:ascii="Times New Roman"/>
          <w:b/>
          <w:i w:val="false"/>
          <w:color w:val="000000"/>
        </w:rPr>
        <w:t>
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5"/>
        <w:gridCol w:w="395"/>
        <w:gridCol w:w="555"/>
        <w:gridCol w:w="9475"/>
        <w:gridCol w:w="26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22"/>
        <w:gridCol w:w="379"/>
        <w:gridCol w:w="443"/>
        <w:gridCol w:w="9529"/>
        <w:gridCol w:w="2721"/>
      </w:tblGrid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3 330 432 740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3 329 650 419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1 238 309 064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1 238 309 064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2 091 341 355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2 091 341 355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782 321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782 321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