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6fa7" w14:textId="1036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pPr>
        <w:spacing w:after="0"/>
        <w:ind w:left="0"/>
        <w:jc w:val="both"/>
      </w:pPr>
      <w:r>
        <w:rPr>
          <w:rFonts w:ascii="Times New Roman"/>
          <w:b w:val="false"/>
          <w:i w:val="false"/>
          <w:color w:val="000000"/>
          <w:sz w:val="28"/>
        </w:rPr>
        <w:t>Закон Республики Казахстан от 20 ноября 2012 года № 53-V</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Протокол</w:t>
      </w:r>
      <w:r>
        <w:rPr>
          <w:rFonts w:ascii="Times New Roman"/>
          <w:b w:val="false"/>
          <w:i w:val="false"/>
          <w:color w:val="ff0000"/>
          <w:sz w:val="28"/>
        </w:rPr>
        <w:t xml:space="preserve"> прекращает действие в связи с вступлением в силу Договора о Евразийском экономическом союзе, ратифицированного Законом РК от 14.10.2014 </w:t>
      </w:r>
      <w:r>
        <w:rPr>
          <w:rFonts w:ascii="Times New Roman"/>
          <w:b w:val="false"/>
          <w:i w:val="false"/>
          <w:color w:val="000000"/>
          <w:sz w:val="28"/>
        </w:rPr>
        <w:t>№ 240-V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113</w:t>
      </w:r>
      <w:r>
        <w:rPr>
          <w:rFonts w:ascii="Times New Roman"/>
          <w:b w:val="false"/>
          <w:i w:val="false"/>
          <w:color w:val="ff0000"/>
          <w:sz w:val="28"/>
        </w:rPr>
        <w:t>).</w:t>
      </w:r>
    </w:p>
    <w:p>
      <w:pPr>
        <w:spacing w:after="0"/>
        <w:ind w:left="0"/>
        <w:jc w:val="both"/>
      </w:pPr>
      <w:r>
        <w:rPr>
          <w:rFonts w:ascii="Times New Roman"/>
          <w:b w:val="false"/>
          <w:i w:val="false"/>
          <w:color w:val="000000"/>
          <w:sz w:val="28"/>
        </w:rPr>
        <w:t>      Ратифицировать Протокол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 совершенный в Санкт-Петербурге 18 октября 2011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0"/>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и дополнений в Соглашение</w:t>
      </w:r>
      <w:r>
        <w:br/>
      </w:r>
      <w:r>
        <w:rPr>
          <w:rFonts w:ascii="Times New Roman"/>
          <w:b/>
          <w:i w:val="false"/>
          <w:color w:val="000000"/>
        </w:rPr>
        <w:t>
о применении специальных защитных, антидемпинговых и</w:t>
      </w:r>
      <w:r>
        <w:br/>
      </w:r>
      <w:r>
        <w:rPr>
          <w:rFonts w:ascii="Times New Roman"/>
          <w:b/>
          <w:i w:val="false"/>
          <w:color w:val="000000"/>
        </w:rPr>
        <w:t>
компенсационных мер по отношению к третьим странам</w:t>
      </w:r>
      <w:r>
        <w:br/>
      </w:r>
      <w:r>
        <w:rPr>
          <w:rFonts w:ascii="Times New Roman"/>
          <w:b/>
          <w:i w:val="false"/>
          <w:color w:val="000000"/>
        </w:rPr>
        <w:t>
от 25 января 2008 года</w:t>
      </w:r>
    </w:p>
    <w:bookmarkEnd w:id="0"/>
    <w:bookmarkStart w:name="z3" w:id="1"/>
    <w:p>
      <w:pPr>
        <w:spacing w:after="0"/>
        <w:ind w:left="0"/>
        <w:jc w:val="both"/>
      </w:pPr>
      <w:r>
        <w:rPr>
          <w:rFonts w:ascii="Times New Roman"/>
          <w:b w:val="false"/>
          <w:i w:val="false"/>
          <w:color w:val="000000"/>
          <w:sz w:val="28"/>
        </w:rPr>
        <w:t>
      Правительства государств – членов Таможенного союза в рамках Евразийского экономического сообщества,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42</w:t>
      </w:r>
      <w:r>
        <w:rPr>
          <w:rFonts w:ascii="Times New Roman"/>
          <w:b w:val="false"/>
          <w:i w:val="false"/>
          <w:color w:val="000000"/>
          <w:sz w:val="28"/>
        </w:rPr>
        <w:t xml:space="preserve"> Соглашения о применении специальных защитных, антидемпинговых и компенсационных мер по отношению к третьим странам от 25 января 2008 года</w:t>
      </w:r>
      <w:r>
        <w:br/>
      </w:r>
      <w:r>
        <w:rPr>
          <w:rFonts w:ascii="Times New Roman"/>
          <w:b w:val="false"/>
          <w:i w:val="false"/>
          <w:color w:val="000000"/>
          <w:sz w:val="28"/>
        </w:rPr>
        <w:t>
      согласились о нижеследующем:</w:t>
      </w:r>
    </w:p>
    <w:bookmarkEnd w:id="1"/>
    <w:bookmarkStart w:name="z5" w:id="2"/>
    <w:p>
      <w:pPr>
        <w:spacing w:after="0"/>
        <w:ind w:left="0"/>
        <w:jc w:val="left"/>
      </w:pPr>
      <w:r>
        <w:rPr>
          <w:rFonts w:ascii="Times New Roman"/>
          <w:b/>
          <w:i w:val="false"/>
          <w:color w:val="000000"/>
        </w:rPr>
        <w:t xml:space="preserve"> 
Статья 1</w:t>
      </w:r>
    </w:p>
    <w:bookmarkEnd w:id="2"/>
    <w:bookmarkStart w:name="z6" w:id="3"/>
    <w:p>
      <w:pPr>
        <w:spacing w:after="0"/>
        <w:ind w:left="0"/>
        <w:jc w:val="both"/>
      </w:pPr>
      <w:r>
        <w:rPr>
          <w:rFonts w:ascii="Times New Roman"/>
          <w:b w:val="false"/>
          <w:i w:val="false"/>
          <w:color w:val="000000"/>
          <w:sz w:val="28"/>
        </w:rPr>
        <w:t>
      Внести в </w:t>
      </w:r>
      <w:r>
        <w:rPr>
          <w:rFonts w:ascii="Times New Roman"/>
          <w:b w:val="false"/>
          <w:i w:val="false"/>
          <w:color w:val="000000"/>
          <w:sz w:val="28"/>
        </w:rPr>
        <w:t>Соглашение</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w:t>
      </w:r>
      <w:r>
        <w:br/>
      </w:r>
      <w:r>
        <w:rPr>
          <w:rFonts w:ascii="Times New Roman"/>
          <w:b w:val="false"/>
          <w:i w:val="false"/>
          <w:color w:val="000000"/>
          <w:sz w:val="28"/>
        </w:rPr>
        <w:t>
от 25 января 2008 года (далее – Соглашение)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Протоколу, являющемуся его неотъемлемой частью.</w:t>
      </w:r>
    </w:p>
    <w:bookmarkEnd w:id="3"/>
    <w:bookmarkStart w:name="z7" w:id="4"/>
    <w:p>
      <w:pPr>
        <w:spacing w:after="0"/>
        <w:ind w:left="0"/>
        <w:jc w:val="left"/>
      </w:pPr>
      <w:r>
        <w:rPr>
          <w:rFonts w:ascii="Times New Roman"/>
          <w:b/>
          <w:i w:val="false"/>
          <w:color w:val="000000"/>
        </w:rPr>
        <w:t xml:space="preserve"> 
Статья 2</w:t>
      </w:r>
    </w:p>
    <w:bookmarkEnd w:id="4"/>
    <w:bookmarkStart w:name="z8" w:id="5"/>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Протокола, разрешаются в порядке, установленном Соглашением.</w:t>
      </w:r>
    </w:p>
    <w:bookmarkEnd w:id="5"/>
    <w:bookmarkStart w:name="z9" w:id="6"/>
    <w:p>
      <w:pPr>
        <w:spacing w:after="0"/>
        <w:ind w:left="0"/>
        <w:jc w:val="left"/>
      </w:pPr>
      <w:r>
        <w:rPr>
          <w:rFonts w:ascii="Times New Roman"/>
          <w:b/>
          <w:i w:val="false"/>
          <w:color w:val="000000"/>
        </w:rPr>
        <w:t xml:space="preserve"> 
Статья 3</w:t>
      </w:r>
    </w:p>
    <w:bookmarkEnd w:id="6"/>
    <w:bookmarkStart w:name="z10" w:id="7"/>
    <w:p>
      <w:pPr>
        <w:spacing w:after="0"/>
        <w:ind w:left="0"/>
        <w:jc w:val="both"/>
      </w:pPr>
      <w:r>
        <w:rPr>
          <w:rFonts w:ascii="Times New Roman"/>
          <w:b w:val="false"/>
          <w:i w:val="false"/>
          <w:color w:val="000000"/>
          <w:sz w:val="28"/>
        </w:rPr>
        <w:t xml:space="preserve">
      Настоящий Протокол временно применяется с даты подписания </w:t>
      </w:r>
      <w:r>
        <w:br/>
      </w:r>
      <w:r>
        <w:rPr>
          <w:rFonts w:ascii="Times New Roman"/>
          <w:b w:val="false"/>
          <w:i w:val="false"/>
          <w:color w:val="000000"/>
          <w:sz w:val="28"/>
        </w:rPr>
        <w:t>
и вступает в силу с даты получения депозитарием по дипломатическим каналам 
</w:t>
      </w:r>
      <w:r>
        <w:rPr>
          <w:rFonts w:ascii="Times New Roman"/>
          <w:b w:val="false"/>
          <w:i w:val="false"/>
          <w:color w:val="000000"/>
          <w:sz w:val="28"/>
        </w:rPr>
        <w:t>
последнего письменного уведомления о выполнении Сторонами внутригосударственных процедур, необходимых для вступления настоящего Протокола в силу.</w:t>
      </w:r>
    </w:p>
    <w:bookmarkEnd w:id="7"/>
    <w:bookmarkStart w:name="z12" w:id="8"/>
    <w:p>
      <w:pPr>
        <w:spacing w:after="0"/>
        <w:ind w:left="0"/>
        <w:jc w:val="both"/>
      </w:pPr>
      <w:r>
        <w:rPr>
          <w:rFonts w:ascii="Times New Roman"/>
          <w:b w:val="false"/>
          <w:i w:val="false"/>
          <w:color w:val="000000"/>
          <w:sz w:val="28"/>
        </w:rPr>
        <w:t>
      Совершено в г. Санкт-Петербурге 18 октября 2011 года в одном подлинном экземпляре на русском языке.</w:t>
      </w:r>
    </w:p>
    <w:bookmarkEnd w:id="8"/>
    <w:bookmarkStart w:name="z13" w:id="9"/>
    <w:p>
      <w:pPr>
        <w:spacing w:after="0"/>
        <w:ind w:left="0"/>
        <w:jc w:val="both"/>
      </w:pPr>
      <w:r>
        <w:rPr>
          <w:rFonts w:ascii="Times New Roman"/>
          <w:b w:val="false"/>
          <w:i w:val="false"/>
          <w:color w:val="000000"/>
          <w:sz w:val="28"/>
        </w:rPr>
        <w:t>
      Подлинный экземпляр настоящего Протокола хранится в Комиссии Таможенного союза, которая, являясь депозитарием настоящего Протокола, направит каждой Стороне его заверенную копию.</w:t>
      </w:r>
    </w:p>
    <w:bookmarkEnd w:id="9"/>
    <w:p>
      <w:pPr>
        <w:spacing w:after="0"/>
        <w:ind w:left="0"/>
        <w:jc w:val="both"/>
      </w:pPr>
      <w:r>
        <w:rPr>
          <w:rFonts w:ascii="Times New Roman"/>
          <w:b w:val="false"/>
          <w:i/>
          <w:color w:val="000000"/>
          <w:sz w:val="28"/>
        </w:rPr>
        <w:t>      За Правительство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Беларусь   Республики Казахстан   Российской Федерации</w:t>
      </w:r>
    </w:p>
    <w:bookmarkStart w:name="z14" w:id="1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Протоколу о внесении изменений и дополнений </w:t>
      </w:r>
      <w:r>
        <w:br/>
      </w:r>
      <w:r>
        <w:rPr>
          <w:rFonts w:ascii="Times New Roman"/>
          <w:b w:val="false"/>
          <w:i w:val="false"/>
          <w:color w:val="000000"/>
          <w:sz w:val="28"/>
        </w:rPr>
        <w:t>
в Соглашение о применении специальных защитных,</w:t>
      </w:r>
      <w:r>
        <w:br/>
      </w:r>
      <w:r>
        <w:rPr>
          <w:rFonts w:ascii="Times New Roman"/>
          <w:b w:val="false"/>
          <w:i w:val="false"/>
          <w:color w:val="000000"/>
          <w:sz w:val="28"/>
        </w:rPr>
        <w:t xml:space="preserve">
антидемпинговых и компенсационных мер </w:t>
      </w:r>
      <w:r>
        <w:br/>
      </w:r>
      <w:r>
        <w:rPr>
          <w:rFonts w:ascii="Times New Roman"/>
          <w:b w:val="false"/>
          <w:i w:val="false"/>
          <w:color w:val="000000"/>
          <w:sz w:val="28"/>
        </w:rPr>
        <w:t xml:space="preserve">
по отношению к третьим странам       </w:t>
      </w:r>
      <w:r>
        <w:br/>
      </w:r>
      <w:r>
        <w:rPr>
          <w:rFonts w:ascii="Times New Roman"/>
          <w:b w:val="false"/>
          <w:i w:val="false"/>
          <w:color w:val="000000"/>
          <w:sz w:val="28"/>
        </w:rPr>
        <w:t xml:space="preserve">
от 25 января 2008 года          </w:t>
      </w:r>
    </w:p>
    <w:bookmarkEnd w:id="10"/>
    <w:bookmarkStart w:name="z15" w:id="11"/>
    <w:p>
      <w:pPr>
        <w:spacing w:after="0"/>
        <w:ind w:left="0"/>
        <w:jc w:val="left"/>
      </w:pPr>
      <w:r>
        <w:rPr>
          <w:rFonts w:ascii="Times New Roman"/>
          <w:b/>
          <w:i w:val="false"/>
          <w:color w:val="000000"/>
        </w:rPr>
        <w:t xml:space="preserve"> 
Изменения и дополнения, которые вносятся в Соглашение</w:t>
      </w:r>
    </w:p>
    <w:bookmarkEnd w:id="11"/>
    <w:bookmarkStart w:name="z16" w:id="12"/>
    <w:p>
      <w:pPr>
        <w:spacing w:after="0"/>
        <w:ind w:left="0"/>
        <w:jc w:val="both"/>
      </w:pPr>
      <w:r>
        <w:rPr>
          <w:rFonts w:ascii="Times New Roman"/>
          <w:b w:val="false"/>
          <w:i w:val="false"/>
          <w:color w:val="000000"/>
          <w:sz w:val="28"/>
        </w:rPr>
        <w:t>
      1. В преамбуле слова "Правительство Республики Беларусь, Правительство Республики Казахстан и Правительство Российской Федерации" заменить словами "Правительства государств - членов Таможенного союза в рамках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слова "импортом товаров, происходящих с таможенных территорий третьих стран" заменить словами "введением и применением специальных защитных, антидемпинговых и компенсационных мер в отношении товаров, происходящих из иностранных государств";</w:t>
      </w:r>
      <w:r>
        <w:br/>
      </w:r>
      <w:r>
        <w:rPr>
          <w:rFonts w:ascii="Times New Roman"/>
          <w:b w:val="false"/>
          <w:i w:val="false"/>
          <w:color w:val="000000"/>
          <w:sz w:val="28"/>
        </w:rPr>
        <w:t>
      "слова "таможенной территории государств Сторон" заменить словами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2</w:t>
      </w:r>
      <w:r>
        <w:rPr>
          <w:rFonts w:ascii="Times New Roman"/>
          <w:b w:val="false"/>
          <w:i w:val="false"/>
          <w:color w:val="000000"/>
          <w:sz w:val="28"/>
        </w:rPr>
        <w:t xml:space="preserve"> слова "инвестиций и валютного контроля" заменить словами "инвестиций, валютного и экспортного контроля".</w:t>
      </w:r>
      <w:r>
        <w:br/>
      </w:r>
      <w:r>
        <w:rPr>
          <w:rFonts w:ascii="Times New Roman"/>
          <w:b w:val="false"/>
          <w:i w:val="false"/>
          <w:color w:val="000000"/>
          <w:sz w:val="28"/>
        </w:rPr>
        <w:t>
</w:t>
      </w:r>
      <w:r>
        <w:rPr>
          <w:rFonts w:ascii="Times New Roman"/>
          <w:b w:val="false"/>
          <w:i w:val="false"/>
          <w:color w:val="000000"/>
          <w:sz w:val="28"/>
        </w:rPr>
        <w:t>
      3. Дополнить статьей 1-1 следующего содержания:</w:t>
      </w:r>
    </w:p>
    <w:bookmarkEnd w:id="12"/>
    <w:p>
      <w:pPr>
        <w:spacing w:after="0"/>
        <w:ind w:left="0"/>
        <w:jc w:val="left"/>
      </w:pPr>
      <w:r>
        <w:rPr>
          <w:rFonts w:ascii="Times New Roman"/>
          <w:b/>
          <w:i w:val="false"/>
          <w:color w:val="000000"/>
        </w:rPr>
        <w:t xml:space="preserve"> "Статья 1-1</w:t>
      </w:r>
      <w:r>
        <w:br/>
      </w:r>
      <w:r>
        <w:rPr>
          <w:rFonts w:ascii="Times New Roman"/>
          <w:b/>
          <w:i w:val="false"/>
          <w:color w:val="000000"/>
        </w:rPr>
        <w:t>
Правовая база Таможенного союза по специальным защитным,</w:t>
      </w:r>
      <w:r>
        <w:br/>
      </w:r>
      <w:r>
        <w:rPr>
          <w:rFonts w:ascii="Times New Roman"/>
          <w:b/>
          <w:i w:val="false"/>
          <w:color w:val="000000"/>
        </w:rPr>
        <w:t>
антидемпинговым и компенсационным мерам</w:t>
      </w:r>
    </w:p>
    <w:bookmarkStart w:name="z21" w:id="13"/>
    <w:p>
      <w:pPr>
        <w:spacing w:after="0"/>
        <w:ind w:left="0"/>
        <w:jc w:val="both"/>
      </w:pPr>
      <w:r>
        <w:rPr>
          <w:rFonts w:ascii="Times New Roman"/>
          <w:b w:val="false"/>
          <w:i w:val="false"/>
          <w:color w:val="000000"/>
          <w:sz w:val="28"/>
        </w:rPr>
        <w:t>      1. Правовая база Таможенного союза по специальным защитным, антидемпинговым и компенсационным мерам состоит из:</w:t>
      </w:r>
      <w:r>
        <w:br/>
      </w:r>
      <w:r>
        <w:rPr>
          <w:rFonts w:ascii="Times New Roman"/>
          <w:b w:val="false"/>
          <w:i w:val="false"/>
          <w:color w:val="000000"/>
          <w:sz w:val="28"/>
        </w:rPr>
        <w:t>
      1) настоящего Соглашения и международных договоров государств Сторон, заключенных в рамках формирования Таможенного союза и регулирующих правоотношения в области применения специальных защитных, антидемпинговых и компенсационных мер в части, не противоречащей положениям настоящего Соглашения;</w:t>
      </w:r>
      <w:r>
        <w:br/>
      </w:r>
      <w:r>
        <w:rPr>
          <w:rFonts w:ascii="Times New Roman"/>
          <w:b w:val="false"/>
          <w:i w:val="false"/>
          <w:color w:val="000000"/>
          <w:sz w:val="28"/>
        </w:rPr>
        <w:t>
      2) решений органов Таможенного союза, принимаемых в соответствии с настоящим Соглашением и (или) международными договорами государств Сторон, заключенными в рамках формирования Таможенного союза.".</w:t>
      </w:r>
      <w:r>
        <w:br/>
      </w:r>
      <w:r>
        <w:rPr>
          <w:rFonts w:ascii="Times New Roman"/>
          <w:b w:val="false"/>
          <w:i w:val="false"/>
          <w:color w:val="000000"/>
          <w:sz w:val="28"/>
        </w:rPr>
        <w:t>
      4. </w:t>
      </w:r>
      <w:r>
        <w:rPr>
          <w:rFonts w:ascii="Times New Roman"/>
          <w:b w:val="false"/>
          <w:i w:val="false"/>
          <w:color w:val="000000"/>
          <w:sz w:val="28"/>
        </w:rPr>
        <w:t>Статьи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End w:id="13"/>
    <w:p>
      <w:pPr>
        <w:spacing w:after="0"/>
        <w:ind w:left="0"/>
        <w:jc w:val="left"/>
      </w:pPr>
      <w:r>
        <w:rPr>
          <w:rFonts w:ascii="Times New Roman"/>
          <w:b/>
          <w:i w:val="false"/>
          <w:color w:val="000000"/>
        </w:rPr>
        <w:t xml:space="preserve"> "Статья 2</w:t>
      </w:r>
      <w:r>
        <w:br/>
      </w:r>
      <w:r>
        <w:rPr>
          <w:rFonts w:ascii="Times New Roman"/>
          <w:b/>
          <w:i w:val="false"/>
          <w:color w:val="000000"/>
        </w:rPr>
        <w:t>
Основные термины</w:t>
      </w:r>
    </w:p>
    <w:p>
      <w:pPr>
        <w:spacing w:after="0"/>
        <w:ind w:left="0"/>
        <w:jc w:val="both"/>
      </w:pPr>
      <w:r>
        <w:rPr>
          <w:rFonts w:ascii="Times New Roman"/>
          <w:b w:val="false"/>
          <w:i w:val="false"/>
          <w:color w:val="000000"/>
          <w:sz w:val="28"/>
        </w:rPr>
        <w:t>      Термины, используемые в настоящем Соглашении, означают следующее:</w:t>
      </w:r>
      <w:r>
        <w:br/>
      </w:r>
      <w:r>
        <w:rPr>
          <w:rFonts w:ascii="Times New Roman"/>
          <w:b w:val="false"/>
          <w:i w:val="false"/>
          <w:color w:val="000000"/>
          <w:sz w:val="28"/>
        </w:rPr>
        <w:t>
      "аналогичный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r>
        <w:br/>
      </w:r>
      <w:r>
        <w:rPr>
          <w:rFonts w:ascii="Times New Roman"/>
          <w:b w:val="false"/>
          <w:i w:val="false"/>
          <w:color w:val="000000"/>
          <w:sz w:val="28"/>
        </w:rPr>
        <w:t>
      "антидемпинговая мера" - мера по противодействию демпинговому импорту, которая применяется по решению Комиссии Таможенного союза посредством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r>
        <w:br/>
      </w:r>
      <w:r>
        <w:rPr>
          <w:rFonts w:ascii="Times New Roman"/>
          <w:b w:val="false"/>
          <w:i w:val="false"/>
          <w:color w:val="000000"/>
          <w:sz w:val="28"/>
        </w:rPr>
        <w:t>
      "антидемпинговая пошлина" - пошлина, которая применяется при введении антидемпинговой меры и взимается таможенными органами государств Сторон независимо от ввозной таможенной пошлины;</w:t>
      </w:r>
      <w:r>
        <w:br/>
      </w:r>
      <w:r>
        <w:rPr>
          <w:rFonts w:ascii="Times New Roman"/>
          <w:b w:val="false"/>
          <w:i w:val="false"/>
          <w:color w:val="000000"/>
          <w:sz w:val="28"/>
        </w:rPr>
        <w:t>
      "демпинговая маржа" - выраженное в процентах отношение нормальной стоимости товара за вычетом экспортной цены такого товара к его экспортной цене либо разница между нормальной стоимостью товара и его экспортной ценой, выраженная в абсолютных показателях;</w:t>
      </w:r>
      <w:r>
        <w:br/>
      </w:r>
      <w:r>
        <w:rPr>
          <w:rFonts w:ascii="Times New Roman"/>
          <w:b w:val="false"/>
          <w:i w:val="false"/>
          <w:color w:val="000000"/>
          <w:sz w:val="28"/>
        </w:rPr>
        <w:t>
      "импортная квота" - ограничение импорта товара на единую таможенную территорию Таможенного союза в отношении его количества и (или) стоимости;</w:t>
      </w:r>
      <w:r>
        <w:br/>
      </w:r>
      <w:r>
        <w:rPr>
          <w:rFonts w:ascii="Times New Roman"/>
          <w:b w:val="false"/>
          <w:i w:val="false"/>
          <w:color w:val="000000"/>
          <w:sz w:val="28"/>
        </w:rPr>
        <w:t>
      "иностранное государство" - государство (объединение государств), не являющееся участником настоящего Соглашения, а также территория, включенная в Классификатор стран мира, утверждаемый Комиссией Таможенного союза;</w:t>
      </w:r>
      <w:r>
        <w:br/>
      </w:r>
      <w:r>
        <w:rPr>
          <w:rFonts w:ascii="Times New Roman"/>
          <w:b w:val="false"/>
          <w:i w:val="false"/>
          <w:color w:val="000000"/>
          <w:sz w:val="28"/>
        </w:rPr>
        <w:t>
      "компенсационная мера" - мера по нейтрализации воздействия специфической субсидии экспортирующего иностранного государства на отрасль экономики государств Сторон, применяемая по решению Комиссии Таможенного союза посредством введения компенсационной пошлины, в том числе предварительной компенсационной пошлины, либо одобрения обязательств, принятых уполномоченным органом субсидирующего иностранного государства или экспортером;</w:t>
      </w:r>
      <w:r>
        <w:br/>
      </w:r>
      <w:r>
        <w:rPr>
          <w:rFonts w:ascii="Times New Roman"/>
          <w:b w:val="false"/>
          <w:i w:val="false"/>
          <w:color w:val="000000"/>
          <w:sz w:val="28"/>
        </w:rPr>
        <w:t>
      "компенсационная пошлина" - пошлина, которая применяется при введении компенсационной меры и взимается таможенными органами государств Сторон независимо от ввозной таможенной пошлины;</w:t>
      </w:r>
      <w:r>
        <w:br/>
      </w:r>
      <w:r>
        <w:rPr>
          <w:rFonts w:ascii="Times New Roman"/>
          <w:b w:val="false"/>
          <w:i w:val="false"/>
          <w:color w:val="000000"/>
          <w:sz w:val="28"/>
        </w:rPr>
        <w:t>
      "материальный ущерб отрасли экономики государств Сторон" - подтвержденное доказательствами ухудшение положения отрасли экономики государств Сторон, которое выражается, в частности, в сокращении объема производства аналогичного товара в государствах Сторон и объема его реализации на рынке государств Сторон,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 Сторон и уровень инвестиций в данную отрасль экономики государств Сторон;</w:t>
      </w:r>
      <w:r>
        <w:br/>
      </w:r>
      <w:r>
        <w:rPr>
          <w:rFonts w:ascii="Times New Roman"/>
          <w:b w:val="false"/>
          <w:i w:val="false"/>
          <w:color w:val="000000"/>
          <w:sz w:val="28"/>
        </w:rPr>
        <w:t>
      "непосредственно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его в процессе потребления товаром, который является или может стать объектом расследования (повторного расследования);</w:t>
      </w:r>
      <w:r>
        <w:br/>
      </w:r>
      <w:r>
        <w:rPr>
          <w:rFonts w:ascii="Times New Roman"/>
          <w:b w:val="false"/>
          <w:i w:val="false"/>
          <w:color w:val="000000"/>
          <w:sz w:val="28"/>
        </w:rPr>
        <w:t>
      "обычный ход торговли" - купля-продажа аналогичного товара на рынке экспортирующего иностранного государства по цене не ниже средневзвешенной его себестоимости, определяемой исходя из средневзвешенных издержек производства и средневзвешенных торговых, административных и общих издержек;</w:t>
      </w:r>
      <w:r>
        <w:br/>
      </w:r>
      <w:r>
        <w:rPr>
          <w:rFonts w:ascii="Times New Roman"/>
          <w:b w:val="false"/>
          <w:i w:val="false"/>
          <w:color w:val="000000"/>
          <w:sz w:val="28"/>
        </w:rPr>
        <w:t>
      "отрасль экономики государств Сторон" -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 Сторон либо те из них, доля которых в общем объеме производства в государствах Сторон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r>
        <w:br/>
      </w:r>
      <w:r>
        <w:rPr>
          <w:rFonts w:ascii="Times New Roman"/>
          <w:b w:val="false"/>
          <w:i w:val="false"/>
          <w:color w:val="000000"/>
          <w:sz w:val="28"/>
        </w:rPr>
        <w:t>
      "плательщики специальных, антидемпинговых, компенсационных пошлин (в том числе предварительных специальных, предварительных антидемпинговых, предварительных компенсационных пошлин)" - декларант или иные лица, на которых в соответствии с Таможенным кодексом Таможенного союза, международными договорами государств Сторон и (или) законодательством государств Сторон возложена обязанность по уплате ввозных таможенных пошлин и налогов в отношении товаров, ввозимых из иностранных государств на единую таможенную территорию Таможенного союза, к которым применяются специальные, антидемпинговые и компенсационные пошлины (в том числе предварительные специальные, предварительные антидемпинговые и предварительные компенсационные пошлины);</w:t>
      </w:r>
      <w:r>
        <w:br/>
      </w:r>
      <w:r>
        <w:rPr>
          <w:rFonts w:ascii="Times New Roman"/>
          <w:b w:val="false"/>
          <w:i w:val="false"/>
          <w:color w:val="000000"/>
          <w:sz w:val="28"/>
        </w:rPr>
        <w:t>
      "предшествующий период" - 3 календарных года, непосредственно предшествующих дате подачи заявления о проведении расследования, за которые имеются необходимые статистические данные;</w:t>
      </w:r>
      <w:r>
        <w:br/>
      </w:r>
      <w:r>
        <w:rPr>
          <w:rFonts w:ascii="Times New Roman"/>
          <w:b w:val="false"/>
          <w:i w:val="false"/>
          <w:color w:val="000000"/>
          <w:sz w:val="28"/>
        </w:rPr>
        <w:t>
      "связанные лица" - лица, которые отвечают одному или нескольким из следующих критериев:</w:t>
      </w:r>
      <w:r>
        <w:br/>
      </w:r>
      <w:r>
        <w:rPr>
          <w:rFonts w:ascii="Times New Roman"/>
          <w:b w:val="false"/>
          <w:i w:val="false"/>
          <w:color w:val="000000"/>
          <w:sz w:val="28"/>
        </w:rPr>
        <w:t>
      каждое из этих лиц является сотрудником или руководителем организации, созданной с участием другого лица;</w:t>
      </w:r>
      <w:r>
        <w:br/>
      </w:r>
      <w:r>
        <w:rPr>
          <w:rFonts w:ascii="Times New Roman"/>
          <w:b w:val="false"/>
          <w:i w:val="false"/>
          <w:color w:val="000000"/>
          <w:sz w:val="28"/>
        </w:rPr>
        <w:t>
      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r>
        <w:br/>
      </w:r>
      <w:r>
        <w:rPr>
          <w:rFonts w:ascii="Times New Roman"/>
          <w:b w:val="false"/>
          <w:i w:val="false"/>
          <w:color w:val="000000"/>
          <w:sz w:val="28"/>
        </w:rPr>
        <w:t>
      лица являются работодателями и работниками одной организации;</w:t>
      </w:r>
      <w:r>
        <w:br/>
      </w:r>
      <w:r>
        <w:rPr>
          <w:rFonts w:ascii="Times New Roman"/>
          <w:b w:val="false"/>
          <w:i w:val="false"/>
          <w:color w:val="000000"/>
          <w:sz w:val="28"/>
        </w:rPr>
        <w:t>
      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r>
        <w:br/>
      </w:r>
      <w:r>
        <w:rPr>
          <w:rFonts w:ascii="Times New Roman"/>
          <w:b w:val="false"/>
          <w:i w:val="false"/>
          <w:color w:val="000000"/>
          <w:sz w:val="28"/>
        </w:rPr>
        <w:t>
      одно из лиц прямо или косвенно контролирует другое лицо;</w:t>
      </w:r>
      <w:r>
        <w:br/>
      </w:r>
      <w:r>
        <w:rPr>
          <w:rFonts w:ascii="Times New Roman"/>
          <w:b w:val="false"/>
          <w:i w:val="false"/>
          <w:color w:val="000000"/>
          <w:sz w:val="28"/>
        </w:rPr>
        <w:t>
      оба лица прямо или косвенно контролируются третьим лицом;</w:t>
      </w:r>
      <w:r>
        <w:br/>
      </w:r>
      <w:r>
        <w:rPr>
          <w:rFonts w:ascii="Times New Roman"/>
          <w:b w:val="false"/>
          <w:i w:val="false"/>
          <w:color w:val="000000"/>
          <w:sz w:val="28"/>
        </w:rPr>
        <w:t>
      оба лица вместе прямо или косвенно контролируют третье лицо;</w:t>
      </w:r>
      <w:r>
        <w:br/>
      </w:r>
      <w:r>
        <w:rPr>
          <w:rFonts w:ascii="Times New Roman"/>
          <w:b w:val="false"/>
          <w:i w:val="false"/>
          <w:color w:val="000000"/>
          <w:sz w:val="28"/>
        </w:rPr>
        <w:t>
      лица состоят в брачных отношениях, отношениях родства или свойства, усыновителя или усыновленного, а также попечителя и подопечного.</w:t>
      </w:r>
      <w:r>
        <w:br/>
      </w:r>
      <w:r>
        <w:rPr>
          <w:rFonts w:ascii="Times New Roman"/>
          <w:b w:val="false"/>
          <w:i w:val="false"/>
          <w:color w:val="000000"/>
          <w:sz w:val="28"/>
        </w:rPr>
        <w:t>
      При этом под прямым контролем понимается возможность юридического или физического лица определять решения, принимаемые юридическим лицом, посредством одного или нескольких следующих действий:</w:t>
      </w:r>
      <w:r>
        <w:br/>
      </w:r>
      <w:r>
        <w:rPr>
          <w:rFonts w:ascii="Times New Roman"/>
          <w:b w:val="false"/>
          <w:i w:val="false"/>
          <w:color w:val="000000"/>
          <w:sz w:val="28"/>
        </w:rPr>
        <w:t>
      - осуществление функций его исполнительного органа;</w:t>
      </w:r>
      <w:r>
        <w:br/>
      </w:r>
      <w:r>
        <w:rPr>
          <w:rFonts w:ascii="Times New Roman"/>
          <w:b w:val="false"/>
          <w:i w:val="false"/>
          <w:color w:val="000000"/>
          <w:sz w:val="28"/>
        </w:rPr>
        <w:t>
      - получение права определять условия ведения предпринимательской деятельности юридического лица;</w:t>
      </w:r>
      <w:r>
        <w:br/>
      </w:r>
      <w:r>
        <w:rPr>
          <w:rFonts w:ascii="Times New Roman"/>
          <w:b w:val="false"/>
          <w:i w:val="false"/>
          <w:color w:val="000000"/>
          <w:sz w:val="28"/>
        </w:rPr>
        <w:t>
      - 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r>
        <w:br/>
      </w:r>
      <w:r>
        <w:rPr>
          <w:rFonts w:ascii="Times New Roman"/>
          <w:b w:val="false"/>
          <w:i w:val="false"/>
          <w:color w:val="000000"/>
          <w:sz w:val="28"/>
        </w:rPr>
        <w:t>
      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r>
        <w:br/>
      </w:r>
      <w:r>
        <w:rPr>
          <w:rFonts w:ascii="Times New Roman"/>
          <w:b w:val="false"/>
          <w:i w:val="false"/>
          <w:color w:val="000000"/>
          <w:sz w:val="28"/>
        </w:rPr>
        <w:t>
      "серьезный ущерб отрасли экономики государств Сторон" - существенное ухудшение производственного, торгового и финансового положения отрасли экономики государств Сторон, которое выражается в общем ухудшении ситуации, связанной с производством аналогичного или непосредственно конкурирующего товара в государствах Сторон, и определяется, как правило, за предшествующий период;</w:t>
      </w:r>
      <w:r>
        <w:br/>
      </w:r>
      <w:r>
        <w:rPr>
          <w:rFonts w:ascii="Times New Roman"/>
          <w:b w:val="false"/>
          <w:i w:val="false"/>
          <w:color w:val="000000"/>
          <w:sz w:val="28"/>
        </w:rPr>
        <w:t>
      "специальная защитная мера" - мера по ограничению возросшего импорта товара на единую таможенную территорию Таможенного союза, которая применяется по решению Комиссии Таможенного союза посредством введения импортной квоты или специальной пошлины, в том числе предварительной специальной пошлины;</w:t>
      </w:r>
      <w:r>
        <w:br/>
      </w:r>
      <w:r>
        <w:rPr>
          <w:rFonts w:ascii="Times New Roman"/>
          <w:b w:val="false"/>
          <w:i w:val="false"/>
          <w:color w:val="000000"/>
          <w:sz w:val="28"/>
        </w:rPr>
        <w:t>
      "специальная пошлина" - пошлина, которая применяется при введении специальной защитной меры и взимается таможенными органами государств Сторон независимо от ввозной таможенной пошлины;</w:t>
      </w:r>
      <w:r>
        <w:br/>
      </w:r>
      <w:r>
        <w:rPr>
          <w:rFonts w:ascii="Times New Roman"/>
          <w:b w:val="false"/>
          <w:i w:val="false"/>
          <w:color w:val="000000"/>
          <w:sz w:val="28"/>
        </w:rPr>
        <w:t>
      "субсидируемый импорт" - импорт товара на единую таможенную территорию Таможенного союза, при производстве, экспорте или транспортировке которого использовалась специфическая субсидия экспортирующего иностранного государства;</w:t>
      </w:r>
      <w:r>
        <w:br/>
      </w:r>
      <w:r>
        <w:rPr>
          <w:rFonts w:ascii="Times New Roman"/>
          <w:b w:val="false"/>
          <w:i w:val="false"/>
          <w:color w:val="000000"/>
          <w:sz w:val="28"/>
        </w:rPr>
        <w:t>
      "субсидирующий орган" - государственный орган либо орган местного самоуправления экспортирующего иностранного государства, либо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r>
        <w:br/>
      </w:r>
      <w:r>
        <w:rPr>
          <w:rFonts w:ascii="Times New Roman"/>
          <w:b w:val="false"/>
          <w:i w:val="false"/>
          <w:color w:val="000000"/>
          <w:sz w:val="28"/>
        </w:rPr>
        <w:t>
      "угроза причинения материального ущерба отрасли экономики государств Сторон" - подтвержденная доказательствами неизбежность причинения материального ущерба отрасли экономики государств Сторон;</w:t>
      </w:r>
      <w:r>
        <w:br/>
      </w:r>
      <w:r>
        <w:rPr>
          <w:rFonts w:ascii="Times New Roman"/>
          <w:b w:val="false"/>
          <w:i w:val="false"/>
          <w:color w:val="000000"/>
          <w:sz w:val="28"/>
        </w:rPr>
        <w:t>
      "угроза причинения серьезного ущерба отрасли экономики государств Сторон" - подтвержденная доказательствами неизбежность причинения серьезного ущерба отрасли экономики государств Сторон;</w:t>
      </w:r>
      <w:r>
        <w:br/>
      </w:r>
      <w:r>
        <w:rPr>
          <w:rFonts w:ascii="Times New Roman"/>
          <w:b w:val="false"/>
          <w:i w:val="false"/>
          <w:color w:val="000000"/>
          <w:sz w:val="28"/>
        </w:rPr>
        <w:t>
      "экспортная цена" - цена, которая уплачена или должна быть уплачена покупателями, не являющимися связанными лицами с иностранными производителями или экспортерами, при импорте товара на единую таможенную территорию Таможенного союза.</w:t>
      </w:r>
    </w:p>
    <w:p>
      <w:pPr>
        <w:spacing w:after="0"/>
        <w:ind w:left="0"/>
        <w:jc w:val="left"/>
      </w:pPr>
      <w:r>
        <w:rPr>
          <w:rFonts w:ascii="Times New Roman"/>
          <w:b/>
          <w:i w:val="false"/>
          <w:color w:val="000000"/>
        </w:rPr>
        <w:t xml:space="preserve"> Статья 3</w:t>
      </w:r>
      <w:r>
        <w:br/>
      </w:r>
      <w:r>
        <w:rPr>
          <w:rFonts w:ascii="Times New Roman"/>
          <w:b/>
          <w:i w:val="false"/>
          <w:color w:val="000000"/>
        </w:rPr>
        <w:t>
Расследование</w:t>
      </w:r>
    </w:p>
    <w:bookmarkStart w:name="z22" w:id="14"/>
    <w:p>
      <w:pPr>
        <w:spacing w:after="0"/>
        <w:ind w:left="0"/>
        <w:jc w:val="both"/>
      </w:pPr>
      <w:r>
        <w:rPr>
          <w:rFonts w:ascii="Times New Roman"/>
          <w:b w:val="false"/>
          <w:i w:val="false"/>
          <w:color w:val="000000"/>
          <w:sz w:val="28"/>
        </w:rPr>
        <w:t>      1. Введению специальной защитной, антидемпинговой или компенсационной меры при импорте товара предшествует расследование, проводимое в соответствии с настоящим Соглашением.</w:t>
      </w:r>
      <w:r>
        <w:br/>
      </w:r>
      <w:r>
        <w:rPr>
          <w:rFonts w:ascii="Times New Roman"/>
          <w:b w:val="false"/>
          <w:i w:val="false"/>
          <w:color w:val="000000"/>
          <w:sz w:val="28"/>
        </w:rPr>
        <w:t>
      2. Расследование, указанное в пункте 1 настоящей статьи, проводится в целях установления:</w:t>
      </w:r>
      <w:r>
        <w:br/>
      </w:r>
      <w:r>
        <w:rPr>
          <w:rFonts w:ascii="Times New Roman"/>
          <w:b w:val="false"/>
          <w:i w:val="false"/>
          <w:color w:val="000000"/>
          <w:sz w:val="28"/>
        </w:rPr>
        <w:t>
      наличия возросшего импорта на единую таможенную территорию Таможенного союза и обусловленного этим серьезного ущерба отрасли экономики государств Сторон или угрозы его причинения;</w:t>
      </w:r>
      <w:r>
        <w:br/>
      </w:r>
      <w:r>
        <w:rPr>
          <w:rFonts w:ascii="Times New Roman"/>
          <w:b w:val="false"/>
          <w:i w:val="false"/>
          <w:color w:val="000000"/>
          <w:sz w:val="28"/>
        </w:rPr>
        <w:t>
      наличия демпингового или субсидируемого импорта на единую таможенную территорию Таможенного союза и обусловленного этим материального ущерба отрасли экономики государств Сторон или угрозы его причинения либо существенного замедления создания отрасли экономики государств Сторон.</w:t>
      </w:r>
      <w:r>
        <w:br/>
      </w:r>
      <w:r>
        <w:rPr>
          <w:rFonts w:ascii="Times New Roman"/>
          <w:b w:val="false"/>
          <w:i w:val="false"/>
          <w:color w:val="000000"/>
          <w:sz w:val="28"/>
        </w:rPr>
        <w:t>
      3. Решение о введении и применении специальной защитной, антидемпинговой или компенсационной меры, включая введение и применение предварительной специальной, предварительной антидемпинговой или предварительной компенсационной пошлины, о пересмотре или отмене специальной защитной, антидемпинговой или компенсационной меры либо о неприменении меры в соответствии с положениями статьи 40 настоящего Соглашения принимается Комиссией Таможенного союза.</w:t>
      </w:r>
      <w:r>
        <w:br/>
      </w:r>
      <w:r>
        <w:rPr>
          <w:rFonts w:ascii="Times New Roman"/>
          <w:b w:val="false"/>
          <w:i w:val="false"/>
          <w:color w:val="000000"/>
          <w:sz w:val="28"/>
        </w:rPr>
        <w:t>
      4. Орган, ответственный за проведение расследований (далее - орган, проводящий расследования), определяется Комиссией Таможенного союза.</w:t>
      </w:r>
      <w:r>
        <w:br/>
      </w:r>
      <w:r>
        <w:rPr>
          <w:rFonts w:ascii="Times New Roman"/>
          <w:b w:val="false"/>
          <w:i w:val="false"/>
          <w:color w:val="000000"/>
          <w:sz w:val="28"/>
        </w:rPr>
        <w:t>
      5. Орган, проводящий расследования, действует в рамках полномочий, предоставляемых ему настоящим Соглашением и решениями органов Таможенного союза, принимаемыми в соответствии с настоящим Соглашением и (или) иными международными договорами Сторон, заключенными в рамках формирования Таможенного союза.</w:t>
      </w:r>
      <w:r>
        <w:br/>
      </w:r>
      <w:r>
        <w:rPr>
          <w:rFonts w:ascii="Times New Roman"/>
          <w:b w:val="false"/>
          <w:i w:val="false"/>
          <w:color w:val="000000"/>
          <w:sz w:val="28"/>
        </w:rPr>
        <w:t>
      6. Орган, проводящий расследования, по результатам расследования представляет в Комиссию Таможенного союза доклад, содержащий предложения о целесообразности введения и применения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 Таможенного союза.</w:t>
      </w:r>
      <w:r>
        <w:br/>
      </w:r>
      <w:r>
        <w:rPr>
          <w:rFonts w:ascii="Times New Roman"/>
          <w:b w:val="false"/>
          <w:i w:val="false"/>
          <w:color w:val="000000"/>
          <w:sz w:val="28"/>
        </w:rPr>
        <w:t>
      7. В случаях, предусмотренных статьями 6, 14 и 24 настоящего Соглашения, орган, проводящий расследования, до завершения расследования представляет в Комиссию Таможенного союза 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w:t>
      </w:r>
      <w:r>
        <w:br/>
      </w:r>
      <w:r>
        <w:rPr>
          <w:rFonts w:ascii="Times New Roman"/>
          <w:b w:val="false"/>
          <w:i w:val="false"/>
          <w:color w:val="000000"/>
          <w:sz w:val="28"/>
        </w:rPr>
        <w:t>
      8. Доказательства, сведения и переписка, относящиеся к расследованиям, должны представляться в орган, проводящий расследования, на русском языке, а оригиналы документов, которые составлены на иностранном языке, должны сопровождаться переводом на русский язык с удостоверением представленного перевода.".</w:t>
      </w:r>
      <w:r>
        <w:br/>
      </w:r>
      <w:r>
        <w:rPr>
          <w:rFonts w:ascii="Times New Roman"/>
          <w:b w:val="false"/>
          <w:i w:val="false"/>
          <w:color w:val="000000"/>
          <w:sz w:val="28"/>
        </w:rPr>
        <w:t>
      5. В </w:t>
      </w:r>
      <w:r>
        <w:rPr>
          <w:rFonts w:ascii="Times New Roman"/>
          <w:b w:val="false"/>
          <w:i w:val="false"/>
          <w:color w:val="000000"/>
          <w:sz w:val="28"/>
        </w:rPr>
        <w:t>статье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 проведенного компетентным органом," исключить;</w:t>
      </w:r>
      <w:r>
        <w:br/>
      </w:r>
      <w:r>
        <w:rPr>
          <w:rFonts w:ascii="Times New Roman"/>
          <w:b w:val="false"/>
          <w:i w:val="false"/>
          <w:color w:val="000000"/>
          <w:sz w:val="28"/>
        </w:rPr>
        <w:t>
</w:t>
      </w:r>
      <w:r>
        <w:rPr>
          <w:rFonts w:ascii="Times New Roman"/>
          <w:b w:val="false"/>
          <w:i w:val="false"/>
          <w:color w:val="000000"/>
          <w:sz w:val="28"/>
        </w:rPr>
        <w:t>
      после слов "таможенную территорию"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слова "страны, пользующейся единой системой" заменить словами "страны - пользователя системы тарифных".</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 "таможенную территорию" слова "государств Сторон компетентный орган" заменить словами "Таможенного союза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подпункте 1</w:t>
      </w:r>
      <w:r>
        <w:rPr>
          <w:rFonts w:ascii="Times New Roman"/>
          <w:b w:val="false"/>
          <w:i w:val="false"/>
          <w:color w:val="000000"/>
          <w:sz w:val="28"/>
        </w:rPr>
        <w:t xml:space="preserve"> слово "прироста" заменить словом "роста", слова "на единую таможенную территорию государств Сторон" исключить;</w:t>
      </w:r>
      <w:r>
        <w:br/>
      </w:r>
      <w:r>
        <w:rPr>
          <w:rFonts w:ascii="Times New Roman"/>
          <w:b w:val="false"/>
          <w:i w:val="false"/>
          <w:color w:val="000000"/>
          <w:sz w:val="28"/>
        </w:rPr>
        <w:t>
</w:t>
      </w:r>
      <w:r>
        <w:rPr>
          <w:rFonts w:ascii="Times New Roman"/>
          <w:b w:val="false"/>
          <w:i w:val="false"/>
          <w:color w:val="000000"/>
          <w:sz w:val="28"/>
        </w:rPr>
        <w:t>
      в) в </w:t>
      </w:r>
      <w:r>
        <w:rPr>
          <w:rFonts w:ascii="Times New Roman"/>
          <w:b w:val="false"/>
          <w:i w:val="false"/>
          <w:color w:val="000000"/>
          <w:sz w:val="28"/>
        </w:rPr>
        <w:t>подпункте 2</w:t>
      </w:r>
      <w:r>
        <w:rPr>
          <w:rFonts w:ascii="Times New Roman"/>
          <w:b w:val="false"/>
          <w:i w:val="false"/>
          <w:color w:val="000000"/>
          <w:sz w:val="28"/>
        </w:rPr>
        <w:t xml:space="preserve"> слово "продажи" заменить словом "продаж";</w:t>
      </w:r>
      <w:r>
        <w:br/>
      </w:r>
      <w:r>
        <w:rPr>
          <w:rFonts w:ascii="Times New Roman"/>
          <w:b w:val="false"/>
          <w:i w:val="false"/>
          <w:color w:val="000000"/>
          <w:sz w:val="28"/>
        </w:rPr>
        <w:t>
</w:t>
      </w:r>
      <w:r>
        <w:rPr>
          <w:rFonts w:ascii="Times New Roman"/>
          <w:b w:val="false"/>
          <w:i w:val="false"/>
          <w:color w:val="000000"/>
          <w:sz w:val="28"/>
        </w:rPr>
        <w:t>
      г) в </w:t>
      </w:r>
      <w:r>
        <w:rPr>
          <w:rFonts w:ascii="Times New Roman"/>
          <w:b w:val="false"/>
          <w:i w:val="false"/>
          <w:color w:val="000000"/>
          <w:sz w:val="28"/>
        </w:rPr>
        <w:t>подпункте 3</w:t>
      </w:r>
      <w:r>
        <w:rPr>
          <w:rFonts w:ascii="Times New Roman"/>
          <w:b w:val="false"/>
          <w:i w:val="false"/>
          <w:color w:val="000000"/>
          <w:sz w:val="28"/>
        </w:rPr>
        <w:t xml:space="preserve"> слова "по сравнению с ценой аналогичного или непосредственно конкурирующего товара, производимого в государствах Сторон" заменить словами "в сравнении с уровнем цен на аналогичный или непосредственно конкурирующий товар, производимый в государствах Сторон";</w:t>
      </w:r>
      <w:r>
        <w:br/>
      </w:r>
      <w:r>
        <w:rPr>
          <w:rFonts w:ascii="Times New Roman"/>
          <w:b w:val="false"/>
          <w:i w:val="false"/>
          <w:color w:val="000000"/>
          <w:sz w:val="28"/>
        </w:rPr>
        <w:t>
</w:t>
      </w:r>
      <w:r>
        <w:rPr>
          <w:rFonts w:ascii="Times New Roman"/>
          <w:b w:val="false"/>
          <w:i w:val="false"/>
          <w:color w:val="000000"/>
          <w:sz w:val="28"/>
        </w:rPr>
        <w:t>
      д) в </w:t>
      </w:r>
      <w:r>
        <w:rPr>
          <w:rFonts w:ascii="Times New Roman"/>
          <w:b w:val="false"/>
          <w:i w:val="false"/>
          <w:color w:val="000000"/>
          <w:sz w:val="28"/>
        </w:rPr>
        <w:t>подпункте 4</w:t>
      </w:r>
      <w:r>
        <w:rPr>
          <w:rFonts w:ascii="Times New Roman"/>
          <w:b w:val="false"/>
          <w:i w:val="false"/>
          <w:color w:val="000000"/>
          <w:sz w:val="28"/>
        </w:rPr>
        <w:t xml:space="preserve"> слова "продажи аналогичного или непосредственно конкурирующего товара, производимого в государствах Сторон, на рынке государств Сторон" заменить словами "продаж на рынке государств Сторон аналогичного или непосредственно конкурирующего товара, производимого в государствах Сторон";</w:t>
      </w:r>
      <w:r>
        <w:br/>
      </w:r>
      <w:r>
        <w:rPr>
          <w:rFonts w:ascii="Times New Roman"/>
          <w:b w:val="false"/>
          <w:i w:val="false"/>
          <w:color w:val="000000"/>
          <w:sz w:val="28"/>
        </w:rPr>
        <w:t>
</w:t>
      </w:r>
      <w:r>
        <w:rPr>
          <w:rFonts w:ascii="Times New Roman"/>
          <w:b w:val="false"/>
          <w:i w:val="false"/>
          <w:color w:val="000000"/>
          <w:sz w:val="28"/>
        </w:rPr>
        <w:t>
      е)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"компетентного органа" заменить словами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е)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после слова "отнесен" слова "компетентным органом" исключить;</w:t>
      </w:r>
      <w:r>
        <w:br/>
      </w:r>
      <w:r>
        <w:rPr>
          <w:rFonts w:ascii="Times New Roman"/>
          <w:b w:val="false"/>
          <w:i w:val="false"/>
          <w:color w:val="000000"/>
          <w:sz w:val="28"/>
        </w:rPr>
        <w:t>
</w:t>
      </w:r>
      <w:r>
        <w:rPr>
          <w:rFonts w:ascii="Times New Roman"/>
          <w:b w:val="false"/>
          <w:i w:val="false"/>
          <w:color w:val="000000"/>
          <w:sz w:val="28"/>
        </w:rPr>
        <w:t>
      после слов "таможенную территорию"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p>
    <w:bookmarkEnd w:id="14"/>
    <w:p>
      <w:pPr>
        <w:spacing w:after="0"/>
        <w:ind w:left="0"/>
        <w:jc w:val="left"/>
      </w:pPr>
      <w:r>
        <w:rPr>
          <w:rFonts w:ascii="Times New Roman"/>
          <w:b/>
          <w:i w:val="false"/>
          <w:color w:val="000000"/>
        </w:rPr>
        <w:t xml:space="preserve"> "Статья 6</w:t>
      </w:r>
      <w:r>
        <w:br/>
      </w:r>
      <w:r>
        <w:rPr>
          <w:rFonts w:ascii="Times New Roman"/>
          <w:b/>
          <w:i w:val="false"/>
          <w:color w:val="000000"/>
        </w:rPr>
        <w:t>
Введение предварительной специальной пошлины</w:t>
      </w:r>
    </w:p>
    <w:bookmarkStart w:name="z43" w:id="15"/>
    <w:p>
      <w:pPr>
        <w:spacing w:after="0"/>
        <w:ind w:left="0"/>
        <w:jc w:val="both"/>
      </w:pPr>
      <w:r>
        <w:rPr>
          <w:rFonts w:ascii="Times New Roman"/>
          <w:b w:val="false"/>
          <w:i w:val="false"/>
          <w:color w:val="000000"/>
          <w:sz w:val="28"/>
        </w:rPr>
        <w:t>      1. В критических обстоятельствах, когда задержка применения специальной защитной меры привела бы к причинению серьезного ущерба отрасли экономики государств Сторон, который будет трудно устранить впоследствии, Комиссия Таможенного союза до завершения соответствующего расследования может принять решение о введении и применении на срок, не превышающий 200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серьезный ущерб отрасли экономики государств Сторон. Расследование должно быть продолжено в целях получения окончательного заключения органа, проводящего расследования.</w:t>
      </w:r>
      <w:r>
        <w:br/>
      </w:r>
      <w:r>
        <w:rPr>
          <w:rFonts w:ascii="Times New Roman"/>
          <w:b w:val="false"/>
          <w:i w:val="false"/>
          <w:color w:val="000000"/>
          <w:sz w:val="28"/>
        </w:rPr>
        <w:t>
      2. Орган, проводящий расследования, уведомляет в письменной форме уполномоченный орган экспортирующего иностранного государства, а также другие известные ему заинтересованные лица о возможном введении предварительной специальной пошлины.</w:t>
      </w:r>
      <w:r>
        <w:br/>
      </w:r>
      <w:r>
        <w:rPr>
          <w:rFonts w:ascii="Times New Roman"/>
          <w:b w:val="false"/>
          <w:i w:val="false"/>
          <w:color w:val="000000"/>
          <w:sz w:val="28"/>
        </w:rPr>
        <w:t>
      3. По запросу уполномоченного органа экспортирующего иностранного государства о проведении консультаций по вопросу введения предварительной специальной пошлины такие консультации должны быть начаты после принятия Комиссией Таможенного союза решения о введении предварительной специальной пошлины.</w:t>
      </w:r>
      <w:r>
        <w:br/>
      </w:r>
      <w:r>
        <w:rPr>
          <w:rFonts w:ascii="Times New Roman"/>
          <w:b w:val="false"/>
          <w:i w:val="false"/>
          <w:color w:val="000000"/>
          <w:sz w:val="28"/>
        </w:rPr>
        <w:t>
      4. В случае если по результатам расследования установлено, что отсутствуют основания для введения специальной защитной меры, суммы предварительной специальной пошлины подлежат возврату плательщику в порядке, определенном в пункте 6 статьи 28-1 настоящего Соглашения.</w:t>
      </w:r>
      <w:r>
        <w:br/>
      </w:r>
      <w:r>
        <w:rPr>
          <w:rFonts w:ascii="Times New Roman"/>
          <w:b w:val="false"/>
          <w:i w:val="false"/>
          <w:color w:val="000000"/>
          <w:sz w:val="28"/>
        </w:rPr>
        <w:t>
      5. В случае если по результатам расследования принято решение о применении специальной защитной меры (в том числе посредством введения импортной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расследования, подлежат зачислению и распределению в порядке, определенном в пункте 5 статьи 28-1 настоящего Соглашения, с учетом положений пунктов 6 и 7 настоящей статьи.</w:t>
      </w:r>
      <w:r>
        <w:br/>
      </w:r>
      <w:r>
        <w:rPr>
          <w:rFonts w:ascii="Times New Roman"/>
          <w:b w:val="false"/>
          <w:i w:val="false"/>
          <w:color w:val="000000"/>
          <w:sz w:val="28"/>
        </w:rPr>
        <w:t>
      6.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определенном в пункте 5 статьи 28-1 настоящего Соглашения.</w:t>
      </w:r>
      <w:r>
        <w:br/>
      </w:r>
      <w:r>
        <w:rPr>
          <w:rFonts w:ascii="Times New Roman"/>
          <w:b w:val="false"/>
          <w:i w:val="false"/>
          <w:color w:val="000000"/>
          <w:sz w:val="28"/>
        </w:rPr>
        <w:t>
      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плательщику в порядке, определенном в пункте 6 статьи 28-1 настоящего Соглашения.</w:t>
      </w:r>
      <w:r>
        <w:br/>
      </w:r>
      <w:r>
        <w:rPr>
          <w:rFonts w:ascii="Times New Roman"/>
          <w:b w:val="false"/>
          <w:i w:val="false"/>
          <w:color w:val="000000"/>
          <w:sz w:val="28"/>
        </w:rPr>
        <w:t>
      7.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r>
        <w:br/>
      </w:r>
      <w:r>
        <w:rPr>
          <w:rFonts w:ascii="Times New Roman"/>
          <w:b w:val="false"/>
          <w:i w:val="false"/>
          <w:color w:val="000000"/>
          <w:sz w:val="28"/>
        </w:rPr>
        <w:t>
      8. В </w:t>
      </w:r>
      <w:r>
        <w:rPr>
          <w:rFonts w:ascii="Times New Roman"/>
          <w:b w:val="false"/>
          <w:i w:val="false"/>
          <w:color w:val="000000"/>
          <w:sz w:val="28"/>
        </w:rPr>
        <w:t>статье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"компетентного органа" заменить словами "Комиссии Таможенного союза";</w:t>
      </w:r>
      <w:r>
        <w:br/>
      </w:r>
      <w:r>
        <w:rPr>
          <w:rFonts w:ascii="Times New Roman"/>
          <w:b w:val="false"/>
          <w:i w:val="false"/>
          <w:color w:val="000000"/>
          <w:sz w:val="28"/>
        </w:rPr>
        <w:t>
</w:t>
      </w:r>
      <w:r>
        <w:rPr>
          <w:rFonts w:ascii="Times New Roman"/>
          <w:b w:val="false"/>
          <w:i w:val="false"/>
          <w:color w:val="000000"/>
          <w:sz w:val="28"/>
        </w:rPr>
        <w:t>
      б)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квоты для устранения серьезного ущерба отрасли экономики государств Сторон или угрозы причинения такого ущерба.</w:t>
      </w:r>
      <w:r>
        <w:br/>
      </w:r>
      <w:r>
        <w:rPr>
          <w:rFonts w:ascii="Times New Roman"/>
          <w:b w:val="false"/>
          <w:i w:val="false"/>
          <w:color w:val="000000"/>
          <w:sz w:val="28"/>
        </w:rPr>
        <w:t>
      3. При распределении импортной квоты между экспортирующими иностранными государствами тем из них, которые заинтересованы в осуществлении поставок товара, являющегося объектом расследования, на единую таможенную территорию Таможенного союза, предоставляется возможность для проведения консультаций по вопросу распределения между ними импортной квоты.";</w:t>
      </w:r>
      <w:r>
        <w:br/>
      </w:r>
      <w:r>
        <w:rPr>
          <w:rFonts w:ascii="Times New Roman"/>
          <w:b w:val="false"/>
          <w:i w:val="false"/>
          <w:color w:val="000000"/>
          <w:sz w:val="28"/>
        </w:rPr>
        <w:t>
</w:t>
      </w:r>
      <w:r>
        <w:rPr>
          <w:rFonts w:ascii="Times New Roman"/>
          <w:b w:val="false"/>
          <w:i w:val="false"/>
          <w:color w:val="000000"/>
          <w:sz w:val="28"/>
        </w:rPr>
        <w:t>
      в)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слово "являвшегося" заменить словом "являющегося";</w:t>
      </w:r>
      <w:r>
        <w:br/>
      </w:r>
      <w:r>
        <w:rPr>
          <w:rFonts w:ascii="Times New Roman"/>
          <w:b w:val="false"/>
          <w:i w:val="false"/>
          <w:color w:val="000000"/>
          <w:sz w:val="28"/>
        </w:rPr>
        <w:t>
</w:t>
      </w:r>
      <w:r>
        <w:rPr>
          <w:rFonts w:ascii="Times New Roman"/>
          <w:b w:val="false"/>
          <w:i w:val="false"/>
          <w:color w:val="000000"/>
          <w:sz w:val="28"/>
        </w:rPr>
        <w:t>
      дополнить новым абзацем вторым следующего содержания:</w:t>
      </w:r>
      <w:r>
        <w:br/>
      </w:r>
      <w:r>
        <w:rPr>
          <w:rFonts w:ascii="Times New Roman"/>
          <w:b w:val="false"/>
          <w:i w:val="false"/>
          <w:color w:val="000000"/>
          <w:sz w:val="28"/>
        </w:rPr>
        <w:t>
      "При этом учитываются любые особые факторы, которые могли или могут воздействовать на ход торговли данным товаром.";</w:t>
      </w:r>
      <w:r>
        <w:br/>
      </w:r>
      <w:r>
        <w:rPr>
          <w:rFonts w:ascii="Times New Roman"/>
          <w:b w:val="false"/>
          <w:i w:val="false"/>
          <w:color w:val="000000"/>
          <w:sz w:val="28"/>
        </w:rPr>
        <w:t>
</w:t>
      </w:r>
      <w:r>
        <w:rPr>
          <w:rFonts w:ascii="Times New Roman"/>
          <w:b w:val="false"/>
          <w:i w:val="false"/>
          <w:color w:val="000000"/>
          <w:sz w:val="28"/>
        </w:rPr>
        <w:t>
      г)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слово "являвшегося" заменить словом "являющегося";</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"Комиссия Таможенного союза";</w:t>
      </w:r>
      <w:r>
        <w:br/>
      </w:r>
      <w:r>
        <w:rPr>
          <w:rFonts w:ascii="Times New Roman"/>
          <w:b w:val="false"/>
          <w:i w:val="false"/>
          <w:color w:val="000000"/>
          <w:sz w:val="28"/>
        </w:rPr>
        <w:t>
</w:t>
      </w:r>
      <w:r>
        <w:rPr>
          <w:rFonts w:ascii="Times New Roman"/>
          <w:b w:val="false"/>
          <w:i w:val="false"/>
          <w:color w:val="000000"/>
          <w:sz w:val="28"/>
        </w:rPr>
        <w:t>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дополнить абзацем вторым следующего содержания:</w:t>
      </w:r>
      <w:r>
        <w:br/>
      </w:r>
      <w:r>
        <w:rPr>
          <w:rFonts w:ascii="Times New Roman"/>
          <w:b w:val="false"/>
          <w:i w:val="false"/>
          <w:color w:val="000000"/>
          <w:sz w:val="28"/>
        </w:rPr>
        <w:t>
      "Положения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 Сторон.";</w:t>
      </w:r>
      <w:r>
        <w:br/>
      </w:r>
      <w:r>
        <w:rPr>
          <w:rFonts w:ascii="Times New Roman"/>
          <w:b w:val="false"/>
          <w:i w:val="false"/>
          <w:color w:val="000000"/>
          <w:sz w:val="28"/>
        </w:rPr>
        <w:t>
</w:t>
      </w:r>
      <w:r>
        <w:rPr>
          <w:rFonts w:ascii="Times New Roman"/>
          <w:b w:val="false"/>
          <w:i w:val="false"/>
          <w:color w:val="000000"/>
          <w:sz w:val="28"/>
        </w:rPr>
        <w:t>
      д) в </w:t>
      </w:r>
      <w:r>
        <w:rPr>
          <w:rFonts w:ascii="Times New Roman"/>
          <w:b w:val="false"/>
          <w:i w:val="false"/>
          <w:color w:val="000000"/>
          <w:sz w:val="28"/>
        </w:rPr>
        <w:t>пункте 6</w:t>
      </w:r>
      <w:r>
        <w:rPr>
          <w:rFonts w:ascii="Times New Roman"/>
          <w:b w:val="false"/>
          <w:i w:val="false"/>
          <w:color w:val="000000"/>
          <w:sz w:val="28"/>
        </w:rPr>
        <w:t xml:space="preserve">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е) </w:t>
      </w:r>
      <w:r>
        <w:rPr>
          <w:rFonts w:ascii="Times New Roman"/>
          <w:b w:val="false"/>
          <w:i w:val="false"/>
          <w:color w:val="000000"/>
          <w:sz w:val="28"/>
        </w:rPr>
        <w:t>пункты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абзаце первом </w:t>
      </w:r>
      <w:r>
        <w:rPr>
          <w:rFonts w:ascii="Times New Roman"/>
          <w:b w:val="false"/>
          <w:i w:val="false"/>
          <w:color w:val="000000"/>
          <w:sz w:val="28"/>
        </w:rPr>
        <w:t>пункта 2</w:t>
      </w:r>
      <w:r>
        <w:rPr>
          <w:rFonts w:ascii="Times New Roman"/>
          <w:b w:val="false"/>
          <w:i w:val="false"/>
          <w:color w:val="000000"/>
          <w:sz w:val="28"/>
        </w:rPr>
        <w:t xml:space="preserve"> слова "компетентного органа" заменить словами "Комиссии Таможенного союза", слова "компетентным органом" заменить словами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3</w:t>
      </w:r>
      <w:r>
        <w:rPr>
          <w:rFonts w:ascii="Times New Roman"/>
          <w:b w:val="false"/>
          <w:i w:val="false"/>
          <w:color w:val="000000"/>
          <w:sz w:val="28"/>
        </w:rPr>
        <w:t xml:space="preserve"> слова "компетентным органом" заменить словами "Комиссией Таможенного союза";</w:t>
      </w:r>
      <w:r>
        <w:br/>
      </w:r>
      <w:r>
        <w:rPr>
          <w:rFonts w:ascii="Times New Roman"/>
          <w:b w:val="false"/>
          <w:i w:val="false"/>
          <w:color w:val="000000"/>
          <w:sz w:val="28"/>
        </w:rPr>
        <w:t>
</w:t>
      </w:r>
      <w:r>
        <w:rPr>
          <w:rFonts w:ascii="Times New Roman"/>
          <w:b w:val="false"/>
          <w:i w:val="false"/>
          <w:color w:val="000000"/>
          <w:sz w:val="28"/>
        </w:rPr>
        <w:t>
      в)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"компетентный орган" заменить словами "Комиссия Таможенного союза";</w:t>
      </w:r>
      <w:r>
        <w:br/>
      </w:r>
      <w:r>
        <w:rPr>
          <w:rFonts w:ascii="Times New Roman"/>
          <w:b w:val="false"/>
          <w:i w:val="false"/>
          <w:color w:val="000000"/>
          <w:sz w:val="28"/>
        </w:rPr>
        <w:t>
</w:t>
      </w:r>
      <w:r>
        <w:rPr>
          <w:rFonts w:ascii="Times New Roman"/>
          <w:b w:val="false"/>
          <w:i w:val="false"/>
          <w:color w:val="000000"/>
          <w:sz w:val="28"/>
        </w:rPr>
        <w:t>
      в абзаце втором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пункте 1</w:t>
      </w:r>
      <w:r>
        <w:rPr>
          <w:rFonts w:ascii="Times New Roman"/>
          <w:b w:val="false"/>
          <w:i w:val="false"/>
          <w:color w:val="000000"/>
          <w:sz w:val="28"/>
        </w:rPr>
        <w:t xml:space="preserve"> статьи 9:</w:t>
      </w:r>
      <w:r>
        <w:br/>
      </w:r>
      <w:r>
        <w:rPr>
          <w:rFonts w:ascii="Times New Roman"/>
          <w:b w:val="false"/>
          <w:i w:val="false"/>
          <w:color w:val="000000"/>
          <w:sz w:val="28"/>
        </w:rPr>
        <w:t>
</w:t>
      </w:r>
      <w:r>
        <w:rPr>
          <w:rFonts w:ascii="Times New Roman"/>
          <w:b w:val="false"/>
          <w:i w:val="false"/>
          <w:color w:val="000000"/>
          <w:sz w:val="28"/>
        </w:rPr>
        <w:t>
      слова ", проведенного компетентным органом," исключить;</w:t>
      </w:r>
      <w:r>
        <w:br/>
      </w:r>
      <w:r>
        <w:rPr>
          <w:rFonts w:ascii="Times New Roman"/>
          <w:b w:val="false"/>
          <w:i w:val="false"/>
          <w:color w:val="000000"/>
          <w:sz w:val="28"/>
        </w:rPr>
        <w:t>
</w:t>
      </w:r>
      <w:r>
        <w:rPr>
          <w:rFonts w:ascii="Times New Roman"/>
          <w:b w:val="false"/>
          <w:i w:val="false"/>
          <w:color w:val="000000"/>
          <w:sz w:val="28"/>
        </w:rPr>
        <w:t>
      после слов "таможенную территорию"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"компетентным органом" заменить словами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нормальной стоимости товара по индивидуальным сделкам с экспортными ценами товара по индивидуальным сделкам;</w:t>
      </w:r>
      <w:r>
        <w:br/>
      </w:r>
      <w:r>
        <w:rPr>
          <w:rFonts w:ascii="Times New Roman"/>
          <w:b w:val="false"/>
          <w:i w:val="false"/>
          <w:color w:val="000000"/>
          <w:sz w:val="28"/>
        </w:rPr>
        <w:t>
      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новым абзацем третьим следующего содержания:</w:t>
      </w:r>
      <w:r>
        <w:br/>
      </w:r>
      <w:r>
        <w:rPr>
          <w:rFonts w:ascii="Times New Roman"/>
          <w:b w:val="false"/>
          <w:i w:val="false"/>
          <w:color w:val="000000"/>
          <w:sz w:val="28"/>
        </w:rPr>
        <w:t>
      "Орган, проводящий расследования, убеждается в том, что корректировки с учетом вышеперечисленных факторов не дублируют друг друга, искажая таким образом результат сопоставления экспортной цены с нормальной стоимостью товара.";</w:t>
      </w:r>
      <w:r>
        <w:br/>
      </w:r>
      <w:r>
        <w:rPr>
          <w:rFonts w:ascii="Times New Roman"/>
          <w:b w:val="false"/>
          <w:i w:val="false"/>
          <w:color w:val="000000"/>
          <w:sz w:val="28"/>
        </w:rPr>
        <w:t>
</w:t>
      </w:r>
      <w:r>
        <w:rPr>
          <w:rFonts w:ascii="Times New Roman"/>
          <w:b w:val="false"/>
          <w:i w:val="false"/>
          <w:color w:val="000000"/>
          <w:sz w:val="28"/>
        </w:rPr>
        <w:t>
      абзац третий считать абзацем четвертым;</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в) в </w:t>
      </w:r>
      <w:r>
        <w:rPr>
          <w:rFonts w:ascii="Times New Roman"/>
          <w:b w:val="false"/>
          <w:i w:val="false"/>
          <w:color w:val="000000"/>
          <w:sz w:val="28"/>
        </w:rPr>
        <w:t>пункте 4</w:t>
      </w:r>
      <w:r>
        <w:rPr>
          <w:rFonts w:ascii="Times New Roman"/>
          <w:b w:val="false"/>
          <w:i w:val="false"/>
          <w:color w:val="000000"/>
          <w:sz w:val="28"/>
        </w:rPr>
        <w:t xml:space="preserve"> слова "третью страну" заменить словами "другое иностранное государство";</w:t>
      </w:r>
      <w:r>
        <w:br/>
      </w:r>
      <w:r>
        <w:rPr>
          <w:rFonts w:ascii="Times New Roman"/>
          <w:b w:val="false"/>
          <w:i w:val="false"/>
          <w:color w:val="000000"/>
          <w:sz w:val="28"/>
        </w:rPr>
        <w:t>
</w:t>
      </w:r>
      <w:r>
        <w:rPr>
          <w:rFonts w:ascii="Times New Roman"/>
          <w:b w:val="false"/>
          <w:i w:val="false"/>
          <w:color w:val="000000"/>
          <w:sz w:val="28"/>
        </w:rPr>
        <w:t>
      г)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в абзаце втором после слов "экспортируется на" дополнить словом "единую";</w:t>
      </w:r>
      <w:r>
        <w:br/>
      </w:r>
      <w:r>
        <w:rPr>
          <w:rFonts w:ascii="Times New Roman"/>
          <w:b w:val="false"/>
          <w:i w:val="false"/>
          <w:color w:val="000000"/>
          <w:sz w:val="28"/>
        </w:rPr>
        <w:t>
</w:t>
      </w:r>
      <w:r>
        <w:rPr>
          <w:rFonts w:ascii="Times New Roman"/>
          <w:b w:val="false"/>
          <w:i w:val="false"/>
          <w:color w:val="000000"/>
          <w:sz w:val="28"/>
        </w:rPr>
        <w:t>
      д) в абзаце третьем </w:t>
      </w:r>
      <w:r>
        <w:rPr>
          <w:rFonts w:ascii="Times New Roman"/>
          <w:b w:val="false"/>
          <w:i w:val="false"/>
          <w:color w:val="000000"/>
          <w:sz w:val="28"/>
        </w:rPr>
        <w:t>пункта 6</w:t>
      </w:r>
      <w:r>
        <w:rPr>
          <w:rFonts w:ascii="Times New Roman"/>
          <w:b w:val="false"/>
          <w:i w:val="false"/>
          <w:color w:val="000000"/>
          <w:sz w:val="28"/>
        </w:rPr>
        <w:t xml:space="preserve"> и в </w:t>
      </w:r>
      <w:r>
        <w:rPr>
          <w:rFonts w:ascii="Times New Roman"/>
          <w:b w:val="false"/>
          <w:i w:val="false"/>
          <w:color w:val="000000"/>
          <w:sz w:val="28"/>
        </w:rPr>
        <w:t>пункте 7</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е) в </w:t>
      </w:r>
      <w:r>
        <w:rPr>
          <w:rFonts w:ascii="Times New Roman"/>
          <w:b w:val="false"/>
          <w:i w:val="false"/>
          <w:color w:val="000000"/>
          <w:sz w:val="28"/>
        </w:rPr>
        <w:t>пункте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слова "компетентного органа" заменить словами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дополнить новыми абзацами вторым, третьим и четвертым следующего содержания:</w:t>
      </w:r>
      <w:r>
        <w:br/>
      </w:r>
      <w:r>
        <w:rPr>
          <w:rFonts w:ascii="Times New Roman"/>
          <w:b w:val="false"/>
          <w:i w:val="false"/>
          <w:color w:val="000000"/>
          <w:sz w:val="28"/>
        </w:rPr>
        <w:t>
      "Отбор заинтересованных лиц для целей ограничения определения индивидуальной демпинговой маржи, установленного положениями настоящего пункта,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r>
        <w:br/>
      </w:r>
      <w:r>
        <w:rPr>
          <w:rFonts w:ascii="Times New Roman"/>
          <w:b w:val="false"/>
          <w:i w:val="false"/>
          <w:color w:val="000000"/>
          <w:sz w:val="28"/>
        </w:rPr>
        <w:t>
      В случае если орган, проводящий расследования, использует ограничение в соответствии с положениями настоящего пункта,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r>
        <w:br/>
      </w:r>
      <w:r>
        <w:rPr>
          <w:rFonts w:ascii="Times New Roman"/>
          <w:b w:val="false"/>
          <w:i w:val="false"/>
          <w:color w:val="000000"/>
          <w:sz w:val="28"/>
        </w:rPr>
        <w:t>
      Добровольно представленные ответы таких иностранных экспортеров и (или) иностранных производителей не должны отвергаться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е)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В случае если орган, проводящий расследования, использует ограничение определения индивидуальной демпинговой маржи в соответствии с пунктом 8 настоящей статьи,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не выбранных для определения индивидуальной демпинговой маржи, но представивших в ходе расследования необходимые сведения в установленный для этого срок, не должен превышать размера средневзвешенной демпинговой маржи, определенной в отношении иностранных экспортеров или иностранных производителей товара, являющегося предметом демпингового импорта, выбранных для определения индивидуальной демпинговой маржи.";</w:t>
      </w:r>
      <w:r>
        <w:br/>
      </w:r>
      <w:r>
        <w:rPr>
          <w:rFonts w:ascii="Times New Roman"/>
          <w:b w:val="false"/>
          <w:i w:val="false"/>
          <w:color w:val="000000"/>
          <w:sz w:val="28"/>
        </w:rPr>
        <w:t>
</w:t>
      </w:r>
      <w:r>
        <w:rPr>
          <w:rFonts w:ascii="Times New Roman"/>
          <w:b w:val="false"/>
          <w:i w:val="false"/>
          <w:color w:val="000000"/>
          <w:sz w:val="28"/>
        </w:rPr>
        <w:t>
      ж) в </w:t>
      </w:r>
      <w:r>
        <w:rPr>
          <w:rFonts w:ascii="Times New Roman"/>
          <w:b w:val="false"/>
          <w:i w:val="false"/>
          <w:color w:val="000000"/>
          <w:sz w:val="28"/>
        </w:rPr>
        <w:t>пункте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слово "любой" исключить;</w:t>
      </w:r>
      <w:r>
        <w:br/>
      </w:r>
      <w:r>
        <w:rPr>
          <w:rFonts w:ascii="Times New Roman"/>
          <w:b w:val="false"/>
          <w:i w:val="false"/>
          <w:color w:val="000000"/>
          <w:sz w:val="28"/>
        </w:rPr>
        <w:t>
</w:t>
      </w:r>
      <w:r>
        <w:rPr>
          <w:rFonts w:ascii="Times New Roman"/>
          <w:b w:val="false"/>
          <w:i w:val="false"/>
          <w:color w:val="000000"/>
          <w:sz w:val="28"/>
        </w:rPr>
        <w:t>
      з) в </w:t>
      </w:r>
      <w:r>
        <w:rPr>
          <w:rFonts w:ascii="Times New Roman"/>
          <w:b w:val="false"/>
          <w:i w:val="false"/>
          <w:color w:val="000000"/>
          <w:sz w:val="28"/>
        </w:rPr>
        <w:t>пункте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"компетентным органом" заменить словами "органом, проводящим расследования,", после слов "связанными лицами" дополнить словами "с производителями и экспортерами, являющимися резидентами такого иностранного государства";</w:t>
      </w:r>
      <w:r>
        <w:br/>
      </w:r>
      <w:r>
        <w:rPr>
          <w:rFonts w:ascii="Times New Roman"/>
          <w:b w:val="false"/>
          <w:i w:val="false"/>
          <w:color w:val="000000"/>
          <w:sz w:val="28"/>
        </w:rPr>
        <w:t>
</w:t>
      </w:r>
      <w:r>
        <w:rPr>
          <w:rFonts w:ascii="Times New Roman"/>
          <w:b w:val="false"/>
          <w:i w:val="false"/>
          <w:color w:val="000000"/>
          <w:sz w:val="28"/>
        </w:rPr>
        <w:t>
      в абзаце втором после слов "связанными лицами" дополнить словами "с производителями и экспортерами, являющимися резидентами такого иностранного государства";</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2</w:t>
      </w:r>
      <w:r>
        <w:rPr>
          <w:rFonts w:ascii="Times New Roman"/>
          <w:b w:val="false"/>
          <w:i w:val="false"/>
          <w:color w:val="000000"/>
          <w:sz w:val="28"/>
        </w:rPr>
        <w:t xml:space="preserve">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в)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"третью страну" заменить словами "другое иностранное государство";</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г) в </w:t>
      </w:r>
      <w:r>
        <w:rPr>
          <w:rFonts w:ascii="Times New Roman"/>
          <w:b w:val="false"/>
          <w:i w:val="false"/>
          <w:color w:val="000000"/>
          <w:sz w:val="28"/>
        </w:rPr>
        <w:t>пункте 8</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д) дополнить </w:t>
      </w:r>
      <w:r>
        <w:rPr>
          <w:rFonts w:ascii="Times New Roman"/>
          <w:b w:val="false"/>
          <w:i w:val="false"/>
          <w:color w:val="000000"/>
          <w:sz w:val="28"/>
        </w:rPr>
        <w:t>пункт 9</w:t>
      </w:r>
      <w:r>
        <w:rPr>
          <w:rFonts w:ascii="Times New Roman"/>
          <w:b w:val="false"/>
          <w:i w:val="false"/>
          <w:color w:val="000000"/>
          <w:sz w:val="28"/>
        </w:rPr>
        <w:t xml:space="preserve"> новым предложением следующего содержания:</w:t>
      </w:r>
      <w:r>
        <w:br/>
      </w:r>
      <w:r>
        <w:rPr>
          <w:rFonts w:ascii="Times New Roman"/>
          <w:b w:val="false"/>
          <w:i w:val="false"/>
          <w:color w:val="000000"/>
          <w:sz w:val="28"/>
        </w:rPr>
        <w:t>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r>
        <w:br/>
      </w:r>
      <w:r>
        <w:rPr>
          <w:rFonts w:ascii="Times New Roman"/>
          <w:b w:val="false"/>
          <w:i w:val="false"/>
          <w:color w:val="000000"/>
          <w:sz w:val="28"/>
        </w:rPr>
        <w:t>
      е) в </w:t>
      </w:r>
      <w:r>
        <w:rPr>
          <w:rFonts w:ascii="Times New Roman"/>
          <w:b w:val="false"/>
          <w:i w:val="false"/>
          <w:color w:val="000000"/>
          <w:sz w:val="28"/>
        </w:rPr>
        <w:t>пункте 11</w:t>
      </w:r>
      <w:r>
        <w:rPr>
          <w:rFonts w:ascii="Times New Roman"/>
          <w:b w:val="false"/>
          <w:i w:val="false"/>
          <w:color w:val="000000"/>
          <w:sz w:val="28"/>
        </w:rPr>
        <w:t>:</w:t>
      </w:r>
      <w:r>
        <w:br/>
      </w:r>
      <w:r>
        <w:rPr>
          <w:rFonts w:ascii="Times New Roman"/>
          <w:b w:val="false"/>
          <w:i w:val="false"/>
          <w:color w:val="000000"/>
          <w:sz w:val="28"/>
        </w:rPr>
        <w:t>
      в абзаце первом слова "подходящей третьей стране (сравнимой" заменить словами "подходящем иностранном государстве (сравнимом", слова "такой третьей страны в другие страны" заменить словами "такого иностранного государства в другие иностранные государства".</w:t>
      </w:r>
      <w:r>
        <w:br/>
      </w: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пункте 2</w:t>
      </w:r>
      <w:r>
        <w:rPr>
          <w:rFonts w:ascii="Times New Roman"/>
          <w:b w:val="false"/>
          <w:i w:val="false"/>
          <w:color w:val="000000"/>
          <w:sz w:val="28"/>
        </w:rPr>
        <w:t xml:space="preserve"> статьи 12:</w:t>
      </w:r>
      <w:r>
        <w:br/>
      </w:r>
      <w:r>
        <w:rPr>
          <w:rFonts w:ascii="Times New Roman"/>
          <w:b w:val="false"/>
          <w:i w:val="false"/>
          <w:color w:val="000000"/>
          <w:sz w:val="28"/>
        </w:rPr>
        <w:t>
</w:t>
      </w:r>
      <w:r>
        <w:rPr>
          <w:rFonts w:ascii="Times New Roman"/>
          <w:b w:val="false"/>
          <w:i w:val="false"/>
          <w:color w:val="000000"/>
          <w:sz w:val="28"/>
        </w:rPr>
        <w:t>
      слова "компетентного органа" заменить словами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слова "компетентным органом" заменить словами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абзаце первом </w:t>
      </w:r>
      <w:r>
        <w:rPr>
          <w:rFonts w:ascii="Times New Roman"/>
          <w:b w:val="false"/>
          <w:i w:val="false"/>
          <w:color w:val="000000"/>
          <w:sz w:val="28"/>
        </w:rPr>
        <w:t>пункта 3</w:t>
      </w:r>
      <w:r>
        <w:rPr>
          <w:rFonts w:ascii="Times New Roman"/>
          <w:b w:val="false"/>
          <w:i w:val="false"/>
          <w:color w:val="000000"/>
          <w:sz w:val="28"/>
        </w:rPr>
        <w:t xml:space="preserve"> после слова "расследования" дополнить словами "в ходе его проведения";</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4</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в) в абзаце первом </w:t>
      </w:r>
      <w:r>
        <w:rPr>
          <w:rFonts w:ascii="Times New Roman"/>
          <w:b w:val="false"/>
          <w:i w:val="false"/>
          <w:color w:val="000000"/>
          <w:sz w:val="28"/>
        </w:rPr>
        <w:t>пункта 5</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г) в абзаце первом </w:t>
      </w:r>
      <w:r>
        <w:rPr>
          <w:rFonts w:ascii="Times New Roman"/>
          <w:b w:val="false"/>
          <w:i w:val="false"/>
          <w:color w:val="000000"/>
          <w:sz w:val="28"/>
        </w:rPr>
        <w:t>пункта 6</w:t>
      </w:r>
      <w:r>
        <w:rPr>
          <w:rFonts w:ascii="Times New Roman"/>
          <w:b w:val="false"/>
          <w:i w:val="false"/>
          <w:color w:val="000000"/>
          <w:sz w:val="28"/>
        </w:rPr>
        <w:t xml:space="preserve"> слова "государств Сторон" заменить словами "Таможенного союза",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д) в </w:t>
      </w:r>
      <w:r>
        <w:rPr>
          <w:rFonts w:ascii="Times New Roman"/>
          <w:b w:val="false"/>
          <w:i w:val="false"/>
          <w:color w:val="000000"/>
          <w:sz w:val="28"/>
        </w:rPr>
        <w:t>пункте 8</w:t>
      </w:r>
      <w:r>
        <w:rPr>
          <w:rFonts w:ascii="Times New Roman"/>
          <w:b w:val="false"/>
          <w:i w:val="false"/>
          <w:color w:val="000000"/>
          <w:sz w:val="28"/>
        </w:rPr>
        <w:t xml:space="preserve"> слова "компетентного органа" заменить словами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е) в абзаце первом </w:t>
      </w:r>
      <w:r>
        <w:rPr>
          <w:rFonts w:ascii="Times New Roman"/>
          <w:b w:val="false"/>
          <w:i w:val="false"/>
          <w:color w:val="000000"/>
          <w:sz w:val="28"/>
        </w:rPr>
        <w:t>пункта 9</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е) в абзаце первом </w:t>
      </w:r>
      <w:r>
        <w:rPr>
          <w:rFonts w:ascii="Times New Roman"/>
          <w:b w:val="false"/>
          <w:i w:val="false"/>
          <w:color w:val="000000"/>
          <w:sz w:val="28"/>
        </w:rPr>
        <w:t>пункта 11</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ж) в </w:t>
      </w:r>
      <w:r>
        <w:rPr>
          <w:rFonts w:ascii="Times New Roman"/>
          <w:b w:val="false"/>
          <w:i w:val="false"/>
          <w:color w:val="000000"/>
          <w:sz w:val="28"/>
        </w:rPr>
        <w:t>пункте 12</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"компетентным органом" заменить словами "Комиссией Таможенного союза";</w:t>
      </w:r>
      <w:r>
        <w:br/>
      </w:r>
      <w:r>
        <w:rPr>
          <w:rFonts w:ascii="Times New Roman"/>
          <w:b w:val="false"/>
          <w:i w:val="false"/>
          <w:color w:val="000000"/>
          <w:sz w:val="28"/>
        </w:rPr>
        <w:t>
</w:t>
      </w:r>
      <w:r>
        <w:rPr>
          <w:rFonts w:ascii="Times New Roman"/>
          <w:b w:val="false"/>
          <w:i w:val="false"/>
          <w:color w:val="000000"/>
          <w:sz w:val="28"/>
        </w:rPr>
        <w:t>
      после слова "доклада" дополнить словами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"компетентным органом" заменить словами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слова "установленном для возврата таможенных платежей законодательством государства Сторон, таможенными органами которого взималась предварительная антидемпинговая пошлина" заменить словами "определенном в пункте 6 статьи 28-1 настоящего Соглашения";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пункты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В случае если по результатам расследования принято решение о применении антидемпинговой меры, суммы предварительной антидемпинговой пошлины с даты вступления в силу решения о применении антидемпинговой меры, принятого по результатам расследования, подлежат зачислению и распределению в порядке, определенном в пункте 5 статьи 28-1 настоящего Соглашения, с учетом положений пунктов 8 и 9 настоящей статьи.</w:t>
      </w:r>
      <w:r>
        <w:br/>
      </w:r>
      <w:r>
        <w:rPr>
          <w:rFonts w:ascii="Times New Roman"/>
          <w:b w:val="false"/>
          <w:i w:val="false"/>
          <w:color w:val="000000"/>
          <w:sz w:val="28"/>
        </w:rPr>
        <w:t>
      8.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определенном в пункте 5 статьи 28-1 настоящего Соглашения.</w:t>
      </w:r>
      <w:r>
        <w:br/>
      </w:r>
      <w:r>
        <w:rPr>
          <w:rFonts w:ascii="Times New Roman"/>
          <w:b w:val="false"/>
          <w:i w:val="false"/>
          <w:color w:val="000000"/>
          <w:sz w:val="28"/>
        </w:rPr>
        <w:t>
      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плательщику в порядке, определенном в пункте 6 статьи 28-1 настоящего Соглашения.</w:t>
      </w:r>
      <w:r>
        <w:br/>
      </w:r>
      <w:r>
        <w:rPr>
          <w:rFonts w:ascii="Times New Roman"/>
          <w:b w:val="false"/>
          <w:i w:val="false"/>
          <w:color w:val="000000"/>
          <w:sz w:val="28"/>
        </w:rPr>
        <w:t>
      9.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r>
        <w:br/>
      </w:r>
      <w:r>
        <w:rPr>
          <w:rFonts w:ascii="Times New Roman"/>
          <w:b w:val="false"/>
          <w:i w:val="false"/>
          <w:color w:val="000000"/>
          <w:sz w:val="28"/>
        </w:rPr>
        <w:t>
</w:t>
      </w:r>
      <w:r>
        <w:rPr>
          <w:rFonts w:ascii="Times New Roman"/>
          <w:b w:val="false"/>
          <w:i w:val="false"/>
          <w:color w:val="000000"/>
          <w:sz w:val="28"/>
        </w:rPr>
        <w:t>
      г) дополнить пунктом 10 следующего содержания:</w:t>
      </w:r>
      <w:r>
        <w:br/>
      </w:r>
      <w:r>
        <w:rPr>
          <w:rFonts w:ascii="Times New Roman"/>
          <w:b w:val="false"/>
          <w:i w:val="false"/>
          <w:color w:val="000000"/>
          <w:sz w:val="28"/>
        </w:rPr>
        <w:t>
      "10. Предварительная антидемпинговая пошлина применяется при условии одновременного продолжения расследования.".</w:t>
      </w:r>
      <w:r>
        <w:br/>
      </w: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статье 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наименовании слово "добровольных" заменить словом "ценовых";</w:t>
      </w:r>
      <w:r>
        <w:br/>
      </w:r>
      <w:r>
        <w:rPr>
          <w:rFonts w:ascii="Times New Roman"/>
          <w:b w:val="false"/>
          <w:i w:val="false"/>
          <w:color w:val="000000"/>
          <w:sz w:val="28"/>
        </w:rPr>
        <w:t>
</w:t>
      </w:r>
      <w:r>
        <w:rPr>
          <w:rFonts w:ascii="Times New Roman"/>
          <w:b w:val="false"/>
          <w:i w:val="false"/>
          <w:color w:val="000000"/>
          <w:sz w:val="28"/>
        </w:rPr>
        <w:t>
      б) в абзаце первом </w:t>
      </w:r>
      <w:r>
        <w:rPr>
          <w:rFonts w:ascii="Times New Roman"/>
          <w:b w:val="false"/>
          <w:i w:val="false"/>
          <w:color w:val="000000"/>
          <w:sz w:val="28"/>
        </w:rPr>
        <w:t>пункта 1</w:t>
      </w:r>
      <w:r>
        <w:rPr>
          <w:rFonts w:ascii="Times New Roman"/>
          <w:b w:val="false"/>
          <w:i w:val="false"/>
          <w:color w:val="000000"/>
          <w:sz w:val="28"/>
        </w:rPr>
        <w:t xml:space="preserve"> слова "компетентным органом" заменить словами "органом, проводящим расследования,", после слов "без введения" дополнить словами "предварительной антидемпинговой пошлины или", слово "добровольных" заменить словом "ценовых", слова "государств Сторон" заменить словами "Таможенного союза", слова "компетентный орган" заменить словами "орган, проводящий расследования,", после слов "демпинговым импортом, и" дополнить словами "Комиссия Таможенного союза";</w:t>
      </w:r>
      <w:r>
        <w:br/>
      </w:r>
      <w:r>
        <w:rPr>
          <w:rFonts w:ascii="Times New Roman"/>
          <w:b w:val="false"/>
          <w:i w:val="false"/>
          <w:color w:val="000000"/>
          <w:sz w:val="28"/>
        </w:rPr>
        <w:t>
</w:t>
      </w:r>
      <w:r>
        <w:rPr>
          <w:rFonts w:ascii="Times New Roman"/>
          <w:b w:val="false"/>
          <w:i w:val="false"/>
          <w:color w:val="000000"/>
          <w:sz w:val="28"/>
        </w:rPr>
        <w:t>
      в)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слово "добровольных" заменить словом "ценовых";</w:t>
      </w:r>
      <w:r>
        <w:br/>
      </w:r>
      <w:r>
        <w:rPr>
          <w:rFonts w:ascii="Times New Roman"/>
          <w:b w:val="false"/>
          <w:i w:val="false"/>
          <w:color w:val="000000"/>
          <w:sz w:val="28"/>
        </w:rPr>
        <w:t>
</w:t>
      </w:r>
      <w:r>
        <w:rPr>
          <w:rFonts w:ascii="Times New Roman"/>
          <w:b w:val="false"/>
          <w:i w:val="false"/>
          <w:color w:val="000000"/>
          <w:sz w:val="28"/>
        </w:rPr>
        <w:t>
      слова "компетентным органом" заменить словами "Комиссией Таможенного союза";</w:t>
      </w:r>
      <w:r>
        <w:br/>
      </w:r>
      <w:r>
        <w:rPr>
          <w:rFonts w:ascii="Times New Roman"/>
          <w:b w:val="false"/>
          <w:i w:val="false"/>
          <w:color w:val="000000"/>
          <w:sz w:val="28"/>
        </w:rPr>
        <w:t>
</w:t>
      </w:r>
      <w:r>
        <w:rPr>
          <w:rFonts w:ascii="Times New Roman"/>
          <w:b w:val="false"/>
          <w:i w:val="false"/>
          <w:color w:val="000000"/>
          <w:sz w:val="28"/>
        </w:rPr>
        <w:t>
      слово "он"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г)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слово "добровольных" заменить словом "ценовых", слова "компетентным органом" заменить словами "Комиссией Таможенного союза", слово "он"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в абзаце втором слова "Компетентный орган" заменить словами "Орган, проводящий расследования,", слово "добровольных" заменить словом "ценовых";</w:t>
      </w:r>
      <w:r>
        <w:br/>
      </w:r>
      <w:r>
        <w:rPr>
          <w:rFonts w:ascii="Times New Roman"/>
          <w:b w:val="false"/>
          <w:i w:val="false"/>
          <w:color w:val="000000"/>
          <w:sz w:val="28"/>
        </w:rPr>
        <w:t>
</w:t>
      </w:r>
      <w:r>
        <w:rPr>
          <w:rFonts w:ascii="Times New Roman"/>
          <w:b w:val="false"/>
          <w:i w:val="false"/>
          <w:color w:val="000000"/>
          <w:sz w:val="28"/>
        </w:rPr>
        <w:t>
      д) дополнить пунктом 3-1 следующего содержания:</w:t>
      </w:r>
      <w:r>
        <w:br/>
      </w:r>
      <w:r>
        <w:rPr>
          <w:rFonts w:ascii="Times New Roman"/>
          <w:b w:val="false"/>
          <w:i w:val="false"/>
          <w:color w:val="000000"/>
          <w:sz w:val="28"/>
        </w:rPr>
        <w:t>
      "3-1.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 в случае получения соответствующего запроса.";</w:t>
      </w:r>
      <w:r>
        <w:br/>
      </w:r>
      <w:r>
        <w:rPr>
          <w:rFonts w:ascii="Times New Roman"/>
          <w:b w:val="false"/>
          <w:i w:val="false"/>
          <w:color w:val="000000"/>
          <w:sz w:val="28"/>
        </w:rPr>
        <w:t>
</w:t>
      </w:r>
      <w:r>
        <w:rPr>
          <w:rFonts w:ascii="Times New Roman"/>
          <w:b w:val="false"/>
          <w:i w:val="false"/>
          <w:color w:val="000000"/>
          <w:sz w:val="28"/>
        </w:rPr>
        <w:t>
      е)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слово "добровольные" заменить словом "ценовые";</w:t>
      </w:r>
      <w:r>
        <w:br/>
      </w:r>
      <w:r>
        <w:rPr>
          <w:rFonts w:ascii="Times New Roman"/>
          <w:b w:val="false"/>
          <w:i w:val="false"/>
          <w:color w:val="000000"/>
          <w:sz w:val="28"/>
        </w:rPr>
        <w:t>
</w:t>
      </w:r>
      <w:r>
        <w:rPr>
          <w:rFonts w:ascii="Times New Roman"/>
          <w:b w:val="false"/>
          <w:i w:val="false"/>
          <w:color w:val="000000"/>
          <w:sz w:val="28"/>
        </w:rPr>
        <w:t>
      е)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"компетентным органом добровольных" заменить словами "Комиссией Таможенного союза ценовых", слова "компетентного органа" заменить словами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в абзаце втором слова "компетентный орган" заменить словами "орган, проводящий расследования,", слово "добровольные" заменить словом "ценовые", слово "добровольных" заменить словом "ценовых", слова "компетентным органом" заменить словами "Комиссией Таможенного союза";</w:t>
      </w:r>
      <w:r>
        <w:br/>
      </w:r>
      <w:r>
        <w:rPr>
          <w:rFonts w:ascii="Times New Roman"/>
          <w:b w:val="false"/>
          <w:i w:val="false"/>
          <w:color w:val="000000"/>
          <w:sz w:val="28"/>
        </w:rPr>
        <w:t>
</w:t>
      </w:r>
      <w:r>
        <w:rPr>
          <w:rFonts w:ascii="Times New Roman"/>
          <w:b w:val="false"/>
          <w:i w:val="false"/>
          <w:color w:val="000000"/>
          <w:sz w:val="28"/>
        </w:rPr>
        <w:t>
      ж) в </w:t>
      </w:r>
      <w:r>
        <w:rPr>
          <w:rFonts w:ascii="Times New Roman"/>
          <w:b w:val="false"/>
          <w:i w:val="false"/>
          <w:color w:val="000000"/>
          <w:sz w:val="28"/>
        </w:rPr>
        <w:t>пункте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слово "добровольные" заменить словом "ценовые";</w:t>
      </w:r>
      <w:r>
        <w:br/>
      </w:r>
      <w:r>
        <w:rPr>
          <w:rFonts w:ascii="Times New Roman"/>
          <w:b w:val="false"/>
          <w:i w:val="false"/>
          <w:color w:val="000000"/>
          <w:sz w:val="28"/>
        </w:rPr>
        <w:t>
</w:t>
      </w:r>
      <w:r>
        <w:rPr>
          <w:rFonts w:ascii="Times New Roman"/>
          <w:b w:val="false"/>
          <w:i w:val="false"/>
          <w:color w:val="000000"/>
          <w:sz w:val="28"/>
        </w:rPr>
        <w:t>
      после слов "с их условиями" дополнить словами "и положениями настоящего Соглашения";</w:t>
      </w:r>
      <w:r>
        <w:br/>
      </w:r>
      <w:r>
        <w:rPr>
          <w:rFonts w:ascii="Times New Roman"/>
          <w:b w:val="false"/>
          <w:i w:val="false"/>
          <w:color w:val="000000"/>
          <w:sz w:val="28"/>
        </w:rPr>
        <w:t>
</w:t>
      </w:r>
      <w:r>
        <w:rPr>
          <w:rFonts w:ascii="Times New Roman"/>
          <w:b w:val="false"/>
          <w:i w:val="false"/>
          <w:color w:val="000000"/>
          <w:sz w:val="28"/>
        </w:rPr>
        <w:t>
      з) в </w:t>
      </w:r>
      <w:r>
        <w:rPr>
          <w:rFonts w:ascii="Times New Roman"/>
          <w:b w:val="false"/>
          <w:i w:val="false"/>
          <w:color w:val="000000"/>
          <w:sz w:val="28"/>
        </w:rPr>
        <w:t>пункте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"Компетентный орган может" заменить словами "Орган, проводящий расследования, вправе", слово "добровольных" заменить словом "ценовых";</w:t>
      </w:r>
      <w:r>
        <w:br/>
      </w:r>
      <w:r>
        <w:rPr>
          <w:rFonts w:ascii="Times New Roman"/>
          <w:b w:val="false"/>
          <w:i w:val="false"/>
          <w:color w:val="000000"/>
          <w:sz w:val="28"/>
        </w:rPr>
        <w:t>
</w:t>
      </w:r>
      <w:r>
        <w:rPr>
          <w:rFonts w:ascii="Times New Roman"/>
          <w:b w:val="false"/>
          <w:i w:val="false"/>
          <w:color w:val="000000"/>
          <w:sz w:val="28"/>
        </w:rPr>
        <w:t>
      в абзаце втором слова "Непредоставление запрашиваемых сведений в установленный компетентным органом срок" заменить словами "Непредставление запрашиваемых сведений в срок, установленный органом, проводящим расследования", слово "добровольных" заменить словом "ценовых";</w:t>
      </w:r>
      <w:r>
        <w:br/>
      </w:r>
      <w:r>
        <w:rPr>
          <w:rFonts w:ascii="Times New Roman"/>
          <w:b w:val="false"/>
          <w:i w:val="false"/>
          <w:color w:val="000000"/>
          <w:sz w:val="28"/>
        </w:rPr>
        <w:t>
</w:t>
      </w:r>
      <w:r>
        <w:rPr>
          <w:rFonts w:ascii="Times New Roman"/>
          <w:b w:val="false"/>
          <w:i w:val="false"/>
          <w:color w:val="000000"/>
          <w:sz w:val="28"/>
        </w:rPr>
        <w:t>
      и) в </w:t>
      </w:r>
      <w:r>
        <w:rPr>
          <w:rFonts w:ascii="Times New Roman"/>
          <w:b w:val="false"/>
          <w:i w:val="false"/>
          <w:color w:val="000000"/>
          <w:sz w:val="28"/>
        </w:rPr>
        <w:t>пункте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слово "добровольных" заменить словом "ценовых", слова "компетентный орган" заменить словами "Комиссия Таможенного союза", слово "окончательной" исключить;</w:t>
      </w:r>
      <w:r>
        <w:br/>
      </w:r>
      <w:r>
        <w:rPr>
          <w:rFonts w:ascii="Times New Roman"/>
          <w:b w:val="false"/>
          <w:i w:val="false"/>
          <w:color w:val="000000"/>
          <w:sz w:val="28"/>
        </w:rPr>
        <w:t>
</w:t>
      </w:r>
      <w:r>
        <w:rPr>
          <w:rFonts w:ascii="Times New Roman"/>
          <w:b w:val="false"/>
          <w:i w:val="false"/>
          <w:color w:val="000000"/>
          <w:sz w:val="28"/>
        </w:rPr>
        <w:t>
      в абзаце втором слово "добровольных" заменить словом "ценовых";</w:t>
      </w:r>
      <w:r>
        <w:br/>
      </w:r>
      <w:r>
        <w:rPr>
          <w:rFonts w:ascii="Times New Roman"/>
          <w:b w:val="false"/>
          <w:i w:val="false"/>
          <w:color w:val="000000"/>
          <w:sz w:val="28"/>
        </w:rPr>
        <w:t>
</w:t>
      </w:r>
      <w:r>
        <w:rPr>
          <w:rFonts w:ascii="Times New Roman"/>
          <w:b w:val="false"/>
          <w:i w:val="false"/>
          <w:color w:val="000000"/>
          <w:sz w:val="28"/>
        </w:rPr>
        <w:t>
      к) дополнить пунктом 9 следующего содержания:</w:t>
      </w:r>
      <w:r>
        <w:br/>
      </w:r>
      <w:r>
        <w:rPr>
          <w:rFonts w:ascii="Times New Roman"/>
          <w:b w:val="false"/>
          <w:i w:val="false"/>
          <w:color w:val="000000"/>
          <w:sz w:val="28"/>
        </w:rPr>
        <w:t>
      "9. В решении Комиссии Таможенного союза об одобрении ценовых обязательств должна быть определена ставка предварительной антидемпинговой пошлины или антидемпинговой пошлины, которая может быть введена в соответствии с пунктом 8 настоящей статьи.".</w:t>
      </w:r>
      <w:r>
        <w:br/>
      </w: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статье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слово "добровольные" заменить словом "ценовые";</w:t>
      </w:r>
      <w:r>
        <w:br/>
      </w:r>
      <w:r>
        <w:rPr>
          <w:rFonts w:ascii="Times New Roman"/>
          <w:b w:val="false"/>
          <w:i w:val="false"/>
          <w:color w:val="000000"/>
          <w:sz w:val="28"/>
        </w:rPr>
        <w:t>
</w:t>
      </w:r>
      <w:r>
        <w:rPr>
          <w:rFonts w:ascii="Times New Roman"/>
          <w:b w:val="false"/>
          <w:i w:val="false"/>
          <w:color w:val="000000"/>
          <w:sz w:val="28"/>
        </w:rPr>
        <w:t>
      слова "компетентным органом" заменить словами "Комиссией Таможенного союза";</w:t>
      </w:r>
      <w:r>
        <w:br/>
      </w:r>
      <w:r>
        <w:rPr>
          <w:rFonts w:ascii="Times New Roman"/>
          <w:b w:val="false"/>
          <w:i w:val="false"/>
          <w:color w:val="000000"/>
          <w:sz w:val="28"/>
        </w:rPr>
        <w:t>
</w:t>
      </w:r>
      <w:r>
        <w:rPr>
          <w:rFonts w:ascii="Times New Roman"/>
          <w:b w:val="false"/>
          <w:i w:val="false"/>
          <w:color w:val="000000"/>
          <w:sz w:val="28"/>
        </w:rPr>
        <w:t>
      б) в абзаце втором </w:t>
      </w:r>
      <w:r>
        <w:rPr>
          <w:rFonts w:ascii="Times New Roman"/>
          <w:b w:val="false"/>
          <w:i w:val="false"/>
          <w:color w:val="000000"/>
          <w:sz w:val="28"/>
        </w:rPr>
        <w:t>пункта 2</w:t>
      </w:r>
      <w:r>
        <w:rPr>
          <w:rFonts w:ascii="Times New Roman"/>
          <w:b w:val="false"/>
          <w:i w:val="false"/>
          <w:color w:val="000000"/>
          <w:sz w:val="28"/>
        </w:rPr>
        <w:t xml:space="preserve"> слова "Компетентный орган" заменить словами "Комиссия Таможенного союза";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Комиссия Таможенного союза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которого была рассчитана индивидуальная демпинговая маржа.</w:t>
      </w:r>
      <w:r>
        <w:br/>
      </w:r>
      <w:r>
        <w:rPr>
          <w:rFonts w:ascii="Times New Roman"/>
          <w:b w:val="false"/>
          <w:i w:val="false"/>
          <w:color w:val="000000"/>
          <w:sz w:val="28"/>
        </w:rPr>
        <w:t>
      4. Кроме установления индивидуального размера ставки антидемпинговой пошлины, указанной в пункте 3 настоящей статьи, Комиссия Таможенного союза устанавливает единую ставку антидемпинговой пошлины на товар, поставляемый всеми другими экспортерами или производителями товара из экспортирующего иностранного государства, для которых не была рассчитана индивидуальная демпинговая маржа, на основе наивысшей демпинговой маржи, рассчитанной в ходе расследования.".</w:t>
      </w:r>
      <w:r>
        <w:br/>
      </w:r>
      <w:r>
        <w:rPr>
          <w:rFonts w:ascii="Times New Roman"/>
          <w:b w:val="false"/>
          <w:i w:val="false"/>
          <w:color w:val="000000"/>
          <w:sz w:val="28"/>
        </w:rPr>
        <w:t>
</w:t>
      </w:r>
      <w:r>
        <w:rPr>
          <w:rFonts w:ascii="Times New Roman"/>
          <w:b w:val="false"/>
          <w:i w:val="false"/>
          <w:color w:val="000000"/>
          <w:sz w:val="28"/>
        </w:rPr>
        <w:t>
      18. В </w:t>
      </w:r>
      <w:r>
        <w:rPr>
          <w:rFonts w:ascii="Times New Roman"/>
          <w:b w:val="false"/>
          <w:i w:val="false"/>
          <w:color w:val="000000"/>
          <w:sz w:val="28"/>
        </w:rPr>
        <w:t>статье 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"компетентного органа" заменить словами "Комиссии Таможенного союза";</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"компетентного органа" заменить словами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абзацы пятый, шестой и седьмой изложить в следующей редакции:</w:t>
      </w:r>
      <w:r>
        <w:br/>
      </w:r>
      <w:r>
        <w:rPr>
          <w:rFonts w:ascii="Times New Roman"/>
          <w:b w:val="false"/>
          <w:i w:val="false"/>
          <w:color w:val="000000"/>
          <w:sz w:val="28"/>
        </w:rPr>
        <w:t>
      "До завершения повторного расследования, проводимого в соответствии с положениями настоящего пункта, применение антидемпинговой меры продлевается по решению Комиссии Таможенного союза. 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r>
        <w:br/>
      </w:r>
      <w:r>
        <w:rPr>
          <w:rFonts w:ascii="Times New Roman"/>
          <w:b w:val="false"/>
          <w:i w:val="false"/>
          <w:color w:val="000000"/>
          <w:sz w:val="28"/>
        </w:rPr>
        <w:t>
      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плательщику в порядке, определенном в пункте 6 статьи 28-1 настоящего Соглашения.</w:t>
      </w:r>
      <w:r>
        <w:br/>
      </w:r>
      <w:r>
        <w:rPr>
          <w:rFonts w:ascii="Times New Roman"/>
          <w:b w:val="false"/>
          <w:i w:val="false"/>
          <w:color w:val="000000"/>
          <w:sz w:val="28"/>
        </w:rPr>
        <w:t>
      Действие антидемпинговой меры продлевается Комиссией Таможенного союза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 Сторон. С даты вступления в силу решения Комиссии Таможенного союза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определенном в пункте 5 статьи 28-1 настоящего Соглашения.";</w:t>
      </w:r>
      <w:r>
        <w:br/>
      </w:r>
      <w:r>
        <w:rPr>
          <w:rFonts w:ascii="Times New Roman"/>
          <w:b w:val="false"/>
          <w:i w:val="false"/>
          <w:color w:val="000000"/>
          <w:sz w:val="28"/>
        </w:rPr>
        <w:t>
</w:t>
      </w:r>
      <w:r>
        <w:rPr>
          <w:rFonts w:ascii="Times New Roman"/>
          <w:b w:val="false"/>
          <w:i w:val="false"/>
          <w:color w:val="000000"/>
          <w:sz w:val="28"/>
        </w:rPr>
        <w:t>
      в) в абзаце первом </w:t>
      </w:r>
      <w:r>
        <w:rPr>
          <w:rFonts w:ascii="Times New Roman"/>
          <w:b w:val="false"/>
          <w:i w:val="false"/>
          <w:color w:val="000000"/>
          <w:sz w:val="28"/>
        </w:rPr>
        <w:t>пункта 4</w:t>
      </w:r>
      <w:r>
        <w:rPr>
          <w:rFonts w:ascii="Times New Roman"/>
          <w:b w:val="false"/>
          <w:i w:val="false"/>
          <w:color w:val="000000"/>
          <w:sz w:val="28"/>
        </w:rPr>
        <w:t xml:space="preserve"> слова "компетентного органа" заменить словами "органа, проводящего расследования,", слова "ставки индивидуальной" заменить словами "индивидуального размера ставки";</w:t>
      </w:r>
      <w:r>
        <w:br/>
      </w:r>
      <w:r>
        <w:rPr>
          <w:rFonts w:ascii="Times New Roman"/>
          <w:b w:val="false"/>
          <w:i w:val="false"/>
          <w:color w:val="000000"/>
          <w:sz w:val="28"/>
        </w:rPr>
        <w:t>
</w:t>
      </w:r>
      <w:r>
        <w:rPr>
          <w:rFonts w:ascii="Times New Roman"/>
          <w:b w:val="false"/>
          <w:i w:val="false"/>
          <w:color w:val="000000"/>
          <w:sz w:val="28"/>
        </w:rPr>
        <w:t>
      г)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втором слова "компетентным органом" заменить словами "органом, проводящим расследования,",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в абзаце третьем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дополнить абзацем следующего содержания:</w:t>
      </w:r>
      <w:r>
        <w:br/>
      </w:r>
      <w:r>
        <w:rPr>
          <w:rFonts w:ascii="Times New Roman"/>
          <w:b w:val="false"/>
          <w:i w:val="false"/>
          <w:color w:val="000000"/>
          <w:sz w:val="28"/>
        </w:rPr>
        <w:t>
      "Комиссия Таможенного союза после начала соответствующего повторного расследования может принять меры по обеспечению возможности взимания антидемпинговой пошлины, в частности, в форме принятия обязательств по уплате таких пошлин, с поставок товара, являющегося объектом расследования, осуществляющихся данным экспортером или производителем.".</w:t>
      </w:r>
      <w:r>
        <w:br/>
      </w:r>
      <w:r>
        <w:rPr>
          <w:rFonts w:ascii="Times New Roman"/>
          <w:b w:val="false"/>
          <w:i w:val="false"/>
          <w:color w:val="000000"/>
          <w:sz w:val="28"/>
        </w:rPr>
        <w:t>
</w:t>
      </w:r>
      <w:r>
        <w:rPr>
          <w:rFonts w:ascii="Times New Roman"/>
          <w:b w:val="false"/>
          <w:i w:val="false"/>
          <w:color w:val="000000"/>
          <w:sz w:val="28"/>
        </w:rPr>
        <w:t>
      19. В </w:t>
      </w:r>
      <w:r>
        <w:rPr>
          <w:rFonts w:ascii="Times New Roman"/>
          <w:b w:val="false"/>
          <w:i w:val="false"/>
          <w:color w:val="000000"/>
          <w:sz w:val="28"/>
        </w:rPr>
        <w:t>статье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 xml:space="preserve"> слово "добровольных" заменить словом "ценовых";</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2</w:t>
      </w:r>
      <w:r>
        <w:rPr>
          <w:rFonts w:ascii="Times New Roman"/>
          <w:b w:val="false"/>
          <w:i w:val="false"/>
          <w:color w:val="000000"/>
          <w:sz w:val="28"/>
        </w:rPr>
        <w:t xml:space="preserve"> слова "компетентного органа" заменить словами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в) в </w:t>
      </w:r>
      <w:r>
        <w:rPr>
          <w:rFonts w:ascii="Times New Roman"/>
          <w:b w:val="false"/>
          <w:i w:val="false"/>
          <w:color w:val="000000"/>
          <w:sz w:val="28"/>
        </w:rPr>
        <w:t>подпункте 3</w:t>
      </w:r>
      <w:r>
        <w:rPr>
          <w:rFonts w:ascii="Times New Roman"/>
          <w:b w:val="false"/>
          <w:i w:val="false"/>
          <w:color w:val="000000"/>
          <w:sz w:val="28"/>
        </w:rPr>
        <w:t xml:space="preserve"> пункта 3 слова "компетентным органом" заменить словами "Комиссией Таможенного союза";</w:t>
      </w:r>
      <w:r>
        <w:br/>
      </w:r>
      <w:r>
        <w:rPr>
          <w:rFonts w:ascii="Times New Roman"/>
          <w:b w:val="false"/>
          <w:i w:val="false"/>
          <w:color w:val="000000"/>
          <w:sz w:val="28"/>
        </w:rPr>
        <w:t>
</w:t>
      </w:r>
      <w:r>
        <w:rPr>
          <w:rFonts w:ascii="Times New Roman"/>
          <w:b w:val="false"/>
          <w:i w:val="false"/>
          <w:color w:val="000000"/>
          <w:sz w:val="28"/>
        </w:rPr>
        <w:t>
      г) </w:t>
      </w:r>
      <w:r>
        <w:rPr>
          <w:rFonts w:ascii="Times New Roman"/>
          <w:b w:val="false"/>
          <w:i w:val="false"/>
          <w:color w:val="000000"/>
          <w:sz w:val="28"/>
        </w:rPr>
        <w:t>пункты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На период повторного расследования, проводимого в соответствии с настоящей статьей, Комиссией Таможенного союза может быть введена взимаемая в порядке, установленном для взимания предварительных антидемпинговых пошлин, антидемпинговая пошлина на составные части и (или) производные товара, являвшегося предметом демпингового импорта, импортируемые на единую таможенную территорию Таможенного союза из экспортирующего иностранного государства, а также на товар, являвшийся предметом демпингового импорта, и (или) его составные части и (или) производные, импортируемые на единую таможенную территорию Таможенного союза из другого экспортирующего иностранного государства.</w:t>
      </w:r>
      <w:r>
        <w:br/>
      </w:r>
      <w:r>
        <w:rPr>
          <w:rFonts w:ascii="Times New Roman"/>
          <w:b w:val="false"/>
          <w:i w:val="false"/>
          <w:color w:val="000000"/>
          <w:sz w:val="28"/>
        </w:rPr>
        <w:t>
      6. В случае если по результатам повторного расследования, проведенного в соответствии с настоящей статьей, органом, проводящим расследования, не установлен обход антидемпинговой меры, суммы антидемпинговой пошлины, уплаченные в соответствии с настоящей статьей и в порядке, установленном для взимания предварительных антидемпинговых пошлин, подлежат возврату плательщику в порядке, определенном в пункте 6 статьи 28-1 настоящего Соглашения.</w:t>
      </w:r>
      <w:r>
        <w:br/>
      </w:r>
      <w:r>
        <w:rPr>
          <w:rFonts w:ascii="Times New Roman"/>
          <w:b w:val="false"/>
          <w:i w:val="false"/>
          <w:color w:val="000000"/>
          <w:sz w:val="28"/>
        </w:rPr>
        <w:t>
      7. Антидемпинговая мера в случае установления по результатам проведенного в соответствии с настоящей статьей повторного расследования обхода антидемпинговой меры, применяемой согласно настоящему Соглашению, может быть распространена Комиссией Таможенного союза на составные части и (или) производные товара, являвшегося предметом демпингового импорта, импортируемые на единую таможенную территорию Таможенного союза из экспортирующего иностранного государства, а также на товар, являвшийся предметом демпингового импорта, и (или) его составные части и (или) производные, импортируемые на единую таможенную территорию Таможенного союза из другого экспортирующего иностранного государства. С даты вступления в силу решения Комиссии Таможенного союза о введении указанной в настоящем пункте антидемпинговой меры суммы уплаченных в порядке, установленном для взимания предварительных антидемпинговых пошлин, антидемпинговых пошлин подлежат зачислению и распределению в порядке, определенном в пункте 5 статьи 28-1 настоящего Соглашения.".</w:t>
      </w:r>
      <w:r>
        <w:br/>
      </w:r>
      <w:r>
        <w:rPr>
          <w:rFonts w:ascii="Times New Roman"/>
          <w:b w:val="false"/>
          <w:i w:val="false"/>
          <w:color w:val="000000"/>
          <w:sz w:val="28"/>
        </w:rPr>
        <w:t>
</w:t>
      </w:r>
      <w:r>
        <w:rPr>
          <w:rFonts w:ascii="Times New Roman"/>
          <w:b w:val="false"/>
          <w:i w:val="false"/>
          <w:color w:val="000000"/>
          <w:sz w:val="28"/>
        </w:rPr>
        <w:t>
      20. В </w:t>
      </w:r>
      <w:r>
        <w:rPr>
          <w:rFonts w:ascii="Times New Roman"/>
          <w:b w:val="false"/>
          <w:i w:val="false"/>
          <w:color w:val="000000"/>
          <w:sz w:val="28"/>
        </w:rPr>
        <w:t>статье 19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слово "импортированному" заменить словом "импортируемому";</w:t>
      </w:r>
      <w:r>
        <w:br/>
      </w:r>
      <w:r>
        <w:rPr>
          <w:rFonts w:ascii="Times New Roman"/>
          <w:b w:val="false"/>
          <w:i w:val="false"/>
          <w:color w:val="000000"/>
          <w:sz w:val="28"/>
        </w:rPr>
        <w:t>
</w:t>
      </w:r>
      <w:r>
        <w:rPr>
          <w:rFonts w:ascii="Times New Roman"/>
          <w:b w:val="false"/>
          <w:i w:val="false"/>
          <w:color w:val="000000"/>
          <w:sz w:val="28"/>
        </w:rPr>
        <w:t>
      слова "компетентным органом" заменить словами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после слов "таможенную территорию"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21. В </w:t>
      </w:r>
      <w:r>
        <w:rPr>
          <w:rFonts w:ascii="Times New Roman"/>
          <w:b w:val="false"/>
          <w:i w:val="false"/>
          <w:color w:val="000000"/>
          <w:sz w:val="28"/>
        </w:rPr>
        <w:t>статье 23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дополнить новым пунктом 2-1 следующего содержания:</w:t>
      </w:r>
      <w:r>
        <w:br/>
      </w:r>
      <w:r>
        <w:rPr>
          <w:rFonts w:ascii="Times New Roman"/>
          <w:b w:val="false"/>
          <w:i w:val="false"/>
          <w:color w:val="000000"/>
          <w:sz w:val="28"/>
        </w:rPr>
        <w:t>
      "2-1. Ущерб отрасли экономики государств Сторон определяется за период расследования в ходе его проведения.";</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3</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в) в абзаце первом </w:t>
      </w:r>
      <w:r>
        <w:rPr>
          <w:rFonts w:ascii="Times New Roman"/>
          <w:b w:val="false"/>
          <w:i w:val="false"/>
          <w:color w:val="000000"/>
          <w:sz w:val="28"/>
        </w:rPr>
        <w:t>пункта 4</w:t>
      </w:r>
      <w:r>
        <w:rPr>
          <w:rFonts w:ascii="Times New Roman"/>
          <w:b w:val="false"/>
          <w:i w:val="false"/>
          <w:color w:val="000000"/>
          <w:sz w:val="28"/>
        </w:rPr>
        <w:t xml:space="preserve"> слова "государств Сторон" заменить словами "Таможенного союза",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г) в абзаце первом </w:t>
      </w:r>
      <w:r>
        <w:rPr>
          <w:rFonts w:ascii="Times New Roman"/>
          <w:b w:val="false"/>
          <w:i w:val="false"/>
          <w:color w:val="000000"/>
          <w:sz w:val="28"/>
        </w:rPr>
        <w:t>пункта 5</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д) в абзаце первом </w:t>
      </w:r>
      <w:r>
        <w:rPr>
          <w:rFonts w:ascii="Times New Roman"/>
          <w:b w:val="false"/>
          <w:i w:val="false"/>
          <w:color w:val="000000"/>
          <w:sz w:val="28"/>
        </w:rPr>
        <w:t>пункта 8</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е) в </w:t>
      </w:r>
      <w:r>
        <w:rPr>
          <w:rFonts w:ascii="Times New Roman"/>
          <w:b w:val="false"/>
          <w:i w:val="false"/>
          <w:color w:val="000000"/>
          <w:sz w:val="28"/>
        </w:rPr>
        <w:t>пункте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"компетентным органом" исключить;</w:t>
      </w:r>
      <w:r>
        <w:br/>
      </w:r>
      <w:r>
        <w:rPr>
          <w:rFonts w:ascii="Times New Roman"/>
          <w:b w:val="false"/>
          <w:i w:val="false"/>
          <w:color w:val="000000"/>
          <w:sz w:val="28"/>
        </w:rPr>
        <w:t>
</w:t>
      </w:r>
      <w:r>
        <w:rPr>
          <w:rFonts w:ascii="Times New Roman"/>
          <w:b w:val="false"/>
          <w:i w:val="false"/>
          <w:color w:val="000000"/>
          <w:sz w:val="28"/>
        </w:rPr>
        <w:t>
      слова "этот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е) в </w:t>
      </w:r>
      <w:r>
        <w:rPr>
          <w:rFonts w:ascii="Times New Roman"/>
          <w:b w:val="false"/>
          <w:i w:val="false"/>
          <w:color w:val="000000"/>
          <w:sz w:val="28"/>
        </w:rPr>
        <w:t>пункте 10</w:t>
      </w:r>
      <w:r>
        <w:rPr>
          <w:rFonts w:ascii="Times New Roman"/>
          <w:b w:val="false"/>
          <w:i w:val="false"/>
          <w:color w:val="000000"/>
          <w:sz w:val="28"/>
        </w:rPr>
        <w:t xml:space="preserve"> слова "компетентного органа" заменить словами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ж) в </w:t>
      </w:r>
      <w:r>
        <w:rPr>
          <w:rFonts w:ascii="Times New Roman"/>
          <w:b w:val="false"/>
          <w:i w:val="false"/>
          <w:color w:val="000000"/>
          <w:sz w:val="28"/>
        </w:rPr>
        <w:t>пункте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в абзаце втором слова "компетентным органом" заменить словами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22. В </w:t>
      </w:r>
      <w:r>
        <w:rPr>
          <w:rFonts w:ascii="Times New Roman"/>
          <w:b w:val="false"/>
          <w:i w:val="false"/>
          <w:color w:val="000000"/>
          <w:sz w:val="28"/>
        </w:rPr>
        <w:t>статье 24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"компетентным органом" заменить словами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"Комиссия Таможенного союза";</w:t>
      </w:r>
      <w:r>
        <w:br/>
      </w:r>
      <w:r>
        <w:rPr>
          <w:rFonts w:ascii="Times New Roman"/>
          <w:b w:val="false"/>
          <w:i w:val="false"/>
          <w:color w:val="000000"/>
          <w:sz w:val="28"/>
        </w:rPr>
        <w:t>
</w:t>
      </w:r>
      <w:r>
        <w:rPr>
          <w:rFonts w:ascii="Times New Roman"/>
          <w:b w:val="false"/>
          <w:i w:val="false"/>
          <w:color w:val="000000"/>
          <w:sz w:val="28"/>
        </w:rPr>
        <w:t>
      после слов "на основании доклада" дополнить словами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4</w:t>
      </w:r>
      <w:r>
        <w:rPr>
          <w:rFonts w:ascii="Times New Roman"/>
          <w:b w:val="false"/>
          <w:i w:val="false"/>
          <w:color w:val="000000"/>
          <w:sz w:val="28"/>
        </w:rPr>
        <w:t xml:space="preserve"> слова "установленном для возврата таможенных платежей законодательством государства Стороны, таможенными органами которого взималась предварительная компенсационная пошлина" заменить словами "определенном в пункте 6 статьи 28-1 настоящего Соглашения";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пункты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В случае если по результатам расследования принято решение о применении компенсационной меры, суммы предварительной компенсационной пошлины с даты вступления в силу решения о применении компенсационной меры, принятого по результатам расследования, подлежат зачислению и распределению в порядке, определенном в пункте 5 статьи 28-1 настоящего Соглашения с учетом положений пунктов 6 и 7 настоящей статьи.</w:t>
      </w:r>
      <w:r>
        <w:br/>
      </w:r>
      <w:r>
        <w:rPr>
          <w:rFonts w:ascii="Times New Roman"/>
          <w:b w:val="false"/>
          <w:i w:val="false"/>
          <w:color w:val="000000"/>
          <w:sz w:val="28"/>
        </w:rPr>
        <w:t>
      6.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подлежат зачислению и распределению в порядке, определенном в пункте 5 статьи 28-1 настоящего Соглашения.</w:t>
      </w:r>
      <w:r>
        <w:br/>
      </w:r>
      <w:r>
        <w:rPr>
          <w:rFonts w:ascii="Times New Roman"/>
          <w:b w:val="false"/>
          <w:i w:val="false"/>
          <w:color w:val="000000"/>
          <w:sz w:val="28"/>
        </w:rPr>
        <w:t>
      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плательщику в порядке, определенном в пункте 6 статьи 28-1 настоящего Соглашения.</w:t>
      </w:r>
      <w:r>
        <w:br/>
      </w:r>
      <w:r>
        <w:rPr>
          <w:rFonts w:ascii="Times New Roman"/>
          <w:b w:val="false"/>
          <w:i w:val="false"/>
          <w:color w:val="000000"/>
          <w:sz w:val="28"/>
        </w:rPr>
        <w:t>
      7.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r>
        <w:br/>
      </w:r>
      <w:r>
        <w:rPr>
          <w:rFonts w:ascii="Times New Roman"/>
          <w:b w:val="false"/>
          <w:i w:val="false"/>
          <w:color w:val="000000"/>
          <w:sz w:val="28"/>
        </w:rPr>
        <w:t>
</w:t>
      </w:r>
      <w:r>
        <w:rPr>
          <w:rFonts w:ascii="Times New Roman"/>
          <w:b w:val="false"/>
          <w:i w:val="false"/>
          <w:color w:val="000000"/>
          <w:sz w:val="28"/>
        </w:rPr>
        <w:t>
      23. В </w:t>
      </w:r>
      <w:r>
        <w:rPr>
          <w:rFonts w:ascii="Times New Roman"/>
          <w:b w:val="false"/>
          <w:i w:val="false"/>
          <w:color w:val="000000"/>
          <w:sz w:val="28"/>
        </w:rPr>
        <w:t>статье 25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после слов "приостановлено или прекращено" слова "компетентным органом" исключить, после слов "при принятии" слова "компетентным органом" заменить словами "Комиссией Таможенного союза", слово "им" заменить словами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в абзаце втором знак ";" заменить словом "или";</w:t>
      </w:r>
      <w:r>
        <w:br/>
      </w:r>
      <w:r>
        <w:rPr>
          <w:rFonts w:ascii="Times New Roman"/>
          <w:b w:val="false"/>
          <w:i w:val="false"/>
          <w:color w:val="000000"/>
          <w:sz w:val="28"/>
        </w:rPr>
        <w:t>
</w:t>
      </w:r>
      <w:r>
        <w:rPr>
          <w:rFonts w:ascii="Times New Roman"/>
          <w:b w:val="false"/>
          <w:i w:val="false"/>
          <w:color w:val="000000"/>
          <w:sz w:val="28"/>
        </w:rPr>
        <w:t>
      в абзаце третьем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"компетентным органом" заменить словами "Комиссией Таможенного союза";</w:t>
      </w:r>
      <w:r>
        <w:br/>
      </w:r>
      <w:r>
        <w:rPr>
          <w:rFonts w:ascii="Times New Roman"/>
          <w:b w:val="false"/>
          <w:i w:val="false"/>
          <w:color w:val="000000"/>
          <w:sz w:val="28"/>
        </w:rPr>
        <w:t>
</w:t>
      </w:r>
      <w:r>
        <w:rPr>
          <w:rFonts w:ascii="Times New Roman"/>
          <w:b w:val="false"/>
          <w:i w:val="false"/>
          <w:color w:val="000000"/>
          <w:sz w:val="28"/>
        </w:rPr>
        <w:t>
      слово "он"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дополнить новым абзацем вторым следующего содержания:</w:t>
      </w:r>
      <w:r>
        <w:br/>
      </w:r>
      <w:r>
        <w:rPr>
          <w:rFonts w:ascii="Times New Roman"/>
          <w:b w:val="false"/>
          <w:i w:val="false"/>
          <w:color w:val="000000"/>
          <w:sz w:val="28"/>
        </w:rPr>
        <w:t>
      "Комиссия Таможенного союза не принимает решения об одобрении добровольных обязательств экспортера товара, являющегося объектом расследования, до получения согласия уполномоченного органа экспортирующего иностранного государства на принятие экспортерами обязательств, указанных в абзаце третьем пункта 1 настоящей статьи.";</w:t>
      </w:r>
      <w:r>
        <w:br/>
      </w:r>
      <w:r>
        <w:rPr>
          <w:rFonts w:ascii="Times New Roman"/>
          <w:b w:val="false"/>
          <w:i w:val="false"/>
          <w:color w:val="000000"/>
          <w:sz w:val="28"/>
        </w:rPr>
        <w:t>
</w:t>
      </w:r>
      <w:r>
        <w:rPr>
          <w:rFonts w:ascii="Times New Roman"/>
          <w:b w:val="false"/>
          <w:i w:val="false"/>
          <w:color w:val="000000"/>
          <w:sz w:val="28"/>
        </w:rPr>
        <w:t>
      в)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"компетентным органом" заменить словами "Комиссией Таможенного союза";</w:t>
      </w:r>
      <w:r>
        <w:br/>
      </w:r>
      <w:r>
        <w:rPr>
          <w:rFonts w:ascii="Times New Roman"/>
          <w:b w:val="false"/>
          <w:i w:val="false"/>
          <w:color w:val="000000"/>
          <w:sz w:val="28"/>
        </w:rPr>
        <w:t>
</w:t>
      </w:r>
      <w:r>
        <w:rPr>
          <w:rFonts w:ascii="Times New Roman"/>
          <w:b w:val="false"/>
          <w:i w:val="false"/>
          <w:color w:val="000000"/>
          <w:sz w:val="28"/>
        </w:rPr>
        <w:t>
      слово "он"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г)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д) в </w:t>
      </w:r>
      <w:r>
        <w:rPr>
          <w:rFonts w:ascii="Times New Roman"/>
          <w:b w:val="false"/>
          <w:i w:val="false"/>
          <w:color w:val="000000"/>
          <w:sz w:val="28"/>
        </w:rPr>
        <w:t>пункте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"компетентным органом" заменить словами "Комиссией Таможенного союза";</w:t>
      </w:r>
      <w:r>
        <w:br/>
      </w:r>
      <w:r>
        <w:rPr>
          <w:rFonts w:ascii="Times New Roman"/>
          <w:b w:val="false"/>
          <w:i w:val="false"/>
          <w:color w:val="000000"/>
          <w:sz w:val="28"/>
        </w:rPr>
        <w:t>
</w:t>
      </w:r>
      <w:r>
        <w:rPr>
          <w:rFonts w:ascii="Times New Roman"/>
          <w:b w:val="false"/>
          <w:i w:val="false"/>
          <w:color w:val="000000"/>
          <w:sz w:val="28"/>
        </w:rPr>
        <w:t>
      слова "компетентного органа" заменить словами "Комиссии Таможенного союза";</w:t>
      </w:r>
      <w:r>
        <w:br/>
      </w:r>
      <w:r>
        <w:rPr>
          <w:rFonts w:ascii="Times New Roman"/>
          <w:b w:val="false"/>
          <w:i w:val="false"/>
          <w:color w:val="000000"/>
          <w:sz w:val="28"/>
        </w:rPr>
        <w:t>
</w:t>
      </w:r>
      <w:r>
        <w:rPr>
          <w:rFonts w:ascii="Times New Roman"/>
          <w:b w:val="false"/>
          <w:i w:val="false"/>
          <w:color w:val="000000"/>
          <w:sz w:val="28"/>
        </w:rPr>
        <w:t>
      е) в </w:t>
      </w:r>
      <w:r>
        <w:rPr>
          <w:rFonts w:ascii="Times New Roman"/>
          <w:b w:val="false"/>
          <w:i w:val="false"/>
          <w:color w:val="000000"/>
          <w:sz w:val="28"/>
        </w:rPr>
        <w:t>пункте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слова "компетентным органом" заменить словами "Комиссией Таможенного союза";</w:t>
      </w:r>
      <w:r>
        <w:br/>
      </w:r>
      <w:r>
        <w:rPr>
          <w:rFonts w:ascii="Times New Roman"/>
          <w:b w:val="false"/>
          <w:i w:val="false"/>
          <w:color w:val="000000"/>
          <w:sz w:val="28"/>
        </w:rPr>
        <w:t>
</w:t>
      </w:r>
      <w:r>
        <w:rPr>
          <w:rFonts w:ascii="Times New Roman"/>
          <w:b w:val="false"/>
          <w:i w:val="false"/>
          <w:color w:val="000000"/>
          <w:sz w:val="28"/>
        </w:rPr>
        <w:t>
      е) в </w:t>
      </w:r>
      <w:r>
        <w:rPr>
          <w:rFonts w:ascii="Times New Roman"/>
          <w:b w:val="false"/>
          <w:i w:val="false"/>
          <w:color w:val="000000"/>
          <w:sz w:val="28"/>
        </w:rPr>
        <w:t>пункте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после слов "с их условиями" дополнить словами "и положениями настоящего Соглашения";</w:t>
      </w:r>
      <w:r>
        <w:br/>
      </w:r>
      <w:r>
        <w:rPr>
          <w:rFonts w:ascii="Times New Roman"/>
          <w:b w:val="false"/>
          <w:i w:val="false"/>
          <w:color w:val="000000"/>
          <w:sz w:val="28"/>
        </w:rPr>
        <w:t>
</w:t>
      </w:r>
      <w:r>
        <w:rPr>
          <w:rFonts w:ascii="Times New Roman"/>
          <w:b w:val="false"/>
          <w:i w:val="false"/>
          <w:color w:val="000000"/>
          <w:sz w:val="28"/>
        </w:rPr>
        <w:t>
      ж) в </w:t>
      </w:r>
      <w:r>
        <w:rPr>
          <w:rFonts w:ascii="Times New Roman"/>
          <w:b w:val="false"/>
          <w:i w:val="false"/>
          <w:color w:val="000000"/>
          <w:sz w:val="28"/>
        </w:rPr>
        <w:t>пункте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"Компетентный орган" заменить словами "Орган, проводящий расследования,", слова "компетентным органом" заменить словами "Комиссией Таможенного союза";</w:t>
      </w:r>
      <w:r>
        <w:br/>
      </w:r>
      <w:r>
        <w:rPr>
          <w:rFonts w:ascii="Times New Roman"/>
          <w:b w:val="false"/>
          <w:i w:val="false"/>
          <w:color w:val="000000"/>
          <w:sz w:val="28"/>
        </w:rPr>
        <w:t>
</w:t>
      </w:r>
      <w:r>
        <w:rPr>
          <w:rFonts w:ascii="Times New Roman"/>
          <w:b w:val="false"/>
          <w:i w:val="false"/>
          <w:color w:val="000000"/>
          <w:sz w:val="28"/>
        </w:rPr>
        <w:t>
      в абзаце втором слово "Непредоставление" заменить словом "Непредставление", слова "компетентным органом" заменить словами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з) в </w:t>
      </w:r>
      <w:r>
        <w:rPr>
          <w:rFonts w:ascii="Times New Roman"/>
          <w:b w:val="false"/>
          <w:i w:val="false"/>
          <w:color w:val="000000"/>
          <w:sz w:val="28"/>
        </w:rPr>
        <w:t>пункте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"компетентный орган" заменить словами "Комиссия Таможенного союза", слово "окончательной" исключить;</w:t>
      </w:r>
      <w:r>
        <w:br/>
      </w:r>
      <w:r>
        <w:rPr>
          <w:rFonts w:ascii="Times New Roman"/>
          <w:b w:val="false"/>
          <w:i w:val="false"/>
          <w:color w:val="000000"/>
          <w:sz w:val="28"/>
        </w:rPr>
        <w:t>
</w:t>
      </w:r>
      <w:r>
        <w:rPr>
          <w:rFonts w:ascii="Times New Roman"/>
          <w:b w:val="false"/>
          <w:i w:val="false"/>
          <w:color w:val="000000"/>
          <w:sz w:val="28"/>
        </w:rPr>
        <w:t>
      в абзаце втором слова "Экспортирующим иностранным государством или экспортером" заменить словами "Экспортирующему иностранному государству или экспортеру";</w:t>
      </w:r>
      <w:r>
        <w:br/>
      </w:r>
      <w:r>
        <w:rPr>
          <w:rFonts w:ascii="Times New Roman"/>
          <w:b w:val="false"/>
          <w:i w:val="false"/>
          <w:color w:val="000000"/>
          <w:sz w:val="28"/>
        </w:rPr>
        <w:t>
</w:t>
      </w:r>
      <w:r>
        <w:rPr>
          <w:rFonts w:ascii="Times New Roman"/>
          <w:b w:val="false"/>
          <w:i w:val="false"/>
          <w:color w:val="000000"/>
          <w:sz w:val="28"/>
        </w:rPr>
        <w:t>
      и) в </w:t>
      </w:r>
      <w:r>
        <w:rPr>
          <w:rFonts w:ascii="Times New Roman"/>
          <w:b w:val="false"/>
          <w:i w:val="false"/>
          <w:color w:val="000000"/>
          <w:sz w:val="28"/>
        </w:rPr>
        <w:t>пункте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"компетентного органа" заменить словами "Комиссии Таможенного союза";</w:t>
      </w:r>
      <w:r>
        <w:br/>
      </w:r>
      <w:r>
        <w:rPr>
          <w:rFonts w:ascii="Times New Roman"/>
          <w:b w:val="false"/>
          <w:i w:val="false"/>
          <w:color w:val="000000"/>
          <w:sz w:val="28"/>
        </w:rPr>
        <w:t>
</w:t>
      </w:r>
      <w:r>
        <w:rPr>
          <w:rFonts w:ascii="Times New Roman"/>
          <w:b w:val="false"/>
          <w:i w:val="false"/>
          <w:color w:val="000000"/>
          <w:sz w:val="28"/>
        </w:rPr>
        <w:t>
      слова "или окончательной" заменить словами "компенсационной пошлины или".</w:t>
      </w:r>
      <w:r>
        <w:br/>
      </w:r>
      <w:r>
        <w:rPr>
          <w:rFonts w:ascii="Times New Roman"/>
          <w:b w:val="false"/>
          <w:i w:val="false"/>
          <w:color w:val="000000"/>
          <w:sz w:val="28"/>
        </w:rPr>
        <w:t>
</w:t>
      </w:r>
      <w:r>
        <w:rPr>
          <w:rFonts w:ascii="Times New Roman"/>
          <w:b w:val="false"/>
          <w:i w:val="false"/>
          <w:color w:val="000000"/>
          <w:sz w:val="28"/>
        </w:rPr>
        <w:t>
      24. В </w:t>
      </w:r>
      <w:r>
        <w:rPr>
          <w:rFonts w:ascii="Times New Roman"/>
          <w:b w:val="false"/>
          <w:i w:val="false"/>
          <w:color w:val="000000"/>
          <w:sz w:val="28"/>
        </w:rPr>
        <w:t>статье 26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 xml:space="preserve"> слова "компетентным органом" заменить словами "Комиссией Таможенного союза";</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"компетентным органом" заменить словами "Комиссией Таможенного союза";</w:t>
      </w:r>
      <w:r>
        <w:br/>
      </w:r>
      <w:r>
        <w:rPr>
          <w:rFonts w:ascii="Times New Roman"/>
          <w:b w:val="false"/>
          <w:i w:val="false"/>
          <w:color w:val="000000"/>
          <w:sz w:val="28"/>
        </w:rPr>
        <w:t>
</w:t>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"В отношении товаров, поставляемых отдельными экспортерами Комиссией Таможенного союза может быть установлен индивидуальный размер ставки компенсационной пошлины.";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При определении ставки компенсационной пошлины учитываются мнения потребителей государств Сторон, на экономические интересы которых может повлиять введение компенсационной пошлины, поступившие в орган, проводящий расследования, в письменном виде.".</w:t>
      </w:r>
      <w:r>
        <w:br/>
      </w:r>
      <w:r>
        <w:rPr>
          <w:rFonts w:ascii="Times New Roman"/>
          <w:b w:val="false"/>
          <w:i w:val="false"/>
          <w:color w:val="000000"/>
          <w:sz w:val="28"/>
        </w:rPr>
        <w:t>
</w:t>
      </w:r>
      <w:r>
        <w:rPr>
          <w:rFonts w:ascii="Times New Roman"/>
          <w:b w:val="false"/>
          <w:i w:val="false"/>
          <w:color w:val="000000"/>
          <w:sz w:val="28"/>
        </w:rPr>
        <w:t>
      25. В </w:t>
      </w:r>
      <w:r>
        <w:rPr>
          <w:rFonts w:ascii="Times New Roman"/>
          <w:b w:val="false"/>
          <w:i w:val="false"/>
          <w:color w:val="000000"/>
          <w:sz w:val="28"/>
        </w:rPr>
        <w:t>статье 27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"компетентного органа" заменить словами "Комиссии Таможенного союза";</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"компетентным органом" исключить, слова "компетентного органа" заменить словами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абзацы пятый, шестой и седьмой изложить в следующей редакции:</w:t>
      </w:r>
      <w:r>
        <w:br/>
      </w:r>
      <w:r>
        <w:rPr>
          <w:rFonts w:ascii="Times New Roman"/>
          <w:b w:val="false"/>
          <w:i w:val="false"/>
          <w:color w:val="000000"/>
          <w:sz w:val="28"/>
        </w:rPr>
        <w:t>
      "До завершения повторного расследования, проводимого в соответствии с положениями настоящего пункта, применение компенсационной меры продлевается по решению Комиссии Таможенного союза.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r>
        <w:br/>
      </w:r>
      <w:r>
        <w:rPr>
          <w:rFonts w:ascii="Times New Roman"/>
          <w:b w:val="false"/>
          <w:i w:val="false"/>
          <w:color w:val="000000"/>
          <w:sz w:val="28"/>
        </w:rPr>
        <w:t>
      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плательщику в порядке, определенном в пункте 6 статьи 28-1 настоящего Соглашения.</w:t>
      </w:r>
      <w:r>
        <w:br/>
      </w:r>
      <w:r>
        <w:rPr>
          <w:rFonts w:ascii="Times New Roman"/>
          <w:b w:val="false"/>
          <w:i w:val="false"/>
          <w:color w:val="000000"/>
          <w:sz w:val="28"/>
        </w:rPr>
        <w:t>
      Действие компенсационной меры продлевается Комиссией Таможенного союза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 Сторон. С даты вступления в силу решения Комиссии Таможенного союза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зачислению и распределению в порядке, определенном в пункте 5 статьи 28-1 настоящего Соглашения.";</w:t>
      </w:r>
      <w:r>
        <w:br/>
      </w:r>
      <w:r>
        <w:rPr>
          <w:rFonts w:ascii="Times New Roman"/>
          <w:b w:val="false"/>
          <w:i w:val="false"/>
          <w:color w:val="000000"/>
          <w:sz w:val="28"/>
        </w:rPr>
        <w:t>
</w:t>
      </w:r>
      <w:r>
        <w:rPr>
          <w:rFonts w:ascii="Times New Roman"/>
          <w:b w:val="false"/>
          <w:i w:val="false"/>
          <w:color w:val="000000"/>
          <w:sz w:val="28"/>
        </w:rPr>
        <w:t>
      в) в абзаце первом </w:t>
      </w:r>
      <w:r>
        <w:rPr>
          <w:rFonts w:ascii="Times New Roman"/>
          <w:b w:val="false"/>
          <w:i w:val="false"/>
          <w:color w:val="000000"/>
          <w:sz w:val="28"/>
        </w:rPr>
        <w:t>пункта 4</w:t>
      </w:r>
      <w:r>
        <w:rPr>
          <w:rFonts w:ascii="Times New Roman"/>
          <w:b w:val="false"/>
          <w:i w:val="false"/>
          <w:color w:val="000000"/>
          <w:sz w:val="28"/>
        </w:rPr>
        <w:t xml:space="preserve"> слова "компетентного органа" заменить словами "органа, проводящего расследования,", слова "размера ставки индивидуальной" заменить словами "индивидуального размера ставки";</w:t>
      </w:r>
      <w:r>
        <w:br/>
      </w:r>
      <w:r>
        <w:rPr>
          <w:rFonts w:ascii="Times New Roman"/>
          <w:b w:val="false"/>
          <w:i w:val="false"/>
          <w:color w:val="000000"/>
          <w:sz w:val="28"/>
        </w:rPr>
        <w:t>
</w:t>
      </w:r>
      <w:r>
        <w:rPr>
          <w:rFonts w:ascii="Times New Roman"/>
          <w:b w:val="false"/>
          <w:i w:val="false"/>
          <w:color w:val="000000"/>
          <w:sz w:val="28"/>
        </w:rPr>
        <w:t>
      г) дополнить пунктом 7 следующего содержания:</w:t>
      </w:r>
      <w:r>
        <w:br/>
      </w:r>
      <w:r>
        <w:rPr>
          <w:rFonts w:ascii="Times New Roman"/>
          <w:b w:val="false"/>
          <w:i w:val="false"/>
          <w:color w:val="000000"/>
          <w:sz w:val="28"/>
        </w:rPr>
        <w:t>
      "7.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r>
        <w:br/>
      </w:r>
      <w:r>
        <w:rPr>
          <w:rFonts w:ascii="Times New Roman"/>
          <w:b w:val="false"/>
          <w:i w:val="false"/>
          <w:color w:val="000000"/>
          <w:sz w:val="28"/>
        </w:rPr>
        <w:t>
</w:t>
      </w:r>
      <w:r>
        <w:rPr>
          <w:rFonts w:ascii="Times New Roman"/>
          <w:b w:val="false"/>
          <w:i w:val="false"/>
          <w:color w:val="000000"/>
          <w:sz w:val="28"/>
        </w:rPr>
        <w:t>
      26. В </w:t>
      </w:r>
      <w:r>
        <w:rPr>
          <w:rFonts w:ascii="Times New Roman"/>
          <w:b w:val="false"/>
          <w:i w:val="false"/>
          <w:color w:val="000000"/>
          <w:sz w:val="28"/>
        </w:rPr>
        <w:t>статье 28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2</w:t>
      </w:r>
      <w:r>
        <w:rPr>
          <w:rFonts w:ascii="Times New Roman"/>
          <w:b w:val="false"/>
          <w:i w:val="false"/>
          <w:color w:val="000000"/>
          <w:sz w:val="28"/>
        </w:rPr>
        <w:t xml:space="preserve"> слова "компетентного органа" заменить словами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б) </w:t>
      </w:r>
      <w:r>
        <w:rPr>
          <w:rFonts w:ascii="Times New Roman"/>
          <w:b w:val="false"/>
          <w:i w:val="false"/>
          <w:color w:val="000000"/>
          <w:sz w:val="28"/>
        </w:rPr>
        <w:t>пункты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На период повторного расследования, проводимого в соответствии с настоящей статьей, Комиссией Таможенного союза может быть введена взимаемая в порядке, установленном для взимания предварительных компенсационных пошлин, компенсационная пошлина на составные части и (или) производные товара, являвшегося предметом субсидируемого импорта, импортируемые на единую таможенную территорию Таможенного союза из экспортирующего иностранного государства, а также на товар, являвшийся предметом субсидируемого импорта, и (или) его составные части и (или) производные, импортируемые на единую таможенную территорию Таможенного союза из другого экспортирующего иностранного государства.</w:t>
      </w:r>
      <w:r>
        <w:br/>
      </w:r>
      <w:r>
        <w:rPr>
          <w:rFonts w:ascii="Times New Roman"/>
          <w:b w:val="false"/>
          <w:i w:val="false"/>
          <w:color w:val="000000"/>
          <w:sz w:val="28"/>
        </w:rPr>
        <w:t>
      5. В случае если по результатам повторного расследования, проведенного в соответствии с настоящей статьей, органом, проводящим расследования, не установлен обход компенсационной меры, уплаченные в соответствии с настоящей статьей суммы компенсационной пошлины, уплаченной в порядке, установленном для взимания предварительных компенсационных пошлин, подлежат возврату плательщику в порядке, определенном в пункте 6 статьи 28-1 настоящего Соглашения.</w:t>
      </w:r>
      <w:r>
        <w:br/>
      </w:r>
      <w:r>
        <w:rPr>
          <w:rFonts w:ascii="Times New Roman"/>
          <w:b w:val="false"/>
          <w:i w:val="false"/>
          <w:color w:val="000000"/>
          <w:sz w:val="28"/>
        </w:rPr>
        <w:t>
      6. Компенсационная мера в случае установления по результатам проведенного в соответствии с настоящей статьей повторного расследования обхода компенсационной меры, применяемой согласно настоящему Соглашению, может быть распространена Комиссией Таможенного союза на составные части и (или) производные товара, являвшегося предметом субсидируемого импорта, импортируемые на единую таможенную территорию Таможенного союза из экспортирующего иностранного государства, а также на товар, являвшийся предметом субсидируемого импорта, и (или) его составные части и (или) производные, импортируемые на единую таможенную территорию Таможенного союза из другого экспортирующего иностранного государства. С момента вступления в силу решения Комиссии Таможенного союза о введении указанной в настоящем пункте компенсационной меры суммы уплаченных в порядке, установленном для взимания предварительных компенсационных пошлин, компенсационных пошлин подлежат зачислению и распределению в порядке, определенном в пункте 5 статьи 28-1 настоящего Соглашения.".</w:t>
      </w:r>
      <w:r>
        <w:br/>
      </w:r>
      <w:r>
        <w:rPr>
          <w:rFonts w:ascii="Times New Roman"/>
          <w:b w:val="false"/>
          <w:i w:val="false"/>
          <w:color w:val="000000"/>
          <w:sz w:val="28"/>
        </w:rPr>
        <w:t>
</w:t>
      </w:r>
      <w:r>
        <w:rPr>
          <w:rFonts w:ascii="Times New Roman"/>
          <w:b w:val="false"/>
          <w:i w:val="false"/>
          <w:color w:val="000000"/>
          <w:sz w:val="28"/>
        </w:rPr>
        <w:t>
      27. Дополнить статьей 28-1 следующего содержания:</w:t>
      </w:r>
    </w:p>
    <w:bookmarkEnd w:id="15"/>
    <w:p>
      <w:pPr>
        <w:spacing w:after="0"/>
        <w:ind w:left="0"/>
        <w:jc w:val="left"/>
      </w:pPr>
      <w:r>
        <w:rPr>
          <w:rFonts w:ascii="Times New Roman"/>
          <w:b/>
          <w:i w:val="false"/>
          <w:color w:val="000000"/>
        </w:rPr>
        <w:t xml:space="preserve"> "Статья 28-1</w:t>
      </w:r>
      <w:r>
        <w:br/>
      </w:r>
      <w:r>
        <w:rPr>
          <w:rFonts w:ascii="Times New Roman"/>
          <w:b/>
          <w:i w:val="false"/>
          <w:color w:val="000000"/>
        </w:rPr>
        <w:t>
Уплата (взыскание), зачисление, распределение и возврат</w:t>
      </w:r>
      <w:r>
        <w:br/>
      </w:r>
      <w:r>
        <w:rPr>
          <w:rFonts w:ascii="Times New Roman"/>
          <w:b/>
          <w:i w:val="false"/>
          <w:color w:val="000000"/>
        </w:rPr>
        <w:t>
специальных защитных, антидемпинговых и компенсационных пошлин</w:t>
      </w:r>
    </w:p>
    <w:bookmarkStart w:name="z246" w:id="16"/>
    <w:p>
      <w:pPr>
        <w:spacing w:after="0"/>
        <w:ind w:left="0"/>
        <w:jc w:val="both"/>
      </w:pPr>
      <w:r>
        <w:rPr>
          <w:rFonts w:ascii="Times New Roman"/>
          <w:b w:val="false"/>
          <w:i w:val="false"/>
          <w:color w:val="000000"/>
          <w:sz w:val="28"/>
        </w:rPr>
        <w:t>      1. Термины, используемые в настоящей статье, применяются в значениях, определенных Таможенным кодексом Таможенного союза и </w:t>
      </w:r>
      <w:r>
        <w:rPr>
          <w:rFonts w:ascii="Times New Roman"/>
          <w:b w:val="false"/>
          <w:i w:val="false"/>
          <w:color w:val="000000"/>
          <w:sz w:val="28"/>
        </w:rPr>
        <w:t>Соглашением</w:t>
      </w:r>
      <w:r>
        <w:rPr>
          <w:rFonts w:ascii="Times New Roman"/>
          <w:b w:val="false"/>
          <w:i w:val="false"/>
          <w:color w:val="000000"/>
          <w:sz w:val="28"/>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r>
        <w:br/>
      </w:r>
      <w:r>
        <w:rPr>
          <w:rFonts w:ascii="Times New Roman"/>
          <w:b w:val="false"/>
          <w:i w:val="false"/>
          <w:color w:val="000000"/>
          <w:sz w:val="28"/>
        </w:rPr>
        <w:t>
      2. В случае принятия Комиссией Таможенного союза решения о применении специальной защитной, антидемпинговой, компенсационной меры посредством введения специальной, антидемпинговой, компенсационной пошлины при помещении товаров под таможенные процедуры, условия которых в соответствии с таможенным законодательством Таможенного союза предусматривают соблюдение ограничений в связи с применением специальных защитных, антидемпинговых и компенсационных мер, производится уплата специальных, антидемпинговых, компенсационных пошлин в порядке, предусмотренном для ввозных таможенных пошлин, с учетом особенностей, установленных настоящей статьей.</w:t>
      </w:r>
      <w:r>
        <w:br/>
      </w:r>
      <w:r>
        <w:rPr>
          <w:rFonts w:ascii="Times New Roman"/>
          <w:b w:val="false"/>
          <w:i w:val="false"/>
          <w:color w:val="000000"/>
          <w:sz w:val="28"/>
        </w:rPr>
        <w:t>
      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кодексом Таможенного союза для ввозных таможенных пошлин, с учетом особенностей, установленных настоящей статьей.</w:t>
      </w:r>
      <w:r>
        <w:br/>
      </w:r>
      <w:r>
        <w:rPr>
          <w:rFonts w:ascii="Times New Roman"/>
          <w:b w:val="false"/>
          <w:i w:val="false"/>
          <w:color w:val="000000"/>
          <w:sz w:val="28"/>
        </w:rPr>
        <w:t>
      Изменение сроков уплаты специальных, антидемпинговых, компенсационных пошлин в форме отсрочки или рассрочки не производится.</w:t>
      </w:r>
      <w:r>
        <w:br/>
      </w:r>
      <w:r>
        <w:rPr>
          <w:rFonts w:ascii="Times New Roman"/>
          <w:b w:val="false"/>
          <w:i w:val="false"/>
          <w:color w:val="000000"/>
          <w:sz w:val="28"/>
        </w:rPr>
        <w:t>
      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законодательством государства Стороны для ввозных таможенных пошлин,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r>
        <w:br/>
      </w:r>
      <w:r>
        <w:rPr>
          <w:rFonts w:ascii="Times New Roman"/>
          <w:b w:val="false"/>
          <w:i w:val="false"/>
          <w:color w:val="000000"/>
          <w:sz w:val="28"/>
        </w:rPr>
        <w:t>
      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r>
        <w:br/>
      </w:r>
      <w:r>
        <w:rPr>
          <w:rFonts w:ascii="Times New Roman"/>
          <w:b w:val="false"/>
          <w:i w:val="false"/>
          <w:color w:val="000000"/>
          <w:sz w:val="28"/>
        </w:rPr>
        <w:t>
      3. С даты вступления в силу решения Комиссии Таможенного союза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антидемпинговых, предварительных компенсационных пошлин), обязанность по уплате которых в отношении товаров, ввозимых на единую таможенную территорию Таможенного союза, возникла с даты начала применения указанной меры, подлежат зачислению и распределению в бюджеты государств Сторон в порядке и по нормативам, определенным </w:t>
      </w:r>
      <w:r>
        <w:rPr>
          <w:rFonts w:ascii="Times New Roman"/>
          <w:b w:val="false"/>
          <w:i w:val="false"/>
          <w:color w:val="000000"/>
          <w:sz w:val="28"/>
        </w:rPr>
        <w:t>Соглашением</w:t>
      </w:r>
      <w:r>
        <w:rPr>
          <w:rFonts w:ascii="Times New Roman"/>
          <w:b w:val="false"/>
          <w:i w:val="false"/>
          <w:color w:val="000000"/>
          <w:sz w:val="28"/>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r>
        <w:br/>
      </w:r>
      <w:r>
        <w:rPr>
          <w:rFonts w:ascii="Times New Roman"/>
          <w:b w:val="false"/>
          <w:i w:val="false"/>
          <w:color w:val="000000"/>
          <w:sz w:val="28"/>
        </w:rPr>
        <w:t>
      Специальные, антидемпинговые, компенсационные пошлины подлежат зачислению в национальной валюте на единый счет уполномоченного органа того государства Стороны, в котором они подлежат уплате в соответствии с таможенным законодательством Таможенного союза, в том числе при взыскании данных пошлин.</w:t>
      </w:r>
      <w:r>
        <w:br/>
      </w:r>
      <w:r>
        <w:rPr>
          <w:rFonts w:ascii="Times New Roman"/>
          <w:b w:val="false"/>
          <w:i w:val="false"/>
          <w:color w:val="000000"/>
          <w:sz w:val="28"/>
        </w:rPr>
        <w:t>
      Уполномоченные органы государств Сторон обособленно учитывают:</w:t>
      </w:r>
      <w:r>
        <w:br/>
      </w:r>
      <w:r>
        <w:rPr>
          <w:rFonts w:ascii="Times New Roman"/>
          <w:b w:val="false"/>
          <w:i w:val="false"/>
          <w:color w:val="000000"/>
          <w:sz w:val="28"/>
        </w:rPr>
        <w:t>
      - суммы поступлений (возвратов) специальных, антидемпинговых, компенсационных пошлин;</w:t>
      </w:r>
      <w:r>
        <w:br/>
      </w:r>
      <w:r>
        <w:rPr>
          <w:rFonts w:ascii="Times New Roman"/>
          <w:b w:val="false"/>
          <w:i w:val="false"/>
          <w:color w:val="000000"/>
          <w:sz w:val="28"/>
        </w:rPr>
        <w:t>
      - суммы распределенных специальных, антидемпинговых, компенсационных пошлин, перечисленных на счета в иностранной валюте других государств Сторон;</w:t>
      </w:r>
      <w:r>
        <w:br/>
      </w:r>
      <w:r>
        <w:rPr>
          <w:rFonts w:ascii="Times New Roman"/>
          <w:b w:val="false"/>
          <w:i w:val="false"/>
          <w:color w:val="000000"/>
          <w:sz w:val="28"/>
        </w:rPr>
        <w:t>
      - суммы зачисленных в бюджет государства Стороны поступлений от распределения этим государством Стороны специальных, антидемпинговых, компенсационных пошлин;</w:t>
      </w:r>
      <w:r>
        <w:br/>
      </w:r>
      <w:r>
        <w:rPr>
          <w:rFonts w:ascii="Times New Roman"/>
          <w:b w:val="false"/>
          <w:i w:val="false"/>
          <w:color w:val="000000"/>
          <w:sz w:val="28"/>
        </w:rPr>
        <w:t>
      - суммы специальных, антидемпинговых, компенсационных пошлин, поступивших в бюджет государства Стороны от других государств Сторон.</w:t>
      </w:r>
      <w:r>
        <w:br/>
      </w:r>
      <w:r>
        <w:rPr>
          <w:rFonts w:ascii="Times New Roman"/>
          <w:b w:val="false"/>
          <w:i w:val="false"/>
          <w:color w:val="000000"/>
          <w:sz w:val="28"/>
        </w:rPr>
        <w:t>
      Вышеуказанные поступления обособленно отражаются в отчетности об исполнении бюджета каждой из Сторон.</w:t>
      </w:r>
      <w:r>
        <w:br/>
      </w:r>
      <w:r>
        <w:rPr>
          <w:rFonts w:ascii="Times New Roman"/>
          <w:b w:val="false"/>
          <w:i w:val="false"/>
          <w:color w:val="000000"/>
          <w:sz w:val="28"/>
        </w:rPr>
        <w:t>
      Суммы специальных, антидемпинговых, компенсационных пошлин, поступившие на единый счет уполномоченного органа государства Стороны в последний рабочий день календарного года государства Стороны, отражаются в отчетности об исполнении бюджета отчетного года.</w:t>
      </w:r>
      <w:r>
        <w:br/>
      </w:r>
      <w:r>
        <w:rPr>
          <w:rFonts w:ascii="Times New Roman"/>
          <w:b w:val="false"/>
          <w:i w:val="false"/>
          <w:color w:val="000000"/>
          <w:sz w:val="28"/>
        </w:rPr>
        <w:t>
      Суммы распределенных специальных, антидемпинговых, компенсационных пошлин за последний рабочий день календарного года государства Стороны перечисляются не позднее второго рабочего дня текущего года государства Стороны в бюджет этого государства Стороны и на счета в иностранной валюте других государств Сторон, а также отражаются в отчетности об исполнении бюджета отчетного года.</w:t>
      </w:r>
      <w:r>
        <w:br/>
      </w:r>
      <w:r>
        <w:rPr>
          <w:rFonts w:ascii="Times New Roman"/>
          <w:b w:val="false"/>
          <w:i w:val="false"/>
          <w:color w:val="000000"/>
          <w:sz w:val="28"/>
        </w:rPr>
        <w:t>
      Доходы от распределения специальных, антидемпинговых, компенсационных пошлин, поступившие в бюджет государства Стороны от уполномоченных органов других государств Сторон, за последний рабочий день календарного года других государств Сторон, отражаются в отчетности об исполнении бюджета текущего года.</w:t>
      </w:r>
      <w:r>
        <w:br/>
      </w:r>
      <w:r>
        <w:rPr>
          <w:rFonts w:ascii="Times New Roman"/>
          <w:b w:val="false"/>
          <w:i w:val="false"/>
          <w:color w:val="000000"/>
          <w:sz w:val="28"/>
        </w:rPr>
        <w:t>
      Специальные, антидемпинговые, компенсационные пошлины уплачиваются плательщиками на единый счет уполномоченного органа государства Стороны, в котором они подлежат уплате в соответствии с таможенным законодательством Таможенного союза, отдельными расчетными (платежными) документами (инструкциями).</w:t>
      </w:r>
      <w:r>
        <w:br/>
      </w:r>
      <w:r>
        <w:rPr>
          <w:rFonts w:ascii="Times New Roman"/>
          <w:b w:val="false"/>
          <w:i w:val="false"/>
          <w:color w:val="000000"/>
          <w:sz w:val="28"/>
        </w:rPr>
        <w:t>
      Специальные, антидемпинговые, компенсационные пошлины не могут быть зачтены в счет уплаты налогов и сборов, а также иных платежей.</w:t>
      </w:r>
      <w:r>
        <w:br/>
      </w:r>
      <w:r>
        <w:rPr>
          <w:rFonts w:ascii="Times New Roman"/>
          <w:b w:val="false"/>
          <w:i w:val="false"/>
          <w:color w:val="000000"/>
          <w:sz w:val="28"/>
        </w:rPr>
        <w:t>
      В счет уплаты специальных, антидемпинговых, компенсационных пошлин могут быть зачтены налоги и сборы, а также иные платежи (за исключением ввозных таможенных пошлин, а также вывозных таможенных пошлин в отношении нефти сырой и отдельных категорий товаров, выработанных из нефти (нефтепродуктов), вывозимых за пределы таможенной территории Таможенного союза), поступившие на единый счет уполномоченного органа государства Стороны, в котором они подлежат уплате в соответствии с таможенным законодательством Таможенного союза.</w:t>
      </w:r>
      <w:r>
        <w:br/>
      </w:r>
      <w:r>
        <w:rPr>
          <w:rFonts w:ascii="Times New Roman"/>
          <w:b w:val="false"/>
          <w:i w:val="false"/>
          <w:color w:val="000000"/>
          <w:sz w:val="28"/>
        </w:rPr>
        <w:t>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w:t>
      </w:r>
      <w:r>
        <w:br/>
      </w:r>
      <w:r>
        <w:rPr>
          <w:rFonts w:ascii="Times New Roman"/>
          <w:b w:val="false"/>
          <w:i w:val="false"/>
          <w:color w:val="000000"/>
          <w:sz w:val="28"/>
        </w:rPr>
        <w:t>
      4.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 Стороны, таможенными органами которого взимается предварительная специальная, предварительная антидемпинговая, предварительная компенсационная пошлины.</w:t>
      </w:r>
      <w:r>
        <w:br/>
      </w:r>
      <w:r>
        <w:rPr>
          <w:rFonts w:ascii="Times New Roman"/>
          <w:b w:val="false"/>
          <w:i w:val="false"/>
          <w:color w:val="000000"/>
          <w:sz w:val="28"/>
        </w:rPr>
        <w:t>
      5. В установленных настоящим Соглашением случаях суммы уплаченных (взысканных) предварительных специальных, предварительных антидемпинговых, предварительных компенсационных пошлин, а также специальных,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 Стороны, в котором они были уплачены, не позднее 30 рабочих дней со дня вступления в силу соответствующего решения Комиссии Таможенного союза о применении (продлении, распространении на составные части и (или) производные) специальной защитной, антидемпинговой, компенсационной меры.</w:t>
      </w:r>
      <w:r>
        <w:br/>
      </w:r>
      <w:r>
        <w:rPr>
          <w:rFonts w:ascii="Times New Roman"/>
          <w:b w:val="false"/>
          <w:i w:val="false"/>
          <w:color w:val="000000"/>
          <w:sz w:val="28"/>
        </w:rPr>
        <w:t>
      6. Возврат плательщику сумм предварительных специальных, предварительных антидемпинговых, предварительных компенсационных пошлин осуществляется в случаях, определенных настоящим Соглашением, в порядке, установленном законодательством государства Стороны, в котором уплачивалась (взыскивалась) предварительная специальная, предварительная антидемпинговая, предварительная компенсационная пошлина.</w:t>
      </w:r>
      <w:r>
        <w:br/>
      </w:r>
      <w:r>
        <w:rPr>
          <w:rFonts w:ascii="Times New Roman"/>
          <w:b w:val="false"/>
          <w:i w:val="false"/>
          <w:color w:val="000000"/>
          <w:sz w:val="28"/>
        </w:rPr>
        <w:t>
      7. Возврат плательщику сумм излишне уплаченных (взысканных) специальных, антидемпинговых, компенсационных пошлин осуществляется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и зачтенных в отчетном дне, с учетом сумм возврата специальных, антидемпинговых, компенсационных пошлин, непринятых национальным (центральным) банком к исполнению в отчетном дне.</w:t>
      </w:r>
      <w:r>
        <w:br/>
      </w:r>
      <w:r>
        <w:rPr>
          <w:rFonts w:ascii="Times New Roman"/>
          <w:b w:val="false"/>
          <w:i w:val="false"/>
          <w:color w:val="000000"/>
          <w:sz w:val="28"/>
        </w:rPr>
        <w:t>
      Возврат плательщику сумм излишне уплаченных (взысканных) специальных, антидемпинговых, компенсационных пошлин с единого счета уполномоченного органа Республики Казахстан осуществляется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w:t>
      </w:r>
      <w:r>
        <w:br/>
      </w:r>
      <w:r>
        <w:rPr>
          <w:rFonts w:ascii="Times New Roman"/>
          <w:b w:val="false"/>
          <w:i w:val="false"/>
          <w:color w:val="000000"/>
          <w:sz w:val="28"/>
        </w:rPr>
        <w:t>
      Определение суммы возврата специальных, антидемпинговых, компенсационных пошлин, подлежащих возврату в текущем дне, осуществляется до распределения поступивших специальных, антидемпинговых, компенсационных пошлин между бюджетами государств Сторон.</w:t>
      </w:r>
      <w:r>
        <w:br/>
      </w:r>
      <w:r>
        <w:rPr>
          <w:rFonts w:ascii="Times New Roman"/>
          <w:b w:val="false"/>
          <w:i w:val="false"/>
          <w:color w:val="000000"/>
          <w:sz w:val="28"/>
        </w:rPr>
        <w:t>
      В случае недостаточности средств для осуществления возврата специальных, антидемпинговых, компенсационных пошлин в соответствии с абзацами первым и вторым настоящего пункта возврат осуществляется государством Стороны в последующие рабочие дни. Пени (проценты) за несвоевременный возврат плательщику специальных, антидемпинговых, компенсационных пошлин выплачиваются плательщику из бюджета этого государства Стороны и не включаются в состав специальных, антидемпинговых, компенсационных пошлин.</w:t>
      </w:r>
      <w:r>
        <w:br/>
      </w:r>
      <w:r>
        <w:rPr>
          <w:rFonts w:ascii="Times New Roman"/>
          <w:b w:val="false"/>
          <w:i w:val="false"/>
          <w:color w:val="000000"/>
          <w:sz w:val="28"/>
        </w:rPr>
        <w:t>
      8. Установленный настоящей статьей порядок зачисления и распределения между Сторонами сумм специальных, антидемпинговых, компенсационных пошлин применяется также в отношении пеней.</w:t>
      </w:r>
      <w:r>
        <w:br/>
      </w:r>
      <w:r>
        <w:rPr>
          <w:rFonts w:ascii="Times New Roman"/>
          <w:b w:val="false"/>
          <w:i w:val="false"/>
          <w:color w:val="000000"/>
          <w:sz w:val="28"/>
        </w:rPr>
        <w:t>
      9. Распределение сумм специальных, антидемпинговых, компенсационных пошлин уполномоченным органом государства Стороны между государствами Сторон осуществляется на следующий рабочий день государства Стороны после отчетного дня, в котором на единый счет уполномоченного органа зачислены суммы специальных, антидемпинговых, компенсационных пошлин.</w:t>
      </w:r>
      <w:r>
        <w:br/>
      </w:r>
      <w:r>
        <w:rPr>
          <w:rFonts w:ascii="Times New Roman"/>
          <w:b w:val="false"/>
          <w:i w:val="false"/>
          <w:color w:val="000000"/>
          <w:sz w:val="28"/>
        </w:rPr>
        <w:t>
      Общая сумма специальных, антидемпинговых, компенсационных пошлин, подлежащих распределению в бюджеты государств Сторон, определяется путем вычитания из суммы специальных, антидемпинговых, компенсационных пошлин, поступивших (зачтенных) в отчетном дне с учетом непринятых национальным (центральным) банком к исполнению расчетных (платежных) документов (инструкций) на перечисление сумм возврата специальных, антидемпинговых, компенсационных пошлин в отчетном дне, суммы специальных, антидемпинговых, компенсационных пошлин, подлежащих возврату плательщикам в текущем дне.</w:t>
      </w:r>
      <w:r>
        <w:br/>
      </w:r>
      <w:r>
        <w:rPr>
          <w:rFonts w:ascii="Times New Roman"/>
          <w:b w:val="false"/>
          <w:i w:val="false"/>
          <w:color w:val="000000"/>
          <w:sz w:val="28"/>
        </w:rPr>
        <w:t>
      10. Перечисление сумм специальных, антидемпинговых, компенсационных пошлин государствам Сторон осуществляется уполномоченными органами государств Сторон на счета в иностранной валюте других государств Сторон на следующий рабочий день в государстве Стороны за днем зачисления на единый счет уполномоченного органа.</w:t>
      </w:r>
      <w:r>
        <w:br/>
      </w:r>
      <w:r>
        <w:rPr>
          <w:rFonts w:ascii="Times New Roman"/>
          <w:b w:val="false"/>
          <w:i w:val="false"/>
          <w:color w:val="000000"/>
          <w:sz w:val="28"/>
        </w:rPr>
        <w:t>
      Расчетный (платежный) документ (инструкция) на перечисление сумм специальных, антидемпинговых, компенсационных пошлин государствам Сторон должен быть направлен уполномоченным органом в национальный (центральный) банк для дальнейшего перечисления на счета в иностранной валюте других государств Сторон до 14 часов по местному времени рабочего дня в государстве Стороны, следующего за днем зачисления сумм специальных, антидемпинговых, компенсационных пошлин на единый счет уполномоченного органа государства Стороны. В указанном расчетном (платежном) документе (инструкции) на перечисление указываются дата, за которую осуществляется распределение специальных, антидемпинговых, компенсационных пошлин, и сумма, подлежащая распределению между бюджетами государств Сторон в национальной валюте.</w:t>
      </w:r>
      <w:r>
        <w:br/>
      </w:r>
      <w:r>
        <w:rPr>
          <w:rFonts w:ascii="Times New Roman"/>
          <w:b w:val="false"/>
          <w:i w:val="false"/>
          <w:color w:val="000000"/>
          <w:sz w:val="28"/>
        </w:rPr>
        <w:t>
      11. Обмен информацией между уполномоченными органами государств Сторон, необходимой для реализации настоящего Соглашения, осуществляется в соответствии с решением Комиссии Таможенного союза, определяющим порядок, формы и сроки обмена информацией.".</w:t>
      </w:r>
      <w:r>
        <w:br/>
      </w:r>
      <w:r>
        <w:rPr>
          <w:rFonts w:ascii="Times New Roman"/>
          <w:b w:val="false"/>
          <w:i w:val="false"/>
          <w:color w:val="000000"/>
          <w:sz w:val="28"/>
        </w:rPr>
        <w:t>
</w:t>
      </w:r>
      <w:r>
        <w:rPr>
          <w:rFonts w:ascii="Times New Roman"/>
          <w:b w:val="false"/>
          <w:i w:val="false"/>
          <w:color w:val="000000"/>
          <w:sz w:val="28"/>
        </w:rPr>
        <w:t>
      28. В </w:t>
      </w:r>
      <w:r>
        <w:rPr>
          <w:rFonts w:ascii="Times New Roman"/>
          <w:b w:val="false"/>
          <w:i w:val="false"/>
          <w:color w:val="000000"/>
          <w:sz w:val="28"/>
        </w:rPr>
        <w:t>статье 29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"компетентным органом" заменить словами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после слов "по собственной инициативе" слова "компетентного органа" исключить;</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 Сторон, или его уполномоченным представителем";</w:t>
      </w:r>
      <w:r>
        <w:br/>
      </w:r>
      <w:r>
        <w:rPr>
          <w:rFonts w:ascii="Times New Roman"/>
          <w:b w:val="false"/>
          <w:i w:val="false"/>
          <w:color w:val="000000"/>
          <w:sz w:val="28"/>
        </w:rPr>
        <w:t>
</w:t>
      </w:r>
      <w:r>
        <w:rPr>
          <w:rFonts w:ascii="Times New Roman"/>
          <w:b w:val="false"/>
          <w:i w:val="false"/>
          <w:color w:val="000000"/>
          <w:sz w:val="28"/>
        </w:rPr>
        <w:t>
      дополнить абзацем следующего содержания:</w:t>
      </w:r>
      <w:r>
        <w:br/>
      </w:r>
      <w:r>
        <w:rPr>
          <w:rFonts w:ascii="Times New Roman"/>
          <w:b w:val="false"/>
          <w:i w:val="false"/>
          <w:color w:val="000000"/>
          <w:sz w:val="28"/>
        </w:rPr>
        <w:t>
      "Уполномоченные представители таких производителей и объединений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r>
        <w:br/>
      </w:r>
      <w:r>
        <w:rPr>
          <w:rFonts w:ascii="Times New Roman"/>
          <w:b w:val="false"/>
          <w:i w:val="false"/>
          <w:color w:val="000000"/>
          <w:sz w:val="28"/>
        </w:rPr>
        <w:t>
</w:t>
      </w:r>
      <w:r>
        <w:rPr>
          <w:rFonts w:ascii="Times New Roman"/>
          <w:b w:val="false"/>
          <w:i w:val="false"/>
          <w:color w:val="000000"/>
          <w:sz w:val="28"/>
        </w:rPr>
        <w:t>
      в)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после слова "поддержки" слово "такого"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документы о присоединении к заявлению других производителей аналогичного или непосредственно конкурирующего товара в государствах Сторон,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 Сторон (при подаче заявления о применении специальной защитной меры);";</w:t>
      </w:r>
      <w:r>
        <w:br/>
      </w:r>
      <w:r>
        <w:rPr>
          <w:rFonts w:ascii="Times New Roman"/>
          <w:b w:val="false"/>
          <w:i w:val="false"/>
          <w:color w:val="000000"/>
          <w:sz w:val="28"/>
        </w:rPr>
        <w:t>
</w:t>
      </w:r>
      <w:r>
        <w:rPr>
          <w:rFonts w:ascii="Times New Roman"/>
          <w:b w:val="false"/>
          <w:i w:val="false"/>
          <w:color w:val="000000"/>
          <w:sz w:val="28"/>
        </w:rPr>
        <w:t>
      г)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слова "государств Сторон" заменить словами "Таможенного союза", слова "Товарной номенклатуры внешнеэкономической деятельности Евразийского экономического сообщества" заменить словами "единой Товарной номенклатуры внешнеэкономической деятельности Таможенного союза";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подпунктах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слова "государств Сторон за 3 года, непосредственно предшествующих дате подачи заявления" заменить словами "Таможенного союза за предшествующий период, а также за последующий период, за который на дату подачи заявления доступны репрезентативные статистические данные";</w:t>
      </w:r>
      <w:r>
        <w:br/>
      </w:r>
      <w:r>
        <w:rPr>
          <w:rFonts w:ascii="Times New Roman"/>
          <w:b w:val="false"/>
          <w:i w:val="false"/>
          <w:color w:val="000000"/>
          <w:sz w:val="28"/>
        </w:rPr>
        <w:t>
</w:t>
      </w:r>
      <w:r>
        <w:rPr>
          <w:rFonts w:ascii="Times New Roman"/>
          <w:b w:val="false"/>
          <w:i w:val="false"/>
          <w:color w:val="000000"/>
          <w:sz w:val="28"/>
        </w:rPr>
        <w:t>
      д)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Наряду со сведениями, указанными в пункте 4 настоящей статьи, в зависимости от предлагаемой в заявлении меры заявителем указываются:</w:t>
      </w:r>
      <w:r>
        <w:br/>
      </w:r>
      <w:r>
        <w:rPr>
          <w:rFonts w:ascii="Times New Roman"/>
          <w:b w:val="false"/>
          <w:i w:val="false"/>
          <w:color w:val="000000"/>
          <w:sz w:val="28"/>
        </w:rPr>
        <w:t>
      1) доказательства наличия возросшего импорта товара, доказательства наличия серьезного ущерба отрасли экономики государств Сторон или угрозы причинения такого ущерба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 Сторон к работе в условиях иностранной конкуренции в течение срока действия предлагаемой заявителем специальной защитной меры (в заявлении о применении специальной защитной меры);</w:t>
      </w:r>
      <w:r>
        <w:br/>
      </w:r>
      <w:r>
        <w:rPr>
          <w:rFonts w:ascii="Times New Roman"/>
          <w:b w:val="false"/>
          <w:i w:val="false"/>
          <w:color w:val="000000"/>
          <w:sz w:val="28"/>
        </w:rPr>
        <w:t>
      2) сведения об экспортной цене и нормальной стоимости товара, доказательства наличия материального ущерба или угрозы причинения такого ущерба либо существенного замедления создания отрасли экономики государств Сторон вследствие демпингового импорта товара, а также предложение о введении антидемпинговой меры с указанием ее размера и срока действия (в заявлении о применении антидемпинговой меры);</w:t>
      </w:r>
      <w:r>
        <w:br/>
      </w:r>
      <w:r>
        <w:rPr>
          <w:rFonts w:ascii="Times New Roman"/>
          <w:b w:val="false"/>
          <w:i w:val="false"/>
          <w:color w:val="000000"/>
          <w:sz w:val="28"/>
        </w:rPr>
        <w:t>
      3) сведения о наличии и характере специфической субсидии экспортирующего иностранного государства и, если возможно, ее размере, доказательства наличия материального ущерба или угрозы причинения такого ущерба либо существенного замедления создания отрасли экономики государств Сторон вследствие субсидируемого импорта товара, а также предложение о введении компенсационной меры с указанием ее размера и срока действия (в заявлении о применении компенсационной меры).</w:t>
      </w:r>
      <w:r>
        <w:br/>
      </w:r>
      <w:r>
        <w:rPr>
          <w:rFonts w:ascii="Times New Roman"/>
          <w:b w:val="false"/>
          <w:i w:val="false"/>
          <w:color w:val="000000"/>
          <w:sz w:val="28"/>
        </w:rPr>
        <w:t>
      Доказательства наличия серьезного ущерба или угрозы причинения серьезного ущерба отрасли экономики государств Сторон (в случае подачи заявления о проведении расследования, предшествующего применению специальной защитной меры) и доказательства наличия материального ущерба или угрозы причинения материального ущерба отрасли экономики государств Сторон либо существенного замедления создания отрасли экономики государств Сторон вследствие демпингового импорта или субсидируемого импорта (в заявлении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 Сторон и должны быть выражены в количественных и (или) стоимостных показателях (в том числе, объем производства товара и объем его реализации, доля товара на рынке государств Сторон, себестоимость производства товара, цена товара, степень загрузки производственных мощностей, производительность труда, размер прибыли, рентабельность производства, объем реализации товара, объем инвестиций в отрасль экономики государств Сторон).";</w:t>
      </w:r>
      <w:r>
        <w:br/>
      </w:r>
      <w:r>
        <w:rPr>
          <w:rFonts w:ascii="Times New Roman"/>
          <w:b w:val="false"/>
          <w:i w:val="false"/>
          <w:color w:val="000000"/>
          <w:sz w:val="28"/>
        </w:rPr>
        <w:t>
</w:t>
      </w:r>
      <w:r>
        <w:rPr>
          <w:rFonts w:ascii="Times New Roman"/>
          <w:b w:val="false"/>
          <w:i w:val="false"/>
          <w:color w:val="000000"/>
          <w:sz w:val="28"/>
        </w:rPr>
        <w:t>
      е) в </w:t>
      </w:r>
      <w:r>
        <w:rPr>
          <w:rFonts w:ascii="Times New Roman"/>
          <w:b w:val="false"/>
          <w:i w:val="false"/>
          <w:color w:val="000000"/>
          <w:sz w:val="28"/>
        </w:rPr>
        <w:t>пункте 6</w:t>
      </w:r>
      <w:r>
        <w:rPr>
          <w:rFonts w:ascii="Times New Roman"/>
          <w:b w:val="false"/>
          <w:i w:val="false"/>
          <w:color w:val="000000"/>
          <w:sz w:val="28"/>
        </w:rPr>
        <w:t xml:space="preserve"> слова "в компетентном органе" заменить словами "в органе, проводящем расследования";</w:t>
      </w:r>
      <w:r>
        <w:br/>
      </w:r>
      <w:r>
        <w:rPr>
          <w:rFonts w:ascii="Times New Roman"/>
          <w:b w:val="false"/>
          <w:i w:val="false"/>
          <w:color w:val="000000"/>
          <w:sz w:val="28"/>
        </w:rPr>
        <w:t>
</w:t>
      </w:r>
      <w:r>
        <w:rPr>
          <w:rFonts w:ascii="Times New Roman"/>
          <w:b w:val="false"/>
          <w:i w:val="false"/>
          <w:color w:val="000000"/>
          <w:sz w:val="28"/>
        </w:rPr>
        <w:t>
      е) в </w:t>
      </w:r>
      <w:r>
        <w:rPr>
          <w:rFonts w:ascii="Times New Roman"/>
          <w:b w:val="false"/>
          <w:i w:val="false"/>
          <w:color w:val="000000"/>
          <w:sz w:val="28"/>
        </w:rPr>
        <w:t>пункте 8</w:t>
      </w:r>
      <w:r>
        <w:rPr>
          <w:rFonts w:ascii="Times New Roman"/>
          <w:b w:val="false"/>
          <w:i w:val="false"/>
          <w:color w:val="000000"/>
          <w:sz w:val="28"/>
        </w:rPr>
        <w:t xml:space="preserve"> слово "предоставивших" заменить словом "представивших";</w:t>
      </w:r>
      <w:r>
        <w:br/>
      </w:r>
      <w:r>
        <w:rPr>
          <w:rFonts w:ascii="Times New Roman"/>
          <w:b w:val="false"/>
          <w:i w:val="false"/>
          <w:color w:val="000000"/>
          <w:sz w:val="28"/>
        </w:rPr>
        <w:t>
</w:t>
      </w:r>
      <w:r>
        <w:rPr>
          <w:rFonts w:ascii="Times New Roman"/>
          <w:b w:val="false"/>
          <w:i w:val="false"/>
          <w:color w:val="000000"/>
          <w:sz w:val="28"/>
        </w:rPr>
        <w:t>
      ж) в </w:t>
      </w:r>
      <w:r>
        <w:rPr>
          <w:rFonts w:ascii="Times New Roman"/>
          <w:b w:val="false"/>
          <w:i w:val="false"/>
          <w:color w:val="000000"/>
          <w:sz w:val="28"/>
        </w:rPr>
        <w:t>пункте 9</w:t>
      </w:r>
      <w:r>
        <w:rPr>
          <w:rFonts w:ascii="Times New Roman"/>
          <w:b w:val="false"/>
          <w:i w:val="false"/>
          <w:color w:val="000000"/>
          <w:sz w:val="28"/>
        </w:rPr>
        <w:t xml:space="preserve"> слова "компетентный орган на русском языке" заменить словами "орган, проводящий расследования, в соответствии с положениями пункта 8 статьи 3 настоящего Соглашения";</w:t>
      </w:r>
      <w:r>
        <w:br/>
      </w:r>
      <w:r>
        <w:rPr>
          <w:rFonts w:ascii="Times New Roman"/>
          <w:b w:val="false"/>
          <w:i w:val="false"/>
          <w:color w:val="000000"/>
          <w:sz w:val="28"/>
        </w:rPr>
        <w:t>
</w:t>
      </w:r>
      <w:r>
        <w:rPr>
          <w:rFonts w:ascii="Times New Roman"/>
          <w:b w:val="false"/>
          <w:i w:val="false"/>
          <w:color w:val="000000"/>
          <w:sz w:val="28"/>
        </w:rPr>
        <w:t>
      з) в </w:t>
      </w:r>
      <w:r>
        <w:rPr>
          <w:rFonts w:ascii="Times New Roman"/>
          <w:b w:val="false"/>
          <w:i w:val="false"/>
          <w:color w:val="000000"/>
          <w:sz w:val="28"/>
        </w:rPr>
        <w:t>пункте 11</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и) в </w:t>
      </w:r>
      <w:r>
        <w:rPr>
          <w:rFonts w:ascii="Times New Roman"/>
          <w:b w:val="false"/>
          <w:i w:val="false"/>
          <w:color w:val="000000"/>
          <w:sz w:val="28"/>
        </w:rPr>
        <w:t>пункте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слова "компетентным органом" заменить словами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29. В </w:t>
      </w:r>
      <w:r>
        <w:rPr>
          <w:rFonts w:ascii="Times New Roman"/>
          <w:b w:val="false"/>
          <w:i w:val="false"/>
          <w:color w:val="000000"/>
          <w:sz w:val="28"/>
        </w:rPr>
        <w:t>статье 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2</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в) в </w:t>
      </w:r>
      <w:r>
        <w:rPr>
          <w:rFonts w:ascii="Times New Roman"/>
          <w:b w:val="false"/>
          <w:i w:val="false"/>
          <w:color w:val="000000"/>
          <w:sz w:val="28"/>
        </w:rPr>
        <w:t>пункте 3</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г) дополнить новым пунктом 3-1 следующего содержания:</w:t>
      </w:r>
      <w:r>
        <w:br/>
      </w:r>
      <w:r>
        <w:rPr>
          <w:rFonts w:ascii="Times New Roman"/>
          <w:b w:val="false"/>
          <w:i w:val="false"/>
          <w:color w:val="000000"/>
          <w:sz w:val="28"/>
        </w:rPr>
        <w:t>
      "3-1. Дата публикации уведомления о начале расследования на официальном сайте Комиссии Таможенного союза признается датой начала расследования.";</w:t>
      </w:r>
      <w:r>
        <w:br/>
      </w:r>
      <w:r>
        <w:rPr>
          <w:rFonts w:ascii="Times New Roman"/>
          <w:b w:val="false"/>
          <w:i w:val="false"/>
          <w:color w:val="000000"/>
          <w:sz w:val="28"/>
        </w:rPr>
        <w:t>
</w:t>
      </w:r>
      <w:r>
        <w:rPr>
          <w:rFonts w:ascii="Times New Roman"/>
          <w:b w:val="false"/>
          <w:i w:val="false"/>
          <w:color w:val="000000"/>
          <w:sz w:val="28"/>
        </w:rPr>
        <w:t>
      д) в </w:t>
      </w:r>
      <w:r>
        <w:rPr>
          <w:rFonts w:ascii="Times New Roman"/>
          <w:b w:val="false"/>
          <w:i w:val="false"/>
          <w:color w:val="000000"/>
          <w:sz w:val="28"/>
        </w:rPr>
        <w:t>пункте 4</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е) дополнить новым пунктом 4-1 следующего содержания:</w:t>
      </w:r>
      <w:r>
        <w:br/>
      </w:r>
      <w:r>
        <w:rPr>
          <w:rFonts w:ascii="Times New Roman"/>
          <w:b w:val="false"/>
          <w:i w:val="false"/>
          <w:color w:val="000000"/>
          <w:sz w:val="28"/>
        </w:rPr>
        <w:t>
      "4-1. Период расследования, предшествующего применению специальной защитной, антидемпинговой или компенсационной меры, устанавливается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е)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первое предложение изложить в следующей редакции:</w:t>
      </w:r>
      <w:r>
        <w:br/>
      </w:r>
      <w:r>
        <w:rPr>
          <w:rFonts w:ascii="Times New Roman"/>
          <w:b w:val="false"/>
          <w:i w:val="false"/>
          <w:color w:val="000000"/>
          <w:sz w:val="28"/>
        </w:rPr>
        <w:t>
      "Заинтересованные лица вправе заявить о своем намерении участвовать в расследовании в письменной форме и в установленный в соответствии с настоящим Соглашением срок.";</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"в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ж)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Орган, проводящий расследования, вправе запросить у заинтересованного лица дополнительные сведения для целей расследования.</w:t>
      </w:r>
      <w:r>
        <w:br/>
      </w:r>
      <w:r>
        <w:rPr>
          <w:rFonts w:ascii="Times New Roman"/>
          <w:b w:val="false"/>
          <w:i w:val="false"/>
          <w:color w:val="000000"/>
          <w:sz w:val="28"/>
        </w:rPr>
        <w:t>
      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r>
        <w:br/>
      </w:r>
      <w:r>
        <w:rPr>
          <w:rFonts w:ascii="Times New Roman"/>
          <w:b w:val="false"/>
          <w:i w:val="false"/>
          <w:color w:val="000000"/>
          <w:sz w:val="28"/>
        </w:rPr>
        <w:t>
      Ответ заинтересованного лица должен быть представлен в орган, проводящий расследования, не позднее 30 календарных дней с даты получения запроса. Сведения, представленные заинтересованным лицом по истечении указанного срока, могут не приниматься во внимание органом, проводящим расследования.</w:t>
      </w:r>
      <w:r>
        <w:br/>
      </w:r>
      <w:r>
        <w:rPr>
          <w:rFonts w:ascii="Times New Roman"/>
          <w:b w:val="false"/>
          <w:i w:val="false"/>
          <w:color w:val="000000"/>
          <w:sz w:val="28"/>
        </w:rPr>
        <w:t>
      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r>
        <w:br/>
      </w:r>
      <w:r>
        <w:rPr>
          <w:rFonts w:ascii="Times New Roman"/>
          <w:b w:val="false"/>
          <w:i w:val="false"/>
          <w:color w:val="000000"/>
          <w:sz w:val="28"/>
        </w:rPr>
        <w:t>
      8. В случае если заинтересованное лицо отказывает органу, проводящему расследования, в предоставлении необходимой информации, не представляет ее в установленные сроки или представляет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r>
        <w:br/>
      </w:r>
      <w:r>
        <w:rPr>
          <w:rFonts w:ascii="Times New Roman"/>
          <w:b w:val="false"/>
          <w:i w:val="false"/>
          <w:color w:val="000000"/>
          <w:sz w:val="28"/>
        </w:rPr>
        <w:t>
      Непредоставление запрашиваемой информации в электронном виде или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r>
        <w:br/>
      </w:r>
      <w:r>
        <w:rPr>
          <w:rFonts w:ascii="Times New Roman"/>
          <w:b w:val="false"/>
          <w:i w:val="false"/>
          <w:color w:val="000000"/>
          <w:sz w:val="28"/>
        </w:rPr>
        <w:t>
      В случае если орган, проводящий расследования, не учитывает информацию, предоставленную заинтересованным лицом, по причинам, отличным от указанных в абзаце первом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представить в этой связи свои комментарии в сроки, определяемые органом, проводящим расследования.</w:t>
      </w:r>
      <w:r>
        <w:br/>
      </w:r>
      <w:r>
        <w:rPr>
          <w:rFonts w:ascii="Times New Roman"/>
          <w:b w:val="false"/>
          <w:i w:val="false"/>
          <w:color w:val="000000"/>
          <w:sz w:val="28"/>
        </w:rPr>
        <w:t>
      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абзаца первого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r>
        <w:br/>
      </w:r>
      <w:r>
        <w:rPr>
          <w:rFonts w:ascii="Times New Roman"/>
          <w:b w:val="false"/>
          <w:i w:val="false"/>
          <w:color w:val="000000"/>
          <w:sz w:val="28"/>
        </w:rPr>
        <w:t>
</w:t>
      </w:r>
      <w:r>
        <w:rPr>
          <w:rFonts w:ascii="Times New Roman"/>
          <w:b w:val="false"/>
          <w:i w:val="false"/>
          <w:color w:val="000000"/>
          <w:sz w:val="28"/>
        </w:rPr>
        <w:t>
      з) в </w:t>
      </w:r>
      <w:r>
        <w:rPr>
          <w:rFonts w:ascii="Times New Roman"/>
          <w:b w:val="false"/>
          <w:i w:val="false"/>
          <w:color w:val="000000"/>
          <w:sz w:val="28"/>
        </w:rPr>
        <w:t>пункте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в абзацах втором и третьем слова "Компетентный орган" заменить словами "В ходе расследования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и) в </w:t>
      </w:r>
      <w:r>
        <w:rPr>
          <w:rFonts w:ascii="Times New Roman"/>
          <w:b w:val="false"/>
          <w:i w:val="false"/>
          <w:color w:val="000000"/>
          <w:sz w:val="28"/>
        </w:rPr>
        <w:t>пунктах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к)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13 слова "компетентным органом" заменить словами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л) дополнить пунктами 15 и 16 следующего содержания:</w:t>
      </w:r>
      <w:r>
        <w:br/>
      </w:r>
      <w:r>
        <w:rPr>
          <w:rFonts w:ascii="Times New Roman"/>
          <w:b w:val="false"/>
          <w:i w:val="false"/>
          <w:color w:val="000000"/>
          <w:sz w:val="28"/>
        </w:rPr>
        <w:t>
      "15. Датой завершения расследования является дата рассмотрения Комиссией Таможенного союза доклада по результатам расследования и проекта решения Комиссии Таможенного союза, указанных в пункте 6 статьи 3 настоящего Соглашения.</w:t>
      </w:r>
      <w:r>
        <w:br/>
      </w:r>
      <w:r>
        <w:rPr>
          <w:rFonts w:ascii="Times New Roman"/>
          <w:b w:val="false"/>
          <w:i w:val="false"/>
          <w:color w:val="000000"/>
          <w:sz w:val="28"/>
        </w:rPr>
        <w:t>
      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r>
        <w:br/>
      </w:r>
      <w:r>
        <w:rPr>
          <w:rFonts w:ascii="Times New Roman"/>
          <w:b w:val="false"/>
          <w:i w:val="false"/>
          <w:color w:val="000000"/>
          <w:sz w:val="28"/>
        </w:rPr>
        <w:t>
      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r>
        <w:br/>
      </w:r>
      <w:r>
        <w:rPr>
          <w:rFonts w:ascii="Times New Roman"/>
          <w:b w:val="false"/>
          <w:i w:val="false"/>
          <w:color w:val="000000"/>
          <w:sz w:val="28"/>
        </w:rPr>
        <w:t>
      16. В случае если в течение двух лет, непосредственно предшествующих дате начала расследования, на одного производителя, поддержавшего заявление, указанное в пункте 1 статьи 29 настоящего Соглашения (с учетом вхождения его в группу лиц в понимании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конкуренции от 9 декабря 2010 года), приходится такая доля производства на единой таможенной территории Таможенного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методикой оценки состояния конкуренции, утверждаемой решением Комиссии Таможенного союза, положение данного производителя (с учетом вхождения его в группу лиц) на соответствующем товарном рынке Таможенного союза может быть признано доминирующим, уполномоченный орган в сфере контроля за соблюдением единых правил конкуренции Единого экономического пространства по запросу органа, проводящего расследования, проводит оценку последствий воздействия специальной защитной, антидемпинговой или компенсационной меры на конкуренцию на соответствующем товарном рынке Таможенного союза.".</w:t>
      </w:r>
      <w:r>
        <w:br/>
      </w:r>
      <w:r>
        <w:rPr>
          <w:rFonts w:ascii="Times New Roman"/>
          <w:b w:val="false"/>
          <w:i w:val="false"/>
          <w:color w:val="000000"/>
          <w:sz w:val="28"/>
        </w:rPr>
        <w:t>
</w:t>
      </w:r>
      <w:r>
        <w:rPr>
          <w:rFonts w:ascii="Times New Roman"/>
          <w:b w:val="false"/>
          <w:i w:val="false"/>
          <w:color w:val="000000"/>
          <w:sz w:val="28"/>
        </w:rPr>
        <w:t>
      30. В </w:t>
      </w:r>
      <w:r>
        <w:rPr>
          <w:rFonts w:ascii="Times New Roman"/>
          <w:b w:val="false"/>
          <w:i w:val="false"/>
          <w:color w:val="000000"/>
          <w:sz w:val="28"/>
        </w:rPr>
        <w:t>статье 31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дополнить абзацем следующего содержания:</w:t>
      </w:r>
      <w:r>
        <w:br/>
      </w:r>
      <w:r>
        <w:rPr>
          <w:rFonts w:ascii="Times New Roman"/>
          <w:b w:val="false"/>
          <w:i w:val="false"/>
          <w:color w:val="000000"/>
          <w:sz w:val="28"/>
        </w:rPr>
        <w:t>
      "При этом под минимально допустимой демпинговой маржей понимается демпинговая маржа, размер которой не превышает 2 процента.";</w:t>
      </w:r>
      <w:r>
        <w:br/>
      </w:r>
      <w:r>
        <w:rPr>
          <w:rFonts w:ascii="Times New Roman"/>
          <w:b w:val="false"/>
          <w:i w:val="false"/>
          <w:color w:val="000000"/>
          <w:sz w:val="28"/>
        </w:rPr>
        <w:t>
</w:t>
      </w:r>
      <w:r>
        <w:rPr>
          <w:rFonts w:ascii="Times New Roman"/>
          <w:b w:val="false"/>
          <w:i w:val="false"/>
          <w:color w:val="000000"/>
          <w:sz w:val="28"/>
        </w:rPr>
        <w:t>
      б)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Объем демпингового импорта из определенного экспортирующего иностранного государства является незначительным, если он составляет менее 3 процентов от общего объема импорта товара, являющегося объектом расследования, на единую таможенную территорию Таможенного союза при условии, что на экспортирующие иностранные государства, индивидуальная доля каждого из которых в общем объеме импорта составляет менее 3 процентов от общего объема импорта товара, являющегося объектом расследования, на единую таможенную территорию Таможенного союза, в совокупности приходится не более 7 процентов от общего объема импорта товара, являющегося объектом расследования, на единую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в) в </w:t>
      </w:r>
      <w:r>
        <w:rPr>
          <w:rFonts w:ascii="Times New Roman"/>
          <w:b w:val="false"/>
          <w:i w:val="false"/>
          <w:color w:val="000000"/>
          <w:sz w:val="28"/>
        </w:rPr>
        <w:t>пункте 3</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31. В </w:t>
      </w:r>
      <w:r>
        <w:rPr>
          <w:rFonts w:ascii="Times New Roman"/>
          <w:b w:val="false"/>
          <w:i w:val="false"/>
          <w:color w:val="000000"/>
          <w:sz w:val="28"/>
        </w:rPr>
        <w:t>статье 32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2</w:t>
      </w:r>
      <w:r>
        <w:rPr>
          <w:rFonts w:ascii="Times New Roman"/>
          <w:b w:val="false"/>
          <w:i w:val="false"/>
          <w:color w:val="000000"/>
          <w:sz w:val="28"/>
        </w:rPr>
        <w:t xml:space="preserve">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в)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"единой системы преференций государств Сторон" заменить словами "системы тарифных преференций Таможенного союза";</w:t>
      </w:r>
      <w:r>
        <w:br/>
      </w:r>
      <w:r>
        <w:rPr>
          <w:rFonts w:ascii="Times New Roman"/>
          <w:b w:val="false"/>
          <w:i w:val="false"/>
          <w:color w:val="000000"/>
          <w:sz w:val="28"/>
        </w:rPr>
        <w:t>
</w:t>
      </w:r>
      <w:r>
        <w:rPr>
          <w:rFonts w:ascii="Times New Roman"/>
          <w:b w:val="false"/>
          <w:i w:val="false"/>
          <w:color w:val="000000"/>
          <w:sz w:val="28"/>
        </w:rPr>
        <w:t>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слова "такой страны" заменить словами "такого иностранного государства";</w:t>
      </w:r>
      <w:r>
        <w:br/>
      </w:r>
      <w:r>
        <w:rPr>
          <w:rFonts w:ascii="Times New Roman"/>
          <w:b w:val="false"/>
          <w:i w:val="false"/>
          <w:color w:val="000000"/>
          <w:sz w:val="28"/>
        </w:rPr>
        <w:t>
</w:t>
      </w:r>
      <w:r>
        <w:rPr>
          <w:rFonts w:ascii="Times New Roman"/>
          <w:b w:val="false"/>
          <w:i w:val="false"/>
          <w:color w:val="000000"/>
          <w:sz w:val="28"/>
        </w:rPr>
        <w:t>
      после слов "таможенную территорию"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г) в </w:t>
      </w:r>
      <w:r>
        <w:rPr>
          <w:rFonts w:ascii="Times New Roman"/>
          <w:b w:val="false"/>
          <w:i w:val="false"/>
          <w:color w:val="000000"/>
          <w:sz w:val="28"/>
        </w:rPr>
        <w:t>пункте 4</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32. В </w:t>
      </w:r>
      <w:r>
        <w:rPr>
          <w:rFonts w:ascii="Times New Roman"/>
          <w:b w:val="false"/>
          <w:i w:val="false"/>
          <w:color w:val="000000"/>
          <w:sz w:val="28"/>
        </w:rPr>
        <w:t>статье 33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подпункт 4</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"4) отдельные производители аналогичного товара в государствах - членах Таможенного союза и иностранные 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после слов "таможенную территорию"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в абзаце втором слова "компетентным органом" заменить словами "органом, проводящим расследования,", слово "добровольные" заменить словом "соответствующие", слова "государств Сторон"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33. В </w:t>
      </w:r>
      <w:r>
        <w:rPr>
          <w:rFonts w:ascii="Times New Roman"/>
          <w:b w:val="false"/>
          <w:i w:val="false"/>
          <w:color w:val="000000"/>
          <w:sz w:val="28"/>
        </w:rPr>
        <w:t>статье 34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2</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в) в абзаце втором </w:t>
      </w:r>
      <w:r>
        <w:rPr>
          <w:rFonts w:ascii="Times New Roman"/>
          <w:b w:val="false"/>
          <w:i w:val="false"/>
          <w:color w:val="000000"/>
          <w:sz w:val="28"/>
        </w:rPr>
        <w:t>пункта 3</w:t>
      </w:r>
      <w:r>
        <w:rPr>
          <w:rFonts w:ascii="Times New Roman"/>
          <w:b w:val="false"/>
          <w:i w:val="false"/>
          <w:color w:val="000000"/>
          <w:sz w:val="28"/>
        </w:rPr>
        <w:t xml:space="preserve"> слова "компетентного органа" заменить словами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г) в </w:t>
      </w:r>
      <w:r>
        <w:rPr>
          <w:rFonts w:ascii="Times New Roman"/>
          <w:b w:val="false"/>
          <w:i w:val="false"/>
          <w:color w:val="000000"/>
          <w:sz w:val="28"/>
        </w:rPr>
        <w:t>пункте 4</w:t>
      </w:r>
      <w:r>
        <w:rPr>
          <w:rFonts w:ascii="Times New Roman"/>
          <w:b w:val="false"/>
          <w:i w:val="false"/>
          <w:color w:val="000000"/>
          <w:sz w:val="28"/>
        </w:rPr>
        <w:t xml:space="preserve"> слова "в компетентный орган" заменить словами "в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34. В </w:t>
      </w:r>
      <w:r>
        <w:rPr>
          <w:rFonts w:ascii="Times New Roman"/>
          <w:b w:val="false"/>
          <w:i w:val="false"/>
          <w:color w:val="000000"/>
          <w:sz w:val="28"/>
        </w:rPr>
        <w:t>статье 35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"в компетентный орган" заменить словами "в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в абзаце втором слова "компетентным органом" заменить словами "органом, проводящим расследования,";</w:t>
      </w:r>
      <w:r>
        <w:br/>
      </w:r>
      <w:r>
        <w:rPr>
          <w:rFonts w:ascii="Times New Roman"/>
          <w:b w:val="false"/>
          <w:i w:val="false"/>
          <w:color w:val="000000"/>
          <w:sz w:val="28"/>
        </w:rPr>
        <w:t>
</w:t>
      </w:r>
      <w:r>
        <w:rPr>
          <w:rFonts w:ascii="Times New Roman"/>
          <w:b w:val="false"/>
          <w:i w:val="false"/>
          <w:color w:val="000000"/>
          <w:sz w:val="28"/>
        </w:rPr>
        <w:t>
      в) в абзаце втором </w:t>
      </w:r>
      <w:r>
        <w:rPr>
          <w:rFonts w:ascii="Times New Roman"/>
          <w:b w:val="false"/>
          <w:i w:val="false"/>
          <w:color w:val="000000"/>
          <w:sz w:val="28"/>
        </w:rPr>
        <w:t>пункта 3</w:t>
      </w:r>
      <w:r>
        <w:rPr>
          <w:rFonts w:ascii="Times New Roman"/>
          <w:b w:val="false"/>
          <w:i w:val="false"/>
          <w:color w:val="000000"/>
          <w:sz w:val="28"/>
        </w:rPr>
        <w:t xml:space="preserve"> слова "компетентным органом" заменить словами "органом, проводящим расследования",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г)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Орган, проводящий расследования, убеждается в точности и достоверности информации, представленной заинтересованными лицами в ходе расследования.</w:t>
      </w:r>
      <w:r>
        <w:br/>
      </w:r>
      <w:r>
        <w:rPr>
          <w:rFonts w:ascii="Times New Roman"/>
          <w:b w:val="false"/>
          <w:i w:val="false"/>
          <w:color w:val="000000"/>
          <w:sz w:val="28"/>
        </w:rPr>
        <w:t>
      В целях проверки сведений, представленных в ходе расследования, или получения дополнительных сведений, связанных с проводимым расследованием, орган, проводящий расследования, в случае необходимости может провести проверку:</w:t>
      </w:r>
      <w:r>
        <w:br/>
      </w:r>
      <w:r>
        <w:rPr>
          <w:rFonts w:ascii="Times New Roman"/>
          <w:b w:val="false"/>
          <w:i w:val="false"/>
          <w:color w:val="000000"/>
          <w:sz w:val="28"/>
        </w:rPr>
        <w:t>
      на территории иностранного государства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иностранного государства, который был официально предварительно уведомлен о предстоящем расследовании;</w:t>
      </w:r>
      <w:r>
        <w:br/>
      </w:r>
      <w:r>
        <w:rPr>
          <w:rFonts w:ascii="Times New Roman"/>
          <w:b w:val="false"/>
          <w:i w:val="false"/>
          <w:color w:val="000000"/>
          <w:sz w:val="28"/>
        </w:rPr>
        <w:t>
      на территории государства Стороны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 и отсутствия возражений со стороны уполномоченного органа Стороны, который был официально предварительно уведомлен о предстоящей проверке.</w:t>
      </w:r>
      <w:r>
        <w:br/>
      </w:r>
      <w:r>
        <w:rPr>
          <w:rFonts w:ascii="Times New Roman"/>
          <w:b w:val="false"/>
          <w:i w:val="false"/>
          <w:color w:val="000000"/>
          <w:sz w:val="28"/>
        </w:rPr>
        <w:t>
      Проверка осуществляется после получения ответов на перечни вопросов, направляемые органом, проводящим расследования, в соответствии с положениями пункта 1 настоящей статьи,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соответствующего иностранного государства.</w:t>
      </w:r>
      <w:r>
        <w:br/>
      </w:r>
      <w:r>
        <w:rPr>
          <w:rFonts w:ascii="Times New Roman"/>
          <w:b w:val="false"/>
          <w:i w:val="false"/>
          <w:color w:val="000000"/>
          <w:sz w:val="28"/>
        </w:rPr>
        <w:t>
      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иностранное государство об адресах и наименованиях иностранных экспортеров или производителей которых планируется проверить, а также о датах проведения таких проверок.</w:t>
      </w:r>
      <w:r>
        <w:br/>
      </w:r>
      <w:r>
        <w:rPr>
          <w:rFonts w:ascii="Times New Roman"/>
          <w:b w:val="false"/>
          <w:i w:val="false"/>
          <w:color w:val="000000"/>
          <w:sz w:val="28"/>
        </w:rPr>
        <w:t>
      В ходе проверки также могут запрашиваться и другие документы и материалы, необходимые для подтверждения достоверности представленной в ответах на вопросник информации.</w:t>
      </w:r>
      <w:r>
        <w:br/>
      </w:r>
      <w:r>
        <w:rPr>
          <w:rFonts w:ascii="Times New Roman"/>
          <w:b w:val="false"/>
          <w:i w:val="false"/>
          <w:color w:val="000000"/>
          <w:sz w:val="28"/>
        </w:rPr>
        <w:t>
      В случае если при проведении проверки орган, проводящий расследования, намеревается привлечь для целей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r>
        <w:br/>
      </w:r>
      <w:r>
        <w:rPr>
          <w:rFonts w:ascii="Times New Roman"/>
          <w:b w:val="false"/>
          <w:i w:val="false"/>
          <w:color w:val="000000"/>
          <w:sz w:val="28"/>
        </w:rPr>
        <w:t>
</w:t>
      </w:r>
      <w:r>
        <w:rPr>
          <w:rFonts w:ascii="Times New Roman"/>
          <w:b w:val="false"/>
          <w:i w:val="false"/>
          <w:color w:val="000000"/>
          <w:sz w:val="28"/>
        </w:rPr>
        <w:t>
      д) в </w:t>
      </w:r>
      <w:r>
        <w:rPr>
          <w:rFonts w:ascii="Times New Roman"/>
          <w:b w:val="false"/>
          <w:i w:val="false"/>
          <w:color w:val="000000"/>
          <w:sz w:val="28"/>
        </w:rPr>
        <w:t>пункте 5</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е) дополнить пунктом 6 следующего содержания:</w:t>
      </w:r>
      <w:r>
        <w:br/>
      </w:r>
      <w:r>
        <w:rPr>
          <w:rFonts w:ascii="Times New Roman"/>
          <w:b w:val="false"/>
          <w:i w:val="false"/>
          <w:color w:val="000000"/>
          <w:sz w:val="28"/>
        </w:rPr>
        <w:t>
      "6. Органы государственной власти (управления) государств Сторон обязаны предоставлять органу, проводящему расследования, необходимую для целей проведения расследований информацию, предусмотренную настоящим Соглашением, по соответствующим запросам.</w:t>
      </w:r>
      <w:r>
        <w:br/>
      </w:r>
      <w:r>
        <w:rPr>
          <w:rFonts w:ascii="Times New Roman"/>
          <w:b w:val="false"/>
          <w:i w:val="false"/>
          <w:color w:val="000000"/>
          <w:sz w:val="28"/>
        </w:rPr>
        <w:t>
      При предоставлении органу, проводящему расследования, для целей проведения расследования информации, составляющей банковскую, налоговую, коммерческую и иную охраняемую законом тайну, за исключением государственной тайны (государственных секретов), либо информации для служебного пользования, орган, проводящий расследования, обеспечивает необходимый уровень конфиденциальности использования такой информации и безопасности ее хранения.</w:t>
      </w:r>
      <w:r>
        <w:br/>
      </w:r>
      <w:r>
        <w:rPr>
          <w:rFonts w:ascii="Times New Roman"/>
          <w:b w:val="false"/>
          <w:i w:val="false"/>
          <w:color w:val="000000"/>
          <w:sz w:val="28"/>
        </w:rPr>
        <w:t>
      Полученная информация учитывается органом, проводящим расследования, в ходе проведения расследования и при подготовке предложений по его результатам.".</w:t>
      </w:r>
      <w:r>
        <w:br/>
      </w:r>
      <w:r>
        <w:rPr>
          <w:rFonts w:ascii="Times New Roman"/>
          <w:b w:val="false"/>
          <w:i w:val="false"/>
          <w:color w:val="000000"/>
          <w:sz w:val="28"/>
        </w:rPr>
        <w:t>
</w:t>
      </w:r>
      <w:r>
        <w:rPr>
          <w:rFonts w:ascii="Times New Roman"/>
          <w:b w:val="false"/>
          <w:i w:val="false"/>
          <w:color w:val="000000"/>
          <w:sz w:val="28"/>
        </w:rPr>
        <w:t>
      35. В </w:t>
      </w:r>
      <w:r>
        <w:rPr>
          <w:rFonts w:ascii="Times New Roman"/>
          <w:b w:val="false"/>
          <w:i w:val="false"/>
          <w:color w:val="000000"/>
          <w:sz w:val="28"/>
        </w:rPr>
        <w:t>статье 36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"Заинтересованными лицами при проведении расследования являются:</w:t>
      </w:r>
      <w:r>
        <w:br/>
      </w:r>
      <w:r>
        <w:rPr>
          <w:rFonts w:ascii="Times New Roman"/>
          <w:b w:val="false"/>
          <w:i w:val="false"/>
          <w:color w:val="000000"/>
          <w:sz w:val="28"/>
        </w:rPr>
        <w:t>
      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 Сторон;</w:t>
      </w:r>
      <w:r>
        <w:br/>
      </w:r>
      <w:r>
        <w:rPr>
          <w:rFonts w:ascii="Times New Roman"/>
          <w:b w:val="false"/>
          <w:i w:val="false"/>
          <w:color w:val="000000"/>
          <w:sz w:val="28"/>
        </w:rPr>
        <w:t>
      2) объединение производителей в государствах Сторон,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w:t>
      </w:r>
      <w:r>
        <w:br/>
      </w:r>
      <w:r>
        <w:rPr>
          <w:rFonts w:ascii="Times New Roman"/>
          <w:b w:val="false"/>
          <w:i w:val="false"/>
          <w:color w:val="000000"/>
          <w:sz w:val="28"/>
        </w:rPr>
        <w:t>
      3) объединение производителей государств Сторон,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 Сторон;</w:t>
      </w:r>
      <w:r>
        <w:br/>
      </w:r>
      <w:r>
        <w:rPr>
          <w:rFonts w:ascii="Times New Roman"/>
          <w:b w:val="false"/>
          <w:i w:val="false"/>
          <w:color w:val="000000"/>
          <w:sz w:val="28"/>
        </w:rPr>
        <w:t>
      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экспортирующего иностранного государства или государства происхождения товара;</w:t>
      </w:r>
      <w:r>
        <w:br/>
      </w:r>
      <w:r>
        <w:rPr>
          <w:rFonts w:ascii="Times New Roman"/>
          <w:b w:val="false"/>
          <w:i w:val="false"/>
          <w:color w:val="000000"/>
          <w:sz w:val="28"/>
        </w:rPr>
        <w:t>
      5) уполномоченный орган экспортирующего иностранного государства либо государства происхождения товара;</w:t>
      </w:r>
      <w:r>
        <w:br/>
      </w:r>
      <w:r>
        <w:rPr>
          <w:rFonts w:ascii="Times New Roman"/>
          <w:b w:val="false"/>
          <w:i w:val="false"/>
          <w:color w:val="000000"/>
          <w:sz w:val="28"/>
        </w:rPr>
        <w:t>
      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 Сторон;</w:t>
      </w:r>
      <w:r>
        <w:br/>
      </w:r>
      <w:r>
        <w:rPr>
          <w:rFonts w:ascii="Times New Roman"/>
          <w:b w:val="false"/>
          <w:i w:val="false"/>
          <w:color w:val="000000"/>
          <w:sz w:val="28"/>
        </w:rPr>
        <w:t>
      7) общественные объединения потребителей, если товар является предметом потребления преимущественно физическими лицами.";</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2</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36. В </w:t>
      </w:r>
      <w:r>
        <w:rPr>
          <w:rFonts w:ascii="Times New Roman"/>
          <w:b w:val="false"/>
          <w:i w:val="false"/>
          <w:color w:val="000000"/>
          <w:sz w:val="28"/>
        </w:rPr>
        <w:t>статье 37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в абзаце втором слова ", за исключением случаев, предусмотренных законодательством государства каждой из Сторон" исключить;</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3</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За разглашение, использование с целью извлечения личной выгоды, иное нецелевое использование конфиденциальной информации, представленной органу, проводящему расследования, заявителями, участниками расследований, заинтересованными лицами или компетентными органами государств Сторон для целей проведения расследований, должностные лица и сотрудники органа, проводящего расследования, могут быть лишены привилегий и иммунитетов, предусмотренных </w:t>
      </w:r>
      <w:r>
        <w:rPr>
          <w:rFonts w:ascii="Times New Roman"/>
          <w:b w:val="false"/>
          <w:i w:val="false"/>
          <w:color w:val="000000"/>
          <w:sz w:val="28"/>
        </w:rPr>
        <w:t>Конвенцией</w:t>
      </w:r>
      <w:r>
        <w:rPr>
          <w:rFonts w:ascii="Times New Roman"/>
          <w:b w:val="false"/>
          <w:i w:val="false"/>
          <w:color w:val="000000"/>
          <w:sz w:val="28"/>
        </w:rPr>
        <w:t xml:space="preserve"> о привилегиях и иммунитетах Евразийского экономического сообщества от 31 мая 2001 года, и привлечены к ответственности в порядке и по правилам, утверждаемым Комиссией Таможенного союза.</w:t>
      </w:r>
      <w:r>
        <w:br/>
      </w:r>
      <w:r>
        <w:rPr>
          <w:rFonts w:ascii="Times New Roman"/>
          <w:b w:val="false"/>
          <w:i w:val="false"/>
          <w:color w:val="000000"/>
          <w:sz w:val="28"/>
        </w:rPr>
        <w:t>
      Для целей настоящей статьи под компетентными органами государств Сторон понимаются органы государственной власти (управления) и территориальные (местные) органы государственной власти (управления) государств-членов Таможенного союза, уполномоченные в области таможенного дела, статистики, налогообложения, регистрации юридических лиц и других областях, а также дипломатические и торговые представительства государств Сторон в иностранных государствах.</w:t>
      </w:r>
      <w:r>
        <w:br/>
      </w:r>
      <w:r>
        <w:rPr>
          <w:rFonts w:ascii="Times New Roman"/>
          <w:b w:val="false"/>
          <w:i w:val="false"/>
          <w:color w:val="000000"/>
          <w:sz w:val="28"/>
        </w:rPr>
        <w:t>
      Порядок использования и защиты конфиденциальной информации в органе, проводящем расследования, утверждается Комиссией Таможенного союза.".</w:t>
      </w:r>
      <w:r>
        <w:br/>
      </w:r>
      <w:r>
        <w:rPr>
          <w:rFonts w:ascii="Times New Roman"/>
          <w:b w:val="false"/>
          <w:i w:val="false"/>
          <w:color w:val="000000"/>
          <w:sz w:val="28"/>
        </w:rPr>
        <w:t>
</w:t>
      </w:r>
      <w:r>
        <w:rPr>
          <w:rFonts w:ascii="Times New Roman"/>
          <w:b w:val="false"/>
          <w:i w:val="false"/>
          <w:color w:val="000000"/>
          <w:sz w:val="28"/>
        </w:rPr>
        <w:t>
      37. В </w:t>
      </w:r>
      <w:r>
        <w:rPr>
          <w:rFonts w:ascii="Times New Roman"/>
          <w:b w:val="false"/>
          <w:i w:val="false"/>
          <w:color w:val="000000"/>
          <w:sz w:val="28"/>
        </w:rPr>
        <w:t>статье 38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 xml:space="preserve"> слова "компетентный орган" заменить словами "орган, проводящий расследования,";</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2</w:t>
      </w:r>
      <w:r>
        <w:rPr>
          <w:rFonts w:ascii="Times New Roman"/>
          <w:b w:val="false"/>
          <w:i w:val="false"/>
          <w:color w:val="000000"/>
          <w:sz w:val="28"/>
        </w:rPr>
        <w:t xml:space="preserve"> слова "компетентным органом" исключить.</w:t>
      </w:r>
      <w:r>
        <w:br/>
      </w:r>
      <w:r>
        <w:rPr>
          <w:rFonts w:ascii="Times New Roman"/>
          <w:b w:val="false"/>
          <w:i w:val="false"/>
          <w:color w:val="000000"/>
          <w:sz w:val="28"/>
        </w:rPr>
        <w:t>
</w:t>
      </w:r>
      <w:r>
        <w:rPr>
          <w:rFonts w:ascii="Times New Roman"/>
          <w:b w:val="false"/>
          <w:i w:val="false"/>
          <w:color w:val="000000"/>
          <w:sz w:val="28"/>
        </w:rPr>
        <w:t>
      38. В </w:t>
      </w:r>
      <w:r>
        <w:rPr>
          <w:rFonts w:ascii="Times New Roman"/>
          <w:b w:val="false"/>
          <w:i w:val="false"/>
          <w:color w:val="000000"/>
          <w:sz w:val="28"/>
        </w:rPr>
        <w:t>статье 39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наименовании слово "Уведомление" заменить словом "Уведомления";</w:t>
      </w:r>
      <w:r>
        <w:br/>
      </w:r>
      <w:r>
        <w:rPr>
          <w:rFonts w:ascii="Times New Roman"/>
          <w:b w:val="false"/>
          <w:i w:val="false"/>
          <w:color w:val="000000"/>
          <w:sz w:val="28"/>
        </w:rPr>
        <w:t>
</w:t>
      </w:r>
      <w:r>
        <w:rPr>
          <w:rFonts w:ascii="Times New Roman"/>
          <w:b w:val="false"/>
          <w:i w:val="false"/>
          <w:color w:val="000000"/>
          <w:sz w:val="28"/>
        </w:rPr>
        <w:t>
      б) </w:t>
      </w:r>
      <w:r>
        <w:rPr>
          <w:rFonts w:ascii="Times New Roman"/>
          <w:b w:val="false"/>
          <w:i w:val="false"/>
          <w:color w:val="000000"/>
          <w:sz w:val="28"/>
        </w:rPr>
        <w:t>пункты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Уведомления о принимаемых в связи с расследованиями решениях публикуются органом, проводящим расследования, на официальном сайте Комиссии Таможенного союза.</w:t>
      </w:r>
      <w:r>
        <w:br/>
      </w:r>
      <w:r>
        <w:rPr>
          <w:rFonts w:ascii="Times New Roman"/>
          <w:b w:val="false"/>
          <w:i w:val="false"/>
          <w:color w:val="000000"/>
          <w:sz w:val="28"/>
        </w:rPr>
        <w:t>
      Такие уведомления также направляются уполномоченному органу экспортирующего иностранного государства и другим заинтересованным лицам, известным органу, проводящему расследования.</w:t>
      </w:r>
      <w:r>
        <w:br/>
      </w:r>
      <w:r>
        <w:rPr>
          <w:rFonts w:ascii="Times New Roman"/>
          <w:b w:val="false"/>
          <w:i w:val="false"/>
          <w:color w:val="000000"/>
          <w:sz w:val="28"/>
        </w:rPr>
        <w:t>
      2. Уведомление о начале расследования должно содержать:</w:t>
      </w:r>
      <w:r>
        <w:br/>
      </w:r>
      <w:r>
        <w:rPr>
          <w:rFonts w:ascii="Times New Roman"/>
          <w:b w:val="false"/>
          <w:i w:val="false"/>
          <w:color w:val="000000"/>
          <w:sz w:val="28"/>
        </w:rPr>
        <w:t>
      1) полное описание товара, являющегося объектом расследования;</w:t>
      </w:r>
      <w:r>
        <w:br/>
      </w:r>
      <w:r>
        <w:rPr>
          <w:rFonts w:ascii="Times New Roman"/>
          <w:b w:val="false"/>
          <w:i w:val="false"/>
          <w:color w:val="000000"/>
          <w:sz w:val="28"/>
        </w:rPr>
        <w:t>
      2) наименование экспортирующего иностранного государства;</w:t>
      </w:r>
      <w:r>
        <w:br/>
      </w:r>
      <w:r>
        <w:rPr>
          <w:rFonts w:ascii="Times New Roman"/>
          <w:b w:val="false"/>
          <w:i w:val="false"/>
          <w:color w:val="000000"/>
          <w:sz w:val="28"/>
        </w:rPr>
        <w:t>
      3) краткое изложение фактов, подтверждающих целесообразность принятия решения о начале расследования;</w:t>
      </w:r>
      <w:r>
        <w:br/>
      </w:r>
      <w:r>
        <w:rPr>
          <w:rFonts w:ascii="Times New Roman"/>
          <w:b w:val="false"/>
          <w:i w:val="false"/>
          <w:color w:val="000000"/>
          <w:sz w:val="28"/>
        </w:rPr>
        <w:t>
      4) доказательства наличия возросшего импорта на единую таможенную территорию Таможенного союза (при принятии решения о начале специального защитного расследования);</w:t>
      </w:r>
      <w:r>
        <w:br/>
      </w:r>
      <w:r>
        <w:rPr>
          <w:rFonts w:ascii="Times New Roman"/>
          <w:b w:val="false"/>
          <w:i w:val="false"/>
          <w:color w:val="000000"/>
          <w:sz w:val="28"/>
        </w:rPr>
        <w:t>
      5) краткое изложение фактов, свидетельствующих о наличии серьезного ущерба или угрозы причинения серьезного ущерба отрасли экономики государств Сторон (при принятии решения о начале специального защитного расследования);</w:t>
      </w:r>
      <w:r>
        <w:br/>
      </w:r>
      <w:r>
        <w:rPr>
          <w:rFonts w:ascii="Times New Roman"/>
          <w:b w:val="false"/>
          <w:i w:val="false"/>
          <w:color w:val="000000"/>
          <w:sz w:val="28"/>
        </w:rPr>
        <w:t>
      6) краткое изложение оснований для положительного заключения о наличии демпингового или субсидируемого импорта (при принятии решения о начале антидемпингового или компенсационного расследования);</w:t>
      </w:r>
      <w:r>
        <w:br/>
      </w:r>
      <w:r>
        <w:rPr>
          <w:rFonts w:ascii="Times New Roman"/>
          <w:b w:val="false"/>
          <w:i w:val="false"/>
          <w:color w:val="000000"/>
          <w:sz w:val="28"/>
        </w:rPr>
        <w:t>
      7) краткое изложение фактов, свидетельствующих о наличии материального ущерба или угрозы причинения материального ущерба отрасли экономики государств Сторон либо существенного замедления создания отрасли экономики государств Сторон (при принятии решения о начале антидемпингового или компенсационного расследования);</w:t>
      </w:r>
      <w:r>
        <w:br/>
      </w:r>
      <w:r>
        <w:rPr>
          <w:rFonts w:ascii="Times New Roman"/>
          <w:b w:val="false"/>
          <w:i w:val="false"/>
          <w:color w:val="000000"/>
          <w:sz w:val="28"/>
        </w:rPr>
        <w:t>
      8) адрес, по которому заинтересованные лица могут направлять свое мнение и относящиеся к расследованию сведения;</w:t>
      </w:r>
      <w:r>
        <w:br/>
      </w:r>
      <w:r>
        <w:rPr>
          <w:rFonts w:ascii="Times New Roman"/>
          <w:b w:val="false"/>
          <w:i w:val="false"/>
          <w:color w:val="000000"/>
          <w:sz w:val="28"/>
        </w:rPr>
        <w:t>
      9) срок, составляющий не менее 30 календарных дней, в течение которого заинтересованные лица могут заявить о своем намерении принять участие в расследовании;</w:t>
      </w:r>
      <w:r>
        <w:br/>
      </w:r>
      <w:r>
        <w:rPr>
          <w:rFonts w:ascii="Times New Roman"/>
          <w:b w:val="false"/>
          <w:i w:val="false"/>
          <w:color w:val="000000"/>
          <w:sz w:val="28"/>
        </w:rPr>
        <w:t>
      10) срок, составляющий не менее 60 календарных дней, в течение которого участники расследования могут ходатайствовать о проведении публичных слушаний;</w:t>
      </w:r>
      <w:r>
        <w:br/>
      </w:r>
      <w:r>
        <w:rPr>
          <w:rFonts w:ascii="Times New Roman"/>
          <w:b w:val="false"/>
          <w:i w:val="false"/>
          <w:color w:val="000000"/>
          <w:sz w:val="28"/>
        </w:rPr>
        <w:t>
      11) срок, составляющий не менее 90 календарных дней, в течение которого заинтересованные лица могут представить в письменной форме свои комментарии и относящиеся к расследованию сведения.</w:t>
      </w:r>
      <w:r>
        <w:br/>
      </w:r>
      <w:r>
        <w:rPr>
          <w:rFonts w:ascii="Times New Roman"/>
          <w:b w:val="false"/>
          <w:i w:val="false"/>
          <w:color w:val="000000"/>
          <w:sz w:val="28"/>
        </w:rPr>
        <w:t>
      3. Уведомление о введении предварительной специальной, предварительной антидемпинговой или предварительной компенсационной пошлины должно содержать разъяснение предварительного заключения органа, проводящего расследования, о наличии возросшего импорта и обусловленного этим серьезного ущерба или угрозы причинения такого ущерба отрасли экономики государств Сторон, наличии демпингового или субсидируемого импорта и обусловленного этим материального ущерба, угрозы причинения такого ущерба или существенного замедления создания отрасли экономики государств Сторон, а также указание на факты, на основании которых принято решение о введении предварительной специальной, предварительной антидемпинговой или предварительной компенсационной пошлины.</w:t>
      </w:r>
      <w:r>
        <w:br/>
      </w:r>
      <w:r>
        <w:rPr>
          <w:rFonts w:ascii="Times New Roman"/>
          <w:b w:val="false"/>
          <w:i w:val="false"/>
          <w:color w:val="000000"/>
          <w:sz w:val="28"/>
        </w:rPr>
        <w:t>
      Уведомление о введении предварительной антидемпинговой или предварительной компенсационной пошлины также должно содержать следующую информацию:</w:t>
      </w:r>
      <w:r>
        <w:br/>
      </w:r>
      <w:r>
        <w:rPr>
          <w:rFonts w:ascii="Times New Roman"/>
          <w:b w:val="false"/>
          <w:i w:val="false"/>
          <w:color w:val="000000"/>
          <w:sz w:val="28"/>
        </w:rPr>
        <w:t>
      1) наименование экспортера товара, являющегося объектом расследования, либо, если эти данные привести невозможно, наименование экспортирующего иностранного государства;</w:t>
      </w:r>
      <w:r>
        <w:br/>
      </w:r>
      <w:r>
        <w:rPr>
          <w:rFonts w:ascii="Times New Roman"/>
          <w:b w:val="false"/>
          <w:i w:val="false"/>
          <w:color w:val="000000"/>
          <w:sz w:val="28"/>
        </w:rPr>
        <w:t>
      2) достаточное для целей таможенного оформления описание товара, являющегося объектом расследования;</w:t>
      </w:r>
      <w:r>
        <w:br/>
      </w:r>
      <w:r>
        <w:rPr>
          <w:rFonts w:ascii="Times New Roman"/>
          <w:b w:val="false"/>
          <w:i w:val="false"/>
          <w:color w:val="000000"/>
          <w:sz w:val="28"/>
        </w:rPr>
        <w:t>
      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r>
        <w:br/>
      </w:r>
      <w:r>
        <w:rPr>
          <w:rFonts w:ascii="Times New Roman"/>
          <w:b w:val="false"/>
          <w:i w:val="false"/>
          <w:color w:val="000000"/>
          <w:sz w:val="28"/>
        </w:rPr>
        <w:t>
      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r>
        <w:br/>
      </w:r>
      <w:r>
        <w:rPr>
          <w:rFonts w:ascii="Times New Roman"/>
          <w:b w:val="false"/>
          <w:i w:val="false"/>
          <w:color w:val="000000"/>
          <w:sz w:val="28"/>
        </w:rPr>
        <w:t>
      5) основания для установления наличия материального ущерба, угрозы причинения такого ущерба или существенного замедления создания отрасли экономики государств Сторон;</w:t>
      </w:r>
      <w:r>
        <w:br/>
      </w:r>
      <w:r>
        <w:rPr>
          <w:rFonts w:ascii="Times New Roman"/>
          <w:b w:val="false"/>
          <w:i w:val="false"/>
          <w:color w:val="000000"/>
          <w:sz w:val="28"/>
        </w:rPr>
        <w:t>
      6) основания для установления причинно-следственной связи между демпинговым или субсидируемым импортом и материальным ущербом, угрозой причинения такого ущерба или существенным замедлением создания отрасли экономики государств Сторон.</w:t>
      </w:r>
      <w:r>
        <w:br/>
      </w:r>
      <w:r>
        <w:rPr>
          <w:rFonts w:ascii="Times New Roman"/>
          <w:b w:val="false"/>
          <w:i w:val="false"/>
          <w:color w:val="000000"/>
          <w:sz w:val="28"/>
        </w:rPr>
        <w:t>
      4. Уведомление по результатам специального защитного расследования должно содержать основные выводы, которые сделаны органом, проводящим расследования, на основании анализа информации, имеющейся в его распоряжении, и быть опубликовано органом, проводящим расследования, в течение 3 рабочих дней с даты завершения расследования, но не позднее даты опубликования решения Комиссии Таможенного союза о введении и применении или о пересмотре специальной защитной меры либо об отмене специальной защитной меры в соответствии с положениями статьи 40 настоящего Соглашения.";</w:t>
      </w:r>
      <w:r>
        <w:br/>
      </w:r>
      <w:r>
        <w:rPr>
          <w:rFonts w:ascii="Times New Roman"/>
          <w:b w:val="false"/>
          <w:i w:val="false"/>
          <w:color w:val="000000"/>
          <w:sz w:val="28"/>
        </w:rPr>
        <w:t>
</w:t>
      </w:r>
      <w:r>
        <w:rPr>
          <w:rFonts w:ascii="Times New Roman"/>
          <w:b w:val="false"/>
          <w:i w:val="false"/>
          <w:color w:val="000000"/>
          <w:sz w:val="28"/>
        </w:rPr>
        <w:t>
      в)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"5.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течение 3 рабочих дней с даты завершения расследования, но не позднее даты опубликования соответствующего решения Комиссии Таможенного союза и должно содержать:";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w:t>
      </w:r>
      <w:r>
        <w:rPr>
          <w:rFonts w:ascii="Times New Roman"/>
          <w:b w:val="false"/>
          <w:i w:val="false"/>
          <w:color w:val="000000"/>
          <w:sz w:val="28"/>
        </w:rPr>
        <w:t xml:space="preserve"> слова "компетентного органа" заменить словами "органа, проводящего расследования,";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слова "принято такое решение" заменить словами "сделано такое заключение";</w:t>
      </w:r>
      <w:r>
        <w:br/>
      </w:r>
      <w:r>
        <w:rPr>
          <w:rFonts w:ascii="Times New Roman"/>
          <w:b w:val="false"/>
          <w:i w:val="false"/>
          <w:color w:val="000000"/>
          <w:sz w:val="28"/>
        </w:rPr>
        <w:t>
</w:t>
      </w:r>
      <w:r>
        <w:rPr>
          <w:rFonts w:ascii="Times New Roman"/>
          <w:b w:val="false"/>
          <w:i w:val="false"/>
          <w:color w:val="000000"/>
          <w:sz w:val="28"/>
        </w:rPr>
        <w:t>
      г) в </w:t>
      </w:r>
      <w:r>
        <w:rPr>
          <w:rFonts w:ascii="Times New Roman"/>
          <w:b w:val="false"/>
          <w:i w:val="false"/>
          <w:color w:val="000000"/>
          <w:sz w:val="28"/>
        </w:rPr>
        <w:t>пункте 6</w:t>
      </w:r>
      <w:r>
        <w:rPr>
          <w:rFonts w:ascii="Times New Roman"/>
          <w:b w:val="false"/>
          <w:i w:val="false"/>
          <w:color w:val="000000"/>
          <w:sz w:val="28"/>
        </w:rPr>
        <w:t xml:space="preserve"> слово "добровольных" заменить словом "соответствующих".</w:t>
      </w:r>
      <w:r>
        <w:br/>
      </w:r>
      <w:r>
        <w:rPr>
          <w:rFonts w:ascii="Times New Roman"/>
          <w:b w:val="false"/>
          <w:i w:val="false"/>
          <w:color w:val="000000"/>
          <w:sz w:val="28"/>
        </w:rPr>
        <w:t>
</w:t>
      </w:r>
      <w:r>
        <w:rPr>
          <w:rFonts w:ascii="Times New Roman"/>
          <w:b w:val="false"/>
          <w:i w:val="false"/>
          <w:color w:val="000000"/>
          <w:sz w:val="28"/>
        </w:rPr>
        <w:t>
      39. В </w:t>
      </w:r>
      <w:r>
        <w:rPr>
          <w:rFonts w:ascii="Times New Roman"/>
          <w:b w:val="false"/>
          <w:i w:val="false"/>
          <w:color w:val="000000"/>
          <w:sz w:val="28"/>
        </w:rPr>
        <w:t>статье 40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"Компетентный орган" заменить словами "Комиссия Таможенного союза";</w:t>
      </w:r>
      <w:r>
        <w:br/>
      </w:r>
      <w:r>
        <w:rPr>
          <w:rFonts w:ascii="Times New Roman"/>
          <w:b w:val="false"/>
          <w:i w:val="false"/>
          <w:color w:val="000000"/>
          <w:sz w:val="28"/>
        </w:rPr>
        <w:t>
</w:t>
      </w:r>
      <w:r>
        <w:rPr>
          <w:rFonts w:ascii="Times New Roman"/>
          <w:b w:val="false"/>
          <w:i w:val="false"/>
          <w:color w:val="000000"/>
          <w:sz w:val="28"/>
        </w:rPr>
        <w:t>
      в абзаце втором слова "таких мер" заменить словами "такой меры";</w:t>
      </w:r>
      <w:r>
        <w:br/>
      </w:r>
      <w:r>
        <w:rPr>
          <w:rFonts w:ascii="Times New Roman"/>
          <w:b w:val="false"/>
          <w:i w:val="false"/>
          <w:color w:val="000000"/>
          <w:sz w:val="28"/>
        </w:rPr>
        <w:t>
</w:t>
      </w:r>
      <w:r>
        <w:rPr>
          <w:rFonts w:ascii="Times New Roman"/>
          <w:b w:val="false"/>
          <w:i w:val="false"/>
          <w:color w:val="000000"/>
          <w:sz w:val="28"/>
        </w:rPr>
        <w:t>
      б)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Заключение о целесообразности применения специальной защитной, антидемпинговой или компенсационной меры должно основываться на результатах совокупной оценки интересов отрасли экономики государств Сторон,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 Сторон,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представить свои комментарии по данному вопросу в соответствии с положениями пункта 3 настоящей статьи.</w:t>
      </w:r>
      <w:r>
        <w:br/>
      </w:r>
      <w:r>
        <w:rPr>
          <w:rFonts w:ascii="Times New Roman"/>
          <w:b w:val="false"/>
          <w:i w:val="false"/>
          <w:color w:val="000000"/>
          <w:sz w:val="28"/>
        </w:rPr>
        <w:t>
      При подготовке такого заключения особое значение должно придаваться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 Сторон и положение отрасли экономики государств Сторон. Окончательное решение Комиссии Таможенного союза, предусмотренное положениями пункта 1 настоящей статьи, принимается на основании заключения, подготовленного органом, проводящим расследования, по результатам анализа всей информации, представленной заинтересованными лицами.";</w:t>
      </w:r>
      <w:r>
        <w:br/>
      </w:r>
      <w:r>
        <w:rPr>
          <w:rFonts w:ascii="Times New Roman"/>
          <w:b w:val="false"/>
          <w:i w:val="false"/>
          <w:color w:val="000000"/>
          <w:sz w:val="28"/>
        </w:rPr>
        <w:t>
</w:t>
      </w:r>
      <w:r>
        <w:rPr>
          <w:rFonts w:ascii="Times New Roman"/>
          <w:b w:val="false"/>
          <w:i w:val="false"/>
          <w:color w:val="000000"/>
          <w:sz w:val="28"/>
        </w:rPr>
        <w:t>
      в) дополнить пунктом 3 следующего содержания:</w:t>
      </w:r>
      <w:r>
        <w:br/>
      </w:r>
      <w:r>
        <w:rPr>
          <w:rFonts w:ascii="Times New Roman"/>
          <w:b w:val="false"/>
          <w:i w:val="false"/>
          <w:color w:val="000000"/>
          <w:sz w:val="28"/>
        </w:rPr>
        <w:t>
      "3. Для целей применения положений пункта 1 настоящей статьи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 Сторон,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 Сторон,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пунктом 2 статьи 39 настоящего Соглашения, представить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представлены для ознакомления другим заинтересованным лицам, указанным в настоящем пункте, которые вправе представить свои ответные комментарии.</w:t>
      </w:r>
      <w:r>
        <w:br/>
      </w:r>
      <w:r>
        <w:rPr>
          <w:rFonts w:ascii="Times New Roman"/>
          <w:b w:val="false"/>
          <w:i w:val="false"/>
          <w:color w:val="000000"/>
          <w:sz w:val="28"/>
        </w:rPr>
        <w:t>
      Информация, предоставляемая в соответствии с положениями настоящего пункта, должна приниматься во внимание независимо от ее источника, при условии наличия объективных фактов, подтверждающих ее достоверность.</w:t>
      </w:r>
      <w:r>
        <w:br/>
      </w:r>
      <w:r>
        <w:rPr>
          <w:rFonts w:ascii="Times New Roman"/>
          <w:b w:val="false"/>
          <w:i w:val="false"/>
          <w:color w:val="000000"/>
          <w:sz w:val="28"/>
        </w:rPr>
        <w:t>
      В случае принятия Комиссией Таможенного союза решения, предусмотренного положениями пункта 1 настоящей статьи, орган, проводящий расследования, обеспечивает публикацию уведомления, которое должно содержать разъяснение причин принятия Комиссией Таможенного союза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Статью 41</w:t>
      </w:r>
      <w:r>
        <w:rPr>
          <w:rFonts w:ascii="Times New Roman"/>
          <w:b w:val="false"/>
          <w:i w:val="false"/>
          <w:color w:val="000000"/>
          <w:sz w:val="28"/>
        </w:rPr>
        <w:t xml:space="preserve"> изложить в следующей редакции:</w:t>
      </w:r>
    </w:p>
    <w:bookmarkEnd w:id="16"/>
    <w:p>
      <w:pPr>
        <w:spacing w:after="0"/>
        <w:ind w:left="0"/>
        <w:jc w:val="left"/>
      </w:pPr>
      <w:r>
        <w:rPr>
          <w:rFonts w:ascii="Times New Roman"/>
          <w:b/>
          <w:i w:val="false"/>
          <w:color w:val="000000"/>
        </w:rPr>
        <w:t xml:space="preserve"> "Статья 41</w:t>
      </w:r>
      <w:r>
        <w:br/>
      </w:r>
      <w:r>
        <w:rPr>
          <w:rFonts w:ascii="Times New Roman"/>
          <w:b/>
          <w:i w:val="false"/>
          <w:color w:val="000000"/>
        </w:rPr>
        <w:t>
Разрешение споров</w:t>
      </w:r>
    </w:p>
    <w:bookmarkStart w:name="z345" w:id="17"/>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Соглашения, в первую очередь разрешаются путем проведения переговоров и консультаций. Если спор не будет урегулирован сторонами спора путем переговоров и консультаций в течение 60 календарных дней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сторона спора имеет право обратиться в Суд Евразийского экономического сообщества.".</w:t>
      </w:r>
      <w:r>
        <w:br/>
      </w:r>
      <w:r>
        <w:rPr>
          <w:rFonts w:ascii="Times New Roman"/>
          <w:b w:val="false"/>
          <w:i w:val="false"/>
          <w:color w:val="000000"/>
          <w:sz w:val="28"/>
        </w:rPr>
        <w:t>
      41. Первое заключительное положение </w:t>
      </w:r>
      <w:r>
        <w:rPr>
          <w:rFonts w:ascii="Times New Roman"/>
          <w:b w:val="false"/>
          <w:i w:val="false"/>
          <w:color w:val="000000"/>
          <w:sz w:val="28"/>
        </w:rPr>
        <w:t>статьи 43</w:t>
      </w:r>
      <w:r>
        <w:rPr>
          <w:rFonts w:ascii="Times New Roman"/>
          <w:b w:val="false"/>
          <w:i w:val="false"/>
          <w:color w:val="000000"/>
          <w:sz w:val="28"/>
        </w:rPr>
        <w:t xml:space="preserve"> дополнить новым абзацем вторым следующего содержания:</w:t>
      </w:r>
      <w:r>
        <w:br/>
      </w:r>
      <w:r>
        <w:rPr>
          <w:rFonts w:ascii="Times New Roman"/>
          <w:b w:val="false"/>
          <w:i w:val="false"/>
          <w:color w:val="000000"/>
          <w:sz w:val="28"/>
        </w:rPr>
        <w:t>
      "Пункт 16 статьи 30 настоящего Соглашения применяется с даты передачи Комиссии Таможенного союза полномочий по контролю за соблюдением единых правил конкуренции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конкуренции от 9 декабря 2010 года.".</w:t>
      </w:r>
      <w:r>
        <w:br/>
      </w:r>
      <w:r>
        <w:rPr>
          <w:rFonts w:ascii="Times New Roman"/>
          <w:b w:val="false"/>
          <w:i w:val="false"/>
          <w:color w:val="000000"/>
          <w:sz w:val="28"/>
        </w:rPr>
        <w:t>
</w:t>
      </w:r>
      <w:r>
        <w:rPr>
          <w:rFonts w:ascii="Times New Roman"/>
          <w:b w:val="false"/>
          <w:i w:val="false"/>
          <w:color w:val="000000"/>
          <w:sz w:val="28"/>
        </w:rPr>
        <w:t>
      42. В заключительных положениях Соглашения слова "Интеграционном Комитете Евразийского экономического сообщества, который" заменить словами "Комиссии Таможенного союза, которая".</w:t>
      </w:r>
    </w:p>
    <w:bookmarkEnd w:id="17"/>
    <w:bookmarkStart w:name="z348" w:id="18"/>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Протокола о внесении изменений и дополнений в </w:t>
      </w:r>
      <w:r>
        <w:rPr>
          <w:rFonts w:ascii="Times New Roman"/>
          <w:b w:val="false"/>
          <w:i w:val="false"/>
          <w:color w:val="000000"/>
          <w:sz w:val="28"/>
        </w:rPr>
        <w:t>Соглашение</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подписанного 18 октября 2011 года в Санкт-Петербурге:</w:t>
      </w:r>
      <w:r>
        <w:br/>
      </w:r>
      <w:r>
        <w:rPr>
          <w:rFonts w:ascii="Times New Roman"/>
          <w:b w:val="false"/>
          <w:i w:val="false"/>
          <w:color w:val="000000"/>
          <w:sz w:val="28"/>
        </w:rPr>
        <w:t>
</w:t>
      </w:r>
      <w:r>
        <w:rPr>
          <w:rFonts w:ascii="Times New Roman"/>
          <w:b w:val="false"/>
          <w:i w:val="false"/>
          <w:color w:val="000000"/>
          <w:sz w:val="28"/>
        </w:rPr>
        <w:t>
      за Республику Беларусь - Заместителем Премьер-министра Республики Беларусь С.Н. Румасом;</w:t>
      </w:r>
      <w:r>
        <w:br/>
      </w:r>
      <w:r>
        <w:rPr>
          <w:rFonts w:ascii="Times New Roman"/>
          <w:b w:val="false"/>
          <w:i w:val="false"/>
          <w:color w:val="000000"/>
          <w:sz w:val="28"/>
        </w:rPr>
        <w:t>
</w:t>
      </w:r>
      <w:r>
        <w:rPr>
          <w:rFonts w:ascii="Times New Roman"/>
          <w:b w:val="false"/>
          <w:i w:val="false"/>
          <w:color w:val="000000"/>
          <w:sz w:val="28"/>
        </w:rPr>
        <w:t>
      за Республику Казахстан - Первым заместителем Премьер-Министра Республики Казахстан У.Е. Шукеевым;</w:t>
      </w:r>
      <w:r>
        <w:br/>
      </w:r>
      <w:r>
        <w:rPr>
          <w:rFonts w:ascii="Times New Roman"/>
          <w:b w:val="false"/>
          <w:i w:val="false"/>
          <w:color w:val="000000"/>
          <w:sz w:val="28"/>
        </w:rPr>
        <w:t>
</w:t>
      </w:r>
      <w:r>
        <w:rPr>
          <w:rFonts w:ascii="Times New Roman"/>
          <w:b w:val="false"/>
          <w:i w:val="false"/>
          <w:color w:val="000000"/>
          <w:sz w:val="28"/>
        </w:rPr>
        <w:t>
      за Российскую Федерацию - Первым заместителем Председателя Правительства Российской Федерации И.И. Шуваловым.</w:t>
      </w:r>
    </w:p>
    <w:bookmarkEnd w:id="18"/>
    <w:bookmarkStart w:name="z351" w:id="19"/>
    <w:p>
      <w:pPr>
        <w:spacing w:after="0"/>
        <w:ind w:left="0"/>
        <w:jc w:val="both"/>
      </w:pPr>
      <w:r>
        <w:rPr>
          <w:rFonts w:ascii="Times New Roman"/>
          <w:b w:val="false"/>
          <w:i w:val="false"/>
          <w:color w:val="000000"/>
          <w:sz w:val="28"/>
        </w:rPr>
        <w:t>
      Подлинный экземпляр хранится в Комиссии Таможенного союза.</w:t>
      </w:r>
    </w:p>
    <w:bookmarkEnd w:id="19"/>
    <w:p>
      <w:pPr>
        <w:spacing w:after="0"/>
        <w:ind w:left="0"/>
        <w:jc w:val="both"/>
      </w:pPr>
      <w:r>
        <w:rPr>
          <w:rFonts w:ascii="Times New Roman"/>
          <w:b w:val="false"/>
          <w:i/>
          <w:color w:val="000000"/>
          <w:sz w:val="28"/>
        </w:rPr>
        <w:t>      Заместитель директора</w:t>
      </w:r>
      <w:r>
        <w:br/>
      </w:r>
      <w:r>
        <w:rPr>
          <w:rFonts w:ascii="Times New Roman"/>
          <w:b w:val="false"/>
          <w:i w:val="false"/>
          <w:color w:val="000000"/>
          <w:sz w:val="28"/>
        </w:rPr>
        <w:t>
</w:t>
      </w:r>
      <w:r>
        <w:rPr>
          <w:rFonts w:ascii="Times New Roman"/>
          <w:b w:val="false"/>
          <w:i/>
          <w:color w:val="000000"/>
          <w:sz w:val="28"/>
        </w:rPr>
        <w:t>      Правового департамента</w:t>
      </w:r>
      <w:r>
        <w:br/>
      </w:r>
      <w:r>
        <w:rPr>
          <w:rFonts w:ascii="Times New Roman"/>
          <w:b w:val="false"/>
          <w:i w:val="false"/>
          <w:color w:val="000000"/>
          <w:sz w:val="28"/>
        </w:rPr>
        <w:t>
</w:t>
      </w:r>
      <w:r>
        <w:rPr>
          <w:rFonts w:ascii="Times New Roman"/>
          <w:b w:val="false"/>
          <w:i/>
          <w:color w:val="000000"/>
          <w:sz w:val="28"/>
        </w:rPr>
        <w:t>      Секретариата Комиссии</w:t>
      </w:r>
      <w:r>
        <w:br/>
      </w:r>
      <w:r>
        <w:rPr>
          <w:rFonts w:ascii="Times New Roman"/>
          <w:b w:val="false"/>
          <w:i w:val="false"/>
          <w:color w:val="000000"/>
          <w:sz w:val="28"/>
        </w:rPr>
        <w:t>
</w:t>
      </w:r>
      <w:r>
        <w:rPr>
          <w:rFonts w:ascii="Times New Roman"/>
          <w:b w:val="false"/>
          <w:i/>
          <w:color w:val="000000"/>
          <w:sz w:val="28"/>
        </w:rPr>
        <w:t>      Таможенного союза                          М.И. Халимов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