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c9f147" w14:textId="7c9f14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некоторые законодательные акты Республики Казахстан по вопросам космической деятельности</w:t>
      </w:r>
    </w:p>
    <w:p>
      <w:pPr>
        <w:spacing w:after="0"/>
        <w:ind w:left="0"/>
        <w:jc w:val="both"/>
      </w:pPr>
      <w:r>
        <w:rPr>
          <w:rFonts w:ascii="Times New Roman"/>
          <w:b w:val="false"/>
          <w:i w:val="false"/>
          <w:color w:val="000000"/>
          <w:sz w:val="28"/>
        </w:rPr>
        <w:t>Закон Республики Казахстан от 6 января 2012 года № 529-IV</w:t>
      </w:r>
    </w:p>
    <w:p>
      <w:pPr>
        <w:spacing w:after="0"/>
        <w:ind w:left="0"/>
        <w:jc w:val="both"/>
      </w:pPr>
      <w:r>
        <w:rPr>
          <w:rFonts w:ascii="Times New Roman"/>
          <w:b w:val="false"/>
          <w:i w:val="false"/>
          <w:color w:val="000000"/>
          <w:sz w:val="28"/>
        </w:rPr>
        <w:t>Пресс-релиз</w:t>
      </w:r>
    </w:p>
    <w:bookmarkStart w:name="z1" w:id="0"/>
    <w:p>
      <w:pPr>
        <w:spacing w:after="0"/>
        <w:ind w:left="0"/>
        <w:jc w:val="both"/>
      </w:pPr>
      <w:r>
        <w:rPr>
          <w:rFonts w:ascii="Times New Roman"/>
          <w:b w:val="false"/>
          <w:i w:val="false"/>
          <w:color w:val="000000"/>
          <w:sz w:val="28"/>
        </w:rPr>
        <w:t>
      </w:t>
      </w:r>
      <w:r>
        <w:rPr>
          <w:rFonts w:ascii="Times New Roman"/>
          <w:b/>
          <w:i w:val="false"/>
          <w:color w:val="000000"/>
          <w:sz w:val="28"/>
        </w:rPr>
        <w:t>Статья 1.</w:t>
      </w:r>
      <w:r>
        <w:rPr>
          <w:rFonts w:ascii="Times New Roman"/>
          <w:b w:val="false"/>
          <w:i w:val="false"/>
          <w:color w:val="000000"/>
          <w:sz w:val="28"/>
        </w:rPr>
        <w:t xml:space="preserve"> Внести изменения и дополнения в следующие законодательные акты Республики Казахстан:</w:t>
      </w:r>
      <w:r>
        <w:br/>
      </w:r>
      <w:r>
        <w:rPr>
          <w:rFonts w:ascii="Times New Roman"/>
          <w:b w:val="false"/>
          <w:i w:val="false"/>
          <w:color w:val="000000"/>
          <w:sz w:val="28"/>
        </w:rPr>
        <w:t>
</w:t>
      </w:r>
      <w:r>
        <w:rPr>
          <w:rFonts w:ascii="Times New Roman"/>
          <w:b w:val="false"/>
          <w:i w:val="false"/>
          <w:color w:val="000000"/>
          <w:sz w:val="28"/>
        </w:rPr>
        <w:t>
      1. В </w:t>
      </w:r>
      <w:r>
        <w:rPr>
          <w:rFonts w:ascii="Times New Roman"/>
          <w:b w:val="false"/>
          <w:i w:val="false"/>
          <w:color w:val="000000"/>
          <w:sz w:val="28"/>
        </w:rPr>
        <w:t>Гражданский кодекс</w:t>
      </w:r>
      <w:r>
        <w:rPr>
          <w:rFonts w:ascii="Times New Roman"/>
          <w:b w:val="false"/>
          <w:i w:val="false"/>
          <w:color w:val="000000"/>
          <w:sz w:val="28"/>
        </w:rPr>
        <w:t xml:space="preserve"> Республики Казахстан (Общая часть), принятый Верховным Советом Республики Казахстан 27 декабря 1994 года (Ведомости Верховного Совета Республики Казахстан, 1994 г., № 23-24 (приложение); 1995 г., № 15-16, ст. 109; № 20, ст. 121; Ведомости Парламента Республики Казахстан, 1996 г., № 2, ст. 187; № 14, ст. 274; № 19, ст. 370; 1997 г., № 1-2, ст. 8; № 5, ст. 55; № 12, ст. 183, 184; № 13-14, ст. 195, 205; 1998 г., № 2-3, ст. 23; № 5-6, ст. 50; № 11-12, ст. 178; № 17-18, ст. 224, 225; № 23, ст. 429; 1999 г., № 20, ст. 727, 731; № 23, ст. 916; 2000 г., № 18, ст. 336; № 22, ст. 408; 2001 г., № 1, ст. 7; № 8, ст. 52; № 17-18, ст. 240; № 24, ст. 338; 2002 г., № 2, ст. 17; № 10, ст. 102; 2003 г., № 1-2, ст. 3; № 11, ст. 56, 57, 66; № 15, ст. 139; № 19-20, ст. 146; 2004 г., № 6, ст. 42; № 10, ст. 56; № 16, ст. 91; № 23, ст. 142; 2005 г., № 10, ст. 31; № 14, ст. 58; № 23, ст. 104; 2006 г., № 1, ст. 4; № 3, ст. 22; № 4, ст. 24; № 8, ст. 45; № 10, ст. 52; № 11, ст. 55; № 13, ст. 85; 2007 г., № 2, ст. 18; № 3, ст. 20, 21; № 4, ст. 28; № 16, ст. 131; № 18, ст. 143; № 20, ст. 153; 2008 г., № 12, ст. 52; № 13-14, ст. 58; № 21, ст. 97; № 23, ст. 114, 115; 2009 г., № 2-3, ст. 7, 16, 18; № 8, ст. 44; № 17, ст. 81; № 19, ст. 88; № 24, ст. 125, 134; 2010 г., № 1-2, ст. 2; № 7, ст. 28; № 15, ст. 71; № 17-18, ст. 112; 2011 г., № 2, ст. 21, 28; № 3, ст. 32; № 4, ст. 37; № 5, ст. 43; № 6, ст. 50;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22 июля 2011 года «О внесении изменений и дополнений в некоторые законодательные акты Республики Казахстан по вопросам жилищных отношений», опубликованный в газетах «Егемен Қазақстан» и «Казахстанская правда» 6 августа 2011 г.):</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7</w:t>
      </w:r>
      <w:r>
        <w:rPr>
          <w:rFonts w:ascii="Times New Roman"/>
          <w:b w:val="false"/>
          <w:i w:val="false"/>
          <w:color w:val="000000"/>
          <w:sz w:val="28"/>
        </w:rPr>
        <w:t xml:space="preserve"> статьи 118:</w:t>
      </w:r>
      <w:r>
        <w:br/>
      </w:r>
      <w:r>
        <w:rPr>
          <w:rFonts w:ascii="Times New Roman"/>
          <w:b w:val="false"/>
          <w:i w:val="false"/>
          <w:color w:val="000000"/>
          <w:sz w:val="28"/>
        </w:rPr>
        <w:t>
</w:t>
      </w:r>
      <w:r>
        <w:rPr>
          <w:rFonts w:ascii="Times New Roman"/>
          <w:b w:val="false"/>
          <w:i w:val="false"/>
          <w:color w:val="000000"/>
          <w:sz w:val="28"/>
        </w:rPr>
        <w:t>
      после слов «река-море» дополнить словами «, космических объектов»;</w:t>
      </w:r>
      <w:r>
        <w:br/>
      </w:r>
      <w:r>
        <w:rPr>
          <w:rFonts w:ascii="Times New Roman"/>
          <w:b w:val="false"/>
          <w:i w:val="false"/>
          <w:color w:val="000000"/>
          <w:sz w:val="28"/>
        </w:rPr>
        <w:t>
</w:t>
      </w:r>
      <w:r>
        <w:rPr>
          <w:rFonts w:ascii="Times New Roman"/>
          <w:b w:val="false"/>
          <w:i w:val="false"/>
          <w:color w:val="000000"/>
          <w:sz w:val="28"/>
        </w:rPr>
        <w:t>
      дополнить словами «, космической деятельности».</w:t>
      </w:r>
    </w:p>
    <w:bookmarkEnd w:id="0"/>
    <w:bookmarkStart w:name="z6" w:id="1"/>
    <w:p>
      <w:pPr>
        <w:spacing w:after="0"/>
        <w:ind w:left="0"/>
        <w:jc w:val="both"/>
      </w:pPr>
      <w:r>
        <w:rPr>
          <w:rFonts w:ascii="Times New Roman"/>
          <w:b w:val="false"/>
          <w:i w:val="false"/>
          <w:color w:val="000000"/>
          <w:sz w:val="28"/>
        </w:rPr>
        <w:t>
      2. В </w:t>
      </w:r>
      <w:r>
        <w:rPr>
          <w:rFonts w:ascii="Times New Roman"/>
          <w:b w:val="false"/>
          <w:i w:val="false"/>
          <w:color w:val="000000"/>
          <w:sz w:val="28"/>
        </w:rPr>
        <w:t>Уголовный кодекс</w:t>
      </w:r>
      <w:r>
        <w:rPr>
          <w:rFonts w:ascii="Times New Roman"/>
          <w:b w:val="false"/>
          <w:i w:val="false"/>
          <w:color w:val="000000"/>
          <w:sz w:val="28"/>
        </w:rPr>
        <w:t xml:space="preserve"> Республики Казахстан от 16 июля 1997 года (Ведомости Парламента Республики Казахстан, 1997 г., № 15-16, ст. 211; 1998 г., № 16, ст. 219; № 17-18, ст. 225; 1999 г., № 20, ст. 721; № 21, ст. 774; 2000 г., № 6, ст. 141; 2001 г., № 8, ст. 53, 54; 2002 г., № 4, ст. 32, 33; № 10, ст. 106; № 17, ст. 155; № 23-24, ст. 192; 2003 г., № 15, ст. 137; № 18, ст. 142; 2004 г., № 5, ст. 22; № 17, ст. 97; № 23, ст. 139; 2005 г., № 13, ст. 53; № 14, ст. 58; № 21-22, ст. 87; 2006 г., № 2, ст. 19; № 3, ст. 22; № 5-6, ст. 31; № 8, ст. 45; № 12, ст. 72; № 15, ст. 92; 2007 г., № 1, ст. 2; № 4, ст. 33; № 5-6, ст. 40; № 9, ст. 67; № 10, ст. 69; № 17, ст. 140; 2008 г., № 12, ст. 48; № 13-14, ст. 58; № 17-18, ст. 72; № 23, ст. 114; № 24, ст. 126; 2009 г., № 6-7, ст. 32; № 13-14, ст. 63; № 15-16, ст. 71, 73, 75; № 17, ст. 82, 83; № 24, ст. 121, 122, 125, 127, 128, 130; 2010 г., № 1-2, ст. 5; № 7, ст. 28, 32; № 11, ст. 59; № 15, ст. 71; № 20-21, ст. 119; № 22, ст. 130; № 24, ст. 149; 2011 г., № 1, ст. 9; № 2, ст. 19, 28;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9 ноября 2011 года «О внесении изменений и дополнений в некоторые законодательные акты Республики Казахстан по вопросам совершенствования правоохранительной деятельности и дальнейшей гуманизации уголовного законодательства», опубликованный в газетах «Егемен Қазақстан» 16 ноября 2011 г. и «Казахстанская правда» 19 ноября 2011 г.):</w:t>
      </w:r>
      <w:r>
        <w:br/>
      </w:r>
      <w:r>
        <w:rPr>
          <w:rFonts w:ascii="Times New Roman"/>
          <w:b w:val="false"/>
          <w:i w:val="false"/>
          <w:color w:val="000000"/>
          <w:sz w:val="28"/>
        </w:rPr>
        <w:t>
</w:t>
      </w:r>
      <w:r>
        <w:rPr>
          <w:rFonts w:ascii="Times New Roman"/>
          <w:b w:val="false"/>
          <w:i w:val="false"/>
          <w:color w:val="000000"/>
          <w:sz w:val="28"/>
        </w:rPr>
        <w:t>
      1) оглавление дополнить абзацем двести восемьдесят восьмым следующего содержания:</w:t>
      </w:r>
      <w:r>
        <w:br/>
      </w:r>
      <w:r>
        <w:rPr>
          <w:rFonts w:ascii="Times New Roman"/>
          <w:b w:val="false"/>
          <w:i w:val="false"/>
          <w:color w:val="000000"/>
          <w:sz w:val="28"/>
        </w:rPr>
        <w:t>
      «Статья 246-1. Нарушение правил безопасности при осуществлении</w:t>
      </w:r>
      <w:r>
        <w:br/>
      </w:r>
      <w:r>
        <w:rPr>
          <w:rFonts w:ascii="Times New Roman"/>
          <w:b w:val="false"/>
          <w:i w:val="false"/>
          <w:color w:val="000000"/>
          <w:sz w:val="28"/>
        </w:rPr>
        <w:t>
                     космической деятельности»;</w:t>
      </w:r>
      <w:r>
        <w:br/>
      </w:r>
      <w:r>
        <w:rPr>
          <w:rFonts w:ascii="Times New Roman"/>
          <w:b w:val="false"/>
          <w:i w:val="false"/>
          <w:color w:val="000000"/>
          <w:sz w:val="28"/>
        </w:rPr>
        <w:t>
</w:t>
      </w:r>
      <w:r>
        <w:rPr>
          <w:rFonts w:ascii="Times New Roman"/>
          <w:b w:val="false"/>
          <w:i w:val="false"/>
          <w:color w:val="000000"/>
          <w:sz w:val="28"/>
        </w:rPr>
        <w:t>
      2) дополнить статьей 246-1 следующего содержания:</w:t>
      </w:r>
      <w:r>
        <w:br/>
      </w:r>
      <w:r>
        <w:rPr>
          <w:rFonts w:ascii="Times New Roman"/>
          <w:b w:val="false"/>
          <w:i w:val="false"/>
          <w:color w:val="000000"/>
          <w:sz w:val="28"/>
        </w:rPr>
        <w:t>
      «Статья 246-1. Нарушение правил безопасности при осуществлении</w:t>
      </w:r>
      <w:r>
        <w:br/>
      </w:r>
      <w:r>
        <w:rPr>
          <w:rFonts w:ascii="Times New Roman"/>
          <w:b w:val="false"/>
          <w:i w:val="false"/>
          <w:color w:val="000000"/>
          <w:sz w:val="28"/>
        </w:rPr>
        <w:t>
                     космической деятельности</w:t>
      </w:r>
      <w:r>
        <w:br/>
      </w:r>
      <w:r>
        <w:rPr>
          <w:rFonts w:ascii="Times New Roman"/>
          <w:b w:val="false"/>
          <w:i w:val="false"/>
          <w:color w:val="000000"/>
          <w:sz w:val="28"/>
        </w:rPr>
        <w:t>
      1. Нарушение правил безопасности при осуществлении космической деятельности, если это повлекло по неосторожности причинение тяжкого или средней тяжести вреда здоровью человека,</w:t>
      </w:r>
      <w:r>
        <w:br/>
      </w:r>
      <w:r>
        <w:rPr>
          <w:rFonts w:ascii="Times New Roman"/>
          <w:b w:val="false"/>
          <w:i w:val="false"/>
          <w:color w:val="000000"/>
          <w:sz w:val="28"/>
        </w:rPr>
        <w:t>
</w:t>
      </w:r>
      <w:r>
        <w:rPr>
          <w:rFonts w:ascii="Times New Roman"/>
          <w:b w:val="false"/>
          <w:i w:val="false"/>
          <w:color w:val="000000"/>
          <w:sz w:val="28"/>
        </w:rPr>
        <w:t>
      наказывается штрафом в размере от пятисот до одной тысячи месячных расчетных показателей или в размере заработной платы или иного дохода осужденного за период от пяти до десяти месяцев либо исправительными работами на срок до двух лет, либо ограничением свободы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r>
        <w:br/>
      </w:r>
      <w:r>
        <w:rPr>
          <w:rFonts w:ascii="Times New Roman"/>
          <w:b w:val="false"/>
          <w:i w:val="false"/>
          <w:color w:val="000000"/>
          <w:sz w:val="28"/>
        </w:rPr>
        <w:t>
      2. То же деяние, повлекшее по неосторожности смерть человека или иные тяжкие последствия,</w:t>
      </w:r>
      <w:r>
        <w:br/>
      </w:r>
      <w:r>
        <w:rPr>
          <w:rFonts w:ascii="Times New Roman"/>
          <w:b w:val="false"/>
          <w:i w:val="false"/>
          <w:color w:val="000000"/>
          <w:sz w:val="28"/>
        </w:rPr>
        <w:t>
</w:t>
      </w:r>
      <w:r>
        <w:rPr>
          <w:rFonts w:ascii="Times New Roman"/>
          <w:b w:val="false"/>
          <w:i w:val="false"/>
          <w:color w:val="000000"/>
          <w:sz w:val="28"/>
        </w:rPr>
        <w:t>
      наказывается лишением свободы на срок до шести лет с лишением права занимать определенные должности или заниматься определенной деятельностью на срок до трех лет или без такового.</w:t>
      </w:r>
      <w:r>
        <w:br/>
      </w:r>
      <w:r>
        <w:rPr>
          <w:rFonts w:ascii="Times New Roman"/>
          <w:b w:val="false"/>
          <w:i w:val="false"/>
          <w:color w:val="000000"/>
          <w:sz w:val="28"/>
        </w:rPr>
        <w:t>
      3. Деяние, предусмотренное частью первой настоящей статьи, повлекшее по неосторожности смерть двух или более лиц,</w:t>
      </w:r>
      <w:r>
        <w:br/>
      </w:r>
      <w:r>
        <w:rPr>
          <w:rFonts w:ascii="Times New Roman"/>
          <w:b w:val="false"/>
          <w:i w:val="false"/>
          <w:color w:val="000000"/>
          <w:sz w:val="28"/>
        </w:rPr>
        <w:t>
</w:t>
      </w:r>
      <w:r>
        <w:rPr>
          <w:rFonts w:ascii="Times New Roman"/>
          <w:b w:val="false"/>
          <w:i w:val="false"/>
          <w:color w:val="000000"/>
          <w:sz w:val="28"/>
        </w:rPr>
        <w:t>
      наказывается лишением свободы на срок от трех до восьми лет с лишением права занимать определенные должности или заниматься определенной деятельностью на срок до трех лет или без такового.».</w:t>
      </w:r>
    </w:p>
    <w:bookmarkEnd w:id="1"/>
    <w:bookmarkStart w:name="z9" w:id="2"/>
    <w:p>
      <w:pPr>
        <w:spacing w:after="0"/>
        <w:ind w:left="0"/>
        <w:jc w:val="both"/>
      </w:pPr>
      <w:r>
        <w:rPr>
          <w:rFonts w:ascii="Times New Roman"/>
          <w:b w:val="false"/>
          <w:i w:val="false"/>
          <w:color w:val="000000"/>
          <w:sz w:val="28"/>
        </w:rPr>
        <w:t>
      3. В </w:t>
      </w:r>
      <w:r>
        <w:rPr>
          <w:rFonts w:ascii="Times New Roman"/>
          <w:b w:val="false"/>
          <w:i w:val="false"/>
          <w:color w:val="000000"/>
          <w:sz w:val="28"/>
        </w:rPr>
        <w:t>Уголовно-процессуальный кодекс</w:t>
      </w:r>
      <w:r>
        <w:rPr>
          <w:rFonts w:ascii="Times New Roman"/>
          <w:b w:val="false"/>
          <w:i w:val="false"/>
          <w:color w:val="000000"/>
          <w:sz w:val="28"/>
        </w:rPr>
        <w:t xml:space="preserve"> Республики Казахстан от 13 декабря 1997 года (Ведомости Парламента Республики Казахстан, 1997 г., № 23, ст. 335; 1998 г., № 23, ст. 416; 2000 г., № 3-4, ст. 66; № 6, ст. 141; 2001 г., № 8, ст. 53; № 15-16, ст. 239; № 17-18, ст. 245; № 21-22, ст. 281; 2002 г., № 4, ст. 32, 33; № 17, ст. 155; № 23-24, ст. 192; 2003 г., № 18, ст. 142; 2004 г., № 5, ст. 22; № 23, ст. 139; № 24, ст. 153, 154, 156; 2005 г., № 13, ст. 53; № 21-22, ст. 87; № 24, ст. 123; 2006 г., № 2, ст. 19; № 5-6, ст. 31; № 12, ст. 72; 2007 г., № 1, ст. 2; № 5-6, ст. 40; № 10, ст. 69; № 13, ст. 99; 2008 г., № 12, ст. 48; № 15-16, ст. 62, 63; № 23, ст. 114; 2009 г., № 6-7, ст. 32; № 15-16, ст. 71, 73; № 17, ст. 81, 83; № 23, ст. 113, 115; № 24, ст. 121, 122, 125, 127, 128, 130; 2010 г., № 1-2, ст. 4; № 11, ст. 59; № 17-18, ст. 111; № 20-21, ст. 119; № 22, ст. 130; № 24, ст. 149; 2011 г., № 1, ст. 9; № 2, ст. 19, 28;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9 ноября 2011 года «О внесении изменений и дополнений в некоторые законодательные акты Республики Казахстан по вопросам совершенствования правоохранительной деятельности и дальнейшей гуманизации уголовного законодательства», опубликованный в газетах «Егемен Қазақстан» 16 ноября 2011 г. и «Казахстанская правда» 19 ноября 2011 г.):</w:t>
      </w:r>
      <w:r>
        <w:br/>
      </w:r>
      <w:r>
        <w:rPr>
          <w:rFonts w:ascii="Times New Roman"/>
          <w:b w:val="false"/>
          <w:i w:val="false"/>
          <w:color w:val="000000"/>
          <w:sz w:val="28"/>
        </w:rPr>
        <w:t>
</w:t>
      </w:r>
      <w:r>
        <w:rPr>
          <w:rFonts w:ascii="Times New Roman"/>
          <w:b w:val="false"/>
          <w:i w:val="false"/>
          <w:color w:val="000000"/>
          <w:sz w:val="28"/>
        </w:rPr>
        <w:t>
      часть вторую </w:t>
      </w:r>
      <w:r>
        <w:rPr>
          <w:rFonts w:ascii="Times New Roman"/>
          <w:b w:val="false"/>
          <w:i w:val="false"/>
          <w:color w:val="000000"/>
          <w:sz w:val="28"/>
        </w:rPr>
        <w:t>статьи 192</w:t>
      </w:r>
      <w:r>
        <w:rPr>
          <w:rFonts w:ascii="Times New Roman"/>
          <w:b w:val="false"/>
          <w:i w:val="false"/>
          <w:color w:val="000000"/>
          <w:sz w:val="28"/>
        </w:rPr>
        <w:t xml:space="preserve"> после цифр «246,» дополнить цифрами «246-1,».</w:t>
      </w:r>
    </w:p>
    <w:bookmarkEnd w:id="2"/>
    <w:bookmarkStart w:name="z11" w:id="3"/>
    <w:p>
      <w:pPr>
        <w:spacing w:after="0"/>
        <w:ind w:left="0"/>
        <w:jc w:val="both"/>
      </w:pPr>
      <w:r>
        <w:rPr>
          <w:rFonts w:ascii="Times New Roman"/>
          <w:b w:val="false"/>
          <w:i w:val="false"/>
          <w:color w:val="000000"/>
          <w:sz w:val="28"/>
        </w:rPr>
        <w:t>
      4. В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об административных правонарушениях от 30 января 2001 года (Ведомости Парламента Республики Казахстан, 2001 г., № 5-6, ст. 24; № 17-18, ст. 241; № 21-22, ст. 281; 2002 г., № 4, ст. 33; № 17, ст. 155; 2003 г., № 1-2, ст. 3; № 4, ст. 25; № 5, ст. 30; № 11, ст. 56, 64, 68; № 14, ст. 109; № 15, ст. 122, 139; № 18, ст. 142; № 21-22, ст. 160; № 23, ст. 171; 2004 г., № 6, ст. 42; № 10, ст. 55; № 15, ст. 86; № 17, ст. 97; № 23, ст. 139, 140; № 24, ст. 153; 2005 г., № 5, ст. 5; № 7-8, ст. 19; № 9, ст. 26; № 13, ст. 53; № 14, ст. 58; № 17-18, ст. 72; № 21-22, ст. 86, 87; № 23, ст. 104; 2006 г., № 1, ст. 5; № 2, ст. 19, 20; № 3, ст. 22; № 5-6, ст. 31; № 8, ст. 45; № 10, ст. 52; № 11, ст. 55; № 12, ст. 72, 77; № 13, ст. 85, 86; № 15, ст. 92, 95; № 16, ст. 98, 102; № 23, ст. 141; 2007 г., № 1, ст. 4; № 2, ст. 16, 18; № 3, ст. 20, 23; № 4, ст. 28, 33; № 5-6, ст. 40; № 9, ст. 67; № 10, ст. 69; № 12, ст. 88; № 13, ст. 99; № 15, ст. 106; № 16, ст. 131; № 17, ст. 136, 139, 140; № 18, ст. 143, 144; № 19, ст. 146, 147; № 20, ст. 152; № 24, ст. 180; 2008 г., № 6-7, ст. 27; № 12, ст. 48, 51; № 13-14, ст. 54, 57, 58; № 15-16, ст. 62; № 20, ст. 88; № 21, ст. 97; № 23, ст. 114; № 24, ст. 126, 128, 129; 2009 г., № 2-3, ст. 7, 21; № 9-10, ст. 47, 48; № 13-14, ст. 62, 63; № 15-16, ст. 70, 72, 73, 74, 75, 76; № 17, ст. 79, 80, 82; № 18, ст. 84, 86; № 19, ст. 88; № 23, ст. 97, 115, 117; № 24, ст. 121, 122, 125, 129, 130, 133, 134; 2010 г., № 1-2, ст. 1, 4, 5; № 5, ст. 23; № 7, ст. 28, 32; № 8, ст. 41; № 9, ст. 44; № 11, ст. 58; № 13, ст. 67; № 15, ст. 71; № 17-18, ст. 112, 114; № 20-21, ст. 119; № 22, ст. 128, 130; № 24, ст. 146, 149; 2011 г., № 1, ст. 2, 3, 7, 9; № 2, ст. 19, 25, 26, 28; № 3, ст. 32; № 6, ст. 50; № 8, ст. 64; № 11, ст. 102; № 12, ст. 111; № 13, ст. 115, 116; № 14, ст. 117;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22 июля 2011 года «О внесении изменений и дополнений в некоторые законодательные акты Республики Казахстан по вопросам миграции населения», опубликованный в газетах «Егемен Қазақстан» и «Казахстанская правда» 6 августа 2011 г.;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22 июля 2011 года «О внесении изменений и дополнений в некоторые законодательные акты Республики Казахстан по вопросам жилищных отношений», опубликованный в газетах «Егемен Қазақстан» и «Казахстанская правда» 6 августа 2011 г.;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11 октября 2011 года «О внесении изменений и дополнений в некоторые законодательные акты Республики Казахстан по вопросам религиозной деятельности и религиозных объединений», опубликованный в газетах «Егемен Қазақстан» и «Казахстанская правда» 15 октября 2011 г.;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9 ноября 2011 года «О внесении изменений и дополнений в некоторые законодательные акты Республики Казахстан по вопросам совершенствования правоохранительной деятельности и дальнейшей гуманизации уголовного законодательства», опубликованный в газетах «Егемен Қазақстан» 16 ноября 2011 г. и «Казахстанская правда» 19 ноября 2011 г.):</w:t>
      </w:r>
      <w:r>
        <w:br/>
      </w:r>
      <w:r>
        <w:rPr>
          <w:rFonts w:ascii="Times New Roman"/>
          <w:b w:val="false"/>
          <w:i w:val="false"/>
          <w:color w:val="000000"/>
          <w:sz w:val="28"/>
        </w:rPr>
        <w:t>
</w:t>
      </w:r>
      <w:r>
        <w:rPr>
          <w:rFonts w:ascii="Times New Roman"/>
          <w:b w:val="false"/>
          <w:i w:val="false"/>
          <w:color w:val="000000"/>
          <w:sz w:val="28"/>
        </w:rPr>
        <w:t>
      1) оглавление дополнить абзацами триста пятьдесят шестым, триста пятьдесят седьмым и триста пятьдесят восьмым следующего содержания:</w:t>
      </w:r>
      <w:r>
        <w:br/>
      </w:r>
      <w:r>
        <w:rPr>
          <w:rFonts w:ascii="Times New Roman"/>
          <w:b w:val="false"/>
          <w:i w:val="false"/>
          <w:color w:val="000000"/>
          <w:sz w:val="28"/>
        </w:rPr>
        <w:t>
      «Глава 17-1. Административные правонарушения в области космической деятельности</w:t>
      </w:r>
      <w:r>
        <w:br/>
      </w:r>
      <w:r>
        <w:rPr>
          <w:rFonts w:ascii="Times New Roman"/>
          <w:b w:val="false"/>
          <w:i w:val="false"/>
          <w:color w:val="000000"/>
          <w:sz w:val="28"/>
        </w:rPr>
        <w:t>
      Статья 230-1. Нарушение законодательства Республики Казахстан в области космической деятельности</w:t>
      </w:r>
      <w:r>
        <w:br/>
      </w:r>
      <w:r>
        <w:rPr>
          <w:rFonts w:ascii="Times New Roman"/>
          <w:b w:val="false"/>
          <w:i w:val="false"/>
          <w:color w:val="000000"/>
          <w:sz w:val="28"/>
        </w:rPr>
        <w:t>
      Статья 230-2. Нарушение правил безопасности при осуществлении</w:t>
      </w:r>
      <w:r>
        <w:br/>
      </w:r>
      <w:r>
        <w:rPr>
          <w:rFonts w:ascii="Times New Roman"/>
          <w:b w:val="false"/>
          <w:i w:val="false"/>
          <w:color w:val="000000"/>
          <w:sz w:val="28"/>
        </w:rPr>
        <w:t>
космической деятельности»;</w:t>
      </w:r>
      <w:r>
        <w:br/>
      </w:r>
      <w:r>
        <w:rPr>
          <w:rFonts w:ascii="Times New Roman"/>
          <w:b w:val="false"/>
          <w:i w:val="false"/>
          <w:color w:val="000000"/>
          <w:sz w:val="28"/>
        </w:rPr>
        <w:t>
</w:t>
      </w:r>
      <w:r>
        <w:rPr>
          <w:rFonts w:ascii="Times New Roman"/>
          <w:b w:val="false"/>
          <w:i w:val="false"/>
          <w:color w:val="000000"/>
          <w:sz w:val="28"/>
        </w:rPr>
        <w:t>
      2) дополнить главой 17-1 следующего содержания:</w:t>
      </w:r>
      <w:r>
        <w:br/>
      </w:r>
      <w:r>
        <w:rPr>
          <w:rFonts w:ascii="Times New Roman"/>
          <w:b w:val="false"/>
          <w:i w:val="false"/>
          <w:color w:val="000000"/>
          <w:sz w:val="28"/>
        </w:rPr>
        <w:t>
</w:t>
      </w:r>
      <w:r>
        <w:rPr>
          <w:rFonts w:ascii="Times New Roman"/>
          <w:b w:val="false"/>
          <w:i w:val="false"/>
          <w:color w:val="000000"/>
          <w:sz w:val="28"/>
        </w:rPr>
        <w:t>
      «Глава 17-1. Административные правонарушения в области космической деятельности</w:t>
      </w:r>
      <w:r>
        <w:br/>
      </w:r>
      <w:r>
        <w:rPr>
          <w:rFonts w:ascii="Times New Roman"/>
          <w:b w:val="false"/>
          <w:i w:val="false"/>
          <w:color w:val="000000"/>
          <w:sz w:val="28"/>
        </w:rPr>
        <w:t>
</w:t>
      </w:r>
      <w:r>
        <w:rPr>
          <w:rFonts w:ascii="Times New Roman"/>
          <w:b w:val="false"/>
          <w:i w:val="false"/>
          <w:color w:val="000000"/>
          <w:sz w:val="28"/>
        </w:rPr>
        <w:t>
      Статья 230-1. Нарушение законодательства Республики Казахстан в</w:t>
      </w:r>
      <w:r>
        <w:br/>
      </w:r>
      <w:r>
        <w:rPr>
          <w:rFonts w:ascii="Times New Roman"/>
          <w:b w:val="false"/>
          <w:i w:val="false"/>
          <w:color w:val="000000"/>
          <w:sz w:val="28"/>
        </w:rPr>
        <w:t>
                    области космической деятельности</w:t>
      </w:r>
      <w:r>
        <w:br/>
      </w:r>
      <w:r>
        <w:rPr>
          <w:rFonts w:ascii="Times New Roman"/>
          <w:b w:val="false"/>
          <w:i w:val="false"/>
          <w:color w:val="000000"/>
          <w:sz w:val="28"/>
        </w:rPr>
        <w:t>
</w:t>
      </w:r>
      <w:r>
        <w:rPr>
          <w:rFonts w:ascii="Times New Roman"/>
          <w:b w:val="false"/>
          <w:i w:val="false"/>
          <w:color w:val="000000"/>
          <w:sz w:val="28"/>
        </w:rPr>
        <w:t>
      1. Нарушение законодательства Республики Казахстан в области космической деятельности, совершенное в виде:</w:t>
      </w:r>
      <w:r>
        <w:br/>
      </w:r>
      <w:r>
        <w:rPr>
          <w:rFonts w:ascii="Times New Roman"/>
          <w:b w:val="false"/>
          <w:i w:val="false"/>
          <w:color w:val="000000"/>
          <w:sz w:val="28"/>
        </w:rPr>
        <w:t>
</w:t>
      </w:r>
      <w:r>
        <w:rPr>
          <w:rFonts w:ascii="Times New Roman"/>
          <w:b w:val="false"/>
          <w:i w:val="false"/>
          <w:color w:val="000000"/>
          <w:sz w:val="28"/>
        </w:rPr>
        <w:t xml:space="preserve">
      1) реализации проекта в области космической деятельности, по которому отсутствует положительное заключение отраслевой экспертизы в области космической деятельности; </w:t>
      </w:r>
      <w:r>
        <w:br/>
      </w:r>
      <w:r>
        <w:rPr>
          <w:rFonts w:ascii="Times New Roman"/>
          <w:b w:val="false"/>
          <w:i w:val="false"/>
          <w:color w:val="000000"/>
          <w:sz w:val="28"/>
        </w:rPr>
        <w:t>
</w:t>
      </w:r>
      <w:r>
        <w:rPr>
          <w:rFonts w:ascii="Times New Roman"/>
          <w:b w:val="false"/>
          <w:i w:val="false"/>
          <w:color w:val="000000"/>
          <w:sz w:val="28"/>
        </w:rPr>
        <w:t xml:space="preserve">
      2) запуска космического объекта с территории Республики Казахстан, а также за ее пределами в случае его осуществления казахстанским участником космической деятельности без положительного решения Правительства Республики Казахстан о запуске космического объекта; </w:t>
      </w:r>
      <w:r>
        <w:br/>
      </w:r>
      <w:r>
        <w:rPr>
          <w:rFonts w:ascii="Times New Roman"/>
          <w:b w:val="false"/>
          <w:i w:val="false"/>
          <w:color w:val="000000"/>
          <w:sz w:val="28"/>
        </w:rPr>
        <w:t>
</w:t>
      </w:r>
      <w:r>
        <w:rPr>
          <w:rFonts w:ascii="Times New Roman"/>
          <w:b w:val="false"/>
          <w:i w:val="false"/>
          <w:color w:val="000000"/>
          <w:sz w:val="28"/>
        </w:rPr>
        <w:t>
      3) уклонения от государственной регистрации космического объекта,</w:t>
      </w:r>
      <w:r>
        <w:br/>
      </w:r>
      <w:r>
        <w:rPr>
          <w:rFonts w:ascii="Times New Roman"/>
          <w:b w:val="false"/>
          <w:i w:val="false"/>
          <w:color w:val="000000"/>
          <w:sz w:val="28"/>
        </w:rPr>
        <w:t>
</w:t>
      </w:r>
      <w:r>
        <w:rPr>
          <w:rFonts w:ascii="Times New Roman"/>
          <w:b w:val="false"/>
          <w:i w:val="false"/>
          <w:color w:val="000000"/>
          <w:sz w:val="28"/>
        </w:rPr>
        <w:t>
      влечет штраф на физических лиц в размере от тридцати до пятидесяти, на должностных лиц, индивидуальных предпринимателей – в размере от пятидесяти до ста, на юридических лиц, являющихся субъектами малого или среднего предпринимательства, – в размере от ста до трехсот, на юридических лиц, являющихся субъектами крупного предпринимательства, – в размере от трехсот до пятисот месячных расчетных показателей с приостановлением действия лицензии на право осуществления деятельности в сфере использования космического пространства на шесть месяцев или без такового.</w:t>
      </w:r>
      <w:r>
        <w:br/>
      </w:r>
      <w:r>
        <w:rPr>
          <w:rFonts w:ascii="Times New Roman"/>
          <w:b w:val="false"/>
          <w:i w:val="false"/>
          <w:color w:val="000000"/>
          <w:sz w:val="28"/>
        </w:rPr>
        <w:t>
</w:t>
      </w:r>
      <w:r>
        <w:rPr>
          <w:rFonts w:ascii="Times New Roman"/>
          <w:b w:val="false"/>
          <w:i w:val="false"/>
          <w:color w:val="000000"/>
          <w:sz w:val="28"/>
        </w:rPr>
        <w:t>
      2. Действие (бездействие), предусмотренное частью первой настоящей статьи, совершенное повторно в течение года после наложения административного взыскания,</w:t>
      </w:r>
      <w:r>
        <w:br/>
      </w:r>
      <w:r>
        <w:rPr>
          <w:rFonts w:ascii="Times New Roman"/>
          <w:b w:val="false"/>
          <w:i w:val="false"/>
          <w:color w:val="000000"/>
          <w:sz w:val="28"/>
        </w:rPr>
        <w:t>
</w:t>
      </w:r>
      <w:r>
        <w:rPr>
          <w:rFonts w:ascii="Times New Roman"/>
          <w:b w:val="false"/>
          <w:i w:val="false"/>
          <w:color w:val="000000"/>
          <w:sz w:val="28"/>
        </w:rPr>
        <w:t>
      влечет лишение лицензии.</w:t>
      </w:r>
      <w:r>
        <w:br/>
      </w:r>
      <w:r>
        <w:rPr>
          <w:rFonts w:ascii="Times New Roman"/>
          <w:b w:val="false"/>
          <w:i w:val="false"/>
          <w:color w:val="000000"/>
          <w:sz w:val="28"/>
        </w:rPr>
        <w:t>
</w:t>
      </w:r>
      <w:r>
        <w:rPr>
          <w:rFonts w:ascii="Times New Roman"/>
          <w:b w:val="false"/>
          <w:i w:val="false"/>
          <w:color w:val="000000"/>
          <w:sz w:val="28"/>
        </w:rPr>
        <w:t>
      Статья 230-2. Нарушение правил безопасности при осуществлении</w:t>
      </w:r>
      <w:r>
        <w:br/>
      </w:r>
      <w:r>
        <w:rPr>
          <w:rFonts w:ascii="Times New Roman"/>
          <w:b w:val="false"/>
          <w:i w:val="false"/>
          <w:color w:val="000000"/>
          <w:sz w:val="28"/>
        </w:rPr>
        <w:t>
                    космической деятельности</w:t>
      </w:r>
      <w:r>
        <w:br/>
      </w:r>
      <w:r>
        <w:rPr>
          <w:rFonts w:ascii="Times New Roman"/>
          <w:b w:val="false"/>
          <w:i w:val="false"/>
          <w:color w:val="000000"/>
          <w:sz w:val="28"/>
        </w:rPr>
        <w:t>
</w:t>
      </w:r>
      <w:r>
        <w:rPr>
          <w:rFonts w:ascii="Times New Roman"/>
          <w:b w:val="false"/>
          <w:i w:val="false"/>
          <w:color w:val="000000"/>
          <w:sz w:val="28"/>
        </w:rPr>
        <w:t>
      1. Нарушение правил безопасности при осуществлении космической деятельности, если это действие не имеет признаков уголовно наказуемого деяния,</w:t>
      </w:r>
      <w:r>
        <w:br/>
      </w:r>
      <w:r>
        <w:rPr>
          <w:rFonts w:ascii="Times New Roman"/>
          <w:b w:val="false"/>
          <w:i w:val="false"/>
          <w:color w:val="000000"/>
          <w:sz w:val="28"/>
        </w:rPr>
        <w:t>
</w:t>
      </w:r>
      <w:r>
        <w:rPr>
          <w:rFonts w:ascii="Times New Roman"/>
          <w:b w:val="false"/>
          <w:i w:val="false"/>
          <w:color w:val="000000"/>
          <w:sz w:val="28"/>
        </w:rPr>
        <w:t>
      влечет штраф на физических лиц в размере от десяти до тридцати, на должностных лиц, индивидуальных предпринимателей, юридических лиц, являющихся субъектами малого или среднего предпринимательства, – в размере от тридцати до пятидесяти, на юридических лиц, являющихся субъектами крупного предпринимательства, – в размере от пятидесяти до ста месячных расчетных показателей с приостановлением действия лицензии на право осуществления деятельности в сфере использования космического пространства на шесть месяцев или без такового.</w:t>
      </w:r>
      <w:r>
        <w:br/>
      </w:r>
      <w:r>
        <w:rPr>
          <w:rFonts w:ascii="Times New Roman"/>
          <w:b w:val="false"/>
          <w:i w:val="false"/>
          <w:color w:val="000000"/>
          <w:sz w:val="28"/>
        </w:rPr>
        <w:t>
</w:t>
      </w:r>
      <w:r>
        <w:rPr>
          <w:rFonts w:ascii="Times New Roman"/>
          <w:b w:val="false"/>
          <w:i w:val="false"/>
          <w:color w:val="000000"/>
          <w:sz w:val="28"/>
        </w:rPr>
        <w:t>
      2. Неустранение нарушений, повлекших привлечение к административной ответственности, предусмотренной частью первой настоящей статьи, по истечении срока приостановления действия лицензии на право осуществления деятельности в сфере использования космического пространства</w:t>
      </w:r>
      <w:r>
        <w:br/>
      </w:r>
      <w:r>
        <w:rPr>
          <w:rFonts w:ascii="Times New Roman"/>
          <w:b w:val="false"/>
          <w:i w:val="false"/>
          <w:color w:val="000000"/>
          <w:sz w:val="28"/>
        </w:rPr>
        <w:t>
</w:t>
      </w:r>
      <w:r>
        <w:rPr>
          <w:rFonts w:ascii="Times New Roman"/>
          <w:b w:val="false"/>
          <w:i w:val="false"/>
          <w:color w:val="000000"/>
          <w:sz w:val="28"/>
        </w:rPr>
        <w:t>
      влечет лишение лицензии.»;</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часть первую</w:t>
      </w:r>
      <w:r>
        <w:rPr>
          <w:rFonts w:ascii="Times New Roman"/>
          <w:b w:val="false"/>
          <w:i w:val="false"/>
          <w:color w:val="000000"/>
          <w:sz w:val="28"/>
        </w:rPr>
        <w:t xml:space="preserve"> статьи 541 после цифр «222–229,» дополнить цифрами «230-1, 230-2,»; </w:t>
      </w:r>
      <w:r>
        <w:br/>
      </w:r>
      <w:r>
        <w:rPr>
          <w:rFonts w:ascii="Times New Roman"/>
          <w:b w:val="false"/>
          <w:i w:val="false"/>
          <w:color w:val="000000"/>
          <w:sz w:val="28"/>
        </w:rPr>
        <w:t>
</w:t>
      </w:r>
      <w:r>
        <w:rPr>
          <w:rFonts w:ascii="Times New Roman"/>
          <w:b w:val="false"/>
          <w:i w:val="false"/>
          <w:color w:val="000000"/>
          <w:sz w:val="28"/>
        </w:rPr>
        <w:t>
      4) подпункт 1) части первой </w:t>
      </w:r>
      <w:r>
        <w:rPr>
          <w:rFonts w:ascii="Times New Roman"/>
          <w:b w:val="false"/>
          <w:i w:val="false"/>
          <w:color w:val="000000"/>
          <w:sz w:val="28"/>
        </w:rPr>
        <w:t>статьи 636</w:t>
      </w:r>
      <w:r>
        <w:rPr>
          <w:rFonts w:ascii="Times New Roman"/>
          <w:b w:val="false"/>
          <w:i w:val="false"/>
          <w:color w:val="000000"/>
          <w:sz w:val="28"/>
        </w:rPr>
        <w:t xml:space="preserve"> дополнить абзацем шестьдесят первым следующего содержания: </w:t>
      </w:r>
      <w:r>
        <w:br/>
      </w:r>
      <w:r>
        <w:rPr>
          <w:rFonts w:ascii="Times New Roman"/>
          <w:b w:val="false"/>
          <w:i w:val="false"/>
          <w:color w:val="000000"/>
          <w:sz w:val="28"/>
        </w:rPr>
        <w:t>
</w:t>
      </w:r>
      <w:r>
        <w:rPr>
          <w:rFonts w:ascii="Times New Roman"/>
          <w:b w:val="false"/>
          <w:i w:val="false"/>
          <w:color w:val="000000"/>
          <w:sz w:val="28"/>
        </w:rPr>
        <w:t>
      «уполномоченного органа в области космической деятельности (статьи 230-1, 230-2);».</w:t>
      </w:r>
    </w:p>
    <w:bookmarkEnd w:id="3"/>
    <w:bookmarkStart w:name="z27" w:id="4"/>
    <w:p>
      <w:pPr>
        <w:spacing w:after="0"/>
        <w:ind w:left="0"/>
        <w:jc w:val="both"/>
      </w:pPr>
      <w:r>
        <w:rPr>
          <w:rFonts w:ascii="Times New Roman"/>
          <w:b w:val="false"/>
          <w:i w:val="false"/>
          <w:color w:val="000000"/>
          <w:sz w:val="28"/>
        </w:rPr>
        <w:t>
      5. В </w:t>
      </w:r>
      <w:r>
        <w:rPr>
          <w:rFonts w:ascii="Times New Roman"/>
          <w:b w:val="false"/>
          <w:i w:val="false"/>
          <w:color w:val="000000"/>
          <w:sz w:val="28"/>
        </w:rPr>
        <w:t>Земельный кодекс</w:t>
      </w:r>
      <w:r>
        <w:rPr>
          <w:rFonts w:ascii="Times New Roman"/>
          <w:b w:val="false"/>
          <w:i w:val="false"/>
          <w:color w:val="000000"/>
          <w:sz w:val="28"/>
        </w:rPr>
        <w:t xml:space="preserve"> Республики Казахстан от 20 июня 2003 года (Ведомости Парламента Республики Казахстан, 2003 г., № 13, ст. 99; 2005 г., № 9, ст. 26; 2006 г., № 1, ст. 5; № 3, ст. 22; № 11, ст. 55; № 12, ст. 79, 83; № 16, ст. 97; 2007 г., № 1, ст. 4; № 2, ст. 18; № 14, ст. 105; № 15, ст. 106, 109; № 16, ст. 129; № 17, ст. 139; № 18, ст. 143; № 20, ст. 152; № 24, ст. 180; 2008 г., № 6-7, ст. 27; № 15-16, ст. 64; № 21, ст. 95; № 23, ст. 114; 2009 г., № 2-3, ст. 18; № 13-14, ст. 62; № 15-16, ст. 76; № 17, ст. 79; № 18, ст. 84, 86; 2010 г., № 5, ст. 23; № 24, ст. 146; 2011 г., № 1, ст. 2; № 5, ст. 43; № 6, ст. 49, 50; № 11, ст. 102; № 12, ст. 111; № 13, ст. 114; № 15, ст. 120):</w:t>
      </w:r>
      <w:r>
        <w:br/>
      </w:r>
      <w:r>
        <w:rPr>
          <w:rFonts w:ascii="Times New Roman"/>
          <w:b w:val="false"/>
          <w:i w:val="false"/>
          <w:color w:val="000000"/>
          <w:sz w:val="28"/>
        </w:rPr>
        <w:t>
</w:t>
      </w:r>
      <w:r>
        <w:rPr>
          <w:rFonts w:ascii="Times New Roman"/>
          <w:b w:val="false"/>
          <w:i w:val="false"/>
          <w:color w:val="000000"/>
          <w:sz w:val="28"/>
        </w:rPr>
        <w:t>
      1) в оглавлении:</w:t>
      </w:r>
      <w:r>
        <w:br/>
      </w:r>
      <w:r>
        <w:rPr>
          <w:rFonts w:ascii="Times New Roman"/>
          <w:b w:val="false"/>
          <w:i w:val="false"/>
          <w:color w:val="000000"/>
          <w:sz w:val="28"/>
        </w:rPr>
        <w:t>
</w:t>
      </w:r>
      <w:r>
        <w:rPr>
          <w:rFonts w:ascii="Times New Roman"/>
          <w:b w:val="false"/>
          <w:i w:val="false"/>
          <w:color w:val="000000"/>
          <w:sz w:val="28"/>
        </w:rPr>
        <w:t>
      абзац сто двадцать девятый после слова «связи,» дополнить словами «для нужд космической деятельности,»;</w:t>
      </w:r>
      <w:r>
        <w:br/>
      </w:r>
      <w:r>
        <w:rPr>
          <w:rFonts w:ascii="Times New Roman"/>
          <w:b w:val="false"/>
          <w:i w:val="false"/>
          <w:color w:val="000000"/>
          <w:sz w:val="28"/>
        </w:rPr>
        <w:t>
</w:t>
      </w:r>
      <w:r>
        <w:rPr>
          <w:rFonts w:ascii="Times New Roman"/>
          <w:b w:val="false"/>
          <w:i w:val="false"/>
          <w:color w:val="000000"/>
          <w:sz w:val="28"/>
        </w:rPr>
        <w:t>
      абзац сто тридцатый после слова «связи» дополнить словами «, для нужд космической деятельности»;</w:t>
      </w:r>
      <w:r>
        <w:br/>
      </w:r>
      <w:r>
        <w:rPr>
          <w:rFonts w:ascii="Times New Roman"/>
          <w:b w:val="false"/>
          <w:i w:val="false"/>
          <w:color w:val="000000"/>
          <w:sz w:val="28"/>
        </w:rPr>
        <w:t>
</w:t>
      </w:r>
      <w:r>
        <w:rPr>
          <w:rFonts w:ascii="Times New Roman"/>
          <w:b w:val="false"/>
          <w:i w:val="false"/>
          <w:color w:val="000000"/>
          <w:sz w:val="28"/>
        </w:rPr>
        <w:t>
      дополнить абзацем сто тридцать девятым следующего содержания:</w:t>
      </w:r>
      <w:r>
        <w:br/>
      </w:r>
      <w:r>
        <w:rPr>
          <w:rFonts w:ascii="Times New Roman"/>
          <w:b w:val="false"/>
          <w:i w:val="false"/>
          <w:color w:val="000000"/>
          <w:sz w:val="28"/>
        </w:rPr>
        <w:t>
      «Статья 119-1. Земли для нужд космической деятельности»;</w:t>
      </w:r>
      <w:r>
        <w:br/>
      </w:r>
      <w:r>
        <w:rPr>
          <w:rFonts w:ascii="Times New Roman"/>
          <w:b w:val="false"/>
          <w:i w:val="false"/>
          <w:color w:val="000000"/>
          <w:sz w:val="28"/>
        </w:rPr>
        <w:t>
</w:t>
      </w:r>
      <w:r>
        <w:rPr>
          <w:rFonts w:ascii="Times New Roman"/>
          <w:b w:val="false"/>
          <w:i w:val="false"/>
          <w:color w:val="000000"/>
          <w:sz w:val="28"/>
        </w:rPr>
        <w:t>
      2) подпункт 3) пункта 1 </w:t>
      </w:r>
      <w:r>
        <w:rPr>
          <w:rFonts w:ascii="Times New Roman"/>
          <w:b w:val="false"/>
          <w:i w:val="false"/>
          <w:color w:val="000000"/>
          <w:sz w:val="28"/>
        </w:rPr>
        <w:t>статьи 1</w:t>
      </w:r>
      <w:r>
        <w:rPr>
          <w:rFonts w:ascii="Times New Roman"/>
          <w:b w:val="false"/>
          <w:i w:val="false"/>
          <w:color w:val="000000"/>
          <w:sz w:val="28"/>
        </w:rPr>
        <w:t xml:space="preserve"> после слова «связи,» дополнить словами «для нужд космической деятельности,»; </w:t>
      </w:r>
      <w:r>
        <w:br/>
      </w:r>
      <w:r>
        <w:rPr>
          <w:rFonts w:ascii="Times New Roman"/>
          <w:b w:val="false"/>
          <w:i w:val="false"/>
          <w:color w:val="000000"/>
          <w:sz w:val="28"/>
        </w:rPr>
        <w:t>
</w:t>
      </w:r>
      <w:r>
        <w:rPr>
          <w:rFonts w:ascii="Times New Roman"/>
          <w:b w:val="false"/>
          <w:i w:val="false"/>
          <w:color w:val="000000"/>
          <w:sz w:val="28"/>
        </w:rPr>
        <w:t>
      3) заголовок </w:t>
      </w:r>
      <w:r>
        <w:rPr>
          <w:rFonts w:ascii="Times New Roman"/>
          <w:b w:val="false"/>
          <w:i w:val="false"/>
          <w:color w:val="000000"/>
          <w:sz w:val="28"/>
        </w:rPr>
        <w:t>главы 12</w:t>
      </w:r>
      <w:r>
        <w:rPr>
          <w:rFonts w:ascii="Times New Roman"/>
          <w:b w:val="false"/>
          <w:i w:val="false"/>
          <w:color w:val="000000"/>
          <w:sz w:val="28"/>
        </w:rPr>
        <w:t xml:space="preserve"> после слова «связи,» дополнить словами «для нужд космической деятельности,»; </w:t>
      </w:r>
      <w:r>
        <w:br/>
      </w:r>
      <w:r>
        <w:rPr>
          <w:rFonts w:ascii="Times New Roman"/>
          <w:b w:val="false"/>
          <w:i w:val="false"/>
          <w:color w:val="000000"/>
          <w:sz w:val="28"/>
        </w:rPr>
        <w:t>
</w:t>
      </w:r>
      <w:r>
        <w:rPr>
          <w:rFonts w:ascii="Times New Roman"/>
          <w:b w:val="false"/>
          <w:i w:val="false"/>
          <w:color w:val="000000"/>
          <w:sz w:val="28"/>
        </w:rPr>
        <w:t>
      4) заголовок, пункты 1 и 2 </w:t>
      </w:r>
      <w:r>
        <w:rPr>
          <w:rFonts w:ascii="Times New Roman"/>
          <w:b w:val="false"/>
          <w:i w:val="false"/>
          <w:color w:val="000000"/>
          <w:sz w:val="28"/>
        </w:rPr>
        <w:t>статьи 111</w:t>
      </w:r>
      <w:r>
        <w:rPr>
          <w:rFonts w:ascii="Times New Roman"/>
          <w:b w:val="false"/>
          <w:i w:val="false"/>
          <w:color w:val="000000"/>
          <w:sz w:val="28"/>
        </w:rPr>
        <w:t xml:space="preserve"> после слова «связи» дополнить словами «, для нужд космической деятельности»; </w:t>
      </w:r>
      <w:r>
        <w:br/>
      </w:r>
      <w:r>
        <w:rPr>
          <w:rFonts w:ascii="Times New Roman"/>
          <w:b w:val="false"/>
          <w:i w:val="false"/>
          <w:color w:val="000000"/>
          <w:sz w:val="28"/>
        </w:rPr>
        <w:t>
</w:t>
      </w:r>
      <w:r>
        <w:rPr>
          <w:rFonts w:ascii="Times New Roman"/>
          <w:b w:val="false"/>
          <w:i w:val="false"/>
          <w:color w:val="000000"/>
          <w:sz w:val="28"/>
        </w:rPr>
        <w:t>
      5) дополнить статьей 119-1 следующего содержания:</w:t>
      </w:r>
      <w:r>
        <w:br/>
      </w:r>
      <w:r>
        <w:rPr>
          <w:rFonts w:ascii="Times New Roman"/>
          <w:b w:val="false"/>
          <w:i w:val="false"/>
          <w:color w:val="000000"/>
          <w:sz w:val="28"/>
        </w:rPr>
        <w:t>
      «Статья 119-1. Земли для нужд космической деятельности</w:t>
      </w:r>
      <w:r>
        <w:br/>
      </w:r>
      <w:r>
        <w:rPr>
          <w:rFonts w:ascii="Times New Roman"/>
          <w:b w:val="false"/>
          <w:i w:val="false"/>
          <w:color w:val="000000"/>
          <w:sz w:val="28"/>
        </w:rPr>
        <w:t xml:space="preserve">
      1. К землям для нужд космической деятельности относятся земли, отведенные для размещения и эксплуатации объектов наземной космической инфраструктуры, а также их охранные зоны. </w:t>
      </w:r>
      <w:r>
        <w:br/>
      </w:r>
      <w:r>
        <w:rPr>
          <w:rFonts w:ascii="Times New Roman"/>
          <w:b w:val="false"/>
          <w:i w:val="false"/>
          <w:color w:val="000000"/>
          <w:sz w:val="28"/>
        </w:rPr>
        <w:t xml:space="preserve">
      2. В целях создания условий для развития космической деятельности резервирование земель для нужд космической деятельности осуществляется в соответствии с настоящим Кодексом. </w:t>
      </w:r>
      <w:r>
        <w:br/>
      </w:r>
      <w:r>
        <w:rPr>
          <w:rFonts w:ascii="Times New Roman"/>
          <w:b w:val="false"/>
          <w:i w:val="false"/>
          <w:color w:val="000000"/>
          <w:sz w:val="28"/>
        </w:rPr>
        <w:t xml:space="preserve">
      3. В целях обеспечения безопасности населения, а также сохранности и безопасной эксплуатации объектов наземной космической инфраструктуры устанавливаются охранные зоны с особыми условиями землепользования, за исключением районов падения отделяющихся частей ракет-носителей, в пределах которых ограничиваются или запрещаются те виды деятельности, которые не совместимы с целями установления зон.»; </w:t>
      </w:r>
      <w:r>
        <w:br/>
      </w:r>
      <w:r>
        <w:rPr>
          <w:rFonts w:ascii="Times New Roman"/>
          <w:b w:val="false"/>
          <w:i w:val="false"/>
          <w:color w:val="000000"/>
          <w:sz w:val="28"/>
        </w:rPr>
        <w:t>
</w:t>
      </w:r>
      <w:r>
        <w:rPr>
          <w:rFonts w:ascii="Times New Roman"/>
          <w:b w:val="false"/>
          <w:i w:val="false"/>
          <w:color w:val="000000"/>
          <w:sz w:val="28"/>
        </w:rPr>
        <w:t>
      6) пункт 2 </w:t>
      </w:r>
      <w:r>
        <w:rPr>
          <w:rFonts w:ascii="Times New Roman"/>
          <w:b w:val="false"/>
          <w:i w:val="false"/>
          <w:color w:val="000000"/>
          <w:sz w:val="28"/>
        </w:rPr>
        <w:t>статьи 121</w:t>
      </w:r>
      <w:r>
        <w:rPr>
          <w:rFonts w:ascii="Times New Roman"/>
          <w:b w:val="false"/>
          <w:i w:val="false"/>
          <w:color w:val="000000"/>
          <w:sz w:val="28"/>
        </w:rPr>
        <w:t xml:space="preserve"> дополнить подпунктом 6-1) следующего содержания:</w:t>
      </w:r>
      <w:r>
        <w:br/>
      </w:r>
      <w:r>
        <w:rPr>
          <w:rFonts w:ascii="Times New Roman"/>
          <w:b w:val="false"/>
          <w:i w:val="false"/>
          <w:color w:val="000000"/>
          <w:sz w:val="28"/>
        </w:rPr>
        <w:t>
      «6-1) охранные зоны объектов наземной космической инфраструктуры, за исключением районов падения отделяющихся частей ракет-носителей;».</w:t>
      </w:r>
    </w:p>
    <w:bookmarkEnd w:id="4"/>
    <w:bookmarkStart w:name="z37" w:id="5"/>
    <w:p>
      <w:pPr>
        <w:spacing w:after="0"/>
        <w:ind w:left="0"/>
        <w:jc w:val="both"/>
      </w:pPr>
      <w:r>
        <w:rPr>
          <w:rFonts w:ascii="Times New Roman"/>
          <w:b w:val="false"/>
          <w:i w:val="false"/>
          <w:color w:val="000000"/>
          <w:sz w:val="28"/>
        </w:rPr>
        <w:t>
      6. В </w:t>
      </w:r>
      <w:r>
        <w:rPr>
          <w:rFonts w:ascii="Times New Roman"/>
          <w:b w:val="false"/>
          <w:i w:val="false"/>
          <w:color w:val="000000"/>
          <w:sz w:val="28"/>
        </w:rPr>
        <w:t>Бюджетный кодекс</w:t>
      </w:r>
      <w:r>
        <w:rPr>
          <w:rFonts w:ascii="Times New Roman"/>
          <w:b w:val="false"/>
          <w:i w:val="false"/>
          <w:color w:val="000000"/>
          <w:sz w:val="28"/>
        </w:rPr>
        <w:t xml:space="preserve"> Республики Казахстан от 4 декабря 2008 года (Ведомости Парламента Республики Казахстан, 2008 г., № 21, ст. 93; 2009 г., № 23, ст. 112; № 24, ст. 129; 2010 г., № 5, ст. 23; № 7, ст. 29, 32; № 15, ст. 71; № 24, ст. 146, 149, 150; 2011 г., № 2, ст. 21, 25; № 4, ст. 37; № 6, ст. 50; № 7, ст. 54; № 11, ст. 102; № 13, ст. 115; № 15, ст. 125;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22 июля 2011 года «О внесении изменений и дополнений в некоторые законодательные акты Республики Казахстан по вопросам жилищных отношений», опубликованный в газетах «Егемен Қазақстан» и «Казахстанская правда» 6 августа 2011 г.):</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1</w:t>
      </w:r>
      <w:r>
        <w:rPr>
          <w:rFonts w:ascii="Times New Roman"/>
          <w:b w:val="false"/>
          <w:i w:val="false"/>
          <w:color w:val="000000"/>
          <w:sz w:val="28"/>
        </w:rPr>
        <w:t xml:space="preserve"> статьи 49 дополнить подпунктом 38) следующего содержания:</w:t>
      </w:r>
      <w:r>
        <w:br/>
      </w:r>
      <w:r>
        <w:rPr>
          <w:rFonts w:ascii="Times New Roman"/>
          <w:b w:val="false"/>
          <w:i w:val="false"/>
          <w:color w:val="000000"/>
          <w:sz w:val="28"/>
        </w:rPr>
        <w:t>
      «38) сбор за государственную регистрацию космических объектов и прав на них.».</w:t>
      </w:r>
    </w:p>
    <w:bookmarkEnd w:id="5"/>
    <w:bookmarkStart w:name="z39" w:id="6"/>
    <w:p>
      <w:pPr>
        <w:spacing w:after="0"/>
        <w:ind w:left="0"/>
        <w:jc w:val="both"/>
      </w:pPr>
      <w:r>
        <w:rPr>
          <w:rFonts w:ascii="Times New Roman"/>
          <w:b w:val="false"/>
          <w:i w:val="false"/>
          <w:color w:val="000000"/>
          <w:sz w:val="28"/>
        </w:rPr>
        <w:t>
      7. В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от 10 декабря 2008 года «О налогах и других обязательных платежах в бюджет» (Налоговый кодекс) (Ведомости Парламента Республики Казахстан, 2008 г., № 22-I, 22-II, ст. 112; 2009 г., № 2-3, ст. 16, 18; № 13-14, ст. 63; № 15-16, ст. 74; № 17, ст. 82; № 18, ст. 84; № 23, ст. 100; № 24, ст. 134; 2010 г., № 1-2, ст. 5; № 5, ст. 23; № 7, ст. 28, 29; № 11, ст. 58; № 15, ст. 71; № 17-18, ст. 112; № 22, ст. 130, 132; № 24, ст. 145, 146, 149; 2011 г., № 1, ст. 2, 3; № 2, ст. 21, 25; № 4, ст. 37; № 6, ст. 50; № 11, ст. 102; № 12, ст. 111; № 13, ст. 116; № 14, ст. 117; № 15, ст. 120;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22 июля 2011 года «О внесении изменений и дополнений в некоторые законодательные акты Республики Казахстан по вопросам миграции населения», опубликованный в газетах «Егемен Қазақстан» и «Казахстанская правда» 6 августа 2011 г.):</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подпункт 1)</w:t>
      </w:r>
      <w:r>
        <w:rPr>
          <w:rFonts w:ascii="Times New Roman"/>
          <w:b w:val="false"/>
          <w:i w:val="false"/>
          <w:color w:val="000000"/>
          <w:sz w:val="28"/>
        </w:rPr>
        <w:t xml:space="preserve"> статьи 455 дополнить абзацем седьмым следующего содержания:</w:t>
      </w:r>
      <w:r>
        <w:br/>
      </w:r>
      <w:r>
        <w:rPr>
          <w:rFonts w:ascii="Times New Roman"/>
          <w:b w:val="false"/>
          <w:i w:val="false"/>
          <w:color w:val="000000"/>
          <w:sz w:val="28"/>
        </w:rPr>
        <w:t xml:space="preserve">
      «космических объектов и прав на них;»; </w:t>
      </w:r>
      <w:r>
        <w:br/>
      </w:r>
      <w:r>
        <w:rPr>
          <w:rFonts w:ascii="Times New Roman"/>
          <w:b w:val="false"/>
          <w:i w:val="false"/>
          <w:color w:val="000000"/>
          <w:sz w:val="28"/>
        </w:rPr>
        <w:t>
</w:t>
      </w:r>
      <w:r>
        <w:rPr>
          <w:rFonts w:ascii="Times New Roman"/>
          <w:b w:val="false"/>
          <w:i w:val="false"/>
          <w:color w:val="000000"/>
          <w:sz w:val="28"/>
        </w:rPr>
        <w:t>
      2) таблицу </w:t>
      </w:r>
      <w:r>
        <w:rPr>
          <w:rFonts w:ascii="Times New Roman"/>
          <w:b w:val="false"/>
          <w:i w:val="false"/>
          <w:color w:val="000000"/>
          <w:sz w:val="28"/>
        </w:rPr>
        <w:t>статьи 456</w:t>
      </w:r>
      <w:r>
        <w:rPr>
          <w:rFonts w:ascii="Times New Roman"/>
          <w:b w:val="false"/>
          <w:i w:val="false"/>
          <w:color w:val="000000"/>
          <w:sz w:val="28"/>
        </w:rPr>
        <w:t xml:space="preserve"> дополнить строками 6.1.6. и 6.3.6. следующего содержания: </w:t>
      </w:r>
      <w:r>
        <w:br/>
      </w:r>
      <w:r>
        <w:rPr>
          <w:rFonts w:ascii="Times New Roman"/>
          <w:b w:val="false"/>
          <w:i w:val="false"/>
          <w:color w:val="000000"/>
          <w:sz w:val="28"/>
        </w:rPr>
        <w:t>
      «</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33"/>
        <w:gridCol w:w="10013"/>
        <w:gridCol w:w="1833"/>
      </w:tblGrid>
      <w:tr>
        <w:trPr>
          <w:trHeight w:val="30"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w:t>
            </w:r>
          </w:p>
        </w:tc>
        <w:tc>
          <w:tcPr>
            <w:tcW w:w="10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космических объектов и прав на них</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73"/>
        <w:gridCol w:w="10013"/>
        <w:gridCol w:w="1893"/>
      </w:tblGrid>
      <w:tr>
        <w:trPr>
          <w:trHeight w:val="3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w:t>
            </w:r>
          </w:p>
        </w:tc>
        <w:tc>
          <w:tcPr>
            <w:tcW w:w="10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космических объектов и прав на них</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bl>
    <w:bookmarkStart w:name="z42" w:id="7"/>
    <w:p>
      <w:pPr>
        <w:spacing w:after="0"/>
        <w:ind w:left="0"/>
        <w:jc w:val="both"/>
      </w:pPr>
      <w:r>
        <w:rPr>
          <w:rFonts w:ascii="Times New Roman"/>
          <w:b w:val="false"/>
          <w:i w:val="false"/>
          <w:color w:val="000000"/>
          <w:sz w:val="28"/>
        </w:rPr>
        <w:t>                                                              »;</w:t>
      </w:r>
      <w:r>
        <w:br/>
      </w:r>
      <w:r>
        <w:rPr>
          <w:rFonts w:ascii="Times New Roman"/>
          <w:b w:val="false"/>
          <w:i w:val="false"/>
          <w:color w:val="000000"/>
          <w:sz w:val="28"/>
        </w:rPr>
        <w:t>
      3) строку 1.35. таблицы </w:t>
      </w:r>
      <w:r>
        <w:rPr>
          <w:rFonts w:ascii="Times New Roman"/>
          <w:b w:val="false"/>
          <w:i w:val="false"/>
          <w:color w:val="000000"/>
          <w:sz w:val="28"/>
        </w:rPr>
        <w:t>статьи 471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53"/>
        <w:gridCol w:w="9993"/>
        <w:gridCol w:w="1913"/>
      </w:tblGrid>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9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Деятельность в сфере использования космического</w:t>
            </w:r>
            <w:r>
              <w:br/>
            </w:r>
            <w:r>
              <w:rPr>
                <w:rFonts w:ascii="Times New Roman"/>
                <w:b w:val="false"/>
                <w:i w:val="false"/>
                <w:color w:val="000000"/>
                <w:sz w:val="20"/>
              </w:rPr>
              <w:t>
пространства</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w:t>
            </w:r>
          </w:p>
        </w:tc>
      </w:tr>
    </w:tbl>
    <w:bookmarkStart w:name="z43" w:id="8"/>
    <w:p>
      <w:pPr>
        <w:spacing w:after="0"/>
        <w:ind w:left="0"/>
        <w:jc w:val="both"/>
      </w:pPr>
      <w:r>
        <w:rPr>
          <w:rFonts w:ascii="Times New Roman"/>
          <w:b w:val="false"/>
          <w:i w:val="false"/>
          <w:color w:val="000000"/>
          <w:sz w:val="28"/>
        </w:rPr>
        <w:t>                                                             »;</w:t>
      </w:r>
      <w:r>
        <w:br/>
      </w:r>
      <w:r>
        <w:rPr>
          <w:rFonts w:ascii="Times New Roman"/>
          <w:b w:val="false"/>
          <w:i w:val="false"/>
          <w:color w:val="000000"/>
          <w:sz w:val="28"/>
        </w:rPr>
        <w:t>
      4) </w:t>
      </w:r>
      <w:r>
        <w:rPr>
          <w:rFonts w:ascii="Times New Roman"/>
          <w:b w:val="false"/>
          <w:i w:val="false"/>
          <w:color w:val="000000"/>
          <w:sz w:val="28"/>
        </w:rPr>
        <w:t>подпункт 3)</w:t>
      </w:r>
      <w:r>
        <w:rPr>
          <w:rFonts w:ascii="Times New Roman"/>
          <w:b w:val="false"/>
          <w:i w:val="false"/>
          <w:color w:val="000000"/>
          <w:sz w:val="28"/>
        </w:rPr>
        <w:t xml:space="preserve"> статьи 582 дополнить абзацем пятым следующего содержания:</w:t>
      </w:r>
      <w:r>
        <w:br/>
      </w:r>
      <w:r>
        <w:rPr>
          <w:rFonts w:ascii="Times New Roman"/>
          <w:b w:val="false"/>
          <w:i w:val="false"/>
          <w:color w:val="000000"/>
          <w:sz w:val="28"/>
        </w:rPr>
        <w:t>
      «государственную регистрацию космических объектов и прав на них;».</w:t>
      </w:r>
    </w:p>
    <w:bookmarkEnd w:id="8"/>
    <w:bookmarkStart w:name="z44" w:id="9"/>
    <w:p>
      <w:pPr>
        <w:spacing w:after="0"/>
        <w:ind w:left="0"/>
        <w:jc w:val="both"/>
      </w:pPr>
      <w:r>
        <w:rPr>
          <w:rFonts w:ascii="Times New Roman"/>
          <w:b w:val="false"/>
          <w:i w:val="false"/>
          <w:color w:val="000000"/>
          <w:sz w:val="28"/>
        </w:rPr>
        <w:t>
      8. В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от 18 сентября 2009 года «О здоровье народа и системе здравоохранения» (Ведомости Парламента Республики Казахстан, 2009 г., № 20-21, ст. 89; 2010 г., № 5, ст. 23; № 7, ст. 32; № 15, ст. 71; № 24, ст. 149, 152; 2011 г., № 1, ст. 2, 3; № 2, ст. 21):</w:t>
      </w:r>
      <w:r>
        <w:br/>
      </w:r>
      <w:r>
        <w:rPr>
          <w:rFonts w:ascii="Times New Roman"/>
          <w:b w:val="false"/>
          <w:i w:val="false"/>
          <w:color w:val="000000"/>
          <w:sz w:val="28"/>
        </w:rPr>
        <w:t>
</w:t>
      </w:r>
      <w:r>
        <w:rPr>
          <w:rFonts w:ascii="Times New Roman"/>
          <w:b w:val="false"/>
          <w:i w:val="false"/>
          <w:color w:val="000000"/>
          <w:sz w:val="28"/>
        </w:rPr>
        <w:t xml:space="preserve">
      1) в оглавлении в заголовке статьи 135 после слова «военнослужащим,» дополнить словами «кандидатам в космонавты, космонавтам,»; </w:t>
      </w:r>
      <w:r>
        <w:br/>
      </w:r>
      <w:r>
        <w:rPr>
          <w:rFonts w:ascii="Times New Roman"/>
          <w:b w:val="false"/>
          <w:i w:val="false"/>
          <w:color w:val="000000"/>
          <w:sz w:val="28"/>
        </w:rPr>
        <w:t>
</w:t>
      </w:r>
      <w:r>
        <w:rPr>
          <w:rFonts w:ascii="Times New Roman"/>
          <w:b w:val="false"/>
          <w:i w:val="false"/>
          <w:color w:val="000000"/>
          <w:sz w:val="28"/>
        </w:rPr>
        <w:t>
      2) заголовок и </w:t>
      </w:r>
      <w:r>
        <w:rPr>
          <w:rFonts w:ascii="Times New Roman"/>
          <w:b w:val="false"/>
          <w:i w:val="false"/>
          <w:color w:val="000000"/>
          <w:sz w:val="28"/>
        </w:rPr>
        <w:t>пункт 1</w:t>
      </w:r>
      <w:r>
        <w:rPr>
          <w:rFonts w:ascii="Times New Roman"/>
          <w:b w:val="false"/>
          <w:i w:val="false"/>
          <w:color w:val="000000"/>
          <w:sz w:val="28"/>
        </w:rPr>
        <w:t xml:space="preserve"> статьи 135 после слов «военнослужащим,», «Военнослужащим,» дополнить словами «кандидатам в космонавты, космонавтам,».</w:t>
      </w:r>
    </w:p>
    <w:bookmarkEnd w:id="9"/>
    <w:bookmarkStart w:name="z47" w:id="10"/>
    <w:p>
      <w:pPr>
        <w:spacing w:after="0"/>
        <w:ind w:left="0"/>
        <w:jc w:val="both"/>
      </w:pPr>
      <w:r>
        <w:rPr>
          <w:rFonts w:ascii="Times New Roman"/>
          <w:b w:val="false"/>
          <w:i w:val="false"/>
          <w:color w:val="000000"/>
          <w:sz w:val="28"/>
        </w:rPr>
        <w:t>
      9.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16 апреля 1997 года «О жилищных отношениях» (Ведомости Парламента Республики Казахстан, 1997 г., № 8, ст. 84; 1999 г., № 13, ст. 431; № 23, ст. 921; 2001 г., № 15-16, ст. 228; 2002 г., № 6, ст. 71; 2003 г., № 11, ст. 67; 2004 г., № 14, ст. 82; № 17, ст. 101; № 23, ст. 142; 2006 г., № 16, ст. 103; 2007 г., № 9, ст. 67; № 10, ст. 69; № 15, ст. 106, 108; № 18, ст. 143; 2009 г., № 11-12, ст. 54; № 18, ст. 84; № 24, ст. 122; 2010 г., № 5, ст. 23; № 10, ст. 52; 2011 г., № 1, ст. 2, 3; № 5, ст. 43; № 6, ст. 50; № 10, ст. 86; № 11, ст. 102;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22 июля 2011 года «О внесении изменений и дополнений в некоторые законодательные акты Республики Казахстан по вопросам миграции населения», опубликованный в газетах «Егемен Қазақстан» и «Казахстанская правда» 6 августа 2011 г.;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22 июля 2011 года «О внесении изменений и дополнений в некоторые законодательные акты Республики Казахстан по вопросам жилищных отношений», опубликованный в газетах «Егемен Қазақстан» и «Казахстанская правда» 6 августа 2011 г.):</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подпункт 21)</w:t>
      </w:r>
      <w:r>
        <w:rPr>
          <w:rFonts w:ascii="Times New Roman"/>
          <w:b w:val="false"/>
          <w:i w:val="false"/>
          <w:color w:val="000000"/>
          <w:sz w:val="28"/>
        </w:rPr>
        <w:t xml:space="preserve"> статьи 2 после слова «военнослужащим» дополнить словами «, кандидатам в космонавты, космонавтам»; </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пункт 8</w:t>
      </w:r>
      <w:r>
        <w:rPr>
          <w:rFonts w:ascii="Times New Roman"/>
          <w:b w:val="false"/>
          <w:i w:val="false"/>
          <w:color w:val="000000"/>
          <w:sz w:val="28"/>
        </w:rPr>
        <w:t xml:space="preserve"> статьи 13 дополнить подпунктом 8) следующего содержания: </w:t>
      </w:r>
      <w:r>
        <w:br/>
      </w:r>
      <w:r>
        <w:rPr>
          <w:rFonts w:ascii="Times New Roman"/>
          <w:b w:val="false"/>
          <w:i w:val="false"/>
          <w:color w:val="000000"/>
          <w:sz w:val="28"/>
        </w:rPr>
        <w:t>
      «8) кандидаты в космонавты, космонавты. В случае гибели (смерти) кандидата в космонавты, космонавта, которому было предоставлено жилище, право на его безвозмездное получение переходит к наследникам погибшего (умершего).»;</w:t>
      </w:r>
      <w:r>
        <w:br/>
      </w:r>
      <w:r>
        <w:rPr>
          <w:rFonts w:ascii="Times New Roman"/>
          <w:b w:val="false"/>
          <w:i w:val="false"/>
          <w:color w:val="000000"/>
          <w:sz w:val="28"/>
        </w:rPr>
        <w:t>
</w:t>
      </w:r>
      <w:r>
        <w:rPr>
          <w:rFonts w:ascii="Times New Roman"/>
          <w:b w:val="false"/>
          <w:i w:val="false"/>
          <w:color w:val="000000"/>
          <w:sz w:val="28"/>
        </w:rPr>
        <w:t>
      3) в </w:t>
      </w:r>
      <w:r>
        <w:rPr>
          <w:rFonts w:ascii="Times New Roman"/>
          <w:b w:val="false"/>
          <w:i w:val="false"/>
          <w:color w:val="000000"/>
          <w:sz w:val="28"/>
        </w:rPr>
        <w:t>пункте 1</w:t>
      </w:r>
      <w:r>
        <w:rPr>
          <w:rFonts w:ascii="Times New Roman"/>
          <w:b w:val="false"/>
          <w:i w:val="false"/>
          <w:color w:val="000000"/>
          <w:sz w:val="28"/>
        </w:rPr>
        <w:t xml:space="preserve"> статьи 67:</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3)</w:t>
      </w:r>
      <w:r>
        <w:rPr>
          <w:rFonts w:ascii="Times New Roman"/>
          <w:b w:val="false"/>
          <w:i w:val="false"/>
          <w:color w:val="000000"/>
          <w:sz w:val="28"/>
        </w:rPr>
        <w:t xml:space="preserve"> части первой после слова «военнослужащим» дополнить словами «, кандидатам в космонавты, космонавтам»;</w:t>
      </w:r>
      <w:r>
        <w:br/>
      </w:r>
      <w:r>
        <w:rPr>
          <w:rFonts w:ascii="Times New Roman"/>
          <w:b w:val="false"/>
          <w:i w:val="false"/>
          <w:color w:val="000000"/>
          <w:sz w:val="28"/>
        </w:rPr>
        <w:t>
</w:t>
      </w:r>
      <w:r>
        <w:rPr>
          <w:rFonts w:ascii="Times New Roman"/>
          <w:b w:val="false"/>
          <w:i w:val="false"/>
          <w:color w:val="000000"/>
          <w:sz w:val="28"/>
        </w:rPr>
        <w:t>
      часть вторую после слова «военнослужащим» дополнить словами «, кандидатам в космонавты, космонавтам»;</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подпункт 10)</w:t>
      </w:r>
      <w:r>
        <w:rPr>
          <w:rFonts w:ascii="Times New Roman"/>
          <w:b w:val="false"/>
          <w:i w:val="false"/>
          <w:color w:val="000000"/>
          <w:sz w:val="28"/>
        </w:rPr>
        <w:t xml:space="preserve"> статьи 68 после слов «воинской службы,» дополнить словами «при подготовке или осуществлении полета в космическое пространство,»; </w:t>
      </w:r>
      <w:r>
        <w:br/>
      </w:r>
      <w:r>
        <w:rPr>
          <w:rFonts w:ascii="Times New Roman"/>
          <w:b w:val="false"/>
          <w:i w:val="false"/>
          <w:color w:val="000000"/>
          <w:sz w:val="28"/>
        </w:rPr>
        <w:t>
</w:t>
      </w:r>
      <w:r>
        <w:rPr>
          <w:rFonts w:ascii="Times New Roman"/>
          <w:b w:val="false"/>
          <w:i w:val="false"/>
          <w:color w:val="000000"/>
          <w:sz w:val="28"/>
        </w:rPr>
        <w:t>
      5) в </w:t>
      </w:r>
      <w:r>
        <w:rPr>
          <w:rFonts w:ascii="Times New Roman"/>
          <w:b w:val="false"/>
          <w:i w:val="false"/>
          <w:color w:val="000000"/>
          <w:sz w:val="28"/>
        </w:rPr>
        <w:t>статье 74</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подпункт 3) части первой </w:t>
      </w:r>
      <w:r>
        <w:rPr>
          <w:rFonts w:ascii="Times New Roman"/>
          <w:b w:val="false"/>
          <w:i w:val="false"/>
          <w:color w:val="000000"/>
          <w:sz w:val="28"/>
        </w:rPr>
        <w:t>пункта 2</w:t>
      </w:r>
      <w:r>
        <w:rPr>
          <w:rFonts w:ascii="Times New Roman"/>
          <w:b w:val="false"/>
          <w:i w:val="false"/>
          <w:color w:val="000000"/>
          <w:sz w:val="28"/>
        </w:rPr>
        <w:t xml:space="preserve"> после слова «военнослужащих» дополнить словами «, кандидатов в космонавты, космонавтов»;</w:t>
      </w:r>
      <w:r>
        <w:br/>
      </w:r>
      <w:r>
        <w:rPr>
          <w:rFonts w:ascii="Times New Roman"/>
          <w:b w:val="false"/>
          <w:i w:val="false"/>
          <w:color w:val="000000"/>
          <w:sz w:val="28"/>
        </w:rPr>
        <w:t>
</w:t>
      </w:r>
      <w:r>
        <w:rPr>
          <w:rFonts w:ascii="Times New Roman"/>
          <w:b w:val="false"/>
          <w:i w:val="false"/>
          <w:color w:val="000000"/>
          <w:sz w:val="28"/>
        </w:rPr>
        <w:t>
      6) в </w:t>
      </w:r>
      <w:r>
        <w:rPr>
          <w:rFonts w:ascii="Times New Roman"/>
          <w:b w:val="false"/>
          <w:i w:val="false"/>
          <w:color w:val="000000"/>
          <w:sz w:val="28"/>
        </w:rPr>
        <w:t>пункте 3</w:t>
      </w:r>
      <w:r>
        <w:rPr>
          <w:rFonts w:ascii="Times New Roman"/>
          <w:b w:val="false"/>
          <w:i w:val="false"/>
          <w:color w:val="000000"/>
          <w:sz w:val="28"/>
        </w:rPr>
        <w:t xml:space="preserve"> статьи 101:</w:t>
      </w:r>
      <w:r>
        <w:br/>
      </w:r>
      <w:r>
        <w:rPr>
          <w:rFonts w:ascii="Times New Roman"/>
          <w:b w:val="false"/>
          <w:i w:val="false"/>
          <w:color w:val="000000"/>
          <w:sz w:val="28"/>
        </w:rPr>
        <w:t>
</w:t>
      </w:r>
      <w:r>
        <w:rPr>
          <w:rFonts w:ascii="Times New Roman"/>
          <w:b w:val="false"/>
          <w:i w:val="false"/>
          <w:color w:val="000000"/>
          <w:sz w:val="28"/>
        </w:rPr>
        <w:t>
      абзац первый части первой после слов «государственных предприятий,» дополнить словами «кандидаты в космонавты, космонавты,»;</w:t>
      </w:r>
      <w:r>
        <w:br/>
      </w:r>
      <w:r>
        <w:rPr>
          <w:rFonts w:ascii="Times New Roman"/>
          <w:b w:val="false"/>
          <w:i w:val="false"/>
          <w:color w:val="000000"/>
          <w:sz w:val="28"/>
        </w:rPr>
        <w:t>
</w:t>
      </w:r>
      <w:r>
        <w:rPr>
          <w:rFonts w:ascii="Times New Roman"/>
          <w:b w:val="false"/>
          <w:i w:val="false"/>
          <w:color w:val="000000"/>
          <w:sz w:val="28"/>
        </w:rPr>
        <w:t>
      дополнить частью второй следующего содержания:</w:t>
      </w:r>
      <w:r>
        <w:br/>
      </w:r>
      <w:r>
        <w:rPr>
          <w:rFonts w:ascii="Times New Roman"/>
          <w:b w:val="false"/>
          <w:i w:val="false"/>
          <w:color w:val="000000"/>
          <w:sz w:val="28"/>
        </w:rPr>
        <w:t>
      «Кандидаты в космонавты, космонавты, имеющие стаж работы в сфере космической деятельности более пятнадцати лет, имеют право приватизировать жилище безвозмездно.».</w:t>
      </w:r>
    </w:p>
    <w:bookmarkEnd w:id="10"/>
    <w:bookmarkStart w:name="z59" w:id="11"/>
    <w:p>
      <w:pPr>
        <w:spacing w:after="0"/>
        <w:ind w:left="0"/>
        <w:jc w:val="both"/>
      </w:pPr>
      <w:r>
        <w:rPr>
          <w:rFonts w:ascii="Times New Roman"/>
          <w:b w:val="false"/>
          <w:i w:val="false"/>
          <w:color w:val="000000"/>
          <w:sz w:val="28"/>
        </w:rPr>
        <w:t>
      10.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3 апреля 2002 года «О промышленной безопасности на опасных производственных объектах» (Ведомости Парламента Республики Казахстан, 2002 г., № 7-8, ст. 77; 2004 г., № 23, ст. 142; 2006 г., № 3, ст. 22; № 24, ст. 148; 2007 г., № 20, ст. 152; 2008 г., № 6-7, ст. 27; № 21, ст. 97; 2009 г., № 18, ст. 84; 2010 г., № 5, ст. 23; № 9, ст. 44; 2011 г., № 1, ст. 2, 7; № 11, ст. 102):</w:t>
      </w:r>
      <w:r>
        <w:br/>
      </w:r>
      <w:r>
        <w:rPr>
          <w:rFonts w:ascii="Times New Roman"/>
          <w:b w:val="false"/>
          <w:i w:val="false"/>
          <w:color w:val="000000"/>
          <w:sz w:val="28"/>
        </w:rPr>
        <w:t>
</w:t>
      </w:r>
      <w:r>
        <w:rPr>
          <w:rFonts w:ascii="Times New Roman"/>
          <w:b w:val="false"/>
          <w:i w:val="false"/>
          <w:color w:val="000000"/>
          <w:sz w:val="28"/>
        </w:rPr>
        <w:t>
      в преамбуле:</w:t>
      </w:r>
      <w:r>
        <w:br/>
      </w:r>
      <w:r>
        <w:rPr>
          <w:rFonts w:ascii="Times New Roman"/>
          <w:b w:val="false"/>
          <w:i w:val="false"/>
          <w:color w:val="000000"/>
          <w:sz w:val="28"/>
        </w:rPr>
        <w:t>
</w:t>
      </w:r>
      <w:r>
        <w:rPr>
          <w:rFonts w:ascii="Times New Roman"/>
          <w:b w:val="false"/>
          <w:i w:val="false"/>
          <w:color w:val="000000"/>
          <w:sz w:val="28"/>
        </w:rPr>
        <w:t>
      слова «и космического пространства» исключить.</w:t>
      </w:r>
    </w:p>
    <w:bookmarkEnd w:id="11"/>
    <w:bookmarkStart w:name="z62" w:id="12"/>
    <w:p>
      <w:pPr>
        <w:spacing w:after="0"/>
        <w:ind w:left="0"/>
        <w:jc w:val="both"/>
      </w:pPr>
      <w:r>
        <w:rPr>
          <w:rFonts w:ascii="Times New Roman"/>
          <w:b w:val="false"/>
          <w:i w:val="false"/>
          <w:color w:val="000000"/>
          <w:sz w:val="28"/>
        </w:rPr>
        <w:t>
      11.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6 января 2011 года «О государственном контроле и надзоре в Республике Казахстан» (Ведомости Парламента Республики Казахстан, 2011 г., № 1, ст. 1; № 2, ст. 26; № 11, ст. 102; № 15, ст. 120):</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1</w:t>
      </w:r>
      <w:r>
        <w:rPr>
          <w:rFonts w:ascii="Times New Roman"/>
          <w:b w:val="false"/>
          <w:i w:val="false"/>
          <w:color w:val="000000"/>
          <w:sz w:val="28"/>
        </w:rPr>
        <w:t xml:space="preserve"> приложения к указанному Закону дополнить подпунктом 92-1) следующего содержания:</w:t>
      </w:r>
      <w:r>
        <w:br/>
      </w:r>
      <w:r>
        <w:rPr>
          <w:rFonts w:ascii="Times New Roman"/>
          <w:b w:val="false"/>
          <w:i w:val="false"/>
          <w:color w:val="000000"/>
          <w:sz w:val="28"/>
        </w:rPr>
        <w:t>
      «92-1) в области космической деятельности;».</w:t>
      </w:r>
    </w:p>
    <w:bookmarkEnd w:id="12"/>
    <w:bookmarkStart w:name="z64" w:id="13"/>
    <w:p>
      <w:pPr>
        <w:spacing w:after="0"/>
        <w:ind w:left="0"/>
        <w:jc w:val="both"/>
      </w:pPr>
      <w:r>
        <w:rPr>
          <w:rFonts w:ascii="Times New Roman"/>
          <w:b w:val="false"/>
          <w:i w:val="false"/>
          <w:color w:val="000000"/>
          <w:sz w:val="28"/>
        </w:rPr>
        <w:t>
      </w:t>
      </w:r>
      <w:r>
        <w:rPr>
          <w:rFonts w:ascii="Times New Roman"/>
          <w:b/>
          <w:i w:val="false"/>
          <w:color w:val="000000"/>
          <w:sz w:val="28"/>
        </w:rPr>
        <w:t>Статья 2</w:t>
      </w:r>
      <w:r>
        <w:rPr>
          <w:rFonts w:ascii="Times New Roman"/>
          <w:b w:val="false"/>
          <w:i w:val="false"/>
          <w:color w:val="000000"/>
          <w:sz w:val="28"/>
        </w:rPr>
        <w:t>. Настоящий Закон вводится в действие по истечении двадцати одного календарного дня после его первого официального опубликования.</w:t>
      </w:r>
    </w:p>
    <w:bookmarkEnd w:id="13"/>
    <w:p>
      <w:pPr>
        <w:spacing w:after="0"/>
        <w:ind w:left="0"/>
        <w:jc w:val="both"/>
      </w:pPr>
      <w:r>
        <w:rPr>
          <w:rFonts w:ascii="Times New Roman"/>
          <w:b w:val="false"/>
          <w:i/>
          <w:color w:val="000000"/>
          <w:sz w:val="28"/>
        </w:rPr>
        <w:t>      Президент</w:t>
      </w:r>
      <w:r>
        <w:br/>
      </w:r>
      <w:r>
        <w:rPr>
          <w:rFonts w:ascii="Times New Roman"/>
          <w:b w:val="false"/>
          <w:i w:val="false"/>
          <w:color w:val="000000"/>
          <w:sz w:val="28"/>
        </w:rPr>
        <w:t>
</w:t>
      </w:r>
      <w:r>
        <w:rPr>
          <w:rFonts w:ascii="Times New Roman"/>
          <w:b w:val="false"/>
          <w:i/>
          <w:color w:val="000000"/>
          <w:sz w:val="28"/>
        </w:rPr>
        <w:t>      Республики Казахстан                       Н. Назарбаев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