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386a" w14:textId="3e53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телерадиовещании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января 2012 года № 545-IV.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Утрачивает силу Законом Республики Казахстан от 19.06.2024 </w:t>
      </w:r>
      <w:r>
        <w:rPr>
          <w:rFonts w:ascii="Times New Roman"/>
          <w:b w:val="false"/>
          <w:i w:val="false"/>
          <w:color w:val="ff0000"/>
          <w:sz w:val="28"/>
        </w:rPr>
        <w:t>№ 93-VIII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000000"/>
          <w:sz w:val="28"/>
        </w:rPr>
        <w:t>ст.43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области телерадиовещания, права и обязанности субъектов телерадиовещания.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3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 – физическое или юридическое лицо, заключившее с оператором телерадиовещания договор на получение услуг телерадиовещания;</w:t>
      </w:r>
    </w:p>
    <w:bookmarkEnd w:id="3"/>
    <w:bookmarkStart w:name="z3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детская телепрограмма – телепрограмма, предназначенная для детей в возрасте до 12 лет, имеющая характерный для данной возрастной группы сюжет;</w:t>
      </w:r>
    </w:p>
    <w:bookmarkEnd w:id="4"/>
    <w:bookmarkStart w:name="z3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образовательная телепрограмма – телепрограмма, предназначенная для широкого круга лиц, содержание которой направлено на обучение телезрителя в системе конкретных знаний в той или иной области науки, культуры, производства, искусства и социальной жизни;</w:t>
      </w:r>
    </w:p>
    <w:bookmarkEnd w:id="5"/>
    <w:bookmarkStart w:name="z3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распространитель индивидуальных спутниковых и эфирных приемных устройств – физическое или юридическое лицо, распространяющее карты условного доступа к услугам операторов телерадиовещания, оборудование, предназначенное для индивидуального приема теле-, радиосигнала операторов телерадиовещания, имеющих лицензию в сфере телерадиовещания и обладающих собственными спутниковыми системами вещания на территории Республики Казахстан;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индивидуальное спутниковое и эфирное приемное устройство – оборудование (аппаратура приемная для телевизионной связи), предназначенное для индивидуального приема теле-, радиосигнала;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многоканальная передача звукового сопровождения – передача двух и более звуковых сопровождений в телепрограмме, предоставляющая абоненту возможность выбора языка просмотра;</w:t>
      </w:r>
    </w:p>
    <w:bookmarkEnd w:id="8"/>
    <w:bookmarkStart w:name="z3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религиозная телепрограмма – телепрограмма, направленная на информирование и повышение грамотности населения по вопросам религиозной сферы;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теле-, радиоканал свободного доступа – теле-, радиоканал, распространяемый посредством цифрового эфирного и спутникового телерадиовещания для неограниченного круга лиц без взимания платы за право просмотра;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многоканальное вещание – телекоммуникационная система, предназначенная для распространения пакетов теле-, радиоканалов;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государственная радиочастотная служба – республиканское государственное предприятие на праве хозяйственного ведения, созданное по решению Правительства Республики Казахстан;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обязательный теле-, радиоканал – теле-, радиоканал, входящий в соответствующий перечень, утвержденный уполномоченным органом, обязательный для распространения посредством многоканального вещания на всей территории Республики Казахстан;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отечественный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телерадиокомпаниями Республики Казахстан в соответствии с сеткой вещания для последующей трансляции и (или) ретрансляции;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отечественные теле-, радиопрограммы – теле-, радиопрограммы, созданные теле-, радиокомпаниями или физическими и юридическими лицами, зарегистрированными на территории Республики Казахстан и осуществляющими свою деятельность на территории Республики Казахстан и за ее пределами;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ретрансляция – прием и одновременное либо в записи распространение теле-, радиопрограмм, теле-, радиоканалов с использованием технических средств телекоммуникаций и в сетях телекоммуникаций;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субтитры – способ распространения информации, содержащейся в телепрограмме, посредством текстового дублирования звукового сопровождения оригинала телепрограммы;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телевизионная абонентская приставка – отдельное техническое средство, предназначенное для приема абонентом цифрового теле-, радиосигнала;</w:t>
      </w:r>
    </w:p>
    <w:bookmarkEnd w:id="18"/>
    <w:bookmarkStart w:name="z3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телегазета – электронная полная версия периодического печатного издания, распространяемая в сетях телекоммуникаций операторами телерадиовещания для потребителя;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 (или) ретрансляции;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пакет теле-, радиоканалов – совокупность теле-, радиоканалов, сформированных оператором телерадиовещания для распространения посредством многоканального вещания в сетях телекоммуникаций;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распространение теле-, радиоканалов – доведение до потребителя теле-, радиопрограмм с использованием технических средств телекоммуникаций и в сетях телекоммуникаций;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свидетельство о постановке на учет теле-, радиоканала – документ установленной формы, выдаваемый уполномоченным органом теле-, радиокомпании и разрешающий распространение теле-, радиоканала на территории Республики Казахстан;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теле-, радиопрограмма –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теле-, радиокомпания – физическое или юридическое лицо, являющееся собственником теле-, радиоканала, или его филиал (представительство), получившее свидетельство о постановке на учет теле-, радиоканала;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телерадиовещание – формирование и (или) распространение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виде;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услуга телерадиовещания – это прием, обработка, хранение, передача, доставка теле-, радиопрограмм до абонента;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оператор телерадиовещания – физическое или юридическое лицо, получившее лицензию для занятия деятельностью по распространению теле-, радиоканалов;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технические средства телерадиовещания – совокупность радиоэлектронных средств и приемо-передающих технических устройств, обеспечивающих производство, формирование, распространение и (или) прием теле-, радиоканалов и теле-, радиопрограмм;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технические средства телекоммуникаций – технические устройства, позволяющие формировать, принимать, обрабатывать и передавать теле-, радиосигналы;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уполномоченный орган в области телерадиовещания (далее – уполномоченный орган) – государственный орган, осуществляющий государственное регулирование в области телерадиовещания;</w:t>
      </w:r>
    </w:p>
    <w:bookmarkEnd w:id="31"/>
    <w:bookmarkStart w:name="z1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уполномоченный орган в области технического сопровождения телерадиовещания – государственный орган, осуществляющий государственное регулирование в области технического сопровождения телерадиовещания;</w:t>
      </w:r>
    </w:p>
    <w:bookmarkEnd w:id="32"/>
    <w:bookmarkStart w:name="z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трансляция – первичное распространение сигнала теле-, радиоканалов с использованием технических средств телекоммуникаций и в сетях телекоммуникаций;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национальная сеть телерадиовещания – система технических средств и каналов связи, находящихся в собственности государства, обеспечивающих распространение теле-, радиосигналов на территории Республики Казахстан;</w:t>
      </w:r>
    </w:p>
    <w:bookmarkEnd w:id="34"/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сетка вещания – перечень, последовательность, наименование, время выхода в эфир теле-, радиопрограмм, отображающие основные направления программной концепции вещания на конкретный период;</w:t>
      </w:r>
    </w:p>
    <w:bookmarkEnd w:id="35"/>
    <w:bookmarkStart w:name="z3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карта условного доступа – устройство, содержащее идентификатор индивидуальных спутниковых и эфирных приемных устройств, обеспечивающее доступ абонента к услугам оператора телерадиовещания;</w:t>
      </w:r>
    </w:p>
    <w:bookmarkEnd w:id="36"/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теле-, радиоканал условного доступа – теле-, радиоканал, распространяемый операторами телерадиовещания на территории Республики Казахстан для неограниченного круга лиц, право просмотра которого обеспечивается на основе возмездного договора.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Сфера действия настоящего Закона</w:t>
      </w:r>
    </w:p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Действие настоящего Закона распространяется на физические и юридические лица, осуществляющие свою деятельность в области телерадиовещания на территории Республики Казахстан.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Закона применяются также к иностранным физическим и юридическим лицам, осуществляющим свою деятельность в области телерадиовещания на территории Республики Казахстан.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телерадиовещании</w:t>
      </w:r>
    </w:p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телерадиовещании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1"/>
    <w:bookmarkStart w:name="z3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 ТЕЛЕРАДИОВЕЩАНИЯ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Основные принципы государственного регулирования в области телерадиовещания</w:t>
      </w:r>
    </w:p>
    <w:bookmarkStart w:name="z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государственного регулирования деятельности в области телерадиовещания являются: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конституционных гарантий прав на свободное получение информации и распространение любыми, не запрещенными законами, способами свободу слова и творчества;</w:t>
      </w:r>
    </w:p>
    <w:bookmarkEnd w:id="44"/>
    <w:bookmarkStart w:name="z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информационной безопасности личности, общества и государства при использовании услуг телерадиовещания;</w:t>
      </w:r>
    </w:p>
    <w:bookmarkEnd w:id="45"/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равенство прав физических и юридических лиц на участие в деятельности в области телерадиовещания;</w:t>
      </w:r>
    </w:p>
    <w:bookmarkEnd w:id="46"/>
    <w:bookmarkStart w:name="z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прав и законных интересов потребителей услуг телерадиовещания, физических и юридических лиц, осуществляющих деятельность в области телерадиовещания;</w:t>
      </w:r>
    </w:p>
    <w:bookmarkEnd w:id="47"/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добросовестная конкуренция, выражающаяся в обеспечении равных возможностей для развития отрасли телерадиовещания независимо от форм собственности;</w:t>
      </w:r>
    </w:p>
    <w:bookmarkEnd w:id="48"/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безопасности, надежности и качества в области телерадиовещания на основе национальных стандартов на территории Республики Казахстан в области телерадиовещания;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условий для развития отечественных теле-, радиоканалов, производства и трансляции отечественных теле-, радиопрограмм;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внедрению новейших технологий в области телерадиовещания;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гласность и прозрачность деятельности в области телерадиовещания.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Государственное регулирование и контроль в области телерадиовещания</w:t>
      </w:r>
    </w:p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регулирование в области телерадиовещания осуществляется посредством правового обеспечения, лицензирования, постановки на учет и контроля за соблюдением законодательства Республики Казахстан.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за соблюдением законодательства Республики Казахстан о телерадиовещании осуществляется уполномоченным органом, уполномоченным органом в области технического сопровождения телерадиовещания и местными исполнительными органами областей, городов республиканского значения и столицы, районов (городов областного значения).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за соблюдением законодательства Республики Казахстан о телерадиовещании осуществляется в форме проверки, профилактического контроля с посещением субъекта (объекта) контроля и профилактического контроля без посещения субъекта (объекта) контроля.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 Профилактический контроль без посещения субъекта (объекта) контроля осуществляется в соответствии с Предпринимательским кодексом Республики Казахстан и настоящим Законом.</w:t>
      </w:r>
    </w:p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контроля за соблюдением законодательства Республики Казахстан о телерадиовещании в части соблюдения требований, предусмотренных статьей 31 настоящего Закона, осуществляется уполномоченным органом в области технического сопровождения телерадиовещания с привлечением государственной радиочастотной службы.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5-1. Профилактический контроль без посещения субъекта (объекта) контроля</w:t>
      </w:r>
    </w:p>
    <w:bookmarkStart w:name="z6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контроль без посещения субъекта (объекта) контроля проводится уполномоченным органом и уполномоченным органом в области технического сопровождения телерадиовещания, а также местными исполнительными органами областей, городов республиканского значения и столицы, районов (городов областного значения) путем сопоставления сведений, полученных из различных источников информации, по их деятельности.</w:t>
      </w:r>
    </w:p>
    <w:bookmarkEnd w:id="57"/>
    <w:bookmarkStart w:name="z6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контроля являются теле-, радиокомпании, операторы телерадиовещания и распространители индивидуальных спутниковых и эфирных приемных устройств. </w:t>
      </w:r>
    </w:p>
    <w:bookmarkEnd w:id="58"/>
    <w:bookmarkStart w:name="z6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bookmarkEnd w:id="59"/>
    <w:bookmarkStart w:name="z61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выявления нарушений по результатам профилактического контроля без посещения субъекта (объекта) контроля в действиях (бездействии) субъекта контроля оформляется и направляется рекомендация в срок не позднее пяти рабочих дней со дня выявления нарушений.</w:t>
      </w:r>
    </w:p>
    <w:bookmarkEnd w:id="60"/>
    <w:bookmarkStart w:name="z6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Рекомендация должна быть вручена субъекту контроля лично под роспись или иным способом, подтверждающим факты отправки и получения рекомендации.</w:t>
      </w:r>
    </w:p>
    <w:bookmarkEnd w:id="61"/>
    <w:bookmarkStart w:name="z61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Рекомендация, направленная одним из нижеперечисленных способов, считается врученной в следующих случаях:</w:t>
      </w:r>
    </w:p>
    <w:bookmarkEnd w:id="62"/>
    <w:bookmarkStart w:name="z61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нарочно – с даты отметки в рекомендации о получении; </w:t>
      </w:r>
    </w:p>
    <w:bookmarkEnd w:id="63"/>
    <w:bookmarkStart w:name="z6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с даты уведомления о получении почтового отправления заказным письмом;</w:t>
      </w:r>
    </w:p>
    <w:bookmarkEnd w:id="64"/>
    <w:bookmarkStart w:name="z6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электронным способом – с даты отправки на электронный адрес субъекта контроля, указанный в письме при запросе.</w:t>
      </w:r>
    </w:p>
    <w:bookmarkEnd w:id="65"/>
    <w:bookmarkStart w:name="z6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bookmarkEnd w:id="66"/>
    <w:bookmarkStart w:name="z6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контроля в случае несогласия с нарушениями, указанными в рекомендации, вправе направить в уполномоченный орган или уполномоченный орган в области технического сопровождения телерадиовещания, направивший рекомендацию, возражение в течение пяти рабочих дней со дня, следующего за днем вручения рекомендации.</w:t>
      </w:r>
    </w:p>
    <w:bookmarkEnd w:id="67"/>
    <w:bookmarkStart w:name="z6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bookmarkEnd w:id="68"/>
    <w:bookmarkStart w:name="z6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Профилактический контроль без посещения субъекта (объекта) контроля проводится не чаще одного раза в неделю.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5-1 в соответствии с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30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</w:t>
      </w:r>
    </w:p>
    <w:bookmarkStart w:name="z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70"/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развития государственной политики в области телерадиовещания;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- 10)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11) исключен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национального оператора в области телерадиовещания;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уполномоченных органов</w:t>
      </w:r>
    </w:p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области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центральных и местных исполнительных органов по вопросам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государственный контроль за соблюдением законодательства Республики Казахстан о телерадиовещании, за исключением случаев, предусмотренных подпунктами 3) и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осуществляет экспертизу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утверждает правила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эфирного и спутникового телерадиовещания, а также аналогового телерадиовещания);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проводит конкурсы по распределению полос частот, радиочастот (радиочастотных каналов) для целей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организует, проводит конкурсы по формированию и утверждению перечня обязательных теле-, радиоканалов;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и проводит конкурсы по формированию и утверждению перечня теле-, радиоканалов свободного доступа, распространяемых национальным оператором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деятельности в области телерадиовещания в порядке, установленном Законом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соблюдением лицензиатом требований,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учет, переучет иностранных теле-, радиоканалов, распространяемых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в пределах своей компетенции нормативные правовые и нормативные технические акты в области телерадиовещания, в том числе правила оказания услуг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количество обязательных теле-, радиоканалов в зависимости от распространения в многоканальном вещании;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перечень обязательных теле-, радиоканалов;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утверждает перечень теле-, радиоканалов свободного доступа, распространяемых национальным оператором;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постановку на учет, переучет отечественных теле-, радиоканалов;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квалификационные требования, предъявляемые при лицензировании деятельности в области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правила проведения конкурса по формированию перечня обязательных теле-, радиоканалов;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правила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распределения полос частот, радиочастот (радиочастотных каналов) для целей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утверждает положение и вносит предложения в состав Комиссии по вопросам развития телерадиовещания;</w:t>
      </w:r>
    </w:p>
    <w:bookmarkStart w:name="z33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выдает предписания при выявлении нарушений требований законодательства Республики Казахстан о телерадиовещании;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иные функции, предусмотренные Конституцией, законами Республики Казахстан, актами Президента Республики Казахстан и Правительства Республики Казахстан. </w:t>
      </w:r>
    </w:p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технического сопровождения телерадиовещания: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национального оператора телерадиовещания в части внедрения цифрового эфирного вещания;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соблюдением технических параметров качества телерадиовещания и национальных стандартов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утверждает технические параметры качества телерадиовещания и методику измерения технических параметров качества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в пределах своей компетенции нормативные правовые и нормативные технические акты в области телерадиовещания, в том числе правила технической эксплуатации систем телерадиовещания, правила проведения контроля качества телерадиовещания, правила присоединения технических средств теле-, радиокомпаний к сетям операторов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законодательства Республики Казахстан о телерадиовещании в части соблюдения технических требований к средствам телерадиовещания;</w:t>
      </w:r>
    </w:p>
    <w:bookmarkStart w:name="z33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выдает предписания при выявлении нарушений требований законодательства Республики Казахстан о телерадиовещании;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6) исключен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7) исключен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функции, предусмотренные Конституцией,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Конституционного Закона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от 30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местных представительных и исполнительных органов областей, городов республиканского значения и столицы, района (города областного значения)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государственных и общественных интересов в области благоустройства населенных пунктов, содержания жилого дома (жилого здания), иных зданий и сооружений местные представительные органы областей, городов республиканского значения и столицы, района (города областного значения) по представлению местных исполнительных органов областей, городов республиканского значения и столицы, района (города областного значения) устанавливают требования по размещению индивидуальных спутниковых и эфирных приемных устройств, кабельных коммуникаций в жилых комплексах на территории соответствующей административно-территориальной единицы в соответствии с типовыми правилами, установленными уполномоченным органом по делам архитектуры, градостроительства и строительства.</w:t>
      </w:r>
    </w:p>
    <w:bookmarkEnd w:id="77"/>
    <w:bookmarkStart w:name="z6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Местные исполнительные органы областей, городов республиканского значения и столицы, районов (городов областного значения) осуществляют государственный контроль за соблюдением требования по запрету распространения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2. Исключен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Государственная монополия в области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9 исключена Законом РК от 28.12.2017 </w:t>
      </w:r>
      <w:r>
        <w:rPr>
          <w:rFonts w:ascii="Times New Roman"/>
          <w:b w:val="false"/>
          <w:i w:val="false"/>
          <w:color w:val="ff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Язык теле-, радиопрограмм</w:t>
      </w:r>
    </w:p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Теле-, радиопрограммы отечественных теле-, радиоканалов распространяются на казахском и других языках.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Еженедельный объем теле-, радиопрограмм на казахском языке по времени не должен быть менее суммарного объема теле-, радиопрограмм на других языках.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теле-, радиопрограмм на казахском языке в интервалах времени продолжительностью шесть часов каждый, исчисляемый с ноля часов местного времени, не должен быть менее суммарного объема теле-, радиопрограмм на других языках.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телепрограмм и фильмов в виде субтитров при распространении на телеканалах не учитывается в общий объем телепрограмм на казахском языке.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Телеканалы, использующие многоканальную передачу звукового сопровождения, должны использовать основное звуковое сопровождение на казахском языке.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настоящей статьи не распространяются на иностранные теле-, радиоканалы, прошедшие процедуру постановки на учет в соответствии со статьей 19 настоящего Закона.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Трансляция отечественных теле-, радиоканалов на зарубежную аудиторию осуществляется на казахском и других языках.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Комиссия по вопросам развития телерадиовещания</w:t>
      </w:r>
    </w:p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учета и защиты общественных интересов в области телерадиовещания, а также удовлетворения потребностей населения в теле-, радиоканалах при уполномоченном органе создается консультативно-совещательный орган – Комиссия по вопросам развития телерадиовещания.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Комиссии по вопросам развития телерадиовещания осуществляется на основе прозрачности и открытости при обсуждении и решении вопросов, входящих в ее компетенцию. Все решения и заключения, принимаемые уполномоченным органом по рекомендации Комиссии по развитию телерадиовещания, подлежат опубликованию в официальных средствах массовой информации.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Комиссии по вопросам развития телерадиовещания являются: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реализации государственной политики в области телерадиовещания, формированию и размещению социальной рекламы на обязательных теле-, радиоканалах;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заявок претендентов на участие в конкурсе по формированию перечня теле-, радиоканалов свободного доступа в многоканальном вещании и разработка рекомендаций по определению победителей;</w:t>
      </w:r>
    </w:p>
    <w:bookmarkEnd w:id="90"/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заявок претендентов на участие в конкурсе по формированию перечня обязательных теле-, радиоканалов в многоканальном вещании и разработка рекомендаций по определению победителей;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заявок претендентов на участие в конкурсе по распределению полос частот, радиочастот (радиочастотных каналов) для целей телерадиовещания и разработка рекомендаций по определению победителей с учетом их технических и финансовых предложений;</w:t>
      </w:r>
    </w:p>
    <w:bookmarkEnd w:id="92"/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рекомендаций по итогам заслушивания национального оператора.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утверждает Положение о Комиссии по вопросам развития телерадиовещания и ее состав.</w:t>
      </w:r>
    </w:p>
    <w:bookmarkEnd w:id="94"/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Комиссии по вопросам развития телерадиовещания является уполномоченный орган, осуществляющий организационно-техническое обеспечение работы Комиссии.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08.01.2019 </w:t>
      </w:r>
      <w:r>
        <w:rPr>
          <w:rFonts w:ascii="Times New Roman"/>
          <w:b w:val="false"/>
          <w:i w:val="false"/>
          <w:color w:val="000000"/>
          <w:sz w:val="28"/>
        </w:rPr>
        <w:t>№ 215-VІ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Формирование перечня обязательных теле-, радиоканалов</w:t>
      </w:r>
    </w:p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прав физических лиц на информацию, свободу слова, выражение мнения и развития плюрализма мнений, а также сохранения и обеспечения единого информационного пространства Республики Казахстан, освещения государственной политики в сфере социально-экономического развития республики, сохранения и развития культурного наследия страны формируется перечень обязательных теле-, радиоканалов, составляющий совокупность культурной, научно-образовательной, познавательно-просветительской и другой социально значимой информации и обязательный к распространению на всей территории Республики Казахстан.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обязательных теле-, радиоканалов в зависимости от распространения в многоканальном вещании формируется на конкурсной основе в порядке, определенном уполномоченным органом.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 проведении конкурса по формированию перечня обязательных теле-, радиоканалов принимает уполномоченный орган. Данное решение публикуется в официальных средствах массовой информации и на интернет-ресурсе уполномоченного органа.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Рассмотрение заявок теле-, радиокомпаний на участие в конкурсе и выработка предложений по формированию перечня обязательных теле-, радиоканалов осуществляются Комиссией по вопросам развития телерадиовещания.</w:t>
      </w:r>
    </w:p>
    <w:bookmarkEnd w:id="99"/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рекомендациям Комиссии по вопросам развития телерадиовещания уполномоченный орган утверждает перечень обязательных теле-, радиоканалов.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перечня обязательных теле-, радиоканалов осуществляется не более одного раза в год.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Формирование перечня теле-, радиоканалов свободного доступа</w:t>
      </w:r>
    </w:p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теле-, радиоканалов свободного доступа, распространяемых национальным оператором телерадиовещания, формируется из:</w:t>
      </w:r>
    </w:p>
    <w:bookmarkEnd w:id="102"/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теле-, радиоканалов, включенных в пакет телеканалов цифрового эфирного телерадиовещания в соответствии с пунктом 4 статьи 42 настоящего Закона;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теле-, радиоканалов, сформированных в соответствии с пунктом 2 настоящей статьи.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перечня теле-, радиоканалов свободного доступа, распространяемых национальным оператором телерадиовещания по рекомендации Комиссии по вопросам развития телерадиовещания, осуществляется на конкурсной основе в порядке, определенном уполномоченным органом.</w:t>
      </w:r>
    </w:p>
    <w:bookmarkEnd w:id="105"/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конкурса по формированию перечня теле-, радиоканалов свободного доступа принимает уполномоченный орган.</w:t>
      </w:r>
    </w:p>
    <w:bookmarkEnd w:id="106"/>
    <w:bookmarkStart w:name="z14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заявок претендентов на участие в конкурсе и внесение предложений по определению победителей осуществляется Комиссией по вопросам развития телерадиовещания.</w:t>
      </w:r>
    </w:p>
    <w:bookmarkEnd w:id="107"/>
    <w:bookmarkStart w:name="z14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перечня теле-, радиоканалов свободного доступа осуществляется не менее одного раза в три года.</w:t>
      </w:r>
    </w:p>
    <w:bookmarkEnd w:id="108"/>
    <w:bookmarkStart w:name="z1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рекомендациям Комиссии по вопросам развития телерадиовещания уполномоченный орган утверждает перечень теле-, радиоканалов свободного доступа, в состав которого входят теле-, радиоканалы, указанные в пункте 2 настоящей статьи.</w:t>
      </w:r>
    </w:p>
    <w:bookmarkEnd w:id="109"/>
    <w:bookmarkStart w:name="z1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Операторы телерадиовещания на основании заключенных договоров с теле-, радиокомпаниями вправе распространять теле-, радиоканалы свободного доступа.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13 с изменениями, внесенными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Лицензирование деятельности в области телерадиовещания</w:t>
      </w:r>
    </w:p>
    <w:bookmarkStart w:name="z1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Лицензирование деятельности в области телерадиовещания осуществляет уполномоченный орган в соответствии с Законом Республики Казахстан "О разрешениях и уведомлениях".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14 с изменением, внесенным законами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Использование радиочастотного спектра для целей телерадиовещания</w:t>
      </w:r>
    </w:p>
    <w:bookmarkStart w:name="z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Распределение полос частот, радиочастот (радиочастотных каналов) для целей телерадиовещания осуществляется на конкурсной основе.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о проведении конкурса по распределению свободных частот, радиочастот (радиочастотных каналов) для целей телерадиовещания принимает уполномоченный орган. Решение о проведении конкурса подлежит опубликованию в официальных средствах массовой информации, а также на интернет-ресурсе уполномоченного органа.</w:t>
      </w:r>
    </w:p>
    <w:bookmarkEnd w:id="113"/>
    <w:bookmarkStart w:name="z1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Рассмотрение заявок претендентов на участие в конкурсе и выработка рекомендаций по определению победителей осуществляется Комиссией по вопросам развития телерадиовещания.</w:t>
      </w:r>
    </w:p>
    <w:bookmarkEnd w:id="114"/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Разрешение на использование полос частот, радиочастот (радиочастотных каналов) для целей телерадиовещания выдается уполномоченным органом в области технического сопровождения телерадиовещания на основании решения Комиссии по вопросам развития телерадиовещания.</w:t>
      </w:r>
    </w:p>
    <w:bookmarkEnd w:id="115"/>
    <w:bookmarkStart w:name="z1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разрешении на использование полос частот, радиочастот (радиочастотных каналов) для целей телерадиовещания должны указываться месторасположение технических средств, в том числе размещение антенных устройств с указанием их типа, географических координат, а также фактической мощности используемых передающих радиоэлектронных средств.</w:t>
      </w:r>
    </w:p>
    <w:bookmarkEnd w:id="116"/>
    <w:bookmarkStart w:name="z1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Расчет, согласование с радиочастотными органами и международная координация радиочастот для целей телерадиовещания производятся уполномоченным органом в области технического сопровождения телерадиовещания.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Тарифы на услуги в области телерадиовещания</w:t>
      </w:r>
    </w:p>
    <w:bookmarkStart w:name="z3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по распространению теле-, радиоканалов в многоканальном вещании и сетях телекоммуникаций устанавливаются операторами телерадиовещания самостоятельно на основе обоснованных затрат, если иное не предусмотрено законодательством Республики Казахстан.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РАСПРОСТРАНЕНИЕ ТЕЛЕ-, РАДИОКАНАЛОВ В РЕСПУБЛИКЕ КАЗАХСТАН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Постановка на учет, переучет отечественного теле-, радиоканала</w:t>
      </w:r>
    </w:p>
    <w:bookmarkStart w:name="z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Теле-, радиоканал, действующий на территории Республики Казахстан, подлежит обязательной постановке на учет в уполномоченном органе.</w:t>
      </w:r>
    </w:p>
    <w:bookmarkEnd w:id="120"/>
    <w:bookmarkStart w:name="z1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постановки на учет, переучет собственник теле-, радиоканала либо лицо, действующее по его уполномочию, подают заявление, отвечающее требованиям статьи 18 настоящего Закона.</w:t>
      </w:r>
    </w:p>
    <w:bookmarkEnd w:id="121"/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постановке на учет теле-, радиоканала, а также при получении дубликата документа, удостоверяющего постановку на учет теле-, радиоканала, взимается сбор в порядке, определяемом Налоговым кодексом Республики Казахстан.</w:t>
      </w:r>
    </w:p>
    <w:bookmarkEnd w:id="122"/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об учете, о переучете теле-, радиоканала подлежит рассмотрению в течение десяти рабочих дней со дня поступления. По итогам рассмотрения заявления уполномоченный орган выдает собственнику теле-, радиоканала свидетельство о постановке на учет либо отказывает по следующим основаниям:</w:t>
      </w:r>
    </w:p>
    <w:bookmarkEnd w:id="123"/>
    <w:bookmarkStart w:name="z1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уполномоченным органом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</w:r>
    </w:p>
    <w:bookmarkEnd w:id="124"/>
    <w:bookmarkStart w:name="z1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содержание заявления не соответствует требованиям статьи 18 настоящего Закона;</w:t>
      </w:r>
    </w:p>
    <w:bookmarkEnd w:id="125"/>
    <w:bookmarkStart w:name="z1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не уплачен сбор за постановку на учет теле-, радиоканала;</w:t>
      </w:r>
    </w:p>
    <w:bookmarkEnd w:id="126"/>
    <w:bookmarkStart w:name="z1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</w:r>
    </w:p>
    <w:bookmarkEnd w:id="127"/>
    <w:bookmarkStart w:name="z17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решения суда.</w:t>
      </w:r>
    </w:p>
    <w:bookmarkEnd w:id="128"/>
    <w:bookmarkStart w:name="z17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 теле-, радиоканала сохраняет за собой право приступить к распространению теле-, радиопрограмм в течение шести месяцев со дня получения свидетельства о постановке на учет.</w:t>
      </w:r>
    </w:p>
    <w:bookmarkEnd w:id="129"/>
    <w:bookmarkStart w:name="z17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теле-, радиоканала решением уполномоченного органа признается утратившим силу в случае пропуска срока выпуска продукции теле-, радиоканала, а также прекращения выпуска продукции теле-, радиоканала в течение трех месяцев, за исключением случаев приостановления судом выпуска теле-, радиоканала.</w:t>
      </w:r>
    </w:p>
    <w:bookmarkEnd w:id="130"/>
    <w:bookmarkStart w:name="z17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Теле-, радиоканал подлежат переучету в случаях смены собственника либо изменения организационно-правовой формы, наименования, а также названия теле-, радиоканала.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Заявление о постановке на учет отечественного теле-, радиоканала</w:t>
      </w:r>
    </w:p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заявлении о постановке на учет теле-, радиоканала должны быть указаны:</w:t>
      </w:r>
    </w:p>
    <w:bookmarkEnd w:id="132"/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 и отчество (при его наличии), индивидуальный идентификационный номер, место жительства собственника теле-, радиоканала - физического лица, наименование, бизнес-идентификационный номер, место нахождения, организационно-правовая форма собственника теле-, радиоканала - юридического лица; </w:t>
      </w:r>
    </w:p>
    <w:bookmarkEnd w:id="133"/>
    <w:bookmarkStart w:name="z1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тематическая направленность теле-, радиоканала с указанием среднесуточных объемов собственного и ретранслируемого вещания. </w:t>
      </w:r>
    </w:p>
    <w:bookmarkEnd w:id="134"/>
    <w:bookmarkStart w:name="z1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прилагаются:</w:t>
      </w:r>
    </w:p>
    <w:bookmarkEnd w:id="135"/>
    <w:bookmarkStart w:name="z18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обязательство о записи и хранении транслируемых и ретранслируемых теле-, радиопрограмм в течение шести месяцев; </w:t>
      </w:r>
    </w:p>
    <w:bookmarkEnd w:id="136"/>
    <w:bookmarkStart w:name="z18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сведений о наличии имущественных прав собственника теле-, радиоканала на помещения и площади с отдельным входом или на их аренду, в том числе: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помещений для размещения и эксплуатации технических средств, необходимых для функционирования телерадиовещания (студийных, аппаратных, вспомогательных);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помещений для размещения творческого персонала (редакционных);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помещений для административно-управленческого персонала. </w:t>
      </w:r>
    </w:p>
    <w:bookmarkStart w:name="z19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Предъявление иных требований при постановке на учет средства массовой информации запрещается.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18-1. Деятельность иностранных теле-, радиоканалов на территории Республики Казахстан</w:t>
      </w:r>
    </w:p>
    <w:bookmarkStart w:name="z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Иностранные теле-, радиоканалы, распространяемые операторами телерадиовещания на территории Республики Казахстан, подлежат обязательной постановке на учет в уполномоченном органе. </w:t>
      </w:r>
    </w:p>
    <w:bookmarkEnd w:id="139"/>
    <w:bookmarkStart w:name="z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осуществления деятельности на территории Республики Казахстан собственники иностранных теле-, радиоканалов проводят обязательную государственную регистрацию юридического лица или учетную регистрацию филиала (представительства) иностранных юридических лиц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представительств. </w:t>
      </w:r>
    </w:p>
    <w:bookmarkEnd w:id="140"/>
    <w:bookmarkStart w:name="z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собственников иностранных теле-, радиоканалов на территории Республики Казахстан, имеющих в уставном капитале полностью или частично государственный пакет акций (долей участия, паев), а также аффилированных с ними лиц осуществляется с созданием на территории Республики Казахстан юридического лица с участием в уставном капитале не более двадцати процентов пакета акций (долей участия, паев) иностранных юридических лиц.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указанного юридического лица и (или) лицом (редактором), осуществляющим подготовку и выход в эфир теле-, радиоканала, не могут быть: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граждане, признанные судом недееспособными;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граждане, имеющие на момент назначения судимость, которая не снята или не погашена в установленном законом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иностранцы либо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 в течение трех лет со дня вступления в законную силу решения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18-1 в соответствии с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изменениями, внесенными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Постановка на учет, переучет иностранных теле-, радиоканалов в уполномоченном органе</w:t>
      </w:r>
    </w:p>
    <w:bookmarkStart w:name="z19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Исключен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142"/>
    <w:bookmarkStart w:name="z19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Постановку на учет, переучет иностранных теле-, радиоканалов осуществляют представители иностранных теле-, радиокомпаний на основании поданного ими заявления, отвечающего требованиям статьи 20 настоящего Закона, на получение свидетельства о постановке на учет.</w:t>
      </w:r>
    </w:p>
    <w:bookmarkEnd w:id="143"/>
    <w:bookmarkStart w:name="z19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на получение свидетельства о постановке на учет, о переучете иностранного теле-, радиоканала подлежит рассмотрению в течение пятнадцати календарных дней со дня поступления. По итогам рассмотрения заявления уполномоченный орган выдает заявителю свидетельство о постановке на учет иностранного теле-, радиоканала либо отказывает в его выдаче по основаниям, предусмотренным статьей 21 настоящего Закона.</w:t>
      </w:r>
    </w:p>
    <w:bookmarkEnd w:id="144"/>
    <w:bookmarkStart w:name="z19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Постановка на учет иностранных теле-, радиоканалов осуществляется после экспертизы их продукции на предмет соответствия законодательству Республики Казахстан.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иностранных теле-, радиоканалов религиозного направления осуществляется после религиоведческой экспертизы, проводимой в соответствии с законодательством Республики Казахстан.</w:t>
      </w:r>
    </w:p>
    <w:bookmarkStart w:name="z19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Переучет иностранного теле-, радиоканала осуществляется в случаях смены собственника либо изменения организационно-правовой формы юридического лица, названия, основной тематической направленности теле-, радиоканала, создания нового юридического лица или филиала (представительства), прошедшего процедуру государственной регистрации юридических лиц и учетной регистрации филиалов и представительств на территории Республики Казахстан.</w:t>
      </w:r>
    </w:p>
    <w:bookmarkEnd w:id="146"/>
    <w:bookmarkStart w:name="z19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Исключен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Заявление о постановке на учет иностранного теле-, радиоканала</w:t>
      </w:r>
    </w:p>
    <w:bookmarkStart w:name="z19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заявлении о постановке на учет иностранного теле-, радиоканала должны быть указаны:</w:t>
      </w:r>
    </w:p>
    <w:bookmarkEnd w:id="148"/>
    <w:bookmarkStart w:name="z20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 (при его наличии), место жительства собственника теле-, радиоканала – физического лица, наименование, местонахождение, организационно-правовая форма собственника теле-, радиоканала – юридического лица;</w:t>
      </w:r>
    </w:p>
    <w:bookmarkEnd w:id="149"/>
    <w:bookmarkStart w:name="z2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язык (языки) теле-, радиопрограмм;</w:t>
      </w:r>
    </w:p>
    <w:bookmarkEnd w:id="150"/>
    <w:bookmarkStart w:name="z20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сетка вещания теле-, радиоканала;</w:t>
      </w:r>
    </w:p>
    <w:bookmarkEnd w:id="151"/>
    <w:bookmarkStart w:name="z20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тематическая направленность теле-, радиоканала;</w:t>
      </w:r>
    </w:p>
    <w:bookmarkEnd w:id="152"/>
    <w:bookmarkStart w:name="z20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(при его наличии) главного редактора (редактора) теле-, радиоканала;</w:t>
      </w:r>
    </w:p>
    <w:bookmarkEnd w:id="153"/>
    <w:bookmarkStart w:name="z20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юридический адрес теле-, радиокомпании;</w:t>
      </w:r>
    </w:p>
    <w:bookmarkEnd w:id="154"/>
    <w:bookmarkStart w:name="z2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обязательство о соблюдении законодательства Республики Казахстан теле-, радиокомпанией.</w:t>
      </w:r>
    </w:p>
    <w:bookmarkEnd w:id="155"/>
    <w:bookmarkStart w:name="z2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прилагаются:</w:t>
      </w:r>
    </w:p>
    <w:bookmarkEnd w:id="156"/>
    <w:bookmarkStart w:name="z20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копия паспорта или другой документ, удостоверяющий личность иностранного физического лица-собственника теле-, радиоканала, копия документа, подтверждающего право на занятие предпринимательской деятельностью, с нотариально засвидетельствованным переводом на казахском и русском языках;</w:t>
      </w:r>
    </w:p>
    <w:bookmarkEnd w:id="157"/>
    <w:bookmarkStart w:name="z21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– легализованная выписка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государства;</w:t>
      </w:r>
    </w:p>
    <w:bookmarkEnd w:id="158"/>
    <w:bookmarkStart w:name="z21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в бюджет сбора за постановку на учет теле-, радиоканала;</w:t>
      </w:r>
    </w:p>
    <w:bookmarkEnd w:id="159"/>
    <w:bookmarkStart w:name="z34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государственной регистрации (перерегистрации) юридического лица или учетной регистрации (перерегистрации) филиала (представительства) на территории Республики Казахстан иностранных юридических лиц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160"/>
    <w:bookmarkStart w:name="z21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Предъявление иных требований при постановке на учет теле-, радиоканала запрещается.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Основания отказа в постановке на учет иностранного теле-, радиоканала и отзыва свидетельства о постановке на учет иностранного теле-, радиоканала</w:t>
      </w:r>
    </w:p>
    <w:bookmarkStart w:name="z21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отказывает представителю теле-, радиокомпании в выдаче свидетельства о постановке на учет иностранного теле-, радиоканала, если:</w:t>
      </w:r>
    </w:p>
    <w:bookmarkEnd w:id="162"/>
    <w:bookmarkStart w:name="z21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заявления не соответствует требованиям статьи 20 настоящего Закона;</w:t>
      </w:r>
    </w:p>
    <w:bookmarkEnd w:id="163"/>
    <w:bookmarkStart w:name="z21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уплачен сбор за постановку на учет теле-, радиоканала;</w:t>
      </w:r>
    </w:p>
    <w:bookmarkEnd w:id="164"/>
    <w:bookmarkStart w:name="z2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</w:r>
    </w:p>
    <w:bookmarkEnd w:id="165"/>
    <w:bookmarkStart w:name="z2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религиоведческой экспертизы имеется отрицательное заключение;</w:t>
      </w:r>
    </w:p>
    <w:bookmarkEnd w:id="166"/>
    <w:bookmarkStart w:name="z21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</w:r>
    </w:p>
    <w:bookmarkEnd w:id="167"/>
    <w:bookmarkStart w:name="z34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(представительства), предусмотренная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настоящего Закона.</w:t>
      </w:r>
    </w:p>
    <w:bookmarkEnd w:id="168"/>
    <w:bookmarkStart w:name="z22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отказе в постановке на учет иностранного теле-, радиоканала представителю иностранной теле-, радиокомпании дается мотивированный отказ в письменной форме.</w:t>
      </w:r>
    </w:p>
    <w:bookmarkEnd w:id="169"/>
    <w:bookmarkStart w:name="z34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Свидетельство о постановке на учет иностранного теле-, радиоканала отзывается уполномоченным органом в течение пятнадцати календарных дней в случае, если иностранный теле-, радиоканал прекратит на территории Республики Казахстан деятельность юридического лица или снимет с учетной регистрации филиал (представительство),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настоящего Закона, без создания нового юридического лица или филиала (представительства).</w:t>
      </w:r>
    </w:p>
    <w:bookmarkEnd w:id="170"/>
    <w:bookmarkStart w:name="z22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случаях нарушения законодательства Республики Казахстан иностранным теле-, радиоканалом уполномоченный орган обращается в суд для отзыва свидетельства о постановке на учет, за исключением случая, предусмотренного пунктом 2-1 настоящей статьи.</w:t>
      </w:r>
    </w:p>
    <w:bookmarkEnd w:id="171"/>
    <w:bookmarkStart w:name="z34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случае, если у иностранного теле-, радиоканала отзывается свидетельство о постановке на учет, уполномоченный орган выносит предписание операторам телерадиовещания о принятии мер по ограничению трансляции и (или) ретрансляции иностранного теле-, радиоканала на территории Республики Казахстан.</w:t>
      </w:r>
    </w:p>
    <w:bookmarkEnd w:id="172"/>
    <w:bookmarkStart w:name="z22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признания судом информации, распространяемой иностранным теле-, радиоканалом, противоречащей требованиям настоящего Закона и других законодательных актов Республики Казахстан, распространение иностранного теле-, радиоканала на территории Республики Казахстан приостанавливается либо прекращается.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ТЕЛЕРАДИОВЕЩАНИЯ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Субъекты телерадиовещания</w:t>
      </w:r>
    </w:p>
    <w:bookmarkStart w:name="z21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телерадиовещания в Республике Казахстан являются теле-, радиокомпании, операторы телерадиовещания и производители теле-, радиопрограмм.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Теле-, радиокомпания</w:t>
      </w:r>
    </w:p>
    <w:bookmarkStart w:name="z22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Теле-, радиокомпания осуществляет деятельность по формированию теле-, радиоканалов для дальнейшего их распространения в сетях телерадиовещания.</w:t>
      </w:r>
    </w:p>
    <w:bookmarkEnd w:id="176"/>
    <w:bookmarkStart w:name="z22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Теле-, радиокомпании:</w:t>
      </w:r>
    </w:p>
    <w:bookmarkEnd w:id="177"/>
    <w:bookmarkStart w:name="z2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постановку на учет теле-, радиоканала в уполномоченном органе как средство массовой информации;</w:t>
      </w:r>
    </w:p>
    <w:bookmarkEnd w:id="178"/>
    <w:bookmarkStart w:name="z23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соблюдение технических параметров формируемых теле-, радиоканалов в соответствии с требованиями национальных стандартов телерадиовещания, а также техническими параметрами качества телерадиовещания;</w:t>
      </w:r>
    </w:p>
    <w:bookmarkEnd w:id="179"/>
    <w:bookmarkStart w:name="z23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качество подачи теле-, радиоканалами теле-, радиопрограмм в соответствии с правилами присоединения технических средств телерадиовещания к сетям операторов телерадиовещания, технической эксплуатации систем телерадиовещания и требованиями национальных стандартов телерадиовещания, а также техническими параметрами качества телерадиовещания;</w:t>
      </w:r>
    </w:p>
    <w:bookmarkEnd w:id="180"/>
    <w:bookmarkStart w:name="z23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используют технические средства формирования теле-, радиоканалов, имеющие сертификаты соответствия, выданные в соответствии с Законом Республики Казахстан "О техническом регулировании".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24.Операторы телерадиовещания</w:t>
      </w:r>
    </w:p>
    <w:bookmarkStart w:name="z23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Операторы телерадиовещания осуществляют деятельность по распространению теле-, радиоканалов в сетях телекоммуникаций путем:</w:t>
      </w:r>
    </w:p>
    <w:bookmarkEnd w:id="182"/>
    <w:bookmarkStart w:name="z23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трансляции и (или) ретрансляции пакетов теле-, радиоканалов;</w:t>
      </w:r>
    </w:p>
    <w:bookmarkEnd w:id="183"/>
    <w:bookmarkStart w:name="z23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трансляции и (или) ретрансляции теле-, радиоканалов на основании договоров, заключенных с теле-, радиокомпаниями в соответствии с гражданским законодательством Республики Казахстан;</w:t>
      </w:r>
    </w:p>
    <w:bookmarkEnd w:id="184"/>
    <w:bookmarkStart w:name="z23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ретрансляции теле-, радиоканалов без изменения содержания его теле-, радиопрограмм, если иное не предусмотрено договором между операторами телерадиовещания и теле-, радиокомпаниями;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настоящего подпункта не распространяется на случаи,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настоящего Закона;</w:t>
      </w:r>
    </w:p>
    <w:bookmarkStart w:name="z23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трансляции и (или) ретрансляции иностранных теле-, радиоканалов, прошедших процедуру постановки на учет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на основании договоров, заключенных между оператором телерадиовещания и иностранной теле-, радиокомпанией или филиалом (представительством) иностранного юридического лица, зарегистрированного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представительств;</w:t>
      </w:r>
    </w:p>
    <w:bookmarkEnd w:id="186"/>
    <w:bookmarkStart w:name="z23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трансляции и (или) ретрансляции обязательных теле-, радиоканалов, теле-, радиоканалов свободного и условного доступа.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Операторы телерадиовещания вправе осуществлять деятельность по распространению телегазеты в сетях телекоммуникаций.</w:t>
      </w:r>
    </w:p>
    <w:bookmarkStart w:name="z24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Операторы телерадиовещания обязаны:</w:t>
      </w:r>
    </w:p>
    <w:bookmarkEnd w:id="188"/>
    <w:bookmarkStart w:name="z24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для распространения теле-, радиоканалов технические средства, имеющие сертификаты соответствия, выданные в соответствии с Законом Республики Казахстан "О техническом регулировании";</w:t>
      </w:r>
    </w:p>
    <w:bookmarkEnd w:id="189"/>
    <w:bookmarkStart w:name="z24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трансляцию и (или) ретрансляцию в соответствии с правилами технической эксплуатации телерадиовещания и требованиями национальных стандартов телерадиовещания;</w:t>
      </w:r>
    </w:p>
    <w:bookmarkEnd w:id="190"/>
    <w:bookmarkStart w:name="z34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телерадиовещания, получающий сигнал в цифровом формате и использующий цифровые технологии доставки контента, обязан обеспечить трансляцию сигналов теле-, радиоканалов во всей эксплуатируемой им сети в цифровом формате со скоростью программного потока в соответствии со стандартами цифрового телерадиовещания;</w:t>
      </w:r>
    </w:p>
    <w:bookmarkEnd w:id="191"/>
    <w:bookmarkStart w:name="z34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трансляцию и (или) ретрансляцию отечественных теле-, радиоканалов в соответствии с техническими параметрами качества телерадиовещания.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25. Национальный оператор телерадиовещания</w:t>
      </w:r>
    </w:p>
    <w:bookmarkStart w:name="z24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оператор телерадиовещания – юридическое лицо, определяемое Правительством Республики Казахстан, на которое собственником в лице государства возложены задачи по содержанию и развитию национальной сети телерадиовещания.</w:t>
      </w:r>
    </w:p>
    <w:bookmarkEnd w:id="193"/>
    <w:bookmarkStart w:name="z24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оператор телерадиовещания:</w:t>
      </w:r>
    </w:p>
    <w:bookmarkEnd w:id="194"/>
    <w:bookmarkStart w:name="z24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теле-, радиокомпаниям и операторам телерадиовещания равное право пользования национальной сетью телерадиовещания на основании договоров, заключенных с теле-, радиокомпаниями и операторами телерадиовещания в соответствии с законодательством Республики Казахстан;</w:t>
      </w:r>
    </w:p>
    <w:bookmarkEnd w:id="195"/>
    <w:bookmarkStart w:name="z24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сохранность единого имущественного комплекса национальной сети телерадиовещания;</w:t>
      </w:r>
    </w:p>
    <w:bookmarkEnd w:id="196"/>
    <w:bookmarkStart w:name="z24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содержание и эксплуатацию национальной сети телерадиовещания;</w:t>
      </w:r>
    </w:p>
    <w:bookmarkEnd w:id="197"/>
    <w:bookmarkStart w:name="z24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развитие и модернизацию национальной сети телерадиовещания на основе современных передовых технологий;</w:t>
      </w:r>
    </w:p>
    <w:bookmarkEnd w:id="198"/>
    <w:bookmarkStart w:name="z25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полного перехода на цифровое эфирное телерадиовещание дальнейшее развитие сетей телерадиовещания осуществляет за счет собственных средств;</w:t>
      </w:r>
    </w:p>
    <w:bookmarkEnd w:id="199"/>
    <w:bookmarkStart w:name="z25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трансляцию обязательных теле-, радиоканалов и теле-, радиоканалов свободного доступа;</w:t>
      </w:r>
    </w:p>
    <w:bookmarkEnd w:id="200"/>
    <w:bookmarkStart w:name="z25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публикует на интернет-ресурсе тарифы на услуги по распространению теле-, радиоканалов;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резервирование спутникового ресурса на спутнике для распространения обязательных теле-, радиоканалов в сетях цифрового и аналогового эфирного вещания.</w:t>
      </w:r>
    </w:p>
    <w:bookmarkStart w:name="z34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телерадиовещания вправе осуществлять деятельность по распространению телегазеты в сетях телекоммуникаций.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Производитель теле-, радиопрограмм</w:t>
      </w:r>
    </w:p>
    <w:bookmarkStart w:name="z25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Производителем теле-, радиопрограмм является физическое или юридическое лицо, специализирующееся на производстве теле-, радиопрограмм.</w:t>
      </w:r>
    </w:p>
    <w:bookmarkEnd w:id="203"/>
    <w:bookmarkStart w:name="z25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Отношения между производителями теле- и радиопрограмм и теле-, радиокомпаниями регулируются в соответствии с законодательством Республики Казахстан.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27.Сети телерадиовещания</w:t>
      </w:r>
    </w:p>
    <w:bookmarkStart w:name="z25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Сети телерадиовещания являются составной частью единой сети телекоммуникаций в соответствии с законодательством в области связи и составляют единый производственно-технологический комплекс наземных и спутниковых систем вещания, используемых для распространения и трансляции теле-, радиоканалов на территории Республики Казахстан и иностранных государств.</w:t>
      </w:r>
    </w:p>
    <w:bookmarkEnd w:id="205"/>
    <w:bookmarkStart w:name="z25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распространения и трансляции государственных теле-, радиоканалов создаются республиканские и региональные сети телерадиовещания, базирующиеся на единой сети телекоммуникаций, с использованием технических средств и каналов операторов телерадиовещания.</w:t>
      </w:r>
    </w:p>
    <w:bookmarkEnd w:id="206"/>
    <w:bookmarkStart w:name="z25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Теле-, радиокомпании и операторы телерадиовещания для распространения и трансляции теле-, радиоканалов вправе использовать существующие сети телекоммуникаций на условиях заключенного договора.</w:t>
      </w:r>
    </w:p>
    <w:bookmarkEnd w:id="207"/>
    <w:bookmarkStart w:name="z26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Сети телерадиовещания независимо от их форм собственности используются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правопорядка. Порядок использования сетей телерадиовещания в указанных целях устанавливается уполномоченным органом в сфере гражданской защиты.</w:t>
      </w:r>
    </w:p>
    <w:bookmarkEnd w:id="208"/>
    <w:bookmarkStart w:name="z26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Оповещение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 осуществляется в обязательном порядке теле-, радиокомпаниями и операторами телерадиовещания независимо от их форм собственности.</w:t>
      </w:r>
    </w:p>
    <w:bookmarkEnd w:id="209"/>
    <w:bookmarkStart w:name="z26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прокладки кабельных сетей в жилых домах объекты инженерной инфраструктуры предоставляются на равных условиях всем операторам кабельного телерадиовещания, в случае если позволяют технические возможности.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Защита интересов национального телерадиовещания</w:t>
      </w:r>
    </w:p>
    <w:bookmarkStart w:name="z26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еженедельном объеме телерадиовещания отечественных телеканалов количество отечественных телепрограмм, за исключением рекламы, должно составлять с 1 января 2018 года не менее пятидесяти процентов.</w:t>
      </w:r>
    </w:p>
    <w:bookmarkEnd w:id="211"/>
    <w:bookmarkStart w:name="z60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еженедельном объеме радиовещания отечественных радиоканалов количество музыкальных произведений казахстанских авторов либо исполнителей и отечественных радиопрограмм, за исключением рекламы, должно составлять:</w:t>
      </w:r>
    </w:p>
    <w:bookmarkEnd w:id="212"/>
    <w:bookmarkStart w:name="z60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1 января 2018 года – не менее сорока пяти процентов; 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2020 года – не менее пятидесяти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в редакции Закона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Защита детей при распространении теле-, радиопрограмм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29 в редакции Закона РК от 02.07.2018 </w:t>
      </w:r>
      <w:r>
        <w:rPr>
          <w:rFonts w:ascii="Times New Roman"/>
          <w:b w:val="false"/>
          <w:i w:val="false"/>
          <w:color w:val="ff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26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Распространение теле-, радиопрограмм, предназначенных для детей, осуществляется в порядке, предусмотренном законодательством Республики Казахстан о защите детей от информации, причиняющей вред их здоровью и развитию.</w:t>
      </w:r>
    </w:p>
    <w:bookmarkEnd w:id="214"/>
    <w:bookmarkStart w:name="z27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Операторы телерадиовещания при ретрансляции иностранных телеканалов должны принять меры по ограничению доступа к просмотру теле-, радиопрограмм, запрещенных для детей, посредством организационных и технических мероприятий.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170-VІ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Защита прав лиц с инвалидностью при распространении телепрограмм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Закона РК от 27.06.2022 </w:t>
      </w:r>
      <w:r>
        <w:rPr>
          <w:rFonts w:ascii="Times New Roman"/>
          <w:b w:val="false"/>
          <w:i w:val="false"/>
          <w:color w:val="ff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менее одной телепрограммы новостного характера в период с шестнадцати до двадцати двух часов местного времени обеспечивается сурдопереводом или переводом в виде субтитров.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сообщения, размещаемые на телеканалах, обеспечиваются сурдопереводом или переводом в виде субтитров.</w:t>
      </w:r>
    </w:p>
    <w:bookmarkStart w:name="z27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настоящей статьи не распространяются на иностранные телеканалы, прошедшие процедуру постановки на учет в соответствии со статьей 19 настоящего Закона.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с изменениями, внесенными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Требования к техническим средствам телерадиовещания</w:t>
      </w:r>
    </w:p>
    <w:bookmarkStart w:name="z27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Технические средства формирования, трансляции, ретрансляции и (или) приема теле-, радиоканалов подлежат подтверждению соответствия в соответствии с Законом Республики Казахстан "О техническом регулировании".</w:t>
      </w:r>
    </w:p>
    <w:bookmarkEnd w:id="218"/>
    <w:bookmarkStart w:name="z2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использование радиоэлектронных средств приема и передачи сигнала телерадиовещания, создающих помехи иным радиопередающим и (или) радиоприемным средствам связи и несоответствующих заявленным техническим параметрам.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Распространение дополнительной информации</w:t>
      </w:r>
    </w:p>
    <w:bookmarkStart w:name="z27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Дополнительная информация представляет собой буквенную, цифровую, графическую информацию, транслируемую одновременно с основной телепрограммой с использованием одной частоты и (или) эфирного времени, содержание которой не связано с содержанием основной телепрограммы, передаваемой в составе телерадиовещательного сигнала.</w:t>
      </w:r>
    </w:p>
    <w:bookmarkEnd w:id="220"/>
    <w:bookmarkStart w:name="z28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дополнительной информации, носящей характер коммерческой рекламы, не должен превышать двадцать пять процентов площади кадра и нарушать текстовый или информационный материал в телепрограммах.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с изменениями, внесенными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Размещение рекламы на теле-, радиоканалах</w:t>
      </w:r>
    </w:p>
    <w:bookmarkStart w:name="z27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рекламы в составе теле-, радиоканалов, в том числе ретранслируемых посредством многоканального вещания,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рекламе".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Ретрансляция теле-, радиоканалов, теле-, радиопрограмм</w:t>
      </w:r>
    </w:p>
    <w:bookmarkStart w:name="z28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Ретрансляция теле-, радиоканала, теле-, радиопрограммы осуществляется без внесения изменений в содержание, если иное не предусмотрено договором между операторами телерадиовещания и теле-, радиокомпанией – правообладателем, а также за исключением случаев, предусмотренных в настоящей статье.</w:t>
      </w:r>
    </w:p>
    <w:bookmarkEnd w:id="223"/>
    <w:bookmarkStart w:name="z28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Операторы телерадиовещания при ретрансляции иностранных теле-, радиоканалов на территории Республики Казахстан не должны допускать распространение рекламы, за исключением: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социальной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рекламы, размещаемой в месте события, транслируемого в прямом эфире или записи повтора прямого эфира;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рекламы, распространяемой иностранными теле-, радиоканалами, специализирующимися исключительно на сообщениях и материалах рекламного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ретрансляции иностранных теле-, радиоканалов на территории Республики Казахстан допускается распространение информации о собственной продукции теле-, радиоканалов (анонсов), не содержащей рекламы третьих лиц.</w:t>
      </w:r>
    </w:p>
    <w:bookmarkStart w:name="z28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Ретрансляция теле-, радиоканала, теле-, радиопрограммы допускается исключительно на основании договора, заключенного между оператором телерадиовещания и теле-, радиокомпанией или филиалом (представительством) иностранного юридического лица, зарегистрированного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225"/>
    <w:bookmarkStart w:name="z28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Правоотношения, связанные с ретрансляцией теле-, радиоканалов, теле-, радиопрограмм, осуществляются в соответствии с законодательством Республики Казахстан об авторском праве и смежных правах.</w:t>
      </w:r>
    </w:p>
    <w:bookmarkEnd w:id="226"/>
    <w:bookmarkStart w:name="z28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еженедельном объеме вещания отечественных теле-, радиоканалов ретрансляция теле-, радиопрограмм иностранных теле-, радиоканалов не должна превышать двадцати процентов от общего объема теле-, радиопрограмм.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34 с изменениями, внесенными законами РК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08.01.2019 </w:t>
      </w:r>
      <w:r>
        <w:rPr>
          <w:rFonts w:ascii="Times New Roman"/>
          <w:b w:val="false"/>
          <w:i w:val="false"/>
          <w:color w:val="000000"/>
          <w:sz w:val="28"/>
        </w:rPr>
        <w:t>№ 215-VІ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ВИДЫ ТЕЛЕРАДИОВЕЩАНИЯ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Аналоговое эфирное радиовещание</w:t>
      </w:r>
    </w:p>
    <w:bookmarkStart w:name="z28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Аналоговое эфирное радиовещание представляет собой систему распространения радиоканалов с использованием аналоговых методов обработки сигнала.</w:t>
      </w:r>
    </w:p>
    <w:bookmarkEnd w:id="229"/>
    <w:bookmarkStart w:name="z29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Распространение радиоканалов посредством аналогового эфирного радиовещания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15 настоящего Закона, и лицензии для занятия деятельностью по распространению радиоканалов.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36.Цифровое эфирное телерадиовещание</w:t>
      </w:r>
    </w:p>
    <w:bookmarkStart w:name="z29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Цифровое эфирное телерадиовещание представляет собой систему распространения теле-, радиоканалов посредством наземных передающих станций с использованием методики оцифровки (сжатия) оригинального сигнала.</w:t>
      </w:r>
    </w:p>
    <w:bookmarkEnd w:id="231"/>
    <w:bookmarkStart w:name="z29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Распространение теле-, радиоканалов операторами телерадиовещания посредством эфирного цифрового телерадиовещания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15 настоящего Закона, и лицензии для занятия деятельностью по распространению теле-, радиоканалов.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Спутниковое телерадиовещание</w:t>
      </w:r>
    </w:p>
    <w:bookmarkStart w:name="z29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Спутниковое телерадиовещание представляет собой систему распространения теле-, радиоканалов посредством ретрансляторов, размещаемых на спутниках связи.</w:t>
      </w:r>
    </w:p>
    <w:bookmarkEnd w:id="233"/>
    <w:bookmarkStart w:name="z29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Спутниковое телерадиовещание предназначено для распространения сигналов телерадиовещания на всей территории Республики Казахстан.</w:t>
      </w:r>
    </w:p>
    <w:bookmarkEnd w:id="234"/>
    <w:bookmarkStart w:name="z29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Распространение теле-, радиоканалов операторами телерадиовещания посредством спутникового телерадиовещания осуществляется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радиоканалов.</w:t>
      </w:r>
    </w:p>
    <w:bookmarkEnd w:id="235"/>
    <w:bookmarkStart w:name="z60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Казахстан, запрещается.</w:t>
      </w:r>
    </w:p>
    <w:bookmarkEnd w:id="236"/>
    <w:bookmarkStart w:name="z60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Деятельность распространителей индивидуальных спутниковых и эфирных приемных устройств осуществляется в порядке, определяемом правилами оказания услуг телерадиовещания.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37 с изменениями, внесенными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Кабельное телерадиовещание</w:t>
      </w:r>
    </w:p>
    <w:bookmarkStart w:name="z29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Кабельное телерадиовещание представляет собой систему распространения теле-, радиоканалов посредством кабельных и эфирно-кабельных сетей, за исключением абонентских линий, для оказания услуг доступа к сети Интернет.</w:t>
      </w:r>
    </w:p>
    <w:bookmarkEnd w:id="238"/>
    <w:bookmarkStart w:name="z30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Распространение теле-, радиоканалов операторами телерадиовещания посредством кабельного и эфирно-кабельного телерадиовещания осуществляется на основании лицензии для занятия деятельностью по распространению теле-, радиоканалов.</w:t>
      </w:r>
    </w:p>
    <w:bookmarkEnd w:id="239"/>
    <w:bookmarkStart w:name="z30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Распространение теле-, радиоканалов операторами телерадиовещания посредством эфирно-кабельного телерадиовещания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15 настоящего Закона.</w:t>
      </w:r>
    </w:p>
    <w:bookmarkEnd w:id="240"/>
    <w:bookmarkStart w:name="z30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Операторы кабельного телерадиовещания осуществляют трансляцию и (или) ретрансляцию обязательных теле-, радиоканалов на основании взаимозачетов между операторами кабельного телерадиовещания и теле-, радиокомпанией – правообладателем обязательного теле-, радиоканала.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38-1. Телерадиовещание с использованием сетей телекоммуникаций</w:t>
      </w:r>
    </w:p>
    <w:bookmarkStart w:name="z62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Телерадиовещание в сетях телекоммуникаций представляет собой систему распространения теле-, радиоканалов с использованием технических средств телекоммуникаций и линий связи, обеспечивающих передачу сообщений телекоммуникаций.</w:t>
      </w:r>
    </w:p>
    <w:bookmarkEnd w:id="242"/>
    <w:bookmarkStart w:name="z62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Распространение теле-, радиоканалов в сетях телекоммуникаций осуществляется на основании лицензии для занятия деятельностью по распространению теле-, радиоканалов.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38-1, в соответствии с Законом РК от 30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39.Индивидуальный спутниковый прием</w:t>
      </w:r>
    </w:p>
    <w:bookmarkStart w:name="z30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Индивидуальный спутниковый прием теле-, радиоканалов физическими и юридическими лицами осуществляется без права на дальнейшую ретрансляцию.</w:t>
      </w:r>
    </w:p>
    <w:bookmarkEnd w:id="244"/>
    <w:bookmarkStart w:name="z30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обеспечения индивидуального спутникового приема телевизионного сигнала должны использоваться индивидуальные спутниковые приемные устройства, прошедшие подтверждение соответствия в соответствии с Законом Республики Казахстан "О техническом регулировании".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Системы коллективного приема теле-, радиоканалов</w:t>
      </w:r>
    </w:p>
    <w:bookmarkStart w:name="z30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Система коллективного приема теле-, радиоканалов – комплекс технических средств, обеспечивающий возможность приема теле-, радиоканалов в пределах одного здания и (или) нескольких зданий.</w:t>
      </w:r>
    </w:p>
    <w:bookmarkEnd w:id="246"/>
    <w:bookmarkStart w:name="z30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по организации системы коллективного приема теле-, радиоканалов, преследующая коммерческие цели, приравнивается к кабельному телерадиовещанию и подлежит лицензированию для занятия деятельностью по распространению теле-, радиоканалов.</w:t>
      </w:r>
    </w:p>
    <w:bookmarkEnd w:id="247"/>
    <w:bookmarkStart w:name="z31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коллективного приема в пределах одного здания, не преследующая коммерческие цели, может быть установлена только с письменного согласия собственников здания. Система коллективного приема в пределах нескольких зданий, не преследующая коммерческие цели, может быть установлена, если собственником данных зданий является одно физическое или юридическое лицо.</w:t>
      </w:r>
    </w:p>
    <w:bookmarkEnd w:id="248"/>
    <w:bookmarkStart w:name="z31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Системы коллективного приема не должны влиять на качество вещания других операторов телерадиовещания.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40-1. Распространение теле-, радиоканалов для публичного показа</w:t>
      </w:r>
    </w:p>
    <w:bookmarkStart w:name="z60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залах ожидания зданий государственных органов и организаций для публичного показа распространяются исключительно отечественные теле-, радиоканалы.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40-1 в соответствии с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И ПЕРЕХОДНЫЕ ПОЛОЖЕНИЯ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Ответственность за нарушение настоящего Закона</w:t>
      </w:r>
    </w:p>
    <w:bookmarkStart w:name="z30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области телерадиовещания влечет ответственность, установленную законами Республики Казахстан.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42.Переходные положения</w:t>
      </w:r>
    </w:p>
    <w:bookmarkStart w:name="z31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перехода на цифровое эфирное телерадиовещание обеспечивается функционирование аналогового эфирного телерадиовещания.</w:t>
      </w:r>
    </w:p>
    <w:bookmarkEnd w:id="253"/>
    <w:bookmarkStart w:name="z31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представлению уполномоченного органа в области технического сопровождения телерадиовещания уполномоченный орган в соответствии с порядком перехода на цифровое эфирное телерадиовещание, определенным уполномоченным органом, устанавливает сроки перехода на цифровое эфирное телерадиовещание не менее чем за шесть месяцев до перехода.</w:t>
      </w:r>
    </w:p>
    <w:bookmarkEnd w:id="254"/>
    <w:bookmarkStart w:name="z31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перехода на цифровое эфирное телерадиовещание распространение негосударственных теле-, радиоканалов свободного доступа осуществляется за счет средств республиканского бюджета.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цифровое эфирное телерадиовещание на территории административно-территориальной единицы Республики Казахстан осуществляется в соответствии с порядком и сроками перехода на цифровое эфирное телерадиовещание, определенными уполномоченным органом.</w:t>
      </w:r>
    </w:p>
    <w:bookmarkStart w:name="z31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 перехода на цифровое эфирное телерадиовещание для телеканалов действуют все ранее выданные лицензии для занятия деятельностью по организации телевизионного вещания и разрешения на использование полос частот, радиочастот (радиочастотных каналов). При этом теле-, радиокомпании обязаны осуществить постановку на учет телеканалов в соответствии с требованиями настоящего Закона в течение одного года после перехода на цифровое эфирное телерадиовещание.</w:t>
      </w:r>
    </w:p>
    <w:bookmarkEnd w:id="256"/>
    <w:bookmarkStart w:name="z32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переходе на цифровое эфирное телерадиовещание телеканалы, распространяемые на территории административно-территориальной единицы посредством аналоговых полос частот, радиочастот (радиочастотных каналов), высвобождают данные частоты, радиочастоты (радиочастотные каналы) и в обязательном порядке бесплатно включаются национальным оператором телерадиовещания в пакет телеканалов цифрового эфирного телерадиовещания. Распространение данных теле-, радиоканалов осуществляется в соответствии с установленными тарифами на основании заключенных договоров.</w:t>
      </w:r>
    </w:p>
    <w:bookmarkEnd w:id="257"/>
    <w:bookmarkStart w:name="z32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перехода на цифровое эфирное телерадиовещание разрешения на использование радиочастотного спектра и лицензии для занятия деятельностью по организации телевизионного вещания, выданные телеканалам при аналоговом телерадиовещании, прекращают свои действия.</w:t>
      </w:r>
    </w:p>
    <w:bookmarkEnd w:id="258"/>
    <w:bookmarkStart w:name="z32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обеспечения трансляции теле-, радиоканалов свободного доступа на всей территории Республики Казахстан посредством цифрового эфирного телерадиовещания национальный оператор телерадиовещания получает разрешение на использование полос частот, радиочастот (радиочастотных каналов) без проведения конкурса.</w:t>
      </w:r>
    </w:p>
    <w:bookmarkEnd w:id="259"/>
    <w:bookmarkStart w:name="z32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Иностранные теле-, радиоканалы, распространяемые на территории Республики Казахстан до введения в действие настоящего Закона, осуществляют постановку на учет в течение одного года со дня введения в действие настоящего Закона.</w:t>
      </w:r>
    </w:p>
    <w:bookmarkEnd w:id="260"/>
    <w:bookmarkStart w:name="z32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Операторы телерадиовещания, осуществляющие деятельность по предоставлению услуг телерадиовещания до введения в действие настоящего Закона, обязаны переоформить лицензии в течение одного года со дня введения в действие настоящего Закона.</w:t>
      </w:r>
    </w:p>
    <w:bookmarkEnd w:id="261"/>
    <w:bookmarkStart w:name="z32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областей, городов республиканского значения, столицы до перехода на цифровое эфирное телерадиовещание организуют обеспечение физических лиц, являющихся получателями государственной адресной социальной помощи, телевизионными абонентскими приставками в порядке, определенном уполномоченным органом.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приставками производится из расчета одна приставка на одного заявителя, обратившегося от себя лично или от имени семьи и других лиц, постоянно проживающих с ним совместно.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приставками является единовременным и повторно не поставляется получившему ее заявителю, членам его семьи и другим лицам, постоянно проживающим с ним совместно.</w:t>
      </w:r>
    </w:p>
    <w:bookmarkStart w:name="z60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Иностранные теле-, радиоканалы, созданные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настоящего Закона, обязаны в течение шести месяцев со дня введения его в действие осуществить на территории Республики Казахстан обязательную государственную регистрацию юридического лица или учетную регистрацию филиала (представительства)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иностранными теле-, радиоканалами требований, предусмотренных частью первой настоящего пункта, по истечении шести месяцев уполномоченный орган отзывает свидетельство о постановке на учет.</w:t>
      </w:r>
    </w:p>
    <w:bookmarkStart w:name="z62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период с 1 июля 2020 года по 31 декабря 2020 года уполномоченный орган возмещает национальному оператору телерадиовещания затраты по обеспечению распространения по национальной сети телерадиовещания негосударственных теле-, радиоканалов посредством аналогового и цифрового эфирного телерадиовещания в соответствии с установленными национальным оператором тарифами.</w:t>
      </w:r>
    </w:p>
    <w:bookmarkEnd w:id="264"/>
    <w:bookmarkStart w:name="z32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Абзац третий пункта 2 статьи 10 вводится в действие по истечении одного года после введения в действие настоящего Закона.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42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</w:t>
      </w: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rFonts w:ascii="Times New Roman"/>
          <w:b w:val="false"/>
          <w:i w:val="false"/>
          <w:color w:val="000000"/>
          <w:sz w:val="28"/>
        </w:rPr>
        <w:t>№ 359-VI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43. Порядок введения в действие настоящего Закона</w:t>
      </w:r>
    </w:p>
    <w:bookmarkStart w:name="z32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тридцати календарных дней после его первого официального опубликования. 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