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833e" w14:textId="f2f8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лесного хозяйства, животного мира и особо охраняемых природных территорий</w:t>
      </w:r>
    </w:p>
    <w:p>
      <w:pPr>
        <w:spacing w:after="0"/>
        <w:ind w:left="0"/>
        <w:jc w:val="both"/>
      </w:pPr>
      <w:r>
        <w:rPr>
          <w:rFonts w:ascii="Times New Roman"/>
          <w:b w:val="false"/>
          <w:i w:val="false"/>
          <w:color w:val="000000"/>
          <w:sz w:val="28"/>
        </w:rPr>
        <w:t>Закон Республики Казахстан от 25 января 2012 года № 548-IV.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ff0000"/>
          <w:sz w:val="28"/>
        </w:rPr>
        <w:t>ст. 2</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w:t>
      </w:r>
    </w:p>
    <w:bookmarkEnd w:id="1"/>
    <w:p>
      <w:pPr>
        <w:spacing w:after="0"/>
        <w:ind w:left="0"/>
        <w:jc w:val="both"/>
      </w:pPr>
      <w:r>
        <w:rPr>
          <w:rFonts w:ascii="Times New Roman"/>
          <w:b w:val="false"/>
          <w:i w:val="false"/>
          <w:color w:val="000000"/>
          <w:sz w:val="28"/>
        </w:rPr>
        <w:t xml:space="preserve">
      опубликованный в газетах "Егемен Қазақстан" 16 ноября 2011 г. и "Казахстанская правда" 19 ноября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ноября 2011 года "О внесении изменений и дополнений в некоторые законодательные акты Республики Казахстан по вопросам противодействия организованной преступности, террористической и экстремисткой деятельности", опубликованный в газетах "Егемен Қазақстан" и "Казахстанская правда" 3 декабря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2011 года "О внесении изменений и дополнений в некоторые законодательные акты Республики Казахстан по экологическим вопросам", опубликованный в газетах "Егемен Қазақстан" и "Казахстанская правда" 8 декабря 2011 г.):</w:t>
      </w:r>
    </w:p>
    <w:bookmarkStart w:name="z3" w:id="2"/>
    <w:p>
      <w:pPr>
        <w:spacing w:after="0"/>
        <w:ind w:left="0"/>
        <w:jc w:val="both"/>
      </w:pPr>
      <w:r>
        <w:rPr>
          <w:rFonts w:ascii="Times New Roman"/>
          <w:b w:val="false"/>
          <w:i w:val="false"/>
          <w:color w:val="000000"/>
          <w:sz w:val="28"/>
        </w:rPr>
        <w:t>
      1) по всему тексту слова "животного или растительного" и "животному или растительному" заменить соответственно словами "растительного или животного" и "растительному или животному";</w:t>
      </w:r>
    </w:p>
    <w:bookmarkEnd w:id="2"/>
    <w:bookmarkStart w:name="z4" w:id="3"/>
    <w:p>
      <w:pPr>
        <w:spacing w:after="0"/>
        <w:ind w:left="0"/>
        <w:jc w:val="both"/>
      </w:pPr>
      <w:r>
        <w:rPr>
          <w:rFonts w:ascii="Times New Roman"/>
          <w:b w:val="false"/>
          <w:i w:val="false"/>
          <w:color w:val="000000"/>
          <w:sz w:val="28"/>
        </w:rPr>
        <w:t xml:space="preserve">
      2) в оглавлении заголовок </w:t>
      </w:r>
      <w:r>
        <w:rPr>
          <w:rFonts w:ascii="Times New Roman"/>
          <w:b w:val="false"/>
          <w:i w:val="false"/>
          <w:color w:val="000000"/>
          <w:sz w:val="28"/>
        </w:rPr>
        <w:t>статьи 290</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"Статья 290. Незаконное обращение с редкими и находящимися под угрозой исчезновения видами растений и животных и (или) их частями и дериватами, а также с растениями и животными и (или) их частями и дериватами, изъятие которых запрещено";</w:t>
      </w:r>
    </w:p>
    <w:bookmarkStart w:name="z5" w:id="4"/>
    <w:p>
      <w:pPr>
        <w:spacing w:after="0"/>
        <w:ind w:left="0"/>
        <w:jc w:val="both"/>
      </w:pPr>
      <w:r>
        <w:rPr>
          <w:rFonts w:ascii="Times New Roman"/>
          <w:b w:val="false"/>
          <w:i w:val="false"/>
          <w:color w:val="000000"/>
          <w:sz w:val="28"/>
        </w:rPr>
        <w:t xml:space="preserve">
      3) пункт г) части второй </w:t>
      </w:r>
      <w:r>
        <w:rPr>
          <w:rFonts w:ascii="Times New Roman"/>
          <w:b w:val="false"/>
          <w:i w:val="false"/>
          <w:color w:val="000000"/>
          <w:sz w:val="28"/>
        </w:rPr>
        <w:t>статьи 183</w:t>
      </w:r>
      <w:r>
        <w:rPr>
          <w:rFonts w:ascii="Times New Roman"/>
          <w:b w:val="false"/>
          <w:i w:val="false"/>
          <w:color w:val="000000"/>
          <w:sz w:val="28"/>
        </w:rPr>
        <w:t xml:space="preserve"> исключить;</w:t>
      </w:r>
    </w:p>
    <w:bookmarkEnd w:id="4"/>
    <w:bookmarkStart w:name="z6" w:id="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288</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в части первой:</w:t>
      </w:r>
    </w:p>
    <w:bookmarkEnd w:id="6"/>
    <w:bookmarkStart w:name="z8" w:id="7"/>
    <w:p>
      <w:pPr>
        <w:spacing w:after="0"/>
        <w:ind w:left="0"/>
        <w:jc w:val="both"/>
      </w:pPr>
      <w:r>
        <w:rPr>
          <w:rFonts w:ascii="Times New Roman"/>
          <w:b w:val="false"/>
          <w:i w:val="false"/>
          <w:color w:val="000000"/>
          <w:sz w:val="28"/>
        </w:rPr>
        <w:t>
      в пункте б) слова "птиц и зверей" заменить словом "животных";</w:t>
      </w:r>
    </w:p>
    <w:bookmarkEnd w:id="7"/>
    <w:bookmarkStart w:name="z9" w:id="8"/>
    <w:p>
      <w:pPr>
        <w:spacing w:after="0"/>
        <w:ind w:left="0"/>
        <w:jc w:val="both"/>
      </w:pPr>
      <w:r>
        <w:rPr>
          <w:rFonts w:ascii="Times New Roman"/>
          <w:b w:val="false"/>
          <w:i w:val="false"/>
          <w:color w:val="000000"/>
          <w:sz w:val="28"/>
        </w:rPr>
        <w:t>
      пункт в) исключить;</w:t>
      </w:r>
    </w:p>
    <w:bookmarkEnd w:id="8"/>
    <w:bookmarkStart w:name="z10" w:id="9"/>
    <w:p>
      <w:pPr>
        <w:spacing w:after="0"/>
        <w:ind w:left="0"/>
        <w:jc w:val="both"/>
      </w:pPr>
      <w:r>
        <w:rPr>
          <w:rFonts w:ascii="Times New Roman"/>
          <w:b w:val="false"/>
          <w:i w:val="false"/>
          <w:color w:val="000000"/>
          <w:sz w:val="28"/>
        </w:rPr>
        <w:t>
      слова ", либо без таковой" исключить;</w:t>
      </w:r>
    </w:p>
    <w:bookmarkEnd w:id="9"/>
    <w:bookmarkStart w:name="z11" w:id="10"/>
    <w:p>
      <w:pPr>
        <w:spacing w:after="0"/>
        <w:ind w:left="0"/>
        <w:jc w:val="both"/>
      </w:pPr>
      <w:r>
        <w:rPr>
          <w:rFonts w:ascii="Times New Roman"/>
          <w:b w:val="false"/>
          <w:i w:val="false"/>
          <w:color w:val="000000"/>
          <w:sz w:val="28"/>
        </w:rPr>
        <w:t>
      в части второй слова ", либо без таковой" исключить;</w:t>
      </w:r>
    </w:p>
    <w:bookmarkEnd w:id="10"/>
    <w:bookmarkStart w:name="z1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290</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"Статья 290. Незаконное обращение с редкими и находящимися под угрозой исчезновения видами растений и животных и (или) их частями и дериватами, а также с растениями и животными и (или) их частями и дериватами, изъятие которых запрещено</w:t>
      </w:r>
    </w:p>
    <w:bookmarkStart w:name="z13" w:id="12"/>
    <w:p>
      <w:pPr>
        <w:spacing w:after="0"/>
        <w:ind w:left="0"/>
        <w:jc w:val="both"/>
      </w:pPr>
      <w:r>
        <w:rPr>
          <w:rFonts w:ascii="Times New Roman"/>
          <w:b w:val="false"/>
          <w:i w:val="false"/>
          <w:color w:val="000000"/>
          <w:sz w:val="28"/>
        </w:rPr>
        <w:t>
      Незаконное добывание, приобретение, хранение, сбыт, ввоз, вывоз, пересылка, перевозка, а равно уничтожение редких и находящихся под угрозой исчезновения видов растений и животных и (или) их частей и дериватов, а также растений и животных и (или) их частей и дериватов, на которых введен запрет на пользование, или мест их обитания – наказываются ограничением свободы на срок до трех лет или лишением свободы на тот же срок с конфискацией имущества осужденного, а также имущества, являющегося объектом преступных действий, орудием или средством совершения преступления, предметом, изъятым из обращения.";</w:t>
      </w:r>
    </w:p>
    <w:bookmarkEnd w:id="12"/>
    <w:bookmarkStart w:name="z14" w:id="1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291</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в части первой:</w:t>
      </w:r>
    </w:p>
    <w:bookmarkEnd w:id="14"/>
    <w:bookmarkStart w:name="z16" w:id="15"/>
    <w:p>
      <w:pPr>
        <w:spacing w:after="0"/>
        <w:ind w:left="0"/>
        <w:jc w:val="both"/>
      </w:pPr>
      <w:r>
        <w:rPr>
          <w:rFonts w:ascii="Times New Roman"/>
          <w:b w:val="false"/>
          <w:i w:val="false"/>
          <w:color w:val="000000"/>
          <w:sz w:val="28"/>
        </w:rPr>
        <w:t>
      слова "в лесах всех групп" заменить словами "в лесном фонде";</w:t>
      </w:r>
    </w:p>
    <w:bookmarkEnd w:id="15"/>
    <w:bookmarkStart w:name="z17" w:id="16"/>
    <w:p>
      <w:pPr>
        <w:spacing w:after="0"/>
        <w:ind w:left="0"/>
        <w:jc w:val="both"/>
      </w:pPr>
      <w:r>
        <w:rPr>
          <w:rFonts w:ascii="Times New Roman"/>
          <w:b w:val="false"/>
          <w:i w:val="false"/>
          <w:color w:val="000000"/>
          <w:sz w:val="28"/>
        </w:rPr>
        <w:t>
      слова ", или без таковой" исключить;</w:t>
      </w:r>
    </w:p>
    <w:bookmarkEnd w:id="16"/>
    <w:bookmarkStart w:name="z18" w:id="17"/>
    <w:p>
      <w:pPr>
        <w:spacing w:after="0"/>
        <w:ind w:left="0"/>
        <w:jc w:val="both"/>
      </w:pPr>
      <w:r>
        <w:rPr>
          <w:rFonts w:ascii="Times New Roman"/>
          <w:b w:val="false"/>
          <w:i w:val="false"/>
          <w:color w:val="000000"/>
          <w:sz w:val="28"/>
        </w:rPr>
        <w:t>
      в части второй слова ", или без таковой" исключить.</w:t>
      </w:r>
    </w:p>
    <w:bookmarkEnd w:id="17"/>
    <w:bookmarkStart w:name="z19" w:id="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16 ноября 2011 г. и "Казахстанская правда" 19 ноября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Казахстанот 3 декабря 2011 года "О внесении изменений и дополнений в некоторые законодательные акты Республики Казахстан по экологическим вопросам", опубликованный в газетах "Егемен Қазақстан" и "Казахстанская правда" 8 декабря 2011 г.):</w:t>
      </w:r>
    </w:p>
    <w:bookmarkEnd w:id="18"/>
    <w:bookmarkStart w:name="z20" w:id="19"/>
    <w:p>
      <w:pPr>
        <w:spacing w:after="0"/>
        <w:ind w:left="0"/>
        <w:jc w:val="both"/>
      </w:pPr>
      <w:r>
        <w:rPr>
          <w:rFonts w:ascii="Times New Roman"/>
          <w:b w:val="false"/>
          <w:i w:val="false"/>
          <w:color w:val="000000"/>
          <w:sz w:val="28"/>
        </w:rPr>
        <w:t xml:space="preserve">
      1) в оглавлении в заголовке </w:t>
      </w:r>
      <w:r>
        <w:rPr>
          <w:rFonts w:ascii="Times New Roman"/>
          <w:b w:val="false"/>
          <w:i w:val="false"/>
          <w:color w:val="000000"/>
          <w:sz w:val="28"/>
        </w:rPr>
        <w:t>статьи 296</w:t>
      </w:r>
      <w:r>
        <w:rPr>
          <w:rFonts w:ascii="Times New Roman"/>
          <w:b w:val="false"/>
          <w:i w:val="false"/>
          <w:color w:val="000000"/>
          <w:sz w:val="28"/>
        </w:rPr>
        <w:t xml:space="preserve"> слова "животных и растений" заменить словами "растений и животных";</w:t>
      </w:r>
    </w:p>
    <w:bookmarkEnd w:id="19"/>
    <w:bookmarkStart w:name="z21" w:id="20"/>
    <w:p>
      <w:pPr>
        <w:spacing w:after="0"/>
        <w:ind w:left="0"/>
        <w:jc w:val="both"/>
      </w:pPr>
      <w:r>
        <w:rPr>
          <w:rFonts w:ascii="Times New Roman"/>
          <w:b w:val="false"/>
          <w:i w:val="false"/>
          <w:color w:val="000000"/>
          <w:sz w:val="28"/>
        </w:rPr>
        <w:t xml:space="preserve">
      2) в частях первой и третьей </w:t>
      </w:r>
      <w:r>
        <w:rPr>
          <w:rFonts w:ascii="Times New Roman"/>
          <w:b w:val="false"/>
          <w:i w:val="false"/>
          <w:color w:val="000000"/>
          <w:sz w:val="28"/>
        </w:rPr>
        <w:t>статьи 283</w:t>
      </w:r>
      <w:r>
        <w:rPr>
          <w:rFonts w:ascii="Times New Roman"/>
          <w:b w:val="false"/>
          <w:i w:val="false"/>
          <w:color w:val="000000"/>
          <w:sz w:val="28"/>
        </w:rPr>
        <w:t xml:space="preserve"> слова ", или без таковой" исключить;</w:t>
      </w:r>
    </w:p>
    <w:bookmarkEnd w:id="20"/>
    <w:bookmarkStart w:name="z22" w:id="2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296</w:t>
      </w:r>
      <w:r>
        <w:rPr>
          <w:rFonts w:ascii="Times New Roman"/>
          <w:b w:val="false"/>
          <w:i w:val="false"/>
          <w:color w:val="000000"/>
          <w:sz w:val="28"/>
        </w:rPr>
        <w:t xml:space="preserve"> слова "животных и растений" заменить словами "растений и животных";</w:t>
      </w:r>
    </w:p>
    <w:bookmarkEnd w:id="21"/>
    <w:bookmarkStart w:name="z23" w:id="22"/>
    <w:p>
      <w:pPr>
        <w:spacing w:after="0"/>
        <w:ind w:left="0"/>
        <w:jc w:val="both"/>
      </w:pPr>
      <w:r>
        <w:rPr>
          <w:rFonts w:ascii="Times New Roman"/>
          <w:b w:val="false"/>
          <w:i w:val="false"/>
          <w:color w:val="000000"/>
          <w:sz w:val="28"/>
        </w:rPr>
        <w:t xml:space="preserve">
      4) в частях второй и третьей </w:t>
      </w:r>
      <w:r>
        <w:rPr>
          <w:rFonts w:ascii="Times New Roman"/>
          <w:b w:val="false"/>
          <w:i w:val="false"/>
          <w:color w:val="000000"/>
          <w:sz w:val="28"/>
        </w:rPr>
        <w:t>статьи 298</w:t>
      </w:r>
      <w:r>
        <w:rPr>
          <w:rFonts w:ascii="Times New Roman"/>
          <w:b w:val="false"/>
          <w:i w:val="false"/>
          <w:color w:val="000000"/>
          <w:sz w:val="28"/>
        </w:rPr>
        <w:t xml:space="preserve"> слова ", или без таковой" исключить;</w:t>
      </w:r>
    </w:p>
    <w:bookmarkEnd w:id="22"/>
    <w:bookmarkStart w:name="z24" w:id="23"/>
    <w:p>
      <w:pPr>
        <w:spacing w:after="0"/>
        <w:ind w:left="0"/>
        <w:jc w:val="both"/>
      </w:pPr>
      <w:r>
        <w:rPr>
          <w:rFonts w:ascii="Times New Roman"/>
          <w:b w:val="false"/>
          <w:i w:val="false"/>
          <w:color w:val="000000"/>
          <w:sz w:val="28"/>
        </w:rPr>
        <w:t xml:space="preserve">
      5) в части третьей </w:t>
      </w:r>
      <w:r>
        <w:rPr>
          <w:rFonts w:ascii="Times New Roman"/>
          <w:b w:val="false"/>
          <w:i w:val="false"/>
          <w:color w:val="000000"/>
          <w:sz w:val="28"/>
        </w:rPr>
        <w:t>статьи 298-1</w:t>
      </w:r>
      <w:r>
        <w:rPr>
          <w:rFonts w:ascii="Times New Roman"/>
          <w:b w:val="false"/>
          <w:i w:val="false"/>
          <w:color w:val="000000"/>
          <w:sz w:val="28"/>
        </w:rPr>
        <w:t xml:space="preserve"> слова "специальных приспособлений для предохранения от попадания рыбы в водозаборные сооружения" заменить словами "рыбозащитного устройства".</w:t>
      </w:r>
    </w:p>
    <w:bookmarkEnd w:id="23"/>
    <w:bookmarkStart w:name="z25" w:id="2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13,ст. 114; № 15, ст. 120):</w:t>
      </w:r>
    </w:p>
    <w:bookmarkEnd w:id="24"/>
    <w:bookmarkStart w:name="z26" w:id="25"/>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129</w:t>
      </w:r>
      <w:r>
        <w:rPr>
          <w:rFonts w:ascii="Times New Roman"/>
          <w:b w:val="false"/>
          <w:i w:val="false"/>
          <w:color w:val="000000"/>
          <w:sz w:val="28"/>
        </w:rPr>
        <w:t xml:space="preserve"> изложить в</w:t>
      </w:r>
    </w:p>
    <w:bookmarkEnd w:id="25"/>
    <w:p>
      <w:pPr>
        <w:spacing w:after="0"/>
        <w:ind w:left="0"/>
        <w:jc w:val="both"/>
      </w:pPr>
      <w:r>
        <w:rPr>
          <w:rFonts w:ascii="Times New Roman"/>
          <w:b w:val="false"/>
          <w:i w:val="false"/>
          <w:color w:val="000000"/>
          <w:sz w:val="28"/>
        </w:rPr>
        <w:t>
      следующей редакции:</w:t>
      </w:r>
    </w:p>
    <w:p>
      <w:pPr>
        <w:spacing w:after="0"/>
        <w:ind w:left="0"/>
        <w:jc w:val="both"/>
      </w:pPr>
      <w:r>
        <w:rPr>
          <w:rFonts w:ascii="Times New Roman"/>
          <w:b w:val="false"/>
          <w:i w:val="false"/>
          <w:color w:val="000000"/>
          <w:sz w:val="28"/>
        </w:rPr>
        <w:t>
      "Статья 129. Предоставление земель государственного лесного фонда в землепользование для сельскохозяйственных целей и под объекты строительства";</w:t>
      </w:r>
    </w:p>
    <w:bookmarkStart w:name="z27"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38)</w:t>
      </w:r>
      <w:r>
        <w:rPr>
          <w:rFonts w:ascii="Times New Roman"/>
          <w:b w:val="false"/>
          <w:i w:val="false"/>
          <w:color w:val="000000"/>
          <w:sz w:val="28"/>
        </w:rPr>
        <w:t xml:space="preserve"> статьи 12 слово "хозяйства" дополнить словами "и рыбного хозяйств";</w:t>
      </w:r>
    </w:p>
    <w:bookmarkEnd w:id="26"/>
    <w:bookmarkStart w:name="z28"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6)</w:t>
      </w:r>
      <w:r>
        <w:rPr>
          <w:rFonts w:ascii="Times New Roman"/>
          <w:b w:val="false"/>
          <w:i w:val="false"/>
          <w:color w:val="000000"/>
          <w:sz w:val="28"/>
        </w:rPr>
        <w:t xml:space="preserve"> статьи 13 дополнить словами ", а также правил перевода земель лесного фонда в земли других категорий для целей, не связанных с ведением лесного хозяйства";</w:t>
      </w:r>
    </w:p>
    <w:bookmarkEnd w:id="27"/>
    <w:bookmarkStart w:name="z29" w:id="28"/>
    <w:p>
      <w:pPr>
        <w:spacing w:after="0"/>
        <w:ind w:left="0"/>
        <w:jc w:val="both"/>
      </w:pPr>
      <w:r>
        <w:rPr>
          <w:rFonts w:ascii="Times New Roman"/>
          <w:b w:val="false"/>
          <w:i w:val="false"/>
          <w:color w:val="000000"/>
          <w:sz w:val="28"/>
        </w:rPr>
        <w:t xml:space="preserve">
      4) пункт 1 </w:t>
      </w:r>
      <w:r>
        <w:rPr>
          <w:rFonts w:ascii="Times New Roman"/>
          <w:b w:val="false"/>
          <w:i w:val="false"/>
          <w:color w:val="000000"/>
          <w:sz w:val="28"/>
        </w:rPr>
        <w:t>статьи 26</w:t>
      </w:r>
      <w:r>
        <w:rPr>
          <w:rFonts w:ascii="Times New Roman"/>
          <w:b w:val="false"/>
          <w:i w:val="false"/>
          <w:color w:val="000000"/>
          <w:sz w:val="28"/>
        </w:rPr>
        <w:t xml:space="preserve"> после слова "оздоровительного" дополнить словом ", рекреационного";</w:t>
      </w:r>
    </w:p>
    <w:bookmarkEnd w:id="28"/>
    <w:bookmarkStart w:name="z30" w:id="29"/>
    <w:p>
      <w:pPr>
        <w:spacing w:after="0"/>
        <w:ind w:left="0"/>
        <w:jc w:val="both"/>
      </w:pPr>
      <w:r>
        <w:rPr>
          <w:rFonts w:ascii="Times New Roman"/>
          <w:b w:val="false"/>
          <w:i w:val="false"/>
          <w:color w:val="000000"/>
          <w:sz w:val="28"/>
        </w:rPr>
        <w:t xml:space="preserve">
      5) в пункте 4 </w:t>
      </w:r>
      <w:r>
        <w:rPr>
          <w:rFonts w:ascii="Times New Roman"/>
          <w:b w:val="false"/>
          <w:i w:val="false"/>
          <w:color w:val="000000"/>
          <w:sz w:val="28"/>
        </w:rPr>
        <w:t>статьи 41</w:t>
      </w:r>
      <w:r>
        <w:rPr>
          <w:rFonts w:ascii="Times New Roman"/>
          <w:b w:val="false"/>
          <w:i w:val="false"/>
          <w:color w:val="000000"/>
          <w:sz w:val="28"/>
        </w:rPr>
        <w:t xml:space="preserve"> слова "сенокошения и пастьбы скота" заменить словами "сенокошения, пастьбы скота, а также размещения пасек";</w:t>
      </w:r>
    </w:p>
    <w:bookmarkEnd w:id="29"/>
    <w:bookmarkStart w:name="z31" w:id="30"/>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43 изложить в следующей редакции:</w:t>
      </w:r>
    </w:p>
    <w:bookmarkEnd w:id="30"/>
    <w:p>
      <w:pPr>
        <w:spacing w:after="0"/>
        <w:ind w:left="0"/>
        <w:jc w:val="both"/>
      </w:pPr>
      <w:r>
        <w:rPr>
          <w:rFonts w:ascii="Times New Roman"/>
          <w:b w:val="false"/>
          <w:i w:val="false"/>
          <w:color w:val="000000"/>
          <w:sz w:val="28"/>
        </w:rPr>
        <w:t>
      "В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аула (села), аульного (сельского) округа вносит землеустроительное дело с проектом решения вышестоящему органу для принятия решения.";</w:t>
      </w:r>
    </w:p>
    <w:bookmarkStart w:name="z32" w:id="31"/>
    <w:p>
      <w:pPr>
        <w:spacing w:after="0"/>
        <w:ind w:left="0"/>
        <w:jc w:val="both"/>
      </w:pPr>
      <w:r>
        <w:rPr>
          <w:rFonts w:ascii="Times New Roman"/>
          <w:b w:val="false"/>
          <w:i w:val="false"/>
          <w:color w:val="000000"/>
          <w:sz w:val="28"/>
        </w:rPr>
        <w:t xml:space="preserve">
      7) пункт 1 </w:t>
      </w:r>
      <w:r>
        <w:rPr>
          <w:rFonts w:ascii="Times New Roman"/>
          <w:b w:val="false"/>
          <w:i w:val="false"/>
          <w:color w:val="000000"/>
          <w:sz w:val="28"/>
        </w:rPr>
        <w:t>статьи 48</w:t>
      </w:r>
      <w:r>
        <w:rPr>
          <w:rFonts w:ascii="Times New Roman"/>
          <w:b w:val="false"/>
          <w:i w:val="false"/>
          <w:color w:val="000000"/>
          <w:sz w:val="28"/>
        </w:rPr>
        <w:t xml:space="preserve"> дополнить подпунктом 14-1) следующего содержания:</w:t>
      </w:r>
    </w:p>
    <w:bookmarkEnd w:id="31"/>
    <w:p>
      <w:pPr>
        <w:spacing w:after="0"/>
        <w:ind w:left="0"/>
        <w:jc w:val="both"/>
      </w:pPr>
      <w:r>
        <w:rPr>
          <w:rFonts w:ascii="Times New Roman"/>
          <w:b w:val="false"/>
          <w:i w:val="false"/>
          <w:color w:val="000000"/>
          <w:sz w:val="28"/>
        </w:rPr>
        <w:t>
      "14-1) для частного лесоразведения;";</w:t>
      </w:r>
    </w:p>
    <w:bookmarkStart w:name="z33" w:id="32"/>
    <w:p>
      <w:pPr>
        <w:spacing w:after="0"/>
        <w:ind w:left="0"/>
        <w:jc w:val="both"/>
      </w:pPr>
      <w:r>
        <w:rPr>
          <w:rFonts w:ascii="Times New Roman"/>
          <w:b w:val="false"/>
          <w:i w:val="false"/>
          <w:color w:val="000000"/>
          <w:sz w:val="28"/>
        </w:rPr>
        <w:t xml:space="preserve">
      8) пункт 1 </w:t>
      </w:r>
      <w:r>
        <w:rPr>
          <w:rFonts w:ascii="Times New Roman"/>
          <w:b w:val="false"/>
          <w:i w:val="false"/>
          <w:color w:val="000000"/>
          <w:sz w:val="28"/>
        </w:rPr>
        <w:t>статьи 49-1</w:t>
      </w:r>
      <w:r>
        <w:rPr>
          <w:rFonts w:ascii="Times New Roman"/>
          <w:b w:val="false"/>
          <w:i w:val="false"/>
          <w:color w:val="000000"/>
          <w:sz w:val="28"/>
        </w:rPr>
        <w:t xml:space="preserve"> дополнить частью второй следующего содержания:</w:t>
      </w:r>
    </w:p>
    <w:bookmarkEnd w:id="32"/>
    <w:p>
      <w:pPr>
        <w:spacing w:after="0"/>
        <w:ind w:left="0"/>
        <w:jc w:val="both"/>
      </w:pPr>
      <w:r>
        <w:rPr>
          <w:rFonts w:ascii="Times New Roman"/>
          <w:b w:val="false"/>
          <w:i w:val="false"/>
          <w:color w:val="000000"/>
          <w:sz w:val="28"/>
        </w:rPr>
        <w:t>
      "Изменение целевого назначения земельного участка, находящегося в пределах черты городов районного значения, поселков, аулов (сел), аульных (сельских) округов осуществляется местным исполнительным органом района (города областного значения, имеющего территории, переданные в его административное подчинение) по предложению акима города районного значения, поселка, аула (села), аульного (сельского) округа.";</w:t>
      </w:r>
    </w:p>
    <w:bookmarkStart w:name="z34" w:id="3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90</w:t>
      </w:r>
      <w:r>
        <w:rPr>
          <w:rFonts w:ascii="Times New Roman"/>
          <w:b w:val="false"/>
          <w:i w:val="false"/>
          <w:color w:val="000000"/>
          <w:sz w:val="28"/>
        </w:rPr>
        <w:t xml:space="preserve"> после слов "строительством дорог" дополнить словами "объектов по использованию возобновляемых источников энергии – солнечной и ветровой,";</w:t>
      </w:r>
    </w:p>
    <w:bookmarkEnd w:id="33"/>
    <w:bookmarkStart w:name="z35" w:id="34"/>
    <w:p>
      <w:pPr>
        <w:spacing w:after="0"/>
        <w:ind w:left="0"/>
        <w:jc w:val="both"/>
      </w:pPr>
      <w:r>
        <w:rPr>
          <w:rFonts w:ascii="Times New Roman"/>
          <w:b w:val="false"/>
          <w:i w:val="false"/>
          <w:color w:val="000000"/>
          <w:sz w:val="28"/>
        </w:rPr>
        <w:t xml:space="preserve">
      10) в пункте 3 </w:t>
      </w:r>
      <w:r>
        <w:rPr>
          <w:rFonts w:ascii="Times New Roman"/>
          <w:b w:val="false"/>
          <w:i w:val="false"/>
          <w:color w:val="000000"/>
          <w:sz w:val="28"/>
        </w:rPr>
        <w:t>статьи 107</w:t>
      </w:r>
      <w:r>
        <w:rPr>
          <w:rFonts w:ascii="Times New Roman"/>
          <w:b w:val="false"/>
          <w:i w:val="false"/>
          <w:color w:val="000000"/>
          <w:sz w:val="28"/>
        </w:rPr>
        <w:t>:</w:t>
      </w:r>
    </w:p>
    <w:bookmarkEnd w:id="34"/>
    <w:p>
      <w:pPr>
        <w:spacing w:after="0"/>
        <w:ind w:left="0"/>
        <w:jc w:val="both"/>
      </w:pPr>
      <w:r>
        <w:rPr>
          <w:rFonts w:ascii="Times New Roman"/>
          <w:b w:val="false"/>
          <w:i w:val="false"/>
          <w:color w:val="000000"/>
          <w:sz w:val="28"/>
        </w:rPr>
        <w:t>
      дополнить подпунктом 5-1) следующего содержания:</w:t>
      </w:r>
    </w:p>
    <w:p>
      <w:pPr>
        <w:spacing w:after="0"/>
        <w:ind w:left="0"/>
        <w:jc w:val="both"/>
      </w:pPr>
      <w:r>
        <w:rPr>
          <w:rFonts w:ascii="Times New Roman"/>
          <w:b w:val="false"/>
          <w:i w:val="false"/>
          <w:color w:val="000000"/>
          <w:sz w:val="28"/>
        </w:rPr>
        <w:t>
      "5-1) лесного фонда;";</w:t>
      </w:r>
    </w:p>
    <w:bookmarkStart w:name="z36" w:id="35"/>
    <w:p>
      <w:pPr>
        <w:spacing w:after="0"/>
        <w:ind w:left="0"/>
        <w:jc w:val="both"/>
      </w:pPr>
      <w:r>
        <w:rPr>
          <w:rFonts w:ascii="Times New Roman"/>
          <w:b w:val="false"/>
          <w:i w:val="false"/>
          <w:color w:val="000000"/>
          <w:sz w:val="28"/>
        </w:rPr>
        <w:t>
      в подпункте 8) слова "городскими лесами" заменить словом "лесопарками";</w:t>
      </w:r>
    </w:p>
    <w:bookmarkEnd w:id="35"/>
    <w:bookmarkStart w:name="z37" w:id="36"/>
    <w:p>
      <w:pPr>
        <w:spacing w:after="0"/>
        <w:ind w:left="0"/>
        <w:jc w:val="both"/>
      </w:pPr>
      <w:r>
        <w:rPr>
          <w:rFonts w:ascii="Times New Roman"/>
          <w:b w:val="false"/>
          <w:i w:val="false"/>
          <w:color w:val="000000"/>
          <w:sz w:val="28"/>
        </w:rPr>
        <w:t xml:space="preserve">
      11) в пункте 3 </w:t>
      </w:r>
      <w:r>
        <w:rPr>
          <w:rFonts w:ascii="Times New Roman"/>
          <w:b w:val="false"/>
          <w:i w:val="false"/>
          <w:color w:val="000000"/>
          <w:sz w:val="28"/>
        </w:rPr>
        <w:t>статьи 122</w:t>
      </w:r>
      <w:r>
        <w:rPr>
          <w:rFonts w:ascii="Times New Roman"/>
          <w:b w:val="false"/>
          <w:i w:val="false"/>
          <w:color w:val="000000"/>
          <w:sz w:val="28"/>
        </w:rPr>
        <w:t xml:space="preserve"> слова "туристических", "туристическими", "Туристическая" заменить соответственно словами "туристских", "туристскими", "Туристская";</w:t>
      </w:r>
    </w:p>
    <w:bookmarkEnd w:id="36"/>
    <w:bookmarkStart w:name="z38" w:id="37"/>
    <w:p>
      <w:pPr>
        <w:spacing w:after="0"/>
        <w:ind w:left="0"/>
        <w:jc w:val="both"/>
      </w:pPr>
      <w:r>
        <w:rPr>
          <w:rFonts w:ascii="Times New Roman"/>
          <w:b w:val="false"/>
          <w:i w:val="false"/>
          <w:color w:val="000000"/>
          <w:sz w:val="28"/>
        </w:rPr>
        <w:t xml:space="preserve">
      12) пункт 1 </w:t>
      </w:r>
      <w:r>
        <w:rPr>
          <w:rFonts w:ascii="Times New Roman"/>
          <w:b w:val="false"/>
          <w:i w:val="false"/>
          <w:color w:val="000000"/>
          <w:sz w:val="28"/>
        </w:rPr>
        <w:t>статьи 123</w:t>
      </w:r>
      <w:r>
        <w:rPr>
          <w:rFonts w:ascii="Times New Roman"/>
          <w:b w:val="false"/>
          <w:i w:val="false"/>
          <w:color w:val="000000"/>
          <w:sz w:val="28"/>
        </w:rPr>
        <w:t xml:space="preserve"> после слов "вокруг особо охраняемых природных территорий" дополнить словами ", в том числе на землях собственников и землепользователей, находящихся в их границах,";</w:t>
      </w:r>
    </w:p>
    <w:bookmarkEnd w:id="37"/>
    <w:bookmarkStart w:name="z39" w:id="3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126</w:t>
      </w:r>
      <w:r>
        <w:rPr>
          <w:rFonts w:ascii="Times New Roman"/>
          <w:b w:val="false"/>
          <w:i w:val="false"/>
          <w:color w:val="000000"/>
          <w:sz w:val="28"/>
        </w:rPr>
        <w:t>:</w:t>
      </w:r>
    </w:p>
    <w:bookmarkEnd w:id="38"/>
    <w:bookmarkStart w:name="z40" w:id="39"/>
    <w:p>
      <w:pPr>
        <w:spacing w:after="0"/>
        <w:ind w:left="0"/>
        <w:jc w:val="both"/>
      </w:pPr>
      <w:r>
        <w:rPr>
          <w:rFonts w:ascii="Times New Roman"/>
          <w:b w:val="false"/>
          <w:i w:val="false"/>
          <w:color w:val="000000"/>
          <w:sz w:val="28"/>
        </w:rPr>
        <w:t>
      в пункте 2 слово "туристические" заменить словом "туристские";</w:t>
      </w:r>
    </w:p>
    <w:bookmarkEnd w:id="39"/>
    <w:bookmarkStart w:name="z41" w:id="40"/>
    <w:p>
      <w:pPr>
        <w:spacing w:after="0"/>
        <w:ind w:left="0"/>
        <w:jc w:val="both"/>
      </w:pPr>
      <w:r>
        <w:rPr>
          <w:rFonts w:ascii="Times New Roman"/>
          <w:b w:val="false"/>
          <w:i w:val="false"/>
          <w:color w:val="000000"/>
          <w:sz w:val="28"/>
        </w:rPr>
        <w:t>
      в пункте 4 слово "туристических" заменить словом "туристских";</w:t>
      </w:r>
    </w:p>
    <w:bookmarkEnd w:id="40"/>
    <w:bookmarkStart w:name="z42" w:id="41"/>
    <w:p>
      <w:pPr>
        <w:spacing w:after="0"/>
        <w:ind w:left="0"/>
        <w:jc w:val="both"/>
      </w:pPr>
      <w:r>
        <w:rPr>
          <w:rFonts w:ascii="Times New Roman"/>
          <w:b w:val="false"/>
          <w:i w:val="false"/>
          <w:color w:val="000000"/>
          <w:sz w:val="28"/>
        </w:rPr>
        <w:t xml:space="preserve">
      14) пункт 4 </w:t>
      </w:r>
      <w:r>
        <w:rPr>
          <w:rFonts w:ascii="Times New Roman"/>
          <w:b w:val="false"/>
          <w:i w:val="false"/>
          <w:color w:val="000000"/>
          <w:sz w:val="28"/>
        </w:rPr>
        <w:t>статьи 128</w:t>
      </w:r>
      <w:r>
        <w:rPr>
          <w:rFonts w:ascii="Times New Roman"/>
          <w:b w:val="false"/>
          <w:i w:val="false"/>
          <w:color w:val="000000"/>
          <w:sz w:val="28"/>
        </w:rPr>
        <w:t xml:space="preserve"> изложить в следующей редакции:</w:t>
      </w:r>
    </w:p>
    <w:bookmarkEnd w:id="41"/>
    <w:p>
      <w:pPr>
        <w:spacing w:after="0"/>
        <w:ind w:left="0"/>
        <w:jc w:val="both"/>
      </w:pPr>
      <w:r>
        <w:rPr>
          <w:rFonts w:ascii="Times New Roman"/>
          <w:b w:val="false"/>
          <w:i w:val="false"/>
          <w:color w:val="000000"/>
          <w:sz w:val="28"/>
        </w:rPr>
        <w:t>
      "4. К землям частного лесного фонда относятся земли, предоставленные физическим и негосударственным юридическим лицам в частную собственность или долгосрочное землепользование в соответствии с настоящим Кодексом с целевым назначением для лесоразведения, занятые:</w:t>
      </w:r>
    </w:p>
    <w:p>
      <w:pPr>
        <w:spacing w:after="0"/>
        <w:ind w:left="0"/>
        <w:jc w:val="both"/>
      </w:pPr>
      <w:r>
        <w:rPr>
          <w:rFonts w:ascii="Times New Roman"/>
          <w:b w:val="false"/>
          <w:i w:val="false"/>
          <w:color w:val="000000"/>
          <w:sz w:val="28"/>
        </w:rPr>
        <w:t>
      1) искусственными насаждениями;</w:t>
      </w:r>
    </w:p>
    <w:p>
      <w:pPr>
        <w:spacing w:after="0"/>
        <w:ind w:left="0"/>
        <w:jc w:val="both"/>
      </w:pPr>
      <w:r>
        <w:rPr>
          <w:rFonts w:ascii="Times New Roman"/>
          <w:b w:val="false"/>
          <w:i w:val="false"/>
          <w:color w:val="000000"/>
          <w:sz w:val="28"/>
        </w:rPr>
        <w:t>
      2) насаждениями естественного происхождения, возникшие семенным и (или) вегетативным путем;</w:t>
      </w:r>
    </w:p>
    <w:p>
      <w:pPr>
        <w:spacing w:after="0"/>
        <w:ind w:left="0"/>
        <w:jc w:val="both"/>
      </w:pPr>
      <w:r>
        <w:rPr>
          <w:rFonts w:ascii="Times New Roman"/>
          <w:b w:val="false"/>
          <w:i w:val="false"/>
          <w:color w:val="000000"/>
          <w:sz w:val="28"/>
        </w:rPr>
        <w:t>
      3) частными лесными питомниками;</w:t>
      </w:r>
    </w:p>
    <w:p>
      <w:pPr>
        <w:spacing w:after="0"/>
        <w:ind w:left="0"/>
        <w:jc w:val="both"/>
      </w:pPr>
      <w:r>
        <w:rPr>
          <w:rFonts w:ascii="Times New Roman"/>
          <w:b w:val="false"/>
          <w:i w:val="false"/>
          <w:color w:val="000000"/>
          <w:sz w:val="28"/>
        </w:rPr>
        <w:t>
      4) плантационными насаждениями специального назначения;</w:t>
      </w:r>
    </w:p>
    <w:bookmarkStart w:name="z43" w:id="42"/>
    <w:p>
      <w:pPr>
        <w:spacing w:after="0"/>
        <w:ind w:left="0"/>
        <w:jc w:val="both"/>
      </w:pPr>
      <w:r>
        <w:rPr>
          <w:rFonts w:ascii="Times New Roman"/>
          <w:b w:val="false"/>
          <w:i w:val="false"/>
          <w:color w:val="000000"/>
          <w:sz w:val="28"/>
        </w:rPr>
        <w:t>
      5) агролесомелиоративными насаждениями;</w:t>
      </w:r>
    </w:p>
    <w:bookmarkEnd w:id="42"/>
    <w:bookmarkStart w:name="z44" w:id="43"/>
    <w:p>
      <w:pPr>
        <w:spacing w:after="0"/>
        <w:ind w:left="0"/>
        <w:jc w:val="both"/>
      </w:pPr>
      <w:r>
        <w:rPr>
          <w:rFonts w:ascii="Times New Roman"/>
          <w:b w:val="false"/>
          <w:i w:val="false"/>
          <w:color w:val="000000"/>
          <w:sz w:val="28"/>
        </w:rPr>
        <w:t>
      6) защитными насаждениями на полосах отвода хозяйственных автомобильных дорог, находящихся в частной собственности.";</w:t>
      </w:r>
    </w:p>
    <w:bookmarkEnd w:id="43"/>
    <w:bookmarkStart w:name="z45" w:id="4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129</w:t>
      </w:r>
      <w:r>
        <w:rPr>
          <w:rFonts w:ascii="Times New Roman"/>
          <w:b w:val="false"/>
          <w:i w:val="false"/>
          <w:color w:val="000000"/>
          <w:sz w:val="28"/>
        </w:rPr>
        <w:t>:</w:t>
      </w:r>
    </w:p>
    <w:bookmarkEnd w:id="44"/>
    <w:bookmarkStart w:name="z46" w:id="45"/>
    <w:p>
      <w:pPr>
        <w:spacing w:after="0"/>
        <w:ind w:left="0"/>
        <w:jc w:val="both"/>
      </w:pPr>
      <w:r>
        <w:rPr>
          <w:rFonts w:ascii="Times New Roman"/>
          <w:b w:val="false"/>
          <w:i w:val="false"/>
          <w:color w:val="000000"/>
          <w:sz w:val="28"/>
        </w:rPr>
        <w:t>
      заголовок изложить в следующей редакции:</w:t>
      </w:r>
    </w:p>
    <w:bookmarkEnd w:id="45"/>
    <w:p>
      <w:pPr>
        <w:spacing w:after="0"/>
        <w:ind w:left="0"/>
        <w:jc w:val="both"/>
      </w:pPr>
      <w:r>
        <w:rPr>
          <w:rFonts w:ascii="Times New Roman"/>
          <w:b w:val="false"/>
          <w:i w:val="false"/>
          <w:color w:val="000000"/>
          <w:sz w:val="28"/>
        </w:rPr>
        <w:t>
      "Статья 129. Предоставление земель государственного лесного фонда в землепользование для сельскохозяйственных целей и под объекты строительства";</w:t>
      </w:r>
    </w:p>
    <w:bookmarkStart w:name="z47" w:id="46"/>
    <w:p>
      <w:pPr>
        <w:spacing w:after="0"/>
        <w:ind w:left="0"/>
        <w:jc w:val="both"/>
      </w:pPr>
      <w:r>
        <w:rPr>
          <w:rFonts w:ascii="Times New Roman"/>
          <w:b w:val="false"/>
          <w:i w:val="false"/>
          <w:color w:val="000000"/>
          <w:sz w:val="28"/>
        </w:rPr>
        <w:t>
      дополнить частью второй следующего содержания:</w:t>
      </w:r>
    </w:p>
    <w:bookmarkEnd w:id="46"/>
    <w:p>
      <w:pPr>
        <w:spacing w:after="0"/>
        <w:ind w:left="0"/>
        <w:jc w:val="both"/>
      </w:pPr>
      <w:r>
        <w:rPr>
          <w:rFonts w:ascii="Times New Roman"/>
          <w:b w:val="false"/>
          <w:i w:val="false"/>
          <w:color w:val="000000"/>
          <w:sz w:val="28"/>
        </w:rPr>
        <w:t>
      "Предоставление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в соответствии с лесным законодательством Республики Казахстан.";</w:t>
      </w:r>
    </w:p>
    <w:bookmarkStart w:name="z48" w:id="47"/>
    <w:p>
      <w:pPr>
        <w:spacing w:after="0"/>
        <w:ind w:left="0"/>
        <w:jc w:val="both"/>
      </w:pPr>
      <w:r>
        <w:rPr>
          <w:rFonts w:ascii="Times New Roman"/>
          <w:b w:val="false"/>
          <w:i w:val="false"/>
          <w:color w:val="000000"/>
          <w:sz w:val="28"/>
        </w:rPr>
        <w:t xml:space="preserve">
      16) пункт 1 </w:t>
      </w:r>
      <w:r>
        <w:rPr>
          <w:rFonts w:ascii="Times New Roman"/>
          <w:b w:val="false"/>
          <w:i w:val="false"/>
          <w:color w:val="000000"/>
          <w:sz w:val="28"/>
        </w:rPr>
        <w:t>статьи 134</w:t>
      </w:r>
      <w:r>
        <w:rPr>
          <w:rFonts w:ascii="Times New Roman"/>
          <w:b w:val="false"/>
          <w:i w:val="false"/>
          <w:color w:val="000000"/>
          <w:sz w:val="28"/>
        </w:rPr>
        <w:t xml:space="preserve"> дополнить частью второй следующего содержания:</w:t>
      </w:r>
    </w:p>
    <w:bookmarkEnd w:id="47"/>
    <w:p>
      <w:pPr>
        <w:spacing w:after="0"/>
        <w:ind w:left="0"/>
        <w:jc w:val="both"/>
      </w:pPr>
      <w:r>
        <w:rPr>
          <w:rFonts w:ascii="Times New Roman"/>
          <w:b w:val="false"/>
          <w:i w:val="false"/>
          <w:color w:val="000000"/>
          <w:sz w:val="28"/>
        </w:rPr>
        <w:t>
      "Земельные участки под водоохранные зоны и полосы по берегам водных объектов не выделяются на землях особо охраняемых природных территорий и государственного лесного фонда.";</w:t>
      </w:r>
    </w:p>
    <w:bookmarkStart w:name="z49" w:id="4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135</w:t>
      </w:r>
      <w:r>
        <w:rPr>
          <w:rFonts w:ascii="Times New Roman"/>
          <w:b w:val="false"/>
          <w:i w:val="false"/>
          <w:color w:val="000000"/>
          <w:sz w:val="28"/>
        </w:rPr>
        <w:t xml:space="preserve"> после слов "земель водного фонда" дополнить словами ", за исключением водных объектов, входящих в состав земель особо охраняемых природных территорий и государственного лесного фонда,";</w:t>
      </w:r>
    </w:p>
    <w:bookmarkEnd w:id="48"/>
    <w:bookmarkStart w:name="z50" w:id="4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136-1</w:t>
      </w:r>
      <w:r>
        <w:rPr>
          <w:rFonts w:ascii="Times New Roman"/>
          <w:b w:val="false"/>
          <w:i w:val="false"/>
          <w:color w:val="000000"/>
          <w:sz w:val="28"/>
        </w:rPr>
        <w:t>:</w:t>
      </w:r>
    </w:p>
    <w:bookmarkEnd w:id="49"/>
    <w:p>
      <w:pPr>
        <w:spacing w:after="0"/>
        <w:ind w:left="0"/>
        <w:jc w:val="both"/>
      </w:pPr>
      <w:r>
        <w:rPr>
          <w:rFonts w:ascii="Times New Roman"/>
          <w:b w:val="false"/>
          <w:i w:val="false"/>
          <w:color w:val="000000"/>
          <w:sz w:val="28"/>
        </w:rPr>
        <w:t>
      пункт 1 после слова "категорий" дополнить словами ", за исключением водных объектов, входящих в состав земель особо охраняемых природных территорий и государственного лесного фонда,";</w:t>
      </w:r>
    </w:p>
    <w:bookmarkStart w:name="z51" w:id="50"/>
    <w:p>
      <w:pPr>
        <w:spacing w:after="0"/>
        <w:ind w:left="0"/>
        <w:jc w:val="both"/>
      </w:pPr>
      <w:r>
        <w:rPr>
          <w:rFonts w:ascii="Times New Roman"/>
          <w:b w:val="false"/>
          <w:i w:val="false"/>
          <w:color w:val="000000"/>
          <w:sz w:val="28"/>
        </w:rPr>
        <w:t>
      часть первую пункта 2 после слова "категорий" дополнить словами ", за исключением водных объектов, входящих в состав земель особо охраняемых природных территорий и государственного лесного фонда,";</w:t>
      </w:r>
    </w:p>
    <w:bookmarkEnd w:id="50"/>
    <w:bookmarkStart w:name="z52" w:id="5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138</w:t>
      </w:r>
      <w:r>
        <w:rPr>
          <w:rFonts w:ascii="Times New Roman"/>
          <w:b w:val="false"/>
          <w:i w:val="false"/>
          <w:color w:val="000000"/>
          <w:sz w:val="28"/>
        </w:rPr>
        <w:t xml:space="preserve"> после слов "сельского хозяйства" дополнить словами ", частного лесоразведения";</w:t>
      </w:r>
    </w:p>
    <w:bookmarkEnd w:id="51"/>
    <w:bookmarkStart w:name="z53" w:id="5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155</w:t>
      </w:r>
      <w:r>
        <w:rPr>
          <w:rFonts w:ascii="Times New Roman"/>
          <w:b w:val="false"/>
          <w:i w:val="false"/>
          <w:color w:val="000000"/>
          <w:sz w:val="28"/>
        </w:rPr>
        <w:t>:</w:t>
      </w:r>
    </w:p>
    <w:bookmarkEnd w:id="52"/>
    <w:bookmarkStart w:name="z54" w:id="53"/>
    <w:p>
      <w:pPr>
        <w:spacing w:after="0"/>
        <w:ind w:left="0"/>
        <w:jc w:val="both"/>
      </w:pPr>
      <w:r>
        <w:rPr>
          <w:rFonts w:ascii="Times New Roman"/>
          <w:b w:val="false"/>
          <w:i w:val="false"/>
          <w:color w:val="000000"/>
          <w:sz w:val="28"/>
        </w:rPr>
        <w:t>
      пункт 2 дополнить словами ", за исключением случаев, предусмотренных частью второй пункта 3 настоящей статьи";</w:t>
      </w:r>
    </w:p>
    <w:bookmarkEnd w:id="53"/>
    <w:bookmarkStart w:name="z55" w:id="54"/>
    <w:p>
      <w:pPr>
        <w:spacing w:after="0"/>
        <w:ind w:left="0"/>
        <w:jc w:val="both"/>
      </w:pPr>
      <w:r>
        <w:rPr>
          <w:rFonts w:ascii="Times New Roman"/>
          <w:b w:val="false"/>
          <w:i w:val="false"/>
          <w:color w:val="000000"/>
          <w:sz w:val="28"/>
        </w:rPr>
        <w:t>
      пункт 3 дополнить частью второй следующего содержания:</w:t>
      </w:r>
    </w:p>
    <w:bookmarkEnd w:id="54"/>
    <w:p>
      <w:pPr>
        <w:spacing w:after="0"/>
        <w:ind w:left="0"/>
        <w:jc w:val="both"/>
      </w:pPr>
      <w:r>
        <w:rPr>
          <w:rFonts w:ascii="Times New Roman"/>
          <w:b w:val="false"/>
          <w:i w:val="false"/>
          <w:color w:val="000000"/>
          <w:sz w:val="28"/>
        </w:rPr>
        <w:t>
      "На земельные участки в пределах границ учетного квартала, занятые колочными лесами, производится изготовление и выдача одного идентификационного документа с присвоением кадастрового номера учетному кварталу.".</w:t>
      </w:r>
    </w:p>
    <w:bookmarkStart w:name="z56" w:id="5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w:t>
      </w:r>
    </w:p>
    <w:bookmarkEnd w:id="55"/>
    <w:bookmarkStart w:name="z57" w:id="56"/>
    <w:p>
      <w:pPr>
        <w:spacing w:after="0"/>
        <w:ind w:left="0"/>
        <w:jc w:val="both"/>
      </w:pPr>
      <w:r>
        <w:rPr>
          <w:rFonts w:ascii="Times New Roman"/>
          <w:b w:val="false"/>
          <w:i w:val="false"/>
          <w:color w:val="000000"/>
          <w:sz w:val="28"/>
        </w:rPr>
        <w:t>
      1) по всему тексту:</w:t>
      </w:r>
    </w:p>
    <w:bookmarkEnd w:id="56"/>
    <w:bookmarkStart w:name="z58" w:id="57"/>
    <w:p>
      <w:pPr>
        <w:spacing w:after="0"/>
        <w:ind w:left="0"/>
        <w:jc w:val="both"/>
      </w:pPr>
      <w:r>
        <w:rPr>
          <w:rFonts w:ascii="Times New Roman"/>
          <w:b w:val="false"/>
          <w:i w:val="false"/>
          <w:color w:val="000000"/>
          <w:sz w:val="28"/>
        </w:rPr>
        <w:t>
      слова "(города республиканского значения, столицы)" заменить словами ", городов республиканского значения, столицы";</w:t>
      </w:r>
    </w:p>
    <w:bookmarkEnd w:id="57"/>
    <w:bookmarkStart w:name="z59" w:id="58"/>
    <w:p>
      <w:pPr>
        <w:spacing w:after="0"/>
        <w:ind w:left="0"/>
        <w:jc w:val="both"/>
      </w:pPr>
      <w:r>
        <w:rPr>
          <w:rFonts w:ascii="Times New Roman"/>
          <w:b w:val="false"/>
          <w:i w:val="false"/>
          <w:color w:val="000000"/>
          <w:sz w:val="28"/>
        </w:rPr>
        <w:t>
      слово "надобностей" заменить словом "нужд";</w:t>
      </w:r>
    </w:p>
    <w:bookmarkEnd w:id="58"/>
    <w:bookmarkStart w:name="z60" w:id="59"/>
    <w:p>
      <w:pPr>
        <w:spacing w:after="0"/>
        <w:ind w:left="0"/>
        <w:jc w:val="both"/>
      </w:pPr>
      <w:r>
        <w:rPr>
          <w:rFonts w:ascii="Times New Roman"/>
          <w:b w:val="false"/>
          <w:i w:val="false"/>
          <w:color w:val="000000"/>
          <w:sz w:val="28"/>
        </w:rPr>
        <w:t>
      слова "культурно-оздоровительных, рекреационных" заменить словами "оздоровительных, рекреационных, историко-культурных";</w:t>
      </w:r>
    </w:p>
    <w:bookmarkEnd w:id="59"/>
    <w:bookmarkStart w:name="z61" w:id="60"/>
    <w:p>
      <w:pPr>
        <w:spacing w:after="0"/>
        <w:ind w:left="0"/>
        <w:jc w:val="both"/>
      </w:pPr>
      <w:r>
        <w:rPr>
          <w:rFonts w:ascii="Times New Roman"/>
          <w:b w:val="false"/>
          <w:i w:val="false"/>
          <w:color w:val="000000"/>
          <w:sz w:val="28"/>
        </w:rPr>
        <w:t>
      слова "законодательным актом Республики Казахстан о земле" заменить словами "Земельным кодексом Республики Казахстан";</w:t>
      </w:r>
    </w:p>
    <w:bookmarkEnd w:id="60"/>
    <w:bookmarkStart w:name="z62" w:id="61"/>
    <w:p>
      <w:pPr>
        <w:spacing w:after="0"/>
        <w:ind w:left="0"/>
        <w:jc w:val="both"/>
      </w:pPr>
      <w:r>
        <w:rPr>
          <w:rFonts w:ascii="Times New Roman"/>
          <w:b w:val="false"/>
          <w:i w:val="false"/>
          <w:color w:val="000000"/>
          <w:sz w:val="28"/>
        </w:rPr>
        <w:t>
      слова "областным исполнительным органом", "областных представительных органов", "областными исполнительными органами", "областного исполнительного органа", "областного представительного органа по представлению областного исполнительного органа" и "областным представительным органом по представлению областного исполнительного органа" заменить соответственно словами "местным исполнительным органом области", "местного представительного органа области", "местными исполнительными органами области", "местного исполнительного органа области", "местного представительного органа области по представлению местного исполнительного органа области" и "местным представительным органом области по представлению местного исполнительного органа области";</w:t>
      </w:r>
    </w:p>
    <w:bookmarkEnd w:id="61"/>
    <w:bookmarkStart w:name="z63" w:id="62"/>
    <w:p>
      <w:pPr>
        <w:spacing w:after="0"/>
        <w:ind w:left="0"/>
        <w:jc w:val="both"/>
      </w:pPr>
      <w:r>
        <w:rPr>
          <w:rFonts w:ascii="Times New Roman"/>
          <w:b w:val="false"/>
          <w:i w:val="false"/>
          <w:color w:val="000000"/>
          <w:sz w:val="28"/>
        </w:rPr>
        <w:t>
      слова "за счет средств государственного бюджета" заменить словами "за счет бюджетных средств";</w:t>
      </w:r>
    </w:p>
    <w:bookmarkEnd w:id="62"/>
    <w:bookmarkStart w:name="z64" w:id="63"/>
    <w:p>
      <w:pPr>
        <w:spacing w:after="0"/>
        <w:ind w:left="0"/>
        <w:jc w:val="both"/>
      </w:pPr>
      <w:r>
        <w:rPr>
          <w:rFonts w:ascii="Times New Roman"/>
          <w:b w:val="false"/>
          <w:i w:val="false"/>
          <w:color w:val="000000"/>
          <w:sz w:val="28"/>
        </w:rPr>
        <w:t>
      слова "об охране, воспроизводстве и использовании животного мира и особо охраняемых природных территориях" заменить словами "в области охраны, воспроизводства и использования животного мира и особо охраняемых природных территорий";</w:t>
      </w:r>
    </w:p>
    <w:bookmarkEnd w:id="63"/>
    <w:bookmarkStart w:name="z65" w:id="64"/>
    <w:p>
      <w:pPr>
        <w:spacing w:after="0"/>
        <w:ind w:left="0"/>
        <w:jc w:val="both"/>
      </w:pPr>
      <w:r>
        <w:rPr>
          <w:rFonts w:ascii="Times New Roman"/>
          <w:b w:val="false"/>
          <w:i w:val="false"/>
          <w:color w:val="000000"/>
          <w:sz w:val="28"/>
        </w:rPr>
        <w:t>
      2) в оглавлении:</w:t>
      </w:r>
    </w:p>
    <w:bookmarkEnd w:id="64"/>
    <w:bookmarkStart w:name="z66" w:id="65"/>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раздела 2</w:t>
      </w:r>
      <w:r>
        <w:rPr>
          <w:rFonts w:ascii="Times New Roman"/>
          <w:b w:val="false"/>
          <w:i w:val="false"/>
          <w:color w:val="000000"/>
          <w:sz w:val="28"/>
        </w:rPr>
        <w:t xml:space="preserve"> слова "и контроль" заменить словами ", контроль и надзор";</w:t>
      </w:r>
    </w:p>
    <w:bookmarkEnd w:id="65"/>
    <w:bookmarkStart w:name="z67" w:id="66"/>
    <w:p>
      <w:pPr>
        <w:spacing w:after="0"/>
        <w:ind w:left="0"/>
        <w:jc w:val="both"/>
      </w:pPr>
      <w:r>
        <w:rPr>
          <w:rFonts w:ascii="Times New Roman"/>
          <w:b w:val="false"/>
          <w:i w:val="false"/>
          <w:color w:val="000000"/>
          <w:sz w:val="28"/>
        </w:rPr>
        <w:t>
      дополнить заголовком статьи 11-1 следующего содержания:</w:t>
      </w:r>
    </w:p>
    <w:bookmarkEnd w:id="66"/>
    <w:p>
      <w:pPr>
        <w:spacing w:after="0"/>
        <w:ind w:left="0"/>
        <w:jc w:val="both"/>
      </w:pPr>
      <w:r>
        <w:rPr>
          <w:rFonts w:ascii="Times New Roman"/>
          <w:b w:val="false"/>
          <w:i w:val="false"/>
          <w:color w:val="000000"/>
          <w:sz w:val="28"/>
        </w:rPr>
        <w:t>
      "Статья 11-1. Система обеспечения охраны, защиты, пользования лесным фондом, воспроизводства лесов и лесоразведения";</w:t>
      </w:r>
    </w:p>
    <w:bookmarkStart w:name="z68" w:id="67"/>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13</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End w:id="67"/>
    <w:p>
      <w:pPr>
        <w:spacing w:after="0"/>
        <w:ind w:left="0"/>
        <w:jc w:val="both"/>
      </w:pPr>
      <w:r>
        <w:rPr>
          <w:rFonts w:ascii="Times New Roman"/>
          <w:b w:val="false"/>
          <w:i w:val="false"/>
          <w:color w:val="000000"/>
          <w:sz w:val="28"/>
        </w:rPr>
        <w:t>
      "Статья 13. Компетенция уполномоченного органа и его территориальных подразделений";</w:t>
      </w:r>
    </w:p>
    <w:p>
      <w:pPr>
        <w:spacing w:after="0"/>
        <w:ind w:left="0"/>
        <w:jc w:val="both"/>
      </w:pPr>
      <w:r>
        <w:rPr>
          <w:rFonts w:ascii="Times New Roman"/>
          <w:b w:val="false"/>
          <w:i w:val="false"/>
          <w:color w:val="000000"/>
          <w:sz w:val="28"/>
        </w:rPr>
        <w:t>
      "Статья 18. Основная деятельность лесного учреждения";</w:t>
      </w:r>
    </w:p>
    <w:bookmarkStart w:name="z69" w:id="68"/>
    <w:p>
      <w:pPr>
        <w:spacing w:after="0"/>
        <w:ind w:left="0"/>
        <w:jc w:val="both"/>
      </w:pPr>
      <w:r>
        <w:rPr>
          <w:rFonts w:ascii="Times New Roman"/>
          <w:b w:val="false"/>
          <w:i w:val="false"/>
          <w:color w:val="000000"/>
          <w:sz w:val="28"/>
        </w:rPr>
        <w:t>
      дополнить заголовком статьи 18-1 следующего содержания:</w:t>
      </w:r>
    </w:p>
    <w:bookmarkEnd w:id="68"/>
    <w:p>
      <w:pPr>
        <w:spacing w:after="0"/>
        <w:ind w:left="0"/>
        <w:jc w:val="both"/>
      </w:pPr>
      <w:r>
        <w:rPr>
          <w:rFonts w:ascii="Times New Roman"/>
          <w:b w:val="false"/>
          <w:i w:val="false"/>
          <w:color w:val="000000"/>
          <w:sz w:val="28"/>
        </w:rPr>
        <w:t>
      "Статья 18-1. Виды деятельности республиканских государственных предприятий в области обеспечения охраны, защиты, пользования лесным фондом, воспроизводства лесов и лесоразведения"; заголовок главы 4 после слова "контроль" дополнить словами "и надзор";</w:t>
      </w:r>
    </w:p>
    <w:bookmarkStart w:name="z71" w:id="69"/>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End w:id="69"/>
    <w:p>
      <w:pPr>
        <w:spacing w:after="0"/>
        <w:ind w:left="0"/>
        <w:jc w:val="both"/>
      </w:pPr>
      <w:r>
        <w:rPr>
          <w:rFonts w:ascii="Times New Roman"/>
          <w:b w:val="false"/>
          <w:i w:val="false"/>
          <w:color w:val="000000"/>
          <w:sz w:val="28"/>
        </w:rPr>
        <w:t>
      "Статья 19. Государственный контроль и надзор в области охраны, защиты, пользования лесным фондом, воспроизводства лесов и лесоразведения</w:t>
      </w:r>
    </w:p>
    <w:bookmarkStart w:name="z73" w:id="70"/>
    <w:p>
      <w:pPr>
        <w:spacing w:after="0"/>
        <w:ind w:left="0"/>
        <w:jc w:val="both"/>
      </w:pPr>
      <w:r>
        <w:rPr>
          <w:rFonts w:ascii="Times New Roman"/>
          <w:b w:val="false"/>
          <w:i w:val="false"/>
          <w:color w:val="000000"/>
          <w:sz w:val="28"/>
        </w:rPr>
        <w:t>
      Статья 20. Государственная лесная инспекция</w:t>
      </w:r>
    </w:p>
    <w:bookmarkEnd w:id="70"/>
    <w:p>
      <w:pPr>
        <w:spacing w:after="0"/>
        <w:ind w:left="0"/>
        <w:jc w:val="both"/>
      </w:pPr>
      <w:r>
        <w:rPr>
          <w:rFonts w:ascii="Times New Roman"/>
          <w:b w:val="false"/>
          <w:i w:val="false"/>
          <w:color w:val="000000"/>
          <w:sz w:val="28"/>
        </w:rPr>
        <w:t>
                       Республики Казахстан</w:t>
      </w:r>
    </w:p>
    <w:bookmarkStart w:name="z74" w:id="71"/>
    <w:p>
      <w:pPr>
        <w:spacing w:after="0"/>
        <w:ind w:left="0"/>
        <w:jc w:val="both"/>
      </w:pPr>
      <w:r>
        <w:rPr>
          <w:rFonts w:ascii="Times New Roman"/>
          <w:b w:val="false"/>
          <w:i w:val="false"/>
          <w:color w:val="000000"/>
          <w:sz w:val="28"/>
        </w:rPr>
        <w:t>
      Статья 21. Права и обязанности должностных лицгосударственной</w:t>
      </w:r>
    </w:p>
    <w:bookmarkEnd w:id="71"/>
    <w:p>
      <w:pPr>
        <w:spacing w:after="0"/>
        <w:ind w:left="0"/>
        <w:jc w:val="both"/>
      </w:pPr>
      <w:r>
        <w:rPr>
          <w:rFonts w:ascii="Times New Roman"/>
          <w:b w:val="false"/>
          <w:i w:val="false"/>
          <w:color w:val="000000"/>
          <w:sz w:val="28"/>
        </w:rPr>
        <w:t>
                       лесной инспекции Республики Казахстан";</w:t>
      </w:r>
    </w:p>
    <w:bookmarkStart w:name="z75" w:id="72"/>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82</w:t>
      </w:r>
      <w:r>
        <w:rPr>
          <w:rFonts w:ascii="Times New Roman"/>
          <w:b w:val="false"/>
          <w:i w:val="false"/>
          <w:color w:val="000000"/>
          <w:sz w:val="28"/>
        </w:rPr>
        <w:t xml:space="preserve"> слова "и лесопарках" исключить;</w:t>
      </w:r>
    </w:p>
    <w:bookmarkEnd w:id="72"/>
    <w:bookmarkStart w:name="z76" w:id="73"/>
    <w:p>
      <w:pPr>
        <w:spacing w:after="0"/>
        <w:ind w:left="0"/>
        <w:jc w:val="both"/>
      </w:pPr>
      <w:r>
        <w:rPr>
          <w:rFonts w:ascii="Times New Roman"/>
          <w:b w:val="false"/>
          <w:i w:val="false"/>
          <w:color w:val="000000"/>
          <w:sz w:val="28"/>
        </w:rPr>
        <w:t>
            дополнить заголовками статей 102-1 и 102-2 следующего содержания:</w:t>
      </w:r>
    </w:p>
    <w:bookmarkEnd w:id="73"/>
    <w:p>
      <w:pPr>
        <w:spacing w:after="0"/>
        <w:ind w:left="0"/>
        <w:jc w:val="both"/>
      </w:pPr>
      <w:r>
        <w:rPr>
          <w:rFonts w:ascii="Times New Roman"/>
          <w:b w:val="false"/>
          <w:i w:val="false"/>
          <w:color w:val="000000"/>
          <w:sz w:val="28"/>
        </w:rPr>
        <w:t>
      "Статья 102-1.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pPr>
        <w:spacing w:after="0"/>
        <w:ind w:left="0"/>
        <w:jc w:val="both"/>
      </w:pPr>
      <w:r>
        <w:rPr>
          <w:rFonts w:ascii="Times New Roman"/>
          <w:b w:val="false"/>
          <w:i w:val="false"/>
          <w:color w:val="000000"/>
          <w:sz w:val="28"/>
        </w:rPr>
        <w:t>
      Статья 102-2. Строительство объектов на землях государственного</w:t>
      </w:r>
    </w:p>
    <w:p>
      <w:pPr>
        <w:spacing w:after="0"/>
        <w:ind w:left="0"/>
        <w:jc w:val="both"/>
      </w:pPr>
      <w:r>
        <w:rPr>
          <w:rFonts w:ascii="Times New Roman"/>
          <w:b w:val="false"/>
          <w:i w:val="false"/>
          <w:color w:val="000000"/>
          <w:sz w:val="28"/>
        </w:rPr>
        <w:t>
                          лесного фонда, где лесные ресурсы предоставлены в</w:t>
      </w:r>
    </w:p>
    <w:p>
      <w:pPr>
        <w:spacing w:after="0"/>
        <w:ind w:left="0"/>
        <w:jc w:val="both"/>
      </w:pPr>
      <w:r>
        <w:rPr>
          <w:rFonts w:ascii="Times New Roman"/>
          <w:b w:val="false"/>
          <w:i w:val="false"/>
          <w:color w:val="000000"/>
          <w:sz w:val="28"/>
        </w:rPr>
        <w:t>
                          долгосрочное лесопользование";</w:t>
      </w:r>
    </w:p>
    <w:bookmarkStart w:name="z77" w:id="74"/>
    <w:p>
      <w:pPr>
        <w:spacing w:after="0"/>
        <w:ind w:left="0"/>
        <w:jc w:val="both"/>
      </w:pPr>
      <w:r>
        <w:rPr>
          <w:rFonts w:ascii="Times New Roman"/>
          <w:b w:val="false"/>
          <w:i w:val="false"/>
          <w:color w:val="000000"/>
          <w:sz w:val="28"/>
        </w:rPr>
        <w:t>
           дополнить заголовком главы 18-1 следующего содержания:</w:t>
      </w:r>
    </w:p>
    <w:bookmarkEnd w:id="74"/>
    <w:p>
      <w:pPr>
        <w:spacing w:after="0"/>
        <w:ind w:left="0"/>
        <w:jc w:val="both"/>
      </w:pPr>
      <w:r>
        <w:rPr>
          <w:rFonts w:ascii="Times New Roman"/>
          <w:b w:val="false"/>
          <w:i w:val="false"/>
          <w:color w:val="000000"/>
          <w:sz w:val="28"/>
        </w:rPr>
        <w:t>
      "Глава 18-1. Государственная поддержка частного лесоразведения";</w:t>
      </w:r>
    </w:p>
    <w:bookmarkStart w:name="z78" w:id="75"/>
    <w:p>
      <w:pPr>
        <w:spacing w:after="0"/>
        <w:ind w:left="0"/>
        <w:jc w:val="both"/>
      </w:pPr>
      <w:r>
        <w:rPr>
          <w:rFonts w:ascii="Times New Roman"/>
          <w:b w:val="false"/>
          <w:i w:val="false"/>
          <w:color w:val="000000"/>
          <w:sz w:val="28"/>
        </w:rPr>
        <w:t>
      дополнить заголовками статей 112-1, 112-2 и 112-3 следующего содержания:</w:t>
      </w:r>
    </w:p>
    <w:bookmarkEnd w:id="75"/>
    <w:p>
      <w:pPr>
        <w:spacing w:after="0"/>
        <w:ind w:left="0"/>
        <w:jc w:val="both"/>
      </w:pPr>
      <w:r>
        <w:rPr>
          <w:rFonts w:ascii="Times New Roman"/>
          <w:b w:val="false"/>
          <w:i w:val="false"/>
          <w:color w:val="000000"/>
          <w:sz w:val="28"/>
        </w:rPr>
        <w:t>
      "Статья 112-1. Направления частного лесоразведения, подлежащие государственной поддержке</w:t>
      </w:r>
    </w:p>
    <w:p>
      <w:pPr>
        <w:spacing w:after="0"/>
        <w:ind w:left="0"/>
        <w:jc w:val="both"/>
      </w:pPr>
      <w:r>
        <w:rPr>
          <w:rFonts w:ascii="Times New Roman"/>
          <w:b w:val="false"/>
          <w:i w:val="false"/>
          <w:color w:val="000000"/>
          <w:sz w:val="28"/>
        </w:rPr>
        <w:t>
      Статья 112-2. Субъекты государственной поддержки</w:t>
      </w:r>
    </w:p>
    <w:p>
      <w:pPr>
        <w:spacing w:after="0"/>
        <w:ind w:left="0"/>
        <w:jc w:val="both"/>
      </w:pPr>
      <w:r>
        <w:rPr>
          <w:rFonts w:ascii="Times New Roman"/>
          <w:b w:val="false"/>
          <w:i w:val="false"/>
          <w:color w:val="000000"/>
          <w:sz w:val="28"/>
        </w:rPr>
        <w:t>
                          частного лесоразведения</w:t>
      </w:r>
    </w:p>
    <w:p>
      <w:pPr>
        <w:spacing w:after="0"/>
        <w:ind w:left="0"/>
        <w:jc w:val="both"/>
      </w:pPr>
      <w:r>
        <w:rPr>
          <w:rFonts w:ascii="Times New Roman"/>
          <w:b w:val="false"/>
          <w:i w:val="false"/>
          <w:color w:val="000000"/>
          <w:sz w:val="28"/>
        </w:rPr>
        <w:t>
      Статья 112-3. Государственная поддержка частного лесоразведения</w:t>
      </w:r>
    </w:p>
    <w:p>
      <w:pPr>
        <w:spacing w:after="0"/>
        <w:ind w:left="0"/>
        <w:jc w:val="both"/>
      </w:pPr>
      <w:r>
        <w:rPr>
          <w:rFonts w:ascii="Times New Roman"/>
          <w:b w:val="false"/>
          <w:i w:val="false"/>
          <w:color w:val="000000"/>
          <w:sz w:val="28"/>
        </w:rPr>
        <w:t>
                          и сроки ее осуществления";</w:t>
      </w:r>
    </w:p>
    <w:bookmarkStart w:name="z79" w:id="76"/>
    <w:p>
      <w:pPr>
        <w:spacing w:after="0"/>
        <w:ind w:left="0"/>
        <w:jc w:val="both"/>
      </w:pPr>
      <w:r>
        <w:rPr>
          <w:rFonts w:ascii="Times New Roman"/>
          <w:b w:val="false"/>
          <w:i w:val="false"/>
          <w:color w:val="000000"/>
          <w:sz w:val="28"/>
        </w:rPr>
        <w:t xml:space="preserve">
           3) в подпункте 6) </w:t>
      </w:r>
      <w:r>
        <w:rPr>
          <w:rFonts w:ascii="Times New Roman"/>
          <w:b w:val="false"/>
          <w:i w:val="false"/>
          <w:color w:val="000000"/>
          <w:sz w:val="28"/>
        </w:rPr>
        <w:t>статьи 3</w:t>
      </w:r>
      <w:r>
        <w:rPr>
          <w:rFonts w:ascii="Times New Roman"/>
          <w:b w:val="false"/>
          <w:i w:val="false"/>
          <w:color w:val="000000"/>
          <w:sz w:val="28"/>
        </w:rPr>
        <w:t xml:space="preserve"> слова "и контроля" заменить словами ", контроля и надзора";</w:t>
      </w:r>
    </w:p>
    <w:bookmarkEnd w:id="76"/>
    <w:bookmarkStart w:name="z80" w:id="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77"/>
    <w:p>
      <w:pPr>
        <w:spacing w:after="0"/>
        <w:ind w:left="0"/>
        <w:jc w:val="both"/>
      </w:pPr>
      <w:r>
        <w:rPr>
          <w:rFonts w:ascii="Times New Roman"/>
          <w:b w:val="false"/>
          <w:i w:val="false"/>
          <w:color w:val="000000"/>
          <w:sz w:val="28"/>
        </w:rPr>
        <w:t>
      "Статья 4. Основные понятия, используемые в настоящем Кодексе</w:t>
      </w:r>
    </w:p>
    <w:p>
      <w:pPr>
        <w:spacing w:after="0"/>
        <w:ind w:left="0"/>
        <w:jc w:val="both"/>
      </w:pPr>
      <w:r>
        <w:rPr>
          <w:rFonts w:ascii="Times New Roman"/>
          <w:b w:val="false"/>
          <w:i w:val="false"/>
          <w:color w:val="000000"/>
          <w:sz w:val="28"/>
        </w:rPr>
        <w:t>
      В настоящем Кодексе используются следующие основные понятия:</w:t>
      </w:r>
    </w:p>
    <w:p>
      <w:pPr>
        <w:spacing w:after="0"/>
        <w:ind w:left="0"/>
        <w:jc w:val="both"/>
      </w:pPr>
      <w:r>
        <w:rPr>
          <w:rFonts w:ascii="Times New Roman"/>
          <w:b w:val="false"/>
          <w:i w:val="false"/>
          <w:color w:val="000000"/>
          <w:sz w:val="28"/>
        </w:rPr>
        <w:t>
      1) агролесомелиоративное насаждение – защитное лесное насаждение, позволяющее снижать воздействие неблагоприятных для сельского хозяйства природных факторов;</w:t>
      </w:r>
    </w:p>
    <w:p>
      <w:pPr>
        <w:spacing w:after="0"/>
        <w:ind w:left="0"/>
        <w:jc w:val="both"/>
      </w:pPr>
      <w:r>
        <w:rPr>
          <w:rFonts w:ascii="Times New Roman"/>
          <w:b w:val="false"/>
          <w:i w:val="false"/>
          <w:color w:val="000000"/>
          <w:sz w:val="28"/>
        </w:rPr>
        <w:t>
      2) селекция древесных и кустарниковых пород</w:t>
      </w:r>
    </w:p>
    <w:p>
      <w:pPr>
        <w:spacing w:after="0"/>
        <w:ind w:left="0"/>
        <w:jc w:val="both"/>
      </w:pPr>
      <w:r>
        <w:rPr>
          <w:rFonts w:ascii="Times New Roman"/>
          <w:b w:val="false"/>
          <w:i w:val="false"/>
          <w:color w:val="000000"/>
          <w:sz w:val="28"/>
        </w:rPr>
        <w:t>
      (лесная селекция) – комплекс мероприятий по отбору в</w:t>
      </w:r>
    </w:p>
    <w:p>
      <w:pPr>
        <w:spacing w:after="0"/>
        <w:ind w:left="0"/>
        <w:jc w:val="both"/>
      </w:pPr>
      <w:r>
        <w:rPr>
          <w:rFonts w:ascii="Times New Roman"/>
          <w:b w:val="false"/>
          <w:i w:val="false"/>
          <w:color w:val="000000"/>
          <w:sz w:val="28"/>
        </w:rPr>
        <w:t>
      естественных популяциях или искусственному получению</w:t>
      </w:r>
    </w:p>
    <w:p>
      <w:pPr>
        <w:spacing w:after="0"/>
        <w:ind w:left="0"/>
        <w:jc w:val="both"/>
      </w:pPr>
      <w:r>
        <w:rPr>
          <w:rFonts w:ascii="Times New Roman"/>
          <w:b w:val="false"/>
          <w:i w:val="false"/>
          <w:color w:val="000000"/>
          <w:sz w:val="28"/>
        </w:rPr>
        <w:t>
      форм и сортов лесных пород, имеющих хозяйственную и</w:t>
      </w:r>
    </w:p>
    <w:p>
      <w:pPr>
        <w:spacing w:after="0"/>
        <w:ind w:left="0"/>
        <w:jc w:val="both"/>
      </w:pPr>
      <w:r>
        <w:rPr>
          <w:rFonts w:ascii="Times New Roman"/>
          <w:b w:val="false"/>
          <w:i w:val="false"/>
          <w:color w:val="000000"/>
          <w:sz w:val="28"/>
        </w:rPr>
        <w:t>
      иную ценность;</w:t>
      </w:r>
    </w:p>
    <w:p>
      <w:pPr>
        <w:spacing w:after="0"/>
        <w:ind w:left="0"/>
        <w:jc w:val="both"/>
      </w:pPr>
      <w:r>
        <w:rPr>
          <w:rFonts w:ascii="Times New Roman"/>
          <w:b w:val="false"/>
          <w:i w:val="false"/>
          <w:color w:val="000000"/>
          <w:sz w:val="28"/>
        </w:rPr>
        <w:t>
      3) вырубка – лесная площадь, на которой насаждение вырублено, а новое поколение леса еще не образовалось;</w:t>
      </w:r>
    </w:p>
    <w:p>
      <w:pPr>
        <w:spacing w:after="0"/>
        <w:ind w:left="0"/>
        <w:jc w:val="both"/>
      </w:pPr>
      <w:r>
        <w:rPr>
          <w:rFonts w:ascii="Times New Roman"/>
          <w:b w:val="false"/>
          <w:i w:val="false"/>
          <w:color w:val="000000"/>
          <w:sz w:val="28"/>
        </w:rPr>
        <w:t>
      4) незаконная порубка леса – рубка деревьев и кустарников в лесном фонде Республики Казахстан, в том числе поврежденных и погибших в результате природных, антропогенных и техногенных факторов: без лесорубочного билета; по лесорубочному билету, произведенному с нарушением правил рубок леса на участках государственного лесного фонда, совершенная с нарушением сроков, установленных в лесорубочном билете; рубка в размерах, превышающих расчетную лесосеку;</w:t>
      </w:r>
    </w:p>
    <w:p>
      <w:pPr>
        <w:spacing w:after="0"/>
        <w:ind w:left="0"/>
        <w:jc w:val="both"/>
      </w:pPr>
      <w:r>
        <w:rPr>
          <w:rFonts w:ascii="Times New Roman"/>
          <w:b w:val="false"/>
          <w:i w:val="false"/>
          <w:color w:val="000000"/>
          <w:sz w:val="28"/>
        </w:rPr>
        <w:t>
      5) прогалина – лесная площадь, лишенная деревьев, но сохранившая элементы лесной растительности;</w:t>
      </w:r>
    </w:p>
    <w:p>
      <w:pPr>
        <w:spacing w:after="0"/>
        <w:ind w:left="0"/>
        <w:jc w:val="both"/>
      </w:pPr>
      <w:r>
        <w:rPr>
          <w:rFonts w:ascii="Times New Roman"/>
          <w:b w:val="false"/>
          <w:i w:val="false"/>
          <w:color w:val="000000"/>
          <w:sz w:val="28"/>
        </w:rPr>
        <w:t>
      6) рубка промежуточного пользования – рубка ухода за лесом, выборочная санитарная рубка и рубка, связанная с реконструкцией малоценных лесных насаждений, а также насаждений, теряющих защитные, водоохранные и другие функции, рубка единичных деревьев в молодняках;</w:t>
      </w:r>
    </w:p>
    <w:p>
      <w:pPr>
        <w:spacing w:after="0"/>
        <w:ind w:left="0"/>
        <w:jc w:val="both"/>
      </w:pPr>
      <w:r>
        <w:rPr>
          <w:rFonts w:ascii="Times New Roman"/>
          <w:b w:val="false"/>
          <w:i w:val="false"/>
          <w:color w:val="000000"/>
          <w:sz w:val="28"/>
        </w:rPr>
        <w:t>
      7) плантационные насаждения специального назначения – искусственные насаждения, выращиваемые в промышленных, энергетических, пищевых и иных целях;</w:t>
      </w:r>
    </w:p>
    <w:p>
      <w:pPr>
        <w:spacing w:after="0"/>
        <w:ind w:left="0"/>
        <w:jc w:val="both"/>
      </w:pPr>
      <w:r>
        <w:rPr>
          <w:rFonts w:ascii="Times New Roman"/>
          <w:b w:val="false"/>
          <w:i w:val="false"/>
          <w:color w:val="000000"/>
          <w:sz w:val="28"/>
        </w:rPr>
        <w:t>
      8) плюсовое дерево – дерево, значительно превосходящее по одному или нескольким хозяйственно ценным признакам и свойствам окружающие деревья одних с ним возраста и фенологической формы, растущие с ним в тех же лесорастительных условиях;</w:t>
      </w:r>
    </w:p>
    <w:p>
      <w:pPr>
        <w:spacing w:after="0"/>
        <w:ind w:left="0"/>
        <w:jc w:val="both"/>
      </w:pPr>
      <w:r>
        <w:rPr>
          <w:rFonts w:ascii="Times New Roman"/>
          <w:b w:val="false"/>
          <w:i w:val="false"/>
          <w:color w:val="000000"/>
          <w:sz w:val="28"/>
        </w:rPr>
        <w:t>
      9) архивы клонов плюсовых деревьев – насаждения, создаваемые с использованием вегетативного потомства плюсовых деревьев в целях сохранения их генофонда и изучения наследственных свойств;</w:t>
      </w:r>
    </w:p>
    <w:p>
      <w:pPr>
        <w:spacing w:after="0"/>
        <w:ind w:left="0"/>
        <w:jc w:val="both"/>
      </w:pPr>
      <w:r>
        <w:rPr>
          <w:rFonts w:ascii="Times New Roman"/>
          <w:b w:val="false"/>
          <w:i w:val="false"/>
          <w:color w:val="000000"/>
          <w:sz w:val="28"/>
        </w:rPr>
        <w:t>
      10) плюсовое насаждение – высокопродуктивное и устойчивое насаждение для определенных лесорастительных условий;</w:t>
      </w:r>
    </w:p>
    <w:p>
      <w:pPr>
        <w:spacing w:after="0"/>
        <w:ind w:left="0"/>
        <w:jc w:val="both"/>
      </w:pPr>
      <w:r>
        <w:rPr>
          <w:rFonts w:ascii="Times New Roman"/>
          <w:b w:val="false"/>
          <w:i w:val="false"/>
          <w:color w:val="000000"/>
          <w:sz w:val="28"/>
        </w:rPr>
        <w:t>
      11) особо ценные лесные массивы – леса, уникальные по породному составу, с наличием реликтовых и эндемичных пород; леса, уникальные по продуктивности и генетическим качествам; леса, выполняющие важные защитные функции в сложных природных условиях;</w:t>
      </w:r>
    </w:p>
    <w:p>
      <w:pPr>
        <w:spacing w:after="0"/>
        <w:ind w:left="0"/>
        <w:jc w:val="both"/>
      </w:pPr>
      <w:r>
        <w:rPr>
          <w:rFonts w:ascii="Times New Roman"/>
          <w:b w:val="false"/>
          <w:i w:val="false"/>
          <w:color w:val="000000"/>
          <w:sz w:val="28"/>
        </w:rPr>
        <w:t>
      12) аэрофотосъемка – фотографирование местности с воздушных судов и других летательных аппаратов с помощью аэрофотоаппарата в целях использования аэрофотоснимков для картографирования, определения границ землевладений; изучения окружающей среды и ее мониторинга;</w:t>
      </w:r>
    </w:p>
    <w:p>
      <w:pPr>
        <w:spacing w:after="0"/>
        <w:ind w:left="0"/>
        <w:jc w:val="both"/>
      </w:pPr>
      <w:r>
        <w:rPr>
          <w:rFonts w:ascii="Times New Roman"/>
          <w:b w:val="false"/>
          <w:i w:val="false"/>
          <w:color w:val="000000"/>
          <w:sz w:val="28"/>
        </w:rPr>
        <w:t>
      13) рубка главного пользования – рубка спелого и перестойного древостоя для заготовки древесины;</w:t>
      </w:r>
    </w:p>
    <w:p>
      <w:pPr>
        <w:spacing w:after="0"/>
        <w:ind w:left="0"/>
        <w:jc w:val="both"/>
      </w:pPr>
      <w:r>
        <w:rPr>
          <w:rFonts w:ascii="Times New Roman"/>
          <w:b w:val="false"/>
          <w:i w:val="false"/>
          <w:color w:val="000000"/>
          <w:sz w:val="28"/>
        </w:rPr>
        <w:t>
      14) биологическое разнообразие – совокупность растительных и животных организмов, характерных для определенной территории;</w:t>
      </w:r>
    </w:p>
    <w:p>
      <w:pPr>
        <w:spacing w:after="0"/>
        <w:ind w:left="0"/>
        <w:jc w:val="both"/>
      </w:pPr>
      <w:r>
        <w:rPr>
          <w:rFonts w:ascii="Times New Roman"/>
          <w:b w:val="false"/>
          <w:i w:val="false"/>
          <w:color w:val="000000"/>
          <w:sz w:val="28"/>
        </w:rPr>
        <w:t>
      15) биоценоз – совокупность растений, животных и микроорганизмов, населяющих определенный, относительно однородный земельный участок или участок водоема и взаимодействующих между собой;</w:t>
      </w:r>
    </w:p>
    <w:p>
      <w:pPr>
        <w:spacing w:after="0"/>
        <w:ind w:left="0"/>
        <w:jc w:val="both"/>
      </w:pPr>
      <w:r>
        <w:rPr>
          <w:rFonts w:ascii="Times New Roman"/>
          <w:b w:val="false"/>
          <w:i w:val="false"/>
          <w:color w:val="000000"/>
          <w:sz w:val="28"/>
        </w:rPr>
        <w:t>
      16) генофонд – совокупность генов одной группы особей (популяции, группы популяций или вида), в пределах которой они характеризуются определенной частотой встречаемости;</w:t>
      </w:r>
    </w:p>
    <w:p>
      <w:pPr>
        <w:spacing w:after="0"/>
        <w:ind w:left="0"/>
        <w:jc w:val="both"/>
      </w:pPr>
      <w:r>
        <w:rPr>
          <w:rFonts w:ascii="Times New Roman"/>
          <w:b w:val="false"/>
          <w:i w:val="false"/>
          <w:color w:val="000000"/>
          <w:sz w:val="28"/>
        </w:rPr>
        <w:t>
      17) географические культуры – опытные культуры, создаваемые по специальным методикам семенным потомством наиболее характерных популяций нескольких экотипов (климатипов) с целью их испытания в новых условиях;</w:t>
      </w:r>
    </w:p>
    <w:p>
      <w:pPr>
        <w:spacing w:after="0"/>
        <w:ind w:left="0"/>
        <w:jc w:val="both"/>
      </w:pPr>
      <w:r>
        <w:rPr>
          <w:rFonts w:ascii="Times New Roman"/>
          <w:b w:val="false"/>
          <w:i w:val="false"/>
          <w:color w:val="000000"/>
          <w:sz w:val="28"/>
        </w:rPr>
        <w:t>
      18) дериват – производное растения и продукция, произведенная из него и ее производного;</w:t>
      </w:r>
    </w:p>
    <w:p>
      <w:pPr>
        <w:spacing w:after="0"/>
        <w:ind w:left="0"/>
        <w:jc w:val="both"/>
      </w:pPr>
      <w:r>
        <w:rPr>
          <w:rFonts w:ascii="Times New Roman"/>
          <w:b w:val="false"/>
          <w:i w:val="false"/>
          <w:color w:val="000000"/>
          <w:sz w:val="28"/>
        </w:rPr>
        <w:t>
      19) экономический порог вредоносности – плотность вредителей леса, при которой ущерб, наносимый лесным ресурсам, по стоимости превышает затраты на борьбу с этими вредителями;</w:t>
      </w:r>
    </w:p>
    <w:p>
      <w:pPr>
        <w:spacing w:after="0"/>
        <w:ind w:left="0"/>
        <w:jc w:val="both"/>
      </w:pPr>
      <w:r>
        <w:rPr>
          <w:rFonts w:ascii="Times New Roman"/>
          <w:b w:val="false"/>
          <w:i w:val="false"/>
          <w:color w:val="000000"/>
          <w:sz w:val="28"/>
        </w:rPr>
        <w:t>
      20) минусовое насаждение – насаждение низкой продуктивности и плохого качества для определенных лесорастительных условий;</w:t>
      </w:r>
    </w:p>
    <w:p>
      <w:pPr>
        <w:spacing w:after="0"/>
        <w:ind w:left="0"/>
        <w:jc w:val="both"/>
      </w:pPr>
      <w:r>
        <w:rPr>
          <w:rFonts w:ascii="Times New Roman"/>
          <w:b w:val="false"/>
          <w:i w:val="false"/>
          <w:color w:val="000000"/>
          <w:sz w:val="28"/>
        </w:rPr>
        <w:t>
      21) лесосека – участок леса, отведенный для рубок всех видов или находящийся в стадии рубки;</w:t>
      </w:r>
    </w:p>
    <w:p>
      <w:pPr>
        <w:spacing w:after="0"/>
        <w:ind w:left="0"/>
        <w:jc w:val="both"/>
      </w:pPr>
      <w:r>
        <w:rPr>
          <w:rFonts w:ascii="Times New Roman"/>
          <w:b w:val="false"/>
          <w:i w:val="false"/>
          <w:color w:val="000000"/>
          <w:sz w:val="28"/>
        </w:rPr>
        <w:t>
      22) отвод лесосек – мероприятия по определению границ в натуре и таксации лесосек, отметке подлежащих вырубке деревьев, материальной и денежной оценке учтенной на лесосеке древесины;</w:t>
      </w:r>
    </w:p>
    <w:p>
      <w:pPr>
        <w:spacing w:after="0"/>
        <w:ind w:left="0"/>
        <w:jc w:val="both"/>
      </w:pPr>
      <w:r>
        <w:rPr>
          <w:rFonts w:ascii="Times New Roman"/>
          <w:b w:val="false"/>
          <w:i w:val="false"/>
          <w:color w:val="000000"/>
          <w:sz w:val="28"/>
        </w:rPr>
        <w:t>
      23) внелесосечная захламленность – естественный отпад древесины (стволы и ветви), лежащий на земле вне лесосек и не заготавливаемый в промышленных целях;</w:t>
      </w:r>
    </w:p>
    <w:p>
      <w:pPr>
        <w:spacing w:after="0"/>
        <w:ind w:left="0"/>
        <w:jc w:val="both"/>
      </w:pPr>
      <w:r>
        <w:rPr>
          <w:rFonts w:ascii="Times New Roman"/>
          <w:b w:val="false"/>
          <w:i w:val="false"/>
          <w:color w:val="000000"/>
          <w:sz w:val="28"/>
        </w:rPr>
        <w:t>
      24) возраст рубки – возраст древостоя, начиная с которого он из категории приспевающего переходит в категорию спелого и может быть назначен в рубку главного пользования;</w:t>
      </w:r>
    </w:p>
    <w:p>
      <w:pPr>
        <w:spacing w:after="0"/>
        <w:ind w:left="0"/>
        <w:jc w:val="both"/>
      </w:pPr>
      <w:r>
        <w:rPr>
          <w:rFonts w:ascii="Times New Roman"/>
          <w:b w:val="false"/>
          <w:i w:val="false"/>
          <w:color w:val="000000"/>
          <w:sz w:val="28"/>
        </w:rPr>
        <w:t>
      25) недоруб – деревья или участки леса, назначенные в рубку, но не вырубленные в срок, предусмотренный лесорубочным билетом;</w:t>
      </w:r>
    </w:p>
    <w:p>
      <w:pPr>
        <w:spacing w:after="0"/>
        <w:ind w:left="0"/>
        <w:jc w:val="both"/>
      </w:pPr>
      <w:r>
        <w:rPr>
          <w:rFonts w:ascii="Times New Roman"/>
          <w:b w:val="false"/>
          <w:i w:val="false"/>
          <w:color w:val="000000"/>
          <w:sz w:val="28"/>
        </w:rPr>
        <w:t>
      26) городские леса – естественные и (или) искусственные насаждения, выполняющие преимущественно санитарно-гигиенические и рекреационные функции, произрастающие в границах городского населенного пункта и входящие в состав государственного лесного фонда;</w:t>
      </w:r>
    </w:p>
    <w:p>
      <w:pPr>
        <w:spacing w:after="0"/>
        <w:ind w:left="0"/>
        <w:jc w:val="both"/>
      </w:pPr>
      <w:r>
        <w:rPr>
          <w:rFonts w:ascii="Times New Roman"/>
          <w:b w:val="false"/>
          <w:i w:val="false"/>
          <w:color w:val="000000"/>
          <w:sz w:val="28"/>
        </w:rPr>
        <w:t>
      27) нормальное насаждение – насаждение высокой и средней продуктивности, хорошего и среднего качества для определенных лесорастительных условий;</w:t>
      </w:r>
    </w:p>
    <w:p>
      <w:pPr>
        <w:spacing w:after="0"/>
        <w:ind w:left="0"/>
        <w:jc w:val="both"/>
      </w:pPr>
      <w:r>
        <w:rPr>
          <w:rFonts w:ascii="Times New Roman"/>
          <w:b w:val="false"/>
          <w:i w:val="false"/>
          <w:color w:val="000000"/>
          <w:sz w:val="28"/>
        </w:rPr>
        <w:t>
      28) второстепенные древесные ресурсы (материалы) (далее – второстепенные древесные ресурсы) – кора, ветви, пни, корни, листья, почки деревьев и кустарников;</w:t>
      </w:r>
    </w:p>
    <w:p>
      <w:pPr>
        <w:spacing w:after="0"/>
        <w:ind w:left="0"/>
        <w:jc w:val="both"/>
      </w:pPr>
      <w:r>
        <w:rPr>
          <w:rFonts w:ascii="Times New Roman"/>
          <w:b w:val="false"/>
          <w:i w:val="false"/>
          <w:color w:val="000000"/>
          <w:sz w:val="28"/>
        </w:rPr>
        <w:t>
      29) угодья государственного лесного фонда – земельные участки, выделяемые в составе государственного лесного фонда при лесоустройстве в целях государственного учета лесного фонда, специального картографирования и планирования лесохозяйственных мероприятий;</w:t>
      </w:r>
    </w:p>
    <w:p>
      <w:pPr>
        <w:spacing w:after="0"/>
        <w:ind w:left="0"/>
        <w:jc w:val="both"/>
      </w:pPr>
      <w:r>
        <w:rPr>
          <w:rFonts w:ascii="Times New Roman"/>
          <w:b w:val="false"/>
          <w:i w:val="false"/>
          <w:color w:val="000000"/>
          <w:sz w:val="28"/>
        </w:rPr>
        <w:t>
      30) категория государственного лесного фонда – выделенная в порядке, установленном законодательством Республики Казахстан, часть государственного лесного фонда с особым защитным, водоохранным, санитарно-гигиеническим, рекреационным, научным или иным специальным назначением, на территории которой устанавливается особый режим ведения лесного хозяйства и лесопользования;</w:t>
      </w:r>
    </w:p>
    <w:p>
      <w:pPr>
        <w:spacing w:after="0"/>
        <w:ind w:left="0"/>
        <w:jc w:val="both"/>
      </w:pPr>
      <w:r>
        <w:rPr>
          <w:rFonts w:ascii="Times New Roman"/>
          <w:b w:val="false"/>
          <w:i w:val="false"/>
          <w:color w:val="000000"/>
          <w:sz w:val="28"/>
        </w:rPr>
        <w:t>
      31) государственная лесоустроительная организация – республиканское государственное казенное предприятие, находящееся в ведении уполномоченного органа в области лесного хозяйства, деятельность которой направлена на обеспечение учета лесных ресурсов, территориального устройства лесного фонда, государственного мониторинга лесов, планирования ведения лесного хозяйства и лесопользования;</w:t>
      </w:r>
    </w:p>
    <w:p>
      <w:pPr>
        <w:spacing w:after="0"/>
        <w:ind w:left="0"/>
        <w:jc w:val="both"/>
      </w:pPr>
      <w:r>
        <w:rPr>
          <w:rFonts w:ascii="Times New Roman"/>
          <w:b w:val="false"/>
          <w:i w:val="false"/>
          <w:color w:val="000000"/>
          <w:sz w:val="28"/>
        </w:rPr>
        <w:t>
      32) лес – природный комплекс, формирующийся на определенной территории, на основе совокупности древесной и кустарниковой растительности и других компонентов живой природы, взаимодействующий с окружающей средой и имеющий важное экологическое, экономическое и социальное значение;</w:t>
      </w:r>
    </w:p>
    <w:p>
      <w:pPr>
        <w:spacing w:after="0"/>
        <w:ind w:left="0"/>
        <w:jc w:val="both"/>
      </w:pPr>
      <w:r>
        <w:rPr>
          <w:rFonts w:ascii="Times New Roman"/>
          <w:b w:val="false"/>
          <w:i w:val="false"/>
          <w:color w:val="000000"/>
          <w:sz w:val="28"/>
        </w:rPr>
        <w:t>
      33) болезни леса – патологические процессы, вызванные неблагоприятными факторами окружающей среды или организмами, способными передаваться от больных растений к здоровым, и приводящие к изменению строения растений или их гибели;</w:t>
      </w:r>
    </w:p>
    <w:p>
      <w:pPr>
        <w:spacing w:after="0"/>
        <w:ind w:left="0"/>
        <w:jc w:val="both"/>
      </w:pPr>
      <w:r>
        <w:rPr>
          <w:rFonts w:ascii="Times New Roman"/>
          <w:b w:val="false"/>
          <w:i w:val="false"/>
          <w:color w:val="000000"/>
          <w:sz w:val="28"/>
        </w:rPr>
        <w:t>
      34) лесные культуры – искусственно созданные насаждения из лесных древесных и кустарниковых пород;</w:t>
      </w:r>
    </w:p>
    <w:p>
      <w:pPr>
        <w:spacing w:after="0"/>
        <w:ind w:left="0"/>
        <w:jc w:val="both"/>
      </w:pPr>
      <w:r>
        <w:rPr>
          <w:rFonts w:ascii="Times New Roman"/>
          <w:b w:val="false"/>
          <w:i w:val="false"/>
          <w:color w:val="000000"/>
          <w:sz w:val="28"/>
        </w:rPr>
        <w:t>
      35) лесокультурный фонд – непокрытые лесом угодья (вырубки, гари, прогалины, редины) и нелесные угодья, облесение которых возможно только путем искусственного выращивания леса;</w:t>
      </w:r>
    </w:p>
    <w:p>
      <w:pPr>
        <w:spacing w:after="0"/>
        <w:ind w:left="0"/>
        <w:jc w:val="both"/>
      </w:pPr>
      <w:r>
        <w:rPr>
          <w:rFonts w:ascii="Times New Roman"/>
          <w:b w:val="false"/>
          <w:i w:val="false"/>
          <w:color w:val="000000"/>
          <w:sz w:val="28"/>
        </w:rPr>
        <w:t>
      36) вредители леса – организмы, повреждающие лесные насаждения;</w:t>
      </w:r>
    </w:p>
    <w:p>
      <w:pPr>
        <w:spacing w:after="0"/>
        <w:ind w:left="0"/>
        <w:jc w:val="both"/>
      </w:pPr>
      <w:r>
        <w:rPr>
          <w:rFonts w:ascii="Times New Roman"/>
          <w:b w:val="false"/>
          <w:i w:val="false"/>
          <w:color w:val="000000"/>
          <w:sz w:val="28"/>
        </w:rPr>
        <w:t>
      37) лесовладение – право владения и пользования участками государственного лесного фонда, предоставляемое Правительством Республики Казахстан государственным лесовладельцам для ведения лесного хозяйства и лесопользования, функционирования особо охраняемых природных территорий, а также право владения, пользования и распоряжения частным лесным фондом, предоставляемое частным лесовладельцам в порядке, установленном настоящим Кодексом;</w:t>
      </w:r>
    </w:p>
    <w:p>
      <w:pPr>
        <w:spacing w:after="0"/>
        <w:ind w:left="0"/>
        <w:jc w:val="both"/>
      </w:pPr>
      <w:r>
        <w:rPr>
          <w:rFonts w:ascii="Times New Roman"/>
          <w:b w:val="false"/>
          <w:i w:val="false"/>
          <w:color w:val="000000"/>
          <w:sz w:val="28"/>
        </w:rPr>
        <w:t>
      38)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физические и негосударственные юридические лица, в чьей собственности находятся участки частного лесного фонда в соответствии с настоящим Кодексом;</w:t>
      </w:r>
    </w:p>
    <w:p>
      <w:pPr>
        <w:spacing w:after="0"/>
        <w:ind w:left="0"/>
        <w:jc w:val="both"/>
      </w:pPr>
      <w:r>
        <w:rPr>
          <w:rFonts w:ascii="Times New Roman"/>
          <w:b w:val="false"/>
          <w:i w:val="false"/>
          <w:color w:val="000000"/>
          <w:sz w:val="28"/>
        </w:rPr>
        <w:t>
      39) лесной обход – часть территории лесничества, закрепляемая за одним лесником для ее охраны, определяемая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40) государственный контроль в области охраны, защиты, пользования лесным фондом, воспроизводства лесов и лесоразведения – деятельность уполномоченного органа в области лесного хозяйства по проверке и наблюдению за проверяемыми субъектами на предмет соответствия их деятельности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pPr>
        <w:spacing w:after="0"/>
        <w:ind w:left="0"/>
        <w:jc w:val="both"/>
      </w:pPr>
      <w:r>
        <w:rPr>
          <w:rFonts w:ascii="Times New Roman"/>
          <w:b w:val="false"/>
          <w:i w:val="false"/>
          <w:color w:val="000000"/>
          <w:sz w:val="28"/>
        </w:rPr>
        <w:t>
      41) государственный надзор в области охраны, защиты, пользования лесным фондом, воспроизводства лесов и лесоразведения – деятельность уполномоченного органа в области лесного хозяйства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p>
      <w:pPr>
        <w:spacing w:after="0"/>
        <w:ind w:left="0"/>
        <w:jc w:val="both"/>
      </w:pPr>
      <w:r>
        <w:rPr>
          <w:rFonts w:ascii="Times New Roman"/>
          <w:b w:val="false"/>
          <w:i w:val="false"/>
          <w:color w:val="000000"/>
          <w:sz w:val="28"/>
        </w:rPr>
        <w:t>
      42) пользование лесным фондом – установленное законодательными актами Республики Казахстан право физических и юридических лиц на лесопользование, а также на использование земель, вод и общераспространенных полезных ископаемых на территории лесного фонда в хозяйственных и иных целях;</w:t>
      </w:r>
    </w:p>
    <w:p>
      <w:pPr>
        <w:spacing w:after="0"/>
        <w:ind w:left="0"/>
        <w:jc w:val="both"/>
      </w:pPr>
      <w:r>
        <w:rPr>
          <w:rFonts w:ascii="Times New Roman"/>
          <w:b w:val="false"/>
          <w:i w:val="false"/>
          <w:color w:val="000000"/>
          <w:sz w:val="28"/>
        </w:rPr>
        <w:t>
      43) инвентаризация лесного фонда – комплекс работ по описанию, картированию и определению количественных и качественных показателей отдельных участков лесного фонда;</w:t>
      </w:r>
    </w:p>
    <w:p>
      <w:pPr>
        <w:spacing w:after="0"/>
        <w:ind w:left="0"/>
        <w:jc w:val="both"/>
      </w:pPr>
      <w:r>
        <w:rPr>
          <w:rFonts w:ascii="Times New Roman"/>
          <w:b w:val="false"/>
          <w:i w:val="false"/>
          <w:color w:val="000000"/>
          <w:sz w:val="28"/>
        </w:rPr>
        <w:t>
      44) лесной квартал – часть территории лесного фонда, отграниченная на местности просеками, естественными рубежами (берега рек, горные хребты, дороги и другие), которая служит для организации ведения лесного хозяйства;</w:t>
      </w:r>
    </w:p>
    <w:p>
      <w:pPr>
        <w:spacing w:after="0"/>
        <w:ind w:left="0"/>
        <w:jc w:val="both"/>
      </w:pPr>
      <w:r>
        <w:rPr>
          <w:rFonts w:ascii="Times New Roman"/>
          <w:b w:val="false"/>
          <w:i w:val="false"/>
          <w:color w:val="000000"/>
          <w:sz w:val="28"/>
        </w:rPr>
        <w:t>
      45) лесная пожарная станция – объект государственного лесовладельца, предназначенный для размещения противопожарной службы и техники, обеспечивающих проведение мер по предотвращению лесных пожаров и их своевременной ликвидации;</w:t>
      </w:r>
    </w:p>
    <w:p>
      <w:pPr>
        <w:spacing w:after="0"/>
        <w:ind w:left="0"/>
        <w:jc w:val="both"/>
      </w:pPr>
      <w:r>
        <w:rPr>
          <w:rFonts w:ascii="Times New Roman"/>
          <w:b w:val="false"/>
          <w:i w:val="false"/>
          <w:color w:val="000000"/>
          <w:sz w:val="28"/>
        </w:rPr>
        <w:t>
      46) лесоразведение – создание и выращивание искусственных лесных насаждений на территориях, не находившихся ранее под лесом;</w:t>
      </w:r>
    </w:p>
    <w:p>
      <w:pPr>
        <w:spacing w:after="0"/>
        <w:ind w:left="0"/>
        <w:jc w:val="both"/>
      </w:pPr>
      <w:r>
        <w:rPr>
          <w:rFonts w:ascii="Times New Roman"/>
          <w:b w:val="false"/>
          <w:i w:val="false"/>
          <w:color w:val="000000"/>
          <w:sz w:val="28"/>
        </w:rPr>
        <w:t>
      47) лесопользование – юридически и экономически регламентированная деятельность по использованию лесных ресурсов и полезных свойств леса;</w:t>
      </w:r>
    </w:p>
    <w:p>
      <w:pPr>
        <w:spacing w:after="0"/>
        <w:ind w:left="0"/>
        <w:jc w:val="both"/>
      </w:pPr>
      <w:r>
        <w:rPr>
          <w:rFonts w:ascii="Times New Roman"/>
          <w:b w:val="false"/>
          <w:i w:val="false"/>
          <w:color w:val="000000"/>
          <w:sz w:val="28"/>
        </w:rPr>
        <w:t>
      48) лесопользователь – физическое или юридическое лицо, которому предоставлено право временного лесопользования в порядке, установленном настоящим Кодексом;</w:t>
      </w:r>
    </w:p>
    <w:p>
      <w:pPr>
        <w:spacing w:after="0"/>
        <w:ind w:left="0"/>
        <w:jc w:val="both"/>
      </w:pPr>
      <w:r>
        <w:rPr>
          <w:rFonts w:ascii="Times New Roman"/>
          <w:b w:val="false"/>
          <w:i w:val="false"/>
          <w:color w:val="000000"/>
          <w:sz w:val="28"/>
        </w:rPr>
        <w:t>
      49) лесной питомник – участок территории лесного фонда, предназначенный для выращивания посадочного материала древесных и кустарниковых пород;</w:t>
      </w:r>
    </w:p>
    <w:p>
      <w:pPr>
        <w:spacing w:after="0"/>
        <w:ind w:left="0"/>
        <w:jc w:val="both"/>
      </w:pPr>
      <w:r>
        <w:rPr>
          <w:rFonts w:ascii="Times New Roman"/>
          <w:b w:val="false"/>
          <w:i w:val="false"/>
          <w:color w:val="000000"/>
          <w:sz w:val="28"/>
        </w:rPr>
        <w:t>
      50) просека – освобожденная от древесной и кустарниковой растительности полоса, проложенная для обозначения границ лесных кварталов или иных целей;</w:t>
      </w:r>
    </w:p>
    <w:p>
      <w:pPr>
        <w:spacing w:after="0"/>
        <w:ind w:left="0"/>
        <w:jc w:val="both"/>
      </w:pPr>
      <w:r>
        <w:rPr>
          <w:rFonts w:ascii="Times New Roman"/>
          <w:b w:val="false"/>
          <w:i w:val="false"/>
          <w:color w:val="000000"/>
          <w:sz w:val="28"/>
        </w:rPr>
        <w:t>
      51) лесной выдел – часть территории лесного квартала, однородная по таксационным характеристикам, почвенно-типологическим условиям и хозяйственному значению, являющейся первичной лесохозяйственной учетной единицей;</w:t>
      </w:r>
    </w:p>
    <w:p>
      <w:pPr>
        <w:spacing w:after="0"/>
        <w:ind w:left="0"/>
        <w:jc w:val="both"/>
      </w:pPr>
      <w:r>
        <w:rPr>
          <w:rFonts w:ascii="Times New Roman"/>
          <w:b w:val="false"/>
          <w:i w:val="false"/>
          <w:color w:val="000000"/>
          <w:sz w:val="28"/>
        </w:rPr>
        <w:t>
      52) лесосеменная плантация – искусственно созданное насаждение из высаженных по специальной генетической схеме растений, являющихся семенным или вегетативным потомством плюсовых деревьев, предназначенное для регулярного получения (в течение длительного времени) сортовых, элитных или гибридных семян с заданными наследственными свойствами и высокими посевными качествами;</w:t>
      </w:r>
    </w:p>
    <w:p>
      <w:pPr>
        <w:spacing w:after="0"/>
        <w:ind w:left="0"/>
        <w:jc w:val="both"/>
      </w:pPr>
      <w:r>
        <w:rPr>
          <w:rFonts w:ascii="Times New Roman"/>
          <w:b w:val="false"/>
          <w:i w:val="false"/>
          <w:color w:val="000000"/>
          <w:sz w:val="28"/>
        </w:rPr>
        <w:t>
      53) лесное семеноводство – комплекс мероприятий по заготовке, обработке, хранению и использованию лесных семян, контролю за их качеством и происхождением, направленных на получение семян с ценными наследственными свойствами и высокими посевными качествами;</w:t>
      </w:r>
    </w:p>
    <w:p>
      <w:pPr>
        <w:spacing w:after="0"/>
        <w:ind w:left="0"/>
        <w:jc w:val="both"/>
      </w:pPr>
      <w:r>
        <w:rPr>
          <w:rFonts w:ascii="Times New Roman"/>
          <w:b w:val="false"/>
          <w:i w:val="false"/>
          <w:color w:val="000000"/>
          <w:sz w:val="28"/>
        </w:rPr>
        <w:t>
      54) лесное хозяйство – отрасль экономики, осуществляющая деятельность по изучению и учету лесного фонда, включающая мероприятия по его охране и защите, воспроизводству лесов и лесоразведению, регулированию лесопользования и контролю за его осуществлением;</w:t>
      </w:r>
    </w:p>
    <w:p>
      <w:pPr>
        <w:spacing w:after="0"/>
        <w:ind w:left="0"/>
        <w:jc w:val="both"/>
      </w:pPr>
      <w:r>
        <w:rPr>
          <w:rFonts w:ascii="Times New Roman"/>
          <w:b w:val="false"/>
          <w:i w:val="false"/>
          <w:color w:val="000000"/>
          <w:sz w:val="28"/>
        </w:rPr>
        <w:t>
      55) лесохозяйственное проектирование – комплекс работ по проектированию лесокультурных, агролесомелиоративных, противопожарных мероприятий, строительства объектов лесного и охотничьего хозяйств;</w:t>
      </w:r>
    </w:p>
    <w:p>
      <w:pPr>
        <w:spacing w:after="0"/>
        <w:ind w:left="0"/>
        <w:jc w:val="both"/>
      </w:pPr>
      <w:r>
        <w:rPr>
          <w:rFonts w:ascii="Times New Roman"/>
          <w:b w:val="false"/>
          <w:i w:val="false"/>
          <w:color w:val="000000"/>
          <w:sz w:val="28"/>
        </w:rPr>
        <w:t>
      56) лесохозяйственные дороги – объекты лесного хозяйства, имеющие лесохозяйственное, противопожарное назначение, обеспечивающие доступность лесных территорий для ведения лесного хозяйства и осуществления лесопользования;</w:t>
      </w:r>
    </w:p>
    <w:p>
      <w:pPr>
        <w:spacing w:after="0"/>
        <w:ind w:left="0"/>
        <w:jc w:val="both"/>
      </w:pPr>
      <w:r>
        <w:rPr>
          <w:rFonts w:ascii="Times New Roman"/>
          <w:b w:val="false"/>
          <w:i w:val="false"/>
          <w:color w:val="000000"/>
          <w:sz w:val="28"/>
        </w:rPr>
        <w:t>
      57) государственное учреждение лесного хозяйства (далее – лесное учреждение) – учреждение, созданное в порядке, установленном законодательством Республики Казахстан, для осуществления мероприятий по охране и защите государственного лесного фонда, воспроизводству лесов и лесоразведению, регулированию лесопользования;</w:t>
      </w:r>
    </w:p>
    <w:p>
      <w:pPr>
        <w:spacing w:after="0"/>
        <w:ind w:left="0"/>
        <w:jc w:val="both"/>
      </w:pPr>
      <w:r>
        <w:rPr>
          <w:rFonts w:ascii="Times New Roman"/>
          <w:b w:val="false"/>
          <w:i w:val="false"/>
          <w:color w:val="000000"/>
          <w:sz w:val="28"/>
        </w:rPr>
        <w:t>
      58) уполномоченный орган в области лесного хозяйства (далее – уполномоченный орган) – государственный орган, осуществляющий функции управления, контроля и надзора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xml:space="preserve">
      59) лесохозяйственные мероприятия </w:t>
      </w:r>
      <w:r>
        <w:rPr>
          <w:rFonts w:ascii="Times New Roman"/>
          <w:b/>
          <w:i w:val="false"/>
          <w:color w:val="000000"/>
          <w:sz w:val="28"/>
        </w:rPr>
        <w:t>–</w:t>
      </w:r>
      <w:r>
        <w:rPr>
          <w:rFonts w:ascii="Times New Roman"/>
          <w:b w:val="false"/>
          <w:i w:val="false"/>
          <w:color w:val="000000"/>
          <w:sz w:val="28"/>
        </w:rPr>
        <w:t xml:space="preserve"> комплекс организационных и технических мероприятий по охране, защите лесного фонда, воспроизводству лесов и лесоразведению, регулированию лесопользования, проводимых на основе материалов лесоустройства;</w:t>
      </w:r>
    </w:p>
    <w:p>
      <w:pPr>
        <w:spacing w:after="0"/>
        <w:ind w:left="0"/>
        <w:jc w:val="both"/>
      </w:pPr>
      <w:r>
        <w:rPr>
          <w:rFonts w:ascii="Times New Roman"/>
          <w:b w:val="false"/>
          <w:i w:val="false"/>
          <w:color w:val="000000"/>
          <w:sz w:val="28"/>
        </w:rPr>
        <w:t>
      60) лесной мастерский участок – часть территории лесничества в составе двух и более лесных обходов, закрепляемая за одним мастером леса и предназначенная для выполнения лесохозяйственных мероприятий;</w:t>
      </w:r>
    </w:p>
    <w:p>
      <w:pPr>
        <w:spacing w:after="0"/>
        <w:ind w:left="0"/>
        <w:jc w:val="both"/>
      </w:pPr>
      <w:r>
        <w:rPr>
          <w:rFonts w:ascii="Times New Roman"/>
          <w:b w:val="false"/>
          <w:i w:val="false"/>
          <w:color w:val="000000"/>
          <w:sz w:val="28"/>
        </w:rPr>
        <w:t>
      61) пожароопасный сезон в лесу – часть календарного года, определяемая уполномоченным органом в области лесного хозяйства, областным исполнительным органом исходя из климатических и погодных факторов, в течение которого возможна угроза возникновения лесного пожара;</w:t>
      </w:r>
    </w:p>
    <w:p>
      <w:pPr>
        <w:spacing w:after="0"/>
        <w:ind w:left="0"/>
        <w:jc w:val="both"/>
      </w:pPr>
      <w:r>
        <w:rPr>
          <w:rFonts w:ascii="Times New Roman"/>
          <w:b w:val="false"/>
          <w:i w:val="false"/>
          <w:color w:val="000000"/>
          <w:sz w:val="28"/>
        </w:rPr>
        <w:t>
      62) облесение – искусственное лесозаращивание или естественное зарастание лесом нелесных угодий;</w:t>
      </w:r>
    </w:p>
    <w:p>
      <w:pPr>
        <w:spacing w:after="0"/>
        <w:ind w:left="0"/>
        <w:jc w:val="both"/>
      </w:pPr>
      <w:r>
        <w:rPr>
          <w:rFonts w:ascii="Times New Roman"/>
          <w:b w:val="false"/>
          <w:i w:val="false"/>
          <w:color w:val="000000"/>
          <w:sz w:val="28"/>
        </w:rPr>
        <w:t>
      63) охрана лесов – совокупность мероприятий по профилактике и борьбе с лесными пожарами, незаконными порубками леса и другими нарушениями лесного законодательства Республики Казахстан;</w:t>
      </w:r>
    </w:p>
    <w:p>
      <w:pPr>
        <w:spacing w:after="0"/>
        <w:ind w:left="0"/>
        <w:jc w:val="both"/>
      </w:pPr>
      <w:r>
        <w:rPr>
          <w:rFonts w:ascii="Times New Roman"/>
          <w:b w:val="false"/>
          <w:i w:val="false"/>
          <w:color w:val="000000"/>
          <w:sz w:val="28"/>
        </w:rPr>
        <w:t>
      64) рубка ухода за лесом – периодический уход за лесом, осуществляемый путем удаления из насаждения деревьев, отставших в росте или мешающих росту деревьев главных пород, в целях формирования высокопродуктивных и устойчивых насаждений;</w:t>
      </w:r>
    </w:p>
    <w:p>
      <w:pPr>
        <w:spacing w:after="0"/>
        <w:ind w:left="0"/>
        <w:jc w:val="both"/>
      </w:pPr>
      <w:r>
        <w:rPr>
          <w:rFonts w:ascii="Times New Roman"/>
          <w:b w:val="false"/>
          <w:i w:val="false"/>
          <w:color w:val="000000"/>
          <w:sz w:val="28"/>
        </w:rPr>
        <w:t>
      65) возобновление леса – естественный процесс образования нового поколения леса под пологом древостоя, а также на вырубках, гарях и других площадях, ранее занимаемых лесом;</w:t>
      </w:r>
    </w:p>
    <w:p>
      <w:pPr>
        <w:spacing w:after="0"/>
        <w:ind w:left="0"/>
        <w:jc w:val="both"/>
      </w:pPr>
      <w:r>
        <w:rPr>
          <w:rFonts w:ascii="Times New Roman"/>
          <w:b w:val="false"/>
          <w:i w:val="false"/>
          <w:color w:val="000000"/>
          <w:sz w:val="28"/>
        </w:rPr>
        <w:t>
      66) защита леса – совокупность мероприятий по защите леса от вредителей, болезней леса и воздействия неблагоприятных факторов природного, антропогенного и техногенного характера, осуществляемых наземными и авиационными методами;</w:t>
      </w:r>
    </w:p>
    <w:p>
      <w:pPr>
        <w:spacing w:after="0"/>
        <w:ind w:left="0"/>
        <w:jc w:val="both"/>
      </w:pPr>
      <w:r>
        <w:rPr>
          <w:rFonts w:ascii="Times New Roman"/>
          <w:b w:val="false"/>
          <w:i w:val="false"/>
          <w:color w:val="000000"/>
          <w:sz w:val="28"/>
        </w:rPr>
        <w:t>
      67) воспроизводство леса – создание лесных культур или проведение мер содействия естественному возобновлению на площадях, ранее занимаемых лесом, включая меры по уходу за лесом и его оздоровлению;</w:t>
      </w:r>
    </w:p>
    <w:p>
      <w:pPr>
        <w:spacing w:after="0"/>
        <w:ind w:left="0"/>
        <w:jc w:val="both"/>
      </w:pPr>
      <w:r>
        <w:rPr>
          <w:rFonts w:ascii="Times New Roman"/>
          <w:b w:val="false"/>
          <w:i w:val="false"/>
          <w:color w:val="000000"/>
          <w:sz w:val="28"/>
        </w:rPr>
        <w:t>
      68) таксация леса (лесосек) – мероприятие по выявлению, учету, оценке качественных и количественных характеристик лесных ресурсов, в том числе насаждений, намечаемых для рубки;</w:t>
      </w:r>
    </w:p>
    <w:p>
      <w:pPr>
        <w:spacing w:after="0"/>
        <w:ind w:left="0"/>
        <w:jc w:val="both"/>
      </w:pPr>
      <w:r>
        <w:rPr>
          <w:rFonts w:ascii="Times New Roman"/>
          <w:b w:val="false"/>
          <w:i w:val="false"/>
          <w:color w:val="000000"/>
          <w:sz w:val="28"/>
        </w:rPr>
        <w:t>
      69) лесистость – степень покрытия лесом какой-либо территории, определяемая отношением покрытых лесом земель к ее общей площади, выраженная в процентах;</w:t>
      </w:r>
    </w:p>
    <w:p>
      <w:pPr>
        <w:spacing w:after="0"/>
        <w:ind w:left="0"/>
        <w:jc w:val="both"/>
      </w:pPr>
      <w:r>
        <w:rPr>
          <w:rFonts w:ascii="Times New Roman"/>
          <w:b w:val="false"/>
          <w:i w:val="false"/>
          <w:color w:val="000000"/>
          <w:sz w:val="28"/>
        </w:rPr>
        <w:t>
      70) особо опасные вредители леса – вредные организмы, способные к массовому размножению и распространению, при котором лесам причиняется ущерб, превышающий экономический порог вредоносности;</w:t>
      </w:r>
    </w:p>
    <w:p>
      <w:pPr>
        <w:spacing w:after="0"/>
        <w:ind w:left="0"/>
        <w:jc w:val="both"/>
      </w:pPr>
      <w:r>
        <w:rPr>
          <w:rFonts w:ascii="Times New Roman"/>
          <w:b w:val="false"/>
          <w:i w:val="false"/>
          <w:color w:val="000000"/>
          <w:sz w:val="28"/>
        </w:rPr>
        <w:t>
      71) лесной генетический резерват – участок леса с ценной в генетико-селекционном отношении частью популяции вида, подвида растений;</w:t>
      </w:r>
    </w:p>
    <w:p>
      <w:pPr>
        <w:spacing w:after="0"/>
        <w:ind w:left="0"/>
        <w:jc w:val="both"/>
      </w:pPr>
      <w:r>
        <w:rPr>
          <w:rFonts w:ascii="Times New Roman"/>
          <w:b w:val="false"/>
          <w:i w:val="false"/>
          <w:color w:val="000000"/>
          <w:sz w:val="28"/>
        </w:rPr>
        <w:t>
      72) несомкнувшиеся лесные культуры – культуры, созданные искусственным путем (посевом или посадкой), но не переведенные в покрытые лесом угодья;</w:t>
      </w:r>
    </w:p>
    <w:p>
      <w:pPr>
        <w:spacing w:after="0"/>
        <w:ind w:left="0"/>
        <w:jc w:val="both"/>
      </w:pPr>
      <w:r>
        <w:rPr>
          <w:rFonts w:ascii="Times New Roman"/>
          <w:b w:val="false"/>
          <w:i w:val="false"/>
          <w:color w:val="000000"/>
          <w:sz w:val="28"/>
        </w:rPr>
        <w:t>
      73) санитарное состояние леса – характеристика состояния леса, содержащая сведения о наличии захламленности, усыхающих и сухостойных деревьев, динамике численности вредителей и распространения болезней леса, других негативных факторах, отрицательно влияющих на состояние леса;</w:t>
      </w:r>
    </w:p>
    <w:p>
      <w:pPr>
        <w:spacing w:after="0"/>
        <w:ind w:left="0"/>
        <w:jc w:val="both"/>
      </w:pPr>
      <w:r>
        <w:rPr>
          <w:rFonts w:ascii="Times New Roman"/>
          <w:b w:val="false"/>
          <w:i w:val="false"/>
          <w:color w:val="000000"/>
          <w:sz w:val="28"/>
        </w:rPr>
        <w:t>
      74) лесничество – структурное подразделение лесовладельца, располагающееся в его границах, предназначенное для планирования и выполнения лесохозяйственных мероприятий, расчета объемов лесопользования;</w:t>
      </w:r>
    </w:p>
    <w:p>
      <w:pPr>
        <w:spacing w:after="0"/>
        <w:ind w:left="0"/>
        <w:jc w:val="both"/>
      </w:pPr>
      <w:r>
        <w:rPr>
          <w:rFonts w:ascii="Times New Roman"/>
          <w:b w:val="false"/>
          <w:i w:val="false"/>
          <w:color w:val="000000"/>
          <w:sz w:val="28"/>
        </w:rPr>
        <w:t>
      75) гарь – лесная площадь, на которой насаждение уничтожено пожаром, а новое поколение леса еще не образовалось;</w:t>
      </w:r>
    </w:p>
    <w:p>
      <w:pPr>
        <w:spacing w:after="0"/>
        <w:ind w:left="0"/>
        <w:jc w:val="both"/>
      </w:pPr>
      <w:r>
        <w:rPr>
          <w:rFonts w:ascii="Times New Roman"/>
          <w:b w:val="false"/>
          <w:i w:val="false"/>
          <w:color w:val="000000"/>
          <w:sz w:val="28"/>
        </w:rPr>
        <w:t>
      76) подрост – молодое поколение древесных растений под пологом леса или оставленное на вырубке, способное выйти в первый ярус или сменить материнский древостой;</w:t>
      </w:r>
    </w:p>
    <w:p>
      <w:pPr>
        <w:spacing w:after="0"/>
        <w:ind w:left="0"/>
        <w:jc w:val="both"/>
      </w:pPr>
      <w:r>
        <w:rPr>
          <w:rFonts w:ascii="Times New Roman"/>
          <w:b w:val="false"/>
          <w:i w:val="false"/>
          <w:color w:val="000000"/>
          <w:sz w:val="28"/>
        </w:rPr>
        <w:t>
      77) санитарная рубка – рубка (выборочная, сплошная), проводимая с целью улучшения санитарного состояния леса, при которой вырубаются больные, поврежденные, усыхающие и сухостойные деревья;</w:t>
      </w:r>
    </w:p>
    <w:p>
      <w:pPr>
        <w:spacing w:after="0"/>
        <w:ind w:left="0"/>
        <w:jc w:val="both"/>
      </w:pPr>
      <w:r>
        <w:rPr>
          <w:rFonts w:ascii="Times New Roman"/>
          <w:b w:val="false"/>
          <w:i w:val="false"/>
          <w:color w:val="000000"/>
          <w:sz w:val="28"/>
        </w:rPr>
        <w:t>
      78) редина – древостой естественного формирования, кроме молодняков первого и второго классов возраста, имеющий полноту 0,1-0,2;</w:t>
      </w:r>
    </w:p>
    <w:p>
      <w:pPr>
        <w:spacing w:after="0"/>
        <w:ind w:left="0"/>
        <w:jc w:val="both"/>
      </w:pPr>
      <w:r>
        <w:rPr>
          <w:rFonts w:ascii="Times New Roman"/>
          <w:b w:val="false"/>
          <w:i w:val="false"/>
          <w:color w:val="000000"/>
          <w:sz w:val="28"/>
        </w:rPr>
        <w:t>
      79) подсочка – искусственное повреждение стволов деревьев в период их вегетации для получения из них живицы, сока;</w:t>
      </w:r>
    </w:p>
    <w:p>
      <w:pPr>
        <w:spacing w:after="0"/>
        <w:ind w:left="0"/>
        <w:jc w:val="both"/>
      </w:pPr>
      <w:r>
        <w:rPr>
          <w:rFonts w:ascii="Times New Roman"/>
          <w:b w:val="false"/>
          <w:i w:val="false"/>
          <w:color w:val="000000"/>
          <w:sz w:val="28"/>
        </w:rPr>
        <w:t>
      80) древостой – совокупность деревьев, являющихся основным компонентом лесных насаждений;</w:t>
      </w:r>
    </w:p>
    <w:p>
      <w:pPr>
        <w:spacing w:after="0"/>
        <w:ind w:left="0"/>
        <w:jc w:val="both"/>
      </w:pPr>
      <w:r>
        <w:rPr>
          <w:rFonts w:ascii="Times New Roman"/>
          <w:b w:val="false"/>
          <w:i w:val="false"/>
          <w:color w:val="000000"/>
          <w:sz w:val="28"/>
        </w:rPr>
        <w:t>
      81) быстрорастущие древесные и кустарниковые породы – древесные и кустарниковые породы, используемые для создания плантационных насаждений специального назначения в промышленных и энергетических целях с интенсивной агротехникой выращивания;</w:t>
      </w:r>
    </w:p>
    <w:p>
      <w:pPr>
        <w:spacing w:after="0"/>
        <w:ind w:left="0"/>
        <w:jc w:val="both"/>
      </w:pPr>
      <w:r>
        <w:rPr>
          <w:rFonts w:ascii="Times New Roman"/>
          <w:b w:val="false"/>
          <w:i w:val="false"/>
          <w:color w:val="000000"/>
          <w:sz w:val="28"/>
        </w:rPr>
        <w:t>
      82) ревизионный период – срок, на который разработан лесоустроительный проект для ведения лесного хозяйства или план управления особо охраняемой природной территории;</w:t>
      </w:r>
    </w:p>
    <w:p>
      <w:pPr>
        <w:spacing w:after="0"/>
        <w:ind w:left="0"/>
        <w:jc w:val="both"/>
      </w:pPr>
      <w:r>
        <w:rPr>
          <w:rFonts w:ascii="Times New Roman"/>
          <w:b w:val="false"/>
          <w:i w:val="false"/>
          <w:color w:val="000000"/>
          <w:sz w:val="28"/>
        </w:rPr>
        <w:t>
      83) постоянная лесосеменная база – совокупность объектов селекционно-семеноводческого назначения, территориально выделенных в государственном лесном фонде в порядке, установленном лесным законодательством Республики Казахстан, для получения семян с ценными наследственными свойствами и высокими посевными качествами;</w:t>
      </w:r>
    </w:p>
    <w:p>
      <w:pPr>
        <w:spacing w:after="0"/>
        <w:ind w:left="0"/>
        <w:jc w:val="both"/>
      </w:pPr>
      <w:r>
        <w:rPr>
          <w:rFonts w:ascii="Times New Roman"/>
          <w:b w:val="false"/>
          <w:i w:val="false"/>
          <w:color w:val="000000"/>
          <w:sz w:val="28"/>
        </w:rPr>
        <w:t>
      84) постоянный лесосеменной участок – высокопродуктивные для данных лесорастительных условий сформированные участки насаждений естественного происхождения или лесных культур, созданных из сеянцев или саженцев, выращенных из семян, заготовленных с плюсовых деревьев, в плюсовых насаждениях, на лесосеменных плантациях, предназначенных для получения семян в течение длительного времени;</w:t>
      </w:r>
    </w:p>
    <w:p>
      <w:pPr>
        <w:spacing w:after="0"/>
        <w:ind w:left="0"/>
        <w:jc w:val="both"/>
      </w:pPr>
      <w:r>
        <w:rPr>
          <w:rFonts w:ascii="Times New Roman"/>
          <w:b w:val="false"/>
          <w:i w:val="false"/>
          <w:color w:val="000000"/>
          <w:sz w:val="28"/>
        </w:rPr>
        <w:t>
      85) усадьба – вид угодий государственного лесного фонда, относящийся к нелесным угодьям, представленный земельными участками, занятыми жилыми и нежилыми постройками, связанными с ведением лесного хозяйства и функционированием особо охраняемых природных территорий;</w:t>
      </w:r>
    </w:p>
    <w:p>
      <w:pPr>
        <w:spacing w:after="0"/>
        <w:ind w:left="0"/>
        <w:jc w:val="both"/>
      </w:pPr>
      <w:r>
        <w:rPr>
          <w:rFonts w:ascii="Times New Roman"/>
          <w:b w:val="false"/>
          <w:i w:val="false"/>
          <w:color w:val="000000"/>
          <w:sz w:val="28"/>
        </w:rPr>
        <w:t>
      86) живица – смолистое вещество, выделяющееся при повреждении хвойных деревьев;</w:t>
      </w:r>
    </w:p>
    <w:p>
      <w:pPr>
        <w:spacing w:after="0"/>
        <w:ind w:left="0"/>
        <w:jc w:val="both"/>
      </w:pPr>
      <w:r>
        <w:rPr>
          <w:rFonts w:ascii="Times New Roman"/>
          <w:b w:val="false"/>
          <w:i w:val="false"/>
          <w:color w:val="000000"/>
          <w:sz w:val="28"/>
        </w:rPr>
        <w:t>
      87) колочные леса – естественные леса, произрастающие в лесостепной зоне небольшими (от 0,1 до 30 гектар) участками.";</w:t>
      </w:r>
    </w:p>
    <w:bookmarkStart w:name="z83" w:id="7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w:t>
      </w:r>
      <w:r>
        <w:rPr>
          <w:rFonts w:ascii="Times New Roman"/>
          <w:b w:val="false"/>
          <w:i w:val="false"/>
          <w:color w:val="000000"/>
          <w:sz w:val="28"/>
        </w:rPr>
        <w:t>:</w:t>
      </w:r>
    </w:p>
    <w:bookmarkEnd w:id="78"/>
    <w:bookmarkStart w:name="z84" w:id="79"/>
    <w:p>
      <w:pPr>
        <w:spacing w:after="0"/>
        <w:ind w:left="0"/>
        <w:jc w:val="both"/>
      </w:pPr>
      <w:r>
        <w:rPr>
          <w:rFonts w:ascii="Times New Roman"/>
          <w:b w:val="false"/>
          <w:i w:val="false"/>
          <w:color w:val="000000"/>
          <w:sz w:val="28"/>
        </w:rPr>
        <w:t>
      пункт 4 изложить в следующей редакции:</w:t>
      </w:r>
    </w:p>
    <w:bookmarkEnd w:id="79"/>
    <w:p>
      <w:pPr>
        <w:spacing w:after="0"/>
        <w:ind w:left="0"/>
        <w:jc w:val="both"/>
      </w:pPr>
      <w:r>
        <w:rPr>
          <w:rFonts w:ascii="Times New Roman"/>
          <w:b w:val="false"/>
          <w:i w:val="false"/>
          <w:color w:val="000000"/>
          <w:sz w:val="28"/>
        </w:rPr>
        <w:t xml:space="preserve">
      "4. К частному лесному фонду относятся созданные за счет средств физических и негосударственных юридических лиц на землях, предоставленных им в частную собственность или долгосрочное землепользование,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с целевым назначением для лесоразведения:</w:t>
      </w:r>
    </w:p>
    <w:p>
      <w:pPr>
        <w:spacing w:after="0"/>
        <w:ind w:left="0"/>
        <w:jc w:val="both"/>
      </w:pPr>
      <w:r>
        <w:rPr>
          <w:rFonts w:ascii="Times New Roman"/>
          <w:b w:val="false"/>
          <w:i w:val="false"/>
          <w:color w:val="000000"/>
          <w:sz w:val="28"/>
        </w:rPr>
        <w:t>
      1) искусственные насаждения;</w:t>
      </w:r>
    </w:p>
    <w:p>
      <w:pPr>
        <w:spacing w:after="0"/>
        <w:ind w:left="0"/>
        <w:jc w:val="both"/>
      </w:pPr>
      <w:r>
        <w:rPr>
          <w:rFonts w:ascii="Times New Roman"/>
          <w:b w:val="false"/>
          <w:i w:val="false"/>
          <w:color w:val="000000"/>
          <w:sz w:val="28"/>
        </w:rPr>
        <w:t>
      2) насаждения естественного происхождения, возникшие семенным и (или) вегетативным путем;</w:t>
      </w:r>
    </w:p>
    <w:p>
      <w:pPr>
        <w:spacing w:after="0"/>
        <w:ind w:left="0"/>
        <w:jc w:val="both"/>
      </w:pPr>
      <w:r>
        <w:rPr>
          <w:rFonts w:ascii="Times New Roman"/>
          <w:b w:val="false"/>
          <w:i w:val="false"/>
          <w:color w:val="000000"/>
          <w:sz w:val="28"/>
        </w:rPr>
        <w:t>
      3) частные лесные питомники;</w:t>
      </w:r>
    </w:p>
    <w:p>
      <w:pPr>
        <w:spacing w:after="0"/>
        <w:ind w:left="0"/>
        <w:jc w:val="both"/>
      </w:pPr>
      <w:r>
        <w:rPr>
          <w:rFonts w:ascii="Times New Roman"/>
          <w:b w:val="false"/>
          <w:i w:val="false"/>
          <w:color w:val="000000"/>
          <w:sz w:val="28"/>
        </w:rPr>
        <w:t>
      4) плантационные насаждения специального назначения;</w:t>
      </w:r>
    </w:p>
    <w:p>
      <w:pPr>
        <w:spacing w:after="0"/>
        <w:ind w:left="0"/>
        <w:jc w:val="both"/>
      </w:pPr>
      <w:r>
        <w:rPr>
          <w:rFonts w:ascii="Times New Roman"/>
          <w:b w:val="false"/>
          <w:i w:val="false"/>
          <w:color w:val="000000"/>
          <w:sz w:val="28"/>
        </w:rPr>
        <w:t>
      5) агролесомелиоративные насаждения;</w:t>
      </w:r>
    </w:p>
    <w:p>
      <w:pPr>
        <w:spacing w:after="0"/>
        <w:ind w:left="0"/>
        <w:jc w:val="both"/>
      </w:pPr>
      <w:r>
        <w:rPr>
          <w:rFonts w:ascii="Times New Roman"/>
          <w:b w:val="false"/>
          <w:i w:val="false"/>
          <w:color w:val="000000"/>
          <w:sz w:val="28"/>
        </w:rPr>
        <w:t>
      6) защитные насаждения на полосах отвода хозяйственных автомобильных дорог, находящихся в частной собственности.";</w:t>
      </w:r>
    </w:p>
    <w:bookmarkStart w:name="z85" w:id="80"/>
    <w:p>
      <w:pPr>
        <w:spacing w:after="0"/>
        <w:ind w:left="0"/>
        <w:jc w:val="both"/>
      </w:pPr>
      <w:r>
        <w:rPr>
          <w:rFonts w:ascii="Times New Roman"/>
          <w:b w:val="false"/>
          <w:i w:val="false"/>
          <w:color w:val="000000"/>
          <w:sz w:val="28"/>
        </w:rPr>
        <w:t>
      в подпункте 2) пункта 5 слова "и лесопарков" исключить;</w:t>
      </w:r>
    </w:p>
    <w:bookmarkEnd w:id="80"/>
    <w:bookmarkStart w:name="z86" w:id="81"/>
    <w:p>
      <w:pPr>
        <w:spacing w:after="0"/>
        <w:ind w:left="0"/>
        <w:jc w:val="both"/>
      </w:pPr>
      <w:r>
        <w:rPr>
          <w:rFonts w:ascii="Times New Roman"/>
          <w:b w:val="false"/>
          <w:i w:val="false"/>
          <w:color w:val="000000"/>
          <w:sz w:val="28"/>
        </w:rPr>
        <w:t xml:space="preserve">
      6) пункт 3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81"/>
    <w:p>
      <w:pPr>
        <w:spacing w:after="0"/>
        <w:ind w:left="0"/>
        <w:jc w:val="both"/>
      </w:pPr>
      <w:r>
        <w:rPr>
          <w:rFonts w:ascii="Times New Roman"/>
          <w:b w:val="false"/>
          <w:i w:val="false"/>
          <w:color w:val="000000"/>
          <w:sz w:val="28"/>
        </w:rPr>
        <w:t xml:space="preserve">
      "3. К землям частного лесного фонда относятся земли, предоставленные физическим и негосударственным юридическим лицам в частную собственность или долгосрочное землепользование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с целевым назначением для лесоразведения, занятые:</w:t>
      </w:r>
    </w:p>
    <w:p>
      <w:pPr>
        <w:spacing w:after="0"/>
        <w:ind w:left="0"/>
        <w:jc w:val="both"/>
      </w:pPr>
      <w:r>
        <w:rPr>
          <w:rFonts w:ascii="Times New Roman"/>
          <w:b w:val="false"/>
          <w:i w:val="false"/>
          <w:color w:val="000000"/>
          <w:sz w:val="28"/>
        </w:rPr>
        <w:t>
      1) искусственными насаждениями;</w:t>
      </w:r>
    </w:p>
    <w:p>
      <w:pPr>
        <w:spacing w:after="0"/>
        <w:ind w:left="0"/>
        <w:jc w:val="both"/>
      </w:pPr>
      <w:r>
        <w:rPr>
          <w:rFonts w:ascii="Times New Roman"/>
          <w:b w:val="false"/>
          <w:i w:val="false"/>
          <w:color w:val="000000"/>
          <w:sz w:val="28"/>
        </w:rPr>
        <w:t>
      2) насаждениями естественного происхождения, возникшими семенным и (или) вегетативным путем;</w:t>
      </w:r>
    </w:p>
    <w:p>
      <w:pPr>
        <w:spacing w:after="0"/>
        <w:ind w:left="0"/>
        <w:jc w:val="both"/>
      </w:pPr>
      <w:r>
        <w:rPr>
          <w:rFonts w:ascii="Times New Roman"/>
          <w:b w:val="false"/>
          <w:i w:val="false"/>
          <w:color w:val="000000"/>
          <w:sz w:val="28"/>
        </w:rPr>
        <w:t>
      3) частными лесными питомниками;</w:t>
      </w:r>
    </w:p>
    <w:p>
      <w:pPr>
        <w:spacing w:after="0"/>
        <w:ind w:left="0"/>
        <w:jc w:val="both"/>
      </w:pPr>
      <w:r>
        <w:rPr>
          <w:rFonts w:ascii="Times New Roman"/>
          <w:b w:val="false"/>
          <w:i w:val="false"/>
          <w:color w:val="000000"/>
          <w:sz w:val="28"/>
        </w:rPr>
        <w:t>
      4) плантационными насаждениями специального назначения;</w:t>
      </w:r>
    </w:p>
    <w:p>
      <w:pPr>
        <w:spacing w:after="0"/>
        <w:ind w:left="0"/>
        <w:jc w:val="both"/>
      </w:pPr>
      <w:r>
        <w:rPr>
          <w:rFonts w:ascii="Times New Roman"/>
          <w:b w:val="false"/>
          <w:i w:val="false"/>
          <w:color w:val="000000"/>
          <w:sz w:val="28"/>
        </w:rPr>
        <w:t>
      5) агролесомелиоративными насаждениями;</w:t>
      </w:r>
    </w:p>
    <w:p>
      <w:pPr>
        <w:spacing w:after="0"/>
        <w:ind w:left="0"/>
        <w:jc w:val="both"/>
      </w:pPr>
      <w:r>
        <w:rPr>
          <w:rFonts w:ascii="Times New Roman"/>
          <w:b w:val="false"/>
          <w:i w:val="false"/>
          <w:color w:val="000000"/>
          <w:sz w:val="28"/>
        </w:rPr>
        <w:t>
      6) защитными насаждениями на полосах отвода хозяйственных автомобильных дорог, находящихся в частной собственности.";</w:t>
      </w:r>
    </w:p>
    <w:bookmarkStart w:name="z87" w:id="82"/>
    <w:p>
      <w:pPr>
        <w:spacing w:after="0"/>
        <w:ind w:left="0"/>
        <w:jc w:val="both"/>
      </w:pPr>
      <w:r>
        <w:rPr>
          <w:rFonts w:ascii="Times New Roman"/>
          <w:b w:val="false"/>
          <w:i w:val="false"/>
          <w:color w:val="000000"/>
          <w:sz w:val="28"/>
        </w:rPr>
        <w:t xml:space="preserve">
      7) в заголовке </w:t>
      </w:r>
      <w:r>
        <w:rPr>
          <w:rFonts w:ascii="Times New Roman"/>
          <w:b w:val="false"/>
          <w:i w:val="false"/>
          <w:color w:val="000000"/>
          <w:sz w:val="28"/>
        </w:rPr>
        <w:t>раздела 2</w:t>
      </w:r>
      <w:r>
        <w:rPr>
          <w:rFonts w:ascii="Times New Roman"/>
          <w:b w:val="false"/>
          <w:i w:val="false"/>
          <w:color w:val="000000"/>
          <w:sz w:val="28"/>
        </w:rPr>
        <w:t xml:space="preserve"> слова "и контроль" заменить словами ", контроль и надзор";</w:t>
      </w:r>
    </w:p>
    <w:bookmarkEnd w:id="82"/>
    <w:bookmarkStart w:name="z88" w:id="8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11</w:t>
      </w:r>
      <w:r>
        <w:rPr>
          <w:rFonts w:ascii="Times New Roman"/>
          <w:b w:val="false"/>
          <w:i w:val="false"/>
          <w:color w:val="000000"/>
          <w:sz w:val="28"/>
        </w:rPr>
        <w:t xml:space="preserve"> слова "территориальные органы" заменить словами "территориальные подразделения";</w:t>
      </w:r>
    </w:p>
    <w:bookmarkEnd w:id="83"/>
    <w:bookmarkStart w:name="z89" w:id="84"/>
    <w:p>
      <w:pPr>
        <w:spacing w:after="0"/>
        <w:ind w:left="0"/>
        <w:jc w:val="both"/>
      </w:pPr>
      <w:r>
        <w:rPr>
          <w:rFonts w:ascii="Times New Roman"/>
          <w:b w:val="false"/>
          <w:i w:val="false"/>
          <w:color w:val="000000"/>
          <w:sz w:val="28"/>
        </w:rPr>
        <w:t>
      9) дополнить статьей 11-1 следующего содержания:</w:t>
      </w:r>
    </w:p>
    <w:bookmarkEnd w:id="84"/>
    <w:p>
      <w:pPr>
        <w:spacing w:after="0"/>
        <w:ind w:left="0"/>
        <w:jc w:val="both"/>
      </w:pPr>
      <w:r>
        <w:rPr>
          <w:rFonts w:ascii="Times New Roman"/>
          <w:b w:val="false"/>
          <w:i w:val="false"/>
          <w:color w:val="000000"/>
          <w:sz w:val="28"/>
        </w:rPr>
        <w:t>
      "Статья 11-1. Система обеспечения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В систему обеспечения охраны, защиты, пользования лесным фондом, воспроизводства лесов и лесоразведения входят:</w:t>
      </w:r>
    </w:p>
    <w:p>
      <w:pPr>
        <w:spacing w:after="0"/>
        <w:ind w:left="0"/>
        <w:jc w:val="both"/>
      </w:pPr>
      <w:r>
        <w:rPr>
          <w:rFonts w:ascii="Times New Roman"/>
          <w:b w:val="false"/>
          <w:i w:val="false"/>
          <w:color w:val="000000"/>
          <w:sz w:val="28"/>
        </w:rPr>
        <w:t>
      1) Правительство Республики Казахстан;</w:t>
      </w:r>
    </w:p>
    <w:p>
      <w:pPr>
        <w:spacing w:after="0"/>
        <w:ind w:left="0"/>
        <w:jc w:val="both"/>
      </w:pPr>
      <w:r>
        <w:rPr>
          <w:rFonts w:ascii="Times New Roman"/>
          <w:b w:val="false"/>
          <w:i w:val="false"/>
          <w:color w:val="000000"/>
          <w:sz w:val="28"/>
        </w:rPr>
        <w:t>
      2) уполномоченный орган, включая его ведомство с территориальными подразделениями;</w:t>
      </w:r>
    </w:p>
    <w:p>
      <w:pPr>
        <w:spacing w:after="0"/>
        <w:ind w:left="0"/>
        <w:jc w:val="both"/>
      </w:pPr>
      <w:r>
        <w:rPr>
          <w:rFonts w:ascii="Times New Roman"/>
          <w:b w:val="false"/>
          <w:i w:val="false"/>
          <w:color w:val="000000"/>
          <w:sz w:val="28"/>
        </w:rPr>
        <w:t>
      3) иные государственные органы, осуществляющие деятельность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4) органы местного государственного управления и самоуправления;</w:t>
      </w:r>
    </w:p>
    <w:p>
      <w:pPr>
        <w:spacing w:after="0"/>
        <w:ind w:left="0"/>
        <w:jc w:val="both"/>
      </w:pPr>
      <w:r>
        <w:rPr>
          <w:rFonts w:ascii="Times New Roman"/>
          <w:b w:val="false"/>
          <w:i w:val="false"/>
          <w:color w:val="000000"/>
          <w:sz w:val="28"/>
        </w:rPr>
        <w:t>
      5) лесные учреждения и природоохранные организации;</w:t>
      </w:r>
    </w:p>
    <w:p>
      <w:pPr>
        <w:spacing w:after="0"/>
        <w:ind w:left="0"/>
        <w:jc w:val="both"/>
      </w:pPr>
      <w:r>
        <w:rPr>
          <w:rFonts w:ascii="Times New Roman"/>
          <w:b w:val="false"/>
          <w:i w:val="false"/>
          <w:color w:val="000000"/>
          <w:sz w:val="28"/>
        </w:rPr>
        <w:t>
      6) государственные лесоустроительные организации;</w:t>
      </w:r>
    </w:p>
    <w:p>
      <w:pPr>
        <w:spacing w:after="0"/>
        <w:ind w:left="0"/>
        <w:jc w:val="both"/>
      </w:pPr>
      <w:r>
        <w:rPr>
          <w:rFonts w:ascii="Times New Roman"/>
          <w:b w:val="false"/>
          <w:i w:val="false"/>
          <w:color w:val="000000"/>
          <w:sz w:val="28"/>
        </w:rPr>
        <w:t>
      7) республиканские государственные предприятия в области обеспечения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8) научные организации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9) лесовладельцы и лесопользователи;</w:t>
      </w:r>
    </w:p>
    <w:p>
      <w:pPr>
        <w:spacing w:after="0"/>
        <w:ind w:left="0"/>
        <w:jc w:val="both"/>
      </w:pPr>
      <w:r>
        <w:rPr>
          <w:rFonts w:ascii="Times New Roman"/>
          <w:b w:val="false"/>
          <w:i w:val="false"/>
          <w:color w:val="000000"/>
          <w:sz w:val="28"/>
        </w:rPr>
        <w:t>
      10) общественные объединения, созданные в целях охраны, защиты, пользования лесным фондом, воспроизводства лесов и лесоразведения.";</w:t>
      </w:r>
    </w:p>
    <w:bookmarkStart w:name="z90" w:id="8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12</w:t>
      </w:r>
      <w:r>
        <w:rPr>
          <w:rFonts w:ascii="Times New Roman"/>
          <w:b w:val="false"/>
          <w:i w:val="false"/>
          <w:color w:val="000000"/>
          <w:sz w:val="28"/>
        </w:rPr>
        <w:t>:</w:t>
      </w:r>
    </w:p>
    <w:bookmarkEnd w:id="85"/>
    <w:bookmarkStart w:name="z91"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w:t>
      </w:r>
    </w:p>
    <w:bookmarkEnd w:id="86"/>
    <w:bookmarkStart w:name="z92" w:id="87"/>
    <w:p>
      <w:pPr>
        <w:spacing w:after="0"/>
        <w:ind w:left="0"/>
        <w:jc w:val="both"/>
      </w:pPr>
      <w:r>
        <w:rPr>
          <w:rFonts w:ascii="Times New Roman"/>
          <w:b w:val="false"/>
          <w:i w:val="false"/>
          <w:color w:val="000000"/>
          <w:sz w:val="28"/>
        </w:rPr>
        <w:t>
      слова "определяет порядок" заменить словами "утверждает правила";</w:t>
      </w:r>
    </w:p>
    <w:bookmarkEnd w:id="87"/>
    <w:bookmarkStart w:name="z93" w:id="88"/>
    <w:p>
      <w:pPr>
        <w:spacing w:after="0"/>
        <w:ind w:left="0"/>
        <w:jc w:val="both"/>
      </w:pPr>
      <w:r>
        <w:rPr>
          <w:rFonts w:ascii="Times New Roman"/>
          <w:b w:val="false"/>
          <w:i w:val="false"/>
          <w:color w:val="000000"/>
          <w:sz w:val="28"/>
        </w:rPr>
        <w:t>
      после слова "водохранилищ" дополнить словом ", каналов";</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утверждает правила ведения лесоустройства на территории государственного лесного фонда;";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bookmarkStart w:name="z97"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слово "сбора" заменить словом "изъятия";</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после слова "защите" дополнить словами ", пользованию лесным фондом";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утверждает натуральные нормы обеспечения форменной одеждой со знаками различия (без погон) должностных лиц государственной лесной инспекции и государственной лесной охраны Республики Казахстан;";</w:t>
      </w:r>
    </w:p>
    <w:bookmarkStart w:name="z101" w:id="90"/>
    <w:p>
      <w:pPr>
        <w:spacing w:after="0"/>
        <w:ind w:left="0"/>
        <w:jc w:val="both"/>
      </w:pPr>
      <w:r>
        <w:rPr>
          <w:rFonts w:ascii="Times New Roman"/>
          <w:b w:val="false"/>
          <w:i w:val="false"/>
          <w:color w:val="000000"/>
          <w:sz w:val="28"/>
        </w:rPr>
        <w:t>
      дополнить подпунктами 17-1), 17-2), 17-3), 17-4), 17-5), 17-6), 17-7), 17-8), 17-9), 17-10), 17-11), 17-12), 17-13), 17-14), 17-15), 17-16), 17-17), 17-18) и 17-19) следующего содержания:</w:t>
      </w:r>
    </w:p>
    <w:bookmarkEnd w:id="90"/>
    <w:p>
      <w:pPr>
        <w:spacing w:after="0"/>
        <w:ind w:left="0"/>
        <w:jc w:val="both"/>
      </w:pPr>
      <w:r>
        <w:rPr>
          <w:rFonts w:ascii="Times New Roman"/>
          <w:b w:val="false"/>
          <w:i w:val="false"/>
          <w:color w:val="000000"/>
          <w:sz w:val="28"/>
        </w:rPr>
        <w:t>
      "17-1) утверждает правила воспроизводства лесов и лесоразведения;</w:t>
      </w:r>
    </w:p>
    <w:p>
      <w:pPr>
        <w:spacing w:after="0"/>
        <w:ind w:left="0"/>
        <w:jc w:val="both"/>
      </w:pPr>
      <w:r>
        <w:rPr>
          <w:rFonts w:ascii="Times New Roman"/>
          <w:b w:val="false"/>
          <w:i w:val="false"/>
          <w:color w:val="000000"/>
          <w:sz w:val="28"/>
        </w:rPr>
        <w:t>
      17-2)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w:t>
      </w:r>
    </w:p>
    <w:p>
      <w:pPr>
        <w:spacing w:after="0"/>
        <w:ind w:left="0"/>
        <w:jc w:val="both"/>
      </w:pPr>
      <w:r>
        <w:rPr>
          <w:rFonts w:ascii="Times New Roman"/>
          <w:b w:val="false"/>
          <w:i w:val="false"/>
          <w:color w:val="000000"/>
          <w:sz w:val="28"/>
        </w:rPr>
        <w:t>
      17-3) утверждает перечень особо опасных вредителей и болезней леса, за исключением карантинных видов, и порядок борьбы с ними;</w:t>
      </w:r>
    </w:p>
    <w:p>
      <w:pPr>
        <w:spacing w:after="0"/>
        <w:ind w:left="0"/>
        <w:jc w:val="both"/>
      </w:pPr>
      <w:r>
        <w:rPr>
          <w:rFonts w:ascii="Times New Roman"/>
          <w:b w:val="false"/>
          <w:i w:val="false"/>
          <w:color w:val="000000"/>
          <w:sz w:val="28"/>
        </w:rPr>
        <w:t>
      17-4) утверждает формы лесорубочного билета и лесного билета, правила их учета, хранения, заполнения и выдачи;</w:t>
      </w:r>
    </w:p>
    <w:p>
      <w:pPr>
        <w:spacing w:after="0"/>
        <w:ind w:left="0"/>
        <w:jc w:val="both"/>
      </w:pPr>
      <w:r>
        <w:rPr>
          <w:rFonts w:ascii="Times New Roman"/>
          <w:b w:val="false"/>
          <w:i w:val="false"/>
          <w:color w:val="000000"/>
          <w:sz w:val="28"/>
        </w:rPr>
        <w:t>
      17-5) утверждает правила проведения освидетельствования мест рубок на участках государственного лесного фонда;</w:t>
      </w:r>
    </w:p>
    <w:p>
      <w:pPr>
        <w:spacing w:after="0"/>
        <w:ind w:left="0"/>
        <w:jc w:val="both"/>
      </w:pPr>
      <w:r>
        <w:rPr>
          <w:rFonts w:ascii="Times New Roman"/>
          <w:b w:val="false"/>
          <w:i w:val="false"/>
          <w:color w:val="000000"/>
          <w:sz w:val="28"/>
        </w:rPr>
        <w:t>
      17-6) утверждает правила применения клейм в государственном лесном фонде;</w:t>
      </w:r>
    </w:p>
    <w:p>
      <w:pPr>
        <w:spacing w:after="0"/>
        <w:ind w:left="0"/>
        <w:jc w:val="both"/>
      </w:pPr>
      <w:r>
        <w:rPr>
          <w:rFonts w:ascii="Times New Roman"/>
          <w:b w:val="false"/>
          <w:i w:val="false"/>
          <w:color w:val="000000"/>
          <w:sz w:val="28"/>
        </w:rPr>
        <w:t>
      17-7) утверждает правила учета, определения и возмещения ущерба, причиняемого пожарами на территории лесного фонда;</w:t>
      </w:r>
    </w:p>
    <w:p>
      <w:pPr>
        <w:spacing w:after="0"/>
        <w:ind w:left="0"/>
        <w:jc w:val="both"/>
      </w:pPr>
      <w:r>
        <w:rPr>
          <w:rFonts w:ascii="Times New Roman"/>
          <w:b w:val="false"/>
          <w:i w:val="false"/>
          <w:color w:val="000000"/>
          <w:sz w:val="28"/>
        </w:rPr>
        <w:t>
      17-8) утверждает нормы положенности средств пожаротушения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w:t>
      </w:r>
    </w:p>
    <w:p>
      <w:pPr>
        <w:spacing w:after="0"/>
        <w:ind w:left="0"/>
        <w:jc w:val="both"/>
      </w:pPr>
      <w:r>
        <w:rPr>
          <w:rFonts w:ascii="Times New Roman"/>
          <w:b w:val="false"/>
          <w:i w:val="false"/>
          <w:color w:val="000000"/>
          <w:sz w:val="28"/>
        </w:rPr>
        <w:t>
      17-9) утверждает правила государственной регистрации договора долгосрочного лесопользования на участках государственного лесного фонда в территориальных подразделениях;</w:t>
      </w:r>
    </w:p>
    <w:p>
      <w:pPr>
        <w:spacing w:after="0"/>
        <w:ind w:left="0"/>
        <w:jc w:val="both"/>
      </w:pPr>
      <w:r>
        <w:rPr>
          <w:rFonts w:ascii="Times New Roman"/>
          <w:b w:val="false"/>
          <w:i w:val="false"/>
          <w:color w:val="000000"/>
          <w:sz w:val="28"/>
        </w:rPr>
        <w:t>
      17-10) утверждает правила возмещения расходов на закладку и выращивание плантаций быстрорастущих древесных и кустарниковых пород, на создание и развитие частных лесных питомников;</w:t>
      </w:r>
    </w:p>
    <w:p>
      <w:pPr>
        <w:spacing w:after="0"/>
        <w:ind w:left="0"/>
        <w:jc w:val="both"/>
      </w:pPr>
      <w:r>
        <w:rPr>
          <w:rFonts w:ascii="Times New Roman"/>
          <w:b w:val="false"/>
          <w:i w:val="false"/>
          <w:color w:val="000000"/>
          <w:sz w:val="28"/>
        </w:rPr>
        <w:t>
      17-11) утверждает правила осуществления авиационных работ по охране и защите лесного фонда;</w:t>
      </w:r>
    </w:p>
    <w:p>
      <w:pPr>
        <w:spacing w:after="0"/>
        <w:ind w:left="0"/>
        <w:jc w:val="both"/>
      </w:pPr>
      <w:r>
        <w:rPr>
          <w:rFonts w:ascii="Times New Roman"/>
          <w:b w:val="false"/>
          <w:i w:val="false"/>
          <w:color w:val="000000"/>
          <w:sz w:val="28"/>
        </w:rPr>
        <w:t>
      17-12) утверждает правила: ведения государственного учета лесного фонда; государственного лесного кадастра; государственного мониторинга лесов;</w:t>
      </w:r>
    </w:p>
    <w:p>
      <w:pPr>
        <w:spacing w:after="0"/>
        <w:ind w:left="0"/>
        <w:jc w:val="both"/>
      </w:pPr>
      <w:r>
        <w:rPr>
          <w:rFonts w:ascii="Times New Roman"/>
          <w:b w:val="false"/>
          <w:i w:val="false"/>
          <w:color w:val="000000"/>
          <w:sz w:val="28"/>
        </w:rPr>
        <w:t>
      17-13) утверждает положение о лесной пожарной станции государственного лесовладельца;</w:t>
      </w:r>
    </w:p>
    <w:p>
      <w:pPr>
        <w:spacing w:after="0"/>
        <w:ind w:left="0"/>
        <w:jc w:val="both"/>
      </w:pPr>
      <w:r>
        <w:rPr>
          <w:rFonts w:ascii="Times New Roman"/>
          <w:b w:val="false"/>
          <w:i w:val="false"/>
          <w:color w:val="000000"/>
          <w:sz w:val="28"/>
        </w:rPr>
        <w:t>
      17-14) утверждает перечень дериватов;</w:t>
      </w:r>
    </w:p>
    <w:p>
      <w:pPr>
        <w:spacing w:after="0"/>
        <w:ind w:left="0"/>
        <w:jc w:val="both"/>
      </w:pPr>
      <w:r>
        <w:rPr>
          <w:rFonts w:ascii="Times New Roman"/>
          <w:b w:val="false"/>
          <w:i w:val="false"/>
          <w:color w:val="000000"/>
          <w:sz w:val="28"/>
        </w:rPr>
        <w:t>
      17-15) утверждает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выдачи разрешения на использование этих участков под строительство таких объектов;</w:t>
      </w:r>
    </w:p>
    <w:p>
      <w:pPr>
        <w:spacing w:after="0"/>
        <w:ind w:left="0"/>
        <w:jc w:val="both"/>
      </w:pPr>
      <w:r>
        <w:rPr>
          <w:rFonts w:ascii="Times New Roman"/>
          <w:b w:val="false"/>
          <w:i w:val="false"/>
          <w:color w:val="000000"/>
          <w:sz w:val="28"/>
        </w:rPr>
        <w:t>
      17-16) утверждает правила заготовки, переработки, хранения и использования лесных семян и контроля за их качеством;</w:t>
      </w:r>
    </w:p>
    <w:p>
      <w:pPr>
        <w:spacing w:after="0"/>
        <w:ind w:left="0"/>
        <w:jc w:val="both"/>
      </w:pPr>
      <w:r>
        <w:rPr>
          <w:rFonts w:ascii="Times New Roman"/>
          <w:b w:val="false"/>
          <w:i w:val="false"/>
          <w:color w:val="000000"/>
          <w:sz w:val="28"/>
        </w:rPr>
        <w:t>
      17-17) утверждает правила учета и определения ущерба, причиненного незаконными порубками на территории лесного фонда;</w:t>
      </w:r>
    </w:p>
    <w:p>
      <w:pPr>
        <w:spacing w:after="0"/>
        <w:ind w:left="0"/>
        <w:jc w:val="both"/>
      </w:pPr>
      <w:r>
        <w:rPr>
          <w:rFonts w:ascii="Times New Roman"/>
          <w:b w:val="false"/>
          <w:i w:val="false"/>
          <w:color w:val="000000"/>
          <w:sz w:val="28"/>
        </w:rPr>
        <w:t>
      17-18) утверждает правила по осуществлению государственного контроля и надзора в области охраны, защиты, пользования лесным фондом, воспроизводства лесов и лесоразведения должностными лицами государственной лесной инспекции Республики Казахстан;</w:t>
      </w:r>
    </w:p>
    <w:p>
      <w:pPr>
        <w:spacing w:after="0"/>
        <w:ind w:left="0"/>
        <w:jc w:val="both"/>
      </w:pPr>
      <w:r>
        <w:rPr>
          <w:rFonts w:ascii="Times New Roman"/>
          <w:b w:val="false"/>
          <w:i w:val="false"/>
          <w:color w:val="000000"/>
          <w:sz w:val="28"/>
        </w:rPr>
        <w:t>
      17-19) утверждает положение о государственной лесной охране;";</w:t>
      </w:r>
    </w:p>
    <w:bookmarkStart w:name="z102" w:id="9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13</w:t>
      </w:r>
      <w:r>
        <w:rPr>
          <w:rFonts w:ascii="Times New Roman"/>
          <w:b w:val="false"/>
          <w:i w:val="false"/>
          <w:color w:val="000000"/>
          <w:sz w:val="28"/>
        </w:rPr>
        <w:t>:</w:t>
      </w:r>
    </w:p>
    <w:bookmarkEnd w:id="91"/>
    <w:bookmarkStart w:name="z103" w:id="92"/>
    <w:p>
      <w:pPr>
        <w:spacing w:after="0"/>
        <w:ind w:left="0"/>
        <w:jc w:val="both"/>
      </w:pPr>
      <w:r>
        <w:rPr>
          <w:rFonts w:ascii="Times New Roman"/>
          <w:b w:val="false"/>
          <w:i w:val="false"/>
          <w:color w:val="000000"/>
          <w:sz w:val="28"/>
        </w:rPr>
        <w:t>
      заголовок изложить в следующей редакции:</w:t>
      </w:r>
    </w:p>
    <w:bookmarkEnd w:id="92"/>
    <w:p>
      <w:pPr>
        <w:spacing w:after="0"/>
        <w:ind w:left="0"/>
        <w:jc w:val="both"/>
      </w:pPr>
      <w:r>
        <w:rPr>
          <w:rFonts w:ascii="Times New Roman"/>
          <w:b w:val="false"/>
          <w:i w:val="false"/>
          <w:color w:val="000000"/>
          <w:sz w:val="28"/>
        </w:rPr>
        <w:t>
      "Статья 13. Компетенция уполномоченного органа и его территориальных подразделений";</w:t>
      </w:r>
    </w:p>
    <w:bookmarkStart w:name="z104" w:id="93"/>
    <w:p>
      <w:pPr>
        <w:spacing w:after="0"/>
        <w:ind w:left="0"/>
        <w:jc w:val="both"/>
      </w:pPr>
      <w:r>
        <w:rPr>
          <w:rFonts w:ascii="Times New Roman"/>
          <w:b w:val="false"/>
          <w:i w:val="false"/>
          <w:color w:val="000000"/>
          <w:sz w:val="28"/>
        </w:rPr>
        <w:t>
      в пункте 1:</w:t>
      </w:r>
    </w:p>
    <w:bookmarkEnd w:id="93"/>
    <w:bookmarkStart w:name="z105" w:id="94"/>
    <w:p>
      <w:pPr>
        <w:spacing w:after="0"/>
        <w:ind w:left="0"/>
        <w:jc w:val="both"/>
      </w:pPr>
      <w:r>
        <w:rPr>
          <w:rFonts w:ascii="Times New Roman"/>
          <w:b w:val="false"/>
          <w:i w:val="false"/>
          <w:color w:val="000000"/>
          <w:sz w:val="28"/>
        </w:rPr>
        <w:t>
      дополнить подпунктом 1-1) следующего содержания:</w:t>
      </w:r>
    </w:p>
    <w:bookmarkEnd w:id="94"/>
    <w:p>
      <w:pPr>
        <w:spacing w:after="0"/>
        <w:ind w:left="0"/>
        <w:jc w:val="both"/>
      </w:pPr>
      <w:r>
        <w:rPr>
          <w:rFonts w:ascii="Times New Roman"/>
          <w:b w:val="false"/>
          <w:i w:val="false"/>
          <w:color w:val="000000"/>
          <w:sz w:val="28"/>
        </w:rPr>
        <w:t>
      "1-1) вырабатывает предложения по формированию государственной лесной политики и реализует ее;";</w:t>
      </w:r>
    </w:p>
    <w:bookmarkStart w:name="z106" w:id="95"/>
    <w:p>
      <w:pPr>
        <w:spacing w:after="0"/>
        <w:ind w:left="0"/>
        <w:jc w:val="both"/>
      </w:pPr>
      <w:r>
        <w:rPr>
          <w:rFonts w:ascii="Times New Roman"/>
          <w:b w:val="false"/>
          <w:i w:val="false"/>
          <w:color w:val="000000"/>
          <w:sz w:val="28"/>
        </w:rPr>
        <w:t>
      подпункт 3) изложить в следующей редакции:</w:t>
      </w:r>
    </w:p>
    <w:bookmarkEnd w:id="95"/>
    <w:p>
      <w:pPr>
        <w:spacing w:after="0"/>
        <w:ind w:left="0"/>
        <w:jc w:val="both"/>
      </w:pPr>
      <w:r>
        <w:rPr>
          <w:rFonts w:ascii="Times New Roman"/>
          <w:b w:val="false"/>
          <w:i w:val="false"/>
          <w:color w:val="000000"/>
          <w:sz w:val="28"/>
        </w:rPr>
        <w:t>
      "3) организовывает и обеспечивает охрану, защиту, воспроизводство лесов и лесоразведение, регулирует лесопользование на территории государственного лесного фонда, находящегося в его функциональном ведении;";</w:t>
      </w:r>
    </w:p>
    <w:bookmarkStart w:name="z107" w:id="96"/>
    <w:p>
      <w:pPr>
        <w:spacing w:after="0"/>
        <w:ind w:left="0"/>
        <w:jc w:val="both"/>
      </w:pPr>
      <w:r>
        <w:rPr>
          <w:rFonts w:ascii="Times New Roman"/>
          <w:b w:val="false"/>
          <w:i w:val="false"/>
          <w:color w:val="000000"/>
          <w:sz w:val="28"/>
        </w:rPr>
        <w:t>
      в подпункте 5) слова "государственный контроль путем проверок" заменить словами "путем проверок государственный контроль и надзор";</w:t>
      </w:r>
    </w:p>
    <w:bookmarkEnd w:id="96"/>
    <w:bookmarkStart w:name="z108" w:id="97"/>
    <w:p>
      <w:pPr>
        <w:spacing w:after="0"/>
        <w:ind w:left="0"/>
        <w:jc w:val="both"/>
      </w:pPr>
      <w:r>
        <w:rPr>
          <w:rFonts w:ascii="Times New Roman"/>
          <w:b w:val="false"/>
          <w:i w:val="false"/>
          <w:color w:val="000000"/>
          <w:sz w:val="28"/>
        </w:rPr>
        <w:t>
      подпункты 6), 7), 8) и 11) изложить в следующей редакции:</w:t>
      </w:r>
    </w:p>
    <w:bookmarkEnd w:id="97"/>
    <w:p>
      <w:pPr>
        <w:spacing w:after="0"/>
        <w:ind w:left="0"/>
        <w:jc w:val="both"/>
      </w:pPr>
      <w:r>
        <w:rPr>
          <w:rFonts w:ascii="Times New Roman"/>
          <w:b w:val="false"/>
          <w:i w:val="false"/>
          <w:color w:val="000000"/>
          <w:sz w:val="28"/>
        </w:rPr>
        <w:t>
      "6) обеспечивает разработку и утверждает расчетные лесосеки на участках государственного лесного фонда и возраста рубок;</w:t>
      </w:r>
    </w:p>
    <w:p>
      <w:pPr>
        <w:spacing w:after="0"/>
        <w:ind w:left="0"/>
        <w:jc w:val="both"/>
      </w:pPr>
      <w:r>
        <w:rPr>
          <w:rFonts w:ascii="Times New Roman"/>
          <w:b w:val="false"/>
          <w:i w:val="false"/>
          <w:color w:val="000000"/>
          <w:sz w:val="28"/>
        </w:rPr>
        <w:t>
      7) согласовывает с местными исполнительными органами областей, городов республиканского значения, столицы, территориальными подразделениями и иными государственными органами материалы тендеров по предоставлению лесных ресурсов в долгосрочное лесопользование на участках государственного лесного фонда, находящихся в их функциональном ведении, а также проекты договоров, заключаемых с победителем тендера;</w:t>
      </w:r>
    </w:p>
    <w:p>
      <w:pPr>
        <w:spacing w:after="0"/>
        <w:ind w:left="0"/>
        <w:jc w:val="both"/>
      </w:pPr>
      <w:r>
        <w:rPr>
          <w:rFonts w:ascii="Times New Roman"/>
          <w:b w:val="false"/>
          <w:i w:val="false"/>
          <w:color w:val="000000"/>
          <w:sz w:val="28"/>
        </w:rPr>
        <w:t>
      8) разрабатывает правила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 и обеспечивает их ведение;";</w:t>
      </w:r>
    </w:p>
    <w:p>
      <w:pPr>
        <w:spacing w:after="0"/>
        <w:ind w:left="0"/>
        <w:jc w:val="both"/>
      </w:pPr>
      <w:r>
        <w:rPr>
          <w:rFonts w:ascii="Times New Roman"/>
          <w:b w:val="false"/>
          <w:i w:val="false"/>
          <w:color w:val="000000"/>
          <w:sz w:val="28"/>
        </w:rPr>
        <w:t>
      "11) заслушивает отчет руководителя структурного подразделения местного исполнительного органа области, города республиканского значения, столицы, ведающего лесным хозяйством, а также руководителей лесных учреждений и природоохранных организаций по вопросам состояния, охраны, защиты, пользования лесным фондом, воспроизводства лесов и лесоразведения;";</w:t>
      </w:r>
    </w:p>
    <w:bookmarkStart w:name="z109" w:id="98"/>
    <w:p>
      <w:pPr>
        <w:spacing w:after="0"/>
        <w:ind w:left="0"/>
        <w:jc w:val="both"/>
      </w:pPr>
      <w:r>
        <w:rPr>
          <w:rFonts w:ascii="Times New Roman"/>
          <w:b w:val="false"/>
          <w:i w:val="false"/>
          <w:color w:val="000000"/>
          <w:sz w:val="28"/>
        </w:rPr>
        <w:t>
      в подпункте 14) слова "представителя областного исполнительного органа" заменить словами "представителей местных представительных и исполнительных органов области, города республиканского значения, столицы";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разрабатывает и утверждает методические указания: расчета ставок платы за лесные пользования на участках государственного лесного фонда; по учету и определению ущерба, причиненного пожарами на территории лесного фонда; по учету и определению ущерба, причиненного незаконными порубками леса на территории лесного фонда;";</w:t>
      </w:r>
    </w:p>
    <w:bookmarkStart w:name="z111" w:id="99"/>
    <w:p>
      <w:pPr>
        <w:spacing w:after="0"/>
        <w:ind w:left="0"/>
        <w:jc w:val="both"/>
      </w:pPr>
      <w:r>
        <w:rPr>
          <w:rFonts w:ascii="Times New Roman"/>
          <w:b w:val="false"/>
          <w:i w:val="false"/>
          <w:color w:val="000000"/>
          <w:sz w:val="28"/>
        </w:rPr>
        <w:t>
      дополнить подпунктами 18-1), 18-2), 18-3), 18-4), 18-5), 18-6), 18-7), 18-8), 18-9), 18-10), 18-11), 18-12), 18-13), 18-14), 18-15), 18-16), 18-17), 18-18), 18-19), 18-20), 18-21), 18-22), 18-23), 18-24), 18-25), 18-26), 18-27), 18-28), 18-29), 18-30), 18-31), 18-32), 18-33), 18-34), 18-35), 18-36), 18-37) и 18-38) следующего содержания:</w:t>
      </w:r>
    </w:p>
    <w:bookmarkEnd w:id="99"/>
    <w:p>
      <w:pPr>
        <w:spacing w:after="0"/>
        <w:ind w:left="0"/>
        <w:jc w:val="both"/>
      </w:pPr>
      <w:r>
        <w:rPr>
          <w:rFonts w:ascii="Times New Roman"/>
          <w:b w:val="false"/>
          <w:i w:val="false"/>
          <w:color w:val="000000"/>
          <w:sz w:val="28"/>
        </w:rPr>
        <w:t>
      "18-1) координирует деятельность структурных подразделений местных исполнительных органов областей, городов республиканского значения, столицы, ведающих лесным хозяйством, а также лесных учреждений и природоохранных организаций по вопросам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18-2) осуществляет лицензирование деятельности по заготовке древесины на участках государственного лесного фонда, осуществляемой лесопользователями;</w:t>
      </w:r>
    </w:p>
    <w:p>
      <w:pPr>
        <w:spacing w:after="0"/>
        <w:ind w:left="0"/>
        <w:jc w:val="both"/>
      </w:pPr>
      <w:r>
        <w:rPr>
          <w:rFonts w:ascii="Times New Roman"/>
          <w:b w:val="false"/>
          <w:i w:val="false"/>
          <w:color w:val="000000"/>
          <w:sz w:val="28"/>
        </w:rPr>
        <w:t>
      18-3) утверждает лесоустроительные проекты;</w:t>
      </w:r>
    </w:p>
    <w:p>
      <w:pPr>
        <w:spacing w:after="0"/>
        <w:ind w:left="0"/>
        <w:jc w:val="both"/>
      </w:pPr>
      <w:r>
        <w:rPr>
          <w:rFonts w:ascii="Times New Roman"/>
          <w:b w:val="false"/>
          <w:i w:val="false"/>
          <w:color w:val="000000"/>
          <w:sz w:val="28"/>
        </w:rPr>
        <w:t>
      18-4) разрабатывает и утверждает правила выдачи разрешений и выдает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p>
    <w:p>
      <w:pPr>
        <w:spacing w:after="0"/>
        <w:ind w:left="0"/>
        <w:jc w:val="both"/>
      </w:pPr>
      <w:r>
        <w:rPr>
          <w:rFonts w:ascii="Times New Roman"/>
          <w:b w:val="false"/>
          <w:i w:val="false"/>
          <w:color w:val="000000"/>
          <w:sz w:val="28"/>
        </w:rPr>
        <w:t>
      18-5) формирует и утверждает ежегодные объемы рубок леса на территории государственного лесного фонда;</w:t>
      </w:r>
    </w:p>
    <w:p>
      <w:pPr>
        <w:spacing w:after="0"/>
        <w:ind w:left="0"/>
        <w:jc w:val="both"/>
      </w:pPr>
      <w:r>
        <w:rPr>
          <w:rFonts w:ascii="Times New Roman"/>
          <w:b w:val="false"/>
          <w:i w:val="false"/>
          <w:color w:val="000000"/>
          <w:sz w:val="28"/>
        </w:rPr>
        <w:t>
      18-6) разрабатывает и утверждает лесосеменное районирование;</w:t>
      </w:r>
    </w:p>
    <w:p>
      <w:pPr>
        <w:spacing w:after="0"/>
        <w:ind w:left="0"/>
        <w:jc w:val="both"/>
      </w:pPr>
      <w:r>
        <w:rPr>
          <w:rFonts w:ascii="Times New Roman"/>
          <w:b w:val="false"/>
          <w:i w:val="false"/>
          <w:color w:val="000000"/>
          <w:sz w:val="28"/>
        </w:rPr>
        <w:t>
      18-7) разрабатывает и утверждает правила поощрения и порядок присвоения почетных званий, нагрудных знаков и почетных грамот в области лесного хозяйства;</w:t>
      </w:r>
    </w:p>
    <w:p>
      <w:pPr>
        <w:spacing w:after="0"/>
        <w:ind w:left="0"/>
        <w:jc w:val="both"/>
      </w:pPr>
      <w:r>
        <w:rPr>
          <w:rFonts w:ascii="Times New Roman"/>
          <w:b w:val="false"/>
          <w:i w:val="false"/>
          <w:color w:val="000000"/>
          <w:sz w:val="28"/>
        </w:rPr>
        <w:t>
      18-8) разрабатывает правила осуществления авиационных работ по охране и защите лесного фонда;</w:t>
      </w:r>
    </w:p>
    <w:p>
      <w:pPr>
        <w:spacing w:after="0"/>
        <w:ind w:left="0"/>
        <w:jc w:val="both"/>
      </w:pPr>
      <w:r>
        <w:rPr>
          <w:rFonts w:ascii="Times New Roman"/>
          <w:b w:val="false"/>
          <w:i w:val="false"/>
          <w:color w:val="000000"/>
          <w:sz w:val="28"/>
        </w:rPr>
        <w:t>
      18-9)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w:t>
      </w:r>
    </w:p>
    <w:p>
      <w:pPr>
        <w:spacing w:after="0"/>
        <w:ind w:left="0"/>
        <w:jc w:val="both"/>
      </w:pPr>
      <w:r>
        <w:rPr>
          <w:rFonts w:ascii="Times New Roman"/>
          <w:b w:val="false"/>
          <w:i w:val="false"/>
          <w:color w:val="000000"/>
          <w:sz w:val="28"/>
        </w:rPr>
        <w:t>
      18-10) разрабатывает и утверждает порядок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w:t>
      </w:r>
    </w:p>
    <w:p>
      <w:pPr>
        <w:spacing w:after="0"/>
        <w:ind w:left="0"/>
        <w:jc w:val="both"/>
      </w:pPr>
      <w:r>
        <w:rPr>
          <w:rFonts w:ascii="Times New Roman"/>
          <w:b w:val="false"/>
          <w:i w:val="false"/>
          <w:color w:val="000000"/>
          <w:sz w:val="28"/>
        </w:rPr>
        <w:t>
      18-11) разрабатывает и утверждает инструкцию проведения лесоустройства;</w:t>
      </w:r>
    </w:p>
    <w:p>
      <w:pPr>
        <w:spacing w:after="0"/>
        <w:ind w:left="0"/>
        <w:jc w:val="both"/>
      </w:pPr>
      <w:r>
        <w:rPr>
          <w:rFonts w:ascii="Times New Roman"/>
          <w:b w:val="false"/>
          <w:i w:val="false"/>
          <w:color w:val="000000"/>
          <w:sz w:val="28"/>
        </w:rPr>
        <w:t>
      18-12) разрабатывает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выдачи разрешения на использование этих участков под строительство таких объектов;</w:t>
      </w:r>
    </w:p>
    <w:p>
      <w:pPr>
        <w:spacing w:after="0"/>
        <w:ind w:left="0"/>
        <w:jc w:val="both"/>
      </w:pPr>
      <w:r>
        <w:rPr>
          <w:rFonts w:ascii="Times New Roman"/>
          <w:b w:val="false"/>
          <w:i w:val="false"/>
          <w:color w:val="000000"/>
          <w:sz w:val="28"/>
        </w:rPr>
        <w:t>
      18-13) предоставляет лесопользователям участки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выдает разрешение на использование этих участков под строительство таких объектов;</w:t>
      </w:r>
    </w:p>
    <w:p>
      <w:pPr>
        <w:spacing w:after="0"/>
        <w:ind w:left="0"/>
        <w:jc w:val="both"/>
      </w:pPr>
      <w:r>
        <w:rPr>
          <w:rFonts w:ascii="Times New Roman"/>
          <w:b w:val="false"/>
          <w:i w:val="false"/>
          <w:color w:val="000000"/>
          <w:sz w:val="28"/>
        </w:rPr>
        <w:t>
      18-14) разрабатывает перечень дериватов;</w:t>
      </w:r>
    </w:p>
    <w:p>
      <w:pPr>
        <w:spacing w:after="0"/>
        <w:ind w:left="0"/>
        <w:jc w:val="both"/>
      </w:pPr>
      <w:r>
        <w:rPr>
          <w:rFonts w:ascii="Times New Roman"/>
          <w:b w:val="false"/>
          <w:i w:val="false"/>
          <w:color w:val="000000"/>
          <w:sz w:val="28"/>
        </w:rPr>
        <w:t>
      18-15) вносит в Правительство Республики Казахстан предложения по объему изъятия растений, занесенных в Красную книгу Республики Казахстан;</w:t>
      </w:r>
    </w:p>
    <w:p>
      <w:pPr>
        <w:spacing w:after="0"/>
        <w:ind w:left="0"/>
        <w:jc w:val="both"/>
      </w:pPr>
      <w:r>
        <w:rPr>
          <w:rFonts w:ascii="Times New Roman"/>
          <w:b w:val="false"/>
          <w:i w:val="false"/>
          <w:color w:val="000000"/>
          <w:sz w:val="28"/>
        </w:rPr>
        <w:t>
      18-16) разрабатывает натуральные нормы обеспечения форменной одеждой со знаками различия (без погон) должностных лиц государственной лесной инспекции и государственной лесной охраны Республики Казахстан;</w:t>
      </w:r>
    </w:p>
    <w:p>
      <w:pPr>
        <w:spacing w:after="0"/>
        <w:ind w:left="0"/>
        <w:jc w:val="both"/>
      </w:pPr>
      <w:r>
        <w:rPr>
          <w:rFonts w:ascii="Times New Roman"/>
          <w:b w:val="false"/>
          <w:i w:val="false"/>
          <w:color w:val="000000"/>
          <w:sz w:val="28"/>
        </w:rPr>
        <w:t>
      18-17) разрабатывает и утверждает образцы и порядок ношения форменной одежды со знаками различия (без погон) должностных лиц государственной лесной инспекции и государственной лесной охраны Республики Казахстан;</w:t>
      </w:r>
    </w:p>
    <w:p>
      <w:pPr>
        <w:spacing w:after="0"/>
        <w:ind w:left="0"/>
        <w:jc w:val="both"/>
      </w:pPr>
      <w:r>
        <w:rPr>
          <w:rFonts w:ascii="Times New Roman"/>
          <w:b w:val="false"/>
          <w:i w:val="false"/>
          <w:color w:val="000000"/>
          <w:sz w:val="28"/>
        </w:rPr>
        <w:t>
      18-18) разрабатывает правила заготовки, переработки, хранения и использования лесных семян и контроля за их качеством;</w:t>
      </w:r>
    </w:p>
    <w:p>
      <w:pPr>
        <w:spacing w:after="0"/>
        <w:ind w:left="0"/>
        <w:jc w:val="both"/>
      </w:pPr>
      <w:r>
        <w:rPr>
          <w:rFonts w:ascii="Times New Roman"/>
          <w:b w:val="false"/>
          <w:i w:val="false"/>
          <w:color w:val="000000"/>
          <w:sz w:val="28"/>
        </w:rPr>
        <w:t>
      18-19) вносит предложения в Правительство Республики Казахстан по распределению государственного лесного фонда по категориям;</w:t>
      </w:r>
    </w:p>
    <w:p>
      <w:pPr>
        <w:spacing w:after="0"/>
        <w:ind w:left="0"/>
        <w:jc w:val="both"/>
      </w:pPr>
      <w:r>
        <w:rPr>
          <w:rFonts w:ascii="Times New Roman"/>
          <w:b w:val="false"/>
          <w:i w:val="false"/>
          <w:color w:val="000000"/>
          <w:sz w:val="28"/>
        </w:rPr>
        <w:t>
      18-20) разрабатывает правила отпуска древесины на корню и рубок леса на участках государственного лесного фонда;</w:t>
      </w:r>
    </w:p>
    <w:p>
      <w:pPr>
        <w:spacing w:after="0"/>
        <w:ind w:left="0"/>
        <w:jc w:val="both"/>
      </w:pPr>
      <w:r>
        <w:rPr>
          <w:rFonts w:ascii="Times New Roman"/>
          <w:b w:val="false"/>
          <w:i w:val="false"/>
          <w:color w:val="000000"/>
          <w:sz w:val="28"/>
        </w:rPr>
        <w:t>
      18-21) разрабатывает правила установления ширины запретных полос лесов по берегам рек, озер, водохранилищ, каналов и других водных объектов;</w:t>
      </w:r>
    </w:p>
    <w:p>
      <w:pPr>
        <w:spacing w:after="0"/>
        <w:ind w:left="0"/>
        <w:jc w:val="both"/>
      </w:pPr>
      <w:r>
        <w:rPr>
          <w:rFonts w:ascii="Times New Roman"/>
          <w:b w:val="false"/>
          <w:i w:val="false"/>
          <w:color w:val="000000"/>
          <w:sz w:val="28"/>
        </w:rPr>
        <w:t>
      18-22) разрабатывает базовые ставки для исчисления размеров вреда, причиненного нарушением лесного законодательства Республики Казахстан;</w:t>
      </w:r>
    </w:p>
    <w:p>
      <w:pPr>
        <w:spacing w:after="0"/>
        <w:ind w:left="0"/>
        <w:jc w:val="both"/>
      </w:pPr>
      <w:r>
        <w:rPr>
          <w:rFonts w:ascii="Times New Roman"/>
          <w:b w:val="false"/>
          <w:i w:val="false"/>
          <w:color w:val="000000"/>
          <w:sz w:val="28"/>
        </w:rPr>
        <w:t>
      18-23) разрабатывает нормы и нормативы по охране, защите, пользованию лесным фондом, воспроизводству лесов и лесоразведению на участках государственного лесного фонда;</w:t>
      </w:r>
    </w:p>
    <w:p>
      <w:pPr>
        <w:spacing w:after="0"/>
        <w:ind w:left="0"/>
        <w:jc w:val="both"/>
      </w:pPr>
      <w:r>
        <w:rPr>
          <w:rFonts w:ascii="Times New Roman"/>
          <w:b w:val="false"/>
          <w:i w:val="false"/>
          <w:color w:val="000000"/>
          <w:sz w:val="28"/>
        </w:rPr>
        <w:t>
      18-24) разрабатывает правила заготовки живицы, древесных соков, второстепенных древесных ресурсов, побочного пользования лесом на территории государственного лесного фонда;</w:t>
      </w:r>
    </w:p>
    <w:p>
      <w:pPr>
        <w:spacing w:after="0"/>
        <w:ind w:left="0"/>
        <w:jc w:val="both"/>
      </w:pPr>
      <w:r>
        <w:rPr>
          <w:rFonts w:ascii="Times New Roman"/>
          <w:b w:val="false"/>
          <w:i w:val="false"/>
          <w:color w:val="000000"/>
          <w:sz w:val="28"/>
        </w:rPr>
        <w:t>
      18-25) разрабатывает правила воспроизводства лесов и лесоразведения;</w:t>
      </w:r>
    </w:p>
    <w:p>
      <w:pPr>
        <w:spacing w:after="0"/>
        <w:ind w:left="0"/>
        <w:jc w:val="both"/>
      </w:pPr>
      <w:r>
        <w:rPr>
          <w:rFonts w:ascii="Times New Roman"/>
          <w:b w:val="false"/>
          <w:i w:val="false"/>
          <w:color w:val="000000"/>
          <w:sz w:val="28"/>
        </w:rPr>
        <w:t>
      18-26) разрабатывает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w:t>
      </w:r>
    </w:p>
    <w:p>
      <w:pPr>
        <w:spacing w:after="0"/>
        <w:ind w:left="0"/>
        <w:jc w:val="both"/>
      </w:pPr>
      <w:r>
        <w:rPr>
          <w:rFonts w:ascii="Times New Roman"/>
          <w:b w:val="false"/>
          <w:i w:val="false"/>
          <w:color w:val="000000"/>
          <w:sz w:val="28"/>
        </w:rPr>
        <w:t>
      18-27) разрабатывает перечень особо опасных вредителей и болезней леса, за исключением карантинных видов, и порядок борьбы с ними;</w:t>
      </w:r>
    </w:p>
    <w:p>
      <w:pPr>
        <w:spacing w:after="0"/>
        <w:ind w:left="0"/>
        <w:jc w:val="both"/>
      </w:pPr>
      <w:r>
        <w:rPr>
          <w:rFonts w:ascii="Times New Roman"/>
          <w:b w:val="false"/>
          <w:i w:val="false"/>
          <w:color w:val="000000"/>
          <w:sz w:val="28"/>
        </w:rPr>
        <w:t>
      18-28) разрабатывает формы лесорубочного билета и лесного билета, правила их учета, хранения, заполнения и выдачи;</w:t>
      </w:r>
    </w:p>
    <w:p>
      <w:pPr>
        <w:spacing w:after="0"/>
        <w:ind w:left="0"/>
        <w:jc w:val="both"/>
      </w:pPr>
      <w:r>
        <w:rPr>
          <w:rFonts w:ascii="Times New Roman"/>
          <w:b w:val="false"/>
          <w:i w:val="false"/>
          <w:color w:val="000000"/>
          <w:sz w:val="28"/>
        </w:rPr>
        <w:t>
      18-29) разрабатывает правила проведения освидетельствования мест рубок на участках государственного лесного фонда;</w:t>
      </w:r>
    </w:p>
    <w:p>
      <w:pPr>
        <w:spacing w:after="0"/>
        <w:ind w:left="0"/>
        <w:jc w:val="both"/>
      </w:pPr>
      <w:r>
        <w:rPr>
          <w:rFonts w:ascii="Times New Roman"/>
          <w:b w:val="false"/>
          <w:i w:val="false"/>
          <w:color w:val="000000"/>
          <w:sz w:val="28"/>
        </w:rPr>
        <w:t>
      18-30) разрабатывает правила применения клейм в государственном лесном фонде;</w:t>
      </w:r>
    </w:p>
    <w:p>
      <w:pPr>
        <w:spacing w:after="0"/>
        <w:ind w:left="0"/>
        <w:jc w:val="both"/>
      </w:pPr>
      <w:r>
        <w:rPr>
          <w:rFonts w:ascii="Times New Roman"/>
          <w:b w:val="false"/>
          <w:i w:val="false"/>
          <w:color w:val="000000"/>
          <w:sz w:val="28"/>
        </w:rPr>
        <w:t>
      18-31) разрабатывает правила учета, определения и возмещения ущерба, причиняемого пожарами на территории лесного фонда;</w:t>
      </w:r>
    </w:p>
    <w:p>
      <w:pPr>
        <w:spacing w:after="0"/>
        <w:ind w:left="0"/>
        <w:jc w:val="both"/>
      </w:pPr>
      <w:r>
        <w:rPr>
          <w:rFonts w:ascii="Times New Roman"/>
          <w:b w:val="false"/>
          <w:i w:val="false"/>
          <w:color w:val="000000"/>
          <w:sz w:val="28"/>
        </w:rPr>
        <w:t>
      18-32) разрабатывает правила учета и определения ущерба, причиненного незаконными порубками на территории лесного фонда;</w:t>
      </w:r>
    </w:p>
    <w:p>
      <w:pPr>
        <w:spacing w:after="0"/>
        <w:ind w:left="0"/>
        <w:jc w:val="both"/>
      </w:pPr>
      <w:r>
        <w:rPr>
          <w:rFonts w:ascii="Times New Roman"/>
          <w:b w:val="false"/>
          <w:i w:val="false"/>
          <w:color w:val="000000"/>
          <w:sz w:val="28"/>
        </w:rPr>
        <w:t>
      18-33) разрабатывает нормы положенности средств пожаротушения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w:t>
      </w:r>
    </w:p>
    <w:p>
      <w:pPr>
        <w:spacing w:after="0"/>
        <w:ind w:left="0"/>
        <w:jc w:val="both"/>
      </w:pPr>
      <w:r>
        <w:rPr>
          <w:rFonts w:ascii="Times New Roman"/>
          <w:b w:val="false"/>
          <w:i w:val="false"/>
          <w:color w:val="000000"/>
          <w:sz w:val="28"/>
        </w:rPr>
        <w:t>
      18-34) разрабатывает правила государственной регистрации договора долгосрочного лесопользования на участках государственного лесного фонда в территориальных подразделениях;</w:t>
      </w:r>
    </w:p>
    <w:p>
      <w:pPr>
        <w:spacing w:after="0"/>
        <w:ind w:left="0"/>
        <w:jc w:val="both"/>
      </w:pPr>
      <w:r>
        <w:rPr>
          <w:rFonts w:ascii="Times New Roman"/>
          <w:b w:val="false"/>
          <w:i w:val="false"/>
          <w:color w:val="000000"/>
          <w:sz w:val="28"/>
        </w:rPr>
        <w:t>
      18-35) разрабатывает правила возмещения расходов на закладку и выращивание плантаций быстрорастущих древесных и кустарниковых пород, на создание и развитие частных лесных питомников;</w:t>
      </w:r>
    </w:p>
    <w:p>
      <w:pPr>
        <w:spacing w:after="0"/>
        <w:ind w:left="0"/>
        <w:jc w:val="both"/>
      </w:pPr>
      <w:r>
        <w:rPr>
          <w:rFonts w:ascii="Times New Roman"/>
          <w:b w:val="false"/>
          <w:i w:val="false"/>
          <w:color w:val="000000"/>
          <w:sz w:val="28"/>
        </w:rPr>
        <w:t>
      18-36) разрабатывает положение о лесной пожарной станции государственного лесовладельца;</w:t>
      </w:r>
    </w:p>
    <w:p>
      <w:pPr>
        <w:spacing w:after="0"/>
        <w:ind w:left="0"/>
        <w:jc w:val="both"/>
      </w:pPr>
      <w:r>
        <w:rPr>
          <w:rFonts w:ascii="Times New Roman"/>
          <w:b w:val="false"/>
          <w:i w:val="false"/>
          <w:color w:val="000000"/>
          <w:sz w:val="28"/>
        </w:rPr>
        <w:t>
      18-37) разрабатывает правила по осуществлению государственного контроля и надзора в области охраны, защиты, пользования лесным фондом, воспроизводства лесов и лесоразведения должностными лицами государственной лесной инспекции Республики Казахстан;</w:t>
      </w:r>
    </w:p>
    <w:p>
      <w:pPr>
        <w:spacing w:after="0"/>
        <w:ind w:left="0"/>
        <w:jc w:val="both"/>
      </w:pPr>
      <w:r>
        <w:rPr>
          <w:rFonts w:ascii="Times New Roman"/>
          <w:b w:val="false"/>
          <w:i w:val="false"/>
          <w:color w:val="000000"/>
          <w:sz w:val="28"/>
        </w:rPr>
        <w:t>
      18-38) разрабатывает положение о государственной лесной охране;";</w:t>
      </w:r>
    </w:p>
    <w:bookmarkStart w:name="z112" w:id="100"/>
    <w:p>
      <w:pPr>
        <w:spacing w:after="0"/>
        <w:ind w:left="0"/>
        <w:jc w:val="both"/>
      </w:pPr>
      <w:r>
        <w:rPr>
          <w:rFonts w:ascii="Times New Roman"/>
          <w:b w:val="false"/>
          <w:i w:val="false"/>
          <w:color w:val="000000"/>
          <w:sz w:val="28"/>
        </w:rPr>
        <w:t>
      в пункте 2:</w:t>
      </w:r>
    </w:p>
    <w:bookmarkEnd w:id="100"/>
    <w:bookmarkStart w:name="z113" w:id="101"/>
    <w:p>
      <w:pPr>
        <w:spacing w:after="0"/>
        <w:ind w:left="0"/>
        <w:jc w:val="both"/>
      </w:pPr>
      <w:r>
        <w:rPr>
          <w:rFonts w:ascii="Times New Roman"/>
          <w:b w:val="false"/>
          <w:i w:val="false"/>
          <w:color w:val="000000"/>
          <w:sz w:val="28"/>
        </w:rPr>
        <w:t>
      абзац первый изложить в следующей редакции:</w:t>
      </w:r>
    </w:p>
    <w:bookmarkEnd w:id="101"/>
    <w:p>
      <w:pPr>
        <w:spacing w:after="0"/>
        <w:ind w:left="0"/>
        <w:jc w:val="both"/>
      </w:pPr>
      <w:r>
        <w:rPr>
          <w:rFonts w:ascii="Times New Roman"/>
          <w:b w:val="false"/>
          <w:i w:val="false"/>
          <w:color w:val="000000"/>
          <w:sz w:val="28"/>
        </w:rPr>
        <w:t>
      "2. Территориальные подразделения уполномоченного органа (далее – территориальные подразделения):";</w:t>
      </w:r>
    </w:p>
    <w:bookmarkStart w:name="z114" w:id="102"/>
    <w:p>
      <w:pPr>
        <w:spacing w:after="0"/>
        <w:ind w:left="0"/>
        <w:jc w:val="both"/>
      </w:pPr>
      <w:r>
        <w:rPr>
          <w:rFonts w:ascii="Times New Roman"/>
          <w:b w:val="false"/>
          <w:i w:val="false"/>
          <w:color w:val="000000"/>
          <w:sz w:val="28"/>
        </w:rPr>
        <w:t>
      дополнить подпунктом 1-1) следующего содержания:</w:t>
      </w:r>
    </w:p>
    <w:bookmarkEnd w:id="102"/>
    <w:p>
      <w:pPr>
        <w:spacing w:after="0"/>
        <w:ind w:left="0"/>
        <w:jc w:val="both"/>
      </w:pPr>
      <w:r>
        <w:rPr>
          <w:rFonts w:ascii="Times New Roman"/>
          <w:b w:val="false"/>
          <w:i w:val="false"/>
          <w:color w:val="000000"/>
          <w:sz w:val="28"/>
        </w:rPr>
        <w:t>
      "1-1) участвуют в выработке предложений по формированию государственной лесной политики и ее реализации;";</w:t>
      </w:r>
    </w:p>
    <w:bookmarkStart w:name="z115" w:id="103"/>
    <w:p>
      <w:pPr>
        <w:spacing w:after="0"/>
        <w:ind w:left="0"/>
        <w:jc w:val="both"/>
      </w:pPr>
      <w:r>
        <w:rPr>
          <w:rFonts w:ascii="Times New Roman"/>
          <w:b w:val="false"/>
          <w:i w:val="false"/>
          <w:color w:val="000000"/>
          <w:sz w:val="28"/>
        </w:rPr>
        <w:t>
      подпункт 2) исключить;</w:t>
      </w:r>
    </w:p>
    <w:bookmarkEnd w:id="103"/>
    <w:bookmarkStart w:name="z116" w:id="104"/>
    <w:p>
      <w:pPr>
        <w:spacing w:after="0"/>
        <w:ind w:left="0"/>
        <w:jc w:val="both"/>
      </w:pPr>
      <w:r>
        <w:rPr>
          <w:rFonts w:ascii="Times New Roman"/>
          <w:b w:val="false"/>
          <w:i w:val="false"/>
          <w:color w:val="000000"/>
          <w:sz w:val="28"/>
        </w:rPr>
        <w:t>
      подпункт 3) изложить в следующей редакции:</w:t>
      </w:r>
    </w:p>
    <w:bookmarkEnd w:id="104"/>
    <w:p>
      <w:pPr>
        <w:spacing w:after="0"/>
        <w:ind w:left="0"/>
        <w:jc w:val="both"/>
      </w:pPr>
      <w:r>
        <w:rPr>
          <w:rFonts w:ascii="Times New Roman"/>
          <w:b w:val="false"/>
          <w:i w:val="false"/>
          <w:color w:val="000000"/>
          <w:sz w:val="28"/>
        </w:rPr>
        <w:t>
      "3) осуществляют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w:t>
      </w:r>
    </w:p>
    <w:bookmarkStart w:name="z117" w:id="105"/>
    <w:p>
      <w:pPr>
        <w:spacing w:after="0"/>
        <w:ind w:left="0"/>
        <w:jc w:val="both"/>
      </w:pPr>
      <w:r>
        <w:rPr>
          <w:rFonts w:ascii="Times New Roman"/>
          <w:b w:val="false"/>
          <w:i w:val="false"/>
          <w:color w:val="000000"/>
          <w:sz w:val="28"/>
        </w:rPr>
        <w:t>
      подпункт 4) исключить;</w:t>
      </w:r>
    </w:p>
    <w:bookmarkEnd w:id="105"/>
    <w:bookmarkStart w:name="z118" w:id="106"/>
    <w:p>
      <w:pPr>
        <w:spacing w:after="0"/>
        <w:ind w:left="0"/>
        <w:jc w:val="both"/>
      </w:pPr>
      <w:r>
        <w:rPr>
          <w:rFonts w:ascii="Times New Roman"/>
          <w:b w:val="false"/>
          <w:i w:val="false"/>
          <w:color w:val="000000"/>
          <w:sz w:val="28"/>
        </w:rPr>
        <w:t>
      подпункт 5) изложить в следующей редакции:</w:t>
      </w:r>
    </w:p>
    <w:bookmarkEnd w:id="106"/>
    <w:p>
      <w:pPr>
        <w:spacing w:after="0"/>
        <w:ind w:left="0"/>
        <w:jc w:val="both"/>
      </w:pPr>
      <w:r>
        <w:rPr>
          <w:rFonts w:ascii="Times New Roman"/>
          <w:b w:val="false"/>
          <w:i w:val="false"/>
          <w:color w:val="000000"/>
          <w:sz w:val="28"/>
        </w:rPr>
        <w:t>
      "5) рассматривают отчет руководителя структурного подразделения местного исполнительного органа области, ведающего лесным хозяйством, а также руководителей лесных учреждений и природоохранных организаций по вопросам состояния, охраны, защиты, пользования лесным фондом, воспроизводства лесов и лесоразведения;";</w:t>
      </w:r>
    </w:p>
    <w:bookmarkStart w:name="z119" w:id="107"/>
    <w:p>
      <w:pPr>
        <w:spacing w:after="0"/>
        <w:ind w:left="0"/>
        <w:jc w:val="both"/>
      </w:pPr>
      <w:r>
        <w:rPr>
          <w:rFonts w:ascii="Times New Roman"/>
          <w:b w:val="false"/>
          <w:i w:val="false"/>
          <w:color w:val="000000"/>
          <w:sz w:val="28"/>
        </w:rPr>
        <w:t>
      дополнить подпунктами 9), 10), 11) и 12) следующего содержания:</w:t>
      </w:r>
    </w:p>
    <w:bookmarkEnd w:id="107"/>
    <w:p>
      <w:pPr>
        <w:spacing w:after="0"/>
        <w:ind w:left="0"/>
        <w:jc w:val="both"/>
      </w:pPr>
      <w:r>
        <w:rPr>
          <w:rFonts w:ascii="Times New Roman"/>
          <w:b w:val="false"/>
          <w:i w:val="false"/>
          <w:color w:val="000000"/>
          <w:sz w:val="28"/>
        </w:rPr>
        <w:t>
      "9) осуществляют путем проверок государственный контроль и надзор за:</w:t>
      </w:r>
    </w:p>
    <w:p>
      <w:pPr>
        <w:spacing w:after="0"/>
        <w:ind w:left="0"/>
        <w:jc w:val="both"/>
      </w:pPr>
      <w:r>
        <w:rPr>
          <w:rFonts w:ascii="Times New Roman"/>
          <w:b w:val="false"/>
          <w:i w:val="false"/>
          <w:color w:val="000000"/>
          <w:sz w:val="28"/>
        </w:rPr>
        <w:t>
      количественными и качественными изменениями в лесном фонде, его санитарным состоянием;</w:t>
      </w:r>
    </w:p>
    <w:p>
      <w:pPr>
        <w:spacing w:after="0"/>
        <w:ind w:left="0"/>
        <w:jc w:val="both"/>
      </w:pPr>
      <w:r>
        <w:rPr>
          <w:rFonts w:ascii="Times New Roman"/>
          <w:b w:val="false"/>
          <w:i w:val="false"/>
          <w:color w:val="000000"/>
          <w:sz w:val="28"/>
        </w:rPr>
        <w:t>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w:t>
      </w:r>
    </w:p>
    <w:p>
      <w:pPr>
        <w:spacing w:after="0"/>
        <w:ind w:left="0"/>
        <w:jc w:val="both"/>
      </w:pPr>
      <w:r>
        <w:rPr>
          <w:rFonts w:ascii="Times New Roman"/>
          <w:b w:val="false"/>
          <w:i w:val="false"/>
          <w:color w:val="000000"/>
          <w:sz w:val="28"/>
        </w:rPr>
        <w:t>
      выполнением требований пожарной безопасности в лесах, мероприятий по предупреждению лесных пожаров, по обеспечению их своевременного обнаружения и ликвидации, а также точностью учета площадей гарей и определением причиненного пожарами ущерба государственному лесному фонду, своевременностью принятых мер по ликвидации последствий лесных пожаров;</w:t>
      </w:r>
    </w:p>
    <w:p>
      <w:pPr>
        <w:spacing w:after="0"/>
        <w:ind w:left="0"/>
        <w:jc w:val="both"/>
      </w:pPr>
      <w:r>
        <w:rPr>
          <w:rFonts w:ascii="Times New Roman"/>
          <w:b w:val="false"/>
          <w:i w:val="false"/>
          <w:color w:val="000000"/>
          <w:sz w:val="28"/>
        </w:rPr>
        <w:t>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и антропогенного характера;</w:t>
      </w:r>
    </w:p>
    <w:p>
      <w:pPr>
        <w:spacing w:after="0"/>
        <w:ind w:left="0"/>
        <w:jc w:val="both"/>
      </w:pPr>
      <w:r>
        <w:rPr>
          <w:rFonts w:ascii="Times New Roman"/>
          <w:b w:val="false"/>
          <w:i w:val="false"/>
          <w:color w:val="000000"/>
          <w:sz w:val="28"/>
        </w:rPr>
        <w:t>
      отводом лесосек;</w:t>
      </w:r>
    </w:p>
    <w:p>
      <w:pPr>
        <w:spacing w:after="0"/>
        <w:ind w:left="0"/>
        <w:jc w:val="both"/>
      </w:pPr>
      <w:r>
        <w:rPr>
          <w:rFonts w:ascii="Times New Roman"/>
          <w:b w:val="false"/>
          <w:i w:val="false"/>
          <w:color w:val="000000"/>
          <w:sz w:val="28"/>
        </w:rPr>
        <w:t>
      соблюдением правил отпуска древесины на корню и рубок леса, иных правил лесопользования на участках государственного лесного фонда;</w:t>
      </w:r>
    </w:p>
    <w:p>
      <w:pPr>
        <w:spacing w:after="0"/>
        <w:ind w:left="0"/>
        <w:jc w:val="both"/>
      </w:pPr>
      <w:r>
        <w:rPr>
          <w:rFonts w:ascii="Times New Roman"/>
          <w:b w:val="false"/>
          <w:i w:val="false"/>
          <w:color w:val="000000"/>
          <w:sz w:val="28"/>
        </w:rPr>
        <w:t>
      соблюдением режимов охраны в лесах особо охраняемых природных территорий;</w:t>
      </w:r>
    </w:p>
    <w:p>
      <w:pPr>
        <w:spacing w:after="0"/>
        <w:ind w:left="0"/>
        <w:jc w:val="both"/>
      </w:pPr>
      <w:r>
        <w:rPr>
          <w:rFonts w:ascii="Times New Roman"/>
          <w:b w:val="false"/>
          <w:i w:val="false"/>
          <w:color w:val="000000"/>
          <w:sz w:val="28"/>
        </w:rPr>
        <w:t>
      соблюдением лесосеменного районирования, правил заготовки, переработки, хранения и использования лесных семян и контроля за их качеством, ведением питомнического хозяйства на участках государственного лесного фонда;</w:t>
      </w:r>
    </w:p>
    <w:p>
      <w:pPr>
        <w:spacing w:after="0"/>
        <w:ind w:left="0"/>
        <w:jc w:val="both"/>
      </w:pPr>
      <w:r>
        <w:rPr>
          <w:rFonts w:ascii="Times New Roman"/>
          <w:b w:val="false"/>
          <w:i w:val="false"/>
          <w:color w:val="000000"/>
          <w:sz w:val="28"/>
        </w:rPr>
        <w:t>
      использованием земель лесного фонда в соответствии с их целевым назначением и охраной этих земель;</w:t>
      </w:r>
    </w:p>
    <w:p>
      <w:pPr>
        <w:spacing w:after="0"/>
        <w:ind w:left="0"/>
        <w:jc w:val="both"/>
      </w:pPr>
      <w:r>
        <w:rPr>
          <w:rFonts w:ascii="Times New Roman"/>
          <w:b w:val="false"/>
          <w:i w:val="false"/>
          <w:color w:val="000000"/>
          <w:sz w:val="28"/>
        </w:rPr>
        <w:t>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p>
    <w:p>
      <w:pPr>
        <w:spacing w:after="0"/>
        <w:ind w:left="0"/>
        <w:jc w:val="both"/>
      </w:pPr>
      <w:r>
        <w:rPr>
          <w:rFonts w:ascii="Times New Roman"/>
          <w:b w:val="false"/>
          <w:i w:val="false"/>
          <w:color w:val="000000"/>
          <w:sz w:val="28"/>
        </w:rPr>
        <w:t>
      10) согласовывают с местным исполнительным органом области, города республиканского значения, столицы разработанные ими проекты ставок платы за лесные пользования на участках государственного лесного фонда (за исключением ставок за древесину, отпускаемую на корню);</w:t>
      </w:r>
    </w:p>
    <w:p>
      <w:pPr>
        <w:spacing w:after="0"/>
        <w:ind w:left="0"/>
        <w:jc w:val="both"/>
      </w:pPr>
      <w:r>
        <w:rPr>
          <w:rFonts w:ascii="Times New Roman"/>
          <w:b w:val="false"/>
          <w:i w:val="false"/>
          <w:color w:val="000000"/>
          <w:sz w:val="28"/>
        </w:rPr>
        <w:t>
      11) осуществляют проверку материалов тендеров и условий договоров на участках государственного лесного фонда, находящихся в функциональном ведении местных исполнительных органов областей, городов республиканского значения, столицы и представляют заключение в уполномоченный орган;</w:t>
      </w:r>
    </w:p>
    <w:p>
      <w:pPr>
        <w:spacing w:after="0"/>
        <w:ind w:left="0"/>
        <w:jc w:val="both"/>
      </w:pPr>
      <w:r>
        <w:rPr>
          <w:rFonts w:ascii="Times New Roman"/>
          <w:b w:val="false"/>
          <w:i w:val="false"/>
          <w:color w:val="000000"/>
          <w:sz w:val="28"/>
        </w:rPr>
        <w:t>
      12) осуществляют государственную регистрацию договора долгосрочного лесопользования на участках государственного лесного фонда.";</w:t>
      </w:r>
    </w:p>
    <w:bookmarkStart w:name="z120" w:id="10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14</w:t>
      </w:r>
      <w:r>
        <w:rPr>
          <w:rFonts w:ascii="Times New Roman"/>
          <w:b w:val="false"/>
          <w:i w:val="false"/>
          <w:color w:val="000000"/>
          <w:sz w:val="28"/>
        </w:rPr>
        <w:t>:</w:t>
      </w:r>
    </w:p>
    <w:bookmarkEnd w:id="108"/>
    <w:bookmarkStart w:name="z121" w:id="109"/>
    <w:p>
      <w:pPr>
        <w:spacing w:after="0"/>
        <w:ind w:left="0"/>
        <w:jc w:val="both"/>
      </w:pPr>
      <w:r>
        <w:rPr>
          <w:rFonts w:ascii="Times New Roman"/>
          <w:b w:val="false"/>
          <w:i w:val="false"/>
          <w:color w:val="000000"/>
          <w:sz w:val="28"/>
        </w:rPr>
        <w:t>
      в подпункте 2) слова "территориальными органами" заменить словами "территориальными подразделениями";</w:t>
      </w:r>
    </w:p>
    <w:bookmarkEnd w:id="109"/>
    <w:bookmarkStart w:name="z122" w:id="110"/>
    <w:p>
      <w:pPr>
        <w:spacing w:after="0"/>
        <w:ind w:left="0"/>
        <w:jc w:val="both"/>
      </w:pPr>
      <w:r>
        <w:rPr>
          <w:rFonts w:ascii="Times New Roman"/>
          <w:b w:val="false"/>
          <w:i w:val="false"/>
          <w:color w:val="000000"/>
          <w:sz w:val="28"/>
        </w:rPr>
        <w:t>
      в подпункте 3):</w:t>
      </w:r>
    </w:p>
    <w:bookmarkEnd w:id="110"/>
    <w:bookmarkStart w:name="z123" w:id="111"/>
    <w:p>
      <w:pPr>
        <w:spacing w:after="0"/>
        <w:ind w:left="0"/>
        <w:jc w:val="both"/>
      </w:pPr>
      <w:r>
        <w:rPr>
          <w:rFonts w:ascii="Times New Roman"/>
          <w:b w:val="false"/>
          <w:i w:val="false"/>
          <w:color w:val="000000"/>
          <w:sz w:val="28"/>
        </w:rPr>
        <w:t>
      слова "лесного фонда, находящегося" заменить словами ", пользования лесным фондом, находящимся";</w:t>
      </w:r>
    </w:p>
    <w:bookmarkEnd w:id="111"/>
    <w:bookmarkStart w:name="z124" w:id="112"/>
    <w:p>
      <w:pPr>
        <w:spacing w:after="0"/>
        <w:ind w:left="0"/>
        <w:jc w:val="both"/>
      </w:pPr>
      <w:r>
        <w:rPr>
          <w:rFonts w:ascii="Times New Roman"/>
          <w:b w:val="false"/>
          <w:i w:val="false"/>
          <w:color w:val="000000"/>
          <w:sz w:val="28"/>
        </w:rPr>
        <w:t>
      слова ", лесоразведения и лесопользования" заменить словами "и лесоразведения";</w:t>
      </w:r>
    </w:p>
    <w:bookmarkEnd w:id="112"/>
    <w:bookmarkStart w:name="z125" w:id="11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15</w:t>
      </w:r>
      <w:r>
        <w:rPr>
          <w:rFonts w:ascii="Times New Roman"/>
          <w:b w:val="false"/>
          <w:i w:val="false"/>
          <w:color w:val="000000"/>
          <w:sz w:val="28"/>
        </w:rPr>
        <w:t>:</w:t>
      </w:r>
    </w:p>
    <w:bookmarkEnd w:id="113"/>
    <w:bookmarkStart w:name="z126" w:id="114"/>
    <w:p>
      <w:pPr>
        <w:spacing w:after="0"/>
        <w:ind w:left="0"/>
        <w:jc w:val="both"/>
      </w:pPr>
      <w:r>
        <w:rPr>
          <w:rFonts w:ascii="Times New Roman"/>
          <w:b w:val="false"/>
          <w:i w:val="false"/>
          <w:color w:val="000000"/>
          <w:sz w:val="28"/>
        </w:rPr>
        <w:t>
      дополнить подпунктом 1-1) следующего содержания:</w:t>
      </w:r>
    </w:p>
    <w:bookmarkEnd w:id="114"/>
    <w:p>
      <w:pPr>
        <w:spacing w:after="0"/>
        <w:ind w:left="0"/>
        <w:jc w:val="both"/>
      </w:pPr>
      <w:r>
        <w:rPr>
          <w:rFonts w:ascii="Times New Roman"/>
          <w:b w:val="false"/>
          <w:i w:val="false"/>
          <w:color w:val="000000"/>
          <w:sz w:val="28"/>
        </w:rPr>
        <w:t>
      "1-1) участвуют в выработке предложений по формированию государственной лесной политики и ее реализации;";</w:t>
      </w:r>
    </w:p>
    <w:bookmarkStart w:name="z127" w:id="115"/>
    <w:p>
      <w:pPr>
        <w:spacing w:after="0"/>
        <w:ind w:left="0"/>
        <w:jc w:val="both"/>
      </w:pPr>
      <w:r>
        <w:rPr>
          <w:rFonts w:ascii="Times New Roman"/>
          <w:b w:val="false"/>
          <w:i w:val="false"/>
          <w:color w:val="000000"/>
          <w:sz w:val="28"/>
        </w:rPr>
        <w:t>
      подпункт 3) после слова "разрабатывают" дополнить словом ", утверждают";</w:t>
      </w:r>
    </w:p>
    <w:bookmarkEnd w:id="115"/>
    <w:bookmarkStart w:name="z128" w:id="116"/>
    <w:p>
      <w:pPr>
        <w:spacing w:after="0"/>
        <w:ind w:left="0"/>
        <w:jc w:val="both"/>
      </w:pPr>
      <w:r>
        <w:rPr>
          <w:rFonts w:ascii="Times New Roman"/>
          <w:b w:val="false"/>
          <w:i w:val="false"/>
          <w:color w:val="000000"/>
          <w:sz w:val="28"/>
        </w:rPr>
        <w:t>
      подпункт 7) после слова "крестьянскими" дополнить словами "и фермерскими";</w:t>
      </w:r>
    </w:p>
    <w:bookmarkEnd w:id="116"/>
    <w:bookmarkStart w:name="z129" w:id="117"/>
    <w:p>
      <w:pPr>
        <w:spacing w:after="0"/>
        <w:ind w:left="0"/>
        <w:jc w:val="both"/>
      </w:pPr>
      <w:r>
        <w:rPr>
          <w:rFonts w:ascii="Times New Roman"/>
          <w:b w:val="false"/>
          <w:i w:val="false"/>
          <w:color w:val="000000"/>
          <w:sz w:val="28"/>
        </w:rPr>
        <w:t>
      в подпункте 11) слова "о приостановлении" заменить словами "об ограничении";</w:t>
      </w:r>
    </w:p>
    <w:bookmarkEnd w:id="117"/>
    <w:bookmarkStart w:name="z130" w:id="118"/>
    <w:p>
      <w:pPr>
        <w:spacing w:after="0"/>
        <w:ind w:left="0"/>
        <w:jc w:val="both"/>
      </w:pPr>
      <w:r>
        <w:rPr>
          <w:rFonts w:ascii="Times New Roman"/>
          <w:b w:val="false"/>
          <w:i w:val="false"/>
          <w:color w:val="000000"/>
          <w:sz w:val="28"/>
        </w:rPr>
        <w:t>
      дополнить подпунктом 13-1) следующего содержания:</w:t>
      </w:r>
    </w:p>
    <w:bookmarkEnd w:id="118"/>
    <w:p>
      <w:pPr>
        <w:spacing w:after="0"/>
        <w:ind w:left="0"/>
        <w:jc w:val="both"/>
      </w:pPr>
      <w:r>
        <w:rPr>
          <w:rFonts w:ascii="Times New Roman"/>
          <w:b w:val="false"/>
          <w:i w:val="false"/>
          <w:color w:val="000000"/>
          <w:sz w:val="28"/>
        </w:rPr>
        <w:t>
      "13-1) разрабатывают проекты ставок платы за лесные пользования на участках государственного лесного фонда (за исключением ставок за древесину, отпускаемую на корню);";</w:t>
      </w:r>
    </w:p>
    <w:bookmarkStart w:name="z131" w:id="11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18</w:t>
      </w:r>
      <w:r>
        <w:rPr>
          <w:rFonts w:ascii="Times New Roman"/>
          <w:b w:val="false"/>
          <w:i w:val="false"/>
          <w:color w:val="000000"/>
          <w:sz w:val="28"/>
        </w:rPr>
        <w:t>:</w:t>
      </w:r>
    </w:p>
    <w:bookmarkEnd w:id="119"/>
    <w:bookmarkStart w:name="z132" w:id="120"/>
    <w:p>
      <w:pPr>
        <w:spacing w:after="0"/>
        <w:ind w:left="0"/>
        <w:jc w:val="both"/>
      </w:pPr>
      <w:r>
        <w:rPr>
          <w:rFonts w:ascii="Times New Roman"/>
          <w:b w:val="false"/>
          <w:i w:val="false"/>
          <w:color w:val="000000"/>
          <w:sz w:val="28"/>
        </w:rPr>
        <w:t>
      заголовок и абзац первый изложить в следующей редакции:</w:t>
      </w:r>
    </w:p>
    <w:bookmarkEnd w:id="120"/>
    <w:p>
      <w:pPr>
        <w:spacing w:after="0"/>
        <w:ind w:left="0"/>
        <w:jc w:val="both"/>
      </w:pPr>
      <w:r>
        <w:rPr>
          <w:rFonts w:ascii="Times New Roman"/>
          <w:b w:val="false"/>
          <w:i w:val="false"/>
          <w:color w:val="000000"/>
          <w:sz w:val="28"/>
        </w:rPr>
        <w:t>
      "Статья 18. Основная деятельность лесного учреждения</w:t>
      </w:r>
    </w:p>
    <w:p>
      <w:pPr>
        <w:spacing w:after="0"/>
        <w:ind w:left="0"/>
        <w:jc w:val="both"/>
      </w:pPr>
      <w:r>
        <w:rPr>
          <w:rFonts w:ascii="Times New Roman"/>
          <w:b w:val="false"/>
          <w:i w:val="false"/>
          <w:color w:val="000000"/>
          <w:sz w:val="28"/>
        </w:rPr>
        <w:t>
      Лесное учреждение:";</w:t>
      </w:r>
    </w:p>
    <w:bookmarkStart w:name="z133" w:id="121"/>
    <w:p>
      <w:pPr>
        <w:spacing w:after="0"/>
        <w:ind w:left="0"/>
        <w:jc w:val="both"/>
      </w:pPr>
      <w:r>
        <w:rPr>
          <w:rFonts w:ascii="Times New Roman"/>
          <w:b w:val="false"/>
          <w:i w:val="false"/>
          <w:color w:val="000000"/>
          <w:sz w:val="28"/>
        </w:rPr>
        <w:t>
      подпункт 8) изложить в следующей редакции:</w:t>
      </w:r>
    </w:p>
    <w:bookmarkEnd w:id="121"/>
    <w:p>
      <w:pPr>
        <w:spacing w:after="0"/>
        <w:ind w:left="0"/>
        <w:jc w:val="both"/>
      </w:pPr>
      <w:r>
        <w:rPr>
          <w:rFonts w:ascii="Times New Roman"/>
          <w:b w:val="false"/>
          <w:i w:val="false"/>
          <w:color w:val="000000"/>
          <w:sz w:val="28"/>
        </w:rPr>
        <w:t>
      "8) участвует в работах по ведению государственного учета лесного фонда, государственного лесного кадастра, государственного мониторинга лесов, лесоустройства на территории государственного лесного фонда;";</w:t>
      </w:r>
    </w:p>
    <w:bookmarkStart w:name="z134" w:id="122"/>
    <w:p>
      <w:pPr>
        <w:spacing w:after="0"/>
        <w:ind w:left="0"/>
        <w:jc w:val="both"/>
      </w:pPr>
      <w:r>
        <w:rPr>
          <w:rFonts w:ascii="Times New Roman"/>
          <w:b w:val="false"/>
          <w:i w:val="false"/>
          <w:color w:val="000000"/>
          <w:sz w:val="28"/>
        </w:rPr>
        <w:t>
      дополнить подпунктом 13) следующего содержания:</w:t>
      </w:r>
    </w:p>
    <w:bookmarkEnd w:id="122"/>
    <w:p>
      <w:pPr>
        <w:spacing w:after="0"/>
        <w:ind w:left="0"/>
        <w:jc w:val="both"/>
      </w:pPr>
      <w:r>
        <w:rPr>
          <w:rFonts w:ascii="Times New Roman"/>
          <w:b w:val="false"/>
          <w:i w:val="false"/>
          <w:color w:val="000000"/>
          <w:sz w:val="28"/>
        </w:rPr>
        <w:t>
      "13) осуществляет мероприятия по охране животного мира на участках государственного лесного фонда, предоставленных ему на праве лесовладения.";</w:t>
      </w:r>
    </w:p>
    <w:bookmarkStart w:name="z135" w:id="123"/>
    <w:p>
      <w:pPr>
        <w:spacing w:after="0"/>
        <w:ind w:left="0"/>
        <w:jc w:val="both"/>
      </w:pPr>
      <w:r>
        <w:rPr>
          <w:rFonts w:ascii="Times New Roman"/>
          <w:b w:val="false"/>
          <w:i w:val="false"/>
          <w:color w:val="000000"/>
          <w:sz w:val="28"/>
        </w:rPr>
        <w:t>
      15) дополнить статьей 18-1 следующего содержания:</w:t>
      </w:r>
    </w:p>
    <w:bookmarkEnd w:id="123"/>
    <w:p>
      <w:pPr>
        <w:spacing w:after="0"/>
        <w:ind w:left="0"/>
        <w:jc w:val="both"/>
      </w:pPr>
      <w:r>
        <w:rPr>
          <w:rFonts w:ascii="Times New Roman"/>
          <w:b w:val="false"/>
          <w:i w:val="false"/>
          <w:color w:val="000000"/>
          <w:sz w:val="28"/>
        </w:rPr>
        <w:t>
      "Статья 18-1. Виды деятельности республиканских государственных предприятий в области обеспечения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Республиканские государственные предприятия в области обеспечения охраны, защиты, пользования лесным фондом, воспроизводства лесов и лесоразведения осуществляют:</w:t>
      </w:r>
    </w:p>
    <w:p>
      <w:pPr>
        <w:spacing w:after="0"/>
        <w:ind w:left="0"/>
        <w:jc w:val="both"/>
      </w:pPr>
      <w:r>
        <w:rPr>
          <w:rFonts w:ascii="Times New Roman"/>
          <w:b w:val="false"/>
          <w:i w:val="false"/>
          <w:color w:val="000000"/>
          <w:sz w:val="28"/>
        </w:rPr>
        <w:t>
      1) лесоустройство на территории государственного лесного фонда;</w:t>
      </w:r>
    </w:p>
    <w:p>
      <w:pPr>
        <w:spacing w:after="0"/>
        <w:ind w:left="0"/>
        <w:jc w:val="both"/>
      </w:pPr>
      <w:r>
        <w:rPr>
          <w:rFonts w:ascii="Times New Roman"/>
          <w:b w:val="false"/>
          <w:i w:val="false"/>
          <w:color w:val="000000"/>
          <w:sz w:val="28"/>
        </w:rPr>
        <w:t>
      2) авиационные работы по охране и защите лесного фонда;</w:t>
      </w:r>
    </w:p>
    <w:p>
      <w:pPr>
        <w:spacing w:after="0"/>
        <w:ind w:left="0"/>
        <w:jc w:val="both"/>
      </w:pPr>
      <w:r>
        <w:rPr>
          <w:rFonts w:ascii="Times New Roman"/>
          <w:b w:val="false"/>
          <w:i w:val="false"/>
          <w:color w:val="000000"/>
          <w:sz w:val="28"/>
        </w:rPr>
        <w:t>
      3) воспроизводство лесов и лесоразведение;</w:t>
      </w:r>
    </w:p>
    <w:p>
      <w:pPr>
        <w:spacing w:after="0"/>
        <w:ind w:left="0"/>
        <w:jc w:val="both"/>
      </w:pPr>
      <w:r>
        <w:rPr>
          <w:rFonts w:ascii="Times New Roman"/>
          <w:b w:val="false"/>
          <w:i w:val="false"/>
          <w:color w:val="000000"/>
          <w:sz w:val="28"/>
        </w:rPr>
        <w:t>
      4) искусственное разведение объектов растительного мира;</w:t>
      </w:r>
    </w:p>
    <w:p>
      <w:pPr>
        <w:spacing w:after="0"/>
        <w:ind w:left="0"/>
        <w:jc w:val="both"/>
      </w:pPr>
      <w:r>
        <w:rPr>
          <w:rFonts w:ascii="Times New Roman"/>
          <w:b w:val="false"/>
          <w:i w:val="false"/>
          <w:color w:val="000000"/>
          <w:sz w:val="28"/>
        </w:rPr>
        <w:t>
      5) лесохозяйственное проектирование.";</w:t>
      </w:r>
    </w:p>
    <w:bookmarkStart w:name="z137" w:id="124"/>
    <w:p>
      <w:pPr>
        <w:spacing w:after="0"/>
        <w:ind w:left="0"/>
        <w:jc w:val="both"/>
      </w:pPr>
      <w:r>
        <w:rPr>
          <w:rFonts w:ascii="Times New Roman"/>
          <w:b w:val="false"/>
          <w:i w:val="false"/>
          <w:color w:val="000000"/>
          <w:sz w:val="28"/>
        </w:rPr>
        <w:t xml:space="preserve">
      16) заголовок </w:t>
      </w:r>
      <w:r>
        <w:rPr>
          <w:rFonts w:ascii="Times New Roman"/>
          <w:b w:val="false"/>
          <w:i w:val="false"/>
          <w:color w:val="000000"/>
          <w:sz w:val="28"/>
        </w:rPr>
        <w:t>главы 4</w:t>
      </w:r>
      <w:r>
        <w:rPr>
          <w:rFonts w:ascii="Times New Roman"/>
          <w:b w:val="false"/>
          <w:i w:val="false"/>
          <w:color w:val="000000"/>
          <w:sz w:val="28"/>
        </w:rPr>
        <w:t xml:space="preserve"> после слова "контроль" дополнить словами "и надзор";</w:t>
      </w:r>
    </w:p>
    <w:bookmarkEnd w:id="124"/>
    <w:bookmarkStart w:name="z138" w:id="12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19</w:t>
      </w:r>
      <w:r>
        <w:rPr>
          <w:rFonts w:ascii="Times New Roman"/>
          <w:b w:val="false"/>
          <w:i w:val="false"/>
          <w:color w:val="000000"/>
          <w:sz w:val="28"/>
        </w:rPr>
        <w:t>:</w:t>
      </w:r>
    </w:p>
    <w:bookmarkEnd w:id="125"/>
    <w:bookmarkStart w:name="z139" w:id="126"/>
    <w:p>
      <w:pPr>
        <w:spacing w:after="0"/>
        <w:ind w:left="0"/>
        <w:jc w:val="both"/>
      </w:pPr>
      <w:r>
        <w:rPr>
          <w:rFonts w:ascii="Times New Roman"/>
          <w:b w:val="false"/>
          <w:i w:val="false"/>
          <w:color w:val="000000"/>
          <w:sz w:val="28"/>
        </w:rPr>
        <w:t>
      заголовок изложить в следующей редакции:</w:t>
      </w:r>
    </w:p>
    <w:bookmarkEnd w:id="126"/>
    <w:p>
      <w:pPr>
        <w:spacing w:after="0"/>
        <w:ind w:left="0"/>
        <w:jc w:val="both"/>
      </w:pPr>
      <w:r>
        <w:rPr>
          <w:rFonts w:ascii="Times New Roman"/>
          <w:b w:val="false"/>
          <w:i w:val="false"/>
          <w:color w:val="000000"/>
          <w:sz w:val="28"/>
        </w:rPr>
        <w:t>
      "Статья 19. Государственный контроль и надзор в области охраны, защиты, пользования лесным фондом, воспроизводства лесов и лесоразведения";</w:t>
      </w:r>
    </w:p>
    <w:bookmarkStart w:name="z140" w:id="127"/>
    <w:p>
      <w:pPr>
        <w:spacing w:after="0"/>
        <w:ind w:left="0"/>
        <w:jc w:val="both"/>
      </w:pPr>
      <w:r>
        <w:rPr>
          <w:rFonts w:ascii="Times New Roman"/>
          <w:b w:val="false"/>
          <w:i w:val="false"/>
          <w:color w:val="000000"/>
          <w:sz w:val="28"/>
        </w:rPr>
        <w:t>
      в пункте 1:</w:t>
      </w:r>
    </w:p>
    <w:bookmarkEnd w:id="127"/>
    <w:bookmarkStart w:name="z141" w:id="128"/>
    <w:p>
      <w:pPr>
        <w:spacing w:after="0"/>
        <w:ind w:left="0"/>
        <w:jc w:val="both"/>
      </w:pPr>
      <w:r>
        <w:rPr>
          <w:rFonts w:ascii="Times New Roman"/>
          <w:b w:val="false"/>
          <w:i w:val="false"/>
          <w:color w:val="000000"/>
          <w:sz w:val="28"/>
        </w:rPr>
        <w:t>
      слова "за состоянием, охраной, защитой, пользованием" заменить словами "и надзор в области охраны, защиты, пользования";</w:t>
      </w:r>
    </w:p>
    <w:bookmarkEnd w:id="128"/>
    <w:bookmarkStart w:name="z142" w:id="129"/>
    <w:p>
      <w:pPr>
        <w:spacing w:after="0"/>
        <w:ind w:left="0"/>
        <w:jc w:val="both"/>
      </w:pPr>
      <w:r>
        <w:rPr>
          <w:rFonts w:ascii="Times New Roman"/>
          <w:b w:val="false"/>
          <w:i w:val="false"/>
          <w:color w:val="000000"/>
          <w:sz w:val="28"/>
        </w:rPr>
        <w:t>
      слова "воспроизводством лесов и лесоразведением" заменить словами "воспроизводства лесов и лесоразведения";</w:t>
      </w:r>
    </w:p>
    <w:bookmarkEnd w:id="129"/>
    <w:bookmarkStart w:name="z143" w:id="130"/>
    <w:p>
      <w:pPr>
        <w:spacing w:after="0"/>
        <w:ind w:left="0"/>
        <w:jc w:val="both"/>
      </w:pPr>
      <w:r>
        <w:rPr>
          <w:rFonts w:ascii="Times New Roman"/>
          <w:b w:val="false"/>
          <w:i w:val="false"/>
          <w:color w:val="000000"/>
          <w:sz w:val="28"/>
        </w:rPr>
        <w:t>
      слова "и воспроизводства лесов" заменить словами ", воспроизводства лесов и лесоразведения";</w:t>
      </w:r>
    </w:p>
    <w:bookmarkEnd w:id="130"/>
    <w:bookmarkStart w:name="z144" w:id="131"/>
    <w:p>
      <w:pPr>
        <w:spacing w:after="0"/>
        <w:ind w:left="0"/>
        <w:jc w:val="both"/>
      </w:pPr>
      <w:r>
        <w:rPr>
          <w:rFonts w:ascii="Times New Roman"/>
          <w:b w:val="false"/>
          <w:i w:val="false"/>
          <w:color w:val="000000"/>
          <w:sz w:val="28"/>
        </w:rPr>
        <w:t>
      пункты 2 и 3 изложить в следующей редакции:</w:t>
      </w:r>
    </w:p>
    <w:bookmarkEnd w:id="131"/>
    <w:p>
      <w:pPr>
        <w:spacing w:after="0"/>
        <w:ind w:left="0"/>
        <w:jc w:val="both"/>
      </w:pPr>
      <w:r>
        <w:rPr>
          <w:rFonts w:ascii="Times New Roman"/>
          <w:b w:val="false"/>
          <w:i w:val="false"/>
          <w:color w:val="000000"/>
          <w:sz w:val="28"/>
        </w:rPr>
        <w:t>
      "2. Государственный контроль и надзор в области охраны, защиты, пользования лесным фондом, воспроизводства лесов и лесоразведения осуществляют уполномоченный орган и его территориальные подразделения, иные государственные органы в пределах их компетенции, установленной законами Республики Казахстан.</w:t>
      </w:r>
    </w:p>
    <w:p>
      <w:pPr>
        <w:spacing w:after="0"/>
        <w:ind w:left="0"/>
        <w:jc w:val="both"/>
      </w:pPr>
      <w:r>
        <w:rPr>
          <w:rFonts w:ascii="Times New Roman"/>
          <w:b w:val="false"/>
          <w:i w:val="false"/>
          <w:color w:val="000000"/>
          <w:sz w:val="28"/>
        </w:rPr>
        <w:t>
      3. Государственный контроль и надзор в области охраны, защиты, пользования лесным фондом, воспроизводства лесов и лесоразведения осуществляются путем проверок и наблюдений.</w:t>
      </w:r>
    </w:p>
    <w:p>
      <w:pPr>
        <w:spacing w:after="0"/>
        <w:ind w:left="0"/>
        <w:jc w:val="both"/>
      </w:pPr>
      <w:r>
        <w:rPr>
          <w:rFonts w:ascii="Times New Roman"/>
          <w:b w:val="false"/>
          <w:i w:val="false"/>
          <w:color w:val="000000"/>
          <w:sz w:val="28"/>
        </w:rPr>
        <w:t xml:space="preserve">
      Проверки и наблюдения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Кодексом.";</w:t>
      </w:r>
    </w:p>
    <w:bookmarkStart w:name="z145" w:id="13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20</w:t>
      </w:r>
      <w:r>
        <w:rPr>
          <w:rFonts w:ascii="Times New Roman"/>
          <w:b w:val="false"/>
          <w:i w:val="false"/>
          <w:color w:val="000000"/>
          <w:sz w:val="28"/>
        </w:rPr>
        <w:t>:</w:t>
      </w:r>
    </w:p>
    <w:bookmarkEnd w:id="132"/>
    <w:bookmarkStart w:name="z146" w:id="133"/>
    <w:p>
      <w:pPr>
        <w:spacing w:after="0"/>
        <w:ind w:left="0"/>
        <w:jc w:val="both"/>
      </w:pPr>
      <w:r>
        <w:rPr>
          <w:rFonts w:ascii="Times New Roman"/>
          <w:b w:val="false"/>
          <w:i w:val="false"/>
          <w:color w:val="000000"/>
          <w:sz w:val="28"/>
        </w:rPr>
        <w:t>
      заголовок и пункт 1 изложить в следующей редакции:</w:t>
      </w:r>
    </w:p>
    <w:bookmarkEnd w:id="133"/>
    <w:p>
      <w:pPr>
        <w:spacing w:after="0"/>
        <w:ind w:left="0"/>
        <w:jc w:val="both"/>
      </w:pPr>
      <w:r>
        <w:rPr>
          <w:rFonts w:ascii="Times New Roman"/>
          <w:b w:val="false"/>
          <w:i w:val="false"/>
          <w:color w:val="000000"/>
          <w:sz w:val="28"/>
        </w:rPr>
        <w:t>
      "Статья 20. Государственная лесная инспекция Республики Казахстан</w:t>
      </w:r>
    </w:p>
    <w:p>
      <w:pPr>
        <w:spacing w:after="0"/>
        <w:ind w:left="0"/>
        <w:jc w:val="both"/>
      </w:pPr>
      <w:r>
        <w:rPr>
          <w:rFonts w:ascii="Times New Roman"/>
          <w:b w:val="false"/>
          <w:i w:val="false"/>
          <w:color w:val="000000"/>
          <w:sz w:val="28"/>
        </w:rPr>
        <w:t>
      1. Государственная лесная инспекция Республики Казахстан состоит из должностных лиц ведомства уполномоченного органа и его территориальных подразделений, осуществляющих государственный контроль и надзор в области охраны, защиты, пользования лесным фондом, воспроизводства лесов и лесоразведения, животного мира и особо охраняемых природных территорий.";</w:t>
      </w:r>
    </w:p>
    <w:bookmarkStart w:name="z148" w:id="134"/>
    <w:p>
      <w:pPr>
        <w:spacing w:after="0"/>
        <w:ind w:left="0"/>
        <w:jc w:val="both"/>
      </w:pPr>
      <w:r>
        <w:rPr>
          <w:rFonts w:ascii="Times New Roman"/>
          <w:b w:val="false"/>
          <w:i w:val="false"/>
          <w:color w:val="000000"/>
          <w:sz w:val="28"/>
        </w:rPr>
        <w:t>
      дополнить пунктом 1-1 следующего содержания:</w:t>
      </w:r>
    </w:p>
    <w:bookmarkEnd w:id="134"/>
    <w:p>
      <w:pPr>
        <w:spacing w:after="0"/>
        <w:ind w:left="0"/>
        <w:jc w:val="both"/>
      </w:pPr>
      <w:r>
        <w:rPr>
          <w:rFonts w:ascii="Times New Roman"/>
          <w:b w:val="false"/>
          <w:i w:val="false"/>
          <w:color w:val="000000"/>
          <w:sz w:val="28"/>
        </w:rPr>
        <w:t>
      "1-1. Руководитель ведомства уполномоченного органа является по должности одновременно Главным государственным лесным инспектором Республики Казахстан.";</w:t>
      </w:r>
    </w:p>
    <w:bookmarkStart w:name="z149" w:id="135"/>
    <w:p>
      <w:pPr>
        <w:spacing w:after="0"/>
        <w:ind w:left="0"/>
        <w:jc w:val="both"/>
      </w:pPr>
      <w:r>
        <w:rPr>
          <w:rFonts w:ascii="Times New Roman"/>
          <w:b w:val="false"/>
          <w:i w:val="false"/>
          <w:color w:val="000000"/>
          <w:sz w:val="28"/>
        </w:rPr>
        <w:t>
      в пункте 2:</w:t>
      </w:r>
    </w:p>
    <w:bookmarkEnd w:id="135"/>
    <w:bookmarkStart w:name="z150" w:id="136"/>
    <w:p>
      <w:pPr>
        <w:spacing w:after="0"/>
        <w:ind w:left="0"/>
        <w:jc w:val="both"/>
      </w:pPr>
      <w:r>
        <w:rPr>
          <w:rFonts w:ascii="Times New Roman"/>
          <w:b w:val="false"/>
          <w:i w:val="false"/>
          <w:color w:val="000000"/>
          <w:sz w:val="28"/>
        </w:rPr>
        <w:t>
      после слова "руководителя" дополнить словом "ведомства";</w:t>
      </w:r>
    </w:p>
    <w:bookmarkEnd w:id="136"/>
    <w:bookmarkStart w:name="z151" w:id="137"/>
    <w:p>
      <w:pPr>
        <w:spacing w:after="0"/>
        <w:ind w:left="0"/>
        <w:jc w:val="both"/>
      </w:pPr>
      <w:r>
        <w:rPr>
          <w:rFonts w:ascii="Times New Roman"/>
          <w:b w:val="false"/>
          <w:i w:val="false"/>
          <w:color w:val="000000"/>
          <w:sz w:val="28"/>
        </w:rPr>
        <w:t>
      слова "защиты, воспроизводства лесов" заменить словами "защиты, пользования лесным фондом, воспроизводства лесов и лесоразведения";</w:t>
      </w:r>
    </w:p>
    <w:bookmarkEnd w:id="137"/>
    <w:bookmarkStart w:name="z152" w:id="138"/>
    <w:p>
      <w:pPr>
        <w:spacing w:after="0"/>
        <w:ind w:left="0"/>
        <w:jc w:val="both"/>
      </w:pPr>
      <w:r>
        <w:rPr>
          <w:rFonts w:ascii="Times New Roman"/>
          <w:b w:val="false"/>
          <w:i w:val="false"/>
          <w:color w:val="000000"/>
          <w:sz w:val="28"/>
        </w:rPr>
        <w:t>
      в пункте 3:</w:t>
      </w:r>
    </w:p>
    <w:bookmarkEnd w:id="138"/>
    <w:bookmarkStart w:name="z153" w:id="139"/>
    <w:p>
      <w:pPr>
        <w:spacing w:after="0"/>
        <w:ind w:left="0"/>
        <w:jc w:val="both"/>
      </w:pPr>
      <w:r>
        <w:rPr>
          <w:rFonts w:ascii="Times New Roman"/>
          <w:b w:val="false"/>
          <w:i w:val="false"/>
          <w:color w:val="000000"/>
          <w:sz w:val="28"/>
        </w:rPr>
        <w:t>
      после слова "подразделений" дополнить словом "ведомства";</w:t>
      </w:r>
    </w:p>
    <w:bookmarkEnd w:id="139"/>
    <w:bookmarkStart w:name="z154" w:id="140"/>
    <w:p>
      <w:pPr>
        <w:spacing w:after="0"/>
        <w:ind w:left="0"/>
        <w:jc w:val="both"/>
      </w:pPr>
      <w:r>
        <w:rPr>
          <w:rFonts w:ascii="Times New Roman"/>
          <w:b w:val="false"/>
          <w:i w:val="false"/>
          <w:color w:val="000000"/>
          <w:sz w:val="28"/>
        </w:rPr>
        <w:t>
      слова "защиты, воспроизводства лесов" заменить словами "защиты, пользования лесным фондом, воспроизводства лесов и лесоразведения";</w:t>
      </w:r>
    </w:p>
    <w:bookmarkEnd w:id="140"/>
    <w:bookmarkStart w:name="z155" w:id="141"/>
    <w:p>
      <w:pPr>
        <w:spacing w:after="0"/>
        <w:ind w:left="0"/>
        <w:jc w:val="both"/>
      </w:pPr>
      <w:r>
        <w:rPr>
          <w:rFonts w:ascii="Times New Roman"/>
          <w:b w:val="false"/>
          <w:i w:val="false"/>
          <w:color w:val="000000"/>
          <w:sz w:val="28"/>
        </w:rPr>
        <w:t>
      в пункте 4 слова "защиты, воспроизводства лесов" заменить словами "защиты, пользования лесным фондом, воспроизводства лесов и лесоразведения";</w:t>
      </w:r>
    </w:p>
    <w:bookmarkEnd w:id="141"/>
    <w:bookmarkStart w:name="z156" w:id="142"/>
    <w:p>
      <w:pPr>
        <w:spacing w:after="0"/>
        <w:ind w:left="0"/>
        <w:jc w:val="both"/>
      </w:pPr>
      <w:r>
        <w:rPr>
          <w:rFonts w:ascii="Times New Roman"/>
          <w:b w:val="false"/>
          <w:i w:val="false"/>
          <w:color w:val="000000"/>
          <w:sz w:val="28"/>
        </w:rPr>
        <w:t>
      в пункте 5 слова "территориальных органов" заменить словами "территориальных подразделений ведомства";</w:t>
      </w:r>
    </w:p>
    <w:bookmarkEnd w:id="142"/>
    <w:bookmarkStart w:name="z157" w:id="143"/>
    <w:p>
      <w:pPr>
        <w:spacing w:after="0"/>
        <w:ind w:left="0"/>
        <w:jc w:val="both"/>
      </w:pPr>
      <w:r>
        <w:rPr>
          <w:rFonts w:ascii="Times New Roman"/>
          <w:b w:val="false"/>
          <w:i w:val="false"/>
          <w:color w:val="000000"/>
          <w:sz w:val="28"/>
        </w:rPr>
        <w:t>
      в пунктах 6, 7 и 8:</w:t>
      </w:r>
    </w:p>
    <w:bookmarkEnd w:id="143"/>
    <w:bookmarkStart w:name="z158" w:id="144"/>
    <w:p>
      <w:pPr>
        <w:spacing w:after="0"/>
        <w:ind w:left="0"/>
        <w:jc w:val="both"/>
      </w:pPr>
      <w:r>
        <w:rPr>
          <w:rFonts w:ascii="Times New Roman"/>
          <w:b w:val="false"/>
          <w:i w:val="false"/>
          <w:color w:val="000000"/>
          <w:sz w:val="28"/>
        </w:rPr>
        <w:t>
      слова "территориальных органов" заменить словами "территориальных подразделений ведомства";</w:t>
      </w:r>
    </w:p>
    <w:bookmarkEnd w:id="144"/>
    <w:bookmarkStart w:name="z159" w:id="145"/>
    <w:p>
      <w:pPr>
        <w:spacing w:after="0"/>
        <w:ind w:left="0"/>
        <w:jc w:val="both"/>
      </w:pPr>
      <w:r>
        <w:rPr>
          <w:rFonts w:ascii="Times New Roman"/>
          <w:b w:val="false"/>
          <w:i w:val="false"/>
          <w:color w:val="000000"/>
          <w:sz w:val="28"/>
        </w:rPr>
        <w:t>
      слова "защиты, воспроизводства лесов" заменить словами "защиты, пользования лесным фондом, воспроизводства лесов и лесоразведения";</w:t>
      </w:r>
    </w:p>
    <w:bookmarkEnd w:id="145"/>
    <w:bookmarkStart w:name="z160" w:id="14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21</w:t>
      </w:r>
      <w:r>
        <w:rPr>
          <w:rFonts w:ascii="Times New Roman"/>
          <w:b w:val="false"/>
          <w:i w:val="false"/>
          <w:color w:val="000000"/>
          <w:sz w:val="28"/>
        </w:rPr>
        <w:t>:</w:t>
      </w:r>
    </w:p>
    <w:bookmarkEnd w:id="146"/>
    <w:bookmarkStart w:name="z161" w:id="147"/>
    <w:p>
      <w:pPr>
        <w:spacing w:after="0"/>
        <w:ind w:left="0"/>
        <w:jc w:val="both"/>
      </w:pPr>
      <w:r>
        <w:rPr>
          <w:rFonts w:ascii="Times New Roman"/>
          <w:b w:val="false"/>
          <w:i w:val="false"/>
          <w:color w:val="000000"/>
          <w:sz w:val="28"/>
        </w:rPr>
        <w:t>
      заголовок изложить в следующей редакции:</w:t>
      </w:r>
    </w:p>
    <w:bookmarkEnd w:id="147"/>
    <w:p>
      <w:pPr>
        <w:spacing w:after="0"/>
        <w:ind w:left="0"/>
        <w:jc w:val="both"/>
      </w:pPr>
      <w:r>
        <w:rPr>
          <w:rFonts w:ascii="Times New Roman"/>
          <w:b w:val="false"/>
          <w:i w:val="false"/>
          <w:color w:val="000000"/>
          <w:sz w:val="28"/>
        </w:rPr>
        <w:t>
      "Статья 21. Права и обязанности должностных лиц государственной лесной инспекции Республики Казахстан";</w:t>
      </w:r>
    </w:p>
    <w:bookmarkStart w:name="z162" w:id="1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48"/>
    <w:bookmarkStart w:name="z163" w:id="149"/>
    <w:p>
      <w:pPr>
        <w:spacing w:after="0"/>
        <w:ind w:left="0"/>
        <w:jc w:val="both"/>
      </w:pPr>
      <w:r>
        <w:rPr>
          <w:rFonts w:ascii="Times New Roman"/>
          <w:b w:val="false"/>
          <w:i w:val="false"/>
          <w:color w:val="000000"/>
          <w:sz w:val="28"/>
        </w:rPr>
        <w:t>
      абзац первый изложить в следующей редакции:</w:t>
      </w:r>
    </w:p>
    <w:bookmarkEnd w:id="149"/>
    <w:p>
      <w:pPr>
        <w:spacing w:after="0"/>
        <w:ind w:left="0"/>
        <w:jc w:val="both"/>
      </w:pPr>
      <w:r>
        <w:rPr>
          <w:rFonts w:ascii="Times New Roman"/>
          <w:b w:val="false"/>
          <w:i w:val="false"/>
          <w:color w:val="000000"/>
          <w:sz w:val="28"/>
        </w:rPr>
        <w:t>
      "1. Должностные лица государственной лесной инспекции Республики Казахстан вправе:";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165" w:id="1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3-1)</w:t>
      </w:r>
      <w:r>
        <w:rPr>
          <w:rFonts w:ascii="Times New Roman"/>
          <w:b w:val="false"/>
          <w:i w:val="false"/>
          <w:color w:val="000000"/>
          <w:sz w:val="28"/>
        </w:rPr>
        <w:t>:</w:t>
      </w:r>
    </w:p>
    <w:bookmarkEnd w:id="150"/>
    <w:bookmarkStart w:name="z166" w:id="151"/>
    <w:p>
      <w:pPr>
        <w:spacing w:after="0"/>
        <w:ind w:left="0"/>
        <w:jc w:val="both"/>
      </w:pPr>
      <w:r>
        <w:rPr>
          <w:rFonts w:ascii="Times New Roman"/>
          <w:b w:val="false"/>
          <w:i w:val="false"/>
          <w:color w:val="000000"/>
          <w:sz w:val="28"/>
        </w:rPr>
        <w:t>
      слово "требований" исключить;</w:t>
      </w:r>
    </w:p>
    <w:bookmarkEnd w:id="151"/>
    <w:bookmarkStart w:name="z167" w:id="152"/>
    <w:p>
      <w:pPr>
        <w:spacing w:after="0"/>
        <w:ind w:left="0"/>
        <w:jc w:val="both"/>
      </w:pPr>
      <w:r>
        <w:rPr>
          <w:rFonts w:ascii="Times New Roman"/>
          <w:b w:val="false"/>
          <w:i w:val="false"/>
          <w:color w:val="000000"/>
          <w:sz w:val="28"/>
        </w:rPr>
        <w:t>
      слова "лесного фонда, пользования им" заменить словами ", пользования лесным фондом";</w:t>
      </w:r>
    </w:p>
    <w:bookmarkEnd w:id="152"/>
    <w:bookmarkStart w:name="z168" w:id="1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подпункта 3-2) слова "лесного фонда, пользования им" заменить словами ", пользования лесным фондом";</w:t>
      </w:r>
    </w:p>
    <w:bookmarkEnd w:id="153"/>
    <w:bookmarkStart w:name="z169" w:id="1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"а в необходимых случаях передавать в правоохранительные органы материалы для решения вопроса об их привлечении к уголовной ответственности." заменить словами "о нарушениях, предусматривающих уголовную ответственность, сообщать в правоохранительные органы для принятия процессуальных решений;";</w:t>
      </w:r>
    </w:p>
    <w:bookmarkEnd w:id="154"/>
    <w:bookmarkStart w:name="z170" w:id="155"/>
    <w:p>
      <w:pPr>
        <w:spacing w:after="0"/>
        <w:ind w:left="0"/>
        <w:jc w:val="both"/>
      </w:pPr>
      <w:r>
        <w:rPr>
          <w:rFonts w:ascii="Times New Roman"/>
          <w:b w:val="false"/>
          <w:i w:val="false"/>
          <w:color w:val="000000"/>
          <w:sz w:val="28"/>
        </w:rPr>
        <w:t>
      дополнить подпунктом 7) следующего содержания:</w:t>
      </w:r>
    </w:p>
    <w:bookmarkEnd w:id="155"/>
    <w:p>
      <w:pPr>
        <w:spacing w:after="0"/>
        <w:ind w:left="0"/>
        <w:jc w:val="both"/>
      </w:pPr>
      <w:r>
        <w:rPr>
          <w:rFonts w:ascii="Times New Roman"/>
          <w:b w:val="false"/>
          <w:i w:val="false"/>
          <w:color w:val="000000"/>
          <w:sz w:val="28"/>
        </w:rPr>
        <w:t>
      "7)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 до вынесения судебного решения.";</w:t>
      </w:r>
    </w:p>
    <w:bookmarkStart w:name="z171" w:id="1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56"/>
    <w:bookmarkStart w:name="z172" w:id="157"/>
    <w:p>
      <w:pPr>
        <w:spacing w:after="0"/>
        <w:ind w:left="0"/>
        <w:jc w:val="both"/>
      </w:pPr>
      <w:r>
        <w:rPr>
          <w:rFonts w:ascii="Times New Roman"/>
          <w:b w:val="false"/>
          <w:i w:val="false"/>
          <w:color w:val="000000"/>
          <w:sz w:val="28"/>
        </w:rPr>
        <w:t>
      абзац первый изложить в следующей редакции:</w:t>
      </w:r>
    </w:p>
    <w:bookmarkEnd w:id="157"/>
    <w:p>
      <w:pPr>
        <w:spacing w:after="0"/>
        <w:ind w:left="0"/>
        <w:jc w:val="both"/>
      </w:pPr>
      <w:r>
        <w:rPr>
          <w:rFonts w:ascii="Times New Roman"/>
          <w:b w:val="false"/>
          <w:i w:val="false"/>
          <w:color w:val="000000"/>
          <w:sz w:val="28"/>
        </w:rPr>
        <w:t>
      "2. Должностные лица государственной лесной инспекции Республики Казахстан обязаны осуществлять контроль и надзор 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w:t>
      </w:r>
    </w:p>
    <w:bookmarkStart w:name="z174"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w:t>
      </w:r>
    </w:p>
    <w:bookmarkEnd w:id="158"/>
    <w:bookmarkStart w:name="z175" w:id="159"/>
    <w:p>
      <w:pPr>
        <w:spacing w:after="0"/>
        <w:ind w:left="0"/>
        <w:jc w:val="both"/>
      </w:pPr>
      <w:r>
        <w:rPr>
          <w:rFonts w:ascii="Times New Roman"/>
          <w:b w:val="false"/>
          <w:i w:val="false"/>
          <w:color w:val="000000"/>
          <w:sz w:val="28"/>
        </w:rPr>
        <w:t>
      после слов "от вредителей и болезней" дополнить словом "леса";</w:t>
      </w:r>
    </w:p>
    <w:bookmarkEnd w:id="159"/>
    <w:bookmarkStart w:name="z176" w:id="160"/>
    <w:p>
      <w:pPr>
        <w:spacing w:after="0"/>
        <w:ind w:left="0"/>
        <w:jc w:val="both"/>
      </w:pPr>
      <w:r>
        <w:rPr>
          <w:rFonts w:ascii="Times New Roman"/>
          <w:b w:val="false"/>
          <w:i w:val="false"/>
          <w:color w:val="000000"/>
          <w:sz w:val="28"/>
        </w:rPr>
        <w:t>
      слова "подтоплений, засорений, сточных вод и других видов хозяйственного воздействия" заменить словами "неблагоприятных воздействий природного, антропогенного и техногенного характера";</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дополнить словами "на участках государственного лесного фонда";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"5-1) отводом лесосек;";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после слова "режимов" дополнить словом "охраны";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181" w:id="161"/>
    <w:p>
      <w:pPr>
        <w:spacing w:after="0"/>
        <w:ind w:left="0"/>
        <w:jc w:val="both"/>
      </w:pPr>
      <w:r>
        <w:rPr>
          <w:rFonts w:ascii="Times New Roman"/>
          <w:b w:val="false"/>
          <w:i w:val="false"/>
          <w:color w:val="000000"/>
          <w:sz w:val="28"/>
        </w:rPr>
        <w:t>
      "7) соблюдением лесосеменного районирования, заготовки, переработки, хранения и использования лесных семян, ведением питомнического хозяйства на участках государственного лесного фонда;";</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Должностным лицам государственной лесной инспекции Республики Казахстан разрешается хранение, ношение и применение служебного оружия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Должностные лица государственной лесной инспекции Республики Казахстан в порядке, установленном законодательством Республики Казахстан, обеспечиваются форменной одеждой со знаками различия (без погон) и служебным оружием.</w:t>
      </w:r>
    </w:p>
    <w:p>
      <w:pPr>
        <w:spacing w:after="0"/>
        <w:ind w:left="0"/>
        <w:jc w:val="both"/>
      </w:pPr>
      <w:r>
        <w:rPr>
          <w:rFonts w:ascii="Times New Roman"/>
          <w:b w:val="false"/>
          <w:i w:val="false"/>
          <w:color w:val="000000"/>
          <w:sz w:val="28"/>
        </w:rPr>
        <w:t>
      Перечень должностей должностных лиц, имеющих право на ношение форменной одежды со знаками различия (без погон), образцы форменной одежды со знаками различия (без погон), порядок ношения определяются уполномоченным органом.";</w:t>
      </w:r>
    </w:p>
    <w:bookmarkStart w:name="z183" w:id="16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4</w:t>
      </w:r>
      <w:r>
        <w:rPr>
          <w:rFonts w:ascii="Times New Roman"/>
          <w:b w:val="false"/>
          <w:i w:val="false"/>
          <w:color w:val="000000"/>
          <w:sz w:val="28"/>
        </w:rPr>
        <w:t xml:space="preserve"> статьи 22 изложить в следующей редакции:</w:t>
      </w:r>
    </w:p>
    <w:bookmarkEnd w:id="162"/>
    <w:p>
      <w:pPr>
        <w:spacing w:after="0"/>
        <w:ind w:left="0"/>
        <w:jc w:val="both"/>
      </w:pPr>
      <w:r>
        <w:rPr>
          <w:rFonts w:ascii="Times New Roman"/>
          <w:b w:val="false"/>
          <w:i w:val="false"/>
          <w:color w:val="000000"/>
          <w:sz w:val="28"/>
        </w:rPr>
        <w:t>
      "4. Право лесовладения удостоверяется актом на право постоянного землепользования, выдаваемым уполномоченным органом по земельным отношениям.";</w:t>
      </w:r>
    </w:p>
    <w:bookmarkStart w:name="z184" w:id="16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24</w:t>
      </w:r>
      <w:r>
        <w:rPr>
          <w:rFonts w:ascii="Times New Roman"/>
          <w:b w:val="false"/>
          <w:i w:val="false"/>
          <w:color w:val="000000"/>
          <w:sz w:val="28"/>
        </w:rPr>
        <w:t>:</w:t>
      </w:r>
    </w:p>
    <w:bookmarkEnd w:id="163"/>
    <w:bookmarkStart w:name="z185" w:id="164"/>
    <w:p>
      <w:pPr>
        <w:spacing w:after="0"/>
        <w:ind w:left="0"/>
        <w:jc w:val="both"/>
      </w:pPr>
      <w:r>
        <w:rPr>
          <w:rFonts w:ascii="Times New Roman"/>
          <w:b w:val="false"/>
          <w:i w:val="false"/>
          <w:color w:val="000000"/>
          <w:sz w:val="28"/>
        </w:rPr>
        <w:t>
      дополнить подпунктом 2-1) следующего содержания:</w:t>
      </w:r>
    </w:p>
    <w:bookmarkEnd w:id="164"/>
    <w:p>
      <w:pPr>
        <w:spacing w:after="0"/>
        <w:ind w:left="0"/>
        <w:jc w:val="both"/>
      </w:pPr>
      <w:r>
        <w:rPr>
          <w:rFonts w:ascii="Times New Roman"/>
          <w:b w:val="false"/>
          <w:i w:val="false"/>
          <w:color w:val="000000"/>
          <w:sz w:val="28"/>
        </w:rPr>
        <w:t>
      "2-1) при возникновении чрезвычайных ситуаций природного характера, в результате которых образовалась ликвидная захламленность (ветровальные, буреломные деревья), привлекать для ее уборки физических и юридических лиц на договорной основе;";</w:t>
      </w:r>
    </w:p>
    <w:bookmarkStart w:name="z186" w:id="1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слово "органами" заменить словом "подразделениями";</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 "на реализацию" дополнить словами "выращенной и (или)";</w:t>
      </w:r>
    </w:p>
    <w:bookmarkStart w:name="z188" w:id="16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подпункт 4)</w:t>
      </w:r>
      <w:r>
        <w:rPr>
          <w:rFonts w:ascii="Times New Roman"/>
          <w:b w:val="false"/>
          <w:i w:val="false"/>
          <w:color w:val="000000"/>
          <w:sz w:val="28"/>
        </w:rPr>
        <w:t xml:space="preserve"> статьи 25 после слов "собственности на" дополнить словами "выращенную и (или)";</w:t>
      </w:r>
    </w:p>
    <w:bookmarkEnd w:id="166"/>
    <w:bookmarkStart w:name="z189" w:id="16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26</w:t>
      </w:r>
      <w:r>
        <w:rPr>
          <w:rFonts w:ascii="Times New Roman"/>
          <w:b w:val="false"/>
          <w:i w:val="false"/>
          <w:color w:val="000000"/>
          <w:sz w:val="28"/>
        </w:rPr>
        <w:t xml:space="preserve"> дополнить подпунктами 6-2), 6-3), 8), 9), 10) и 11) следующего содержания:</w:t>
      </w:r>
    </w:p>
    <w:bookmarkEnd w:id="167"/>
    <w:p>
      <w:pPr>
        <w:spacing w:after="0"/>
        <w:ind w:left="0"/>
        <w:jc w:val="both"/>
      </w:pPr>
      <w:r>
        <w:rPr>
          <w:rFonts w:ascii="Times New Roman"/>
          <w:b w:val="false"/>
          <w:i w:val="false"/>
          <w:color w:val="000000"/>
          <w:sz w:val="28"/>
        </w:rPr>
        <w:t>
      "6-2) проводить освидетельствование мест рубок на участках государственного лесного фонда в порядке, утвержденном Правительством Республики Казахстан;</w:t>
      </w:r>
    </w:p>
    <w:p>
      <w:pPr>
        <w:spacing w:after="0"/>
        <w:ind w:left="0"/>
        <w:jc w:val="both"/>
      </w:pPr>
      <w:r>
        <w:rPr>
          <w:rFonts w:ascii="Times New Roman"/>
          <w:b w:val="false"/>
          <w:i w:val="false"/>
          <w:color w:val="000000"/>
          <w:sz w:val="28"/>
        </w:rPr>
        <w:t>
      6-3) осуществлять клеймение деревьев, хлыстов, сортиментов и пней в соответствии с правилами применения клейм в государственном лесном фонде, утвержденными Правительством Республики Казахстан;";</w:t>
      </w:r>
    </w:p>
    <w:p>
      <w:pPr>
        <w:spacing w:after="0"/>
        <w:ind w:left="0"/>
        <w:jc w:val="both"/>
      </w:pPr>
      <w:r>
        <w:rPr>
          <w:rFonts w:ascii="Times New Roman"/>
          <w:b w:val="false"/>
          <w:i w:val="false"/>
          <w:color w:val="000000"/>
          <w:sz w:val="28"/>
        </w:rPr>
        <w:t>
      "8) соблюдать правила заготовки, переработки, хранения и использования лесных семян и контроля за их качеством, утвержденные Правительством Республики Казахстан;</w:t>
      </w:r>
    </w:p>
    <w:p>
      <w:pPr>
        <w:spacing w:after="0"/>
        <w:ind w:left="0"/>
        <w:jc w:val="both"/>
      </w:pPr>
      <w:r>
        <w:rPr>
          <w:rFonts w:ascii="Times New Roman"/>
          <w:b w:val="false"/>
          <w:i w:val="false"/>
          <w:color w:val="000000"/>
          <w:sz w:val="28"/>
        </w:rPr>
        <w:t>
      9) соблюдать лесосеменное районирование, утвержденное уполномоченным органом;</w:t>
      </w:r>
    </w:p>
    <w:p>
      <w:pPr>
        <w:spacing w:after="0"/>
        <w:ind w:left="0"/>
        <w:jc w:val="both"/>
      </w:pPr>
      <w:r>
        <w:rPr>
          <w:rFonts w:ascii="Times New Roman"/>
          <w:b w:val="false"/>
          <w:i w:val="false"/>
          <w:color w:val="000000"/>
          <w:sz w:val="28"/>
        </w:rPr>
        <w:t>
      10) создавать лесные пожарные станции в соответствии с лесоустроительным проектом и (или) проектом противопожарного устройства лесов и обеспечивать их деятельность в соответствии с положением о лесной пожарной станции государственного лесовладельца, утвержденным Правительством Республики Казахстан;</w:t>
      </w:r>
    </w:p>
    <w:p>
      <w:pPr>
        <w:spacing w:after="0"/>
        <w:ind w:left="0"/>
        <w:jc w:val="both"/>
      </w:pPr>
      <w:r>
        <w:rPr>
          <w:rFonts w:ascii="Times New Roman"/>
          <w:b w:val="false"/>
          <w:i w:val="false"/>
          <w:color w:val="000000"/>
          <w:sz w:val="28"/>
        </w:rPr>
        <w:t>
      11) содействовать организации работы школьных лесничеств в соответствии с правилами организации и функционирования школьного лесничества, утвержденными уполномоченным органом по согласованию с уполномоченным государственным органом в области образования.";</w:t>
      </w:r>
    </w:p>
    <w:bookmarkStart w:name="z190" w:id="168"/>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31</w:t>
      </w:r>
      <w:r>
        <w:rPr>
          <w:rFonts w:ascii="Times New Roman"/>
          <w:b w:val="false"/>
          <w:i w:val="false"/>
          <w:color w:val="000000"/>
          <w:sz w:val="28"/>
        </w:rPr>
        <w:t>:</w:t>
      </w:r>
    </w:p>
    <w:bookmarkEnd w:id="168"/>
    <w:bookmarkStart w:name="z191" w:id="169"/>
    <w:p>
      <w:pPr>
        <w:spacing w:after="0"/>
        <w:ind w:left="0"/>
        <w:jc w:val="both"/>
      </w:pPr>
      <w:r>
        <w:rPr>
          <w:rFonts w:ascii="Times New Roman"/>
          <w:b w:val="false"/>
          <w:i w:val="false"/>
          <w:color w:val="000000"/>
          <w:sz w:val="28"/>
        </w:rPr>
        <w:t>
      в пункте 1 слова "уполномоченным органом или областным исполнительным органом, в ведении которых находятся участки государственного лесного фонда," заменить словами "государственным лесовладельцем";</w:t>
      </w:r>
    </w:p>
    <w:bookmarkEnd w:id="169"/>
    <w:bookmarkStart w:name="z192" w:id="170"/>
    <w:p>
      <w:pPr>
        <w:spacing w:after="0"/>
        <w:ind w:left="0"/>
        <w:jc w:val="both"/>
      </w:pPr>
      <w:r>
        <w:rPr>
          <w:rFonts w:ascii="Times New Roman"/>
          <w:b w:val="false"/>
          <w:i w:val="false"/>
          <w:color w:val="000000"/>
          <w:sz w:val="28"/>
        </w:rPr>
        <w:t>
      дополнить пунктом 2-1 следующего содержания:</w:t>
      </w:r>
    </w:p>
    <w:bookmarkEnd w:id="170"/>
    <w:p>
      <w:pPr>
        <w:spacing w:after="0"/>
        <w:ind w:left="0"/>
        <w:jc w:val="both"/>
      </w:pPr>
      <w:r>
        <w:rPr>
          <w:rFonts w:ascii="Times New Roman"/>
          <w:b w:val="false"/>
          <w:i w:val="false"/>
          <w:color w:val="000000"/>
          <w:sz w:val="28"/>
        </w:rPr>
        <w:t>
      "2-1. К участию в тендере по закреплению в долгосрочное пользование лесных ресурсов для заготовки древесины допускаются физические и юридические лица, соответствующие следующим требованиям:</w:t>
      </w:r>
    </w:p>
    <w:p>
      <w:pPr>
        <w:spacing w:after="0"/>
        <w:ind w:left="0"/>
        <w:jc w:val="both"/>
      </w:pPr>
      <w:r>
        <w:rPr>
          <w:rFonts w:ascii="Times New Roman"/>
          <w:b w:val="false"/>
          <w:i w:val="false"/>
          <w:color w:val="000000"/>
          <w:sz w:val="28"/>
        </w:rPr>
        <w:t>
      1) наличие материально-технической базы на праве собственности: техники и оборудования для валки, трелевки, погрузки и вывозки древесины, обеспечивающей выполнение установленного ежегодного объема рубок и лесоводственно-экологических требований при проведении лесосечных работ, установленных правилами рубок леса на участках государственного лесного фонда;</w:t>
      </w:r>
    </w:p>
    <w:p>
      <w:pPr>
        <w:spacing w:after="0"/>
        <w:ind w:left="0"/>
        <w:jc w:val="both"/>
      </w:pPr>
      <w:r>
        <w:rPr>
          <w:rFonts w:ascii="Times New Roman"/>
          <w:b w:val="false"/>
          <w:i w:val="false"/>
          <w:color w:val="000000"/>
          <w:sz w:val="28"/>
        </w:rPr>
        <w:t>
      2) наличие пожарного оборудования и средств тушения, предусмотренных правилами пожарной безопасности в лесах;</w:t>
      </w:r>
    </w:p>
    <w:p>
      <w:pPr>
        <w:spacing w:after="0"/>
        <w:ind w:left="0"/>
        <w:jc w:val="both"/>
      </w:pPr>
      <w:r>
        <w:rPr>
          <w:rFonts w:ascii="Times New Roman"/>
          <w:b w:val="false"/>
          <w:i w:val="false"/>
          <w:color w:val="000000"/>
          <w:sz w:val="28"/>
        </w:rPr>
        <w:t>
      3) наличие инженерно-технического работника – ответственного исполнителя, имеющего высшее профессиональное образование по специальности (лесозаготовка, лесоинженерное дело, деревообработка, лесное хозяйство), или соответствующее среднее профессиональное образование и стаж работы по специальности не менее трех лет;</w:t>
      </w:r>
    </w:p>
    <w:p>
      <w:pPr>
        <w:spacing w:after="0"/>
        <w:ind w:left="0"/>
        <w:jc w:val="both"/>
      </w:pPr>
      <w:r>
        <w:rPr>
          <w:rFonts w:ascii="Times New Roman"/>
          <w:b w:val="false"/>
          <w:i w:val="false"/>
          <w:color w:val="000000"/>
          <w:sz w:val="28"/>
        </w:rPr>
        <w:t>
      4) наличие персонала, обученного для производства работ по валке деревьев, обрубке сучьев, трелевке, погрузке и вывозке древесины;</w:t>
      </w:r>
    </w:p>
    <w:p>
      <w:pPr>
        <w:spacing w:after="0"/>
        <w:ind w:left="0"/>
        <w:jc w:val="both"/>
      </w:pPr>
      <w:r>
        <w:rPr>
          <w:rFonts w:ascii="Times New Roman"/>
          <w:b w:val="false"/>
          <w:i w:val="false"/>
          <w:color w:val="000000"/>
          <w:sz w:val="28"/>
        </w:rPr>
        <w:t>
      5) наличие специалиста, ответственного за охрану труда и технику безопасности;</w:t>
      </w:r>
    </w:p>
    <w:p>
      <w:pPr>
        <w:spacing w:after="0"/>
        <w:ind w:left="0"/>
        <w:jc w:val="both"/>
      </w:pPr>
      <w:r>
        <w:rPr>
          <w:rFonts w:ascii="Times New Roman"/>
          <w:b w:val="false"/>
          <w:i w:val="false"/>
          <w:color w:val="000000"/>
          <w:sz w:val="28"/>
        </w:rPr>
        <w:t>
      6) наличие перспективного трехлетнего плана по организации заготовки и переработки древесины, с указанием источников финансирования мероприятий.";</w:t>
      </w:r>
    </w:p>
    <w:bookmarkStart w:name="z193" w:id="171"/>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32</w:t>
      </w:r>
      <w:r>
        <w:rPr>
          <w:rFonts w:ascii="Times New Roman"/>
          <w:b w:val="false"/>
          <w:i w:val="false"/>
          <w:color w:val="000000"/>
          <w:sz w:val="28"/>
        </w:rPr>
        <w:t>:</w:t>
      </w:r>
    </w:p>
    <w:bookmarkEnd w:id="171"/>
    <w:bookmarkStart w:name="z194" w:id="172"/>
    <w:p>
      <w:pPr>
        <w:spacing w:after="0"/>
        <w:ind w:left="0"/>
        <w:jc w:val="both"/>
      </w:pPr>
      <w:r>
        <w:rPr>
          <w:rFonts w:ascii="Times New Roman"/>
          <w:b w:val="false"/>
          <w:i w:val="false"/>
          <w:color w:val="000000"/>
          <w:sz w:val="28"/>
        </w:rPr>
        <w:t>
      подпункт 1) изложить в следующей редакции:</w:t>
      </w:r>
    </w:p>
    <w:bookmarkEnd w:id="172"/>
    <w:p>
      <w:pPr>
        <w:spacing w:after="0"/>
        <w:ind w:left="0"/>
        <w:jc w:val="both"/>
      </w:pPr>
      <w:r>
        <w:rPr>
          <w:rFonts w:ascii="Times New Roman"/>
          <w:b w:val="false"/>
          <w:i w:val="false"/>
          <w:color w:val="000000"/>
          <w:sz w:val="28"/>
        </w:rPr>
        <w:t>
      "1) границы участка государственного лесного фонда, на котором осуществляются лесопользование в виде выкопировки из картографических материалов лесоустройства, с указанием номеров лесных выделов и лесных кварталов;";</w:t>
      </w:r>
    </w:p>
    <w:bookmarkStart w:name="z195" w:id="173"/>
    <w:p>
      <w:pPr>
        <w:spacing w:after="0"/>
        <w:ind w:left="0"/>
        <w:jc w:val="both"/>
      </w:pPr>
      <w:r>
        <w:rPr>
          <w:rFonts w:ascii="Times New Roman"/>
          <w:b w:val="false"/>
          <w:i w:val="false"/>
          <w:color w:val="000000"/>
          <w:sz w:val="28"/>
        </w:rPr>
        <w:t>
      дополнить подпунктом 5-1) следующего содержания:</w:t>
      </w:r>
    </w:p>
    <w:bookmarkEnd w:id="173"/>
    <w:p>
      <w:pPr>
        <w:spacing w:after="0"/>
        <w:ind w:left="0"/>
        <w:jc w:val="both"/>
      </w:pPr>
      <w:r>
        <w:rPr>
          <w:rFonts w:ascii="Times New Roman"/>
          <w:b w:val="false"/>
          <w:i w:val="false"/>
          <w:color w:val="000000"/>
          <w:sz w:val="28"/>
        </w:rPr>
        <w:t>
      "5-1) освоения и рационального использования лесных ресурсов, инвестирования мероприятий по охране, защите и воспроизводству лесов, переработке лесных ресурсов, указанных в конкурсной заявке победителя тендера;";</w:t>
      </w:r>
    </w:p>
    <w:bookmarkStart w:name="z196" w:id="174"/>
    <w:p>
      <w:pPr>
        <w:spacing w:after="0"/>
        <w:ind w:left="0"/>
        <w:jc w:val="both"/>
      </w:pPr>
      <w:r>
        <w:rPr>
          <w:rFonts w:ascii="Times New Roman"/>
          <w:b w:val="false"/>
          <w:i w:val="false"/>
          <w:color w:val="000000"/>
          <w:sz w:val="28"/>
        </w:rPr>
        <w:t xml:space="preserve">
      26) пункт 1 </w:t>
      </w:r>
      <w:r>
        <w:rPr>
          <w:rFonts w:ascii="Times New Roman"/>
          <w:b w:val="false"/>
          <w:i w:val="false"/>
          <w:color w:val="000000"/>
          <w:sz w:val="28"/>
        </w:rPr>
        <w:t>статьи 33</w:t>
      </w:r>
      <w:r>
        <w:rPr>
          <w:rFonts w:ascii="Times New Roman"/>
          <w:b w:val="false"/>
          <w:i w:val="false"/>
          <w:color w:val="000000"/>
          <w:sz w:val="28"/>
        </w:rPr>
        <w:t xml:space="preserve"> изложить в следующей редакции:</w:t>
      </w:r>
    </w:p>
    <w:bookmarkEnd w:id="174"/>
    <w:p>
      <w:pPr>
        <w:spacing w:after="0"/>
        <w:ind w:left="0"/>
        <w:jc w:val="both"/>
      </w:pPr>
      <w:r>
        <w:rPr>
          <w:rFonts w:ascii="Times New Roman"/>
          <w:b w:val="false"/>
          <w:i w:val="false"/>
          <w:color w:val="000000"/>
          <w:sz w:val="28"/>
        </w:rPr>
        <w:t>
      "1. Договор долгосрочного лесопользования на участках государственного лесного фонда заключается в письменной форме и подлежит государственной регистрации в территориальных подразделениях в соответствии с правилами, утвержденными Правительством Республики Казахстан.";</w:t>
      </w:r>
    </w:p>
    <w:bookmarkStart w:name="z197" w:id="17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36 изложить в следующей редакции:</w:t>
      </w:r>
    </w:p>
    <w:bookmarkEnd w:id="175"/>
    <w:p>
      <w:pPr>
        <w:spacing w:after="0"/>
        <w:ind w:left="0"/>
        <w:jc w:val="both"/>
      </w:pPr>
      <w:r>
        <w:rPr>
          <w:rFonts w:ascii="Times New Roman"/>
          <w:b w:val="false"/>
          <w:i w:val="false"/>
          <w:color w:val="000000"/>
          <w:sz w:val="28"/>
        </w:rPr>
        <w:t>
      "2. Основанием для выдачи лесорубочного билета являются:</w:t>
      </w:r>
    </w:p>
    <w:p>
      <w:pPr>
        <w:spacing w:after="0"/>
        <w:ind w:left="0"/>
        <w:jc w:val="both"/>
      </w:pPr>
      <w:r>
        <w:rPr>
          <w:rFonts w:ascii="Times New Roman"/>
          <w:b w:val="false"/>
          <w:i w:val="false"/>
          <w:color w:val="000000"/>
          <w:sz w:val="28"/>
        </w:rPr>
        <w:t>
      1) для государственных лесовладельцев – ежегодный объем рубок леса на территории государственного лесного фонда, утвержденный уполномоченным органом;</w:t>
      </w:r>
    </w:p>
    <w:p>
      <w:pPr>
        <w:spacing w:after="0"/>
        <w:ind w:left="0"/>
        <w:jc w:val="both"/>
      </w:pPr>
      <w:r>
        <w:rPr>
          <w:rFonts w:ascii="Times New Roman"/>
          <w:b w:val="false"/>
          <w:i w:val="false"/>
          <w:color w:val="000000"/>
          <w:sz w:val="28"/>
        </w:rPr>
        <w:t>
      2) для лесопользователей – ежегодный объем рубок леса на территории государственного лесного фонда, утвержденный уполномоченным органом, и договор долгосрочного лесопользования.</w:t>
      </w:r>
    </w:p>
    <w:p>
      <w:pPr>
        <w:spacing w:after="0"/>
        <w:ind w:left="0"/>
        <w:jc w:val="both"/>
      </w:pPr>
      <w:r>
        <w:rPr>
          <w:rFonts w:ascii="Times New Roman"/>
          <w:b w:val="false"/>
          <w:i w:val="false"/>
          <w:color w:val="000000"/>
          <w:sz w:val="28"/>
        </w:rPr>
        <w:t>
      3. Лесорубочный билет является документом, дающим право лесопользователю и лесовладельцу на проведение заготовки и вывозки древесины из лесосеки деревьями, хлыстами или сортиментами (деловая и дровяная в коре), порубочных остатков (дрова из кроны), живицы, древесных соков и второстепенных древесных ресурсов.";</w:t>
      </w:r>
    </w:p>
    <w:bookmarkStart w:name="z198" w:id="176"/>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37</w:t>
      </w:r>
      <w:r>
        <w:rPr>
          <w:rFonts w:ascii="Times New Roman"/>
          <w:b w:val="false"/>
          <w:i w:val="false"/>
          <w:color w:val="000000"/>
          <w:sz w:val="28"/>
        </w:rPr>
        <w:t>:</w:t>
      </w:r>
    </w:p>
    <w:bookmarkEnd w:id="176"/>
    <w:bookmarkStart w:name="z199" w:id="177"/>
    <w:p>
      <w:pPr>
        <w:spacing w:after="0"/>
        <w:ind w:left="0"/>
        <w:jc w:val="both"/>
      </w:pPr>
      <w:r>
        <w:rPr>
          <w:rFonts w:ascii="Times New Roman"/>
          <w:b w:val="false"/>
          <w:i w:val="false"/>
          <w:color w:val="000000"/>
          <w:sz w:val="28"/>
        </w:rPr>
        <w:t>
      пункт 1 дополнить подпунктом 5) следующего содержания:</w:t>
      </w:r>
    </w:p>
    <w:bookmarkEnd w:id="177"/>
    <w:p>
      <w:pPr>
        <w:spacing w:after="0"/>
        <w:ind w:left="0"/>
        <w:jc w:val="both"/>
      </w:pPr>
      <w:r>
        <w:rPr>
          <w:rFonts w:ascii="Times New Roman"/>
          <w:b w:val="false"/>
          <w:i w:val="false"/>
          <w:color w:val="000000"/>
          <w:sz w:val="28"/>
        </w:rPr>
        <w:t>
      "5) при осуществлении долгосрочного лесопользования для заготовки древесины на участках государственного лесного фонда размещать лесные питомники и плантационные насаждения специального назначения по согласованию с государственным лесовладельцем.";</w:t>
      </w:r>
    </w:p>
    <w:bookmarkStart w:name="z200" w:id="178"/>
    <w:p>
      <w:pPr>
        <w:spacing w:after="0"/>
        <w:ind w:left="0"/>
        <w:jc w:val="both"/>
      </w:pPr>
      <w:r>
        <w:rPr>
          <w:rFonts w:ascii="Times New Roman"/>
          <w:b w:val="false"/>
          <w:i w:val="false"/>
          <w:color w:val="000000"/>
          <w:sz w:val="28"/>
        </w:rPr>
        <w:t>
      дополнить пунктом 1-1 следующего содержания:</w:t>
      </w:r>
    </w:p>
    <w:bookmarkEnd w:id="178"/>
    <w:p>
      <w:pPr>
        <w:spacing w:after="0"/>
        <w:ind w:left="0"/>
        <w:jc w:val="both"/>
      </w:pPr>
      <w:r>
        <w:rPr>
          <w:rFonts w:ascii="Times New Roman"/>
          <w:b w:val="false"/>
          <w:i w:val="false"/>
          <w:color w:val="000000"/>
          <w:sz w:val="28"/>
        </w:rPr>
        <w:t>
      "1-1. Лесопользователи при осуществлении ими права лесопользования на участках государственного лесного фонда, надлежащим образом исполнявшие свои обязанности, имеют, если иное не установлено законами Республики Казахстан или договором долгосрочного лесопользования, по истечении его срока действия при прочих равных условиях преимущественное перед другими лицами право на заключение договора долгосрочного лесопользования на новый срок.";</w:t>
      </w:r>
    </w:p>
    <w:bookmarkStart w:name="z201" w:id="179"/>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38</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соблюдать на отведенных им для лесопользования участках государственного лесного фонда правила пожарной безопасности, проводить за счет собственных средств мероприятия по предупреждению лесных пожаров; в случае возникновения лесного пожара осуществлять его тушение в границах, предусмотренных договором долгосрочного лесопользования; принимать участие в тушении лесных пожаров на других участках государственного лесного фонда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дополнить словами "за счет собственных средств";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проводить очистку лесосек от порубочных остатков в соответствии с правилами рубок леса на участках государственного лесного фонда;";</w:t>
      </w:r>
    </w:p>
    <w:p>
      <w:pPr>
        <w:spacing w:after="0"/>
        <w:ind w:left="0"/>
        <w:jc w:val="both"/>
      </w:pPr>
      <w:r>
        <w:rPr>
          <w:rFonts w:ascii="Times New Roman"/>
          <w:b w:val="false"/>
          <w:i w:val="false"/>
          <w:color w:val="000000"/>
          <w:sz w:val="28"/>
        </w:rPr>
        <w:t>
      "12) осуществлять при рубках главного пользования на участках государственного лесного фонда воспроизводство на площади, равной двукратному размеру вырубленной площади, в соответствии с лесоустроительным проектом, включая возобновление леса;";</w:t>
      </w:r>
    </w:p>
    <w:bookmarkStart w:name="z205" w:id="180"/>
    <w:p>
      <w:pPr>
        <w:spacing w:after="0"/>
        <w:ind w:left="0"/>
        <w:jc w:val="both"/>
      </w:pPr>
      <w:r>
        <w:rPr>
          <w:rFonts w:ascii="Times New Roman"/>
          <w:b w:val="false"/>
          <w:i w:val="false"/>
          <w:color w:val="000000"/>
          <w:sz w:val="28"/>
        </w:rPr>
        <w:t>
      дополнить подпунктом 12-1) следующего содержания:</w:t>
      </w:r>
    </w:p>
    <w:bookmarkEnd w:id="180"/>
    <w:p>
      <w:pPr>
        <w:spacing w:after="0"/>
        <w:ind w:left="0"/>
        <w:jc w:val="both"/>
      </w:pPr>
      <w:r>
        <w:rPr>
          <w:rFonts w:ascii="Times New Roman"/>
          <w:b w:val="false"/>
          <w:i w:val="false"/>
          <w:color w:val="000000"/>
          <w:sz w:val="28"/>
        </w:rPr>
        <w:t>
      "12-1) вносить в местный бюджет плату в размере стоимости посадки и выращивания лесных культур до перевода в покрытую лесом площадь в случаях отсутствия у государственного лесовладельца: лесокультурного фонда; возможности предоставления лесопользователю дополнительного участка на территории государственного лесного фонда. Плата за посадку и выращивание лесных культур определяется расчетно-технологической картой, разработанной лесовладельцем;";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при осуществлении мероприятий по защите участков государственного лесного фонда от вредителей и болезней леса при долгосрочном лесопользовании оказывать содействие лесовладельцу в организации борьбы с вредителями и болезнями леса, а также своевременно информировать его о появлении на отведенных им для лесопользования участках государственного лесного фонда вредителей и болезней леса;";</w:t>
      </w:r>
    </w:p>
    <w:bookmarkStart w:name="z207" w:id="181"/>
    <w:p>
      <w:pPr>
        <w:spacing w:after="0"/>
        <w:ind w:left="0"/>
        <w:jc w:val="both"/>
      </w:pPr>
      <w:r>
        <w:rPr>
          <w:rFonts w:ascii="Times New Roman"/>
          <w:b w:val="false"/>
          <w:i w:val="false"/>
          <w:color w:val="000000"/>
          <w:sz w:val="28"/>
        </w:rPr>
        <w:t>
      дополнить подпунктом 17-1) следующего содержания:</w:t>
      </w:r>
    </w:p>
    <w:bookmarkEnd w:id="181"/>
    <w:p>
      <w:pPr>
        <w:spacing w:after="0"/>
        <w:ind w:left="0"/>
        <w:jc w:val="both"/>
      </w:pPr>
      <w:r>
        <w:rPr>
          <w:rFonts w:ascii="Times New Roman"/>
          <w:b w:val="false"/>
          <w:i w:val="false"/>
          <w:color w:val="000000"/>
          <w:sz w:val="28"/>
        </w:rPr>
        <w:t>
      "17-1) на участках, предоставленных в лесопользование, проводить мероприятия по рекультивации земельных участков лесного фонда в соответствии с требованиями договора долгосрочного лесопользования;";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исключить;</w:t>
      </w:r>
    </w:p>
    <w:bookmarkStart w:name="z209"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20)</w:t>
      </w:r>
      <w:r>
        <w:rPr>
          <w:rFonts w:ascii="Times New Roman"/>
          <w:b w:val="false"/>
          <w:i w:val="false"/>
          <w:color w:val="000000"/>
          <w:sz w:val="28"/>
        </w:rPr>
        <w:t>:</w:t>
      </w:r>
    </w:p>
    <w:bookmarkEnd w:id="182"/>
    <w:bookmarkStart w:name="z210" w:id="183"/>
    <w:p>
      <w:pPr>
        <w:spacing w:after="0"/>
        <w:ind w:left="0"/>
        <w:jc w:val="both"/>
      </w:pPr>
      <w:r>
        <w:rPr>
          <w:rFonts w:ascii="Times New Roman"/>
          <w:b w:val="false"/>
          <w:i w:val="false"/>
          <w:color w:val="000000"/>
          <w:sz w:val="28"/>
        </w:rPr>
        <w:t>
      слова ", определения размеров платы за лесные пользования," исключить;</w:t>
      </w:r>
    </w:p>
    <w:bookmarkEnd w:id="183"/>
    <w:bookmarkStart w:name="z211" w:id="184"/>
    <w:p>
      <w:pPr>
        <w:spacing w:after="0"/>
        <w:ind w:left="0"/>
        <w:jc w:val="both"/>
      </w:pPr>
      <w:r>
        <w:rPr>
          <w:rFonts w:ascii="Times New Roman"/>
          <w:b w:val="false"/>
          <w:i w:val="false"/>
          <w:color w:val="000000"/>
          <w:sz w:val="28"/>
        </w:rPr>
        <w:t>
      слова "территориальным органам" заменить словами "территориальным подразделениям";</w:t>
      </w:r>
    </w:p>
    <w:bookmarkEnd w:id="184"/>
    <w:bookmarkStart w:name="z212" w:id="18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39</w:t>
      </w:r>
      <w:r>
        <w:rPr>
          <w:rFonts w:ascii="Times New Roman"/>
          <w:b w:val="false"/>
          <w:i w:val="false"/>
          <w:color w:val="000000"/>
          <w:sz w:val="28"/>
        </w:rPr>
        <w:t>:</w:t>
      </w:r>
    </w:p>
    <w:bookmarkEnd w:id="185"/>
    <w:bookmarkStart w:name="z213" w:id="186"/>
    <w:p>
      <w:pPr>
        <w:spacing w:after="0"/>
        <w:ind w:left="0"/>
        <w:jc w:val="both"/>
      </w:pPr>
      <w:r>
        <w:rPr>
          <w:rFonts w:ascii="Times New Roman"/>
          <w:b w:val="false"/>
          <w:i w:val="false"/>
          <w:color w:val="000000"/>
          <w:sz w:val="28"/>
        </w:rPr>
        <w:t>
      в абзаце первом пункта 1 слова "может быть приостановлено" заменить словом "приостанавливается";</w:t>
      </w:r>
    </w:p>
    <w:bookmarkEnd w:id="186"/>
    <w:bookmarkStart w:name="z214" w:id="187"/>
    <w:p>
      <w:pPr>
        <w:spacing w:after="0"/>
        <w:ind w:left="0"/>
        <w:jc w:val="both"/>
      </w:pPr>
      <w:r>
        <w:rPr>
          <w:rFonts w:ascii="Times New Roman"/>
          <w:b w:val="false"/>
          <w:i w:val="false"/>
          <w:color w:val="000000"/>
          <w:sz w:val="28"/>
        </w:rPr>
        <w:t>
      в абзаце первом пункта 2 слова "может быть ограничено" заменить словом "ограничивается";</w:t>
      </w:r>
    </w:p>
    <w:bookmarkEnd w:id="187"/>
    <w:bookmarkStart w:name="z215" w:id="188"/>
    <w:p>
      <w:pPr>
        <w:spacing w:after="0"/>
        <w:ind w:left="0"/>
        <w:jc w:val="both"/>
      </w:pPr>
      <w:r>
        <w:rPr>
          <w:rFonts w:ascii="Times New Roman"/>
          <w:b w:val="false"/>
          <w:i w:val="false"/>
          <w:color w:val="000000"/>
          <w:sz w:val="28"/>
        </w:rPr>
        <w:t xml:space="preserve">
      31) в подпункте 6) пункта 1 </w:t>
      </w:r>
      <w:r>
        <w:rPr>
          <w:rFonts w:ascii="Times New Roman"/>
          <w:b w:val="false"/>
          <w:i w:val="false"/>
          <w:color w:val="000000"/>
          <w:sz w:val="28"/>
        </w:rPr>
        <w:t>статьи 40</w:t>
      </w:r>
      <w:r>
        <w:rPr>
          <w:rFonts w:ascii="Times New Roman"/>
          <w:b w:val="false"/>
          <w:i w:val="false"/>
          <w:color w:val="000000"/>
          <w:sz w:val="28"/>
        </w:rPr>
        <w:t xml:space="preserve"> слова "лесопользование или невнесения платы за лесопользование" заменить словами "лесные пользования или невнесения платы";</w:t>
      </w:r>
    </w:p>
    <w:bookmarkEnd w:id="188"/>
    <w:bookmarkStart w:name="z216" w:id="189"/>
    <w:p>
      <w:pPr>
        <w:spacing w:after="0"/>
        <w:ind w:left="0"/>
        <w:jc w:val="both"/>
      </w:pPr>
      <w:r>
        <w:rPr>
          <w:rFonts w:ascii="Times New Roman"/>
          <w:b w:val="false"/>
          <w:i w:val="false"/>
          <w:color w:val="000000"/>
          <w:sz w:val="28"/>
        </w:rPr>
        <w:t xml:space="preserve">
      32) пункты 1, 2 и 3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p>
    <w:bookmarkEnd w:id="189"/>
    <w:p>
      <w:pPr>
        <w:spacing w:after="0"/>
        <w:ind w:left="0"/>
        <w:jc w:val="both"/>
      </w:pPr>
      <w:r>
        <w:rPr>
          <w:rFonts w:ascii="Times New Roman"/>
          <w:b w:val="false"/>
          <w:i w:val="false"/>
          <w:color w:val="000000"/>
          <w:sz w:val="28"/>
        </w:rPr>
        <w:t>
      "1. Порядок и условия пребывания физических лиц на территории государственного лесного фонда определяются категорией государственного лесного фонда, видом особо охраняемой природной территории, уровнем благоустройства территории и видом лесопользования.</w:t>
      </w:r>
    </w:p>
    <w:p>
      <w:pPr>
        <w:spacing w:after="0"/>
        <w:ind w:left="0"/>
        <w:jc w:val="both"/>
      </w:pPr>
      <w:r>
        <w:rPr>
          <w:rFonts w:ascii="Times New Roman"/>
          <w:b w:val="false"/>
          <w:i w:val="false"/>
          <w:color w:val="000000"/>
          <w:sz w:val="28"/>
        </w:rPr>
        <w:t>
      2. Физические лица имеют право на бесплатное без разрешительных документов пребывание на территории государственного лесного фонда в целях проведения отдыха, участия в оздоровительных, рекреационных, историко-культурных, туристских и спортивных мероприятиях, сбора для собственных нужд дикорастущих плодов, орехов, грибов, ягод, лекарственного сырья и иных лесных ресурсов, за исключением объектов растительного мира, отнесенных к категории редких и находящихся под угрозой исчезновения.</w:t>
      </w:r>
    </w:p>
    <w:p>
      <w:pPr>
        <w:spacing w:after="0"/>
        <w:ind w:left="0"/>
        <w:jc w:val="both"/>
      </w:pPr>
      <w:r>
        <w:rPr>
          <w:rFonts w:ascii="Times New Roman"/>
          <w:b w:val="false"/>
          <w:i w:val="false"/>
          <w:color w:val="000000"/>
          <w:sz w:val="28"/>
        </w:rPr>
        <w:t>
      3. Сбор физическими лицами на территории государственного лесного фонда для собственных нужд дикорастущих плодов, орехов, грибов, ягод, лекарственного сырья и иных лесных ресурсов разрешается в пределах норм, утвержденных решением местного представительного органа области, города республиканского значения, столицы по представлению местного исполнительного органа области, города республиканского значения, столицы.";</w:t>
      </w:r>
    </w:p>
    <w:bookmarkStart w:name="z217" w:id="190"/>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44</w:t>
      </w:r>
      <w:r>
        <w:rPr>
          <w:rFonts w:ascii="Times New Roman"/>
          <w:b w:val="false"/>
          <w:i w:val="false"/>
          <w:color w:val="000000"/>
          <w:sz w:val="28"/>
        </w:rPr>
        <w:t>:</w:t>
      </w:r>
    </w:p>
    <w:bookmarkEnd w:id="190"/>
    <w:bookmarkStart w:name="z218" w:id="191"/>
    <w:p>
      <w:pPr>
        <w:spacing w:after="0"/>
        <w:ind w:left="0"/>
        <w:jc w:val="both"/>
      </w:pPr>
      <w:r>
        <w:rPr>
          <w:rFonts w:ascii="Times New Roman"/>
          <w:b w:val="false"/>
          <w:i w:val="false"/>
          <w:color w:val="000000"/>
          <w:sz w:val="28"/>
        </w:rPr>
        <w:t>
      в подпункте 3) пункта 2 слова "и лесопарки" исключить;</w:t>
      </w:r>
    </w:p>
    <w:bookmarkEnd w:id="191"/>
    <w:bookmarkStart w:name="z219" w:id="192"/>
    <w:p>
      <w:pPr>
        <w:spacing w:after="0"/>
        <w:ind w:left="0"/>
        <w:jc w:val="both"/>
      </w:pPr>
      <w:r>
        <w:rPr>
          <w:rFonts w:ascii="Times New Roman"/>
          <w:b w:val="false"/>
          <w:i w:val="false"/>
          <w:color w:val="000000"/>
          <w:sz w:val="28"/>
        </w:rPr>
        <w:t>
      подпункт 3) пункта 4 после слов "пользования" дополнить словами ", за исключением лиственных древостоев";</w:t>
      </w:r>
    </w:p>
    <w:bookmarkEnd w:id="192"/>
    <w:bookmarkStart w:name="z220" w:id="193"/>
    <w:p>
      <w:pPr>
        <w:spacing w:after="0"/>
        <w:ind w:left="0"/>
        <w:jc w:val="both"/>
      </w:pPr>
      <w:r>
        <w:rPr>
          <w:rFonts w:ascii="Times New Roman"/>
          <w:b w:val="false"/>
          <w:i w:val="false"/>
          <w:color w:val="000000"/>
          <w:sz w:val="28"/>
        </w:rPr>
        <w:t xml:space="preserve">
      34) пункт 2 </w:t>
      </w:r>
      <w:r>
        <w:rPr>
          <w:rFonts w:ascii="Times New Roman"/>
          <w:b w:val="false"/>
          <w:i w:val="false"/>
          <w:color w:val="000000"/>
          <w:sz w:val="28"/>
        </w:rPr>
        <w:t>статьи 47</w:t>
      </w:r>
      <w:r>
        <w:rPr>
          <w:rFonts w:ascii="Times New Roman"/>
          <w:b w:val="false"/>
          <w:i w:val="false"/>
          <w:color w:val="000000"/>
          <w:sz w:val="28"/>
        </w:rPr>
        <w:t xml:space="preserve"> изложить в следующей редакции:</w:t>
      </w:r>
    </w:p>
    <w:bookmarkEnd w:id="193"/>
    <w:p>
      <w:pPr>
        <w:spacing w:after="0"/>
        <w:ind w:left="0"/>
        <w:jc w:val="both"/>
      </w:pPr>
      <w:r>
        <w:rPr>
          <w:rFonts w:ascii="Times New Roman"/>
          <w:b w:val="false"/>
          <w:i w:val="false"/>
          <w:color w:val="000000"/>
          <w:sz w:val="28"/>
        </w:rPr>
        <w:t>
      "2. Расчетная лесосека на участках государственного лесного фонда утверждается уполномоченным органом в составе лесоустроительного проекта государственного лесовладельца.";</w:t>
      </w:r>
    </w:p>
    <w:bookmarkStart w:name="z221" w:id="194"/>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49</w:t>
      </w:r>
      <w:r>
        <w:rPr>
          <w:rFonts w:ascii="Times New Roman"/>
          <w:b w:val="false"/>
          <w:i w:val="false"/>
          <w:color w:val="000000"/>
          <w:sz w:val="28"/>
        </w:rPr>
        <w:t>:</w:t>
      </w:r>
    </w:p>
    <w:bookmarkEnd w:id="194"/>
    <w:bookmarkStart w:name="z222" w:id="195"/>
    <w:p>
      <w:pPr>
        <w:spacing w:after="0"/>
        <w:ind w:left="0"/>
        <w:jc w:val="both"/>
      </w:pPr>
      <w:r>
        <w:rPr>
          <w:rFonts w:ascii="Times New Roman"/>
          <w:b w:val="false"/>
          <w:i w:val="false"/>
          <w:color w:val="000000"/>
          <w:sz w:val="28"/>
        </w:rPr>
        <w:t>
      в части первой пункта 1 слова "территориальным органом" заменить словами "территориальным подразделением";</w:t>
      </w:r>
    </w:p>
    <w:bookmarkEnd w:id="195"/>
    <w:bookmarkStart w:name="z223" w:id="196"/>
    <w:p>
      <w:pPr>
        <w:spacing w:after="0"/>
        <w:ind w:left="0"/>
        <w:jc w:val="both"/>
      </w:pPr>
      <w:r>
        <w:rPr>
          <w:rFonts w:ascii="Times New Roman"/>
          <w:b w:val="false"/>
          <w:i w:val="false"/>
          <w:color w:val="000000"/>
          <w:sz w:val="28"/>
        </w:rPr>
        <w:t>
      в пункте 2 слова "территориального органа" заменить словами "территориального подразделения";</w:t>
      </w:r>
    </w:p>
    <w:bookmarkEnd w:id="196"/>
    <w:bookmarkStart w:name="z224" w:id="197"/>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55</w:t>
      </w:r>
      <w:r>
        <w:rPr>
          <w:rFonts w:ascii="Times New Roman"/>
          <w:b w:val="false"/>
          <w:i w:val="false"/>
          <w:color w:val="000000"/>
          <w:sz w:val="28"/>
        </w:rPr>
        <w:t>:</w:t>
      </w:r>
    </w:p>
    <w:bookmarkEnd w:id="197"/>
    <w:bookmarkStart w:name="z225" w:id="198"/>
    <w:p>
      <w:pPr>
        <w:spacing w:after="0"/>
        <w:ind w:left="0"/>
        <w:jc w:val="both"/>
      </w:pPr>
      <w:r>
        <w:rPr>
          <w:rFonts w:ascii="Times New Roman"/>
          <w:b w:val="false"/>
          <w:i w:val="false"/>
          <w:color w:val="000000"/>
          <w:sz w:val="28"/>
        </w:rPr>
        <w:t>
      в части второй пункта 1:</w:t>
      </w:r>
    </w:p>
    <w:bookmarkEnd w:id="198"/>
    <w:bookmarkStart w:name="z226" w:id="199"/>
    <w:p>
      <w:pPr>
        <w:spacing w:after="0"/>
        <w:ind w:left="0"/>
        <w:jc w:val="both"/>
      </w:pPr>
      <w:r>
        <w:rPr>
          <w:rFonts w:ascii="Times New Roman"/>
          <w:b w:val="false"/>
          <w:i w:val="false"/>
          <w:color w:val="000000"/>
          <w:sz w:val="28"/>
        </w:rPr>
        <w:t>
      подпункт 1) дополнить словами ", в том числе разделение на лесничества, лесные мастерские участки и лесные обходы";</w:t>
      </w:r>
    </w:p>
    <w:bookmarkEnd w:id="199"/>
    <w:bookmarkStart w:name="z227" w:id="200"/>
    <w:p>
      <w:pPr>
        <w:spacing w:after="0"/>
        <w:ind w:left="0"/>
        <w:jc w:val="both"/>
      </w:pPr>
      <w:r>
        <w:rPr>
          <w:rFonts w:ascii="Times New Roman"/>
          <w:b w:val="false"/>
          <w:i w:val="false"/>
          <w:color w:val="000000"/>
          <w:sz w:val="28"/>
        </w:rPr>
        <w:t>
      дополнить подпунктом 8-1) следующего содержания:</w:t>
      </w:r>
    </w:p>
    <w:bookmarkEnd w:id="200"/>
    <w:p>
      <w:pPr>
        <w:spacing w:after="0"/>
        <w:ind w:left="0"/>
        <w:jc w:val="both"/>
      </w:pPr>
      <w:r>
        <w:rPr>
          <w:rFonts w:ascii="Times New Roman"/>
          <w:b w:val="false"/>
          <w:i w:val="false"/>
          <w:color w:val="000000"/>
          <w:sz w:val="28"/>
        </w:rPr>
        <w:t>
      "8-1) селекционная оценка лесных насаждений, включая выявление плюсовых, нормальных и минусовых насаждений;";</w:t>
      </w:r>
    </w:p>
    <w:bookmarkStart w:name="z228" w:id="201"/>
    <w:p>
      <w:pPr>
        <w:spacing w:after="0"/>
        <w:ind w:left="0"/>
        <w:jc w:val="both"/>
      </w:pPr>
      <w:r>
        <w:rPr>
          <w:rFonts w:ascii="Times New Roman"/>
          <w:b w:val="false"/>
          <w:i w:val="false"/>
          <w:color w:val="000000"/>
          <w:sz w:val="28"/>
        </w:rPr>
        <w:t>
      подпункт 9) изложить в следующей редакции:</w:t>
      </w:r>
    </w:p>
    <w:bookmarkEnd w:id="201"/>
    <w:p>
      <w:pPr>
        <w:spacing w:after="0"/>
        <w:ind w:left="0"/>
        <w:jc w:val="both"/>
      </w:pPr>
      <w:r>
        <w:rPr>
          <w:rFonts w:ascii="Times New Roman"/>
          <w:b w:val="false"/>
          <w:i w:val="false"/>
          <w:color w:val="000000"/>
          <w:sz w:val="28"/>
        </w:rPr>
        <w:t>
      "9) определение размеров побочного лесопользования и заготовки второстепенных древесных ресурсов, пользования участками государственного лесного фонда для нужд охотничьего хозяйства, для оздоровительных, рекреационных, историко-культурных, туристских и спортивных целей, в том числе для предоставления в долгосрочное лесопользование для оздоровительных, рекреационных, историко-культурных, туристских и спортивных целей;";</w:t>
      </w:r>
    </w:p>
    <w:p>
      <w:pPr>
        <w:spacing w:after="0"/>
        <w:ind w:left="0"/>
        <w:jc w:val="both"/>
      </w:pPr>
      <w:r>
        <w:rPr>
          <w:rFonts w:ascii="Times New Roman"/>
          <w:b w:val="false"/>
          <w:i w:val="false"/>
          <w:color w:val="000000"/>
          <w:sz w:val="28"/>
        </w:rPr>
        <w:t>
      дополнить подпунктом 9-1) следующего содержания:</w:t>
      </w:r>
    </w:p>
    <w:p>
      <w:pPr>
        <w:spacing w:after="0"/>
        <w:ind w:left="0"/>
        <w:jc w:val="both"/>
      </w:pPr>
      <w:r>
        <w:rPr>
          <w:rFonts w:ascii="Times New Roman"/>
          <w:b w:val="false"/>
          <w:i w:val="false"/>
          <w:color w:val="000000"/>
          <w:sz w:val="28"/>
        </w:rPr>
        <w:t>
      "9-1) определение при комплексной оценке ведения лесного хозяйства ущерба, причиненного пожарами и незаконными порубками на территории лесного фонда за прошедший ревизионный период;";</w:t>
      </w:r>
    </w:p>
    <w:bookmarkStart w:name="z229" w:id="202"/>
    <w:p>
      <w:pPr>
        <w:spacing w:after="0"/>
        <w:ind w:left="0"/>
        <w:jc w:val="both"/>
      </w:pPr>
      <w:r>
        <w:rPr>
          <w:rFonts w:ascii="Times New Roman"/>
          <w:b w:val="false"/>
          <w:i w:val="false"/>
          <w:color w:val="000000"/>
          <w:sz w:val="28"/>
        </w:rPr>
        <w:t>
      в пункте 2 слова "инвентаризацией лесов" заменить словами "его инвентаризацией";</w:t>
      </w:r>
    </w:p>
    <w:bookmarkEnd w:id="202"/>
    <w:bookmarkStart w:name="z230" w:id="203"/>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56</w:t>
      </w:r>
      <w:r>
        <w:rPr>
          <w:rFonts w:ascii="Times New Roman"/>
          <w:b w:val="false"/>
          <w:i w:val="false"/>
          <w:color w:val="000000"/>
          <w:sz w:val="28"/>
        </w:rPr>
        <w:t>:</w:t>
      </w:r>
    </w:p>
    <w:bookmarkEnd w:id="203"/>
    <w:bookmarkStart w:name="z231" w:id="204"/>
    <w:p>
      <w:pPr>
        <w:spacing w:after="0"/>
        <w:ind w:left="0"/>
        <w:jc w:val="both"/>
      </w:pPr>
      <w:r>
        <w:rPr>
          <w:rFonts w:ascii="Times New Roman"/>
          <w:b w:val="false"/>
          <w:i w:val="false"/>
          <w:color w:val="000000"/>
          <w:sz w:val="28"/>
        </w:rPr>
        <w:t>
      пункт 1 изложить в следующей редакции:</w:t>
      </w:r>
    </w:p>
    <w:bookmarkEnd w:id="204"/>
    <w:p>
      <w:pPr>
        <w:spacing w:after="0"/>
        <w:ind w:left="0"/>
        <w:jc w:val="both"/>
      </w:pPr>
      <w:r>
        <w:rPr>
          <w:rFonts w:ascii="Times New Roman"/>
          <w:b w:val="false"/>
          <w:i w:val="false"/>
          <w:color w:val="000000"/>
          <w:sz w:val="28"/>
        </w:rPr>
        <w:t>
      "1. Лесоустройство выполняется по единой системе в соответствии с правилами ведения лесоустройства на территории государственного лесного фонда, утвержденными Правительством Республики Казахстан, и инструкцией, утвержденной уполномоченным органом.";</w:t>
      </w:r>
    </w:p>
    <w:bookmarkStart w:name="z232" w:id="205"/>
    <w:p>
      <w:pPr>
        <w:spacing w:after="0"/>
        <w:ind w:left="0"/>
        <w:jc w:val="both"/>
      </w:pPr>
      <w:r>
        <w:rPr>
          <w:rFonts w:ascii="Times New Roman"/>
          <w:b w:val="false"/>
          <w:i w:val="false"/>
          <w:color w:val="000000"/>
          <w:sz w:val="28"/>
        </w:rPr>
        <w:t>
      пункт 2 дополнить словами ", с применением материалов аэрофотосъемки и космической съемки";</w:t>
      </w:r>
    </w:p>
    <w:bookmarkEnd w:id="205"/>
    <w:bookmarkStart w:name="z233" w:id="206"/>
    <w:p>
      <w:pPr>
        <w:spacing w:after="0"/>
        <w:ind w:left="0"/>
        <w:jc w:val="both"/>
      </w:pPr>
      <w:r>
        <w:rPr>
          <w:rFonts w:ascii="Times New Roman"/>
          <w:b w:val="false"/>
          <w:i w:val="false"/>
          <w:color w:val="000000"/>
          <w:sz w:val="28"/>
        </w:rPr>
        <w:t xml:space="preserve">
      38) пункт 1 </w:t>
      </w:r>
      <w:r>
        <w:rPr>
          <w:rFonts w:ascii="Times New Roman"/>
          <w:b w:val="false"/>
          <w:i w:val="false"/>
          <w:color w:val="000000"/>
          <w:sz w:val="28"/>
        </w:rPr>
        <w:t>статьи 57</w:t>
      </w:r>
      <w:r>
        <w:rPr>
          <w:rFonts w:ascii="Times New Roman"/>
          <w:b w:val="false"/>
          <w:i w:val="false"/>
          <w:color w:val="000000"/>
          <w:sz w:val="28"/>
        </w:rPr>
        <w:t xml:space="preserve"> после слов "за прошедший ревизионный период," дополнить словами "планируются лесохозяйственные мероприятия и";</w:t>
      </w:r>
    </w:p>
    <w:bookmarkEnd w:id="206"/>
    <w:bookmarkStart w:name="z234" w:id="207"/>
    <w:p>
      <w:pPr>
        <w:spacing w:after="0"/>
        <w:ind w:left="0"/>
        <w:jc w:val="both"/>
      </w:pPr>
      <w:r>
        <w:rPr>
          <w:rFonts w:ascii="Times New Roman"/>
          <w:b w:val="false"/>
          <w:i w:val="false"/>
          <w:color w:val="000000"/>
          <w:sz w:val="28"/>
        </w:rPr>
        <w:t xml:space="preserve">
      39) в пункте 1 </w:t>
      </w:r>
      <w:r>
        <w:rPr>
          <w:rFonts w:ascii="Times New Roman"/>
          <w:b w:val="false"/>
          <w:i w:val="false"/>
          <w:color w:val="000000"/>
          <w:sz w:val="28"/>
        </w:rPr>
        <w:t>статьи 58</w:t>
      </w:r>
      <w:r>
        <w:rPr>
          <w:rFonts w:ascii="Times New Roman"/>
          <w:b w:val="false"/>
          <w:i w:val="false"/>
          <w:color w:val="000000"/>
          <w:sz w:val="28"/>
        </w:rPr>
        <w:t xml:space="preserve"> слова "подведомственными ему организациями при осуществлении своих функций" заменить словами "государственными лесоустроительными организациями";</w:t>
      </w:r>
    </w:p>
    <w:bookmarkEnd w:id="207"/>
    <w:bookmarkStart w:name="z235" w:id="20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59</w:t>
      </w:r>
      <w:r>
        <w:rPr>
          <w:rFonts w:ascii="Times New Roman"/>
          <w:b w:val="false"/>
          <w:i w:val="false"/>
          <w:color w:val="000000"/>
          <w:sz w:val="28"/>
        </w:rPr>
        <w:t>:</w:t>
      </w:r>
    </w:p>
    <w:bookmarkEnd w:id="208"/>
    <w:bookmarkStart w:name="z236" w:id="209"/>
    <w:p>
      <w:pPr>
        <w:spacing w:after="0"/>
        <w:ind w:left="0"/>
        <w:jc w:val="both"/>
      </w:pPr>
      <w:r>
        <w:rPr>
          <w:rFonts w:ascii="Times New Roman"/>
          <w:b w:val="false"/>
          <w:i w:val="false"/>
          <w:color w:val="000000"/>
          <w:sz w:val="28"/>
        </w:rPr>
        <w:t>
      пункт 2 после слов "с уполномоченным" дополнить словом "государственным";</w:t>
      </w:r>
    </w:p>
    <w:bookmarkEnd w:id="209"/>
    <w:bookmarkStart w:name="z237" w:id="210"/>
    <w:p>
      <w:pPr>
        <w:spacing w:after="0"/>
        <w:ind w:left="0"/>
        <w:jc w:val="both"/>
      </w:pPr>
      <w:r>
        <w:rPr>
          <w:rFonts w:ascii="Times New Roman"/>
          <w:b w:val="false"/>
          <w:i w:val="false"/>
          <w:color w:val="000000"/>
          <w:sz w:val="28"/>
        </w:rPr>
        <w:t>
      дополнить пунктом 3 следующего содержания:</w:t>
      </w:r>
    </w:p>
    <w:bookmarkEnd w:id="210"/>
    <w:p>
      <w:pPr>
        <w:spacing w:after="0"/>
        <w:ind w:left="0"/>
        <w:jc w:val="both"/>
      </w:pPr>
      <w:r>
        <w:rPr>
          <w:rFonts w:ascii="Times New Roman"/>
          <w:b w:val="false"/>
          <w:i w:val="false"/>
          <w:color w:val="000000"/>
          <w:sz w:val="28"/>
        </w:rPr>
        <w:t>
      "3. Государственный учет лесного фонда ведется государственной лесоустроительной организацией в соответствии с правилами, утвержденными Правительством Республики Казахстан.";</w:t>
      </w:r>
    </w:p>
    <w:bookmarkStart w:name="z238" w:id="211"/>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60</w:t>
      </w:r>
      <w:r>
        <w:rPr>
          <w:rFonts w:ascii="Times New Roman"/>
          <w:b w:val="false"/>
          <w:i w:val="false"/>
          <w:color w:val="000000"/>
          <w:sz w:val="28"/>
        </w:rPr>
        <w:t>:</w:t>
      </w:r>
    </w:p>
    <w:bookmarkEnd w:id="211"/>
    <w:bookmarkStart w:name="z239" w:id="212"/>
    <w:p>
      <w:pPr>
        <w:spacing w:after="0"/>
        <w:ind w:left="0"/>
        <w:jc w:val="both"/>
      </w:pPr>
      <w:r>
        <w:rPr>
          <w:rFonts w:ascii="Times New Roman"/>
          <w:b w:val="false"/>
          <w:i w:val="false"/>
          <w:color w:val="000000"/>
          <w:sz w:val="28"/>
        </w:rPr>
        <w:t>
      дополнить пунктом 1-1 следующего содержания</w:t>
      </w:r>
    </w:p>
    <w:bookmarkEnd w:id="212"/>
    <w:p>
      <w:pPr>
        <w:spacing w:after="0"/>
        <w:ind w:left="0"/>
        <w:jc w:val="both"/>
      </w:pPr>
      <w:r>
        <w:rPr>
          <w:rFonts w:ascii="Times New Roman"/>
          <w:b w:val="false"/>
          <w:i w:val="false"/>
          <w:color w:val="000000"/>
          <w:sz w:val="28"/>
        </w:rPr>
        <w:t>
      "1-1. Государственный лесной кадастр ведется государственной лесоустроительной организацией в соответствии с правилами, утвержденными Правительством Республики Казахстан.";</w:t>
      </w:r>
    </w:p>
    <w:bookmarkStart w:name="z240" w:id="213"/>
    <w:p>
      <w:pPr>
        <w:spacing w:after="0"/>
        <w:ind w:left="0"/>
        <w:jc w:val="both"/>
      </w:pPr>
      <w:r>
        <w:rPr>
          <w:rFonts w:ascii="Times New Roman"/>
          <w:b w:val="false"/>
          <w:i w:val="false"/>
          <w:color w:val="000000"/>
          <w:sz w:val="28"/>
        </w:rPr>
        <w:t>
      в пункте 2 слово "лесопользование" заменить словами "лесные пользования";</w:t>
      </w:r>
    </w:p>
    <w:bookmarkEnd w:id="213"/>
    <w:bookmarkStart w:name="z241" w:id="214"/>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61</w:t>
      </w:r>
      <w:r>
        <w:rPr>
          <w:rFonts w:ascii="Times New Roman"/>
          <w:b w:val="false"/>
          <w:i w:val="false"/>
          <w:color w:val="000000"/>
          <w:sz w:val="28"/>
        </w:rPr>
        <w:t>:</w:t>
      </w:r>
    </w:p>
    <w:bookmarkEnd w:id="214"/>
    <w:bookmarkStart w:name="z242" w:id="215"/>
    <w:p>
      <w:pPr>
        <w:spacing w:after="0"/>
        <w:ind w:left="0"/>
        <w:jc w:val="both"/>
      </w:pPr>
      <w:r>
        <w:rPr>
          <w:rFonts w:ascii="Times New Roman"/>
          <w:b w:val="false"/>
          <w:i w:val="false"/>
          <w:color w:val="000000"/>
          <w:sz w:val="28"/>
        </w:rPr>
        <w:t>
      слова "лесного фонда и воспроизводства лесов, пользования лесным фондом" заменить словами ", пользования лесным фондом и воспроизводства лесов";</w:t>
      </w:r>
    </w:p>
    <w:bookmarkEnd w:id="215"/>
    <w:bookmarkStart w:name="z243" w:id="216"/>
    <w:p>
      <w:pPr>
        <w:spacing w:after="0"/>
        <w:ind w:left="0"/>
        <w:jc w:val="both"/>
      </w:pPr>
      <w:r>
        <w:rPr>
          <w:rFonts w:ascii="Times New Roman"/>
          <w:b w:val="false"/>
          <w:i w:val="false"/>
          <w:color w:val="000000"/>
          <w:sz w:val="28"/>
        </w:rPr>
        <w:t>
      дополнить частью второй следующего содержания:</w:t>
      </w:r>
    </w:p>
    <w:bookmarkEnd w:id="216"/>
    <w:p>
      <w:pPr>
        <w:spacing w:after="0"/>
        <w:ind w:left="0"/>
        <w:jc w:val="both"/>
      </w:pPr>
      <w:r>
        <w:rPr>
          <w:rFonts w:ascii="Times New Roman"/>
          <w:b w:val="false"/>
          <w:i w:val="false"/>
          <w:color w:val="000000"/>
          <w:sz w:val="28"/>
        </w:rPr>
        <w:t>
      "Государственный мониторинг лесов ведется государственной лесоустроительной организацией в соответствии с правилами, утвержденными Правительством Республики Казахстан.";</w:t>
      </w:r>
    </w:p>
    <w:bookmarkStart w:name="z244" w:id="217"/>
    <w:p>
      <w:pPr>
        <w:spacing w:after="0"/>
        <w:ind w:left="0"/>
        <w:jc w:val="both"/>
      </w:pPr>
      <w:r>
        <w:rPr>
          <w:rFonts w:ascii="Times New Roman"/>
          <w:b w:val="false"/>
          <w:i w:val="false"/>
          <w:color w:val="000000"/>
          <w:sz w:val="28"/>
        </w:rPr>
        <w:t xml:space="preserve">
      43) подпункт 4) </w:t>
      </w:r>
      <w:r>
        <w:rPr>
          <w:rFonts w:ascii="Times New Roman"/>
          <w:b w:val="false"/>
          <w:i w:val="false"/>
          <w:color w:val="000000"/>
          <w:sz w:val="28"/>
        </w:rPr>
        <w:t>статьи 62</w:t>
      </w:r>
      <w:r>
        <w:rPr>
          <w:rFonts w:ascii="Times New Roman"/>
          <w:b w:val="false"/>
          <w:i w:val="false"/>
          <w:color w:val="000000"/>
          <w:sz w:val="28"/>
        </w:rPr>
        <w:t xml:space="preserve"> после слова "корню" дополнить словами ", рубок леса на участках государственного лесного фонда";</w:t>
      </w:r>
    </w:p>
    <w:bookmarkEnd w:id="217"/>
    <w:bookmarkStart w:name="z245" w:id="218"/>
    <w:p>
      <w:pPr>
        <w:spacing w:after="0"/>
        <w:ind w:left="0"/>
        <w:jc w:val="both"/>
      </w:pPr>
      <w:r>
        <w:rPr>
          <w:rFonts w:ascii="Times New Roman"/>
          <w:b w:val="false"/>
          <w:i w:val="false"/>
          <w:color w:val="000000"/>
          <w:sz w:val="28"/>
        </w:rPr>
        <w:t xml:space="preserve">
      44) в пункте 1 </w:t>
      </w:r>
      <w:r>
        <w:rPr>
          <w:rFonts w:ascii="Times New Roman"/>
          <w:b w:val="false"/>
          <w:i w:val="false"/>
          <w:color w:val="000000"/>
          <w:sz w:val="28"/>
        </w:rPr>
        <w:t>статьи 63</w:t>
      </w:r>
      <w:r>
        <w:rPr>
          <w:rFonts w:ascii="Times New Roman"/>
          <w:b w:val="false"/>
          <w:i w:val="false"/>
          <w:color w:val="000000"/>
          <w:sz w:val="28"/>
        </w:rPr>
        <w:t xml:space="preserve"> слова "территориальные органы" заменить словами "территориальные подразделения";</w:t>
      </w:r>
    </w:p>
    <w:bookmarkEnd w:id="218"/>
    <w:bookmarkStart w:name="z246" w:id="219"/>
    <w:p>
      <w:pPr>
        <w:spacing w:after="0"/>
        <w:ind w:left="0"/>
        <w:jc w:val="both"/>
      </w:pPr>
      <w:r>
        <w:rPr>
          <w:rFonts w:ascii="Times New Roman"/>
          <w:b w:val="false"/>
          <w:i w:val="false"/>
          <w:color w:val="000000"/>
          <w:sz w:val="28"/>
        </w:rPr>
        <w:t xml:space="preserve">
      45) пункт 1 </w:t>
      </w:r>
      <w:r>
        <w:rPr>
          <w:rFonts w:ascii="Times New Roman"/>
          <w:b w:val="false"/>
          <w:i w:val="false"/>
          <w:color w:val="000000"/>
          <w:sz w:val="28"/>
        </w:rPr>
        <w:t>статьи 64</w:t>
      </w:r>
      <w:r>
        <w:rPr>
          <w:rFonts w:ascii="Times New Roman"/>
          <w:b w:val="false"/>
          <w:i w:val="false"/>
          <w:color w:val="000000"/>
          <w:sz w:val="28"/>
        </w:rPr>
        <w:t xml:space="preserve"> изложить в следующей редакции:</w:t>
      </w:r>
    </w:p>
    <w:bookmarkEnd w:id="219"/>
    <w:bookmarkStart w:name="z247" w:id="220"/>
    <w:p>
      <w:pPr>
        <w:spacing w:after="0"/>
        <w:ind w:left="0"/>
        <w:jc w:val="both"/>
      </w:pPr>
      <w:r>
        <w:rPr>
          <w:rFonts w:ascii="Times New Roman"/>
          <w:b w:val="false"/>
          <w:i w:val="false"/>
          <w:color w:val="000000"/>
          <w:sz w:val="28"/>
        </w:rPr>
        <w:t>
      "1. Государственный пожарный надзор на объектах лесного хозяйства регламентируется соглашением уполномоченного органа в области пожарной безопасности с уполномоченным органом и (или) местным исполнительным органом соответствующей области.";</w:t>
      </w:r>
    </w:p>
    <w:bookmarkEnd w:id="220"/>
    <w:bookmarkStart w:name="z248" w:id="22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статью 65</w:t>
      </w:r>
      <w:r>
        <w:rPr>
          <w:rFonts w:ascii="Times New Roman"/>
          <w:b w:val="false"/>
          <w:i w:val="false"/>
          <w:color w:val="000000"/>
          <w:sz w:val="28"/>
        </w:rPr>
        <w:t xml:space="preserve"> изложить в следующей редакции:</w:t>
      </w:r>
    </w:p>
    <w:bookmarkEnd w:id="221"/>
    <w:p>
      <w:pPr>
        <w:spacing w:after="0"/>
        <w:ind w:left="0"/>
        <w:jc w:val="both"/>
      </w:pPr>
      <w:r>
        <w:rPr>
          <w:rFonts w:ascii="Times New Roman"/>
          <w:b w:val="false"/>
          <w:i w:val="false"/>
          <w:color w:val="000000"/>
          <w:sz w:val="28"/>
        </w:rPr>
        <w:t>
      "Статья 65. Авиационные работы по охране и защите лесного фонда</w:t>
      </w:r>
    </w:p>
    <w:p>
      <w:pPr>
        <w:spacing w:after="0"/>
        <w:ind w:left="0"/>
        <w:jc w:val="both"/>
      </w:pPr>
      <w:r>
        <w:rPr>
          <w:rFonts w:ascii="Times New Roman"/>
          <w:b w:val="false"/>
          <w:i w:val="false"/>
          <w:color w:val="000000"/>
          <w:sz w:val="28"/>
        </w:rPr>
        <w:t>
      1. Авиационные работы по охране и защите лесного фонда осуществляются организациями, специализирующимися в области проведения авиационных работ по охране и защите лесного фонда, в соответствии с правилами, утвержденными Правительством Республики Казахстан.</w:t>
      </w:r>
    </w:p>
    <w:p>
      <w:pPr>
        <w:spacing w:after="0"/>
        <w:ind w:left="0"/>
        <w:jc w:val="both"/>
      </w:pPr>
      <w:r>
        <w:rPr>
          <w:rFonts w:ascii="Times New Roman"/>
          <w:b w:val="false"/>
          <w:i w:val="false"/>
          <w:color w:val="000000"/>
          <w:sz w:val="28"/>
        </w:rPr>
        <w:t>
      2. Для выполнения авиационных работ по охране и защите лесов от пожаров организации, специализирующиеся в области проведения авиационных работ по охране и защите лесного фонда, обеспечиваются краткосрочными, среднесрочными и долгосрочными прогнозами погоды государственной метеорологической службы.";</w:t>
      </w:r>
    </w:p>
    <w:bookmarkStart w:name="z250" w:id="222"/>
    <w:p>
      <w:pPr>
        <w:spacing w:after="0"/>
        <w:ind w:left="0"/>
        <w:jc w:val="both"/>
      </w:pPr>
      <w:r>
        <w:rPr>
          <w:rFonts w:ascii="Times New Roman"/>
          <w:b w:val="false"/>
          <w:i w:val="false"/>
          <w:color w:val="000000"/>
          <w:sz w:val="28"/>
        </w:rPr>
        <w:t xml:space="preserve">
      47) в пункте 1 </w:t>
      </w:r>
      <w:r>
        <w:rPr>
          <w:rFonts w:ascii="Times New Roman"/>
          <w:b w:val="false"/>
          <w:i w:val="false"/>
          <w:color w:val="000000"/>
          <w:sz w:val="28"/>
        </w:rPr>
        <w:t>статьи 66</w:t>
      </w:r>
      <w:r>
        <w:rPr>
          <w:rFonts w:ascii="Times New Roman"/>
          <w:b w:val="false"/>
          <w:i w:val="false"/>
          <w:color w:val="000000"/>
          <w:sz w:val="28"/>
        </w:rPr>
        <w:t xml:space="preserve"> слово "могут" заменить словом "вправе";</w:t>
      </w:r>
    </w:p>
    <w:bookmarkEnd w:id="222"/>
    <w:bookmarkStart w:name="z251" w:id="223"/>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статью 67</w:t>
      </w:r>
      <w:r>
        <w:rPr>
          <w:rFonts w:ascii="Times New Roman"/>
          <w:b w:val="false"/>
          <w:i w:val="false"/>
          <w:color w:val="000000"/>
          <w:sz w:val="28"/>
        </w:rPr>
        <w:t xml:space="preserve"> дополнить пунктом 2-1 следующего содержания:</w:t>
      </w:r>
    </w:p>
    <w:bookmarkEnd w:id="223"/>
    <w:p>
      <w:pPr>
        <w:spacing w:after="0"/>
        <w:ind w:left="0"/>
        <w:jc w:val="both"/>
      </w:pPr>
      <w:r>
        <w:rPr>
          <w:rFonts w:ascii="Times New Roman"/>
          <w:b w:val="false"/>
          <w:i w:val="false"/>
          <w:color w:val="000000"/>
          <w:sz w:val="28"/>
        </w:rPr>
        <w:t>
      "2-1. Перечень особо опасных вредителей и болезней леса, за исключением карантинных видов, и порядок борьбы с ними утверждаются Правительством Республики Казахстан.";</w:t>
      </w:r>
    </w:p>
    <w:bookmarkStart w:name="z252" w:id="22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68</w:t>
      </w:r>
      <w:r>
        <w:rPr>
          <w:rFonts w:ascii="Times New Roman"/>
          <w:b w:val="false"/>
          <w:i w:val="false"/>
          <w:color w:val="000000"/>
          <w:sz w:val="28"/>
        </w:rPr>
        <w:t xml:space="preserve"> изложить в следующей редакции:</w:t>
      </w:r>
    </w:p>
    <w:bookmarkEnd w:id="224"/>
    <w:p>
      <w:pPr>
        <w:spacing w:after="0"/>
        <w:ind w:left="0"/>
        <w:jc w:val="both"/>
      </w:pPr>
      <w:r>
        <w:rPr>
          <w:rFonts w:ascii="Times New Roman"/>
          <w:b w:val="false"/>
          <w:i w:val="false"/>
          <w:color w:val="000000"/>
          <w:sz w:val="28"/>
        </w:rPr>
        <w:t>
      "Статья 68. Участие физических лиц и общественных объединений в обеспечении охраны, защиты, пользования лесным фондом, воспроизводства лесов и лесоразведении</w:t>
      </w:r>
    </w:p>
    <w:p>
      <w:pPr>
        <w:spacing w:after="0"/>
        <w:ind w:left="0"/>
        <w:jc w:val="both"/>
      </w:pPr>
      <w:r>
        <w:rPr>
          <w:rFonts w:ascii="Times New Roman"/>
          <w:b w:val="false"/>
          <w:i w:val="false"/>
          <w:color w:val="000000"/>
          <w:sz w:val="28"/>
        </w:rPr>
        <w:t>
      Физические лица и общественные объединения участвуют в обеспечении охраны, защиты, пользования лесным фондом, воспроизводства лесов и лесоразведении в соответствии с законодательством Республики Казахстан.</w:t>
      </w:r>
    </w:p>
    <w:p>
      <w:pPr>
        <w:spacing w:after="0"/>
        <w:ind w:left="0"/>
        <w:jc w:val="both"/>
      </w:pPr>
      <w:r>
        <w:rPr>
          <w:rFonts w:ascii="Times New Roman"/>
          <w:b w:val="false"/>
          <w:i w:val="false"/>
          <w:color w:val="000000"/>
          <w:sz w:val="28"/>
        </w:rPr>
        <w:t>
      Население участвует в охране, защите, пользовании лесным фондом, воспроизводстве лесов и лесоразведении посредством органов местного самоуправления. Государственные органы и организации оказывают содействие органам местного самоуправления в решении вопросов местного значения, связанных с охраной, защитой, пользованием лесным фондом, воспроизводством лесов и лесоразведением.</w:t>
      </w:r>
    </w:p>
    <w:p>
      <w:pPr>
        <w:spacing w:after="0"/>
        <w:ind w:left="0"/>
        <w:jc w:val="both"/>
      </w:pPr>
      <w:r>
        <w:rPr>
          <w:rFonts w:ascii="Times New Roman"/>
          <w:b w:val="false"/>
          <w:i w:val="false"/>
          <w:color w:val="000000"/>
          <w:sz w:val="28"/>
        </w:rPr>
        <w:t>
      Общественные объединения, созданные в целях охраны, защиты, пользования лесным фондом, воспроизводства лесов и лесоразведения, осуществляют свою деятельность по сохранению биологического разнообразия лесов, объектов государственного природно-заповедного фонда, культурного и природного наследия, обеспечению рационального использования лесных ресурсов, развитию школьных лесничеств, созданию общественных пожарных объединений и другую деятельность в области охраны, защиты, пользования лесным фондом, воспроизводства лесов и лесоразведения во взаимодействии с лесным учреждением.";</w:t>
      </w:r>
    </w:p>
    <w:bookmarkStart w:name="z253" w:id="225"/>
    <w:p>
      <w:pPr>
        <w:spacing w:after="0"/>
        <w:ind w:left="0"/>
        <w:jc w:val="both"/>
      </w:pPr>
      <w:r>
        <w:rPr>
          <w:rFonts w:ascii="Times New Roman"/>
          <w:b w:val="false"/>
          <w:i w:val="false"/>
          <w:color w:val="000000"/>
          <w:sz w:val="28"/>
        </w:rPr>
        <w:t xml:space="preserve">
      50) пункт 5 </w:t>
      </w:r>
      <w:r>
        <w:rPr>
          <w:rFonts w:ascii="Times New Roman"/>
          <w:b w:val="false"/>
          <w:i w:val="false"/>
          <w:color w:val="000000"/>
          <w:sz w:val="28"/>
        </w:rPr>
        <w:t>статьи 69</w:t>
      </w:r>
      <w:r>
        <w:rPr>
          <w:rFonts w:ascii="Times New Roman"/>
          <w:b w:val="false"/>
          <w:i w:val="false"/>
          <w:color w:val="000000"/>
          <w:sz w:val="28"/>
        </w:rPr>
        <w:t xml:space="preserve"> после слова "одеждой" дополнить</w:t>
      </w:r>
    </w:p>
    <w:bookmarkEnd w:id="225"/>
    <w:bookmarkStart w:name="z254" w:id="226"/>
    <w:p>
      <w:pPr>
        <w:spacing w:after="0"/>
        <w:ind w:left="0"/>
        <w:jc w:val="both"/>
      </w:pPr>
      <w:r>
        <w:rPr>
          <w:rFonts w:ascii="Times New Roman"/>
          <w:b w:val="false"/>
          <w:i w:val="false"/>
          <w:color w:val="000000"/>
          <w:sz w:val="28"/>
        </w:rPr>
        <w:t>
      словами "со знаками различия";</w:t>
      </w:r>
    </w:p>
    <w:bookmarkEnd w:id="226"/>
    <w:bookmarkStart w:name="z255" w:id="227"/>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73</w:t>
      </w:r>
      <w:r>
        <w:rPr>
          <w:rFonts w:ascii="Times New Roman"/>
          <w:b w:val="false"/>
          <w:i w:val="false"/>
          <w:color w:val="000000"/>
          <w:sz w:val="28"/>
        </w:rPr>
        <w:t xml:space="preserve"> дополнить пунктом 3-1 следующего содержания:</w:t>
      </w:r>
    </w:p>
    <w:bookmarkEnd w:id="227"/>
    <w:p>
      <w:pPr>
        <w:spacing w:after="0"/>
        <w:ind w:left="0"/>
        <w:jc w:val="both"/>
      </w:pPr>
      <w:r>
        <w:rPr>
          <w:rFonts w:ascii="Times New Roman"/>
          <w:b w:val="false"/>
          <w:i w:val="false"/>
          <w:color w:val="000000"/>
          <w:sz w:val="28"/>
        </w:rPr>
        <w:t>
      "3-1. Инвентаризация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осуществляется в порядке, утвержденном уполномоченным органом.";</w:t>
      </w:r>
    </w:p>
    <w:bookmarkStart w:name="z256" w:id="228"/>
    <w:p>
      <w:pPr>
        <w:spacing w:after="0"/>
        <w:ind w:left="0"/>
        <w:jc w:val="both"/>
      </w:pPr>
      <w:r>
        <w:rPr>
          <w:rFonts w:ascii="Times New Roman"/>
          <w:b w:val="false"/>
          <w:i w:val="false"/>
          <w:color w:val="000000"/>
          <w:sz w:val="28"/>
        </w:rPr>
        <w:t xml:space="preserve">
      52) в пункте 2 </w:t>
      </w:r>
      <w:r>
        <w:rPr>
          <w:rFonts w:ascii="Times New Roman"/>
          <w:b w:val="false"/>
          <w:i w:val="false"/>
          <w:color w:val="000000"/>
          <w:sz w:val="28"/>
        </w:rPr>
        <w:t>статьи 75</w:t>
      </w:r>
      <w:r>
        <w:rPr>
          <w:rFonts w:ascii="Times New Roman"/>
          <w:b w:val="false"/>
          <w:i w:val="false"/>
          <w:color w:val="000000"/>
          <w:sz w:val="28"/>
        </w:rPr>
        <w:t xml:space="preserve"> слова "центральным исполнительным органом, осуществляющим руководство в области науки и научно-технической деятельности" заменить словами "уполномоченным государственным органом в области науки";</w:t>
      </w:r>
    </w:p>
    <w:bookmarkEnd w:id="228"/>
    <w:bookmarkStart w:name="z257" w:id="229"/>
    <w:p>
      <w:pPr>
        <w:spacing w:after="0"/>
        <w:ind w:left="0"/>
        <w:jc w:val="both"/>
      </w:pPr>
      <w:r>
        <w:rPr>
          <w:rFonts w:ascii="Times New Roman"/>
          <w:b w:val="false"/>
          <w:i w:val="false"/>
          <w:color w:val="000000"/>
          <w:sz w:val="28"/>
        </w:rPr>
        <w:t xml:space="preserve">
      53) пункт 4 </w:t>
      </w:r>
      <w:r>
        <w:rPr>
          <w:rFonts w:ascii="Times New Roman"/>
          <w:b w:val="false"/>
          <w:i w:val="false"/>
          <w:color w:val="000000"/>
          <w:sz w:val="28"/>
        </w:rPr>
        <w:t>статьи 77</w:t>
      </w:r>
      <w:r>
        <w:rPr>
          <w:rFonts w:ascii="Times New Roman"/>
          <w:b w:val="false"/>
          <w:i w:val="false"/>
          <w:color w:val="000000"/>
          <w:sz w:val="28"/>
        </w:rPr>
        <w:t xml:space="preserve"> изложить в следующей редакции:</w:t>
      </w:r>
    </w:p>
    <w:bookmarkEnd w:id="229"/>
    <w:p>
      <w:pPr>
        <w:spacing w:after="0"/>
        <w:ind w:left="0"/>
        <w:jc w:val="both"/>
      </w:pPr>
      <w:r>
        <w:rPr>
          <w:rFonts w:ascii="Times New Roman"/>
          <w:b w:val="false"/>
          <w:i w:val="false"/>
          <w:color w:val="000000"/>
          <w:sz w:val="28"/>
        </w:rPr>
        <w:t>
      "4. Лесосеменные плантации создаются по проектам, прошедшим государственную экологическую экспертизу и разработанным проектно-изыскательскими или научными организациями, специализирующимися в этой области.</w:t>
      </w:r>
    </w:p>
    <w:p>
      <w:pPr>
        <w:spacing w:after="0"/>
        <w:ind w:left="0"/>
        <w:jc w:val="both"/>
      </w:pPr>
      <w:r>
        <w:rPr>
          <w:rFonts w:ascii="Times New Roman"/>
          <w:b w:val="false"/>
          <w:i w:val="false"/>
          <w:color w:val="000000"/>
          <w:sz w:val="28"/>
        </w:rPr>
        <w:t>
      Постоянные лесосеменные участки формируются в соответствии с рекомендациями проектно-изыскательских и научных организаций, специализирующихся в этой области.";</w:t>
      </w:r>
    </w:p>
    <w:bookmarkStart w:name="z258" w:id="230"/>
    <w:p>
      <w:pPr>
        <w:spacing w:after="0"/>
        <w:ind w:left="0"/>
        <w:jc w:val="both"/>
      </w:pPr>
      <w:r>
        <w:rPr>
          <w:rFonts w:ascii="Times New Roman"/>
          <w:b w:val="false"/>
          <w:i w:val="false"/>
          <w:color w:val="000000"/>
          <w:sz w:val="28"/>
        </w:rPr>
        <w:t xml:space="preserve">
      54) пункт 2 </w:t>
      </w:r>
      <w:r>
        <w:rPr>
          <w:rFonts w:ascii="Times New Roman"/>
          <w:b w:val="false"/>
          <w:i w:val="false"/>
          <w:color w:val="000000"/>
          <w:sz w:val="28"/>
        </w:rPr>
        <w:t>статьи 78</w:t>
      </w:r>
      <w:r>
        <w:rPr>
          <w:rFonts w:ascii="Times New Roman"/>
          <w:b w:val="false"/>
          <w:i w:val="false"/>
          <w:color w:val="000000"/>
          <w:sz w:val="28"/>
        </w:rPr>
        <w:t xml:space="preserve"> дополнить подпунктом 5) следующего содержания:</w:t>
      </w:r>
    </w:p>
    <w:bookmarkEnd w:id="230"/>
    <w:bookmarkStart w:name="z259" w:id="231"/>
    <w:p>
      <w:pPr>
        <w:spacing w:after="0"/>
        <w:ind w:left="0"/>
        <w:jc w:val="both"/>
      </w:pPr>
      <w:r>
        <w:rPr>
          <w:rFonts w:ascii="Times New Roman"/>
          <w:b w:val="false"/>
          <w:i w:val="false"/>
          <w:color w:val="000000"/>
          <w:sz w:val="28"/>
        </w:rPr>
        <w:t>
      "5) лесные генетические резерваты.";</w:t>
      </w:r>
    </w:p>
    <w:bookmarkEnd w:id="231"/>
    <w:bookmarkStart w:name="z260" w:id="232"/>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статье 80</w:t>
      </w:r>
      <w:r>
        <w:rPr>
          <w:rFonts w:ascii="Times New Roman"/>
          <w:b w:val="false"/>
          <w:i w:val="false"/>
          <w:color w:val="000000"/>
          <w:sz w:val="28"/>
        </w:rPr>
        <w:t>:</w:t>
      </w:r>
    </w:p>
    <w:bookmarkEnd w:id="232"/>
    <w:bookmarkStart w:name="z261" w:id="233"/>
    <w:p>
      <w:pPr>
        <w:spacing w:after="0"/>
        <w:ind w:left="0"/>
        <w:jc w:val="both"/>
      </w:pPr>
      <w:r>
        <w:rPr>
          <w:rFonts w:ascii="Times New Roman"/>
          <w:b w:val="false"/>
          <w:i w:val="false"/>
          <w:color w:val="000000"/>
          <w:sz w:val="28"/>
        </w:rPr>
        <w:t>
      в пункте 3 слова "Определение посевных качеств лесных семян, их соответствия" заменить словами "Проведение экспертизы лесных семян, выдача документов об их соответствии";</w:t>
      </w:r>
    </w:p>
    <w:bookmarkEnd w:id="233"/>
    <w:bookmarkStart w:name="z262" w:id="234"/>
    <w:p>
      <w:pPr>
        <w:spacing w:after="0"/>
        <w:ind w:left="0"/>
        <w:jc w:val="both"/>
      </w:pPr>
      <w:r>
        <w:rPr>
          <w:rFonts w:ascii="Times New Roman"/>
          <w:b w:val="false"/>
          <w:i w:val="false"/>
          <w:color w:val="000000"/>
          <w:sz w:val="28"/>
        </w:rPr>
        <w:t>
      пункт 5 исключить;</w:t>
      </w:r>
    </w:p>
    <w:bookmarkEnd w:id="234"/>
    <w:bookmarkStart w:name="z263" w:id="235"/>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статье 81</w:t>
      </w:r>
      <w:r>
        <w:rPr>
          <w:rFonts w:ascii="Times New Roman"/>
          <w:b w:val="false"/>
          <w:i w:val="false"/>
          <w:color w:val="000000"/>
          <w:sz w:val="28"/>
        </w:rPr>
        <w:t xml:space="preserve"> слова "об особо охраняемых природных территориях" заменить словами "в области особо охраняемых природных территорий";</w:t>
      </w:r>
    </w:p>
    <w:bookmarkEnd w:id="235"/>
    <w:bookmarkStart w:name="z264" w:id="236"/>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статье 82</w:t>
      </w:r>
      <w:r>
        <w:rPr>
          <w:rFonts w:ascii="Times New Roman"/>
          <w:b w:val="false"/>
          <w:i w:val="false"/>
          <w:color w:val="000000"/>
          <w:sz w:val="28"/>
        </w:rPr>
        <w:t>:</w:t>
      </w:r>
    </w:p>
    <w:bookmarkEnd w:id="236"/>
    <w:bookmarkStart w:name="z265" w:id="237"/>
    <w:p>
      <w:pPr>
        <w:spacing w:after="0"/>
        <w:ind w:left="0"/>
        <w:jc w:val="both"/>
      </w:pPr>
      <w:r>
        <w:rPr>
          <w:rFonts w:ascii="Times New Roman"/>
          <w:b w:val="false"/>
          <w:i w:val="false"/>
          <w:color w:val="000000"/>
          <w:sz w:val="28"/>
        </w:rPr>
        <w:t>
      в заголовке слова "и лесопарках" исключить;</w:t>
      </w:r>
    </w:p>
    <w:bookmarkEnd w:id="237"/>
    <w:bookmarkStart w:name="z266" w:id="238"/>
    <w:p>
      <w:pPr>
        <w:spacing w:after="0"/>
        <w:ind w:left="0"/>
        <w:jc w:val="both"/>
      </w:pPr>
      <w:r>
        <w:rPr>
          <w:rFonts w:ascii="Times New Roman"/>
          <w:b w:val="false"/>
          <w:i w:val="false"/>
          <w:color w:val="000000"/>
          <w:sz w:val="28"/>
        </w:rPr>
        <w:t>
      в пункте 1:</w:t>
      </w:r>
    </w:p>
    <w:bookmarkEnd w:id="238"/>
    <w:bookmarkStart w:name="z267" w:id="239"/>
    <w:p>
      <w:pPr>
        <w:spacing w:after="0"/>
        <w:ind w:left="0"/>
        <w:jc w:val="both"/>
      </w:pPr>
      <w:r>
        <w:rPr>
          <w:rFonts w:ascii="Times New Roman"/>
          <w:b w:val="false"/>
          <w:i w:val="false"/>
          <w:color w:val="000000"/>
          <w:sz w:val="28"/>
        </w:rPr>
        <w:t>
      слова "и лесопарки" исключить;</w:t>
      </w:r>
    </w:p>
    <w:bookmarkEnd w:id="239"/>
    <w:bookmarkStart w:name="z268" w:id="240"/>
    <w:p>
      <w:pPr>
        <w:spacing w:after="0"/>
        <w:ind w:left="0"/>
        <w:jc w:val="both"/>
      </w:pPr>
      <w:r>
        <w:rPr>
          <w:rFonts w:ascii="Times New Roman"/>
          <w:b w:val="false"/>
          <w:i w:val="false"/>
          <w:color w:val="000000"/>
          <w:sz w:val="28"/>
        </w:rPr>
        <w:t>
      слова "культурно-оздоровительных и спортивных" заменить словами "оздоровительных, рекреационных, историко-культурных, туристских, спортивных и других";</w:t>
      </w:r>
    </w:p>
    <w:bookmarkEnd w:id="240"/>
    <w:bookmarkStart w:name="z269" w:id="24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статью 83</w:t>
      </w:r>
      <w:r>
        <w:rPr>
          <w:rFonts w:ascii="Times New Roman"/>
          <w:b w:val="false"/>
          <w:i w:val="false"/>
          <w:color w:val="000000"/>
          <w:sz w:val="28"/>
        </w:rPr>
        <w:t xml:space="preserve"> дополнить словами "Республики Казахстан";</w:t>
      </w:r>
    </w:p>
    <w:bookmarkEnd w:id="241"/>
    <w:bookmarkStart w:name="z270" w:id="242"/>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84</w:t>
      </w:r>
      <w:r>
        <w:rPr>
          <w:rFonts w:ascii="Times New Roman"/>
          <w:b w:val="false"/>
          <w:i w:val="false"/>
          <w:color w:val="000000"/>
          <w:sz w:val="28"/>
        </w:rPr>
        <w:t>:</w:t>
      </w:r>
    </w:p>
    <w:bookmarkEnd w:id="242"/>
    <w:bookmarkStart w:name="z271" w:id="243"/>
    <w:p>
      <w:pPr>
        <w:spacing w:after="0"/>
        <w:ind w:left="0"/>
        <w:jc w:val="both"/>
      </w:pPr>
      <w:r>
        <w:rPr>
          <w:rFonts w:ascii="Times New Roman"/>
          <w:b w:val="false"/>
          <w:i w:val="false"/>
          <w:color w:val="000000"/>
          <w:sz w:val="28"/>
        </w:rPr>
        <w:t>
      в пункте 1 слова "требованиями настоящего Кодекса" заменить словами "настоящим Кодексом";</w:t>
      </w:r>
    </w:p>
    <w:bookmarkEnd w:id="243"/>
    <w:bookmarkStart w:name="z272" w:id="244"/>
    <w:p>
      <w:pPr>
        <w:spacing w:after="0"/>
        <w:ind w:left="0"/>
        <w:jc w:val="both"/>
      </w:pPr>
      <w:r>
        <w:rPr>
          <w:rFonts w:ascii="Times New Roman"/>
          <w:b w:val="false"/>
          <w:i w:val="false"/>
          <w:color w:val="000000"/>
          <w:sz w:val="28"/>
        </w:rPr>
        <w:t>
      в пункте 3 слова "территориальными органами" заменить словами "территориальными подразделениями";</w:t>
      </w:r>
    </w:p>
    <w:bookmarkEnd w:id="244"/>
    <w:bookmarkStart w:name="z273" w:id="245"/>
    <w:p>
      <w:pPr>
        <w:spacing w:after="0"/>
        <w:ind w:left="0"/>
        <w:jc w:val="both"/>
      </w:pPr>
      <w:r>
        <w:rPr>
          <w:rFonts w:ascii="Times New Roman"/>
          <w:b w:val="false"/>
          <w:i w:val="false"/>
          <w:color w:val="000000"/>
          <w:sz w:val="28"/>
        </w:rPr>
        <w:t xml:space="preserve">
      60) пункт 1 </w:t>
      </w:r>
      <w:r>
        <w:rPr>
          <w:rFonts w:ascii="Times New Roman"/>
          <w:b w:val="false"/>
          <w:i w:val="false"/>
          <w:color w:val="000000"/>
          <w:sz w:val="28"/>
        </w:rPr>
        <w:t>статьи 88</w:t>
      </w:r>
      <w:r>
        <w:rPr>
          <w:rFonts w:ascii="Times New Roman"/>
          <w:b w:val="false"/>
          <w:i w:val="false"/>
          <w:color w:val="000000"/>
          <w:sz w:val="28"/>
        </w:rPr>
        <w:t xml:space="preserve"> дополнить подпунктом 8) следующего содержания:</w:t>
      </w:r>
    </w:p>
    <w:bookmarkEnd w:id="245"/>
    <w:bookmarkStart w:name="z274" w:id="246"/>
    <w:p>
      <w:pPr>
        <w:spacing w:after="0"/>
        <w:ind w:left="0"/>
        <w:jc w:val="both"/>
      </w:pPr>
      <w:r>
        <w:rPr>
          <w:rFonts w:ascii="Times New Roman"/>
          <w:b w:val="false"/>
          <w:i w:val="false"/>
          <w:color w:val="000000"/>
          <w:sz w:val="28"/>
        </w:rPr>
        <w:t>
      "8)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bookmarkEnd w:id="246"/>
    <w:bookmarkStart w:name="z275" w:id="247"/>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статье 92</w:t>
      </w:r>
      <w:r>
        <w:rPr>
          <w:rFonts w:ascii="Times New Roman"/>
          <w:b w:val="false"/>
          <w:i w:val="false"/>
          <w:color w:val="000000"/>
          <w:sz w:val="28"/>
        </w:rPr>
        <w:t>:</w:t>
      </w:r>
    </w:p>
    <w:bookmarkEnd w:id="247"/>
    <w:bookmarkStart w:name="z276" w:id="248"/>
    <w:p>
      <w:pPr>
        <w:spacing w:after="0"/>
        <w:ind w:left="0"/>
        <w:jc w:val="both"/>
      </w:pPr>
      <w:r>
        <w:rPr>
          <w:rFonts w:ascii="Times New Roman"/>
          <w:b w:val="false"/>
          <w:i w:val="false"/>
          <w:color w:val="000000"/>
          <w:sz w:val="28"/>
        </w:rPr>
        <w:t>
      в пункте 2 слова ", запретные полосы лесов по берегам рек, озер, водохранилищ, каналов и других водных объектов" исключить;</w:t>
      </w:r>
    </w:p>
    <w:bookmarkEnd w:id="248"/>
    <w:bookmarkStart w:name="z277" w:id="249"/>
    <w:p>
      <w:pPr>
        <w:spacing w:after="0"/>
        <w:ind w:left="0"/>
        <w:jc w:val="both"/>
      </w:pPr>
      <w:r>
        <w:rPr>
          <w:rFonts w:ascii="Times New Roman"/>
          <w:b w:val="false"/>
          <w:i w:val="false"/>
          <w:color w:val="000000"/>
          <w:sz w:val="28"/>
        </w:rPr>
        <w:t>
      пункт 3 изложить в следующей редакции:</w:t>
      </w:r>
    </w:p>
    <w:bookmarkEnd w:id="249"/>
    <w:p>
      <w:pPr>
        <w:spacing w:after="0"/>
        <w:ind w:left="0"/>
        <w:jc w:val="both"/>
      </w:pPr>
      <w:r>
        <w:rPr>
          <w:rFonts w:ascii="Times New Roman"/>
          <w:b w:val="false"/>
          <w:i w:val="false"/>
          <w:color w:val="000000"/>
          <w:sz w:val="28"/>
        </w:rPr>
        <w:t>
      "3. В следующих категориях государственного лесного фонда устанавливается режим ограниченной хозяйственной деятельности:</w:t>
      </w:r>
    </w:p>
    <w:p>
      <w:pPr>
        <w:spacing w:after="0"/>
        <w:ind w:left="0"/>
        <w:jc w:val="both"/>
      </w:pPr>
      <w:r>
        <w:rPr>
          <w:rFonts w:ascii="Times New Roman"/>
          <w:b w:val="false"/>
          <w:i w:val="false"/>
          <w:color w:val="000000"/>
          <w:sz w:val="28"/>
        </w:rPr>
        <w:t>
      1) "леса государственных национальных природных парков" и "леса государственных региональных природных парков" в зонах ограниченной хозяйственной деятельности;</w:t>
      </w:r>
    </w:p>
    <w:p>
      <w:pPr>
        <w:spacing w:after="0"/>
        <w:ind w:left="0"/>
        <w:jc w:val="both"/>
      </w:pPr>
      <w:r>
        <w:rPr>
          <w:rFonts w:ascii="Times New Roman"/>
          <w:b w:val="false"/>
          <w:i w:val="false"/>
          <w:color w:val="000000"/>
          <w:sz w:val="28"/>
        </w:rPr>
        <w:t>
      2) "запретные полосы лесов по берегам рек, озер, водохранилищ, каналов и других водных объектов", за исключением лиственных древостоев;</w:t>
      </w:r>
    </w:p>
    <w:p>
      <w:pPr>
        <w:spacing w:after="0"/>
        <w:ind w:left="0"/>
        <w:jc w:val="both"/>
      </w:pPr>
      <w:r>
        <w:rPr>
          <w:rFonts w:ascii="Times New Roman"/>
          <w:b w:val="false"/>
          <w:i w:val="false"/>
          <w:color w:val="000000"/>
          <w:sz w:val="28"/>
        </w:rPr>
        <w:t>
      3) "леса государственных заповедных зон" в зоне ограниченной хозяйственной деятельности.</w:t>
      </w:r>
    </w:p>
    <w:p>
      <w:pPr>
        <w:spacing w:after="0"/>
        <w:ind w:left="0"/>
        <w:jc w:val="both"/>
      </w:pPr>
      <w:r>
        <w:rPr>
          <w:rFonts w:ascii="Times New Roman"/>
          <w:b w:val="false"/>
          <w:i w:val="false"/>
          <w:color w:val="000000"/>
          <w:sz w:val="28"/>
        </w:rPr>
        <w:t>
      Хозяйственная деятельность в категории государственного лесного фонда "запретные полосы лесов по берегам рек, озер, водохранилищ, каналов и других водных объектов" осуществляется в соответствии с требованиями лесного и водного законодательств Республики Казахстан.";</w:t>
      </w:r>
    </w:p>
    <w:bookmarkStart w:name="z278" w:id="250"/>
    <w:p>
      <w:pPr>
        <w:spacing w:after="0"/>
        <w:ind w:left="0"/>
        <w:jc w:val="both"/>
      </w:pPr>
      <w:r>
        <w:rPr>
          <w:rFonts w:ascii="Times New Roman"/>
          <w:b w:val="false"/>
          <w:i w:val="false"/>
          <w:color w:val="000000"/>
          <w:sz w:val="28"/>
        </w:rPr>
        <w:t xml:space="preserve">
      62) в части первой пункта 1 </w:t>
      </w:r>
      <w:r>
        <w:rPr>
          <w:rFonts w:ascii="Times New Roman"/>
          <w:b w:val="false"/>
          <w:i w:val="false"/>
          <w:color w:val="000000"/>
          <w:sz w:val="28"/>
        </w:rPr>
        <w:t>статьи 93</w:t>
      </w:r>
      <w:r>
        <w:rPr>
          <w:rFonts w:ascii="Times New Roman"/>
          <w:b w:val="false"/>
          <w:i w:val="false"/>
          <w:color w:val="000000"/>
          <w:sz w:val="28"/>
        </w:rPr>
        <w:t>:</w:t>
      </w:r>
    </w:p>
    <w:bookmarkEnd w:id="250"/>
    <w:bookmarkStart w:name="z279" w:id="251"/>
    <w:p>
      <w:pPr>
        <w:spacing w:after="0"/>
        <w:ind w:left="0"/>
        <w:jc w:val="both"/>
      </w:pPr>
      <w:r>
        <w:rPr>
          <w:rFonts w:ascii="Times New Roman"/>
          <w:b w:val="false"/>
          <w:i w:val="false"/>
          <w:color w:val="000000"/>
          <w:sz w:val="28"/>
        </w:rPr>
        <w:t>
      слова "в пойменных лиственных древостоях, возобновляющихся порослевым способом," заменить словами "в лиственных древостоях";</w:t>
      </w:r>
    </w:p>
    <w:bookmarkEnd w:id="251"/>
    <w:bookmarkStart w:name="z81" w:id="252"/>
    <w:p>
      <w:pPr>
        <w:spacing w:after="0"/>
        <w:ind w:left="0"/>
        <w:jc w:val="both"/>
      </w:pPr>
      <w:r>
        <w:rPr>
          <w:rFonts w:ascii="Times New Roman"/>
          <w:b w:val="false"/>
          <w:i w:val="false"/>
          <w:color w:val="000000"/>
          <w:sz w:val="28"/>
        </w:rPr>
        <w:t>
      после слова "водохранилищ" дополнить словом ", каналов";</w:t>
      </w:r>
    </w:p>
    <w:bookmarkEnd w:id="252"/>
    <w:bookmarkStart w:name="z280" w:id="253"/>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статье 94</w:t>
      </w:r>
      <w:r>
        <w:rPr>
          <w:rFonts w:ascii="Times New Roman"/>
          <w:b w:val="false"/>
          <w:i w:val="false"/>
          <w:color w:val="000000"/>
          <w:sz w:val="28"/>
        </w:rPr>
        <w:t>:</w:t>
      </w:r>
    </w:p>
    <w:bookmarkEnd w:id="253"/>
    <w:bookmarkStart w:name="z281" w:id="254"/>
    <w:p>
      <w:pPr>
        <w:spacing w:after="0"/>
        <w:ind w:left="0"/>
        <w:jc w:val="both"/>
      </w:pPr>
      <w:r>
        <w:rPr>
          <w:rFonts w:ascii="Times New Roman"/>
          <w:b w:val="false"/>
          <w:i w:val="false"/>
          <w:color w:val="000000"/>
          <w:sz w:val="28"/>
        </w:rPr>
        <w:t>
      в пункте 2 слово "санитарных" заменить словами "выборочных санитарных";</w:t>
      </w:r>
    </w:p>
    <w:bookmarkEnd w:id="254"/>
    <w:bookmarkStart w:name="z282" w:id="255"/>
    <w:p>
      <w:pPr>
        <w:spacing w:after="0"/>
        <w:ind w:left="0"/>
        <w:jc w:val="both"/>
      </w:pPr>
      <w:r>
        <w:rPr>
          <w:rFonts w:ascii="Times New Roman"/>
          <w:b w:val="false"/>
          <w:i w:val="false"/>
          <w:color w:val="000000"/>
          <w:sz w:val="28"/>
        </w:rPr>
        <w:t>
      пункт 3 после слова "работ" дополнить словами "по сплошным санитарным рубкам,";</w:t>
      </w:r>
    </w:p>
    <w:bookmarkEnd w:id="255"/>
    <w:bookmarkStart w:name="z283" w:id="256"/>
    <w:p>
      <w:pPr>
        <w:spacing w:after="0"/>
        <w:ind w:left="0"/>
        <w:jc w:val="both"/>
      </w:pPr>
      <w:r>
        <w:rPr>
          <w:rFonts w:ascii="Times New Roman"/>
          <w:b w:val="false"/>
          <w:i w:val="false"/>
          <w:color w:val="000000"/>
          <w:sz w:val="28"/>
        </w:rPr>
        <w:t>
      64) дополнить статьями 102-1 и 102-2 следующего содержания:</w:t>
      </w:r>
    </w:p>
    <w:bookmarkEnd w:id="256"/>
    <w:p>
      <w:pPr>
        <w:spacing w:after="0"/>
        <w:ind w:left="0"/>
        <w:jc w:val="both"/>
      </w:pPr>
      <w:r>
        <w:rPr>
          <w:rFonts w:ascii="Times New Roman"/>
          <w:b w:val="false"/>
          <w:i w:val="false"/>
          <w:color w:val="000000"/>
          <w:sz w:val="28"/>
        </w:rPr>
        <w:t>
      "Статья 102-1.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pPr>
        <w:spacing w:after="0"/>
        <w:ind w:left="0"/>
        <w:jc w:val="both"/>
      </w:pPr>
      <w:r>
        <w:rPr>
          <w:rFonts w:ascii="Times New Roman"/>
          <w:b w:val="false"/>
          <w:i w:val="false"/>
          <w:color w:val="000000"/>
          <w:sz w:val="28"/>
        </w:rPr>
        <w:t>
      1. Участки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предоставляются физическим и юридическим лицам в долгосрочное лесопользование на условиях договора в порядке, установленном настоящим Кодексом.</w:t>
      </w:r>
    </w:p>
    <w:p>
      <w:pPr>
        <w:spacing w:after="0"/>
        <w:ind w:left="0"/>
        <w:jc w:val="both"/>
      </w:pPr>
      <w:r>
        <w:rPr>
          <w:rFonts w:ascii="Times New Roman"/>
          <w:b w:val="false"/>
          <w:i w:val="false"/>
          <w:color w:val="000000"/>
          <w:sz w:val="28"/>
        </w:rPr>
        <w:t>
      2. Для выращивания плантационных насаждений специального назначения выделяются участки государственного лесного фонда, относящиеся только к нелесным угодьям.</w:t>
      </w:r>
    </w:p>
    <w:p>
      <w:pPr>
        <w:spacing w:after="0"/>
        <w:ind w:left="0"/>
        <w:jc w:val="both"/>
      </w:pPr>
      <w:r>
        <w:rPr>
          <w:rFonts w:ascii="Times New Roman"/>
          <w:b w:val="false"/>
          <w:i w:val="false"/>
          <w:color w:val="000000"/>
          <w:sz w:val="28"/>
        </w:rPr>
        <w:t>
      Статья 102-2. Строительство объектов на землях государственного</w:t>
      </w:r>
    </w:p>
    <w:p>
      <w:pPr>
        <w:spacing w:after="0"/>
        <w:ind w:left="0"/>
        <w:jc w:val="both"/>
      </w:pPr>
      <w:r>
        <w:rPr>
          <w:rFonts w:ascii="Times New Roman"/>
          <w:b w:val="false"/>
          <w:i w:val="false"/>
          <w:color w:val="000000"/>
          <w:sz w:val="28"/>
        </w:rPr>
        <w:t>
                          лесного фонда, где лесные ресурсы предоставлены в</w:t>
      </w:r>
    </w:p>
    <w:p>
      <w:pPr>
        <w:spacing w:after="0"/>
        <w:ind w:left="0"/>
        <w:jc w:val="both"/>
      </w:pPr>
      <w:r>
        <w:rPr>
          <w:rFonts w:ascii="Times New Roman"/>
          <w:b w:val="false"/>
          <w:i w:val="false"/>
          <w:color w:val="000000"/>
          <w:sz w:val="28"/>
        </w:rPr>
        <w:t>
                          долгосрочное лесопользование</w:t>
      </w:r>
    </w:p>
    <w:p>
      <w:pPr>
        <w:spacing w:after="0"/>
        <w:ind w:left="0"/>
        <w:jc w:val="both"/>
      </w:pPr>
      <w:r>
        <w:rPr>
          <w:rFonts w:ascii="Times New Roman"/>
          <w:b w:val="false"/>
          <w:i w:val="false"/>
          <w:color w:val="000000"/>
          <w:sz w:val="28"/>
        </w:rPr>
        <w:t>
      1. Строительство объектов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на основании разрешения, выданного уполномоченным органом, и по проектной (проектно-сметной) документации, разработанной в соответствии с эскизом (эскизным проектом), согласованным с уполномоченным органом.</w:t>
      </w:r>
    </w:p>
    <w:p>
      <w:pPr>
        <w:spacing w:after="0"/>
        <w:ind w:left="0"/>
        <w:jc w:val="both"/>
      </w:pPr>
      <w:r>
        <w:rPr>
          <w:rFonts w:ascii="Times New Roman"/>
          <w:b w:val="false"/>
          <w:i w:val="false"/>
          <w:color w:val="000000"/>
          <w:sz w:val="28"/>
        </w:rPr>
        <w:t>
      2. Лесопользователь по истечении срока действия договора долгосрочного лесопользования для оздоровительных, рекреационных, историко-культурных, туристских и спортивных целей; нужд охотничьего хозяйства; побочного лесного пользования имеет преимущественное право на продление срока действия договора.</w:t>
      </w:r>
    </w:p>
    <w:p>
      <w:pPr>
        <w:spacing w:after="0"/>
        <w:ind w:left="0"/>
        <w:jc w:val="both"/>
      </w:pPr>
      <w:r>
        <w:rPr>
          <w:rFonts w:ascii="Times New Roman"/>
          <w:b w:val="false"/>
          <w:i w:val="false"/>
          <w:color w:val="000000"/>
          <w:sz w:val="28"/>
        </w:rPr>
        <w:t>
      3. Вопросы перехода права пользования объектами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определяются в договоре долгосрочного лесопользования.</w:t>
      </w:r>
    </w:p>
    <w:p>
      <w:pPr>
        <w:spacing w:after="0"/>
        <w:ind w:left="0"/>
        <w:jc w:val="both"/>
      </w:pPr>
      <w:r>
        <w:rPr>
          <w:rFonts w:ascii="Times New Roman"/>
          <w:b w:val="false"/>
          <w:i w:val="false"/>
          <w:color w:val="000000"/>
          <w:sz w:val="28"/>
        </w:rPr>
        <w:t>
      4. Вне зависимости от перехода права долгосрочного лесопользования для оздоровительных, рекреационных, историко-культурных, туристских и спортивных целей; нужд охотничьего хозяйства; побочного лесного пользования лесопользователь обязан провести мероприятия по рекультивации этого участка,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p>
      <w:pPr>
        <w:spacing w:after="0"/>
        <w:ind w:left="0"/>
        <w:jc w:val="both"/>
      </w:pPr>
      <w:r>
        <w:rPr>
          <w:rFonts w:ascii="Times New Roman"/>
          <w:b w:val="false"/>
          <w:i w:val="false"/>
          <w:color w:val="000000"/>
          <w:sz w:val="28"/>
        </w:rPr>
        <w:t>
      5. Демонтаж и удаление объектов строительства с земельных участков должны осуществляться лесопользователем способом, безопасным для жизни, здоровья человека и окружающей среды, в соответствии с законодательством Республики Казахстан.";</w:t>
      </w:r>
    </w:p>
    <w:bookmarkStart w:name="z284" w:id="257"/>
    <w:p>
      <w:pPr>
        <w:spacing w:after="0"/>
        <w:ind w:left="0"/>
        <w:jc w:val="both"/>
      </w:pPr>
      <w:r>
        <w:rPr>
          <w:rFonts w:ascii="Times New Roman"/>
          <w:b w:val="false"/>
          <w:i w:val="false"/>
          <w:color w:val="000000"/>
          <w:sz w:val="28"/>
        </w:rPr>
        <w:t xml:space="preserve">
      65) в части первой пункта 1 </w:t>
      </w:r>
      <w:r>
        <w:rPr>
          <w:rFonts w:ascii="Times New Roman"/>
          <w:b w:val="false"/>
          <w:i w:val="false"/>
          <w:color w:val="000000"/>
          <w:sz w:val="28"/>
        </w:rPr>
        <w:t>статьи 103</w:t>
      </w:r>
      <w:r>
        <w:rPr>
          <w:rFonts w:ascii="Times New Roman"/>
          <w:b w:val="false"/>
          <w:i w:val="false"/>
          <w:color w:val="000000"/>
          <w:sz w:val="28"/>
        </w:rPr>
        <w:t xml:space="preserve"> слово "пользования" заменить словом "лесопользования";</w:t>
      </w:r>
    </w:p>
    <w:bookmarkEnd w:id="257"/>
    <w:bookmarkStart w:name="z285" w:id="258"/>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статье 106</w:t>
      </w:r>
      <w:r>
        <w:rPr>
          <w:rFonts w:ascii="Times New Roman"/>
          <w:b w:val="false"/>
          <w:i w:val="false"/>
          <w:color w:val="000000"/>
          <w:sz w:val="28"/>
        </w:rPr>
        <w:t>:</w:t>
      </w:r>
    </w:p>
    <w:bookmarkEnd w:id="258"/>
    <w:bookmarkStart w:name="z286" w:id="259"/>
    <w:p>
      <w:pPr>
        <w:spacing w:after="0"/>
        <w:ind w:left="0"/>
        <w:jc w:val="both"/>
      </w:pPr>
      <w:r>
        <w:rPr>
          <w:rFonts w:ascii="Times New Roman"/>
          <w:b w:val="false"/>
          <w:i w:val="false"/>
          <w:color w:val="000000"/>
          <w:sz w:val="28"/>
        </w:rPr>
        <w:t>
      в подпункте 1) слово "земельного" исключить;</w:t>
      </w:r>
    </w:p>
    <w:bookmarkEnd w:id="259"/>
    <w:bookmarkStart w:name="z287" w:id="260"/>
    <w:p>
      <w:pPr>
        <w:spacing w:after="0"/>
        <w:ind w:left="0"/>
        <w:jc w:val="both"/>
      </w:pPr>
      <w:r>
        <w:rPr>
          <w:rFonts w:ascii="Times New Roman"/>
          <w:b w:val="false"/>
          <w:i w:val="false"/>
          <w:color w:val="000000"/>
          <w:sz w:val="28"/>
        </w:rPr>
        <w:t>
      подпункт 5) дополнить словами "и государственной поддержки развития частного лесного лесоразведения";</w:t>
      </w:r>
    </w:p>
    <w:bookmarkEnd w:id="260"/>
    <w:bookmarkStart w:name="z288" w:id="261"/>
    <w:p>
      <w:pPr>
        <w:spacing w:after="0"/>
        <w:ind w:left="0"/>
        <w:jc w:val="both"/>
      </w:pPr>
      <w:r>
        <w:rPr>
          <w:rFonts w:ascii="Times New Roman"/>
          <w:b w:val="false"/>
          <w:i w:val="false"/>
          <w:color w:val="000000"/>
          <w:sz w:val="28"/>
        </w:rPr>
        <w:t>
      дополнить подпунктом 6) следующего содержания:</w:t>
      </w:r>
    </w:p>
    <w:bookmarkEnd w:id="261"/>
    <w:p>
      <w:pPr>
        <w:spacing w:after="0"/>
        <w:ind w:left="0"/>
        <w:jc w:val="both"/>
      </w:pPr>
      <w:r>
        <w:rPr>
          <w:rFonts w:ascii="Times New Roman"/>
          <w:b w:val="false"/>
          <w:i w:val="false"/>
          <w:color w:val="000000"/>
          <w:sz w:val="28"/>
        </w:rPr>
        <w:t>
      "6) возмещения расходов на закладку и выращивание плантаций быстрорастущих древесных и кустарниковых пород, на создание и развитие частных лесных питомников.";</w:t>
      </w:r>
    </w:p>
    <w:bookmarkStart w:name="z289" w:id="262"/>
    <w:p>
      <w:pPr>
        <w:spacing w:after="0"/>
        <w:ind w:left="0"/>
        <w:jc w:val="both"/>
      </w:pPr>
      <w:r>
        <w:rPr>
          <w:rFonts w:ascii="Times New Roman"/>
          <w:b w:val="false"/>
          <w:i w:val="false"/>
          <w:color w:val="000000"/>
          <w:sz w:val="28"/>
        </w:rPr>
        <w:t xml:space="preserve">
      67) пункт 2 </w:t>
      </w:r>
      <w:r>
        <w:rPr>
          <w:rFonts w:ascii="Times New Roman"/>
          <w:b w:val="false"/>
          <w:i w:val="false"/>
          <w:color w:val="000000"/>
          <w:sz w:val="28"/>
        </w:rPr>
        <w:t>статьи 108</w:t>
      </w:r>
      <w:r>
        <w:rPr>
          <w:rFonts w:ascii="Times New Roman"/>
          <w:b w:val="false"/>
          <w:i w:val="false"/>
          <w:color w:val="000000"/>
          <w:sz w:val="28"/>
        </w:rPr>
        <w:t xml:space="preserve"> после слова "защите" дополнить словами ", пользованию лесным фондом";</w:t>
      </w:r>
    </w:p>
    <w:bookmarkEnd w:id="262"/>
    <w:bookmarkStart w:name="z290" w:id="263"/>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статье 110</w:t>
      </w:r>
      <w:r>
        <w:rPr>
          <w:rFonts w:ascii="Times New Roman"/>
          <w:b w:val="false"/>
          <w:i w:val="false"/>
          <w:color w:val="000000"/>
          <w:sz w:val="28"/>
        </w:rPr>
        <w:t>:</w:t>
      </w:r>
    </w:p>
    <w:bookmarkEnd w:id="263"/>
    <w:bookmarkStart w:name="z291"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второй</w:t>
      </w:r>
      <w:r>
        <w:rPr>
          <w:rFonts w:ascii="Times New Roman"/>
          <w:b w:val="false"/>
          <w:i w:val="false"/>
          <w:color w:val="000000"/>
          <w:sz w:val="28"/>
        </w:rPr>
        <w:t xml:space="preserve"> дополнить словом "леса";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пятый</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"лесохозяйственному проектированию;";</w:t>
      </w:r>
    </w:p>
    <w:p>
      <w:pPr>
        <w:spacing w:after="0"/>
        <w:ind w:left="0"/>
        <w:jc w:val="both"/>
      </w:pPr>
      <w:r>
        <w:rPr>
          <w:rFonts w:ascii="Times New Roman"/>
          <w:b w:val="false"/>
          <w:i w:val="false"/>
          <w:color w:val="000000"/>
          <w:sz w:val="28"/>
        </w:rPr>
        <w:t>
      дополнить подпунктом 9) следующего содержания:</w:t>
      </w:r>
    </w:p>
    <w:p>
      <w:pPr>
        <w:spacing w:after="0"/>
        <w:ind w:left="0"/>
        <w:jc w:val="both"/>
      </w:pPr>
      <w:r>
        <w:rPr>
          <w:rFonts w:ascii="Times New Roman"/>
          <w:b w:val="false"/>
          <w:i w:val="false"/>
          <w:color w:val="000000"/>
          <w:sz w:val="28"/>
        </w:rPr>
        <w:t>
      "9) возмещения расходов на закладку и выращивание плантаций быстрорастущих древесных и кустарниковых пород, на создание и развитие частных лесных питомников.";</w:t>
      </w:r>
    </w:p>
    <w:bookmarkStart w:name="z293" w:id="265"/>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статье 112</w:t>
      </w:r>
      <w:r>
        <w:rPr>
          <w:rFonts w:ascii="Times New Roman"/>
          <w:b w:val="false"/>
          <w:i w:val="false"/>
          <w:color w:val="000000"/>
          <w:sz w:val="28"/>
        </w:rPr>
        <w:t>:</w:t>
      </w:r>
    </w:p>
    <w:bookmarkEnd w:id="265"/>
    <w:bookmarkStart w:name="z294" w:id="266"/>
    <w:p>
      <w:pPr>
        <w:spacing w:after="0"/>
        <w:ind w:left="0"/>
        <w:jc w:val="both"/>
      </w:pPr>
      <w:r>
        <w:rPr>
          <w:rFonts w:ascii="Times New Roman"/>
          <w:b w:val="false"/>
          <w:i w:val="false"/>
          <w:color w:val="000000"/>
          <w:sz w:val="28"/>
        </w:rPr>
        <w:t>
      в пункте 1:</w:t>
      </w:r>
    </w:p>
    <w:bookmarkEnd w:id="266"/>
    <w:bookmarkStart w:name="z295" w:id="267"/>
    <w:p>
      <w:pPr>
        <w:spacing w:after="0"/>
        <w:ind w:left="0"/>
        <w:jc w:val="both"/>
      </w:pPr>
      <w:r>
        <w:rPr>
          <w:rFonts w:ascii="Times New Roman"/>
          <w:b w:val="false"/>
          <w:i w:val="false"/>
          <w:color w:val="000000"/>
          <w:sz w:val="28"/>
        </w:rPr>
        <w:t>
      в абзаце первом слово "могут" заменить словом "вправе";</w:t>
      </w:r>
    </w:p>
    <w:bookmarkEnd w:id="267"/>
    <w:bookmarkStart w:name="z296" w:id="268"/>
    <w:p>
      <w:pPr>
        <w:spacing w:after="0"/>
        <w:ind w:left="0"/>
        <w:jc w:val="both"/>
      </w:pPr>
      <w:r>
        <w:rPr>
          <w:rFonts w:ascii="Times New Roman"/>
          <w:b w:val="false"/>
          <w:i w:val="false"/>
          <w:color w:val="000000"/>
          <w:sz w:val="28"/>
        </w:rPr>
        <w:t>
      подпункт 2) изложить в следующей редакции:</w:t>
      </w:r>
    </w:p>
    <w:bookmarkEnd w:id="268"/>
    <w:p>
      <w:pPr>
        <w:spacing w:after="0"/>
        <w:ind w:left="0"/>
        <w:jc w:val="both"/>
      </w:pPr>
      <w:r>
        <w:rPr>
          <w:rFonts w:ascii="Times New Roman"/>
          <w:b w:val="false"/>
          <w:i w:val="false"/>
          <w:color w:val="000000"/>
          <w:sz w:val="28"/>
        </w:rPr>
        <w:t>
      "2) реализация товаров и продукции от переработки древесины, полученной при проведении рубок промежуточного пользования и прочих рубок, в том числе для обеспечения населения топливом, а также продукции побочных лесных пользований и оказание услуг по переработке древесины;";</w:t>
      </w:r>
    </w:p>
    <w:bookmarkStart w:name="z297" w:id="269"/>
    <w:p>
      <w:pPr>
        <w:spacing w:after="0"/>
        <w:ind w:left="0"/>
        <w:jc w:val="both"/>
      </w:pPr>
      <w:r>
        <w:rPr>
          <w:rFonts w:ascii="Times New Roman"/>
          <w:b w:val="false"/>
          <w:i w:val="false"/>
          <w:color w:val="000000"/>
          <w:sz w:val="28"/>
        </w:rPr>
        <w:t>
      дополнить подпунктами 3) и 4) следующего содержания:</w:t>
      </w:r>
    </w:p>
    <w:bookmarkEnd w:id="269"/>
    <w:p>
      <w:pPr>
        <w:spacing w:after="0"/>
        <w:ind w:left="0"/>
        <w:jc w:val="both"/>
      </w:pPr>
      <w:r>
        <w:rPr>
          <w:rFonts w:ascii="Times New Roman"/>
          <w:b w:val="false"/>
          <w:i w:val="false"/>
          <w:color w:val="000000"/>
          <w:sz w:val="28"/>
        </w:rPr>
        <w:t>
      "3) оказание транспортных услуг населению по перевозке грузов в пределах территорий лесных учреждений;</w:t>
      </w:r>
    </w:p>
    <w:p>
      <w:pPr>
        <w:spacing w:after="0"/>
        <w:ind w:left="0"/>
        <w:jc w:val="both"/>
      </w:pPr>
      <w:r>
        <w:rPr>
          <w:rFonts w:ascii="Times New Roman"/>
          <w:b w:val="false"/>
          <w:i w:val="false"/>
          <w:color w:val="000000"/>
          <w:sz w:val="28"/>
        </w:rPr>
        <w:t>
      4) осуществление воспроизводства лесов на участках государственного лесного фонда, переданных в долгосрочное лесопользование для заготовки древесины, в соответствии с договором, заключенным с лесопользователем.";</w:t>
      </w:r>
    </w:p>
    <w:bookmarkStart w:name="z298" w:id="270"/>
    <w:p>
      <w:pPr>
        <w:spacing w:after="0"/>
        <w:ind w:left="0"/>
        <w:jc w:val="both"/>
      </w:pPr>
      <w:r>
        <w:rPr>
          <w:rFonts w:ascii="Times New Roman"/>
          <w:b w:val="false"/>
          <w:i w:val="false"/>
          <w:color w:val="000000"/>
          <w:sz w:val="28"/>
        </w:rPr>
        <w:t>
      дополнить пунктом 1-1 следующего содержания:</w:t>
      </w:r>
    </w:p>
    <w:bookmarkEnd w:id="270"/>
    <w:p>
      <w:pPr>
        <w:spacing w:after="0"/>
        <w:ind w:left="0"/>
        <w:jc w:val="both"/>
      </w:pPr>
      <w:r>
        <w:rPr>
          <w:rFonts w:ascii="Times New Roman"/>
          <w:b w:val="false"/>
          <w:i w:val="false"/>
          <w:color w:val="000000"/>
          <w:sz w:val="28"/>
        </w:rPr>
        <w:t>
      "1-1. В целях получения доходов от видов деятельности, указанных в пункте 1 настоящей статьи, лесные учреждения вправе участвовать в конкурсах государственных закупок.";</w:t>
      </w:r>
    </w:p>
    <w:bookmarkStart w:name="z299" w:id="271"/>
    <w:p>
      <w:pPr>
        <w:spacing w:after="0"/>
        <w:ind w:left="0"/>
        <w:jc w:val="both"/>
      </w:pPr>
      <w:r>
        <w:rPr>
          <w:rFonts w:ascii="Times New Roman"/>
          <w:b w:val="false"/>
          <w:i w:val="false"/>
          <w:color w:val="000000"/>
          <w:sz w:val="28"/>
        </w:rPr>
        <w:t>
      70) дополнить главой 18-1 следующего содержания:</w:t>
      </w:r>
    </w:p>
    <w:bookmarkEnd w:id="271"/>
    <w:p>
      <w:pPr>
        <w:spacing w:after="0"/>
        <w:ind w:left="0"/>
        <w:jc w:val="both"/>
      </w:pPr>
      <w:r>
        <w:rPr>
          <w:rFonts w:ascii="Times New Roman"/>
          <w:b w:val="false"/>
          <w:i w:val="false"/>
          <w:color w:val="000000"/>
          <w:sz w:val="28"/>
        </w:rPr>
        <w:t>
      "Глава 18-1. Государственная поддержка частного лесоразведения</w:t>
      </w:r>
    </w:p>
    <w:p>
      <w:pPr>
        <w:spacing w:after="0"/>
        <w:ind w:left="0"/>
        <w:jc w:val="both"/>
      </w:pPr>
      <w:r>
        <w:rPr>
          <w:rFonts w:ascii="Times New Roman"/>
          <w:b w:val="false"/>
          <w:i w:val="false"/>
          <w:color w:val="000000"/>
          <w:sz w:val="28"/>
        </w:rPr>
        <w:t>
      Статья 112-1. Направления частного лесоразведения,</w:t>
      </w:r>
    </w:p>
    <w:p>
      <w:pPr>
        <w:spacing w:after="0"/>
        <w:ind w:left="0"/>
        <w:jc w:val="both"/>
      </w:pPr>
      <w:r>
        <w:rPr>
          <w:rFonts w:ascii="Times New Roman"/>
          <w:b w:val="false"/>
          <w:i w:val="false"/>
          <w:color w:val="000000"/>
          <w:sz w:val="28"/>
        </w:rPr>
        <w:t>
                          подлежащие государственной поддержке</w:t>
      </w:r>
    </w:p>
    <w:p>
      <w:pPr>
        <w:spacing w:after="0"/>
        <w:ind w:left="0"/>
        <w:jc w:val="both"/>
      </w:pPr>
      <w:r>
        <w:rPr>
          <w:rFonts w:ascii="Times New Roman"/>
          <w:b w:val="false"/>
          <w:i w:val="false"/>
          <w:color w:val="000000"/>
          <w:sz w:val="28"/>
        </w:rPr>
        <w:t>
      1. Государственная поддержка частного лесоразведения осуществляется по следующим направлениям:</w:t>
      </w:r>
    </w:p>
    <w:p>
      <w:pPr>
        <w:spacing w:after="0"/>
        <w:ind w:left="0"/>
        <w:jc w:val="both"/>
      </w:pPr>
      <w:r>
        <w:rPr>
          <w:rFonts w:ascii="Times New Roman"/>
          <w:b w:val="false"/>
          <w:i w:val="false"/>
          <w:color w:val="000000"/>
          <w:sz w:val="28"/>
        </w:rPr>
        <w:t>
      1) плантационное выращивание быстрорастущих древесных и  кустарниковых пород в промышленных и энергетических целях;</w:t>
      </w:r>
    </w:p>
    <w:p>
      <w:pPr>
        <w:spacing w:after="0"/>
        <w:ind w:left="0"/>
        <w:jc w:val="both"/>
      </w:pPr>
      <w:r>
        <w:rPr>
          <w:rFonts w:ascii="Times New Roman"/>
          <w:b w:val="false"/>
          <w:i w:val="false"/>
          <w:color w:val="000000"/>
          <w:sz w:val="28"/>
        </w:rPr>
        <w:t>
      2) создание и развитие лесных питомников.</w:t>
      </w:r>
    </w:p>
    <w:p>
      <w:pPr>
        <w:spacing w:after="0"/>
        <w:ind w:left="0"/>
        <w:jc w:val="both"/>
      </w:pPr>
      <w:r>
        <w:rPr>
          <w:rFonts w:ascii="Times New Roman"/>
          <w:b w:val="false"/>
          <w:i w:val="false"/>
          <w:color w:val="000000"/>
          <w:sz w:val="28"/>
        </w:rPr>
        <w:t>
      2. Государственная поддержка частного лесоразведения осуществляется как на землях собственников или землепользователей, так и на землях государственного лесного фонда.</w:t>
      </w:r>
    </w:p>
    <w:p>
      <w:pPr>
        <w:spacing w:after="0"/>
        <w:ind w:left="0"/>
        <w:jc w:val="both"/>
      </w:pPr>
      <w:r>
        <w:rPr>
          <w:rFonts w:ascii="Times New Roman"/>
          <w:b w:val="false"/>
          <w:i w:val="false"/>
          <w:color w:val="000000"/>
          <w:sz w:val="28"/>
        </w:rPr>
        <w:t>
      Статья 112-2. Субъекты государственной поддержки</w:t>
      </w:r>
    </w:p>
    <w:p>
      <w:pPr>
        <w:spacing w:after="0"/>
        <w:ind w:left="0"/>
        <w:jc w:val="both"/>
      </w:pPr>
      <w:r>
        <w:rPr>
          <w:rFonts w:ascii="Times New Roman"/>
          <w:b w:val="false"/>
          <w:i w:val="false"/>
          <w:color w:val="000000"/>
          <w:sz w:val="28"/>
        </w:rPr>
        <w:t>
                          частного лесоразведения</w:t>
      </w:r>
    </w:p>
    <w:p>
      <w:pPr>
        <w:spacing w:after="0"/>
        <w:ind w:left="0"/>
        <w:jc w:val="both"/>
      </w:pPr>
      <w:r>
        <w:rPr>
          <w:rFonts w:ascii="Times New Roman"/>
          <w:b w:val="false"/>
          <w:i w:val="false"/>
          <w:color w:val="000000"/>
          <w:sz w:val="28"/>
        </w:rPr>
        <w:t>
      Субъектами государственной поддержки частного лесоразведения являются граждане и негосударственные юридические лица Республики Казахстан, осуществляющие деятельность по закладке и выращиванию плантаций быстрорастущих древесных и кустарниковых пород, по созданию и развитию частных лесных питомников.</w:t>
      </w:r>
    </w:p>
    <w:p>
      <w:pPr>
        <w:spacing w:after="0"/>
        <w:ind w:left="0"/>
        <w:jc w:val="both"/>
      </w:pPr>
      <w:r>
        <w:rPr>
          <w:rFonts w:ascii="Times New Roman"/>
          <w:b w:val="false"/>
          <w:i w:val="false"/>
          <w:color w:val="000000"/>
          <w:sz w:val="28"/>
        </w:rPr>
        <w:t>
      Статья 112-3. Государственная поддержка частного лесоразведения</w:t>
      </w:r>
    </w:p>
    <w:p>
      <w:pPr>
        <w:spacing w:after="0"/>
        <w:ind w:left="0"/>
        <w:jc w:val="both"/>
      </w:pPr>
      <w:r>
        <w:rPr>
          <w:rFonts w:ascii="Times New Roman"/>
          <w:b w:val="false"/>
          <w:i w:val="false"/>
          <w:color w:val="000000"/>
          <w:sz w:val="28"/>
        </w:rPr>
        <w:t>
                          и сроки ее осуществления</w:t>
      </w:r>
    </w:p>
    <w:p>
      <w:pPr>
        <w:spacing w:after="0"/>
        <w:ind w:left="0"/>
        <w:jc w:val="both"/>
      </w:pPr>
      <w:r>
        <w:rPr>
          <w:rFonts w:ascii="Times New Roman"/>
          <w:b w:val="false"/>
          <w:i w:val="false"/>
          <w:color w:val="000000"/>
          <w:sz w:val="28"/>
        </w:rPr>
        <w:t>
      1. Государственная поддержка частного лесоразведения осуществляется посредством:</w:t>
      </w:r>
    </w:p>
    <w:p>
      <w:pPr>
        <w:spacing w:after="0"/>
        <w:ind w:left="0"/>
        <w:jc w:val="both"/>
      </w:pPr>
      <w:r>
        <w:rPr>
          <w:rFonts w:ascii="Times New Roman"/>
          <w:b w:val="false"/>
          <w:i w:val="false"/>
          <w:color w:val="000000"/>
          <w:sz w:val="28"/>
        </w:rPr>
        <w:t>
      1) возмещения (до пятидесяти процентов) расходов на закладку и выращивание плантаций быстрорастущих древесных и кустарниковых пород в промышленных и энергетических целях;</w:t>
      </w:r>
    </w:p>
    <w:p>
      <w:pPr>
        <w:spacing w:after="0"/>
        <w:ind w:left="0"/>
        <w:jc w:val="both"/>
      </w:pPr>
      <w:r>
        <w:rPr>
          <w:rFonts w:ascii="Times New Roman"/>
          <w:b w:val="false"/>
          <w:i w:val="false"/>
          <w:color w:val="000000"/>
          <w:sz w:val="28"/>
        </w:rPr>
        <w:t>
      2) возмещения (до пятидесяти процентов) расходов на создание и развитие частных лесных питомников.</w:t>
      </w:r>
    </w:p>
    <w:p>
      <w:pPr>
        <w:spacing w:after="0"/>
        <w:ind w:left="0"/>
        <w:jc w:val="both"/>
      </w:pPr>
      <w:r>
        <w:rPr>
          <w:rFonts w:ascii="Times New Roman"/>
          <w:b w:val="false"/>
          <w:i w:val="false"/>
          <w:color w:val="000000"/>
          <w:sz w:val="28"/>
        </w:rPr>
        <w:t>
      2. Государственная поддержка частного лесоразведения осуществляется не более следующих сроков:</w:t>
      </w:r>
    </w:p>
    <w:p>
      <w:pPr>
        <w:spacing w:after="0"/>
        <w:ind w:left="0"/>
        <w:jc w:val="both"/>
      </w:pPr>
      <w:r>
        <w:rPr>
          <w:rFonts w:ascii="Times New Roman"/>
          <w:b w:val="false"/>
          <w:i w:val="false"/>
          <w:color w:val="000000"/>
          <w:sz w:val="28"/>
        </w:rPr>
        <w:t>
      1) плантационного выращивания быстрорастущих древесных и кустарниковых пород в промышленных и энергетических целях – десять-пятнадцать лет;</w:t>
      </w:r>
    </w:p>
    <w:p>
      <w:pPr>
        <w:spacing w:after="0"/>
        <w:ind w:left="0"/>
        <w:jc w:val="both"/>
      </w:pPr>
      <w:r>
        <w:rPr>
          <w:rFonts w:ascii="Times New Roman"/>
          <w:b w:val="false"/>
          <w:i w:val="false"/>
          <w:color w:val="000000"/>
          <w:sz w:val="28"/>
        </w:rPr>
        <w:t>
      2) создание и развитие частного лесного питомника – пять-десять лет.";</w:t>
      </w:r>
    </w:p>
    <w:bookmarkStart w:name="z300" w:id="272"/>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статьи 114</w:t>
      </w:r>
      <w:r>
        <w:rPr>
          <w:rFonts w:ascii="Times New Roman"/>
          <w:b w:val="false"/>
          <w:i w:val="false"/>
          <w:color w:val="000000"/>
          <w:sz w:val="28"/>
        </w:rPr>
        <w:t xml:space="preserve"> и </w:t>
      </w:r>
      <w:r>
        <w:rPr>
          <w:rFonts w:ascii="Times New Roman"/>
          <w:b w:val="false"/>
          <w:i w:val="false"/>
          <w:color w:val="000000"/>
          <w:sz w:val="28"/>
        </w:rPr>
        <w:t>116</w:t>
      </w:r>
      <w:r>
        <w:rPr>
          <w:rFonts w:ascii="Times New Roman"/>
          <w:b w:val="false"/>
          <w:i w:val="false"/>
          <w:color w:val="000000"/>
          <w:sz w:val="28"/>
        </w:rPr>
        <w:t xml:space="preserve"> изложить в следующей редакции:</w:t>
      </w:r>
    </w:p>
    <w:bookmarkEnd w:id="272"/>
    <w:p>
      <w:pPr>
        <w:spacing w:after="0"/>
        <w:ind w:left="0"/>
        <w:jc w:val="both"/>
      </w:pPr>
      <w:r>
        <w:rPr>
          <w:rFonts w:ascii="Times New Roman"/>
          <w:b w:val="false"/>
          <w:i w:val="false"/>
          <w:color w:val="000000"/>
          <w:sz w:val="28"/>
        </w:rPr>
        <w:t>
      "Статья 114. Ответственность за нарушение лесного законодательства Республики Казахстан</w:t>
      </w:r>
    </w:p>
    <w:p>
      <w:pPr>
        <w:spacing w:after="0"/>
        <w:ind w:left="0"/>
        <w:jc w:val="both"/>
      </w:pPr>
      <w:r>
        <w:rPr>
          <w:rFonts w:ascii="Times New Roman"/>
          <w:b w:val="false"/>
          <w:i w:val="false"/>
          <w:color w:val="000000"/>
          <w:sz w:val="28"/>
        </w:rPr>
        <w:t>
      Нарушение лесного законодательства Республики Казахстан влечет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"Статья 116. Ответственность за уничтожение или повреждение древесной и кустарниковой растительности, не входящей в лесной фонд</w:t>
      </w:r>
    </w:p>
    <w:p>
      <w:pPr>
        <w:spacing w:after="0"/>
        <w:ind w:left="0"/>
        <w:jc w:val="both"/>
      </w:pPr>
      <w:r>
        <w:rPr>
          <w:rFonts w:ascii="Times New Roman"/>
          <w:b w:val="false"/>
          <w:i w:val="false"/>
          <w:color w:val="000000"/>
          <w:sz w:val="28"/>
        </w:rPr>
        <w:t>
      Незаконное уничтожение или повреждение древесной и кустарниковой растительности, не входящей в лесной фонд, кроме указанной в подпункте 3) пункта 5 статьи 6 настоящего Кодекса, влечет ответственность, установленную законами Республики Казахстан.".</w:t>
      </w:r>
    </w:p>
    <w:bookmarkStart w:name="z301" w:id="27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p>
    <w:bookmarkEnd w:id="273"/>
    <w:bookmarkStart w:name="z302" w:id="274"/>
    <w:p>
      <w:pPr>
        <w:spacing w:after="0"/>
        <w:ind w:left="0"/>
        <w:jc w:val="both"/>
      </w:pPr>
      <w:r>
        <w:rPr>
          <w:rFonts w:ascii="Times New Roman"/>
          <w:b w:val="false"/>
          <w:i w:val="false"/>
          <w:color w:val="000000"/>
          <w:sz w:val="28"/>
        </w:rPr>
        <w:t>
      1) по всему тексту слова "животного и растительного", "животному и растительному" заменить соответственно словами "растительного и животного", "растительному и животному";</w:t>
      </w:r>
    </w:p>
    <w:bookmarkEnd w:id="274"/>
    <w:bookmarkStart w:name="z303" w:id="275"/>
    <w:p>
      <w:pPr>
        <w:spacing w:after="0"/>
        <w:ind w:left="0"/>
        <w:jc w:val="both"/>
      </w:pPr>
      <w:r>
        <w:rPr>
          <w:rFonts w:ascii="Times New Roman"/>
          <w:b w:val="false"/>
          <w:i w:val="false"/>
          <w:color w:val="000000"/>
          <w:sz w:val="28"/>
        </w:rPr>
        <w:t>
      2) оглавление дополнить заголовком статьи 19-1 следующего содержания:</w:t>
      </w:r>
    </w:p>
    <w:bookmarkEnd w:id="275"/>
    <w:p>
      <w:pPr>
        <w:spacing w:after="0"/>
        <w:ind w:left="0"/>
        <w:jc w:val="both"/>
      </w:pPr>
      <w:r>
        <w:rPr>
          <w:rFonts w:ascii="Times New Roman"/>
          <w:b w:val="false"/>
          <w:i w:val="false"/>
          <w:color w:val="000000"/>
          <w:sz w:val="28"/>
        </w:rPr>
        <w:t>
      "Статья 19-1. Водные объекты государственного лесного фонда";</w:t>
      </w:r>
    </w:p>
    <w:bookmarkStart w:name="z304" w:id="276"/>
    <w:p>
      <w:pPr>
        <w:spacing w:after="0"/>
        <w:ind w:left="0"/>
        <w:jc w:val="both"/>
      </w:pPr>
      <w:r>
        <w:rPr>
          <w:rFonts w:ascii="Times New Roman"/>
          <w:b w:val="false"/>
          <w:i w:val="false"/>
          <w:color w:val="000000"/>
          <w:sz w:val="28"/>
        </w:rPr>
        <w:t xml:space="preserve">
      3) пункт 3 </w:t>
      </w:r>
      <w:r>
        <w:rPr>
          <w:rFonts w:ascii="Times New Roman"/>
          <w:b w:val="false"/>
          <w:i w:val="false"/>
          <w:color w:val="000000"/>
          <w:sz w:val="28"/>
        </w:rPr>
        <w:t>статьи 11</w:t>
      </w:r>
      <w:r>
        <w:rPr>
          <w:rFonts w:ascii="Times New Roman"/>
          <w:b w:val="false"/>
          <w:i w:val="false"/>
          <w:color w:val="000000"/>
          <w:sz w:val="28"/>
        </w:rPr>
        <w:t xml:space="preserve"> дополнить подпунктом 6) следующего содержания:</w:t>
      </w:r>
    </w:p>
    <w:bookmarkEnd w:id="276"/>
    <w:bookmarkStart w:name="z305" w:id="277"/>
    <w:p>
      <w:pPr>
        <w:spacing w:after="0"/>
        <w:ind w:left="0"/>
        <w:jc w:val="both"/>
      </w:pPr>
      <w:r>
        <w:rPr>
          <w:rFonts w:ascii="Times New Roman"/>
          <w:b w:val="false"/>
          <w:i w:val="false"/>
          <w:color w:val="000000"/>
          <w:sz w:val="28"/>
        </w:rPr>
        <w:t>
      "6) водные объекты государственного лесного фонда.";</w:t>
      </w:r>
    </w:p>
    <w:bookmarkEnd w:id="277"/>
    <w:bookmarkStart w:name="z306" w:id="278"/>
    <w:p>
      <w:pPr>
        <w:spacing w:after="0"/>
        <w:ind w:left="0"/>
        <w:jc w:val="both"/>
      </w:pPr>
      <w:r>
        <w:rPr>
          <w:rFonts w:ascii="Times New Roman"/>
          <w:b w:val="false"/>
          <w:i w:val="false"/>
          <w:color w:val="000000"/>
          <w:sz w:val="28"/>
        </w:rPr>
        <w:t>
      4) дополнить статьей 19-1 следующего содержания:</w:t>
      </w:r>
    </w:p>
    <w:bookmarkEnd w:id="278"/>
    <w:p>
      <w:pPr>
        <w:spacing w:after="0"/>
        <w:ind w:left="0"/>
        <w:jc w:val="both"/>
      </w:pPr>
      <w:r>
        <w:rPr>
          <w:rFonts w:ascii="Times New Roman"/>
          <w:b w:val="false"/>
          <w:i w:val="false"/>
          <w:color w:val="000000"/>
          <w:sz w:val="28"/>
        </w:rPr>
        <w:t>
      "Статья 19-1. Водные объекты государственного лесного фонда</w:t>
      </w:r>
    </w:p>
    <w:p>
      <w:pPr>
        <w:spacing w:after="0"/>
        <w:ind w:left="0"/>
        <w:jc w:val="both"/>
      </w:pPr>
      <w:r>
        <w:rPr>
          <w:rFonts w:ascii="Times New Roman"/>
          <w:b w:val="false"/>
          <w:i w:val="false"/>
          <w:color w:val="000000"/>
          <w:sz w:val="28"/>
        </w:rPr>
        <w:t>
      1. Порядок образования, режим охраны водных объектов государственного лесного фонда, а также условия деятельности в них устанавливаются водным и лесным законодательством Республики Казахстан.</w:t>
      </w:r>
    </w:p>
    <w:p>
      <w:pPr>
        <w:spacing w:after="0"/>
        <w:ind w:left="0"/>
        <w:jc w:val="both"/>
      </w:pPr>
      <w:r>
        <w:rPr>
          <w:rFonts w:ascii="Times New Roman"/>
          <w:b w:val="false"/>
          <w:i w:val="false"/>
          <w:color w:val="000000"/>
          <w:sz w:val="28"/>
        </w:rPr>
        <w:t>
      2. Режимы охраны территорий государственного лесного фонда, примыкающих к водным объектам, устанавливаются в целях обеспечения поддержания водных объектов в состоянии, соответствующем санитарно-гигиеническим и экологическим требованиям, а также для предотвращения загрязнения, засорения и истощения поверхностных вод, в соответствии с лесным законодательством Республики Казахстан.</w:t>
      </w:r>
    </w:p>
    <w:p>
      <w:pPr>
        <w:spacing w:after="0"/>
        <w:ind w:left="0"/>
        <w:jc w:val="both"/>
      </w:pPr>
      <w:r>
        <w:rPr>
          <w:rFonts w:ascii="Times New Roman"/>
          <w:b w:val="false"/>
          <w:i w:val="false"/>
          <w:color w:val="000000"/>
          <w:sz w:val="28"/>
        </w:rPr>
        <w:t>
      3. Предоставление в пользование водных объектов государственного лесного фонда осуществляется в соответствии с настоящим Кодексом.";</w:t>
      </w:r>
    </w:p>
    <w:bookmarkStart w:name="z307" w:id="279"/>
    <w:p>
      <w:pPr>
        <w:spacing w:after="0"/>
        <w:ind w:left="0"/>
        <w:jc w:val="both"/>
      </w:pPr>
      <w:r>
        <w:rPr>
          <w:rFonts w:ascii="Times New Roman"/>
          <w:b w:val="false"/>
          <w:i w:val="false"/>
          <w:color w:val="000000"/>
          <w:sz w:val="28"/>
        </w:rPr>
        <w:t xml:space="preserve">
      5) подпункт 8) пункта 1 </w:t>
      </w:r>
      <w:r>
        <w:rPr>
          <w:rFonts w:ascii="Times New Roman"/>
          <w:b w:val="false"/>
          <w:i w:val="false"/>
          <w:color w:val="000000"/>
          <w:sz w:val="28"/>
        </w:rPr>
        <w:t>статьи 37</w:t>
      </w:r>
      <w:r>
        <w:rPr>
          <w:rFonts w:ascii="Times New Roman"/>
          <w:b w:val="false"/>
          <w:i w:val="false"/>
          <w:color w:val="000000"/>
          <w:sz w:val="28"/>
        </w:rPr>
        <w:t xml:space="preserve"> изложить в следующей редакции:</w:t>
      </w:r>
    </w:p>
    <w:bookmarkEnd w:id="279"/>
    <w:bookmarkStart w:name="z308" w:id="280"/>
    <w:p>
      <w:pPr>
        <w:spacing w:after="0"/>
        <w:ind w:left="0"/>
        <w:jc w:val="both"/>
      </w:pPr>
      <w:r>
        <w:rPr>
          <w:rFonts w:ascii="Times New Roman"/>
          <w:b w:val="false"/>
          <w:i w:val="false"/>
          <w:color w:val="000000"/>
          <w:sz w:val="28"/>
        </w:rPr>
        <w:t>
      "8) разрабатывает порядок субсидирования стоимости услуг по подаче воды сельскохозяйственным товаропроизводителям;";</w:t>
      </w:r>
    </w:p>
    <w:bookmarkEnd w:id="280"/>
    <w:bookmarkStart w:name="z309" w:id="2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37-1</w:t>
      </w:r>
      <w:r>
        <w:rPr>
          <w:rFonts w:ascii="Times New Roman"/>
          <w:b w:val="false"/>
          <w:i w:val="false"/>
          <w:color w:val="000000"/>
          <w:sz w:val="28"/>
        </w:rPr>
        <w:t xml:space="preserve"> дополнить подпунктом 8-1) следующего содержания:</w:t>
      </w:r>
    </w:p>
    <w:bookmarkEnd w:id="281"/>
    <w:bookmarkStart w:name="z310" w:id="282"/>
    <w:p>
      <w:pPr>
        <w:spacing w:after="0"/>
        <w:ind w:left="0"/>
        <w:jc w:val="both"/>
      </w:pPr>
      <w:r>
        <w:rPr>
          <w:rFonts w:ascii="Times New Roman"/>
          <w:b w:val="false"/>
          <w:i w:val="false"/>
          <w:color w:val="000000"/>
          <w:sz w:val="28"/>
        </w:rPr>
        <w:t>
      "8-1) разрабатывает порядок субсидирования стоимости услуг по подаче питьевой воды в пределах населенных пунктов из особо важных групповых и локальных систем водоснабжения, являющихся безальтернативными источниками питьевого водоснабжения, по перечню, утвержденному Правительством Республики Казахстан;";</w:t>
      </w:r>
    </w:p>
    <w:bookmarkEnd w:id="282"/>
    <w:bookmarkStart w:name="z311" w:id="28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116</w:t>
      </w:r>
      <w:r>
        <w:rPr>
          <w:rFonts w:ascii="Times New Roman"/>
          <w:b w:val="false"/>
          <w:i w:val="false"/>
          <w:color w:val="000000"/>
          <w:sz w:val="28"/>
        </w:rPr>
        <w:t>:</w:t>
      </w:r>
    </w:p>
    <w:bookmarkEnd w:id="283"/>
    <w:bookmarkStart w:name="z312" w:id="284"/>
    <w:p>
      <w:pPr>
        <w:spacing w:after="0"/>
        <w:ind w:left="0"/>
        <w:jc w:val="both"/>
      </w:pPr>
      <w:r>
        <w:rPr>
          <w:rFonts w:ascii="Times New Roman"/>
          <w:b w:val="false"/>
          <w:i w:val="false"/>
          <w:color w:val="000000"/>
          <w:sz w:val="28"/>
        </w:rPr>
        <w:t>
      пункт 1 дополнить словами ", за исключением водных объектов, входящих в состав земель особо охраняемых природных территорий и государственного лесного фонда";</w:t>
      </w:r>
    </w:p>
    <w:bookmarkEnd w:id="284"/>
    <w:bookmarkStart w:name="z313" w:id="285"/>
    <w:p>
      <w:pPr>
        <w:spacing w:after="0"/>
        <w:ind w:left="0"/>
        <w:jc w:val="both"/>
      </w:pPr>
      <w:r>
        <w:rPr>
          <w:rFonts w:ascii="Times New Roman"/>
          <w:b w:val="false"/>
          <w:i w:val="false"/>
          <w:color w:val="000000"/>
          <w:sz w:val="28"/>
        </w:rPr>
        <w:t>
      пункты 3 и 4 исключить.</w:t>
      </w:r>
    </w:p>
    <w:bookmarkEnd w:id="285"/>
    <w:bookmarkStart w:name="z314" w:id="28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2011 года "О внесении изменений и дополнений в некоторые законодательные акты Республики Казахстан по экологическим вопросам", опубликованный в газетах "Егемен Қазақстан" и "Казахстанская правда" 8 декабря 2011 г.):</w:t>
      </w:r>
    </w:p>
    <w:bookmarkEnd w:id="286"/>
    <w:bookmarkStart w:name="z315" w:id="287"/>
    <w:p>
      <w:pPr>
        <w:spacing w:after="0"/>
        <w:ind w:left="0"/>
        <w:jc w:val="both"/>
      </w:pPr>
      <w:r>
        <w:rPr>
          <w:rFonts w:ascii="Times New Roman"/>
          <w:b w:val="false"/>
          <w:i w:val="false"/>
          <w:color w:val="000000"/>
          <w:sz w:val="28"/>
        </w:rPr>
        <w:t>
      1) по всему тексту слова "животного и растительного", "животный и растительный" и "животных и растений" заменить соответственно словами "растительного и животного", "растительный и животный" и "растений и животных";</w:t>
      </w:r>
    </w:p>
    <w:bookmarkEnd w:id="287"/>
    <w:bookmarkStart w:name="z316" w:id="288"/>
    <w:p>
      <w:pPr>
        <w:spacing w:after="0"/>
        <w:ind w:left="0"/>
        <w:jc w:val="both"/>
      </w:pPr>
      <w:r>
        <w:rPr>
          <w:rFonts w:ascii="Times New Roman"/>
          <w:b w:val="false"/>
          <w:i w:val="false"/>
          <w:color w:val="000000"/>
          <w:sz w:val="28"/>
        </w:rPr>
        <w:t xml:space="preserve">
      2) абзац первый </w:t>
      </w:r>
      <w:r>
        <w:rPr>
          <w:rFonts w:ascii="Times New Roman"/>
          <w:b w:val="false"/>
          <w:i w:val="false"/>
          <w:color w:val="000000"/>
          <w:sz w:val="28"/>
        </w:rPr>
        <w:t>пункта 9</w:t>
      </w:r>
      <w:r>
        <w:rPr>
          <w:rFonts w:ascii="Times New Roman"/>
          <w:b w:val="false"/>
          <w:i w:val="false"/>
          <w:color w:val="000000"/>
          <w:sz w:val="28"/>
        </w:rPr>
        <w:t xml:space="preserve"> статьи 239 после слова "водоемов" дополнить словами "и (или) участков".</w:t>
      </w:r>
    </w:p>
    <w:bookmarkEnd w:id="288"/>
    <w:bookmarkStart w:name="z317" w:id="28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2011 года "О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 опубликованный в газетах "Егемен Қазақстан" и "Казахстанская правда" 29 ноября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2011 года "О внесении изменений и дополнений в некоторые законодательные акты Республики Казахстан по экологическим вопросам", опубликованный в газетах "Егемен Қазақстан" и "Казахстанская правда" 8 декабря 2011 г.):</w:t>
      </w:r>
    </w:p>
    <w:bookmarkEnd w:id="289"/>
    <w:bookmarkStart w:name="z318" w:id="29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503</w:t>
      </w:r>
      <w:r>
        <w:rPr>
          <w:rFonts w:ascii="Times New Roman"/>
          <w:b w:val="false"/>
          <w:i w:val="false"/>
          <w:color w:val="000000"/>
          <w:sz w:val="28"/>
        </w:rPr>
        <w:t>:</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 следующего содержания:</w:t>
      </w:r>
    </w:p>
    <w:p>
      <w:pPr>
        <w:spacing w:after="0"/>
        <w:ind w:left="0"/>
        <w:jc w:val="both"/>
      </w:pPr>
      <w:r>
        <w:rPr>
          <w:rFonts w:ascii="Times New Roman"/>
          <w:b w:val="false"/>
          <w:i w:val="false"/>
          <w:color w:val="000000"/>
          <w:sz w:val="28"/>
        </w:rPr>
        <w:t>
      "6)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Государственные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государственного органа в области транспорта и уполномоченного государственного органа по автомобильным дорогам в соответствии с ведомственной подчиненностью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bookmarkStart w:name="z321" w:id="2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пункта 1 статьи 534 после слова "видов" дополнить словом "растений,";</w:t>
      </w:r>
    </w:p>
    <w:bookmarkEnd w:id="291"/>
    <w:bookmarkStart w:name="z322" w:id="2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3)</w:t>
      </w:r>
      <w:r>
        <w:rPr>
          <w:rFonts w:ascii="Times New Roman"/>
          <w:b w:val="false"/>
          <w:i w:val="false"/>
          <w:color w:val="000000"/>
          <w:sz w:val="28"/>
        </w:rPr>
        <w:t xml:space="preserve"> статьи 540 после слова "видов" дополнить словом "растений,";</w:t>
      </w:r>
    </w:p>
    <w:bookmarkEnd w:id="292"/>
    <w:bookmarkStart w:name="z323" w:id="2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9)</w:t>
      </w:r>
      <w:r>
        <w:rPr>
          <w:rFonts w:ascii="Times New Roman"/>
          <w:b w:val="false"/>
          <w:i w:val="false"/>
          <w:color w:val="000000"/>
          <w:sz w:val="28"/>
        </w:rPr>
        <w:t xml:space="preserve"> пункта 2 статьи 547 после слова "видов" дополнить словом "растений,".</w:t>
      </w:r>
    </w:p>
    <w:bookmarkEnd w:id="293"/>
    <w:bookmarkStart w:name="z324" w:id="29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w:t>
      </w:r>
    </w:p>
    <w:bookmarkEnd w:id="294"/>
    <w:bookmarkStart w:name="z325" w:id="2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36-1) и 44-1) следующего содержания:</w:t>
      </w:r>
    </w:p>
    <w:bookmarkEnd w:id="295"/>
    <w:p>
      <w:pPr>
        <w:spacing w:after="0"/>
        <w:ind w:left="0"/>
        <w:jc w:val="both"/>
      </w:pPr>
      <w:r>
        <w:rPr>
          <w:rFonts w:ascii="Times New Roman"/>
          <w:b w:val="false"/>
          <w:i w:val="false"/>
          <w:color w:val="000000"/>
          <w:sz w:val="28"/>
        </w:rPr>
        <w:t>
      "36-1) озеленительные насаждения – лесопарки, парки, скверы, бульвары, линейные посадки, придомовые посадки, газоны, цветники, расположенные в границах населенных пунктов на землях общего пользования;";</w:t>
      </w:r>
    </w:p>
    <w:p>
      <w:pPr>
        <w:spacing w:after="0"/>
        <w:ind w:left="0"/>
        <w:jc w:val="both"/>
      </w:pPr>
      <w:r>
        <w:rPr>
          <w:rFonts w:ascii="Times New Roman"/>
          <w:b w:val="false"/>
          <w:i w:val="false"/>
          <w:color w:val="000000"/>
          <w:sz w:val="28"/>
        </w:rPr>
        <w:t>
      "44-1) лесопарк – естественное и (или) искусственное насаждение, расположенное в границах населенного пункта на землях общего пользования, требующее проведения мероприятий для формирования устойчивого природного комплекса со всеми элементами естественного леса;";</w:t>
      </w:r>
    </w:p>
    <w:bookmarkStart w:name="z326" w:id="29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68</w:t>
      </w:r>
      <w:r>
        <w:rPr>
          <w:rFonts w:ascii="Times New Roman"/>
          <w:b w:val="false"/>
          <w:i w:val="false"/>
          <w:color w:val="000000"/>
          <w:sz w:val="28"/>
        </w:rPr>
        <w:t>:</w:t>
      </w:r>
    </w:p>
    <w:bookmarkEnd w:id="296"/>
    <w:bookmarkStart w:name="z327" w:id="297"/>
    <w:p>
      <w:pPr>
        <w:spacing w:after="0"/>
        <w:ind w:left="0"/>
        <w:jc w:val="both"/>
      </w:pPr>
      <w:r>
        <w:rPr>
          <w:rFonts w:ascii="Times New Roman"/>
          <w:b w:val="false"/>
          <w:i w:val="false"/>
          <w:color w:val="000000"/>
          <w:sz w:val="28"/>
        </w:rPr>
        <w:t>
      дополнить пунктом 2-1 следующего содержания:</w:t>
      </w:r>
    </w:p>
    <w:bookmarkEnd w:id="297"/>
    <w:p>
      <w:pPr>
        <w:spacing w:after="0"/>
        <w:ind w:left="0"/>
        <w:jc w:val="both"/>
      </w:pPr>
      <w:r>
        <w:rPr>
          <w:rFonts w:ascii="Times New Roman"/>
          <w:b w:val="false"/>
          <w:i w:val="false"/>
          <w:color w:val="000000"/>
          <w:sz w:val="28"/>
        </w:rPr>
        <w:t>
      "2-1. Заказчик, имеющий намерение осуществить строительство объектов на землях государственного лесного фонда, где лесные ресурсы предоставлены ему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а также на участках государственных национальных природных парков и государственных природных резерватов, предоставленных в долгосрочное пользование для осуществления туристской и рекреационной деятельности, получает разрешение на использование земельного участка под строительство в соответствии с лесным законодательством Республики Казахстан и законодательством Республики Казахстан в области особо охраняемых природных территорий.";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первую</w:t>
      </w:r>
      <w:r>
        <w:rPr>
          <w:rFonts w:ascii="Times New Roman"/>
          <w:b w:val="false"/>
          <w:i w:val="false"/>
          <w:color w:val="000000"/>
          <w:sz w:val="28"/>
        </w:rPr>
        <w:t xml:space="preserve"> пункта 5 после слова "(городов)" дополнить словами ", а также разрешение уполномоченного государственного органа в области лесного хозяйства или уполномоченного государственного органа в области особо охраняемых природных территорий".</w:t>
      </w:r>
    </w:p>
    <w:bookmarkStart w:name="z329" w:id="29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2011 года "О внесении изменений и дополнений в некоторые законодательные акты Республики Казахстан по экологическим вопросам", опубликованный в газетах "Егемен Қазақстан" и "Казахстанская правда" 8 декабря 2011 г.):</w:t>
      </w:r>
    </w:p>
    <w:bookmarkEnd w:id="298"/>
    <w:bookmarkStart w:name="z330" w:id="299"/>
    <w:p>
      <w:pPr>
        <w:spacing w:after="0"/>
        <w:ind w:left="0"/>
        <w:jc w:val="both"/>
      </w:pPr>
      <w:r>
        <w:rPr>
          <w:rFonts w:ascii="Times New Roman"/>
          <w:b w:val="false"/>
          <w:i w:val="false"/>
          <w:color w:val="000000"/>
          <w:sz w:val="28"/>
        </w:rPr>
        <w:t>
      1) по всему тексту после слов "государственного контроля" и "государственный контроль" дополнить соответственно словами "и надзора" и "и надзор";</w:t>
      </w:r>
    </w:p>
    <w:bookmarkEnd w:id="299"/>
    <w:bookmarkStart w:name="z331" w:id="3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p>
    <w:bookmarkEnd w:id="300"/>
    <w:p>
      <w:pPr>
        <w:spacing w:after="0"/>
        <w:ind w:left="0"/>
        <w:jc w:val="both"/>
      </w:pPr>
      <w:r>
        <w:rPr>
          <w:rFonts w:ascii="Times New Roman"/>
          <w:b w:val="false"/>
          <w:i w:val="false"/>
          <w:color w:val="000000"/>
          <w:sz w:val="28"/>
        </w:rPr>
        <w:t>
      "Статья 1. Основные понятия, используемые в настоящем Законе</w:t>
      </w:r>
    </w:p>
    <w:bookmarkStart w:name="z332" w:id="30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01"/>
    <w:p>
      <w:pPr>
        <w:spacing w:after="0"/>
        <w:ind w:left="0"/>
        <w:jc w:val="both"/>
      </w:pPr>
      <w:r>
        <w:rPr>
          <w:rFonts w:ascii="Times New Roman"/>
          <w:b w:val="false"/>
          <w:i w:val="false"/>
          <w:color w:val="000000"/>
          <w:sz w:val="28"/>
        </w:rPr>
        <w:t>
      1) аквакультура – искусственное воспроизводство и куль тивирование рыбных ресурсов и других водных животных;</w:t>
      </w:r>
    </w:p>
    <w:p>
      <w:pPr>
        <w:spacing w:after="0"/>
        <w:ind w:left="0"/>
        <w:jc w:val="both"/>
      </w:pPr>
      <w:r>
        <w:rPr>
          <w:rFonts w:ascii="Times New Roman"/>
          <w:b w:val="false"/>
          <w:i w:val="false"/>
          <w:color w:val="000000"/>
          <w:sz w:val="28"/>
        </w:rPr>
        <w:t>
      2) аншлаг – вывеска, указывающая наименование и границы охотничьих хозяйств, воспроизводственных участков и зон покоя, рыбохозяйственных водоемов и (или) участков, а также запретные для охоты и рыболовства сроки и места;</w:t>
      </w:r>
    </w:p>
    <w:p>
      <w:pPr>
        <w:spacing w:after="0"/>
        <w:ind w:left="0"/>
        <w:jc w:val="both"/>
      </w:pPr>
      <w:r>
        <w:rPr>
          <w:rFonts w:ascii="Times New Roman"/>
          <w:b w:val="false"/>
          <w:i w:val="false"/>
          <w:color w:val="000000"/>
          <w:sz w:val="28"/>
        </w:rPr>
        <w:t>
      3) охотник – физическое лицо, получившее право на охоту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удостоверение охотника – документ установленной формы, удостоверяющий право физического лица на охоту;</w:t>
      </w:r>
    </w:p>
    <w:p>
      <w:pPr>
        <w:spacing w:after="0"/>
        <w:ind w:left="0"/>
        <w:jc w:val="both"/>
      </w:pPr>
      <w:r>
        <w:rPr>
          <w:rFonts w:ascii="Times New Roman"/>
          <w:b w:val="false"/>
          <w:i w:val="false"/>
          <w:color w:val="000000"/>
          <w:sz w:val="28"/>
        </w:rPr>
        <w:t>
      5) резервный фонд охотничьих угодий и рыбохозяйственных водоемов и (или) участков – охотничьи угодья и рыбохозяйственные водоемы и (или) участки, не закрепленные за пользователями животным миром;</w:t>
      </w:r>
    </w:p>
    <w:p>
      <w:pPr>
        <w:spacing w:after="0"/>
        <w:ind w:left="0"/>
        <w:jc w:val="both"/>
      </w:pPr>
      <w:r>
        <w:rPr>
          <w:rFonts w:ascii="Times New Roman"/>
          <w:b w:val="false"/>
          <w:i w:val="false"/>
          <w:color w:val="000000"/>
          <w:sz w:val="28"/>
        </w:rPr>
        <w:t>
      6) охотничий минимум (далее – охотминимум) – специальный краткий курс обучающей программы, рассматривающий вопросы законодательства Республики Казахстан в области охраны, воспроизводства и использования животного мира, техники безопасности при охоте, знание которой является обязательным условием для выдачи удостоверения охотника;</w:t>
      </w:r>
    </w:p>
    <w:p>
      <w:pPr>
        <w:spacing w:after="0"/>
        <w:ind w:left="0"/>
        <w:jc w:val="both"/>
      </w:pPr>
      <w:r>
        <w:rPr>
          <w:rFonts w:ascii="Times New Roman"/>
          <w:b w:val="false"/>
          <w:i w:val="false"/>
          <w:color w:val="000000"/>
          <w:sz w:val="28"/>
        </w:rPr>
        <w:t>
      7) национальная порода охотничьих собак – породы тазы, тобет, выведенные на территории Республики Казахстан путем народной селекции и традиционно применяемые на любительской (спортивной) охоте;</w:t>
      </w:r>
    </w:p>
    <w:p>
      <w:pPr>
        <w:spacing w:after="0"/>
        <w:ind w:left="0"/>
        <w:jc w:val="both"/>
      </w:pPr>
      <w:r>
        <w:rPr>
          <w:rFonts w:ascii="Times New Roman"/>
          <w:b w:val="false"/>
          <w:i w:val="false"/>
          <w:color w:val="000000"/>
          <w:sz w:val="28"/>
        </w:rPr>
        <w:t>
      8) охотничий трофей – животное (кроме рыбных ресурсов и других водных животных), его части и дериваты, изъятые из среды обитания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9) охотничье хозяйство – вид хозяйственной деятельности по устойчивому использованию объектов животного мира в охотничьих угодьях, сохранению среды обитания животного мира, их охране и воспроизводству;</w:t>
      </w:r>
    </w:p>
    <w:p>
      <w:pPr>
        <w:spacing w:after="0"/>
        <w:ind w:left="0"/>
        <w:jc w:val="both"/>
      </w:pPr>
      <w:r>
        <w:rPr>
          <w:rFonts w:ascii="Times New Roman"/>
          <w:b w:val="false"/>
          <w:i w:val="false"/>
          <w:color w:val="000000"/>
          <w:sz w:val="28"/>
        </w:rPr>
        <w:t>
      10) категория охотничьего хозяйства – единица классификационного разделения охотничьих хозяйств по признакам продуктивности охотничьих угодий, характера охранных и воспроизводственных мероприятий, присваиваемая охотничьим хозяйствам на основании межхозяйственного охотоустройства;</w:t>
      </w:r>
    </w:p>
    <w:p>
      <w:pPr>
        <w:spacing w:after="0"/>
        <w:ind w:left="0"/>
        <w:jc w:val="both"/>
      </w:pPr>
      <w:r>
        <w:rPr>
          <w:rFonts w:ascii="Times New Roman"/>
          <w:b w:val="false"/>
          <w:i w:val="false"/>
          <w:color w:val="000000"/>
          <w:sz w:val="28"/>
        </w:rPr>
        <w:t>
      11) субъект охотничьего хозяйства – физическое или юридическое лицо, ведущее охотничье хозяйство на закрепленных охотничьих угодьях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12) внутренний регламент охотничьего хозяйства – документ, устанавливающий порядок проведения охоты физическим лицом на территории охотничьего хозяйства, включающий норму добычи животных, прейскурант цен на оказываемые услуги;</w:t>
      </w:r>
    </w:p>
    <w:p>
      <w:pPr>
        <w:spacing w:after="0"/>
        <w:ind w:left="0"/>
        <w:jc w:val="both"/>
      </w:pPr>
      <w:r>
        <w:rPr>
          <w:rFonts w:ascii="Times New Roman"/>
          <w:b w:val="false"/>
          <w:i w:val="false"/>
          <w:color w:val="000000"/>
          <w:sz w:val="28"/>
        </w:rPr>
        <w:t>
      13) ловчая хищная птица – беркут, сокол и ястреб, используемые на охоте;</w:t>
      </w:r>
    </w:p>
    <w:p>
      <w:pPr>
        <w:spacing w:after="0"/>
        <w:ind w:left="0"/>
        <w:jc w:val="both"/>
      </w:pPr>
      <w:r>
        <w:rPr>
          <w:rFonts w:ascii="Times New Roman"/>
          <w:b w:val="false"/>
          <w:i w:val="false"/>
          <w:color w:val="000000"/>
          <w:sz w:val="28"/>
        </w:rPr>
        <w:t>
      14) рыболовство – лов рыбных ресурсов и других водных животных;</w:t>
      </w:r>
    </w:p>
    <w:p>
      <w:pPr>
        <w:spacing w:after="0"/>
        <w:ind w:left="0"/>
        <w:jc w:val="both"/>
      </w:pPr>
      <w:r>
        <w:rPr>
          <w:rFonts w:ascii="Times New Roman"/>
          <w:b w:val="false"/>
          <w:i w:val="false"/>
          <w:color w:val="000000"/>
          <w:sz w:val="28"/>
        </w:rPr>
        <w:t>
      15) рыболов – физическое лицо, получившее право на любительское (спортивное) рыболовство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16) рыболовный трофей – объект рыбных ресурсов и других водных животных, их части и дериваты, изъятые из среды обитания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17) период размножения рыб – период времени, в течение которого происходит нерест рыб того или иного вида;</w:t>
      </w:r>
    </w:p>
    <w:p>
      <w:pPr>
        <w:spacing w:after="0"/>
        <w:ind w:left="0"/>
        <w:jc w:val="both"/>
      </w:pPr>
      <w:r>
        <w:rPr>
          <w:rFonts w:ascii="Times New Roman"/>
          <w:b w:val="false"/>
          <w:i w:val="false"/>
          <w:color w:val="000000"/>
          <w:sz w:val="28"/>
        </w:rPr>
        <w:t>
      18) справка о происхождении вылова – установленный уполномоченным органом документ, подтверждающий происхождение рыбных ресурсов и других водных животных, добытых на рыбохозяйственных водоемах и (или) участках;</w:t>
      </w:r>
    </w:p>
    <w:p>
      <w:pPr>
        <w:spacing w:after="0"/>
        <w:ind w:left="0"/>
        <w:jc w:val="both"/>
      </w:pPr>
      <w:r>
        <w:rPr>
          <w:rFonts w:ascii="Times New Roman"/>
          <w:b w:val="false"/>
          <w:i w:val="false"/>
          <w:color w:val="000000"/>
          <w:sz w:val="28"/>
        </w:rPr>
        <w:t>
      19) рыбозащитное устройство – устройство для предотвращения попадания рыбных ресурсов и других водных животных в водозаборные и гидротехнические сооружения;</w:t>
      </w:r>
    </w:p>
    <w:p>
      <w:pPr>
        <w:spacing w:after="0"/>
        <w:ind w:left="0"/>
        <w:jc w:val="both"/>
      </w:pPr>
      <w:r>
        <w:rPr>
          <w:rFonts w:ascii="Times New Roman"/>
          <w:b w:val="false"/>
          <w:i w:val="false"/>
          <w:color w:val="000000"/>
          <w:sz w:val="28"/>
        </w:rPr>
        <w:t>
      20) замор – массовая гибель рыбных ресурсов и других водных животных, вызванная нарушением гидрохимического и иного режимов водоема и (или) участка;</w:t>
      </w:r>
    </w:p>
    <w:p>
      <w:pPr>
        <w:spacing w:after="0"/>
        <w:ind w:left="0"/>
        <w:jc w:val="both"/>
      </w:pPr>
      <w:r>
        <w:rPr>
          <w:rFonts w:ascii="Times New Roman"/>
          <w:b w:val="false"/>
          <w:i w:val="false"/>
          <w:color w:val="000000"/>
          <w:sz w:val="28"/>
        </w:rPr>
        <w:t>
      21) замороопасный водоем и (или) участок – рыбохозяйственный водоем и (или) участок, подверженный периодическим заморам;</w:t>
      </w:r>
    </w:p>
    <w:p>
      <w:pPr>
        <w:spacing w:after="0"/>
        <w:ind w:left="0"/>
        <w:jc w:val="both"/>
      </w:pPr>
      <w:r>
        <w:rPr>
          <w:rFonts w:ascii="Times New Roman"/>
          <w:b w:val="false"/>
          <w:i w:val="false"/>
          <w:color w:val="000000"/>
          <w:sz w:val="28"/>
        </w:rPr>
        <w:t>
      22) миграция рыб – массовое перемещение рыб из одного места обитания в другое;</w:t>
      </w:r>
    </w:p>
    <w:p>
      <w:pPr>
        <w:spacing w:after="0"/>
        <w:ind w:left="0"/>
        <w:jc w:val="both"/>
      </w:pPr>
      <w:r>
        <w:rPr>
          <w:rFonts w:ascii="Times New Roman"/>
          <w:b w:val="false"/>
          <w:i w:val="false"/>
          <w:color w:val="000000"/>
          <w:sz w:val="28"/>
        </w:rPr>
        <w:t>
      23) рыбоводство – направление аквакультуры по искусственному воспроизводству и культивированию рыб в целях предпринимательской деятельности;</w:t>
      </w:r>
    </w:p>
    <w:p>
      <w:pPr>
        <w:spacing w:after="0"/>
        <w:ind w:left="0"/>
        <w:jc w:val="both"/>
      </w:pPr>
      <w:r>
        <w:rPr>
          <w:rFonts w:ascii="Times New Roman"/>
          <w:b w:val="false"/>
          <w:i w:val="false"/>
          <w:color w:val="000000"/>
          <w:sz w:val="28"/>
        </w:rPr>
        <w:t>
      24) рыбные ресурсы и другие водные животные – общая совокупность всех животных, обитающих в водной среде;</w:t>
      </w:r>
    </w:p>
    <w:p>
      <w:pPr>
        <w:spacing w:after="0"/>
        <w:ind w:left="0"/>
        <w:jc w:val="both"/>
      </w:pPr>
      <w:r>
        <w:rPr>
          <w:rFonts w:ascii="Times New Roman"/>
          <w:b w:val="false"/>
          <w:i w:val="false"/>
          <w:color w:val="000000"/>
          <w:sz w:val="28"/>
        </w:rPr>
        <w:t>
      25) бассейновый принцип государственного управления рыбными ресурсами и другими водными животными (далее – бассейновый принцип) – единая система управления рыбными ресурсами и другими водными животными в рыбохозяйственных водоемах и (или) участках с учетом особенностей воспроизводства и миграции рыбных ресурсов и других водных животных, применяемая уполномоченным органом в области охраны, воспроизводства и использования животного мира независимо от административно-территориального деления;</w:t>
      </w:r>
    </w:p>
    <w:p>
      <w:pPr>
        <w:spacing w:after="0"/>
        <w:ind w:left="0"/>
        <w:jc w:val="both"/>
      </w:pPr>
      <w:r>
        <w:rPr>
          <w:rFonts w:ascii="Times New Roman"/>
          <w:b w:val="false"/>
          <w:i w:val="false"/>
          <w:color w:val="000000"/>
          <w:sz w:val="28"/>
        </w:rPr>
        <w:t>
      26) рыбное хозяйство – вид хозяйственной деятельности, связанный с охраной, воспроизводством, аквакультурой, рыбоводством, рыболовством, а также переработкой и реализацией рыбных ресурсов и других водных животных;</w:t>
      </w:r>
    </w:p>
    <w:p>
      <w:pPr>
        <w:spacing w:after="0"/>
        <w:ind w:left="0"/>
        <w:jc w:val="both"/>
      </w:pPr>
      <w:r>
        <w:rPr>
          <w:rFonts w:ascii="Times New Roman"/>
          <w:b w:val="false"/>
          <w:i w:val="false"/>
          <w:color w:val="000000"/>
          <w:sz w:val="28"/>
        </w:rPr>
        <w:t>
      27) паспортизация рыбохозяйственных водоемов и (или) участков – комплекс мероприятий по определению границ рыбохозяйственных водоемов и (или) участков, их площади, состояния, видового состава рыбных ресурсов и других водных животных, производимых до закрепления рыбохозяйственных водоемов и (или) участков;</w:t>
      </w:r>
    </w:p>
    <w:p>
      <w:pPr>
        <w:spacing w:after="0"/>
        <w:ind w:left="0"/>
        <w:jc w:val="both"/>
      </w:pPr>
      <w:r>
        <w:rPr>
          <w:rFonts w:ascii="Times New Roman"/>
          <w:b w:val="false"/>
          <w:i w:val="false"/>
          <w:color w:val="000000"/>
          <w:sz w:val="28"/>
        </w:rPr>
        <w:t>
      28) субъект рыбного хозяйства – физическое и юридическое лицо, основным направлением деятельности которого является ведение рыбного хозяйства;</w:t>
      </w:r>
    </w:p>
    <w:p>
      <w:pPr>
        <w:spacing w:after="0"/>
        <w:ind w:left="0"/>
        <w:jc w:val="both"/>
      </w:pPr>
      <w:r>
        <w:rPr>
          <w:rFonts w:ascii="Times New Roman"/>
          <w:b w:val="false"/>
          <w:i w:val="false"/>
          <w:color w:val="000000"/>
          <w:sz w:val="28"/>
        </w:rPr>
        <w:t>
      29) рыбохозяйственное устройство – осуществление комплекса рыбоводно-мелиоративных, охранных и воспроизводственных мероприятий, обустройство, организация научного обследования и уточнение данных промыслового запаса рыбных ресурсов и других водных животных, производимых пользователем после закрепления рыбохозяйственных водоемов и (или) участков в соответствии с планом ведения рыбного хозяйства;</w:t>
      </w:r>
    </w:p>
    <w:p>
      <w:pPr>
        <w:spacing w:after="0"/>
        <w:ind w:left="0"/>
        <w:jc w:val="both"/>
      </w:pPr>
      <w:r>
        <w:rPr>
          <w:rFonts w:ascii="Times New Roman"/>
          <w:b w:val="false"/>
          <w:i w:val="false"/>
          <w:color w:val="000000"/>
          <w:sz w:val="28"/>
        </w:rPr>
        <w:t>
      30) рыбак – работник субъекта рыбного хозяйства, осуществляющий в силу своих трудовых обязанностей лов рыбных ресурсов и других водных животных на закрепленных рыбохозяйственных водоемах и (или) участках;</w:t>
      </w:r>
    </w:p>
    <w:p>
      <w:pPr>
        <w:spacing w:after="0"/>
        <w:ind w:left="0"/>
        <w:jc w:val="both"/>
      </w:pPr>
      <w:r>
        <w:rPr>
          <w:rFonts w:ascii="Times New Roman"/>
          <w:b w:val="false"/>
          <w:i w:val="false"/>
          <w:color w:val="000000"/>
          <w:sz w:val="28"/>
        </w:rPr>
        <w:t>
      31) удостоверение рыбака – документ установленной формы, выданный субъектом рыбного хозяйства, удостоверяющий право физического лица на осуществление функций рыбака;</w:t>
      </w:r>
    </w:p>
    <w:p>
      <w:pPr>
        <w:spacing w:after="0"/>
        <w:ind w:left="0"/>
        <w:jc w:val="both"/>
      </w:pPr>
      <w:r>
        <w:rPr>
          <w:rFonts w:ascii="Times New Roman"/>
          <w:b w:val="false"/>
          <w:i w:val="false"/>
          <w:color w:val="000000"/>
          <w:sz w:val="28"/>
        </w:rPr>
        <w:t>
      32) биологическое обоснование – научно обоснованное заключение на пользование животным миром, определение допустимого объема изъятия объектов животного мира, а также на деятельность, способную повлиять на объекты животного мира и среду их обитания;</w:t>
      </w:r>
    </w:p>
    <w:p>
      <w:pPr>
        <w:spacing w:after="0"/>
        <w:ind w:left="0"/>
        <w:jc w:val="both"/>
      </w:pPr>
      <w:r>
        <w:rPr>
          <w:rFonts w:ascii="Times New Roman"/>
          <w:b w:val="false"/>
          <w:i w:val="false"/>
          <w:color w:val="000000"/>
          <w:sz w:val="28"/>
        </w:rPr>
        <w:t>
      33) дериват – производное животного и продукция, произведенная из него и его производного;</w:t>
      </w:r>
    </w:p>
    <w:p>
      <w:pPr>
        <w:spacing w:after="0"/>
        <w:ind w:left="0"/>
        <w:jc w:val="both"/>
      </w:pPr>
      <w:r>
        <w:rPr>
          <w:rFonts w:ascii="Times New Roman"/>
          <w:b w:val="false"/>
          <w:i w:val="false"/>
          <w:color w:val="000000"/>
          <w:sz w:val="28"/>
        </w:rPr>
        <w:t>
      34) дичеразведение – разведение животных, являющихся объектом охоты, субъектами охотничьего хозяйства;</w:t>
      </w:r>
    </w:p>
    <w:p>
      <w:pPr>
        <w:spacing w:after="0"/>
        <w:ind w:left="0"/>
        <w:jc w:val="both"/>
      </w:pPr>
      <w:r>
        <w:rPr>
          <w:rFonts w:ascii="Times New Roman"/>
          <w:b w:val="false"/>
          <w:i w:val="false"/>
          <w:color w:val="000000"/>
          <w:sz w:val="28"/>
        </w:rPr>
        <w:t>
      35) животные – дикие животные (млекопитающие, птицы, пресмыкающиеся, земноводные, рыбы, моллюски, насекомые и другие), находящиеся в состоянии естественной свободы на суше, в воде, атмосфере и почве;</w:t>
      </w:r>
    </w:p>
    <w:p>
      <w:pPr>
        <w:spacing w:after="0"/>
        <w:ind w:left="0"/>
        <w:jc w:val="both"/>
      </w:pPr>
      <w:r>
        <w:rPr>
          <w:rFonts w:ascii="Times New Roman"/>
          <w:b w:val="false"/>
          <w:i w:val="false"/>
          <w:color w:val="000000"/>
          <w:sz w:val="28"/>
        </w:rPr>
        <w:t>
      36) часть животного (далее – часть) – фрагмент тела животного, позволяющий опознать его вид;</w:t>
      </w:r>
    </w:p>
    <w:p>
      <w:pPr>
        <w:spacing w:after="0"/>
        <w:ind w:left="0"/>
        <w:jc w:val="both"/>
      </w:pPr>
      <w:r>
        <w:rPr>
          <w:rFonts w:ascii="Times New Roman"/>
          <w:b w:val="false"/>
          <w:i w:val="false"/>
          <w:color w:val="000000"/>
          <w:sz w:val="28"/>
        </w:rPr>
        <w:t>
      37) гибридизация животных – скрещивание особей разных видов или пород животных с целью получения особей с лучшими хозяйственно полезными признаками или свойствами;</w:t>
      </w:r>
    </w:p>
    <w:p>
      <w:pPr>
        <w:spacing w:after="0"/>
        <w:ind w:left="0"/>
        <w:jc w:val="both"/>
      </w:pPr>
      <w:r>
        <w:rPr>
          <w:rFonts w:ascii="Times New Roman"/>
          <w:b w:val="false"/>
          <w:i w:val="false"/>
          <w:color w:val="000000"/>
          <w:sz w:val="28"/>
        </w:rPr>
        <w:t>
      38) животный мир – совокупность животных, постоянно или временно обитающих на территории Республики Казахстан, а также относящихся к природным ресурсам континентального шельфа и исключительной экономической зоны Республики Казахстан;</w:t>
      </w:r>
    </w:p>
    <w:p>
      <w:pPr>
        <w:spacing w:after="0"/>
        <w:ind w:left="0"/>
        <w:jc w:val="both"/>
      </w:pPr>
      <w:r>
        <w:rPr>
          <w:rFonts w:ascii="Times New Roman"/>
          <w:b w:val="false"/>
          <w:i w:val="false"/>
          <w:color w:val="000000"/>
          <w:sz w:val="28"/>
        </w:rPr>
        <w:t>
      39) изъятие объектов животного мира – извлечение (добывание, лов, отстрел, сбор, бой) из среды обитания животных, обитающих в состоянии естественной свободы, их частей и дериватов на основании разрешения на пользование животным миром;</w:t>
      </w:r>
    </w:p>
    <w:p>
      <w:pPr>
        <w:spacing w:after="0"/>
        <w:ind w:left="0"/>
        <w:jc w:val="both"/>
      </w:pPr>
      <w:r>
        <w:rPr>
          <w:rFonts w:ascii="Times New Roman"/>
          <w:b w:val="false"/>
          <w:i w:val="false"/>
          <w:color w:val="000000"/>
          <w:sz w:val="28"/>
        </w:rPr>
        <w:t>
      40) искусственное разведение объектов животного мира – содержание и разведение видов животных в неволе и (или) полувольных условиях;</w:t>
      </w:r>
    </w:p>
    <w:p>
      <w:pPr>
        <w:spacing w:after="0"/>
        <w:ind w:left="0"/>
        <w:jc w:val="both"/>
      </w:pPr>
      <w:r>
        <w:rPr>
          <w:rFonts w:ascii="Times New Roman"/>
          <w:b w:val="false"/>
          <w:i w:val="false"/>
          <w:color w:val="000000"/>
          <w:sz w:val="28"/>
        </w:rPr>
        <w:t>
      41) охрана животного мира – деятельность, направленная на сохранение животного мира, среды его обитания и биологического разнообразия, устойчивое использование и воспроизводство объектов животного мира, а также комплекс мероприятий по профилактике и борьбе с правонарушениями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42) уполномоченный государственный орган в области охраны, воспроизводства и использования животного мира (далее – уполномоченный орган) – центральный исполнительный орган, осуществляющий руководство и реализацию государственной политики в области охраны, воспроизводства и использования животного мира, а также в пределах своих полномочий межотраслевую координацию;</w:t>
      </w:r>
    </w:p>
    <w:p>
      <w:pPr>
        <w:spacing w:after="0"/>
        <w:ind w:left="0"/>
        <w:jc w:val="both"/>
      </w:pPr>
      <w:r>
        <w:rPr>
          <w:rFonts w:ascii="Times New Roman"/>
          <w:b w:val="false"/>
          <w:i w:val="false"/>
          <w:color w:val="000000"/>
          <w:sz w:val="28"/>
        </w:rPr>
        <w:t>
      43) государственный контроль в области охраны, воспроизводства и использования животного мира – деятельность уполномоченного органа в области охраны, воспроизводства и использования животного мира по проверке и наблюдению за проверяемыми субъектами на предмет соответствия их деятельности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pPr>
        <w:spacing w:after="0"/>
        <w:ind w:left="0"/>
        <w:jc w:val="both"/>
      </w:pPr>
      <w:r>
        <w:rPr>
          <w:rFonts w:ascii="Times New Roman"/>
          <w:b w:val="false"/>
          <w:i w:val="false"/>
          <w:color w:val="000000"/>
          <w:sz w:val="28"/>
        </w:rPr>
        <w:t>
      44) государственный надзор в области охраны, воспроизводства и использования животного мира – деятельность уполномоченного органа в области охраны, воспроизводства и использования животного мира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p>
      <w:pPr>
        <w:spacing w:after="0"/>
        <w:ind w:left="0"/>
        <w:jc w:val="both"/>
      </w:pPr>
      <w:r>
        <w:rPr>
          <w:rFonts w:ascii="Times New Roman"/>
          <w:b w:val="false"/>
          <w:i w:val="false"/>
          <w:color w:val="000000"/>
          <w:sz w:val="28"/>
        </w:rPr>
        <w:t>
      45) устойчивое использование животного мира – использование объектов животного мира способами, не приводящими к истощению видового разнообразия животного мира и сохраняющими его способность к воспроизводству и удовлетворению потребностей нынешнего и будущих поколений;</w:t>
      </w:r>
    </w:p>
    <w:p>
      <w:pPr>
        <w:spacing w:after="0"/>
        <w:ind w:left="0"/>
        <w:jc w:val="both"/>
      </w:pPr>
      <w:r>
        <w:rPr>
          <w:rFonts w:ascii="Times New Roman"/>
          <w:b w:val="false"/>
          <w:i w:val="false"/>
          <w:color w:val="000000"/>
          <w:sz w:val="28"/>
        </w:rPr>
        <w:t>
      46) пользование животным миром – пользование объектами животного мира, их частями, дериватами и полезными свойствами с изъятием или без изъятия из среды обитания;</w:t>
      </w:r>
    </w:p>
    <w:p>
      <w:pPr>
        <w:spacing w:after="0"/>
        <w:ind w:left="0"/>
        <w:jc w:val="both"/>
      </w:pPr>
      <w:r>
        <w:rPr>
          <w:rFonts w:ascii="Times New Roman"/>
          <w:b w:val="false"/>
          <w:i w:val="false"/>
          <w:color w:val="000000"/>
          <w:sz w:val="28"/>
        </w:rPr>
        <w:t>
      47) разрешение на пользование животным миром – документ установленной формы, дающий право физическим и юридическим лицам на пользование животным миром, а также на вывоз и реализацию добытых объектов животного мира, их частей и дериватов, в том числе охотничьих и рыболовных трофеев;</w:t>
      </w:r>
    </w:p>
    <w:p>
      <w:pPr>
        <w:spacing w:after="0"/>
        <w:ind w:left="0"/>
        <w:jc w:val="both"/>
      </w:pPr>
      <w:r>
        <w:rPr>
          <w:rFonts w:ascii="Times New Roman"/>
          <w:b w:val="false"/>
          <w:i w:val="false"/>
          <w:color w:val="000000"/>
          <w:sz w:val="28"/>
        </w:rPr>
        <w:t>
      48) пользователи животным миром – физические и юридические лица, которым в соответствии с настоящим Законом предоставлено право пользования животным миром;</w:t>
      </w:r>
    </w:p>
    <w:p>
      <w:pPr>
        <w:spacing w:after="0"/>
        <w:ind w:left="0"/>
        <w:jc w:val="both"/>
      </w:pPr>
      <w:r>
        <w:rPr>
          <w:rFonts w:ascii="Times New Roman"/>
          <w:b w:val="false"/>
          <w:i w:val="false"/>
          <w:color w:val="000000"/>
          <w:sz w:val="28"/>
        </w:rPr>
        <w:t>
      49) неизбежный вред животному миру – остаточный, не предотвращаемый предупредительными мерами вред, нанесенный и (или) наносимый животному миру или среде его обитания неблагоприятным воздействием факторов, образующихся в результате природно-климатического и антропогенного воздействия;</w:t>
      </w:r>
    </w:p>
    <w:p>
      <w:pPr>
        <w:spacing w:after="0"/>
        <w:ind w:left="0"/>
        <w:jc w:val="both"/>
      </w:pPr>
      <w:r>
        <w:rPr>
          <w:rFonts w:ascii="Times New Roman"/>
          <w:b w:val="false"/>
          <w:i w:val="false"/>
          <w:color w:val="000000"/>
          <w:sz w:val="28"/>
        </w:rPr>
        <w:t>
      50) биологическое разнообразие животного мира – разнообразие объектов животного мира в рамках одного вида, между видами и разнообразие экологических систем;</w:t>
      </w:r>
    </w:p>
    <w:p>
      <w:pPr>
        <w:spacing w:after="0"/>
        <w:ind w:left="0"/>
        <w:jc w:val="both"/>
      </w:pPr>
      <w:r>
        <w:rPr>
          <w:rFonts w:ascii="Times New Roman"/>
          <w:b w:val="false"/>
          <w:i w:val="false"/>
          <w:color w:val="000000"/>
          <w:sz w:val="28"/>
        </w:rPr>
        <w:t>
      51) среда обитания животного мира – природная среда, в которой объекты животного мира обитают в состоянии естественной свободы;</w:t>
      </w:r>
    </w:p>
    <w:p>
      <w:pPr>
        <w:spacing w:after="0"/>
        <w:ind w:left="0"/>
        <w:jc w:val="both"/>
      </w:pPr>
      <w:r>
        <w:rPr>
          <w:rFonts w:ascii="Times New Roman"/>
          <w:b w:val="false"/>
          <w:i w:val="false"/>
          <w:color w:val="000000"/>
          <w:sz w:val="28"/>
        </w:rPr>
        <w:t>
      52) 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 в состоянии естественной свободы;</w:t>
      </w:r>
    </w:p>
    <w:p>
      <w:pPr>
        <w:spacing w:after="0"/>
        <w:ind w:left="0"/>
        <w:jc w:val="both"/>
      </w:pPr>
      <w:r>
        <w:rPr>
          <w:rFonts w:ascii="Times New Roman"/>
          <w:b w:val="false"/>
          <w:i w:val="false"/>
          <w:color w:val="000000"/>
          <w:sz w:val="28"/>
        </w:rPr>
        <w:t>
      53) объект животного мира – особь или популяция животных;</w:t>
      </w:r>
    </w:p>
    <w:p>
      <w:pPr>
        <w:spacing w:after="0"/>
        <w:ind w:left="0"/>
        <w:jc w:val="both"/>
      </w:pPr>
      <w:r>
        <w:rPr>
          <w:rFonts w:ascii="Times New Roman"/>
          <w:b w:val="false"/>
          <w:i w:val="false"/>
          <w:color w:val="000000"/>
          <w:sz w:val="28"/>
        </w:rPr>
        <w:t>
      54) интродукция животных – преднамеренное или случайное распространение особей видов животных за пределы ареалов (областей распространения) в новые для них места, где ранее эти виды не обитали;</w:t>
      </w:r>
    </w:p>
    <w:p>
      <w:pPr>
        <w:spacing w:after="0"/>
        <w:ind w:left="0"/>
        <w:jc w:val="both"/>
      </w:pPr>
      <w:r>
        <w:rPr>
          <w:rFonts w:ascii="Times New Roman"/>
          <w:b w:val="false"/>
          <w:i w:val="false"/>
          <w:color w:val="000000"/>
          <w:sz w:val="28"/>
        </w:rPr>
        <w:t>
      55) реинтродукция животных – преднамеренное переселение особей видов животных в прежние места обитания;</w:t>
      </w:r>
    </w:p>
    <w:p>
      <w:pPr>
        <w:spacing w:after="0"/>
        <w:ind w:left="0"/>
        <w:jc w:val="both"/>
      </w:pPr>
      <w:r>
        <w:rPr>
          <w:rFonts w:ascii="Times New Roman"/>
          <w:b w:val="false"/>
          <w:i w:val="false"/>
          <w:color w:val="000000"/>
          <w:sz w:val="28"/>
        </w:rPr>
        <w:t>
      56) воспроизводство видов животных – естественное размножение видов животных в природных условиях и их искусственное разведение;</w:t>
      </w:r>
    </w:p>
    <w:p>
      <w:pPr>
        <w:spacing w:after="0"/>
        <w:ind w:left="0"/>
        <w:jc w:val="both"/>
      </w:pPr>
      <w:r>
        <w:rPr>
          <w:rFonts w:ascii="Times New Roman"/>
          <w:b w:val="false"/>
          <w:i w:val="false"/>
          <w:color w:val="000000"/>
          <w:sz w:val="28"/>
        </w:rPr>
        <w:t>
      57) акклиматизация – приспособление объектов животного мира к условиям существования в местах обитания, в которых они ранее не обитали или утратили свое значение;</w:t>
      </w:r>
    </w:p>
    <w:p>
      <w:pPr>
        <w:spacing w:after="0"/>
        <w:ind w:left="0"/>
        <w:jc w:val="both"/>
      </w:pPr>
      <w:r>
        <w:rPr>
          <w:rFonts w:ascii="Times New Roman"/>
          <w:b w:val="false"/>
          <w:i w:val="false"/>
          <w:color w:val="000000"/>
          <w:sz w:val="28"/>
        </w:rPr>
        <w:t>
      58) путевка – документ (разовый или сезонный), выдаваемый физическому лицу для посещения закрепленных охотничьих угодий и (или) рыбохозяйственных водоемов и (или) участков с целью добывания объектов животного мира;</w:t>
      </w:r>
    </w:p>
    <w:p>
      <w:pPr>
        <w:spacing w:after="0"/>
        <w:ind w:left="0"/>
        <w:jc w:val="both"/>
      </w:pPr>
      <w:r>
        <w:rPr>
          <w:rFonts w:ascii="Times New Roman"/>
          <w:b w:val="false"/>
          <w:i w:val="false"/>
          <w:color w:val="000000"/>
          <w:sz w:val="28"/>
        </w:rPr>
        <w:t>
      59) зоологическая коллекция – собрание чучел, яиц, криоконсервированных половых клеток,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представляющее научную, культурно-просветительную, учебно-воспитательную и эстетическую ценность;</w:t>
      </w:r>
    </w:p>
    <w:p>
      <w:pPr>
        <w:spacing w:after="0"/>
        <w:ind w:left="0"/>
        <w:jc w:val="both"/>
      </w:pPr>
      <w:r>
        <w:rPr>
          <w:rFonts w:ascii="Times New Roman"/>
          <w:b w:val="false"/>
          <w:i w:val="false"/>
          <w:color w:val="000000"/>
          <w:sz w:val="28"/>
        </w:rPr>
        <w:t>
      60) ихтиофауна – совокупность видов рыб и круглоротых какого-либо водоема или его части;</w:t>
      </w:r>
    </w:p>
    <w:p>
      <w:pPr>
        <w:spacing w:after="0"/>
        <w:ind w:left="0"/>
        <w:jc w:val="both"/>
      </w:pPr>
      <w:r>
        <w:rPr>
          <w:rFonts w:ascii="Times New Roman"/>
          <w:b w:val="false"/>
          <w:i w:val="false"/>
          <w:color w:val="000000"/>
          <w:sz w:val="28"/>
        </w:rPr>
        <w:t>
      61) промысловый запас – популяция или устойчивая во времени пространственно обособленная ее часть, имеющая самостоятельное промысловое значение;</w:t>
      </w:r>
    </w:p>
    <w:p>
      <w:pPr>
        <w:spacing w:after="0"/>
        <w:ind w:left="0"/>
        <w:jc w:val="both"/>
      </w:pPr>
      <w:r>
        <w:rPr>
          <w:rFonts w:ascii="Times New Roman"/>
          <w:b w:val="false"/>
          <w:i w:val="false"/>
          <w:color w:val="000000"/>
          <w:sz w:val="28"/>
        </w:rPr>
        <w:t>
      62) прилов – часть улова, состоящая из особей видов рыб и других водных животных, не указанных в разрешениях, и (или) рыб ниже установленных промысловых размеров;</w:t>
      </w:r>
    </w:p>
    <w:p>
      <w:pPr>
        <w:spacing w:after="0"/>
        <w:ind w:left="0"/>
        <w:jc w:val="both"/>
      </w:pPr>
      <w:r>
        <w:rPr>
          <w:rFonts w:ascii="Times New Roman"/>
          <w:b w:val="false"/>
          <w:i w:val="false"/>
          <w:color w:val="000000"/>
          <w:sz w:val="28"/>
        </w:rPr>
        <w:t>
      63) криоконсервированные половые клетки – образцы половых клеток (гамет), эмбрионов и различных тканей животных, находящихся в состоянии низкотемпературной и иной формы консервации, дающие в дальнейшем возможность их использования в целях получения потомства, выделения геномов или для других научных исследований;</w:t>
      </w:r>
    </w:p>
    <w:p>
      <w:pPr>
        <w:spacing w:after="0"/>
        <w:ind w:left="0"/>
        <w:jc w:val="both"/>
      </w:pPr>
      <w:r>
        <w:rPr>
          <w:rFonts w:ascii="Times New Roman"/>
          <w:b w:val="false"/>
          <w:i w:val="false"/>
          <w:color w:val="000000"/>
          <w:sz w:val="28"/>
        </w:rPr>
        <w:t>
      64) егерь – специально уполномоченное лицо егерской службы, осуществляющее охрану животного мира на закрепленных охотничьих угодьях и рыбохозяйственных водоемах и (или) участках;</w:t>
      </w:r>
    </w:p>
    <w:p>
      <w:pPr>
        <w:spacing w:after="0"/>
        <w:ind w:left="0"/>
        <w:jc w:val="both"/>
      </w:pPr>
      <w:r>
        <w:rPr>
          <w:rFonts w:ascii="Times New Roman"/>
          <w:b w:val="false"/>
          <w:i w:val="false"/>
          <w:color w:val="000000"/>
          <w:sz w:val="28"/>
        </w:rPr>
        <w:t>
      65) удостоверение егеря – документ установленной формы, удостоверяющий права егеря;</w:t>
      </w:r>
    </w:p>
    <w:p>
      <w:pPr>
        <w:spacing w:after="0"/>
        <w:ind w:left="0"/>
        <w:jc w:val="both"/>
      </w:pPr>
      <w:r>
        <w:rPr>
          <w:rFonts w:ascii="Times New Roman"/>
          <w:b w:val="false"/>
          <w:i w:val="false"/>
          <w:color w:val="000000"/>
          <w:sz w:val="28"/>
        </w:rPr>
        <w:t>
      66) егерская служба – структурное подразделение субъектов охотничьего и рыбного хозяйств, осуществляющее функции охраны животного мира на закрепленных охотничьих угодьях и рыбохозяйственных водоемах и (или) участках;</w:t>
      </w:r>
    </w:p>
    <w:p>
      <w:pPr>
        <w:spacing w:after="0"/>
        <w:ind w:left="0"/>
        <w:jc w:val="both"/>
      </w:pPr>
      <w:r>
        <w:rPr>
          <w:rFonts w:ascii="Times New Roman"/>
          <w:b w:val="false"/>
          <w:i w:val="false"/>
          <w:color w:val="000000"/>
          <w:sz w:val="28"/>
        </w:rPr>
        <w:t>
      67) зимовальная яма – место массового скопления рыб в зимний период в углублениях дна водоема;</w:t>
      </w:r>
    </w:p>
    <w:p>
      <w:pPr>
        <w:spacing w:after="0"/>
        <w:ind w:left="0"/>
        <w:jc w:val="both"/>
      </w:pPr>
      <w:r>
        <w:rPr>
          <w:rFonts w:ascii="Times New Roman"/>
          <w:b w:val="false"/>
          <w:i w:val="false"/>
          <w:color w:val="000000"/>
          <w:sz w:val="28"/>
        </w:rPr>
        <w:t>
      68) бассейн реки (моря, озера) – часть земной поверхности и толщи почвогрунтов, ограниченные водоразделами, с которых вода стекает в реку (море, озеро);</w:t>
      </w:r>
    </w:p>
    <w:p>
      <w:pPr>
        <w:spacing w:after="0"/>
        <w:ind w:left="0"/>
        <w:jc w:val="both"/>
      </w:pPr>
      <w:r>
        <w:rPr>
          <w:rFonts w:ascii="Times New Roman"/>
          <w:b w:val="false"/>
          <w:i w:val="false"/>
          <w:color w:val="000000"/>
          <w:sz w:val="28"/>
        </w:rPr>
        <w:t>
      69) зона рекреационного рыболовства – участок рыбохозяйственного водоема и (или) участка и прилегающей береговой полосы, определяемый уполномоченным органом в установленном порядке для осуществления любительского (спортивного) рыболовства;</w:t>
      </w:r>
    </w:p>
    <w:p>
      <w:pPr>
        <w:spacing w:after="0"/>
        <w:ind w:left="0"/>
        <w:jc w:val="both"/>
      </w:pPr>
      <w:r>
        <w:rPr>
          <w:rFonts w:ascii="Times New Roman"/>
          <w:b w:val="false"/>
          <w:i w:val="false"/>
          <w:color w:val="000000"/>
          <w:sz w:val="28"/>
        </w:rPr>
        <w:t>
      70) сервитут – право ограниченного целевого пользования чужим земельным участком и водным объектом, в том числе закрепленным рыбохозяйственным водоемом и (или) участком для нужд охотничьего и рыбного хозяйств;</w:t>
      </w:r>
    </w:p>
    <w:p>
      <w:pPr>
        <w:spacing w:after="0"/>
        <w:ind w:left="0"/>
        <w:jc w:val="both"/>
      </w:pPr>
      <w:r>
        <w:rPr>
          <w:rFonts w:ascii="Times New Roman"/>
          <w:b w:val="false"/>
          <w:i w:val="false"/>
          <w:color w:val="000000"/>
          <w:sz w:val="28"/>
        </w:rPr>
        <w:t>
      71) зарыбление водоемов – выпуск рыбопосадочного материала и рыбы в водоемы и (или) участки с целью создания самовоспроизводящихся популяций, сохранения ценных, редких и исчезающих видов рыб и (или) получения товарной продукции;</w:t>
      </w:r>
    </w:p>
    <w:p>
      <w:pPr>
        <w:spacing w:after="0"/>
        <w:ind w:left="0"/>
        <w:jc w:val="both"/>
      </w:pPr>
      <w:r>
        <w:rPr>
          <w:rFonts w:ascii="Times New Roman"/>
          <w:b w:val="false"/>
          <w:i w:val="false"/>
          <w:color w:val="000000"/>
          <w:sz w:val="28"/>
        </w:rPr>
        <w:t>
      72) рыбохозяйственная мелиорация водных объектов – комплекс мероприятий, направленных на сохранение и увеличение рыбопродуктивности водоемов, улучшение условий обитания и размножения рыбных ресурсов и других водных животных;</w:t>
      </w:r>
    </w:p>
    <w:p>
      <w:pPr>
        <w:spacing w:after="0"/>
        <w:ind w:left="0"/>
        <w:jc w:val="both"/>
      </w:pPr>
      <w:r>
        <w:rPr>
          <w:rFonts w:ascii="Times New Roman"/>
          <w:b w:val="false"/>
          <w:i w:val="false"/>
          <w:color w:val="000000"/>
          <w:sz w:val="28"/>
        </w:rPr>
        <w:t>
      73) замет – комплексный процесс, осуществляемый путем обмета определенной части акватории водоемов отцеживающими орудиями лова (неводами) в целях рыболовства как в береговой зоне, так и в открытом водном пространстве;</w:t>
      </w:r>
    </w:p>
    <w:p>
      <w:pPr>
        <w:spacing w:after="0"/>
        <w:ind w:left="0"/>
        <w:jc w:val="both"/>
      </w:pPr>
      <w:r>
        <w:rPr>
          <w:rFonts w:ascii="Times New Roman"/>
          <w:b w:val="false"/>
          <w:i w:val="false"/>
          <w:color w:val="000000"/>
          <w:sz w:val="28"/>
        </w:rPr>
        <w:t>
      74) зона покоя – территория, имеющая особое значение для сохранения или восстановления животного мира, определяемая внутрихозяйственным охотоустройством, в пределах которой (постоянно или временно) запрещены или регламентированы отдельные виды и формы хозяйственной деятельности;</w:t>
      </w:r>
    </w:p>
    <w:p>
      <w:pPr>
        <w:spacing w:after="0"/>
        <w:ind w:left="0"/>
        <w:jc w:val="both"/>
      </w:pPr>
      <w:r>
        <w:rPr>
          <w:rFonts w:ascii="Times New Roman"/>
          <w:b w:val="false"/>
          <w:i w:val="false"/>
          <w:color w:val="000000"/>
          <w:sz w:val="28"/>
        </w:rPr>
        <w:t>
      75) специализированные организации уполномоченного органа (далее – специализированные организации) – государственные учреждения и республиканские государственные предприятия по обеспечению охраны, воспроизводства и устойчивого использования животного мира;</w:t>
      </w:r>
    </w:p>
    <w:p>
      <w:pPr>
        <w:spacing w:after="0"/>
        <w:ind w:left="0"/>
        <w:jc w:val="both"/>
      </w:pPr>
      <w:r>
        <w:rPr>
          <w:rFonts w:ascii="Times New Roman"/>
          <w:b w:val="false"/>
          <w:i w:val="false"/>
          <w:color w:val="000000"/>
          <w:sz w:val="28"/>
        </w:rPr>
        <w:t>
      76) нерест – процесс выметывания рыбами зрелой икры и последующее ее оплодотворение;</w:t>
      </w:r>
    </w:p>
    <w:p>
      <w:pPr>
        <w:spacing w:after="0"/>
        <w:ind w:left="0"/>
        <w:jc w:val="both"/>
      </w:pPr>
      <w:r>
        <w:rPr>
          <w:rFonts w:ascii="Times New Roman"/>
          <w:b w:val="false"/>
          <w:i w:val="false"/>
          <w:color w:val="000000"/>
          <w:sz w:val="28"/>
        </w:rPr>
        <w:t>
      77) нерестилище – место нереста рыб;</w:t>
      </w:r>
    </w:p>
    <w:p>
      <w:pPr>
        <w:spacing w:after="0"/>
        <w:ind w:left="0"/>
        <w:jc w:val="both"/>
      </w:pPr>
      <w:r>
        <w:rPr>
          <w:rFonts w:ascii="Times New Roman"/>
          <w:b w:val="false"/>
          <w:i w:val="false"/>
          <w:color w:val="000000"/>
          <w:sz w:val="28"/>
        </w:rPr>
        <w:t>
      78) тоня (тоневой участок) – участок реки и иного проточного водоема с ограниченной водной акваторией водоема и прилегающей береговой полосой, предназначенный и приспособленный для нужд промыслового рыболовства;</w:t>
      </w:r>
    </w:p>
    <w:p>
      <w:pPr>
        <w:spacing w:after="0"/>
        <w:ind w:left="0"/>
        <w:jc w:val="both"/>
      </w:pPr>
      <w:r>
        <w:rPr>
          <w:rFonts w:ascii="Times New Roman"/>
          <w:b w:val="false"/>
          <w:i w:val="false"/>
          <w:color w:val="000000"/>
          <w:sz w:val="28"/>
        </w:rPr>
        <w:t>
      79) межхозяйственное охотоустройство – определение границ категорий охотничьего хозяйства, расчет площади, состояния животного мира и среды его обитания, производимые до закрепления охотничьих угодий;</w:t>
      </w:r>
    </w:p>
    <w:p>
      <w:pPr>
        <w:spacing w:after="0"/>
        <w:ind w:left="0"/>
        <w:jc w:val="both"/>
      </w:pPr>
      <w:r>
        <w:rPr>
          <w:rFonts w:ascii="Times New Roman"/>
          <w:b w:val="false"/>
          <w:i w:val="false"/>
          <w:color w:val="000000"/>
          <w:sz w:val="28"/>
        </w:rPr>
        <w:t>
      80) внутрихозяйственное охотоустройство – комплекс мероприятий по инвентаризации, бонитировке, изучению природных и экономических условий охотничьих угодий, учету животных, проектированию биотехнических и эксплуатационных мероприятий, на основании которых разрабатывается план ведения охотничьего хозяйства.";</w:t>
      </w:r>
    </w:p>
    <w:bookmarkStart w:name="z333" w:id="3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3)</w:t>
      </w:r>
      <w:r>
        <w:rPr>
          <w:rFonts w:ascii="Times New Roman"/>
          <w:b w:val="false"/>
          <w:i w:val="false"/>
          <w:color w:val="000000"/>
          <w:sz w:val="28"/>
        </w:rPr>
        <w:t xml:space="preserve"> статьи 6 дополнить словами ", за исключением деятельности по изъятию осетровых видов рыб из естественной среды обитания, их закупу, переработке и экспорту их икры и других видов продукции, отнесенной к государственной монополии";</w:t>
      </w:r>
    </w:p>
    <w:bookmarkEnd w:id="302"/>
    <w:bookmarkStart w:name="z334" w:id="30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6-1</w:t>
      </w:r>
      <w:r>
        <w:rPr>
          <w:rFonts w:ascii="Times New Roman"/>
          <w:b w:val="false"/>
          <w:i w:val="false"/>
          <w:color w:val="000000"/>
          <w:sz w:val="28"/>
        </w:rPr>
        <w:t>:</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специализированные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337" w:id="304"/>
    <w:p>
      <w:pPr>
        <w:spacing w:after="0"/>
        <w:ind w:left="0"/>
        <w:jc w:val="both"/>
      </w:pPr>
      <w:r>
        <w:rPr>
          <w:rFonts w:ascii="Times New Roman"/>
          <w:b w:val="false"/>
          <w:i w:val="false"/>
          <w:color w:val="000000"/>
          <w:sz w:val="28"/>
        </w:rPr>
        <w:t>
      дополнить подпунктом 9) следующего содержания:</w:t>
      </w:r>
    </w:p>
    <w:bookmarkEnd w:id="304"/>
    <w:p>
      <w:pPr>
        <w:spacing w:after="0"/>
        <w:ind w:left="0"/>
        <w:jc w:val="both"/>
      </w:pPr>
      <w:r>
        <w:rPr>
          <w:rFonts w:ascii="Times New Roman"/>
          <w:b w:val="false"/>
          <w:i w:val="false"/>
          <w:color w:val="000000"/>
          <w:sz w:val="28"/>
        </w:rPr>
        <w:t>
      "9)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w:t>
      </w:r>
    </w:p>
    <w:bookmarkStart w:name="z338" w:id="30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8</w:t>
      </w:r>
      <w:r>
        <w:rPr>
          <w:rFonts w:ascii="Times New Roman"/>
          <w:b w:val="false"/>
          <w:i w:val="false"/>
          <w:color w:val="000000"/>
          <w:sz w:val="28"/>
        </w:rPr>
        <w:t>:</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определяет административный орган и научные организации для выполнения обязательств по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6-2)</w:t>
      </w:r>
      <w:r>
        <w:rPr>
          <w:rFonts w:ascii="Times New Roman"/>
          <w:b w:val="false"/>
          <w:i w:val="false"/>
          <w:color w:val="000000"/>
          <w:sz w:val="28"/>
        </w:rPr>
        <w:t xml:space="preserve"> дополнить словами ", их частей или дериватов";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6-3)</w:t>
      </w:r>
      <w:r>
        <w:rPr>
          <w:rFonts w:ascii="Times New Roman"/>
          <w:b w:val="false"/>
          <w:i w:val="false"/>
          <w:color w:val="000000"/>
          <w:sz w:val="28"/>
        </w:rPr>
        <w:t xml:space="preserve"> после слова "интродукции" дополнить словом ", реинтродукции";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утверждает лимиты изъятия объектов животного мира;</w:t>
      </w:r>
    </w:p>
    <w:p>
      <w:pPr>
        <w:spacing w:after="0"/>
        <w:ind w:left="0"/>
        <w:jc w:val="both"/>
      </w:pPr>
      <w:r>
        <w:rPr>
          <w:rFonts w:ascii="Times New Roman"/>
          <w:b w:val="false"/>
          <w:i w:val="false"/>
          <w:color w:val="000000"/>
          <w:sz w:val="28"/>
        </w:rPr>
        <w:t>
      7-1) утверждает правила распределения квот изъятия объектов животного мира;";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исключить;</w:t>
      </w:r>
    </w:p>
    <w:bookmarkStart w:name="z344" w:id="3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14-2)</w:t>
      </w:r>
      <w:r>
        <w:rPr>
          <w:rFonts w:ascii="Times New Roman"/>
          <w:b w:val="false"/>
          <w:i w:val="false"/>
          <w:color w:val="000000"/>
          <w:sz w:val="28"/>
        </w:rPr>
        <w:t xml:space="preserve"> слова "определяет порядок" заменить словами "утверждает правила";</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15-1)</w:t>
      </w:r>
      <w:r>
        <w:rPr>
          <w:rFonts w:ascii="Times New Roman"/>
          <w:b w:val="false"/>
          <w:i w:val="false"/>
          <w:color w:val="000000"/>
          <w:sz w:val="28"/>
        </w:rPr>
        <w:t xml:space="preserve"> после слова "интродукции" дополнить словом ", реинтродукции";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17-1)</w:t>
      </w:r>
      <w:r>
        <w:rPr>
          <w:rFonts w:ascii="Times New Roman"/>
          <w:b w:val="false"/>
          <w:i w:val="false"/>
          <w:color w:val="000000"/>
          <w:sz w:val="28"/>
        </w:rPr>
        <w:t xml:space="preserve"> после слова "животных" дополнить словами ", их частей и дериватов";</w:t>
      </w:r>
    </w:p>
    <w:bookmarkStart w:name="z347" w:id="3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17-2)</w:t>
      </w:r>
      <w:r>
        <w:rPr>
          <w:rFonts w:ascii="Times New Roman"/>
          <w:b w:val="false"/>
          <w:i w:val="false"/>
          <w:color w:val="000000"/>
          <w:sz w:val="28"/>
        </w:rPr>
        <w:t xml:space="preserve"> слова "животным миром" заменить словами "объектами животного мира";</w:t>
      </w:r>
    </w:p>
    <w:bookmarkEnd w:id="307"/>
    <w:bookmarkStart w:name="z348" w:id="3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xml:space="preserve"> слова "определяет порядок" заменить словами "утверждает правила";</w:t>
      </w:r>
    </w:p>
    <w:bookmarkEnd w:id="308"/>
    <w:bookmarkStart w:name="z349" w:id="309"/>
    <w:p>
      <w:pPr>
        <w:spacing w:after="0"/>
        <w:ind w:left="0"/>
        <w:jc w:val="both"/>
      </w:pPr>
      <w:r>
        <w:rPr>
          <w:rFonts w:ascii="Times New Roman"/>
          <w:b w:val="false"/>
          <w:i w:val="false"/>
          <w:color w:val="000000"/>
          <w:sz w:val="28"/>
        </w:rPr>
        <w:t>
      дополнить подпунктами 24-5), 24-6), 24-7), 24-8), 24-9), 24-10), 24-11), 24-12) и 24-13) следующего содержания:</w:t>
      </w:r>
    </w:p>
    <w:bookmarkEnd w:id="309"/>
    <w:p>
      <w:pPr>
        <w:spacing w:after="0"/>
        <w:ind w:left="0"/>
        <w:jc w:val="both"/>
      </w:pPr>
      <w:r>
        <w:rPr>
          <w:rFonts w:ascii="Times New Roman"/>
          <w:b w:val="false"/>
          <w:i w:val="false"/>
          <w:color w:val="000000"/>
          <w:sz w:val="28"/>
        </w:rPr>
        <w:t>
      "24-5) утверждает правила содержания животных в неволе и полувольных условиях;</w:t>
      </w:r>
    </w:p>
    <w:p>
      <w:pPr>
        <w:spacing w:after="0"/>
        <w:ind w:left="0"/>
        <w:jc w:val="both"/>
      </w:pPr>
      <w:r>
        <w:rPr>
          <w:rFonts w:ascii="Times New Roman"/>
          <w:b w:val="false"/>
          <w:i w:val="false"/>
          <w:color w:val="000000"/>
          <w:sz w:val="28"/>
        </w:rPr>
        <w:t>
      24-6) утверждает правила ведения учета и регистрации ловчих хищных птиц, используемых на охоте;</w:t>
      </w:r>
    </w:p>
    <w:p>
      <w:pPr>
        <w:spacing w:after="0"/>
        <w:ind w:left="0"/>
        <w:jc w:val="both"/>
      </w:pPr>
      <w:r>
        <w:rPr>
          <w:rFonts w:ascii="Times New Roman"/>
          <w:b w:val="false"/>
          <w:i w:val="false"/>
          <w:color w:val="000000"/>
          <w:sz w:val="28"/>
        </w:rPr>
        <w:t>
      24-7) утверждает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 а также применения служебного оружия егерями;</w:t>
      </w:r>
    </w:p>
    <w:p>
      <w:pPr>
        <w:spacing w:after="0"/>
        <w:ind w:left="0"/>
        <w:jc w:val="both"/>
      </w:pPr>
      <w:r>
        <w:rPr>
          <w:rFonts w:ascii="Times New Roman"/>
          <w:b w:val="false"/>
          <w:i w:val="false"/>
          <w:color w:val="000000"/>
          <w:sz w:val="28"/>
        </w:rPr>
        <w:t>
      24-8) утверждает правила интродукции и реинтродукции животных;</w:t>
      </w:r>
    </w:p>
    <w:p>
      <w:pPr>
        <w:spacing w:after="0"/>
        <w:ind w:left="0"/>
        <w:jc w:val="both"/>
      </w:pPr>
      <w:r>
        <w:rPr>
          <w:rFonts w:ascii="Times New Roman"/>
          <w:b w:val="false"/>
          <w:i w:val="false"/>
          <w:color w:val="000000"/>
          <w:sz w:val="28"/>
        </w:rPr>
        <w:t>
      24-9) утверждает правила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p>
      <w:pPr>
        <w:spacing w:after="0"/>
        <w:ind w:left="0"/>
        <w:jc w:val="both"/>
      </w:pPr>
      <w:r>
        <w:rPr>
          <w:rFonts w:ascii="Times New Roman"/>
          <w:b w:val="false"/>
          <w:i w:val="false"/>
          <w:color w:val="000000"/>
          <w:sz w:val="28"/>
        </w:rPr>
        <w:t>
      24-10) утверждает правила проведения охотминимума республиканской ассоциацией общественных объединений охотников и субъектов охотничьего хозяйства;</w:t>
      </w:r>
    </w:p>
    <w:p>
      <w:pPr>
        <w:spacing w:after="0"/>
        <w:ind w:left="0"/>
        <w:jc w:val="both"/>
      </w:pPr>
      <w:r>
        <w:rPr>
          <w:rFonts w:ascii="Times New Roman"/>
          <w:b w:val="false"/>
          <w:i w:val="false"/>
          <w:color w:val="000000"/>
          <w:sz w:val="28"/>
        </w:rPr>
        <w:t>
      24-11) утверждает правила использования рыбохозяйственных водоемов и (или) участков для развития аквакультуры;</w:t>
      </w:r>
    </w:p>
    <w:p>
      <w:pPr>
        <w:spacing w:after="0"/>
        <w:ind w:left="0"/>
        <w:jc w:val="both"/>
      </w:pPr>
      <w:r>
        <w:rPr>
          <w:rFonts w:ascii="Times New Roman"/>
          <w:b w:val="false"/>
          <w:i w:val="false"/>
          <w:color w:val="000000"/>
          <w:sz w:val="28"/>
        </w:rPr>
        <w:t>
      24-12) утверждает правила выдачи административным органом разрешений на ввоз в Республику Казахстан и вывоз за ее пределы видов животных, их частей и дериватов, находящихся под угрозой исчезновения;</w:t>
      </w:r>
    </w:p>
    <w:p>
      <w:pPr>
        <w:spacing w:after="0"/>
        <w:ind w:left="0"/>
        <w:jc w:val="both"/>
      </w:pPr>
      <w:r>
        <w:rPr>
          <w:rFonts w:ascii="Times New Roman"/>
          <w:b w:val="false"/>
          <w:i w:val="false"/>
          <w:color w:val="000000"/>
          <w:sz w:val="28"/>
        </w:rPr>
        <w:t>
      24-13) утверждает правила отнесения рыбохозяйственных водоемов и (или) участков к особо ценным, установления их границ;";</w:t>
      </w:r>
    </w:p>
    <w:bookmarkStart w:name="z350" w:id="31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w:t>
      </w:r>
      <w:r>
        <w:rPr>
          <w:rFonts w:ascii="Times New Roman"/>
          <w:b w:val="false"/>
          <w:i w:val="false"/>
          <w:color w:val="000000"/>
          <w:sz w:val="28"/>
        </w:rPr>
        <w:t xml:space="preserve"> статьи 9:</w:t>
      </w:r>
    </w:p>
    <w:bookmarkEnd w:id="310"/>
    <w:bookmarkStart w:name="z351" w:id="3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слово "утверждает" заменить словами "разрабатывает и утверждает";</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дополнить словами ", а также исчисления размера компенсации вреда, наносимого и нанесенного рыбным ресурсам, в том числе и неизбежного, в результате хозяйственной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распределяет с участием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квоты изъятия объектов животного мира на основании, утвержденных лимитов;";</w:t>
      </w:r>
    </w:p>
    <w:bookmarkStart w:name="z355" w:id="3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слово "определяет" заменить словами "разрабатывает и утверждает";</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исключить;</w:t>
      </w:r>
    </w:p>
    <w:bookmarkStart w:name="z357" w:id="3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 xml:space="preserve"> слово "определяет" заменить словами "разрабатывает и утверждает";</w:t>
      </w:r>
    </w:p>
    <w:bookmarkEnd w:id="313"/>
    <w:bookmarkStart w:name="z358" w:id="3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xml:space="preserve"> слово "утверждает" заменить словами "разрабатывает и утверждает";</w:t>
      </w:r>
    </w:p>
    <w:bookmarkEnd w:id="314"/>
    <w:bookmarkStart w:name="z359" w:id="3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21)</w:t>
      </w:r>
      <w:r>
        <w:rPr>
          <w:rFonts w:ascii="Times New Roman"/>
          <w:b w:val="false"/>
          <w:i w:val="false"/>
          <w:color w:val="000000"/>
          <w:sz w:val="28"/>
        </w:rPr>
        <w:t xml:space="preserve"> слово "устанавливает" заменить словами "разрабатывает и утверждает";</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исключить;</w:t>
      </w:r>
    </w:p>
    <w:bookmarkStart w:name="z361" w:id="3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25)</w:t>
      </w:r>
      <w:r>
        <w:rPr>
          <w:rFonts w:ascii="Times New Roman"/>
          <w:b w:val="false"/>
          <w:i w:val="false"/>
          <w:color w:val="000000"/>
          <w:sz w:val="28"/>
        </w:rPr>
        <w:t xml:space="preserve"> слово "утверждает" заменить словами "разрабатывает и утверждает";</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"26) организует ведение государственного учета, кадастра и мониторинга животного мира;";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после слова "интродукции" дополнить словами ", реинтродукции и гибридизации";</w:t>
      </w:r>
    </w:p>
    <w:bookmarkStart w:name="z364" w:id="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29)</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слово "определяет" заменить словами "разрабатывает и утверждает";</w:t>
      </w:r>
    </w:p>
    <w:bookmarkEnd w:id="317"/>
    <w:bookmarkStart w:name="z365" w:id="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34)</w:t>
      </w:r>
      <w:r>
        <w:rPr>
          <w:rFonts w:ascii="Times New Roman"/>
          <w:b w:val="false"/>
          <w:i w:val="false"/>
          <w:color w:val="000000"/>
          <w:sz w:val="28"/>
        </w:rPr>
        <w:t xml:space="preserve"> слова "на основании научных рекомендаций" исключить;</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"35) разрабатывает правила интродукции и реинтродукции животных;";</w:t>
      </w:r>
    </w:p>
    <w:bookmarkStart w:name="z367" w:id="3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36)</w:t>
      </w:r>
      <w:r>
        <w:rPr>
          <w:rFonts w:ascii="Times New Roman"/>
          <w:b w:val="false"/>
          <w:i w:val="false"/>
          <w:color w:val="000000"/>
          <w:sz w:val="28"/>
        </w:rPr>
        <w:t xml:space="preserve"> слово "утверждает" заменить словами "разрабатывает и утверждает";</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38)</w:t>
      </w:r>
      <w:r>
        <w:rPr>
          <w:rFonts w:ascii="Times New Roman"/>
          <w:b w:val="false"/>
          <w:i w:val="false"/>
          <w:color w:val="000000"/>
          <w:sz w:val="28"/>
        </w:rPr>
        <w:t xml:space="preserve"> после слова "интродукции" дополнить словами ", реинтродукции и гибридизации";</w:t>
      </w:r>
    </w:p>
    <w:bookmarkStart w:name="z369" w:id="3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43)</w:t>
      </w:r>
      <w:r>
        <w:rPr>
          <w:rFonts w:ascii="Times New Roman"/>
          <w:b w:val="false"/>
          <w:i w:val="false"/>
          <w:color w:val="000000"/>
          <w:sz w:val="28"/>
        </w:rPr>
        <w:t xml:space="preserve"> слова "животным миром" заменить словами "объектами животного мира";</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"44) разрабатывает и утверждает образцы аншлагов границ охотничьих хозяйств, воспроизводственных участков и зон покоя, рыбохозяйственных водоемов и (или) участков, а также запретные для охоты и рыболовства сроки и места, форму журнала учета лова рыбных ресурсов и других водных животных (промысловый журнал);";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47)</w:t>
      </w:r>
      <w:r>
        <w:rPr>
          <w:rFonts w:ascii="Times New Roman"/>
          <w:b w:val="false"/>
          <w:i w:val="false"/>
          <w:color w:val="000000"/>
          <w:sz w:val="28"/>
        </w:rPr>
        <w:t xml:space="preserve"> после слова "интродукции" дополнить словом ", реинтродукции";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"48) выдает разрешения на акклиматизацию;";</w:t>
      </w:r>
    </w:p>
    <w:bookmarkStart w:name="z373" w:id="321"/>
    <w:p>
      <w:pPr>
        <w:spacing w:after="0"/>
        <w:ind w:left="0"/>
        <w:jc w:val="both"/>
      </w:pPr>
      <w:r>
        <w:rPr>
          <w:rFonts w:ascii="Times New Roman"/>
          <w:b w:val="false"/>
          <w:i w:val="false"/>
          <w:color w:val="000000"/>
          <w:sz w:val="28"/>
        </w:rPr>
        <w:t>
      дополнить подпунктами 51-1), 51-2), 51-3), 51-4), 51-5), 51-6), 51-7), 51-8), 51-9), 51-10), 51-11), 51-12), 51-13), 51-14), 51-15), 51-16), 51-17), 51-18), 51-19), 51-20), 51-21), 51-22), 51-23), 51-24), 51-25), 51-26), 51-27), 51-28), 51-29), 51-30), 51-31), 51-32), 51-33), 51-34), 51-35), 51-36), 51-37) и 51-38) следующего содержания:</w:t>
      </w:r>
    </w:p>
    <w:bookmarkEnd w:id="321"/>
    <w:p>
      <w:pPr>
        <w:spacing w:after="0"/>
        <w:ind w:left="0"/>
        <w:jc w:val="both"/>
      </w:pPr>
      <w:r>
        <w:rPr>
          <w:rFonts w:ascii="Times New Roman"/>
          <w:b w:val="false"/>
          <w:i w:val="false"/>
          <w:color w:val="000000"/>
          <w:sz w:val="28"/>
        </w:rPr>
        <w:t>
      "51-1) разрабатывает и утверждает правила присвоения почетных званий, нагрудных знаков и почетных грамот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51-2) разрабатывает и утверждает форму нагрудного знака егеря и специальной одежды со знаками различия;</w:t>
      </w:r>
    </w:p>
    <w:p>
      <w:pPr>
        <w:spacing w:after="0"/>
        <w:ind w:left="0"/>
        <w:jc w:val="both"/>
      </w:pPr>
      <w:r>
        <w:rPr>
          <w:rFonts w:ascii="Times New Roman"/>
          <w:b w:val="false"/>
          <w:i w:val="false"/>
          <w:color w:val="000000"/>
          <w:sz w:val="28"/>
        </w:rPr>
        <w:t>
      51-3) разрабатывает и утверждает правила по межхозяйственному охотоустройству на территории Республики Казахстан;</w:t>
      </w:r>
    </w:p>
    <w:p>
      <w:pPr>
        <w:spacing w:after="0"/>
        <w:ind w:left="0"/>
        <w:jc w:val="both"/>
      </w:pPr>
      <w:r>
        <w:rPr>
          <w:rFonts w:ascii="Times New Roman"/>
          <w:b w:val="false"/>
          <w:i w:val="false"/>
          <w:color w:val="000000"/>
          <w:sz w:val="28"/>
        </w:rPr>
        <w:t>
      51-4) разрабатывает и утверждает правила по внутрихозяйственному охотоустройству на территории Республики Казахстан;</w:t>
      </w:r>
    </w:p>
    <w:p>
      <w:pPr>
        <w:spacing w:after="0"/>
        <w:ind w:left="0"/>
        <w:jc w:val="both"/>
      </w:pPr>
      <w:r>
        <w:rPr>
          <w:rFonts w:ascii="Times New Roman"/>
          <w:b w:val="false"/>
          <w:i w:val="false"/>
          <w:color w:val="000000"/>
          <w:sz w:val="28"/>
        </w:rPr>
        <w:t>
      51-5) разрабатывает и утверждает инструкцию по проведению учета видов животных на территории Республики Казахстан;</w:t>
      </w:r>
    </w:p>
    <w:p>
      <w:pPr>
        <w:spacing w:after="0"/>
        <w:ind w:left="0"/>
        <w:jc w:val="both"/>
      </w:pPr>
      <w:r>
        <w:rPr>
          <w:rFonts w:ascii="Times New Roman"/>
          <w:b w:val="false"/>
          <w:i w:val="false"/>
          <w:color w:val="000000"/>
          <w:sz w:val="28"/>
        </w:rPr>
        <w:t>
      51-6) разрабатывает и утверждает охотминимум;</w:t>
      </w:r>
    </w:p>
    <w:p>
      <w:pPr>
        <w:spacing w:after="0"/>
        <w:ind w:left="0"/>
        <w:jc w:val="both"/>
      </w:pPr>
      <w:r>
        <w:rPr>
          <w:rFonts w:ascii="Times New Roman"/>
          <w:b w:val="false"/>
          <w:i w:val="false"/>
          <w:color w:val="000000"/>
          <w:sz w:val="28"/>
        </w:rPr>
        <w:t>
      51-7) разрабатывает правила проведения охотминимума республиканской ассоциацией общественных объединений охотников и субъектов охотничьего хозяйства;</w:t>
      </w:r>
    </w:p>
    <w:p>
      <w:pPr>
        <w:spacing w:after="0"/>
        <w:ind w:left="0"/>
        <w:jc w:val="both"/>
      </w:pPr>
      <w:r>
        <w:rPr>
          <w:rFonts w:ascii="Times New Roman"/>
          <w:b w:val="false"/>
          <w:i w:val="false"/>
          <w:color w:val="000000"/>
          <w:sz w:val="28"/>
        </w:rPr>
        <w:t>
      51-8) разрабатывает правила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проводит их аккредитацию;</w:t>
      </w:r>
    </w:p>
    <w:p>
      <w:pPr>
        <w:spacing w:after="0"/>
        <w:ind w:left="0"/>
        <w:jc w:val="both"/>
      </w:pPr>
      <w:r>
        <w:rPr>
          <w:rFonts w:ascii="Times New Roman"/>
          <w:b w:val="false"/>
          <w:i w:val="false"/>
          <w:color w:val="000000"/>
          <w:sz w:val="28"/>
        </w:rPr>
        <w:t>
      51-9) устанавливает форму отчетности по выдаче удостоверений охотника;</w:t>
      </w:r>
    </w:p>
    <w:p>
      <w:pPr>
        <w:spacing w:after="0"/>
        <w:ind w:left="0"/>
        <w:jc w:val="both"/>
      </w:pPr>
      <w:r>
        <w:rPr>
          <w:rFonts w:ascii="Times New Roman"/>
          <w:b w:val="false"/>
          <w:i w:val="false"/>
          <w:color w:val="000000"/>
          <w:sz w:val="28"/>
        </w:rPr>
        <w:t xml:space="preserve">
      51-10) разрабатывает и утверждает правила регистрации в административном органе физических и юридических лиц, осуществляющих искусственное разведение животных, виды которых включены в приложения I и II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
      51-11) разрабатывает и утверждает правила проведения работ по зарыблению водоемов, акклиматизации новых видов рыб, рыбохозяйственной мелиорации водных объектов;</w:t>
      </w:r>
    </w:p>
    <w:p>
      <w:pPr>
        <w:spacing w:after="0"/>
        <w:ind w:left="0"/>
        <w:jc w:val="both"/>
      </w:pPr>
      <w:r>
        <w:rPr>
          <w:rFonts w:ascii="Times New Roman"/>
          <w:b w:val="false"/>
          <w:i w:val="false"/>
          <w:color w:val="000000"/>
          <w:sz w:val="28"/>
        </w:rPr>
        <w:t>
      51-12) вносит в Правительство Республики Казахстан предложение об изъятии редких и находящихся под угрозой исчезновения видов животных, их частей или дериватов;</w:t>
      </w:r>
    </w:p>
    <w:p>
      <w:pPr>
        <w:spacing w:after="0"/>
        <w:ind w:left="0"/>
        <w:jc w:val="both"/>
      </w:pPr>
      <w:r>
        <w:rPr>
          <w:rFonts w:ascii="Times New Roman"/>
          <w:b w:val="false"/>
          <w:i w:val="false"/>
          <w:color w:val="000000"/>
          <w:sz w:val="28"/>
        </w:rPr>
        <w:t>
      51-13) разрабатывает лимиты изъятия объектов животного мира;</w:t>
      </w:r>
    </w:p>
    <w:p>
      <w:pPr>
        <w:spacing w:after="0"/>
        <w:ind w:left="0"/>
        <w:jc w:val="both"/>
      </w:pPr>
      <w:r>
        <w:rPr>
          <w:rFonts w:ascii="Times New Roman"/>
          <w:b w:val="false"/>
          <w:i w:val="false"/>
          <w:color w:val="000000"/>
          <w:sz w:val="28"/>
        </w:rPr>
        <w:t>
      51-14) разрабатывает правила распределения квот изъятия объектов животного мира;</w:t>
      </w:r>
    </w:p>
    <w:p>
      <w:pPr>
        <w:spacing w:after="0"/>
        <w:ind w:left="0"/>
        <w:jc w:val="both"/>
      </w:pPr>
      <w:r>
        <w:rPr>
          <w:rFonts w:ascii="Times New Roman"/>
          <w:b w:val="false"/>
          <w:i w:val="false"/>
          <w:color w:val="000000"/>
          <w:sz w:val="28"/>
        </w:rPr>
        <w:t>
      51-15) разрабатывает перечень рыбохозяйственных водоемов и (или) участков международного, республиканского и местного значения;</w:t>
      </w:r>
    </w:p>
    <w:p>
      <w:pPr>
        <w:spacing w:after="0"/>
        <w:ind w:left="0"/>
        <w:jc w:val="both"/>
      </w:pPr>
      <w:r>
        <w:rPr>
          <w:rFonts w:ascii="Times New Roman"/>
          <w:b w:val="false"/>
          <w:i w:val="false"/>
          <w:color w:val="000000"/>
          <w:sz w:val="28"/>
        </w:rPr>
        <w:t>
      51-16) разрабатывает правила отнесения водоемов к водно-болотным угодьям международного и республиканского значения;</w:t>
      </w:r>
    </w:p>
    <w:p>
      <w:pPr>
        <w:spacing w:after="0"/>
        <w:ind w:left="0"/>
        <w:jc w:val="both"/>
      </w:pPr>
      <w:r>
        <w:rPr>
          <w:rFonts w:ascii="Times New Roman"/>
          <w:b w:val="false"/>
          <w:i w:val="false"/>
          <w:color w:val="000000"/>
          <w:sz w:val="28"/>
        </w:rPr>
        <w:t>
      51-17) разрабатывает правила охоты, рыболовства;</w:t>
      </w:r>
    </w:p>
    <w:p>
      <w:pPr>
        <w:spacing w:after="0"/>
        <w:ind w:left="0"/>
        <w:jc w:val="both"/>
      </w:pPr>
      <w:r>
        <w:rPr>
          <w:rFonts w:ascii="Times New Roman"/>
          <w:b w:val="false"/>
          <w:i w:val="false"/>
          <w:color w:val="000000"/>
          <w:sz w:val="28"/>
        </w:rPr>
        <w:t>
      51-18) разрабатывает правила ведения охотничьего хозяйства и правила ведения рыбного хозяйства;</w:t>
      </w:r>
    </w:p>
    <w:p>
      <w:pPr>
        <w:spacing w:after="0"/>
        <w:ind w:left="0"/>
        <w:jc w:val="both"/>
      </w:pPr>
      <w:r>
        <w:rPr>
          <w:rFonts w:ascii="Times New Roman"/>
          <w:b w:val="false"/>
          <w:i w:val="false"/>
          <w:color w:val="000000"/>
          <w:sz w:val="28"/>
        </w:rPr>
        <w:t>
      51-19) разрабатывает размеры возмещения вреда, причиненного нарушением законодательства Республики Казахстан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51-20) разрабатывает перечень редких и находящихся под угрозой исчезновения видов животных и переводит их в другие категории;</w:t>
      </w:r>
    </w:p>
    <w:p>
      <w:pPr>
        <w:spacing w:after="0"/>
        <w:ind w:left="0"/>
        <w:jc w:val="both"/>
      </w:pPr>
      <w:r>
        <w:rPr>
          <w:rFonts w:ascii="Times New Roman"/>
          <w:b w:val="false"/>
          <w:i w:val="false"/>
          <w:color w:val="000000"/>
          <w:sz w:val="28"/>
        </w:rPr>
        <w:t>
      51-21) разрабатывает правила реализации осетровых видов рыб, изъятых из естественной среды обитания, и их икры государственным предприятием, являющимся субъектом государственной монополии;</w:t>
      </w:r>
    </w:p>
    <w:p>
      <w:pPr>
        <w:spacing w:after="0"/>
        <w:ind w:left="0"/>
        <w:jc w:val="both"/>
      </w:pPr>
      <w:r>
        <w:rPr>
          <w:rFonts w:ascii="Times New Roman"/>
          <w:b w:val="false"/>
          <w:i w:val="false"/>
          <w:color w:val="000000"/>
          <w:sz w:val="28"/>
        </w:rPr>
        <w:t>
      51-22) разрабатывает правила выдачи разрешений на пользование животным миром;</w:t>
      </w:r>
    </w:p>
    <w:p>
      <w:pPr>
        <w:spacing w:after="0"/>
        <w:ind w:left="0"/>
        <w:jc w:val="both"/>
      </w:pPr>
      <w:r>
        <w:rPr>
          <w:rFonts w:ascii="Times New Roman"/>
          <w:b w:val="false"/>
          <w:i w:val="false"/>
          <w:color w:val="000000"/>
          <w:sz w:val="28"/>
        </w:rPr>
        <w:t>
      51-23) разрабатывает правила выдачи разрешений на производство интродукции, реинтродукции и гибридизации животных, а также изъятие вновь акклиматизированных животных;</w:t>
      </w:r>
    </w:p>
    <w:p>
      <w:pPr>
        <w:spacing w:after="0"/>
        <w:ind w:left="0"/>
        <w:jc w:val="both"/>
      </w:pPr>
      <w:r>
        <w:rPr>
          <w:rFonts w:ascii="Times New Roman"/>
          <w:b w:val="false"/>
          <w:i w:val="false"/>
          <w:color w:val="000000"/>
          <w:sz w:val="28"/>
        </w:rPr>
        <w:t>
      51-24) разрабатывает положение о государственной охране животного мира;</w:t>
      </w:r>
    </w:p>
    <w:p>
      <w:pPr>
        <w:spacing w:after="0"/>
        <w:ind w:left="0"/>
        <w:jc w:val="both"/>
      </w:pPr>
      <w:r>
        <w:rPr>
          <w:rFonts w:ascii="Times New Roman"/>
          <w:b w:val="false"/>
          <w:i w:val="false"/>
          <w:color w:val="000000"/>
          <w:sz w:val="28"/>
        </w:rPr>
        <w:t>
      51-25) разрабатывает правила установления ограничений и запретов на пользование объектами животного мира, их частей и дериватов;</w:t>
      </w:r>
    </w:p>
    <w:p>
      <w:pPr>
        <w:spacing w:after="0"/>
        <w:ind w:left="0"/>
        <w:jc w:val="both"/>
      </w:pPr>
      <w:r>
        <w:rPr>
          <w:rFonts w:ascii="Times New Roman"/>
          <w:b w:val="false"/>
          <w:i w:val="false"/>
          <w:color w:val="000000"/>
          <w:sz w:val="28"/>
        </w:rPr>
        <w:t>
      51-26) разрабатывает правила ведения государственного учета, кадастра и мониторинга животного мира;</w:t>
      </w:r>
    </w:p>
    <w:p>
      <w:pPr>
        <w:spacing w:after="0"/>
        <w:ind w:left="0"/>
        <w:jc w:val="both"/>
      </w:pPr>
      <w:r>
        <w:rPr>
          <w:rFonts w:ascii="Times New Roman"/>
          <w:b w:val="false"/>
          <w:i w:val="false"/>
          <w:color w:val="000000"/>
          <w:sz w:val="28"/>
        </w:rPr>
        <w:t>
      51-27) разрабатывает правила создания и государственного учета зоологических коллекций;</w:t>
      </w:r>
    </w:p>
    <w:p>
      <w:pPr>
        <w:spacing w:after="0"/>
        <w:ind w:left="0"/>
        <w:jc w:val="both"/>
      </w:pPr>
      <w:r>
        <w:rPr>
          <w:rFonts w:ascii="Times New Roman"/>
          <w:b w:val="false"/>
          <w:i w:val="false"/>
          <w:color w:val="000000"/>
          <w:sz w:val="28"/>
        </w:rPr>
        <w:t>
      51-28) разрабатывает правила проведения конкурса по закреплению охотничьих угодий и рыбохозяйственных водоемов и (или) участков и квалификационные требования, предъявляемые к участникам конкурса;</w:t>
      </w:r>
    </w:p>
    <w:p>
      <w:pPr>
        <w:spacing w:after="0"/>
        <w:ind w:left="0"/>
        <w:jc w:val="both"/>
      </w:pPr>
      <w:r>
        <w:rPr>
          <w:rFonts w:ascii="Times New Roman"/>
          <w:b w:val="false"/>
          <w:i w:val="false"/>
          <w:color w:val="000000"/>
          <w:sz w:val="28"/>
        </w:rPr>
        <w:t>
      51-29) разрабатывает перечень ценных видов животных, являющихся объектами охоты и рыболовства;</w:t>
      </w:r>
    </w:p>
    <w:p>
      <w:pPr>
        <w:spacing w:after="0"/>
        <w:ind w:left="0"/>
        <w:jc w:val="both"/>
      </w:pPr>
      <w:r>
        <w:rPr>
          <w:rFonts w:ascii="Times New Roman"/>
          <w:b w:val="false"/>
          <w:i w:val="false"/>
          <w:color w:val="000000"/>
          <w:sz w:val="28"/>
        </w:rPr>
        <w:t>
      51-30) разрабатывает перечень должностных лиц уполномоченного органа и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 имеющих право на ношение форменной одежды со знаками различия (без погон);</w:t>
      </w:r>
    </w:p>
    <w:p>
      <w:pPr>
        <w:spacing w:after="0"/>
        <w:ind w:left="0"/>
        <w:jc w:val="both"/>
      </w:pPr>
      <w:r>
        <w:rPr>
          <w:rFonts w:ascii="Times New Roman"/>
          <w:b w:val="false"/>
          <w:i w:val="false"/>
          <w:color w:val="000000"/>
          <w:sz w:val="28"/>
        </w:rPr>
        <w:t>
      51-31) разрабатывает правила содержания животных в неволе и полувольных условиях;</w:t>
      </w:r>
    </w:p>
    <w:p>
      <w:pPr>
        <w:spacing w:after="0"/>
        <w:ind w:left="0"/>
        <w:jc w:val="both"/>
      </w:pPr>
      <w:r>
        <w:rPr>
          <w:rFonts w:ascii="Times New Roman"/>
          <w:b w:val="false"/>
          <w:i w:val="false"/>
          <w:color w:val="000000"/>
          <w:sz w:val="28"/>
        </w:rPr>
        <w:t>
      51-32) разрабатывает и утверждает правила заключения договоров с иностранцами на организацию любительского (спортивного) рыболовства;</w:t>
      </w:r>
    </w:p>
    <w:p>
      <w:pPr>
        <w:spacing w:after="0"/>
        <w:ind w:left="0"/>
        <w:jc w:val="both"/>
      </w:pPr>
      <w:r>
        <w:rPr>
          <w:rFonts w:ascii="Times New Roman"/>
          <w:b w:val="false"/>
          <w:i w:val="false"/>
          <w:color w:val="000000"/>
          <w:sz w:val="28"/>
        </w:rPr>
        <w:t>
      51-33) разрабатывает правила ведения учета и регистрации ловчих хищных птиц, используемых на охоте;</w:t>
      </w:r>
    </w:p>
    <w:p>
      <w:pPr>
        <w:spacing w:after="0"/>
        <w:ind w:left="0"/>
        <w:jc w:val="both"/>
      </w:pPr>
      <w:r>
        <w:rPr>
          <w:rFonts w:ascii="Times New Roman"/>
          <w:b w:val="false"/>
          <w:i w:val="false"/>
          <w:color w:val="000000"/>
          <w:sz w:val="28"/>
        </w:rPr>
        <w:t>
      51-34)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 а также применения служебного оружия егерями;</w:t>
      </w:r>
    </w:p>
    <w:p>
      <w:pPr>
        <w:spacing w:after="0"/>
        <w:ind w:left="0"/>
        <w:jc w:val="both"/>
      </w:pPr>
      <w:r>
        <w:rPr>
          <w:rFonts w:ascii="Times New Roman"/>
          <w:b w:val="false"/>
          <w:i w:val="false"/>
          <w:color w:val="000000"/>
          <w:sz w:val="28"/>
        </w:rPr>
        <w:t>
      51-35) разрабатывает правила использования рыбохозяйственных водоемов и (или) участков для развития аквакультуры;</w:t>
      </w:r>
    </w:p>
    <w:p>
      <w:pPr>
        <w:spacing w:after="0"/>
        <w:ind w:left="0"/>
        <w:jc w:val="both"/>
      </w:pPr>
      <w:r>
        <w:rPr>
          <w:rFonts w:ascii="Times New Roman"/>
          <w:b w:val="false"/>
          <w:i w:val="false"/>
          <w:color w:val="000000"/>
          <w:sz w:val="28"/>
        </w:rPr>
        <w:t>
      51-36) разрабатывает правила выдачи административным органом разрешений на ввоз в Республику Казахстан и вывоз за ее пределы видов животных, их частей и дериватов, находящихся под угрозой исчезновения;</w:t>
      </w:r>
    </w:p>
    <w:p>
      <w:pPr>
        <w:spacing w:after="0"/>
        <w:ind w:left="0"/>
        <w:jc w:val="both"/>
      </w:pPr>
      <w:r>
        <w:rPr>
          <w:rFonts w:ascii="Times New Roman"/>
          <w:b w:val="false"/>
          <w:i w:val="false"/>
          <w:color w:val="000000"/>
          <w:sz w:val="28"/>
        </w:rPr>
        <w:t>
      51-37) разрабатывает правила отнесения рыбохозяйственных водоемов и (или) участков к особо ценным, установления их границ;</w:t>
      </w:r>
    </w:p>
    <w:p>
      <w:pPr>
        <w:spacing w:after="0"/>
        <w:ind w:left="0"/>
        <w:jc w:val="both"/>
      </w:pPr>
      <w:r>
        <w:rPr>
          <w:rFonts w:ascii="Times New Roman"/>
          <w:b w:val="false"/>
          <w:i w:val="false"/>
          <w:color w:val="000000"/>
          <w:sz w:val="28"/>
        </w:rPr>
        <w:t>
      51-38) разрабатывает и утверждает форму справки о происхождении вылова;";</w:t>
      </w:r>
    </w:p>
    <w:bookmarkStart w:name="z374" w:id="32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10:</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слова "водоемов" дополнить словами "и (или) участков";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 "животным миром" дополнить словами "и установлению сервитутов для нужд охотничьего и рыбного хозяйств";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378" w:id="323"/>
    <w:p>
      <w:pPr>
        <w:spacing w:after="0"/>
        <w:ind w:left="0"/>
        <w:jc w:val="both"/>
      </w:pPr>
      <w:r>
        <w:rPr>
          <w:rFonts w:ascii="Times New Roman"/>
          <w:b w:val="false"/>
          <w:i w:val="false"/>
          <w:color w:val="000000"/>
          <w:sz w:val="28"/>
        </w:rPr>
        <w:t>
      дополнить подпунктом 5-1) следующего содержания:</w:t>
      </w:r>
    </w:p>
    <w:bookmarkEnd w:id="323"/>
    <w:p>
      <w:pPr>
        <w:spacing w:after="0"/>
        <w:ind w:left="0"/>
        <w:jc w:val="both"/>
      </w:pPr>
      <w:r>
        <w:rPr>
          <w:rFonts w:ascii="Times New Roman"/>
          <w:b w:val="false"/>
          <w:i w:val="false"/>
          <w:color w:val="000000"/>
          <w:sz w:val="28"/>
        </w:rPr>
        <w:t>
      "5-1) организуют мероприятия по оказанию помощи животным в случае их заболеваний, угрозы их гибели на незакрепленных охотничьих угодьях и рыбохозяйственных водоемах и (или) участках;";</w:t>
      </w:r>
    </w:p>
    <w:bookmarkStart w:name="z379" w:id="32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11</w:t>
      </w:r>
      <w:r>
        <w:rPr>
          <w:rFonts w:ascii="Times New Roman"/>
          <w:b w:val="false"/>
          <w:i w:val="false"/>
          <w:color w:val="000000"/>
          <w:sz w:val="28"/>
        </w:rPr>
        <w:t>:</w:t>
      </w:r>
    </w:p>
    <w:bookmarkEnd w:id="324"/>
    <w:bookmarkStart w:name="z380" w:id="325"/>
    <w:p>
      <w:pPr>
        <w:spacing w:after="0"/>
        <w:ind w:left="0"/>
        <w:jc w:val="both"/>
      </w:pPr>
      <w:r>
        <w:rPr>
          <w:rFonts w:ascii="Times New Roman"/>
          <w:b w:val="false"/>
          <w:i w:val="false"/>
          <w:color w:val="000000"/>
          <w:sz w:val="28"/>
        </w:rPr>
        <w:t>
      в заголовке слово "Государственный" заменить словом "Государственные";</w:t>
      </w:r>
    </w:p>
    <w:bookmarkEnd w:id="325"/>
    <w:bookmarkStart w:name="z381" w:id="326"/>
    <w:p>
      <w:pPr>
        <w:spacing w:after="0"/>
        <w:ind w:left="0"/>
        <w:jc w:val="both"/>
      </w:pPr>
      <w:r>
        <w:rPr>
          <w:rFonts w:ascii="Times New Roman"/>
          <w:b w:val="false"/>
          <w:i w:val="false"/>
          <w:color w:val="000000"/>
          <w:sz w:val="28"/>
        </w:rPr>
        <w:t>
      слова "видов животного мира" заменить словами "видов животных";</w:t>
      </w:r>
    </w:p>
    <w:bookmarkEnd w:id="326"/>
    <w:bookmarkStart w:name="z382" w:id="3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11-1 изложить в следующей редакции:</w:t>
      </w:r>
    </w:p>
    <w:bookmarkEnd w:id="327"/>
    <w:p>
      <w:pPr>
        <w:spacing w:after="0"/>
        <w:ind w:left="0"/>
        <w:jc w:val="both"/>
      </w:pPr>
      <w:r>
        <w:rPr>
          <w:rFonts w:ascii="Times New Roman"/>
          <w:b w:val="false"/>
          <w:i w:val="false"/>
          <w:color w:val="000000"/>
          <w:sz w:val="28"/>
        </w:rPr>
        <w:t>
      "3. В случаях прилова осетровых видов рыб, жизнеспособные особи подлежат выпуску в естественную среду обитания, а нежизнеспособные (снулые) особи подлежат безвозмездной сдаче субъекту государственной монополии.";</w:t>
      </w:r>
    </w:p>
    <w:bookmarkStart w:name="z383" w:id="32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12</w:t>
      </w:r>
      <w:r>
        <w:rPr>
          <w:rFonts w:ascii="Times New Roman"/>
          <w:b w:val="false"/>
          <w:i w:val="false"/>
          <w:color w:val="000000"/>
          <w:sz w:val="28"/>
        </w:rPr>
        <w:t>:</w:t>
      </w:r>
    </w:p>
    <w:bookmarkEnd w:id="328"/>
    <w:bookmarkStart w:name="z384" w:id="3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2:</w:t>
      </w:r>
    </w:p>
    <w:bookmarkEnd w:id="329"/>
    <w:bookmarkStart w:name="z385" w:id="330"/>
    <w:p>
      <w:pPr>
        <w:spacing w:after="0"/>
        <w:ind w:left="0"/>
        <w:jc w:val="both"/>
      </w:pPr>
      <w:r>
        <w:rPr>
          <w:rFonts w:ascii="Times New Roman"/>
          <w:b w:val="false"/>
          <w:i w:val="false"/>
          <w:color w:val="000000"/>
          <w:sz w:val="28"/>
        </w:rPr>
        <w:t>
      после слова "разведение" дополнить словом "видов";</w:t>
      </w:r>
    </w:p>
    <w:bookmarkEnd w:id="330"/>
    <w:bookmarkStart w:name="z386" w:id="331"/>
    <w:p>
      <w:pPr>
        <w:spacing w:after="0"/>
        <w:ind w:left="0"/>
        <w:jc w:val="both"/>
      </w:pPr>
      <w:r>
        <w:rPr>
          <w:rFonts w:ascii="Times New Roman"/>
          <w:b w:val="false"/>
          <w:i w:val="false"/>
          <w:color w:val="000000"/>
          <w:sz w:val="28"/>
        </w:rPr>
        <w:t>
      после слов "в том числе" дополнить словом "ценных,";</w:t>
      </w:r>
    </w:p>
    <w:bookmarkEnd w:id="331"/>
    <w:bookmarkStart w:name="z387"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"государственных, отраслевых (секторальных) и региональных программ" заменить словами "программных документов";</w:t>
      </w:r>
    </w:p>
    <w:bookmarkEnd w:id="332"/>
    <w:bookmarkStart w:name="z388" w:id="33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13</w:t>
      </w:r>
      <w:r>
        <w:rPr>
          <w:rFonts w:ascii="Times New Roman"/>
          <w:b w:val="false"/>
          <w:i w:val="false"/>
          <w:color w:val="000000"/>
          <w:sz w:val="28"/>
        </w:rPr>
        <w:t>:</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слова "охраны" дополнить словом "ценных,";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после слова "разведения" дополнить словом "видов";</w:t>
      </w:r>
    </w:p>
    <w:bookmarkStart w:name="z391" w:id="33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14</w:t>
      </w:r>
      <w:r>
        <w:rPr>
          <w:rFonts w:ascii="Times New Roman"/>
          <w:b w:val="false"/>
          <w:i w:val="false"/>
          <w:color w:val="000000"/>
          <w:sz w:val="28"/>
        </w:rPr>
        <w:t>:</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дополнить словами "объектов животного мира";</w:t>
      </w:r>
    </w:p>
    <w:bookmarkStart w:name="z393" w:id="3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35"/>
    <w:bookmarkStart w:name="z394" w:id="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"по согласованию" заменить словами "без согласования";</w:t>
      </w:r>
    </w:p>
    <w:bookmarkEnd w:id="336"/>
    <w:bookmarkStart w:name="z395" w:id="3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 их яиц" заменить словами "и их дериватов";</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дополнить словами ", а также в зонах покоя";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добыча объектов животного мира с применением взрывных устройств, химических и ядовитых веществ (за исключением применения ядохимикатов при истреблении мышевидных грызунов (сусликов, серых крыс, хомяков), а также в случаях эпизоотии бешенства и других болезней животных по согласованию с уполномоченным органом или его территориальным подразделением);";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после слова "интродукции" дополнить словом ", реинтродукции";</w:t>
      </w:r>
    </w:p>
    <w:bookmarkStart w:name="z399" w:id="33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338"/>
    <w:p>
      <w:pPr>
        <w:spacing w:after="0"/>
        <w:ind w:left="0"/>
        <w:jc w:val="both"/>
      </w:pPr>
      <w:r>
        <w:rPr>
          <w:rFonts w:ascii="Times New Roman"/>
          <w:b w:val="false"/>
          <w:i w:val="false"/>
          <w:color w:val="000000"/>
          <w:sz w:val="28"/>
        </w:rPr>
        <w:t>
      "Статья 15. Охрана редких и находящихся под угрозой исчезновения видов животных</w:t>
      </w:r>
    </w:p>
    <w:p>
      <w:pPr>
        <w:spacing w:after="0"/>
        <w:ind w:left="0"/>
        <w:jc w:val="both"/>
      </w:pPr>
      <w:r>
        <w:rPr>
          <w:rFonts w:ascii="Times New Roman"/>
          <w:b w:val="false"/>
          <w:i w:val="false"/>
          <w:color w:val="000000"/>
          <w:sz w:val="28"/>
        </w:rPr>
        <w:t xml:space="preserve">
      1. Редкие и находящиеся под угрозой исчезновения виды животных заносятся в Красную книгу Республики Казахстан в соответствий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p>
      <w:pPr>
        <w:spacing w:after="0"/>
        <w:ind w:left="0"/>
        <w:jc w:val="both"/>
      </w:pPr>
      <w:r>
        <w:rPr>
          <w:rFonts w:ascii="Times New Roman"/>
          <w:b w:val="false"/>
          <w:i w:val="false"/>
          <w:color w:val="000000"/>
          <w:sz w:val="28"/>
        </w:rPr>
        <w:t>
      2. Охрана редких и находящихся под угрозой исчезновения видов животных осуществляется государством. Физические и юридические лица обязаны принимать меры по охране редких и находящихся под угрозой исчезновения видов животных.</w:t>
      </w:r>
    </w:p>
    <w:p>
      <w:pPr>
        <w:spacing w:after="0"/>
        <w:ind w:left="0"/>
        <w:jc w:val="both"/>
      </w:pPr>
      <w:r>
        <w:rPr>
          <w:rFonts w:ascii="Times New Roman"/>
          <w:b w:val="false"/>
          <w:i w:val="false"/>
          <w:color w:val="000000"/>
          <w:sz w:val="28"/>
        </w:rPr>
        <w:t>
      3. Изъятие редких и находящихся под угрозой исчезновения видов животных, в том числе их дериватов, допускается в исключительных случаях по решению Правительства Республики Казахстан для:</w:t>
      </w:r>
    </w:p>
    <w:p>
      <w:pPr>
        <w:spacing w:after="0"/>
        <w:ind w:left="0"/>
        <w:jc w:val="both"/>
      </w:pPr>
      <w:r>
        <w:rPr>
          <w:rFonts w:ascii="Times New Roman"/>
          <w:b w:val="false"/>
          <w:i w:val="false"/>
          <w:color w:val="000000"/>
          <w:sz w:val="28"/>
        </w:rPr>
        <w:t>
      1) разведения в специально созданных условиях и последующего выпуска в среду обитания;</w:t>
      </w:r>
    </w:p>
    <w:p>
      <w:pPr>
        <w:spacing w:after="0"/>
        <w:ind w:left="0"/>
        <w:jc w:val="both"/>
      </w:pPr>
      <w:r>
        <w:rPr>
          <w:rFonts w:ascii="Times New Roman"/>
          <w:b w:val="false"/>
          <w:i w:val="false"/>
          <w:color w:val="000000"/>
          <w:sz w:val="28"/>
        </w:rPr>
        <w:t>
      2) развития национальных видов охоты;</w:t>
      </w:r>
    </w:p>
    <w:p>
      <w:pPr>
        <w:spacing w:after="0"/>
        <w:ind w:left="0"/>
        <w:jc w:val="both"/>
      </w:pPr>
      <w:r>
        <w:rPr>
          <w:rFonts w:ascii="Times New Roman"/>
          <w:b w:val="false"/>
          <w:i w:val="false"/>
          <w:color w:val="000000"/>
          <w:sz w:val="28"/>
        </w:rPr>
        <w:t>
      3) научных исследований;</w:t>
      </w:r>
    </w:p>
    <w:p>
      <w:pPr>
        <w:spacing w:after="0"/>
        <w:ind w:left="0"/>
        <w:jc w:val="both"/>
      </w:pPr>
      <w:r>
        <w:rPr>
          <w:rFonts w:ascii="Times New Roman"/>
          <w:b w:val="false"/>
          <w:i w:val="false"/>
          <w:color w:val="000000"/>
          <w:sz w:val="28"/>
        </w:rPr>
        <w:t>
      4) селекции.</w:t>
      </w:r>
    </w:p>
    <w:p>
      <w:pPr>
        <w:spacing w:after="0"/>
        <w:ind w:left="0"/>
        <w:jc w:val="both"/>
      </w:pPr>
      <w:r>
        <w:rPr>
          <w:rFonts w:ascii="Times New Roman"/>
          <w:b w:val="false"/>
          <w:i w:val="false"/>
          <w:color w:val="000000"/>
          <w:sz w:val="28"/>
        </w:rPr>
        <w:t>
      4. Не допускаются действия, которые могут привести к:</w:t>
      </w:r>
    </w:p>
    <w:p>
      <w:pPr>
        <w:spacing w:after="0"/>
        <w:ind w:left="0"/>
        <w:jc w:val="both"/>
      </w:pPr>
      <w:r>
        <w:rPr>
          <w:rFonts w:ascii="Times New Roman"/>
          <w:b w:val="false"/>
          <w:i w:val="false"/>
          <w:color w:val="000000"/>
          <w:sz w:val="28"/>
        </w:rPr>
        <w:t>
      1) гибели редких и находящихся под угрозой исчезновения видов животных;</w:t>
      </w:r>
    </w:p>
    <w:p>
      <w:pPr>
        <w:spacing w:after="0"/>
        <w:ind w:left="0"/>
        <w:jc w:val="both"/>
      </w:pPr>
      <w:r>
        <w:rPr>
          <w:rFonts w:ascii="Times New Roman"/>
          <w:b w:val="false"/>
          <w:i w:val="false"/>
          <w:color w:val="000000"/>
          <w:sz w:val="28"/>
        </w:rPr>
        <w:t>
      2) сокращению численности или нарушению среды обитания редких и находящихся под угрозой исчезновения видов животных, за исключением случаев, указанных в пункте 3 настоящей статьи.</w:t>
      </w:r>
    </w:p>
    <w:p>
      <w:pPr>
        <w:spacing w:after="0"/>
        <w:ind w:left="0"/>
        <w:jc w:val="both"/>
      </w:pPr>
      <w:r>
        <w:rPr>
          <w:rFonts w:ascii="Times New Roman"/>
          <w:b w:val="false"/>
          <w:i w:val="false"/>
          <w:color w:val="000000"/>
          <w:sz w:val="28"/>
        </w:rPr>
        <w:t>
      5. Содержание, перевозка, продажа, выставление на продажу и покупка редких и находящихся под угрозой исчезновения видов животных, их частей и дериватов осуществляются в порядке, установленном законодательством Республики Казахстан.";</w:t>
      </w:r>
    </w:p>
    <w:bookmarkStart w:name="z400" w:id="33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17</w:t>
      </w:r>
      <w:r>
        <w:rPr>
          <w:rFonts w:ascii="Times New Roman"/>
          <w:b w:val="false"/>
          <w:i w:val="false"/>
          <w:color w:val="000000"/>
          <w:sz w:val="28"/>
        </w:rPr>
        <w:t xml:space="preserve"> дополнить пунктом 3 следующего содержания:</w:t>
      </w:r>
    </w:p>
    <w:bookmarkEnd w:id="339"/>
    <w:p>
      <w:pPr>
        <w:spacing w:after="0"/>
        <w:ind w:left="0"/>
        <w:jc w:val="both"/>
      </w:pPr>
      <w:r>
        <w:rPr>
          <w:rFonts w:ascii="Times New Roman"/>
          <w:b w:val="false"/>
          <w:i w:val="false"/>
          <w:color w:val="000000"/>
          <w:sz w:val="28"/>
        </w:rPr>
        <w:t>
      "3. Субъекты, осуществляющие хозяйственную и иную деятельность, указанную в пунктах 1 и 2 настоящей статьи, обязаны:</w:t>
      </w:r>
    </w:p>
    <w:p>
      <w:pPr>
        <w:spacing w:after="0"/>
        <w:ind w:left="0"/>
        <w:jc w:val="both"/>
      </w:pPr>
      <w:r>
        <w:rPr>
          <w:rFonts w:ascii="Times New Roman"/>
          <w:b w:val="false"/>
          <w:i w:val="false"/>
          <w:color w:val="000000"/>
          <w:sz w:val="28"/>
        </w:rPr>
        <w:t xml:space="preserve">
      1) по согласованию с уполномоченным органом при разработке технико-экономического обоснования и проектно-сметной документации предусматривать средства для осуществления мероприятий по обеспечению соблюдения требований подпунктов 2) и 5) пункта 2 статьи 12 настоящего Закона; </w:t>
      </w:r>
    </w:p>
    <w:p>
      <w:pPr>
        <w:spacing w:after="0"/>
        <w:ind w:left="0"/>
        <w:jc w:val="both"/>
      </w:pPr>
      <w:r>
        <w:rPr>
          <w:rFonts w:ascii="Times New Roman"/>
          <w:b w:val="false"/>
          <w:i w:val="false"/>
          <w:color w:val="000000"/>
          <w:sz w:val="28"/>
        </w:rPr>
        <w:t>
      2) возмещать компенсацию вреда, наносимого и нанесенного рыбным ресурсам, в том числе и неизбежного, в соответствии с методикой, утвержденной уполномоченным органом.";</w:t>
      </w:r>
    </w:p>
    <w:bookmarkStart w:name="z401" w:id="340"/>
    <w:p>
      <w:pPr>
        <w:spacing w:after="0"/>
        <w:ind w:left="0"/>
        <w:jc w:val="both"/>
      </w:pPr>
      <w:r>
        <w:rPr>
          <w:rFonts w:ascii="Times New Roman"/>
          <w:b w:val="false"/>
          <w:i w:val="false"/>
          <w:color w:val="000000"/>
          <w:sz w:val="28"/>
        </w:rPr>
        <w:t>
      15) дополнить статьей 18-1 следующего содержания:</w:t>
      </w:r>
    </w:p>
    <w:bookmarkEnd w:id="340"/>
    <w:p>
      <w:pPr>
        <w:spacing w:after="0"/>
        <w:ind w:left="0"/>
        <w:jc w:val="both"/>
      </w:pPr>
      <w:r>
        <w:rPr>
          <w:rFonts w:ascii="Times New Roman"/>
          <w:b w:val="false"/>
          <w:i w:val="false"/>
          <w:color w:val="000000"/>
          <w:sz w:val="28"/>
        </w:rPr>
        <w:t>
      "Статья 18-1. Рыбохозяйственные водоемы и (или) участки особой ценности</w:t>
      </w:r>
    </w:p>
    <w:p>
      <w:pPr>
        <w:spacing w:after="0"/>
        <w:ind w:left="0"/>
        <w:jc w:val="both"/>
      </w:pPr>
      <w:r>
        <w:rPr>
          <w:rFonts w:ascii="Times New Roman"/>
          <w:b w:val="false"/>
          <w:i w:val="false"/>
          <w:color w:val="000000"/>
          <w:sz w:val="28"/>
        </w:rPr>
        <w:t>
      1. Рыбохозяйственными водоемами и (или) участками особой ценности являются водные объекты или их части, акватории с прилегающими береговыми территориями, имеющими особо ценное значение для рыбного хозяйства (места нагула, зимовальных ям, нереста и воспроизводства видов животных естественным путем в природных условиях), на которых устанавливается регулируемый режим хозяйственной и иной деятельности.</w:t>
      </w:r>
    </w:p>
    <w:p>
      <w:pPr>
        <w:spacing w:after="0"/>
        <w:ind w:left="0"/>
        <w:jc w:val="both"/>
      </w:pPr>
      <w:r>
        <w:rPr>
          <w:rFonts w:ascii="Times New Roman"/>
          <w:b w:val="false"/>
          <w:i w:val="false"/>
          <w:color w:val="000000"/>
          <w:sz w:val="28"/>
        </w:rPr>
        <w:t>
      2. Правила отнесения рыбохозяйственных водоемов и (или) участков к особо ценным, установления их границ утверждаются Правительством Республики Казахстан на основании биологического обоснования.";</w:t>
      </w:r>
    </w:p>
    <w:bookmarkStart w:name="z402" w:id="34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19</w:t>
      </w:r>
      <w:r>
        <w:rPr>
          <w:rFonts w:ascii="Times New Roman"/>
          <w:b w:val="false"/>
          <w:i w:val="false"/>
          <w:color w:val="000000"/>
          <w:sz w:val="28"/>
        </w:rPr>
        <w:t>:</w:t>
      </w:r>
    </w:p>
    <w:bookmarkEnd w:id="341"/>
    <w:bookmarkStart w:name="z403" w:id="342"/>
    <w:p>
      <w:pPr>
        <w:spacing w:after="0"/>
        <w:ind w:left="0"/>
        <w:jc w:val="both"/>
      </w:pPr>
      <w:r>
        <w:rPr>
          <w:rFonts w:ascii="Times New Roman"/>
          <w:b w:val="false"/>
          <w:i w:val="false"/>
          <w:color w:val="000000"/>
          <w:sz w:val="28"/>
        </w:rPr>
        <w:t>
      в заголовке слова "объектов животного мира" заменить словами "видов животных";</w:t>
      </w:r>
    </w:p>
    <w:bookmarkEnd w:id="342"/>
    <w:bookmarkStart w:name="z404" w:id="343"/>
    <w:p>
      <w:pPr>
        <w:spacing w:after="0"/>
        <w:ind w:left="0"/>
        <w:jc w:val="both"/>
      </w:pPr>
      <w:r>
        <w:rPr>
          <w:rFonts w:ascii="Times New Roman"/>
          <w:b w:val="false"/>
          <w:i w:val="false"/>
          <w:color w:val="000000"/>
          <w:sz w:val="28"/>
        </w:rPr>
        <w:t>
      в пункте 1:</w:t>
      </w:r>
    </w:p>
    <w:bookmarkEnd w:id="343"/>
    <w:bookmarkStart w:name="z405" w:id="344"/>
    <w:p>
      <w:pPr>
        <w:spacing w:after="0"/>
        <w:ind w:left="0"/>
        <w:jc w:val="both"/>
      </w:pPr>
      <w:r>
        <w:rPr>
          <w:rFonts w:ascii="Times New Roman"/>
          <w:b w:val="false"/>
          <w:i w:val="false"/>
          <w:color w:val="000000"/>
          <w:sz w:val="28"/>
        </w:rPr>
        <w:t>
      в абзаце первом слова "объектов животного мира" заменить словами "видов животных";</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сохранения и увеличения численности видов животных, в том числе ценных, редких и находящихся под угрозой исчезновения;";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слова "интродукции" дополнить словами ", реинтродукции и гибридизации видов";</w:t>
      </w:r>
    </w:p>
    <w:bookmarkStart w:name="z408" w:id="3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"объектов животного мира" заменить словами "видов животных";</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Искусственное разведение ценных, редких и находящихся под угрозой исчезновения видов животных с целью сохранения и увеличения их численности с последующим выпуском в среду обитания осуществляется за счет бюджетных средств и других источников, не запрещенных законодательством Республики Казахстан.";</w:t>
      </w:r>
    </w:p>
    <w:bookmarkStart w:name="z410" w:id="3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 xml:space="preserve"> слова "а также отнесенные к категории редких и находящихся под угрозой исчезновения," исключить;</w:t>
      </w:r>
    </w:p>
    <w:bookmarkEnd w:id="346"/>
    <w:bookmarkStart w:name="z411" w:id="3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"объектов животного мира" заменить словами "видов животных";</w:t>
      </w:r>
    </w:p>
    <w:bookmarkEnd w:id="347"/>
    <w:bookmarkStart w:name="z412" w:id="34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20</w:t>
      </w:r>
      <w:r>
        <w:rPr>
          <w:rFonts w:ascii="Times New Roman"/>
          <w:b w:val="false"/>
          <w:i w:val="false"/>
          <w:color w:val="000000"/>
          <w:sz w:val="28"/>
        </w:rPr>
        <w:t>:</w:t>
      </w:r>
    </w:p>
    <w:bookmarkEnd w:id="348"/>
    <w:bookmarkStart w:name="z413" w:id="349"/>
    <w:p>
      <w:pPr>
        <w:spacing w:after="0"/>
        <w:ind w:left="0"/>
        <w:jc w:val="both"/>
      </w:pPr>
      <w:r>
        <w:rPr>
          <w:rFonts w:ascii="Times New Roman"/>
          <w:b w:val="false"/>
          <w:i w:val="false"/>
          <w:color w:val="000000"/>
          <w:sz w:val="28"/>
        </w:rPr>
        <w:t>
      в заголовке и пункте 1 слова "и гибридизация" заменить словами ", реинтродукция и гибридизация видов";</w:t>
      </w:r>
    </w:p>
    <w:bookmarkEnd w:id="349"/>
    <w:bookmarkStart w:name="z414" w:id="3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50"/>
    <w:bookmarkStart w:name="z415" w:id="351"/>
    <w:p>
      <w:pPr>
        <w:spacing w:after="0"/>
        <w:ind w:left="0"/>
        <w:jc w:val="both"/>
      </w:pPr>
      <w:r>
        <w:rPr>
          <w:rFonts w:ascii="Times New Roman"/>
          <w:b w:val="false"/>
          <w:i w:val="false"/>
          <w:color w:val="000000"/>
          <w:sz w:val="28"/>
        </w:rPr>
        <w:t>
      после слова "Интродукция" дополнить словом ", реинтродукция";</w:t>
      </w:r>
    </w:p>
    <w:bookmarkEnd w:id="351"/>
    <w:bookmarkStart w:name="z416" w:id="352"/>
    <w:p>
      <w:pPr>
        <w:spacing w:after="0"/>
        <w:ind w:left="0"/>
        <w:jc w:val="both"/>
      </w:pPr>
      <w:r>
        <w:rPr>
          <w:rFonts w:ascii="Times New Roman"/>
          <w:b w:val="false"/>
          <w:i w:val="false"/>
          <w:color w:val="000000"/>
          <w:sz w:val="28"/>
        </w:rPr>
        <w:t>
      после слова "животных" дополнить словами ", их ввоз в Республику Казахстан и вывоз за ее пределы";</w:t>
      </w:r>
    </w:p>
    <w:bookmarkEnd w:id="352"/>
    <w:bookmarkStart w:name="z417" w:id="353"/>
    <w:p>
      <w:pPr>
        <w:spacing w:after="0"/>
        <w:ind w:left="0"/>
        <w:jc w:val="both"/>
      </w:pPr>
      <w:r>
        <w:rPr>
          <w:rFonts w:ascii="Times New Roman"/>
          <w:b w:val="false"/>
          <w:i w:val="false"/>
          <w:color w:val="000000"/>
          <w:sz w:val="28"/>
        </w:rPr>
        <w:t xml:space="preserve">
      18) заголовок и пункт 1 </w:t>
      </w:r>
      <w:r>
        <w:rPr>
          <w:rFonts w:ascii="Times New Roman"/>
          <w:b w:val="false"/>
          <w:i w:val="false"/>
          <w:color w:val="000000"/>
          <w:sz w:val="28"/>
        </w:rPr>
        <w:t>статьи 20-1</w:t>
      </w:r>
      <w:r>
        <w:rPr>
          <w:rFonts w:ascii="Times New Roman"/>
          <w:b w:val="false"/>
          <w:i w:val="false"/>
          <w:color w:val="000000"/>
          <w:sz w:val="28"/>
        </w:rPr>
        <w:t xml:space="preserve"> изложить в следующей редакции:</w:t>
      </w:r>
    </w:p>
    <w:bookmarkEnd w:id="353"/>
    <w:p>
      <w:pPr>
        <w:spacing w:after="0"/>
        <w:ind w:left="0"/>
        <w:jc w:val="both"/>
      </w:pPr>
      <w:r>
        <w:rPr>
          <w:rFonts w:ascii="Times New Roman"/>
          <w:b w:val="false"/>
          <w:i w:val="false"/>
          <w:color w:val="000000"/>
          <w:sz w:val="28"/>
        </w:rPr>
        <w:t>
      "Статья 20-1. Акклиматизация рыбных ресурсов и других водных животных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Акклиматизация</w:t>
      </w:r>
      <w:r>
        <w:rPr>
          <w:rFonts w:ascii="Times New Roman"/>
          <w:b w:val="false"/>
          <w:i w:val="false"/>
          <w:color w:val="000000"/>
          <w:sz w:val="28"/>
        </w:rPr>
        <w:t xml:space="preserve"> рыбных ресурсов и других водных животных производится по разрешению уполномоченного органа, выданному на основании </w:t>
      </w:r>
      <w:r>
        <w:rPr>
          <w:rFonts w:ascii="Times New Roman"/>
          <w:b w:val="false"/>
          <w:i w:val="false"/>
          <w:color w:val="000000"/>
          <w:sz w:val="28"/>
        </w:rPr>
        <w:t>биологического обоснования</w:t>
      </w:r>
      <w:r>
        <w:rPr>
          <w:rFonts w:ascii="Times New Roman"/>
          <w:b w:val="false"/>
          <w:i w:val="false"/>
          <w:color w:val="000000"/>
          <w:sz w:val="28"/>
        </w:rPr>
        <w:t>, получившего положительное заключение государственной экологической экспертизы.";</w:t>
      </w:r>
    </w:p>
    <w:bookmarkStart w:name="z418" w:id="35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22</w:t>
      </w:r>
      <w:r>
        <w:rPr>
          <w:rFonts w:ascii="Times New Roman"/>
          <w:b w:val="false"/>
          <w:i w:val="false"/>
          <w:color w:val="000000"/>
          <w:sz w:val="28"/>
        </w:rPr>
        <w:t>:</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"8) государственного учета и кадастра животного мира, межхозяйственного охотоустройства и паспортизации рыбохозяйственных водоемов и (или) участков";</w:t>
      </w:r>
    </w:p>
    <w:bookmarkStart w:name="z82" w:id="355"/>
    <w:p>
      <w:pPr>
        <w:spacing w:after="0"/>
        <w:ind w:left="0"/>
        <w:jc w:val="both"/>
      </w:pPr>
      <w:r>
        <w:rPr>
          <w:rFonts w:ascii="Times New Roman"/>
          <w:b w:val="false"/>
          <w:i w:val="false"/>
          <w:color w:val="000000"/>
          <w:sz w:val="28"/>
        </w:rPr>
        <w:t>
      дополнить пунктом 4 следующего содержания:</w:t>
      </w:r>
    </w:p>
    <w:bookmarkEnd w:id="355"/>
    <w:p>
      <w:pPr>
        <w:spacing w:after="0"/>
        <w:ind w:left="0"/>
        <w:jc w:val="both"/>
      </w:pPr>
      <w:r>
        <w:rPr>
          <w:rFonts w:ascii="Times New Roman"/>
          <w:b w:val="false"/>
          <w:i w:val="false"/>
          <w:color w:val="000000"/>
          <w:sz w:val="28"/>
        </w:rPr>
        <w:t>
      "4. Пользование животным миром в научно-исследовательских целях осуществляется в любое время года и разрешенными орудиями добывания на основании разрешений на пользование животным миром, выданных уполномоченным органом.</w:t>
      </w:r>
    </w:p>
    <w:p>
      <w:pPr>
        <w:spacing w:after="0"/>
        <w:ind w:left="0"/>
        <w:jc w:val="both"/>
      </w:pPr>
      <w:r>
        <w:rPr>
          <w:rFonts w:ascii="Times New Roman"/>
          <w:b w:val="false"/>
          <w:i w:val="false"/>
          <w:color w:val="000000"/>
          <w:sz w:val="28"/>
        </w:rPr>
        <w:t>
      Квота изъятия объектов животного мира для научных исследований устанавливается уполномоченным органом в соответствии с программами научных исследований в пределах лимита изъятия объектов животного мира, утвержденного Правительством Республики Казахстан.";</w:t>
      </w:r>
    </w:p>
    <w:bookmarkStart w:name="z421" w:id="35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пункте 5</w:t>
      </w:r>
      <w:r>
        <w:rPr>
          <w:rFonts w:ascii="Times New Roman"/>
          <w:b w:val="false"/>
          <w:i w:val="false"/>
          <w:color w:val="000000"/>
          <w:sz w:val="28"/>
        </w:rPr>
        <w:t xml:space="preserve"> статьи 23 слова "об особо охраняемых природных территориях" заменить словами "в области особо охраняемых природных территорий";</w:t>
      </w:r>
    </w:p>
    <w:bookmarkEnd w:id="356"/>
    <w:bookmarkStart w:name="z422" w:id="35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24</w:t>
      </w:r>
      <w:r>
        <w:rPr>
          <w:rFonts w:ascii="Times New Roman"/>
          <w:b w:val="false"/>
          <w:i w:val="false"/>
          <w:color w:val="000000"/>
          <w:sz w:val="28"/>
        </w:rPr>
        <w:t xml:space="preserve"> дополнить подпунктом 6) следующего содержания:</w:t>
      </w:r>
    </w:p>
    <w:bookmarkEnd w:id="357"/>
    <w:bookmarkStart w:name="z423" w:id="358"/>
    <w:p>
      <w:pPr>
        <w:spacing w:after="0"/>
        <w:ind w:left="0"/>
        <w:jc w:val="both"/>
      </w:pPr>
      <w:r>
        <w:rPr>
          <w:rFonts w:ascii="Times New Roman"/>
          <w:b w:val="false"/>
          <w:i w:val="false"/>
          <w:color w:val="000000"/>
          <w:sz w:val="28"/>
        </w:rPr>
        <w:t>
      "6) использование видов животных в воспроизводственных целях,";</w:t>
      </w:r>
    </w:p>
    <w:bookmarkEnd w:id="358"/>
    <w:bookmarkStart w:name="z424" w:id="35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части второй</w:t>
      </w:r>
      <w:r>
        <w:rPr>
          <w:rFonts w:ascii="Times New Roman"/>
          <w:b w:val="false"/>
          <w:i w:val="false"/>
          <w:color w:val="000000"/>
          <w:sz w:val="28"/>
        </w:rPr>
        <w:t xml:space="preserve"> пункта 2 статьи 25:</w:t>
      </w:r>
    </w:p>
    <w:bookmarkEnd w:id="359"/>
    <w:bookmarkStart w:name="z425" w:id="360"/>
    <w:p>
      <w:pPr>
        <w:spacing w:after="0"/>
        <w:ind w:left="0"/>
        <w:jc w:val="both"/>
      </w:pPr>
      <w:r>
        <w:rPr>
          <w:rFonts w:ascii="Times New Roman"/>
          <w:b w:val="false"/>
          <w:i w:val="false"/>
          <w:color w:val="000000"/>
          <w:sz w:val="28"/>
        </w:rPr>
        <w:t>
      после слова "комиссией" дополнить словами ", в состав которой включаются представители уполномоченного органа, местного исполнительного органа области, научных организаций 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bookmarkEnd w:id="360"/>
    <w:bookmarkStart w:name="z426" w:id="361"/>
    <w:p>
      <w:pPr>
        <w:spacing w:after="0"/>
        <w:ind w:left="0"/>
        <w:jc w:val="both"/>
      </w:pPr>
      <w:r>
        <w:rPr>
          <w:rFonts w:ascii="Times New Roman"/>
          <w:b w:val="false"/>
          <w:i w:val="false"/>
          <w:color w:val="000000"/>
          <w:sz w:val="28"/>
        </w:rPr>
        <w:t>
      слова "биолого-экономического обследования" заменить словами "межхозяйственного охотоустройства и паспортизации рыбохозяйственных водоемов и (или) участков";</w:t>
      </w:r>
    </w:p>
    <w:bookmarkEnd w:id="361"/>
    <w:bookmarkStart w:name="z427" w:id="36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26</w:t>
      </w:r>
      <w:r>
        <w:rPr>
          <w:rFonts w:ascii="Times New Roman"/>
          <w:b w:val="false"/>
          <w:i w:val="false"/>
          <w:color w:val="000000"/>
          <w:sz w:val="28"/>
        </w:rPr>
        <w:t>:</w:t>
      </w:r>
    </w:p>
    <w:bookmarkEnd w:id="362"/>
    <w:bookmarkStart w:name="z428" w:id="363"/>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1-2</w:t>
      </w:r>
      <w:r>
        <w:rPr>
          <w:rFonts w:ascii="Times New Roman"/>
          <w:b w:val="false"/>
          <w:i w:val="false"/>
          <w:color w:val="000000"/>
          <w:sz w:val="28"/>
        </w:rPr>
        <w:t xml:space="preserve"> слова "может быть отказано" заменить словом "отказывается";</w:t>
      </w:r>
    </w:p>
    <w:bookmarkEnd w:id="363"/>
    <w:bookmarkStart w:name="z429" w:id="364"/>
    <w:p>
      <w:pPr>
        <w:spacing w:after="0"/>
        <w:ind w:left="0"/>
        <w:jc w:val="both"/>
      </w:pPr>
      <w:r>
        <w:rPr>
          <w:rFonts w:ascii="Times New Roman"/>
          <w:b w:val="false"/>
          <w:i w:val="false"/>
          <w:color w:val="000000"/>
          <w:sz w:val="28"/>
        </w:rPr>
        <w:t>
      дополнить пунктом 1-3 следующего содержания:</w:t>
      </w:r>
    </w:p>
    <w:bookmarkEnd w:id="364"/>
    <w:p>
      <w:pPr>
        <w:spacing w:after="0"/>
        <w:ind w:left="0"/>
        <w:jc w:val="both"/>
      </w:pPr>
      <w:r>
        <w:rPr>
          <w:rFonts w:ascii="Times New Roman"/>
          <w:b w:val="false"/>
          <w:i w:val="false"/>
          <w:color w:val="000000"/>
          <w:sz w:val="28"/>
        </w:rPr>
        <w:t>
      "1-3. Справка о происхождении вылова выдается территориальными подразделениями уполномоченного органа по месту вылова рыб и других водных животных в течение двух рабочих дней с момента поступления заявления, при предоставлении заявителем разрешения на пользование животным миром.</w:t>
      </w:r>
    </w:p>
    <w:p>
      <w:pPr>
        <w:spacing w:after="0"/>
        <w:ind w:left="0"/>
        <w:jc w:val="both"/>
      </w:pPr>
      <w:r>
        <w:rPr>
          <w:rFonts w:ascii="Times New Roman"/>
          <w:b w:val="false"/>
          <w:i w:val="false"/>
          <w:color w:val="000000"/>
          <w:sz w:val="28"/>
        </w:rPr>
        <w:t>
      Для рыб и других водных животных, выращенных в искусственных условиях, справка о происхождении вылова выдается при предоставлении подтверждающих документов об искусственном разведении.</w:t>
      </w:r>
    </w:p>
    <w:p>
      <w:pPr>
        <w:spacing w:after="0"/>
        <w:ind w:left="0"/>
        <w:jc w:val="both"/>
      </w:pPr>
      <w:r>
        <w:rPr>
          <w:rFonts w:ascii="Times New Roman"/>
          <w:b w:val="false"/>
          <w:i w:val="false"/>
          <w:color w:val="000000"/>
          <w:sz w:val="28"/>
        </w:rPr>
        <w:t>
      Выписывать справку о происхождении вылова разрешается в пределах установленного лимита изъятия объектов животного мира и проектной мощности организации, занимающейся искусственным разведением.";</w:t>
      </w:r>
    </w:p>
    <w:bookmarkStart w:name="z430" w:id="36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27</w:t>
      </w:r>
      <w:r>
        <w:rPr>
          <w:rFonts w:ascii="Times New Roman"/>
          <w:b w:val="false"/>
          <w:i w:val="false"/>
          <w:color w:val="000000"/>
          <w:sz w:val="28"/>
        </w:rPr>
        <w:t>:</w:t>
      </w:r>
    </w:p>
    <w:bookmarkEnd w:id="365"/>
    <w:bookmarkStart w:name="z431" w:id="366"/>
    <w:p>
      <w:pPr>
        <w:spacing w:after="0"/>
        <w:ind w:left="0"/>
        <w:jc w:val="both"/>
      </w:pPr>
      <w:r>
        <w:rPr>
          <w:rFonts w:ascii="Times New Roman"/>
          <w:b w:val="false"/>
          <w:i w:val="false"/>
          <w:color w:val="000000"/>
          <w:sz w:val="28"/>
        </w:rPr>
        <w:t>
      в пункте 1:</w:t>
      </w:r>
    </w:p>
    <w:bookmarkEnd w:id="366"/>
    <w:bookmarkStart w:name="z432" w:id="367"/>
    <w:p>
      <w:pPr>
        <w:spacing w:after="0"/>
        <w:ind w:left="0"/>
        <w:jc w:val="both"/>
      </w:pPr>
      <w:r>
        <w:rPr>
          <w:rFonts w:ascii="Times New Roman"/>
          <w:b w:val="false"/>
          <w:i w:val="false"/>
          <w:color w:val="000000"/>
          <w:sz w:val="28"/>
        </w:rPr>
        <w:t>
      подпункт 3) изложить в следующей редакции:</w:t>
      </w:r>
    </w:p>
    <w:bookmarkEnd w:id="367"/>
    <w:p>
      <w:pPr>
        <w:spacing w:after="0"/>
        <w:ind w:left="0"/>
        <w:jc w:val="both"/>
      </w:pPr>
      <w:r>
        <w:rPr>
          <w:rFonts w:ascii="Times New Roman"/>
          <w:b w:val="false"/>
          <w:i w:val="false"/>
          <w:color w:val="000000"/>
          <w:sz w:val="28"/>
        </w:rPr>
        <w:t>
      "3) собственности на добытые объекты животного мира, в том числе охотничьи и рыболовные трофеи, и полученную при этом продукцию, а также на их перевозку и реализацию;";</w:t>
      </w:r>
    </w:p>
    <w:bookmarkStart w:name="z433" w:id="368"/>
    <w:p>
      <w:pPr>
        <w:spacing w:after="0"/>
        <w:ind w:left="0"/>
        <w:jc w:val="both"/>
      </w:pPr>
      <w:r>
        <w:rPr>
          <w:rFonts w:ascii="Times New Roman"/>
          <w:b w:val="false"/>
          <w:i w:val="false"/>
          <w:color w:val="000000"/>
          <w:sz w:val="28"/>
        </w:rPr>
        <w:t>
      подпункт 4) исключить;</w:t>
      </w:r>
    </w:p>
    <w:bookmarkEnd w:id="368"/>
    <w:bookmarkStart w:name="z434" w:id="369"/>
    <w:p>
      <w:pPr>
        <w:spacing w:after="0"/>
        <w:ind w:left="0"/>
        <w:jc w:val="both"/>
      </w:pPr>
      <w:r>
        <w:rPr>
          <w:rFonts w:ascii="Times New Roman"/>
          <w:b w:val="false"/>
          <w:i w:val="false"/>
          <w:color w:val="000000"/>
          <w:sz w:val="28"/>
        </w:rPr>
        <w:t>
      дополнить подпунктами 6) и 7) следующего содержания:</w:t>
      </w:r>
    </w:p>
    <w:bookmarkEnd w:id="369"/>
    <w:p>
      <w:pPr>
        <w:spacing w:after="0"/>
        <w:ind w:left="0"/>
        <w:jc w:val="both"/>
      </w:pPr>
      <w:r>
        <w:rPr>
          <w:rFonts w:ascii="Times New Roman"/>
          <w:b w:val="false"/>
          <w:i w:val="false"/>
          <w:color w:val="000000"/>
          <w:sz w:val="28"/>
        </w:rPr>
        <w:t>
      "6) строительства временных сооружений для нужд охотничьего и рыбного хозяйств в соответствии с установленным сервитутом;</w:t>
      </w:r>
    </w:p>
    <w:p>
      <w:pPr>
        <w:spacing w:after="0"/>
        <w:ind w:left="0"/>
        <w:jc w:val="both"/>
      </w:pPr>
      <w:r>
        <w:rPr>
          <w:rFonts w:ascii="Times New Roman"/>
          <w:b w:val="false"/>
          <w:i w:val="false"/>
          <w:color w:val="000000"/>
          <w:sz w:val="28"/>
        </w:rPr>
        <w:t>
      7) осуществлять дичеразведение.";</w:t>
      </w:r>
    </w:p>
    <w:bookmarkStart w:name="z435" w:id="3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проводить ежегодный учет численности используемых объектов животного мира и представлять отчетность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дополнить словами ", и не допускать снижение их численности";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проводить необходимые мероприятия, обеспечивающие воспроизводство объектов животного мира в соответствии с внутрихозяйственным охотоустройством и рыбохозяйственным устройством;";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дополнить абзацем пятым следующего содержания:</w:t>
      </w:r>
    </w:p>
    <w:p>
      <w:pPr>
        <w:spacing w:after="0"/>
        <w:ind w:left="0"/>
        <w:jc w:val="both"/>
      </w:pPr>
      <w:r>
        <w:rPr>
          <w:rFonts w:ascii="Times New Roman"/>
          <w:b w:val="false"/>
          <w:i w:val="false"/>
          <w:color w:val="000000"/>
          <w:sz w:val="28"/>
        </w:rPr>
        <w:t>
      "любительской (спортивной) охоты – физическим лицам;";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устанавливать аншлаги;";</w:t>
      </w:r>
    </w:p>
    <w:bookmarkStart w:name="z441" w:id="371"/>
    <w:p>
      <w:pPr>
        <w:spacing w:after="0"/>
        <w:ind w:left="0"/>
        <w:jc w:val="both"/>
      </w:pPr>
      <w:r>
        <w:rPr>
          <w:rFonts w:ascii="Times New Roman"/>
          <w:b w:val="false"/>
          <w:i w:val="false"/>
          <w:color w:val="000000"/>
          <w:sz w:val="28"/>
        </w:rPr>
        <w:t>
      дополнить подпунктами 18), 19), 20) и 21) следующего содержания:</w:t>
      </w:r>
    </w:p>
    <w:bookmarkEnd w:id="371"/>
    <w:p>
      <w:pPr>
        <w:spacing w:after="0"/>
        <w:ind w:left="0"/>
        <w:jc w:val="both"/>
      </w:pPr>
      <w:r>
        <w:rPr>
          <w:rFonts w:ascii="Times New Roman"/>
          <w:b w:val="false"/>
          <w:i w:val="false"/>
          <w:color w:val="000000"/>
          <w:sz w:val="28"/>
        </w:rPr>
        <w:t>
      "18) обеспечить егерей служебным оружием в соответствии с нормами и правилами, установленными законодательством Республики Казахстан, средствами транспорта, связи, специальной одеждой со знаками различия, нагрудным знаком егеря, удостоверением егеря;</w:t>
      </w:r>
    </w:p>
    <w:p>
      <w:pPr>
        <w:spacing w:after="0"/>
        <w:ind w:left="0"/>
        <w:jc w:val="both"/>
      </w:pPr>
      <w:r>
        <w:rPr>
          <w:rFonts w:ascii="Times New Roman"/>
          <w:b w:val="false"/>
          <w:i w:val="false"/>
          <w:color w:val="000000"/>
          <w:sz w:val="28"/>
        </w:rPr>
        <w:t>
      19) соблюдать требования пожарной безопасности;</w:t>
      </w:r>
    </w:p>
    <w:p>
      <w:pPr>
        <w:spacing w:after="0"/>
        <w:ind w:left="0"/>
        <w:jc w:val="both"/>
      </w:pPr>
      <w:r>
        <w:rPr>
          <w:rFonts w:ascii="Times New Roman"/>
          <w:b w:val="false"/>
          <w:i w:val="false"/>
          <w:color w:val="000000"/>
          <w:sz w:val="28"/>
        </w:rPr>
        <w:t>
      20) выдавать путевки на проведение любительской (спортивной) охоты и любительского (спортивного) рыболовства физическим лицам по их устному и письменному заявлению;</w:t>
      </w:r>
    </w:p>
    <w:p>
      <w:pPr>
        <w:spacing w:after="0"/>
        <w:ind w:left="0"/>
        <w:jc w:val="both"/>
      </w:pPr>
      <w:r>
        <w:rPr>
          <w:rFonts w:ascii="Times New Roman"/>
          <w:b w:val="false"/>
          <w:i w:val="false"/>
          <w:color w:val="000000"/>
          <w:sz w:val="28"/>
        </w:rPr>
        <w:t>
      21) утверждать внутренний регламент охотничьего хозяйства.";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2-1) следующего содержания:</w:t>
      </w:r>
    </w:p>
    <w:p>
      <w:pPr>
        <w:spacing w:after="0"/>
        <w:ind w:left="0"/>
        <w:jc w:val="both"/>
      </w:pPr>
      <w:r>
        <w:rPr>
          <w:rFonts w:ascii="Times New Roman"/>
          <w:b w:val="false"/>
          <w:i w:val="false"/>
          <w:color w:val="000000"/>
          <w:sz w:val="28"/>
        </w:rPr>
        <w:t>
      "2-1) соблюдать требования пожарной безопасности;";</w:t>
      </w:r>
    </w:p>
    <w:bookmarkStart w:name="z443" w:id="37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29</w:t>
      </w:r>
      <w:r>
        <w:rPr>
          <w:rFonts w:ascii="Times New Roman"/>
          <w:b w:val="false"/>
          <w:i w:val="false"/>
          <w:color w:val="000000"/>
          <w:sz w:val="28"/>
        </w:rPr>
        <w:t xml:space="preserve"> изложить в следующей редакции:</w:t>
      </w:r>
    </w:p>
    <w:bookmarkEnd w:id="372"/>
    <w:p>
      <w:pPr>
        <w:spacing w:after="0"/>
        <w:ind w:left="0"/>
        <w:jc w:val="both"/>
      </w:pPr>
      <w:r>
        <w:rPr>
          <w:rFonts w:ascii="Times New Roman"/>
          <w:b w:val="false"/>
          <w:i w:val="false"/>
          <w:color w:val="000000"/>
          <w:sz w:val="28"/>
        </w:rPr>
        <w:t>
      "Статья 29. Лимиты и квоты на пользование животным миром</w:t>
      </w:r>
    </w:p>
    <w:p>
      <w:pPr>
        <w:spacing w:after="0"/>
        <w:ind w:left="0"/>
        <w:jc w:val="both"/>
      </w:pPr>
      <w:r>
        <w:rPr>
          <w:rFonts w:ascii="Times New Roman"/>
          <w:b w:val="false"/>
          <w:i w:val="false"/>
          <w:color w:val="000000"/>
          <w:sz w:val="28"/>
        </w:rPr>
        <w:t>
      1. Лимит изъятия объектов животного мира – предельно допустимый объем изъятия объектов животного мира, при котором сохраняются их естественное воспроизводство и численность.</w:t>
      </w:r>
    </w:p>
    <w:p>
      <w:pPr>
        <w:spacing w:after="0"/>
        <w:ind w:left="0"/>
        <w:jc w:val="both"/>
      </w:pPr>
      <w:r>
        <w:rPr>
          <w:rFonts w:ascii="Times New Roman"/>
          <w:b w:val="false"/>
          <w:i w:val="false"/>
          <w:color w:val="000000"/>
          <w:sz w:val="28"/>
        </w:rPr>
        <w:t xml:space="preserve">
      Лимит изъятия объектов животного мира определяется в соответствии с </w:t>
      </w:r>
      <w:r>
        <w:rPr>
          <w:rFonts w:ascii="Times New Roman"/>
          <w:b w:val="false"/>
          <w:i w:val="false"/>
          <w:color w:val="000000"/>
          <w:sz w:val="28"/>
        </w:rPr>
        <w:t>биологическим обоснованием</w:t>
      </w:r>
      <w:r>
        <w:rPr>
          <w:rFonts w:ascii="Times New Roman"/>
          <w:b w:val="false"/>
          <w:i w:val="false"/>
          <w:color w:val="000000"/>
          <w:sz w:val="28"/>
        </w:rPr>
        <w:t xml:space="preserve">, подготовленным на основании материалов учета численности за предыдущий год, мониторингом объектов животного мира и среды их обитания, научных исследований и </w:t>
      </w:r>
      <w:r>
        <w:rPr>
          <w:rFonts w:ascii="Times New Roman"/>
          <w:b w:val="false"/>
          <w:i w:val="false"/>
          <w:color w:val="000000"/>
          <w:sz w:val="28"/>
        </w:rPr>
        <w:t>утверждается</w:t>
      </w:r>
      <w:r>
        <w:rPr>
          <w:rFonts w:ascii="Times New Roman"/>
          <w:b w:val="false"/>
          <w:i w:val="false"/>
          <w:color w:val="000000"/>
          <w:sz w:val="28"/>
        </w:rPr>
        <w:t xml:space="preserve"> Правительством Республики Казахстан при наличии положительного заключения </w:t>
      </w:r>
      <w:r>
        <w:rPr>
          <w:rFonts w:ascii="Times New Roman"/>
          <w:b w:val="false"/>
          <w:i w:val="false"/>
          <w:color w:val="000000"/>
          <w:sz w:val="28"/>
        </w:rPr>
        <w:t>государственной экологической экспертизы</w:t>
      </w:r>
      <w:r>
        <w:rPr>
          <w:rFonts w:ascii="Times New Roman"/>
          <w:b w:val="false"/>
          <w:i w:val="false"/>
          <w:color w:val="000000"/>
          <w:sz w:val="28"/>
        </w:rPr>
        <w:t>.</w:t>
      </w:r>
    </w:p>
    <w:p>
      <w:pPr>
        <w:spacing w:after="0"/>
        <w:ind w:left="0"/>
        <w:jc w:val="both"/>
      </w:pPr>
      <w:r>
        <w:rPr>
          <w:rFonts w:ascii="Times New Roman"/>
          <w:b w:val="false"/>
          <w:i w:val="false"/>
          <w:color w:val="000000"/>
          <w:sz w:val="28"/>
        </w:rPr>
        <w:t>
      Лимит изъятия объектов животного мира, мигрирующих по территории нескольких государств или обитающих в водоемах межгосударственного значения, определяется на основе международных договоров, а при их отсутствии –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Лимит изъятия объектов животного мира устанавливается на период с 15 февраля текущего года по 15 февраля будущего года.</w:t>
      </w:r>
    </w:p>
    <w:p>
      <w:pPr>
        <w:spacing w:after="0"/>
        <w:ind w:left="0"/>
        <w:jc w:val="both"/>
      </w:pPr>
      <w:r>
        <w:rPr>
          <w:rFonts w:ascii="Times New Roman"/>
          <w:b w:val="false"/>
          <w:i w:val="false"/>
          <w:color w:val="000000"/>
          <w:sz w:val="28"/>
        </w:rPr>
        <w:t>
      2. Квота изъятия объектов животного мира – часть лимита изъятия объектов животного мира, устанавливаемая для субъектов охотничьих и рыбных хозяйств уполномоченным органом с участием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p>
      <w:pPr>
        <w:spacing w:after="0"/>
        <w:ind w:left="0"/>
        <w:jc w:val="both"/>
      </w:pPr>
      <w:r>
        <w:rPr>
          <w:rFonts w:ascii="Times New Roman"/>
          <w:b w:val="false"/>
          <w:i w:val="false"/>
          <w:color w:val="000000"/>
          <w:sz w:val="28"/>
        </w:rPr>
        <w:t>
      Объем рыбы, изъятой путем мелиоративного лова, осуществляемого как противозаморное мероприятие, не входит в общий лимит вылова рыбы.";</w:t>
      </w:r>
    </w:p>
    <w:bookmarkStart w:name="z444" w:id="373"/>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32</w:t>
      </w:r>
      <w:r>
        <w:rPr>
          <w:rFonts w:ascii="Times New Roman"/>
          <w:b w:val="false"/>
          <w:i w:val="false"/>
          <w:color w:val="000000"/>
          <w:sz w:val="28"/>
        </w:rPr>
        <w:t>:</w:t>
      </w:r>
    </w:p>
    <w:bookmarkEnd w:id="373"/>
    <w:bookmarkStart w:name="z445" w:id="374"/>
    <w:p>
      <w:pPr>
        <w:spacing w:after="0"/>
        <w:ind w:left="0"/>
        <w:jc w:val="both"/>
      </w:pPr>
      <w:r>
        <w:rPr>
          <w:rFonts w:ascii="Times New Roman"/>
          <w:b w:val="false"/>
          <w:i w:val="false"/>
          <w:color w:val="000000"/>
          <w:sz w:val="28"/>
        </w:rPr>
        <w:t>
      часть вторую пункта 1 после слова "ловчими" дополнить словом "хищными";</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дополнить словами ", в том числе национальная охота";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"Национальная охота – добывание видов животных, являющихся объектом любительской (спортивной) охоты, с использованием ловчих хищных птиц и национальных пород охотничьих собак.";</w:t>
      </w:r>
    </w:p>
    <w:bookmarkStart w:name="z448" w:id="375"/>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33</w:t>
      </w:r>
      <w:r>
        <w:rPr>
          <w:rFonts w:ascii="Times New Roman"/>
          <w:b w:val="false"/>
          <w:i w:val="false"/>
          <w:color w:val="000000"/>
          <w:sz w:val="28"/>
        </w:rPr>
        <w:t>:</w:t>
      </w:r>
    </w:p>
    <w:bookmarkEnd w:id="375"/>
    <w:bookmarkStart w:name="z449" w:id="3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 слова "собак и ловчих" заменить словами "охотничьих собак и ловчих хищных";</w:t>
      </w:r>
    </w:p>
    <w:bookmarkEnd w:id="376"/>
    <w:bookmarkStart w:name="z450" w:id="3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377"/>
    <w:bookmarkStart w:name="z452" w:id="378"/>
    <w:p>
      <w:pPr>
        <w:spacing w:after="0"/>
        <w:ind w:left="0"/>
        <w:jc w:val="both"/>
      </w:pPr>
      <w:r>
        <w:rPr>
          <w:rFonts w:ascii="Times New Roman"/>
          <w:b w:val="false"/>
          <w:i w:val="false"/>
          <w:color w:val="000000"/>
          <w:sz w:val="28"/>
        </w:rPr>
        <w:t>
      дополнить словами ", а также разрешения органов внутренних дел на ввоз на территорию Республики Казахстан и вывоз из Республики Казахстан огнестрельного охотничьего оружия и патронов к нему";</w:t>
      </w:r>
    </w:p>
    <w:bookmarkEnd w:id="378"/>
    <w:bookmarkStart w:name="z453" w:id="379"/>
    <w:p>
      <w:pPr>
        <w:spacing w:after="0"/>
        <w:ind w:left="0"/>
        <w:jc w:val="both"/>
      </w:pPr>
      <w:r>
        <w:rPr>
          <w:rFonts w:ascii="Times New Roman"/>
          <w:b w:val="false"/>
          <w:i w:val="false"/>
          <w:color w:val="000000"/>
          <w:sz w:val="28"/>
        </w:rPr>
        <w:t>
      28) дополнить статьей 33-1 следующего содержания:</w:t>
      </w:r>
    </w:p>
    <w:bookmarkEnd w:id="379"/>
    <w:p>
      <w:pPr>
        <w:spacing w:after="0"/>
        <w:ind w:left="0"/>
        <w:jc w:val="both"/>
      </w:pPr>
      <w:r>
        <w:rPr>
          <w:rFonts w:ascii="Times New Roman"/>
          <w:b w:val="false"/>
          <w:i w:val="false"/>
          <w:color w:val="000000"/>
          <w:sz w:val="28"/>
        </w:rPr>
        <w:t>
      "Статья 33-1.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w:t>
      </w:r>
    </w:p>
    <w:p>
      <w:pPr>
        <w:spacing w:after="0"/>
        <w:ind w:left="0"/>
        <w:jc w:val="both"/>
      </w:pPr>
      <w:r>
        <w:rPr>
          <w:rFonts w:ascii="Times New Roman"/>
          <w:b w:val="false"/>
          <w:i w:val="false"/>
          <w:color w:val="000000"/>
          <w:sz w:val="28"/>
        </w:rPr>
        <w:t>
      1.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 создаются для защиты интересов физических и юридических лиц, осуществляющих деятельность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 являются некоммерческими организациями.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 вправе создавать свои структурные подразделения (филиалы и представительства).</w:t>
      </w:r>
    </w:p>
    <w:p>
      <w:pPr>
        <w:spacing w:after="0"/>
        <w:ind w:left="0"/>
        <w:jc w:val="both"/>
      </w:pPr>
      <w:r>
        <w:rPr>
          <w:rFonts w:ascii="Times New Roman"/>
          <w:b w:val="false"/>
          <w:i w:val="false"/>
          <w:color w:val="000000"/>
          <w:sz w:val="28"/>
        </w:rPr>
        <w:t>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 подлежат аккредитации в порядке, утвержденном Правительством Республики Казахстан.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проводится уполномоченным органом на основании их заявления и за счет их собственных средств.</w:t>
      </w:r>
    </w:p>
    <w:p>
      <w:pPr>
        <w:spacing w:after="0"/>
        <w:ind w:left="0"/>
        <w:jc w:val="both"/>
      </w:pPr>
      <w:r>
        <w:rPr>
          <w:rFonts w:ascii="Times New Roman"/>
          <w:b w:val="false"/>
          <w:i w:val="false"/>
          <w:color w:val="000000"/>
          <w:sz w:val="28"/>
        </w:rPr>
        <w:t>
      Деятельность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регулируется законами Республики Казахстан и уставом.</w:t>
      </w:r>
    </w:p>
    <w:p>
      <w:pPr>
        <w:spacing w:after="0"/>
        <w:ind w:left="0"/>
        <w:jc w:val="both"/>
      </w:pPr>
      <w:r>
        <w:rPr>
          <w:rFonts w:ascii="Times New Roman"/>
          <w:b w:val="false"/>
          <w:i w:val="false"/>
          <w:color w:val="000000"/>
          <w:sz w:val="28"/>
        </w:rPr>
        <w:t>
      3. Республиканская ассоциация общественных объединений охотников и субъектов охотничьего хозяйства осуществляет следующие виды деятельности:</w:t>
      </w:r>
    </w:p>
    <w:p>
      <w:pPr>
        <w:spacing w:after="0"/>
        <w:ind w:left="0"/>
        <w:jc w:val="both"/>
      </w:pPr>
      <w:r>
        <w:rPr>
          <w:rFonts w:ascii="Times New Roman"/>
          <w:b w:val="false"/>
          <w:i w:val="false"/>
          <w:color w:val="000000"/>
          <w:sz w:val="28"/>
        </w:rPr>
        <w:t>
      1) координацию деятельности общественных объединений охотников и субъектов охотничьего хозяйства по развитию охотничьего хозяйства, охотничьего собаководства, дичеразведения;</w:t>
      </w:r>
    </w:p>
    <w:p>
      <w:pPr>
        <w:spacing w:after="0"/>
        <w:ind w:left="0"/>
        <w:jc w:val="both"/>
      </w:pPr>
      <w:r>
        <w:rPr>
          <w:rFonts w:ascii="Times New Roman"/>
          <w:b w:val="false"/>
          <w:i w:val="false"/>
          <w:color w:val="000000"/>
          <w:sz w:val="28"/>
        </w:rPr>
        <w:t>
      2) представление интересов общественных объединений охотников и субъектов охотничьего хозяйства в государственных органах и организациях, а также в негосударственных и международных организациях;</w:t>
      </w:r>
    </w:p>
    <w:p>
      <w:pPr>
        <w:spacing w:after="0"/>
        <w:ind w:left="0"/>
        <w:jc w:val="both"/>
      </w:pPr>
      <w:r>
        <w:rPr>
          <w:rFonts w:ascii="Times New Roman"/>
          <w:b w:val="false"/>
          <w:i w:val="false"/>
          <w:color w:val="000000"/>
          <w:sz w:val="28"/>
        </w:rPr>
        <w:t>
      3) участие в подготовке нормативных правовых актов и других документов по вопросам охраны, воспроизводства и использования животного мира;</w:t>
      </w:r>
    </w:p>
    <w:p>
      <w:pPr>
        <w:spacing w:after="0"/>
        <w:ind w:left="0"/>
        <w:jc w:val="both"/>
      </w:pPr>
      <w:r>
        <w:rPr>
          <w:rFonts w:ascii="Times New Roman"/>
          <w:b w:val="false"/>
          <w:i w:val="false"/>
          <w:color w:val="000000"/>
          <w:sz w:val="28"/>
        </w:rPr>
        <w:t>
      4) участие в мониторинге и учете объектов животного мира;</w:t>
      </w:r>
    </w:p>
    <w:p>
      <w:pPr>
        <w:spacing w:after="0"/>
        <w:ind w:left="0"/>
        <w:jc w:val="both"/>
      </w:pPr>
      <w:r>
        <w:rPr>
          <w:rFonts w:ascii="Times New Roman"/>
          <w:b w:val="false"/>
          <w:i w:val="false"/>
          <w:color w:val="000000"/>
          <w:sz w:val="28"/>
        </w:rPr>
        <w:t>
      5) участие в распределении квот изъятия объектов животного мира;</w:t>
      </w:r>
    </w:p>
    <w:p>
      <w:pPr>
        <w:spacing w:after="0"/>
        <w:ind w:left="0"/>
        <w:jc w:val="both"/>
      </w:pPr>
      <w:r>
        <w:rPr>
          <w:rFonts w:ascii="Times New Roman"/>
          <w:b w:val="false"/>
          <w:i w:val="false"/>
          <w:color w:val="000000"/>
          <w:sz w:val="28"/>
        </w:rPr>
        <w:t>
      6) ведение учета и регистрации ловчих хищных птиц, используемых на охоте;</w:t>
      </w:r>
    </w:p>
    <w:bookmarkStart w:name="z95" w:id="380"/>
    <w:p>
      <w:pPr>
        <w:spacing w:after="0"/>
        <w:ind w:left="0"/>
        <w:jc w:val="both"/>
      </w:pPr>
      <w:r>
        <w:rPr>
          <w:rFonts w:ascii="Times New Roman"/>
          <w:b w:val="false"/>
          <w:i w:val="false"/>
          <w:color w:val="000000"/>
          <w:sz w:val="28"/>
        </w:rPr>
        <w:t>
      7) выдача удостоверений охотника через свои филиалы и представительства, представление в уполномоченный орган отчетности о выданных удостоверениях охотника по установленной форме;</w:t>
      </w:r>
    </w:p>
    <w:bookmarkEnd w:id="380"/>
    <w:bookmarkStart w:name="z100" w:id="381"/>
    <w:p>
      <w:pPr>
        <w:spacing w:after="0"/>
        <w:ind w:left="0"/>
        <w:jc w:val="both"/>
      </w:pPr>
      <w:r>
        <w:rPr>
          <w:rFonts w:ascii="Times New Roman"/>
          <w:b w:val="false"/>
          <w:i w:val="false"/>
          <w:color w:val="000000"/>
          <w:sz w:val="28"/>
        </w:rPr>
        <w:t>
      8) проведение обучения охотминимуму;</w:t>
      </w:r>
    </w:p>
    <w:bookmarkEnd w:id="381"/>
    <w:p>
      <w:pPr>
        <w:spacing w:after="0"/>
        <w:ind w:left="0"/>
        <w:jc w:val="both"/>
      </w:pPr>
      <w:r>
        <w:rPr>
          <w:rFonts w:ascii="Times New Roman"/>
          <w:b w:val="false"/>
          <w:i w:val="false"/>
          <w:color w:val="000000"/>
          <w:sz w:val="28"/>
        </w:rPr>
        <w:t>
      9) ведение учета данных в области охраны, воспроизводства и использования животного мира, представляемых субъектами охотничьих хозяйств, и их передача в уполномоченный орган;</w:t>
      </w:r>
    </w:p>
    <w:p>
      <w:pPr>
        <w:spacing w:after="0"/>
        <w:ind w:left="0"/>
        <w:jc w:val="both"/>
      </w:pPr>
      <w:r>
        <w:rPr>
          <w:rFonts w:ascii="Times New Roman"/>
          <w:b w:val="false"/>
          <w:i w:val="false"/>
          <w:color w:val="000000"/>
          <w:sz w:val="28"/>
        </w:rPr>
        <w:t>
      10) организация воспроизводства животного мира;</w:t>
      </w:r>
    </w:p>
    <w:p>
      <w:pPr>
        <w:spacing w:after="0"/>
        <w:ind w:left="0"/>
        <w:jc w:val="both"/>
      </w:pPr>
      <w:r>
        <w:rPr>
          <w:rFonts w:ascii="Times New Roman"/>
          <w:b w:val="false"/>
          <w:i w:val="false"/>
          <w:color w:val="000000"/>
          <w:sz w:val="28"/>
        </w:rPr>
        <w:t>
      11) участие в конкурсной комиссии по закреплению охотничьих угодий;</w:t>
      </w:r>
    </w:p>
    <w:p>
      <w:pPr>
        <w:spacing w:after="0"/>
        <w:ind w:left="0"/>
        <w:jc w:val="both"/>
      </w:pPr>
      <w:r>
        <w:rPr>
          <w:rFonts w:ascii="Times New Roman"/>
          <w:b w:val="false"/>
          <w:i w:val="false"/>
          <w:color w:val="000000"/>
          <w:sz w:val="28"/>
        </w:rPr>
        <w:t>
      12) заключение договоров с иностранцами на организацию охоты на территории Республики Казахстан;</w:t>
      </w:r>
    </w:p>
    <w:p>
      <w:pPr>
        <w:spacing w:after="0"/>
        <w:ind w:left="0"/>
        <w:jc w:val="both"/>
      </w:pPr>
      <w:r>
        <w:rPr>
          <w:rFonts w:ascii="Times New Roman"/>
          <w:b w:val="false"/>
          <w:i w:val="false"/>
          <w:color w:val="000000"/>
          <w:sz w:val="28"/>
        </w:rPr>
        <w:t>
      13) организацию развития национальных видов охоты с использованием ловчих хищных птиц и охотничьих собак;</w:t>
      </w:r>
    </w:p>
    <w:p>
      <w:pPr>
        <w:spacing w:after="0"/>
        <w:ind w:left="0"/>
        <w:jc w:val="both"/>
      </w:pPr>
      <w:r>
        <w:rPr>
          <w:rFonts w:ascii="Times New Roman"/>
          <w:b w:val="false"/>
          <w:i w:val="false"/>
          <w:color w:val="000000"/>
          <w:sz w:val="28"/>
        </w:rPr>
        <w:t>
      14) иную деятельность, предусмотренную Уставом и не запрещенную законодательством Республики Казахстан.</w:t>
      </w:r>
    </w:p>
    <w:p>
      <w:pPr>
        <w:spacing w:after="0"/>
        <w:ind w:left="0"/>
        <w:jc w:val="both"/>
      </w:pPr>
      <w:r>
        <w:rPr>
          <w:rFonts w:ascii="Times New Roman"/>
          <w:b w:val="false"/>
          <w:i w:val="false"/>
          <w:color w:val="000000"/>
          <w:sz w:val="28"/>
        </w:rPr>
        <w:t>
      Выданный республиканской ассоциацией общественных объединений охотников и субъектов охотничьего хозяйства документ о сдаче охотминимума является основанием для выдачи удостоверения охотника.</w:t>
      </w:r>
    </w:p>
    <w:p>
      <w:pPr>
        <w:spacing w:after="0"/>
        <w:ind w:left="0"/>
        <w:jc w:val="both"/>
      </w:pPr>
      <w:r>
        <w:rPr>
          <w:rFonts w:ascii="Times New Roman"/>
          <w:b w:val="false"/>
          <w:i w:val="false"/>
          <w:color w:val="000000"/>
          <w:sz w:val="28"/>
        </w:rPr>
        <w:t>
      4. Республиканская ассоциация общественных объединений рыболовов и субъектов рыбного хозяйства осуществляет следующие виды деятельности:</w:t>
      </w:r>
    </w:p>
    <w:p>
      <w:pPr>
        <w:spacing w:after="0"/>
        <w:ind w:left="0"/>
        <w:jc w:val="both"/>
      </w:pPr>
      <w:r>
        <w:rPr>
          <w:rFonts w:ascii="Times New Roman"/>
          <w:b w:val="false"/>
          <w:i w:val="false"/>
          <w:color w:val="000000"/>
          <w:sz w:val="28"/>
        </w:rPr>
        <w:t>
      1) координацию деятельности общественных объединений рыболовов и субъектов рыбного хозяйства по развитию рыбного хозяйства, аквакультуры, воспроизводства видов животных, любительского (спортивного) рыболовства;</w:t>
      </w:r>
    </w:p>
    <w:p>
      <w:pPr>
        <w:spacing w:after="0"/>
        <w:ind w:left="0"/>
        <w:jc w:val="both"/>
      </w:pPr>
      <w:r>
        <w:rPr>
          <w:rFonts w:ascii="Times New Roman"/>
          <w:b w:val="false"/>
          <w:i w:val="false"/>
          <w:color w:val="000000"/>
          <w:sz w:val="28"/>
        </w:rPr>
        <w:t>
      2) представление интересов общественных объединений рыболовов и субъектов рыбного хозяйства в государственных органах и организациях, а также в негосударственных и международных;</w:t>
      </w:r>
    </w:p>
    <w:p>
      <w:pPr>
        <w:spacing w:after="0"/>
        <w:ind w:left="0"/>
        <w:jc w:val="both"/>
      </w:pPr>
      <w:r>
        <w:rPr>
          <w:rFonts w:ascii="Times New Roman"/>
          <w:b w:val="false"/>
          <w:i w:val="false"/>
          <w:color w:val="000000"/>
          <w:sz w:val="28"/>
        </w:rPr>
        <w:t>
      3) участие в подготовке нормативных правовых актов и других документов по вопросам охраны, воспроизводства и использования животного мира;</w:t>
      </w:r>
    </w:p>
    <w:p>
      <w:pPr>
        <w:spacing w:after="0"/>
        <w:ind w:left="0"/>
        <w:jc w:val="both"/>
      </w:pPr>
      <w:r>
        <w:rPr>
          <w:rFonts w:ascii="Times New Roman"/>
          <w:b w:val="false"/>
          <w:i w:val="false"/>
          <w:color w:val="000000"/>
          <w:sz w:val="28"/>
        </w:rPr>
        <w:t>
      4) участие в мониторинге и учете объектов животного мира;</w:t>
      </w:r>
    </w:p>
    <w:p>
      <w:pPr>
        <w:spacing w:after="0"/>
        <w:ind w:left="0"/>
        <w:jc w:val="both"/>
      </w:pPr>
      <w:r>
        <w:rPr>
          <w:rFonts w:ascii="Times New Roman"/>
          <w:b w:val="false"/>
          <w:i w:val="false"/>
          <w:color w:val="000000"/>
          <w:sz w:val="28"/>
        </w:rPr>
        <w:t>
      5) участие в распределении квот изъятия объектов животного мира;</w:t>
      </w:r>
    </w:p>
    <w:p>
      <w:pPr>
        <w:spacing w:after="0"/>
        <w:ind w:left="0"/>
        <w:jc w:val="both"/>
      </w:pPr>
      <w:r>
        <w:rPr>
          <w:rFonts w:ascii="Times New Roman"/>
          <w:b w:val="false"/>
          <w:i w:val="false"/>
          <w:color w:val="000000"/>
          <w:sz w:val="28"/>
        </w:rPr>
        <w:t>
      6) участие в конкурсной комиссии по закреплению рыбохозяйственных водоемов и (или) участков;</w:t>
      </w:r>
    </w:p>
    <w:p>
      <w:pPr>
        <w:spacing w:after="0"/>
        <w:ind w:left="0"/>
        <w:jc w:val="both"/>
      </w:pPr>
      <w:r>
        <w:rPr>
          <w:rFonts w:ascii="Times New Roman"/>
          <w:b w:val="false"/>
          <w:i w:val="false"/>
          <w:color w:val="000000"/>
          <w:sz w:val="28"/>
        </w:rPr>
        <w:t>
      7) участие в распределении субсидий, выделяемых на развитие рыбного хозяйства;</w:t>
      </w:r>
    </w:p>
    <w:p>
      <w:pPr>
        <w:spacing w:after="0"/>
        <w:ind w:left="0"/>
        <w:jc w:val="both"/>
      </w:pPr>
      <w:r>
        <w:rPr>
          <w:rFonts w:ascii="Times New Roman"/>
          <w:b w:val="false"/>
          <w:i w:val="false"/>
          <w:color w:val="000000"/>
          <w:sz w:val="28"/>
        </w:rPr>
        <w:t>
      8) участие в рамках государственного социального заказа в организации помощи рыбным ресурсам и другим водным животным в случаях массового заболевания, угрозы их гибели, угрозе замора и вследствие других причин, а также в спасении молоди рыб;</w:t>
      </w:r>
    </w:p>
    <w:p>
      <w:pPr>
        <w:spacing w:after="0"/>
        <w:ind w:left="0"/>
        <w:jc w:val="both"/>
      </w:pPr>
      <w:r>
        <w:rPr>
          <w:rFonts w:ascii="Times New Roman"/>
          <w:b w:val="false"/>
          <w:i w:val="false"/>
          <w:color w:val="000000"/>
          <w:sz w:val="28"/>
        </w:rPr>
        <w:t>
      9) заключение договоров с иностранцами на организацию любительского (спортивного) рыболовства;</w:t>
      </w:r>
    </w:p>
    <w:p>
      <w:pPr>
        <w:spacing w:after="0"/>
        <w:ind w:left="0"/>
        <w:jc w:val="both"/>
      </w:pPr>
      <w:r>
        <w:rPr>
          <w:rFonts w:ascii="Times New Roman"/>
          <w:b w:val="false"/>
          <w:i w:val="false"/>
          <w:color w:val="000000"/>
          <w:sz w:val="28"/>
        </w:rPr>
        <w:t>
      10) иную деятельность, предусмотренную Уставом и не запрещенную законодательством Республики Казахстан.";</w:t>
      </w:r>
    </w:p>
    <w:bookmarkStart w:name="z454" w:id="382"/>
    <w:p>
      <w:pPr>
        <w:spacing w:after="0"/>
        <w:ind w:left="0"/>
        <w:jc w:val="both"/>
      </w:pPr>
      <w:r>
        <w:rPr>
          <w:rFonts w:ascii="Times New Roman"/>
          <w:b w:val="false"/>
          <w:i w:val="false"/>
          <w:color w:val="000000"/>
          <w:sz w:val="28"/>
        </w:rPr>
        <w:t xml:space="preserve">
      29) части вторую и третью </w:t>
      </w:r>
      <w:r>
        <w:rPr>
          <w:rFonts w:ascii="Times New Roman"/>
          <w:b w:val="false"/>
          <w:i w:val="false"/>
          <w:color w:val="000000"/>
          <w:sz w:val="28"/>
        </w:rPr>
        <w:t>пункта 4</w:t>
      </w:r>
      <w:r>
        <w:rPr>
          <w:rFonts w:ascii="Times New Roman"/>
          <w:b w:val="false"/>
          <w:i w:val="false"/>
          <w:color w:val="000000"/>
          <w:sz w:val="28"/>
        </w:rPr>
        <w:t xml:space="preserve"> статьи 34 исключить;</w:t>
      </w:r>
    </w:p>
    <w:bookmarkEnd w:id="382"/>
    <w:bookmarkStart w:name="z455" w:id="38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3</w:t>
      </w:r>
      <w:r>
        <w:rPr>
          <w:rFonts w:ascii="Times New Roman"/>
          <w:b w:val="false"/>
          <w:i w:val="false"/>
          <w:color w:val="000000"/>
          <w:sz w:val="28"/>
        </w:rPr>
        <w:t xml:space="preserve"> статьи 37 исключить;</w:t>
      </w:r>
    </w:p>
    <w:bookmarkEnd w:id="383"/>
    <w:bookmarkStart w:name="z456" w:id="384"/>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38</w:t>
      </w:r>
      <w:r>
        <w:rPr>
          <w:rFonts w:ascii="Times New Roman"/>
          <w:b w:val="false"/>
          <w:i w:val="false"/>
          <w:color w:val="000000"/>
          <w:sz w:val="28"/>
        </w:rPr>
        <w:t>:</w:t>
      </w:r>
    </w:p>
    <w:bookmarkEnd w:id="384"/>
    <w:bookmarkStart w:name="z457" w:id="3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85"/>
    <w:bookmarkStart w:name="z458" w:id="386"/>
    <w:p>
      <w:pPr>
        <w:spacing w:after="0"/>
        <w:ind w:left="0"/>
        <w:jc w:val="both"/>
      </w:pPr>
      <w:r>
        <w:rPr>
          <w:rFonts w:ascii="Times New Roman"/>
          <w:b w:val="false"/>
          <w:i w:val="false"/>
          <w:color w:val="000000"/>
          <w:sz w:val="28"/>
        </w:rPr>
        <w:t>
      слова "и установление соответствующих сервитутов" заменить словами ", установление соответствующих сервитутов и категорий охотничьего хозяйства";</w:t>
      </w:r>
    </w:p>
    <w:bookmarkEnd w:id="386"/>
    <w:bookmarkStart w:name="z460" w:id="387"/>
    <w:p>
      <w:pPr>
        <w:spacing w:after="0"/>
        <w:ind w:left="0"/>
        <w:jc w:val="both"/>
      </w:pPr>
      <w:r>
        <w:rPr>
          <w:rFonts w:ascii="Times New Roman"/>
          <w:b w:val="false"/>
          <w:i w:val="false"/>
          <w:color w:val="000000"/>
          <w:sz w:val="28"/>
        </w:rPr>
        <w:t>
      слова "и биолого-экономического обследования" исключить;</w:t>
      </w:r>
    </w:p>
    <w:bookmarkEnd w:id="387"/>
    <w:bookmarkStart w:name="z461" w:id="3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88"/>
    <w:bookmarkStart w:name="z462" w:id="3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"собаками и ловчими" заменить словами "ловчими хищными";</w:t>
      </w:r>
    </w:p>
    <w:bookmarkEnd w:id="389"/>
    <w:bookmarkStart w:name="z463" w:id="390"/>
    <w:p>
      <w:pPr>
        <w:spacing w:after="0"/>
        <w:ind w:left="0"/>
        <w:jc w:val="both"/>
      </w:pPr>
      <w:r>
        <w:rPr>
          <w:rFonts w:ascii="Times New Roman"/>
          <w:b w:val="false"/>
          <w:i w:val="false"/>
          <w:color w:val="000000"/>
          <w:sz w:val="28"/>
        </w:rPr>
        <w:t>
      дополнить подпунктами 12), 13), 14), 15), 16), 17), 18), 19), 20), 21), 22), 23), 24), 25), 26), 27), 28), 29), 30) и 31) следующего содержания:</w:t>
      </w:r>
    </w:p>
    <w:bookmarkEnd w:id="390"/>
    <w:bookmarkStart w:name="z464" w:id="391"/>
    <w:p>
      <w:pPr>
        <w:spacing w:after="0"/>
        <w:ind w:left="0"/>
        <w:jc w:val="both"/>
      </w:pPr>
      <w:r>
        <w:rPr>
          <w:rFonts w:ascii="Times New Roman"/>
          <w:b w:val="false"/>
          <w:i w:val="false"/>
          <w:color w:val="000000"/>
          <w:sz w:val="28"/>
        </w:rPr>
        <w:t>
      "12) на землях, занятых сельскохозяйственными культурами, до окончания уборки урожая;</w:t>
      </w:r>
    </w:p>
    <w:bookmarkEnd w:id="391"/>
    <w:p>
      <w:pPr>
        <w:spacing w:after="0"/>
        <w:ind w:left="0"/>
        <w:jc w:val="both"/>
      </w:pPr>
      <w:r>
        <w:rPr>
          <w:rFonts w:ascii="Times New Roman"/>
          <w:b w:val="false"/>
          <w:i w:val="false"/>
          <w:color w:val="000000"/>
          <w:sz w:val="28"/>
        </w:rPr>
        <w:t>
      13) на особо охраняемых природных территориях, за исключением территории, где в порядке, установленном законодательством Республики Казахстан, допускаются отдельные виды природопользования;</w:t>
      </w:r>
    </w:p>
    <w:p>
      <w:pPr>
        <w:spacing w:after="0"/>
        <w:ind w:left="0"/>
        <w:jc w:val="both"/>
      </w:pPr>
      <w:r>
        <w:rPr>
          <w:rFonts w:ascii="Times New Roman"/>
          <w:b w:val="false"/>
          <w:i w:val="false"/>
          <w:color w:val="000000"/>
          <w:sz w:val="28"/>
        </w:rPr>
        <w:t>
      14) с применением огнестрельного оружия на речного бобра, выдру, норку, ондатру;</w:t>
      </w:r>
    </w:p>
    <w:p>
      <w:pPr>
        <w:spacing w:after="0"/>
        <w:ind w:left="0"/>
        <w:jc w:val="both"/>
      </w:pPr>
      <w:r>
        <w:rPr>
          <w:rFonts w:ascii="Times New Roman"/>
          <w:b w:val="false"/>
          <w:i w:val="false"/>
          <w:color w:val="000000"/>
          <w:sz w:val="28"/>
        </w:rPr>
        <w:t>
      15) с разрушением и повреждением жилищ животных, за исключением раскопки нор для спасения охотничьих собак;</w:t>
      </w:r>
    </w:p>
    <w:p>
      <w:pPr>
        <w:spacing w:after="0"/>
        <w:ind w:left="0"/>
        <w:jc w:val="both"/>
      </w:pPr>
      <w:r>
        <w:rPr>
          <w:rFonts w:ascii="Times New Roman"/>
          <w:b w:val="false"/>
          <w:i w:val="false"/>
          <w:color w:val="000000"/>
          <w:sz w:val="28"/>
        </w:rPr>
        <w:t>
      16) с разрушением плотины, возведенной речным бобром;</w:t>
      </w:r>
    </w:p>
    <w:p>
      <w:pPr>
        <w:spacing w:after="0"/>
        <w:ind w:left="0"/>
        <w:jc w:val="both"/>
      </w:pPr>
      <w:r>
        <w:rPr>
          <w:rFonts w:ascii="Times New Roman"/>
          <w:b w:val="false"/>
          <w:i w:val="false"/>
          <w:color w:val="000000"/>
          <w:sz w:val="28"/>
        </w:rPr>
        <w:t>
      17) с применением пневматического, метательного оружия (кроме использования луков и арбалетов для проведения научно-исследовательских и профилактических работ, связанных с обездвиживанием и инъекцированием объектов животного мира);</w:t>
      </w:r>
    </w:p>
    <w:p>
      <w:pPr>
        <w:spacing w:after="0"/>
        <w:ind w:left="0"/>
        <w:jc w:val="both"/>
      </w:pPr>
      <w:r>
        <w:rPr>
          <w:rFonts w:ascii="Times New Roman"/>
          <w:b w:val="false"/>
          <w:i w:val="false"/>
          <w:color w:val="000000"/>
          <w:sz w:val="28"/>
        </w:rPr>
        <w:t>
      18) с применением патронов с пулями бронебойного, зажигательного или разрывного действия со смещенным центром тяжести;</w:t>
      </w:r>
    </w:p>
    <w:p>
      <w:pPr>
        <w:spacing w:after="0"/>
        <w:ind w:left="0"/>
        <w:jc w:val="both"/>
      </w:pPr>
      <w:r>
        <w:rPr>
          <w:rFonts w:ascii="Times New Roman"/>
          <w:b w:val="false"/>
          <w:i w:val="false"/>
          <w:color w:val="000000"/>
          <w:sz w:val="28"/>
        </w:rPr>
        <w:t>
      19) с применением в гладкоствольных охотничьих ружьях самодельных нарезных вкладных стволов (вкладышей);</w:t>
      </w:r>
    </w:p>
    <w:p>
      <w:pPr>
        <w:spacing w:after="0"/>
        <w:ind w:left="0"/>
        <w:jc w:val="both"/>
      </w:pPr>
      <w:r>
        <w:rPr>
          <w:rFonts w:ascii="Times New Roman"/>
          <w:b w:val="false"/>
          <w:i w:val="false"/>
          <w:color w:val="000000"/>
          <w:sz w:val="28"/>
        </w:rPr>
        <w:t>
      20) с выжиганием пустошей, надводной растительности, раскорчевкой и уничтожением другой растительности;</w:t>
      </w:r>
    </w:p>
    <w:p>
      <w:pPr>
        <w:spacing w:after="0"/>
        <w:ind w:left="0"/>
        <w:jc w:val="both"/>
      </w:pPr>
      <w:r>
        <w:rPr>
          <w:rFonts w:ascii="Times New Roman"/>
          <w:b w:val="false"/>
          <w:i w:val="false"/>
          <w:color w:val="000000"/>
          <w:sz w:val="28"/>
        </w:rPr>
        <w:t>
      21) с применением самострелов, сжимов, схватов, кляпцев, подрезей; устройством западней, ловчих ям; путем установления крупных капканов без заметных для человека опознавательных знаков, шатров, перевесов, крючков, пик, птичьего клея; выкуриванием, выгоном на гладкий лед, наст, глубокий снег и вязкие солончаки, скошенный тростник; применением капканов при добыче бурого медведя, копытных животных и птиц; охота котлом, подковой;</w:t>
      </w:r>
    </w:p>
    <w:p>
      <w:pPr>
        <w:spacing w:after="0"/>
        <w:ind w:left="0"/>
        <w:jc w:val="both"/>
      </w:pPr>
      <w:r>
        <w:rPr>
          <w:rFonts w:ascii="Times New Roman"/>
          <w:b w:val="false"/>
          <w:i w:val="false"/>
          <w:color w:val="000000"/>
          <w:sz w:val="28"/>
        </w:rPr>
        <w:t>
      22) с применением сетей; выливанием из нор (за исключением отлова животных для их интродукции, реинтродукции, гибридизации или содержания в неволе по согласованию с уполномоченным органом);</w:t>
      </w:r>
    </w:p>
    <w:p>
      <w:pPr>
        <w:spacing w:after="0"/>
        <w:ind w:left="0"/>
        <w:jc w:val="both"/>
      </w:pPr>
      <w:r>
        <w:rPr>
          <w:rFonts w:ascii="Times New Roman"/>
          <w:b w:val="false"/>
          <w:i w:val="false"/>
          <w:color w:val="000000"/>
          <w:sz w:val="28"/>
        </w:rPr>
        <w:t>
      23) с применением взрывных устройств, химических и ядовитых веществ, за исключением применения ядохимикатов при истреблении мышевидных грызунов (сусликов, серых крыс, хомяков), а также в случаях эпизоотии бешенства и других болезней животных по согласованию с уполномоченным органом или его территориальным подразделением;</w:t>
      </w:r>
    </w:p>
    <w:p>
      <w:pPr>
        <w:spacing w:after="0"/>
        <w:ind w:left="0"/>
        <w:jc w:val="both"/>
      </w:pPr>
      <w:r>
        <w:rPr>
          <w:rFonts w:ascii="Times New Roman"/>
          <w:b w:val="false"/>
          <w:i w:val="false"/>
          <w:color w:val="000000"/>
          <w:sz w:val="28"/>
        </w:rPr>
        <w:t>
      24) сверх указанного в разрешении количества животных;</w:t>
      </w:r>
    </w:p>
    <w:p>
      <w:pPr>
        <w:spacing w:after="0"/>
        <w:ind w:left="0"/>
        <w:jc w:val="both"/>
      </w:pPr>
      <w:r>
        <w:rPr>
          <w:rFonts w:ascii="Times New Roman"/>
          <w:b w:val="false"/>
          <w:i w:val="false"/>
          <w:color w:val="000000"/>
          <w:sz w:val="28"/>
        </w:rPr>
        <w:t>
      25) других видов животных, не указанных в разрешении;</w:t>
      </w:r>
    </w:p>
    <w:p>
      <w:pPr>
        <w:spacing w:after="0"/>
        <w:ind w:left="0"/>
        <w:jc w:val="both"/>
      </w:pPr>
      <w:r>
        <w:rPr>
          <w:rFonts w:ascii="Times New Roman"/>
          <w:b w:val="false"/>
          <w:i w:val="false"/>
          <w:color w:val="000000"/>
          <w:sz w:val="28"/>
        </w:rPr>
        <w:t>
      26) без путевки субъекта охотничьего хозяйства;</w:t>
      </w:r>
    </w:p>
    <w:p>
      <w:pPr>
        <w:spacing w:after="0"/>
        <w:ind w:left="0"/>
        <w:jc w:val="both"/>
      </w:pPr>
      <w:r>
        <w:rPr>
          <w:rFonts w:ascii="Times New Roman"/>
          <w:b w:val="false"/>
          <w:i w:val="false"/>
          <w:color w:val="000000"/>
          <w:sz w:val="28"/>
        </w:rPr>
        <w:t>
      27) с использованием ловчих хищных птиц, завезенных из других стран, на виды животных, являющихся объектами охоты;</w:t>
      </w:r>
    </w:p>
    <w:p>
      <w:pPr>
        <w:spacing w:after="0"/>
        <w:ind w:left="0"/>
        <w:jc w:val="both"/>
      </w:pPr>
      <w:r>
        <w:rPr>
          <w:rFonts w:ascii="Times New Roman"/>
          <w:b w:val="false"/>
          <w:i w:val="false"/>
          <w:color w:val="000000"/>
          <w:sz w:val="28"/>
        </w:rPr>
        <w:t>
      28) без подсадной утки или чучела при весенней охоте на селезня утки;</w:t>
      </w:r>
    </w:p>
    <w:p>
      <w:pPr>
        <w:spacing w:after="0"/>
        <w:ind w:left="0"/>
        <w:jc w:val="both"/>
      </w:pPr>
      <w:r>
        <w:rPr>
          <w:rFonts w:ascii="Times New Roman"/>
          <w:b w:val="false"/>
          <w:i w:val="false"/>
          <w:color w:val="000000"/>
          <w:sz w:val="28"/>
        </w:rPr>
        <w:t>
      29) без сопровождения егеря или государственного инспектора по охране, воспроизводству и использованию животного мира на копытных животных и бурого медведя;</w:t>
      </w:r>
    </w:p>
    <w:p>
      <w:pPr>
        <w:spacing w:after="0"/>
        <w:ind w:left="0"/>
        <w:jc w:val="both"/>
      </w:pPr>
      <w:r>
        <w:rPr>
          <w:rFonts w:ascii="Times New Roman"/>
          <w:b w:val="false"/>
          <w:i w:val="false"/>
          <w:color w:val="000000"/>
          <w:sz w:val="28"/>
        </w:rPr>
        <w:t>
      30) в любительских (спортивных) целях на сурка с применением нарезного оружия калибром пять целых шесть десятых, миллиметров под патрон бокового (кольцевого) воспламенения;</w:t>
      </w:r>
    </w:p>
    <w:p>
      <w:pPr>
        <w:spacing w:after="0"/>
        <w:ind w:left="0"/>
        <w:jc w:val="both"/>
      </w:pPr>
      <w:r>
        <w:rPr>
          <w:rFonts w:ascii="Times New Roman"/>
          <w:b w:val="false"/>
          <w:i w:val="false"/>
          <w:color w:val="000000"/>
          <w:sz w:val="28"/>
        </w:rPr>
        <w:t>
      31) в зонах покоя и воспроизводственных участках." ;</w:t>
      </w:r>
    </w:p>
    <w:bookmarkStart w:name="z466" w:id="392"/>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39</w:t>
      </w:r>
      <w:r>
        <w:rPr>
          <w:rFonts w:ascii="Times New Roman"/>
          <w:b w:val="false"/>
          <w:i w:val="false"/>
          <w:color w:val="000000"/>
          <w:sz w:val="28"/>
        </w:rPr>
        <w:t>:</w:t>
      </w:r>
    </w:p>
    <w:bookmarkEnd w:id="392"/>
    <w:bookmarkStart w:name="z467" w:id="393"/>
    <w:p>
      <w:pPr>
        <w:spacing w:after="0"/>
        <w:ind w:left="0"/>
        <w:jc w:val="both"/>
      </w:pPr>
      <w:r>
        <w:rPr>
          <w:rFonts w:ascii="Times New Roman"/>
          <w:b w:val="false"/>
          <w:i w:val="false"/>
          <w:color w:val="000000"/>
          <w:sz w:val="28"/>
        </w:rPr>
        <w:t>
      пункт 1 изложить в следующей редакции:</w:t>
      </w:r>
    </w:p>
    <w:bookmarkEnd w:id="393"/>
    <w:p>
      <w:pPr>
        <w:spacing w:after="0"/>
        <w:ind w:left="0"/>
        <w:jc w:val="both"/>
      </w:pPr>
      <w:r>
        <w:rPr>
          <w:rFonts w:ascii="Times New Roman"/>
          <w:b w:val="false"/>
          <w:i w:val="false"/>
          <w:color w:val="000000"/>
          <w:sz w:val="28"/>
        </w:rPr>
        <w:t>
      "1.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w:t>
      </w:r>
    </w:p>
    <w:p>
      <w:pPr>
        <w:spacing w:after="0"/>
        <w:ind w:left="0"/>
        <w:jc w:val="both"/>
      </w:pPr>
      <w:r>
        <w:rPr>
          <w:rFonts w:ascii="Times New Roman"/>
          <w:b w:val="false"/>
          <w:i w:val="false"/>
          <w:color w:val="000000"/>
          <w:sz w:val="28"/>
        </w:rPr>
        <w:t xml:space="preserve">
      Рыболовство на водоемах, входящих в состав особо охраняемых природных территорий со статусом юридического лица,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Start w:name="z468" w:id="3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94"/>
    <w:bookmarkStart w:name="z469" w:id="395"/>
    <w:p>
      <w:pPr>
        <w:spacing w:after="0"/>
        <w:ind w:left="0"/>
        <w:jc w:val="both"/>
      </w:pPr>
      <w:r>
        <w:rPr>
          <w:rFonts w:ascii="Times New Roman"/>
          <w:b w:val="false"/>
          <w:i w:val="false"/>
          <w:color w:val="000000"/>
          <w:sz w:val="28"/>
        </w:rPr>
        <w:t>
      абзац первый после слова "водоемах" дополнить словами "и (или) участках";</w:t>
      </w:r>
    </w:p>
    <w:bookmarkEnd w:id="395"/>
    <w:bookmarkStart w:name="z470" w:id="396"/>
    <w:p>
      <w:pPr>
        <w:spacing w:after="0"/>
        <w:ind w:left="0"/>
        <w:jc w:val="both"/>
      </w:pPr>
      <w:r>
        <w:rPr>
          <w:rFonts w:ascii="Times New Roman"/>
          <w:b w:val="false"/>
          <w:i w:val="false"/>
          <w:color w:val="000000"/>
          <w:sz w:val="28"/>
        </w:rPr>
        <w:t>
      дополнить подпунктом 12) следующего содержания:</w:t>
      </w:r>
    </w:p>
    <w:bookmarkEnd w:id="396"/>
    <w:p>
      <w:pPr>
        <w:spacing w:after="0"/>
        <w:ind w:left="0"/>
        <w:jc w:val="both"/>
      </w:pPr>
      <w:r>
        <w:rPr>
          <w:rFonts w:ascii="Times New Roman"/>
          <w:b w:val="false"/>
          <w:i w:val="false"/>
          <w:color w:val="000000"/>
          <w:sz w:val="28"/>
        </w:rPr>
        <w:t>
      "12) в пределах зон санитарной охраны и акваторий приобретение и сбыт рыбных ресурсов и других водных животных физическими и юридическими лицами без разрешений на пользование животным миром и без оформления документов, предусмотренных правилами рыболовства.";</w:t>
      </w:r>
    </w:p>
    <w:bookmarkStart w:name="z471" w:id="3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97"/>
    <w:bookmarkStart w:name="z472" w:id="3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"с применением без разрешения уполномоченного органа новых видов и способов рыболовства, а также" исключить;</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с применением взрывных устройств, химических и ядовитых веществ, а также огнестрельного оружия;";</w:t>
      </w:r>
    </w:p>
    <w:bookmarkStart w:name="z474" w:id="399"/>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40</w:t>
      </w:r>
      <w:r>
        <w:rPr>
          <w:rFonts w:ascii="Times New Roman"/>
          <w:b w:val="false"/>
          <w:i w:val="false"/>
          <w:color w:val="000000"/>
          <w:sz w:val="28"/>
        </w:rPr>
        <w:t>:</w:t>
      </w:r>
    </w:p>
    <w:bookmarkEnd w:id="399"/>
    <w:bookmarkStart w:name="z475" w:id="400"/>
    <w:p>
      <w:pPr>
        <w:spacing w:after="0"/>
        <w:ind w:left="0"/>
        <w:jc w:val="both"/>
      </w:pPr>
      <w:r>
        <w:rPr>
          <w:rFonts w:ascii="Times New Roman"/>
          <w:b w:val="false"/>
          <w:i w:val="false"/>
          <w:color w:val="000000"/>
          <w:sz w:val="28"/>
        </w:rPr>
        <w:t>
      в пункте 1:</w:t>
      </w:r>
    </w:p>
    <w:bookmarkEnd w:id="400"/>
    <w:bookmarkStart w:name="z476" w:id="401"/>
    <w:p>
      <w:pPr>
        <w:spacing w:after="0"/>
        <w:ind w:left="0"/>
        <w:jc w:val="both"/>
      </w:pPr>
      <w:r>
        <w:rPr>
          <w:rFonts w:ascii="Times New Roman"/>
          <w:b w:val="false"/>
          <w:i w:val="false"/>
          <w:color w:val="000000"/>
          <w:sz w:val="28"/>
        </w:rPr>
        <w:t>
      в части второй слова "и других заинтересованных государственных органов и организаций" заменить словами ", научных организаций 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bookmarkEnd w:id="401"/>
    <w:bookmarkStart w:name="z477" w:id="4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 третьей</w:t>
      </w:r>
      <w:r>
        <w:rPr>
          <w:rFonts w:ascii="Times New Roman"/>
          <w:b w:val="false"/>
          <w:i w:val="false"/>
          <w:color w:val="000000"/>
          <w:sz w:val="28"/>
        </w:rPr>
        <w:t>:</w:t>
      </w:r>
    </w:p>
    <w:bookmarkEnd w:id="402"/>
    <w:bookmarkStart w:name="z478" w:id="403"/>
    <w:p>
      <w:pPr>
        <w:spacing w:after="0"/>
        <w:ind w:left="0"/>
        <w:jc w:val="both"/>
      </w:pPr>
      <w:r>
        <w:rPr>
          <w:rFonts w:ascii="Times New Roman"/>
          <w:b w:val="false"/>
          <w:i w:val="false"/>
          <w:color w:val="000000"/>
          <w:sz w:val="28"/>
        </w:rPr>
        <w:t>
      слова ", а также биолого-экономического обследования, осуществляемого" заменить словами "рыбохозяйственных водоемов и (или) участков, осуществляемых";</w:t>
      </w:r>
    </w:p>
    <w:bookmarkEnd w:id="403"/>
    <w:bookmarkStart w:name="z479" w:id="404"/>
    <w:p>
      <w:pPr>
        <w:spacing w:after="0"/>
        <w:ind w:left="0"/>
        <w:jc w:val="both"/>
      </w:pPr>
      <w:r>
        <w:rPr>
          <w:rFonts w:ascii="Times New Roman"/>
          <w:b w:val="false"/>
          <w:i w:val="false"/>
          <w:color w:val="000000"/>
          <w:sz w:val="28"/>
        </w:rPr>
        <w:t>
      дополнить предложением вторым следующего содержания:</w:t>
      </w:r>
    </w:p>
    <w:bookmarkEnd w:id="404"/>
    <w:p>
      <w:pPr>
        <w:spacing w:after="0"/>
        <w:ind w:left="0"/>
        <w:jc w:val="both"/>
      </w:pPr>
      <w:r>
        <w:rPr>
          <w:rFonts w:ascii="Times New Roman"/>
          <w:b w:val="false"/>
          <w:i w:val="false"/>
          <w:color w:val="000000"/>
          <w:sz w:val="28"/>
        </w:rPr>
        <w:t>
      "Обязательства, данные пользователем при участии в конкурсе на закрепление охотничьих угодий, являются обязательными условиями договора на ведение охотничьего и рыбного хозяйств.";</w:t>
      </w:r>
    </w:p>
    <w:bookmarkStart w:name="z480" w:id="4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 пятой</w:t>
      </w:r>
      <w:r>
        <w:rPr>
          <w:rFonts w:ascii="Times New Roman"/>
          <w:b w:val="false"/>
          <w:i w:val="false"/>
          <w:color w:val="000000"/>
          <w:sz w:val="28"/>
        </w:rPr>
        <w:t xml:space="preserve"> слова "и представления" заменить словами ", выполнения договорных обязательств по представлению";</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Охотничьи угодья и рыбохозяйственные водоемы и (или) участки в границах – ранее организованных охотничьих и рыбных хозяйств перезакрепляются на основе материалов предыдущих межхозяйственного охотоустройства и паспортизации рыбохозяйственных водоемов и (или) участков.";</w:t>
      </w:r>
    </w:p>
    <w:bookmarkStart w:name="z482" w:id="40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w:t>
      </w:r>
    </w:p>
    <w:bookmarkEnd w:id="406"/>
    <w:p>
      <w:pPr>
        <w:spacing w:after="0"/>
        <w:ind w:left="0"/>
        <w:jc w:val="both"/>
      </w:pPr>
      <w:r>
        <w:rPr>
          <w:rFonts w:ascii="Times New Roman"/>
          <w:b w:val="false"/>
          <w:i w:val="false"/>
          <w:color w:val="000000"/>
          <w:sz w:val="28"/>
        </w:rPr>
        <w:t>
      "Статья 43. Специализированные организации</w:t>
      </w:r>
    </w:p>
    <w:p>
      <w:pPr>
        <w:spacing w:after="0"/>
        <w:ind w:left="0"/>
        <w:jc w:val="both"/>
      </w:pPr>
      <w:r>
        <w:rPr>
          <w:rFonts w:ascii="Times New Roman"/>
          <w:b w:val="false"/>
          <w:i w:val="false"/>
          <w:color w:val="000000"/>
          <w:sz w:val="28"/>
        </w:rPr>
        <w:t>
      Правительством Республики Казахстан для осуществления охраны, воспроизводства и устойчивого использования животного мира создаются специализированные организации.";</w:t>
      </w:r>
    </w:p>
    <w:bookmarkStart w:name="z483" w:id="407"/>
    <w:p>
      <w:pPr>
        <w:spacing w:after="0"/>
        <w:ind w:left="0"/>
        <w:jc w:val="both"/>
      </w:pPr>
      <w:r>
        <w:rPr>
          <w:rFonts w:ascii="Times New Roman"/>
          <w:b w:val="false"/>
          <w:i w:val="false"/>
          <w:color w:val="000000"/>
          <w:sz w:val="28"/>
        </w:rPr>
        <w:t>
      35) дополнить статьей 43-1 следующего содержания:</w:t>
      </w:r>
    </w:p>
    <w:bookmarkEnd w:id="407"/>
    <w:p>
      <w:pPr>
        <w:spacing w:after="0"/>
        <w:ind w:left="0"/>
        <w:jc w:val="both"/>
      </w:pPr>
      <w:r>
        <w:rPr>
          <w:rFonts w:ascii="Times New Roman"/>
          <w:b w:val="false"/>
          <w:i w:val="false"/>
          <w:color w:val="000000"/>
          <w:sz w:val="28"/>
        </w:rPr>
        <w:t>
      "Статья 43-1. Воспроизводство видов животных</w:t>
      </w:r>
    </w:p>
    <w:p>
      <w:pPr>
        <w:spacing w:after="0"/>
        <w:ind w:left="0"/>
        <w:jc w:val="both"/>
      </w:pPr>
      <w:r>
        <w:rPr>
          <w:rFonts w:ascii="Times New Roman"/>
          <w:b w:val="false"/>
          <w:i w:val="false"/>
          <w:color w:val="000000"/>
          <w:sz w:val="28"/>
        </w:rPr>
        <w:t>
      Воспроизводство видов животных, за исключением рыбных ресурсов и других водных животных, осуществляется специализированными организациями, а также физическими и юридическими лицами на основании биологического обоснования, положительного заключения государственной экологической экспертизы и разрешения уполномоченного органа.";</w:t>
      </w:r>
    </w:p>
    <w:bookmarkStart w:name="z484" w:id="408"/>
    <w:p>
      <w:pPr>
        <w:spacing w:after="0"/>
        <w:ind w:left="0"/>
        <w:jc w:val="both"/>
      </w:pPr>
      <w:r>
        <w:rPr>
          <w:rFonts w:ascii="Times New Roman"/>
          <w:b w:val="false"/>
          <w:i w:val="false"/>
          <w:color w:val="000000"/>
          <w:sz w:val="28"/>
        </w:rPr>
        <w:t xml:space="preserve">
      36) заголовок </w:t>
      </w:r>
      <w:r>
        <w:rPr>
          <w:rFonts w:ascii="Times New Roman"/>
          <w:b w:val="false"/>
          <w:i w:val="false"/>
          <w:color w:val="000000"/>
          <w:sz w:val="28"/>
        </w:rPr>
        <w:t>главы 8</w:t>
      </w:r>
      <w:r>
        <w:rPr>
          <w:rFonts w:ascii="Times New Roman"/>
          <w:b w:val="false"/>
          <w:i w:val="false"/>
          <w:color w:val="000000"/>
          <w:sz w:val="28"/>
        </w:rPr>
        <w:t xml:space="preserve"> после слова "численности" дополнить словом "видов";</w:t>
      </w:r>
    </w:p>
    <w:bookmarkEnd w:id="408"/>
    <w:bookmarkStart w:name="z485" w:id="409"/>
    <w:p>
      <w:pPr>
        <w:spacing w:after="0"/>
        <w:ind w:left="0"/>
        <w:jc w:val="both"/>
      </w:pPr>
      <w:r>
        <w:rPr>
          <w:rFonts w:ascii="Times New Roman"/>
          <w:b w:val="false"/>
          <w:i w:val="false"/>
          <w:color w:val="000000"/>
          <w:sz w:val="28"/>
        </w:rPr>
        <w:t xml:space="preserve">
      37) заголовок и абзац первый </w:t>
      </w:r>
      <w:r>
        <w:rPr>
          <w:rFonts w:ascii="Times New Roman"/>
          <w:b w:val="false"/>
          <w:i w:val="false"/>
          <w:color w:val="000000"/>
          <w:sz w:val="28"/>
        </w:rPr>
        <w:t>статьи 44</w:t>
      </w:r>
      <w:r>
        <w:rPr>
          <w:rFonts w:ascii="Times New Roman"/>
          <w:b w:val="false"/>
          <w:i w:val="false"/>
          <w:color w:val="000000"/>
          <w:sz w:val="28"/>
        </w:rPr>
        <w:t xml:space="preserve"> после слова "численности" дополнить словом "видов";</w:t>
      </w:r>
    </w:p>
    <w:bookmarkEnd w:id="409"/>
    <w:bookmarkStart w:name="z486" w:id="410"/>
    <w:p>
      <w:pPr>
        <w:spacing w:after="0"/>
        <w:ind w:left="0"/>
        <w:jc w:val="both"/>
      </w:pPr>
      <w:r>
        <w:rPr>
          <w:rFonts w:ascii="Times New Roman"/>
          <w:b w:val="false"/>
          <w:i w:val="false"/>
          <w:color w:val="000000"/>
          <w:sz w:val="28"/>
        </w:rPr>
        <w:t xml:space="preserve">
      38) в заголовке и абзаце первом </w:t>
      </w:r>
      <w:r>
        <w:rPr>
          <w:rFonts w:ascii="Times New Roman"/>
          <w:b w:val="false"/>
          <w:i w:val="false"/>
          <w:color w:val="000000"/>
          <w:sz w:val="28"/>
        </w:rPr>
        <w:t>статьи 45</w:t>
      </w:r>
      <w:r>
        <w:rPr>
          <w:rFonts w:ascii="Times New Roman"/>
          <w:b w:val="false"/>
          <w:i w:val="false"/>
          <w:color w:val="000000"/>
          <w:sz w:val="28"/>
        </w:rPr>
        <w:t xml:space="preserve"> слова "объектов животного мира" заменить словами "видов животных";</w:t>
      </w:r>
    </w:p>
    <w:bookmarkEnd w:id="410"/>
    <w:bookmarkStart w:name="z487" w:id="411"/>
    <w:p>
      <w:pPr>
        <w:spacing w:after="0"/>
        <w:ind w:left="0"/>
        <w:jc w:val="both"/>
      </w:pPr>
      <w:r>
        <w:rPr>
          <w:rFonts w:ascii="Times New Roman"/>
          <w:b w:val="false"/>
          <w:i w:val="false"/>
          <w:color w:val="000000"/>
          <w:sz w:val="28"/>
        </w:rPr>
        <w:t xml:space="preserve">
      39) в заголовке и тексте </w:t>
      </w:r>
      <w:r>
        <w:rPr>
          <w:rFonts w:ascii="Times New Roman"/>
          <w:b w:val="false"/>
          <w:i w:val="false"/>
          <w:color w:val="000000"/>
          <w:sz w:val="28"/>
        </w:rPr>
        <w:t>статьи 46</w:t>
      </w:r>
      <w:r>
        <w:rPr>
          <w:rFonts w:ascii="Times New Roman"/>
          <w:b w:val="false"/>
          <w:i w:val="false"/>
          <w:color w:val="000000"/>
          <w:sz w:val="28"/>
        </w:rPr>
        <w:t xml:space="preserve"> после слова "численности" дополнить словом "видов";</w:t>
      </w:r>
    </w:p>
    <w:bookmarkEnd w:id="411"/>
    <w:bookmarkStart w:name="z488" w:id="412"/>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подпункте 2)</w:t>
      </w:r>
      <w:r>
        <w:rPr>
          <w:rFonts w:ascii="Times New Roman"/>
          <w:b w:val="false"/>
          <w:i w:val="false"/>
          <w:color w:val="000000"/>
          <w:sz w:val="28"/>
        </w:rPr>
        <w:t xml:space="preserve"> статьи 50 слова "объектов животного мира" заменить словами "видов животных";</w:t>
      </w:r>
    </w:p>
    <w:bookmarkEnd w:id="412"/>
    <w:bookmarkStart w:name="z489" w:id="41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52</w:t>
      </w:r>
      <w:r>
        <w:rPr>
          <w:rFonts w:ascii="Times New Roman"/>
          <w:b w:val="false"/>
          <w:i w:val="false"/>
          <w:color w:val="000000"/>
          <w:sz w:val="28"/>
        </w:rPr>
        <w:t>:</w:t>
      </w:r>
    </w:p>
    <w:bookmarkEnd w:id="413"/>
    <w:bookmarkStart w:name="z490" w:id="414"/>
    <w:p>
      <w:pPr>
        <w:spacing w:after="0"/>
        <w:ind w:left="0"/>
        <w:jc w:val="both"/>
      </w:pPr>
      <w:r>
        <w:rPr>
          <w:rFonts w:ascii="Times New Roman"/>
          <w:b w:val="false"/>
          <w:i w:val="false"/>
          <w:color w:val="000000"/>
          <w:sz w:val="28"/>
        </w:rPr>
        <w:t>
      в пункте 1:</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7-2)</w:t>
      </w:r>
      <w:r>
        <w:rPr>
          <w:rFonts w:ascii="Times New Roman"/>
          <w:b w:val="false"/>
          <w:i w:val="false"/>
          <w:color w:val="000000"/>
          <w:sz w:val="28"/>
        </w:rPr>
        <w:t xml:space="preserve"> после слова "находящихся" дополнить словами "в охотничьих угодьях и";</w:t>
      </w:r>
    </w:p>
    <w:bookmarkStart w:name="z492" w:id="4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слово "огнестрельного" исключить;</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 после слова "интродукции" дополнить словом ", реинтродукции";</w:t>
      </w:r>
    </w:p>
    <w:bookmarkStart w:name="z494" w:id="416"/>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абзаце третьем</w:t>
      </w:r>
      <w:r>
        <w:rPr>
          <w:rFonts w:ascii="Times New Roman"/>
          <w:b w:val="false"/>
          <w:i w:val="false"/>
          <w:color w:val="000000"/>
          <w:sz w:val="28"/>
        </w:rPr>
        <w:t xml:space="preserve"> подпункта 2) пункта 1 статьи 53 слова "приостановлении деятельности" заменить словами "приостановлении хозяйственной деятельности";</w:t>
      </w:r>
    </w:p>
    <w:bookmarkEnd w:id="416"/>
    <w:bookmarkStart w:name="z495" w:id="417"/>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55</w:t>
      </w:r>
      <w:r>
        <w:rPr>
          <w:rFonts w:ascii="Times New Roman"/>
          <w:b w:val="false"/>
          <w:i w:val="false"/>
          <w:color w:val="000000"/>
          <w:sz w:val="28"/>
        </w:rPr>
        <w:t>:</w:t>
      </w:r>
    </w:p>
    <w:bookmarkEnd w:id="417"/>
    <w:bookmarkStart w:name="z496" w:id="418"/>
    <w:p>
      <w:pPr>
        <w:spacing w:after="0"/>
        <w:ind w:left="0"/>
        <w:jc w:val="both"/>
      </w:pPr>
      <w:r>
        <w:rPr>
          <w:rFonts w:ascii="Times New Roman"/>
          <w:b w:val="false"/>
          <w:i w:val="false"/>
          <w:color w:val="000000"/>
          <w:sz w:val="28"/>
        </w:rPr>
        <w:t>
      в пункте 1 слова "государственных учреждений" заменить словами "специализированных организаций";</w:t>
      </w:r>
    </w:p>
    <w:bookmarkEnd w:id="418"/>
    <w:bookmarkStart w:name="z497" w:id="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2 слово "огнестрельного" заменить словом "служебного";</w:t>
      </w:r>
    </w:p>
    <w:bookmarkEnd w:id="419"/>
    <w:bookmarkStart w:name="z498" w:id="420"/>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56 изложить в следующей редакции:</w:t>
      </w:r>
    </w:p>
    <w:bookmarkEnd w:id="420"/>
    <w:p>
      <w:pPr>
        <w:spacing w:after="0"/>
        <w:ind w:left="0"/>
        <w:jc w:val="both"/>
      </w:pPr>
      <w:r>
        <w:rPr>
          <w:rFonts w:ascii="Times New Roman"/>
          <w:b w:val="false"/>
          <w:i w:val="false"/>
          <w:color w:val="000000"/>
          <w:sz w:val="28"/>
        </w:rPr>
        <w:t>
      "2. Егерь имеет право:</w:t>
      </w:r>
    </w:p>
    <w:p>
      <w:pPr>
        <w:spacing w:after="0"/>
        <w:ind w:left="0"/>
        <w:jc w:val="both"/>
      </w:pPr>
      <w:r>
        <w:rPr>
          <w:rFonts w:ascii="Times New Roman"/>
          <w:b w:val="false"/>
          <w:i w:val="false"/>
          <w:color w:val="000000"/>
          <w:sz w:val="28"/>
        </w:rPr>
        <w:t>
      1) составлять протоколы об административных правонарушениях в соответствии с законодательством Республики Казахстан об административных правонарушениях для обязательной последующей передачи их государственным инспекторам по охране животного мира, в уполномоченный орган либо в суд;</w:t>
      </w:r>
    </w:p>
    <w:p>
      <w:pPr>
        <w:spacing w:after="0"/>
        <w:ind w:left="0"/>
        <w:jc w:val="both"/>
      </w:pPr>
      <w:r>
        <w:rPr>
          <w:rFonts w:ascii="Times New Roman"/>
          <w:b w:val="false"/>
          <w:i w:val="false"/>
          <w:color w:val="000000"/>
          <w:sz w:val="28"/>
        </w:rPr>
        <w:t>
      2) на ношение служебного оружия и специальной одежды со знаками различия;</w:t>
      </w:r>
    </w:p>
    <w:p>
      <w:pPr>
        <w:spacing w:after="0"/>
        <w:ind w:left="0"/>
        <w:jc w:val="both"/>
      </w:pPr>
      <w:r>
        <w:rPr>
          <w:rFonts w:ascii="Times New Roman"/>
          <w:b w:val="false"/>
          <w:i w:val="false"/>
          <w:color w:val="000000"/>
          <w:sz w:val="28"/>
        </w:rPr>
        <w:t>
      3) проверять у физических и юридических лиц документы на право охоты и рыболовства;</w:t>
      </w:r>
    </w:p>
    <w:p>
      <w:pPr>
        <w:spacing w:after="0"/>
        <w:ind w:left="0"/>
        <w:jc w:val="both"/>
      </w:pPr>
      <w:r>
        <w:rPr>
          <w:rFonts w:ascii="Times New Roman"/>
          <w:b w:val="false"/>
          <w:i w:val="false"/>
          <w:color w:val="000000"/>
          <w:sz w:val="28"/>
        </w:rPr>
        <w:t>
      4) изымать огнестрельное оружие за нарушение правил охоты для обязательной последующей передачи органам внутренних дел;</w:t>
      </w:r>
    </w:p>
    <w:p>
      <w:pPr>
        <w:spacing w:after="0"/>
        <w:ind w:left="0"/>
        <w:jc w:val="both"/>
      </w:pPr>
      <w:r>
        <w:rPr>
          <w:rFonts w:ascii="Times New Roman"/>
          <w:b w:val="false"/>
          <w:i w:val="false"/>
          <w:color w:val="000000"/>
          <w:sz w:val="28"/>
        </w:rPr>
        <w:t>
      5) изымать орудия добывания, используемые с нарушением законодательства Республики Казахстан в области охраны, воспроизводства и использования животного мира, незаконно добытую продукцию охоты и рыболовства, запрещенные виды орудий добывания для обязательной последующей передачи государственному инспектору по охране животного мира.</w:t>
      </w:r>
    </w:p>
    <w:p>
      <w:pPr>
        <w:spacing w:after="0"/>
        <w:ind w:left="0"/>
        <w:jc w:val="both"/>
      </w:pPr>
      <w:r>
        <w:rPr>
          <w:rFonts w:ascii="Times New Roman"/>
          <w:b w:val="false"/>
          <w:i w:val="false"/>
          <w:color w:val="000000"/>
          <w:sz w:val="28"/>
        </w:rPr>
        <w:t>
      3. Егерь обязан:</w:t>
      </w:r>
    </w:p>
    <w:p>
      <w:pPr>
        <w:spacing w:after="0"/>
        <w:ind w:left="0"/>
        <w:jc w:val="both"/>
      </w:pPr>
      <w:r>
        <w:rPr>
          <w:rFonts w:ascii="Times New Roman"/>
          <w:b w:val="false"/>
          <w:i w:val="false"/>
          <w:color w:val="000000"/>
          <w:sz w:val="28"/>
        </w:rPr>
        <w:t>
      1) обеспечить охрану животного мира на закрепленных охотничьих угодьях и рыбохозяйственных водоемах и (или) участках;</w:t>
      </w:r>
    </w:p>
    <w:p>
      <w:pPr>
        <w:spacing w:after="0"/>
        <w:ind w:left="0"/>
        <w:jc w:val="both"/>
      </w:pPr>
      <w:r>
        <w:rPr>
          <w:rFonts w:ascii="Times New Roman"/>
          <w:b w:val="false"/>
          <w:i w:val="false"/>
          <w:color w:val="000000"/>
          <w:sz w:val="28"/>
        </w:rPr>
        <w:t>
      2) пресекать нарушения правил охоты и рыболовства, внутреннего регламента охотничьего хозяйства, противопожарной безопасности, а также установленных ограничений и запретов на пользование животным миром в зонах покоя;</w:t>
      </w:r>
    </w:p>
    <w:p>
      <w:pPr>
        <w:spacing w:after="0"/>
        <w:ind w:left="0"/>
        <w:jc w:val="both"/>
      </w:pPr>
      <w:r>
        <w:rPr>
          <w:rFonts w:ascii="Times New Roman"/>
          <w:b w:val="false"/>
          <w:i w:val="false"/>
          <w:color w:val="000000"/>
          <w:sz w:val="28"/>
        </w:rPr>
        <w:t>
      3) требовать от физических и юридических лиц прекращения действий, приводящих к гибели животных и нарушению среды их обитания;</w:t>
      </w:r>
    </w:p>
    <w:p>
      <w:pPr>
        <w:spacing w:after="0"/>
        <w:ind w:left="0"/>
        <w:jc w:val="both"/>
      </w:pPr>
      <w:r>
        <w:rPr>
          <w:rFonts w:ascii="Times New Roman"/>
          <w:b w:val="false"/>
          <w:i w:val="false"/>
          <w:color w:val="000000"/>
          <w:sz w:val="28"/>
        </w:rPr>
        <w:t>
      4) принимать меры по сохранению среды обитания, условий размножения и мест концентрации объектов животного мира;</w:t>
      </w:r>
    </w:p>
    <w:p>
      <w:pPr>
        <w:spacing w:after="0"/>
        <w:ind w:left="0"/>
        <w:jc w:val="both"/>
      </w:pPr>
      <w:r>
        <w:rPr>
          <w:rFonts w:ascii="Times New Roman"/>
          <w:b w:val="false"/>
          <w:i w:val="false"/>
          <w:color w:val="000000"/>
          <w:sz w:val="28"/>
        </w:rPr>
        <w:t>
      5) вести пропаганду бережного и гуманного отношения к животному миру;</w:t>
      </w:r>
    </w:p>
    <w:p>
      <w:pPr>
        <w:spacing w:after="0"/>
        <w:ind w:left="0"/>
        <w:jc w:val="both"/>
      </w:pPr>
      <w:r>
        <w:rPr>
          <w:rFonts w:ascii="Times New Roman"/>
          <w:b w:val="false"/>
          <w:i w:val="false"/>
          <w:color w:val="000000"/>
          <w:sz w:val="28"/>
        </w:rPr>
        <w:t>
      6) принимать меры по оказанию помощи объектам животного мира в случае заболеваний и угрозы гибели при стихийных бедствиях;</w:t>
      </w:r>
    </w:p>
    <w:p>
      <w:pPr>
        <w:spacing w:after="0"/>
        <w:ind w:left="0"/>
        <w:jc w:val="both"/>
      </w:pPr>
      <w:r>
        <w:rPr>
          <w:rFonts w:ascii="Times New Roman"/>
          <w:b w:val="false"/>
          <w:i w:val="false"/>
          <w:color w:val="000000"/>
          <w:sz w:val="28"/>
        </w:rPr>
        <w:t>
      7) обеспечивать сохранность аншлагов.".</w:t>
      </w:r>
    </w:p>
    <w:bookmarkStart w:name="z500" w:id="42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 96; 2007 г., № 1, ст. 4; 2008 г., № 21, ст. 95; № 23, ст. 114; 2009 г., № 18, ст. 84; 2010 г., № 1-2, ст. 5; № 5, ст. 23; 2011 г., № 1, ст. 2; № 5, ст. 43; № 13, ст. 114):</w:t>
      </w:r>
    </w:p>
    <w:bookmarkEnd w:id="421"/>
    <w:bookmarkStart w:name="z501" w:id="422"/>
    <w:p>
      <w:pPr>
        <w:spacing w:after="0"/>
        <w:ind w:left="0"/>
        <w:jc w:val="both"/>
      </w:pPr>
      <w:r>
        <w:rPr>
          <w:rFonts w:ascii="Times New Roman"/>
          <w:b w:val="false"/>
          <w:i w:val="false"/>
          <w:color w:val="000000"/>
          <w:sz w:val="28"/>
        </w:rPr>
        <w:t>
      1) по всему тексту:</w:t>
      </w:r>
    </w:p>
    <w:bookmarkEnd w:id="422"/>
    <w:p>
      <w:pPr>
        <w:spacing w:after="0"/>
        <w:ind w:left="0"/>
        <w:jc w:val="both"/>
      </w:pPr>
      <w:r>
        <w:rPr>
          <w:rFonts w:ascii="Times New Roman"/>
          <w:b w:val="false"/>
          <w:i w:val="false"/>
          <w:color w:val="000000"/>
          <w:sz w:val="28"/>
        </w:rPr>
        <w:t>
      слова "областные, города республиканского значения и столицы представительные органы", "областные, города республиканского значения: и столицы исполнительные органы", "областных (города республиканского значения, столицы) исполнительных органов", "областных (города республиканского значения, столицы) представительных и исполнительных органов", "Областные (города республиканского значения, столицы) представительные органы", "областей (города республиканского значения, столицы)", "Областные (города республиканского значения, столицы) исполнительные органы", "областными (города республиканского значения, столицы) исполнительными органами" и "областным (города республиканского значения, столицы) исполнительным органом" заменить соответственно словами "представительные органы областей, городов республиканского значения, столицы", "исполнительные органы областей, городов республиканского значения, столицы", "местных исполнительных органов областей, городов республиканского значения, столицы", "местных представительных и исполнительных органов областей, городов республиканского значения, столицы", "Местные представительные органы областей, городов республиканского значения, столицы", "областей, городов республиканского значения, столицы", "Местные исполнительные органы областей, городов республиканского значения, столицы", "местными исполнительными органами областей, городов республиканского значения, столицы" и "местным исполнительным органом области, города республиканского значения, столицы";</w:t>
      </w:r>
    </w:p>
    <w:p>
      <w:pPr>
        <w:spacing w:after="0"/>
        <w:ind w:left="0"/>
        <w:jc w:val="both"/>
      </w:pPr>
      <w:r>
        <w:rPr>
          <w:rFonts w:ascii="Times New Roman"/>
          <w:b w:val="false"/>
          <w:i w:val="false"/>
          <w:color w:val="000000"/>
          <w:sz w:val="28"/>
        </w:rPr>
        <w:t>
      слова "животных и растений" и "животного и растительного" заменить соответственно словами "растений и животных" и "растительного и животного";</w:t>
      </w:r>
    </w:p>
    <w:bookmarkStart w:name="z504" w:id="4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p>
    <w:bookmarkEnd w:id="423"/>
    <w:p>
      <w:pPr>
        <w:spacing w:after="0"/>
        <w:ind w:left="0"/>
        <w:jc w:val="both"/>
      </w:pPr>
      <w:r>
        <w:rPr>
          <w:rFonts w:ascii="Times New Roman"/>
          <w:b w:val="false"/>
          <w:i w:val="false"/>
          <w:color w:val="000000"/>
          <w:sz w:val="28"/>
        </w:rPr>
        <w:t>
      "Статья 1. Основные понятия, используемые в настоящем Законе</w:t>
      </w:r>
    </w:p>
    <w:p>
      <w:pPr>
        <w:spacing w:after="0"/>
        <w:ind w:left="0"/>
        <w:jc w:val="both"/>
      </w:pPr>
      <w:r>
        <w:rPr>
          <w:rFonts w:ascii="Times New Roman"/>
          <w:b w:val="false"/>
          <w:i w:val="false"/>
          <w:color w:val="000000"/>
          <w:sz w:val="28"/>
        </w:rPr>
        <w:t>
      1) биологические ресурсы – генетические ресурсы,организмы или их части, популяции или любые другие биотические компоненты экологических систем, имеющие фактическую или потенциальную полезность или ценность для человечества;</w:t>
      </w:r>
    </w:p>
    <w:p>
      <w:pPr>
        <w:spacing w:after="0"/>
        <w:ind w:left="0"/>
        <w:jc w:val="both"/>
      </w:pPr>
      <w:r>
        <w:rPr>
          <w:rFonts w:ascii="Times New Roman"/>
          <w:b w:val="false"/>
          <w:i w:val="false"/>
          <w:color w:val="000000"/>
          <w:sz w:val="28"/>
        </w:rPr>
        <w:t>
      2) распиловка круглого леса – раскрой бревна на доски и (или) другую продукцию лесопиления, выполняемая на лесопильном оборудовании;</w:t>
      </w:r>
    </w:p>
    <w:p>
      <w:pPr>
        <w:spacing w:after="0"/>
        <w:ind w:left="0"/>
        <w:jc w:val="both"/>
      </w:pPr>
      <w:r>
        <w:rPr>
          <w:rFonts w:ascii="Times New Roman"/>
          <w:b w:val="false"/>
          <w:i w:val="false"/>
          <w:color w:val="000000"/>
          <w:sz w:val="28"/>
        </w:rPr>
        <w:t>
      3) особо охраняемая природная территория – участки земель, водных объектов и воздушного пространства над ними с природными комплексами и объектами государственного природно-заповедного фонда, для которых установлен режим особой охраны;</w:t>
      </w:r>
    </w:p>
    <w:p>
      <w:pPr>
        <w:spacing w:after="0"/>
        <w:ind w:left="0"/>
        <w:jc w:val="both"/>
      </w:pPr>
      <w:r>
        <w:rPr>
          <w:rFonts w:ascii="Times New Roman"/>
          <w:b w:val="false"/>
          <w:i w:val="false"/>
          <w:color w:val="000000"/>
          <w:sz w:val="28"/>
        </w:rPr>
        <w:t>
      4) система особо охраняемых природных территорий – совокупность особо охраняемых природных территорий различных категорий и видов, обеспечивающая репрезентативное представительство в них природных комплексов всех географических зон;</w:t>
      </w:r>
    </w:p>
    <w:p>
      <w:pPr>
        <w:spacing w:after="0"/>
        <w:ind w:left="0"/>
        <w:jc w:val="both"/>
      </w:pPr>
      <w:r>
        <w:rPr>
          <w:rFonts w:ascii="Times New Roman"/>
          <w:b w:val="false"/>
          <w:i w:val="false"/>
          <w:color w:val="000000"/>
          <w:sz w:val="28"/>
        </w:rPr>
        <w:t>
      5) охрана особо охраняемых природных территорий (далее – охрана) – комплекс мероприятий, которые могут проводиться на особо охраняемой природной территории для выявления и пресечения нарушений законодательства Республики Казахстан в области особо охраняемых природных территорий, предупреждения, обнаружения и ликвидации пожаров;</w:t>
      </w:r>
    </w:p>
    <w:p>
      <w:pPr>
        <w:spacing w:after="0"/>
        <w:ind w:left="0"/>
        <w:jc w:val="both"/>
      </w:pPr>
      <w:r>
        <w:rPr>
          <w:rFonts w:ascii="Times New Roman"/>
          <w:b w:val="false"/>
          <w:i w:val="false"/>
          <w:color w:val="000000"/>
          <w:sz w:val="28"/>
        </w:rPr>
        <w:t>
      6) защита особо охраняемых природных территорий (далее – защита) – комплекс мероприятий, которые могут проводиться на особо охраняемой природной территории для устранения неблагоприятного воздействия вод, защиты растений от вредителей и болезней, регулирования численности животных;</w:t>
      </w:r>
    </w:p>
    <w:p>
      <w:pPr>
        <w:spacing w:after="0"/>
        <w:ind w:left="0"/>
        <w:jc w:val="both"/>
      </w:pPr>
      <w:r>
        <w:rPr>
          <w:rFonts w:ascii="Times New Roman"/>
          <w:b w:val="false"/>
          <w:i w:val="false"/>
          <w:color w:val="000000"/>
          <w:sz w:val="28"/>
        </w:rPr>
        <w:t>
      7) государственный контроль в области особо охраняемых природных территорий – деятельность уполномоченного органа в области особо охраняемых природных территорий по проверке и наблюдению за проверяемыми субъектами на предмет соответствия их деятельности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pPr>
        <w:spacing w:after="0"/>
        <w:ind w:left="0"/>
        <w:jc w:val="both"/>
      </w:pPr>
      <w:r>
        <w:rPr>
          <w:rFonts w:ascii="Times New Roman"/>
          <w:b w:val="false"/>
          <w:i w:val="false"/>
          <w:color w:val="000000"/>
          <w:sz w:val="28"/>
        </w:rPr>
        <w:t>
      8) государственный надзор в области особо охраняемых природных территорий – деятельность уполномоченного органа в области особо охраняемых природных территорий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p>
      <w:pPr>
        <w:spacing w:after="0"/>
        <w:ind w:left="0"/>
        <w:jc w:val="both"/>
      </w:pPr>
      <w:r>
        <w:rPr>
          <w:rFonts w:ascii="Times New Roman"/>
          <w:b w:val="false"/>
          <w:i w:val="false"/>
          <w:color w:val="000000"/>
          <w:sz w:val="28"/>
        </w:rPr>
        <w:t>
      9) уполномоченный орган в области особо охраняемых природных территорий (далее – уполномоченный орган) – государственный орган, осуществляющий функции управления, контроля и надзора, охраны и защиты особо охраняемых природных территорий;</w:t>
      </w:r>
    </w:p>
    <w:p>
      <w:pPr>
        <w:spacing w:after="0"/>
        <w:ind w:left="0"/>
        <w:jc w:val="both"/>
      </w:pPr>
      <w:r>
        <w:rPr>
          <w:rFonts w:ascii="Times New Roman"/>
          <w:b w:val="false"/>
          <w:i w:val="false"/>
          <w:color w:val="000000"/>
          <w:sz w:val="28"/>
        </w:rPr>
        <w:t>
      10) функциональная зона особо охраняемой природной территории – участок особо охраняемой природной территории с установленным режимом охраны и использования земель;</w:t>
      </w:r>
    </w:p>
    <w:p>
      <w:pPr>
        <w:spacing w:after="0"/>
        <w:ind w:left="0"/>
        <w:jc w:val="both"/>
      </w:pPr>
      <w:r>
        <w:rPr>
          <w:rFonts w:ascii="Times New Roman"/>
          <w:b w:val="false"/>
          <w:i w:val="false"/>
          <w:color w:val="000000"/>
          <w:sz w:val="28"/>
        </w:rPr>
        <w:t>
      11) функциональное зонирование особо охраняемой природной территории – деление особо охраняемой природной территории на функциональные зоны в целях установления оптимального режима охраны и использования объектов государственного природно-заповедного фонда;</w:t>
      </w:r>
    </w:p>
    <w:p>
      <w:pPr>
        <w:spacing w:after="0"/>
        <w:ind w:left="0"/>
        <w:jc w:val="both"/>
      </w:pPr>
      <w:r>
        <w:rPr>
          <w:rFonts w:ascii="Times New Roman"/>
          <w:b w:val="false"/>
          <w:i w:val="false"/>
          <w:color w:val="000000"/>
          <w:sz w:val="28"/>
        </w:rPr>
        <w:t>
      12) естественно-научное обоснование – научная оценка целесообразности создания или изменения границ особо охраняемой природной территории, производимая специализированными научными (научно-исследовательскими) и проектными (проектно-изыскательскими) организациями;</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интродукция</w:t>
      </w:r>
      <w:r>
        <w:rPr>
          <w:rFonts w:ascii="Times New Roman"/>
          <w:b w:val="false"/>
          <w:i w:val="false"/>
          <w:color w:val="000000"/>
          <w:sz w:val="28"/>
        </w:rPr>
        <w:t xml:space="preserve"> – преднамеренный или случайный перенос новых видов растений и животных за пределы среды их обитания;</w:t>
      </w:r>
    </w:p>
    <w:p>
      <w:pPr>
        <w:spacing w:after="0"/>
        <w:ind w:left="0"/>
        <w:jc w:val="both"/>
      </w:pPr>
      <w:r>
        <w:rPr>
          <w:rFonts w:ascii="Times New Roman"/>
          <w:b w:val="false"/>
          <w:i w:val="false"/>
          <w:color w:val="000000"/>
          <w:sz w:val="28"/>
        </w:rPr>
        <w:t>
      14) государственный природно-заповедный фонд – совокупность взятых под государственную охрану объектов окружающей среды, которые имеют особую экологическую, научную, историко-культурную и рекреационную ценность в качестве природных эталонов, уникумов и реликтов, генетического резерва, предмета научных исследований, просвещения, образования, туризма и рекреации;</w:t>
      </w:r>
    </w:p>
    <w:p>
      <w:pPr>
        <w:spacing w:after="0"/>
        <w:ind w:left="0"/>
        <w:jc w:val="both"/>
      </w:pPr>
      <w:r>
        <w:rPr>
          <w:rFonts w:ascii="Times New Roman"/>
          <w:b w:val="false"/>
          <w:i w:val="false"/>
          <w:color w:val="000000"/>
          <w:sz w:val="28"/>
        </w:rPr>
        <w:t>
      15) объекты государственного природно-заповедного фонда – геологические, гидрогеологические, гидрологические, зоологические, ботанические и ландшафтные объекты и их комплексы, особо ценные насаждения государственного лесного фонда, водно-болотные угодья, ключевые орнитологические территории, уникальные природные водные объекты или их участки, редкие и находящиеся под угрозой исчезновения – виды растений и животных, уникальные единичные объекты растительного мира, имеющие особое экологическое, научное, историко-культурное и рекреационное значение;</w:t>
      </w:r>
    </w:p>
    <w:p>
      <w:pPr>
        <w:spacing w:after="0"/>
        <w:ind w:left="0"/>
        <w:jc w:val="both"/>
      </w:pPr>
      <w:r>
        <w:rPr>
          <w:rFonts w:ascii="Times New Roman"/>
          <w:b w:val="false"/>
          <w:i w:val="false"/>
          <w:color w:val="000000"/>
          <w:sz w:val="28"/>
        </w:rPr>
        <w:t>
      16) рекреационная нагрузка – единовременное количество отдыхающих на единице площади с учетом суммарного времени вида отдыха за учетный период или за единицу времени;</w:t>
      </w:r>
    </w:p>
    <w:p>
      <w:pPr>
        <w:spacing w:after="0"/>
        <w:ind w:left="0"/>
        <w:jc w:val="both"/>
      </w:pPr>
      <w:r>
        <w:rPr>
          <w:rFonts w:ascii="Times New Roman"/>
          <w:b w:val="false"/>
          <w:i w:val="false"/>
          <w:color w:val="000000"/>
          <w:sz w:val="28"/>
        </w:rPr>
        <w:t>
      17) Летопись природы – свод сведений системных наблюдений, осуществляемых научными подразделениями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за состоянием экологических систем и объектов государственного природно-заповедного фонда, ведущихся по единой методике;</w:t>
      </w:r>
    </w:p>
    <w:p>
      <w:pPr>
        <w:spacing w:after="0"/>
        <w:ind w:left="0"/>
        <w:jc w:val="both"/>
      </w:pPr>
      <w:r>
        <w:rPr>
          <w:rFonts w:ascii="Times New Roman"/>
          <w:b w:val="false"/>
          <w:i w:val="false"/>
          <w:color w:val="000000"/>
          <w:sz w:val="28"/>
        </w:rPr>
        <w:t>
      18) природные комплексы – совокупность объектов биологического разнообразия и неживой природы, подлежащих особой охране;</w:t>
      </w:r>
    </w:p>
    <w:p>
      <w:pPr>
        <w:spacing w:after="0"/>
        <w:ind w:left="0"/>
        <w:jc w:val="both"/>
      </w:pPr>
      <w:r>
        <w:rPr>
          <w:rFonts w:ascii="Times New Roman"/>
          <w:b w:val="false"/>
          <w:i w:val="false"/>
          <w:color w:val="000000"/>
          <w:sz w:val="28"/>
        </w:rPr>
        <w:t>
      19) устойчивое использование природных комплексов – использование биологических ресурсов природных комплексов таким образом и такими темпами, которые не приводят в долгосрочной перспективе к истощению биологического разнообразия;</w:t>
      </w:r>
    </w:p>
    <w:p>
      <w:pPr>
        <w:spacing w:after="0"/>
        <w:ind w:left="0"/>
        <w:jc w:val="both"/>
      </w:pPr>
      <w:r>
        <w:rPr>
          <w:rFonts w:ascii="Times New Roman"/>
          <w:b w:val="false"/>
          <w:i w:val="false"/>
          <w:color w:val="000000"/>
          <w:sz w:val="28"/>
        </w:rPr>
        <w:t>
      20) природоохранные организации –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создаваемые в организационно-правовой форме государственного учреждения (далее – природоохранные учреждения), и государственные зоологические парки, государственные ботанические сады, государственные дендрологические парки, создаваемые в организационно-правовой форме государственного предприятия;</w:t>
      </w:r>
    </w:p>
    <w:p>
      <w:pPr>
        <w:spacing w:after="0"/>
        <w:ind w:left="0"/>
        <w:jc w:val="both"/>
      </w:pPr>
      <w:r>
        <w:rPr>
          <w:rFonts w:ascii="Times New Roman"/>
          <w:b w:val="false"/>
          <w:i w:val="false"/>
          <w:color w:val="000000"/>
          <w:sz w:val="28"/>
        </w:rPr>
        <w:t>
      21) технико-экономическое обоснование – экономическая, экологическая и социальная оценка целесообразности создания или изменения границ особо охраняемой природной территории, производимая специализированными научными (научно-исследовательскими) и проектными (проектно-изыскательскими) организациями;</w:t>
      </w:r>
    </w:p>
    <w:p>
      <w:pPr>
        <w:spacing w:after="0"/>
        <w:ind w:left="0"/>
        <w:jc w:val="both"/>
      </w:pPr>
      <w:r>
        <w:rPr>
          <w:rFonts w:ascii="Times New Roman"/>
          <w:b w:val="false"/>
          <w:i w:val="false"/>
          <w:color w:val="000000"/>
          <w:sz w:val="28"/>
        </w:rPr>
        <w:t>
      22) экологический коридор – часть экологической сети, представленная охраняемыми участками земель и водных объектов, соединяющими особо охраняемые природные территории между собой и с иными видами охраняемых природных территорий для обеспечения естественной миграции (распространения) объектов живой природы и сохранения биологического разнообразия;</w:t>
      </w:r>
    </w:p>
    <w:p>
      <w:pPr>
        <w:spacing w:after="0"/>
        <w:ind w:left="0"/>
        <w:jc w:val="both"/>
      </w:pPr>
      <w:r>
        <w:rPr>
          <w:rFonts w:ascii="Times New Roman"/>
          <w:b w:val="false"/>
          <w:i w:val="false"/>
          <w:color w:val="000000"/>
          <w:sz w:val="28"/>
        </w:rPr>
        <w:t>
      23) экологическая сеть – комплекс особо охраняемых природных территорий различных категорий и видов, связанных между собой и с иными видами охраняемых природных территорий экологическими коридорами, организованный с учетом природных, историко-культурных и социально-экономических особенностей региона.";</w:t>
      </w:r>
    </w:p>
    <w:bookmarkStart w:name="z505" w:id="424"/>
    <w:p>
      <w:pPr>
        <w:spacing w:after="0"/>
        <w:ind w:left="0"/>
        <w:jc w:val="both"/>
      </w:pPr>
      <w:r>
        <w:rPr>
          <w:rFonts w:ascii="Times New Roman"/>
          <w:b w:val="false"/>
          <w:i w:val="false"/>
          <w:color w:val="000000"/>
          <w:sz w:val="28"/>
        </w:rPr>
        <w:t xml:space="preserve">
      3) в подпункте 2) </w:t>
      </w:r>
      <w:r>
        <w:rPr>
          <w:rFonts w:ascii="Times New Roman"/>
          <w:b w:val="false"/>
          <w:i w:val="false"/>
          <w:color w:val="000000"/>
          <w:sz w:val="28"/>
        </w:rPr>
        <w:t>статьи 3</w:t>
      </w:r>
      <w:r>
        <w:rPr>
          <w:rFonts w:ascii="Times New Roman"/>
          <w:b w:val="false"/>
          <w:i w:val="false"/>
          <w:color w:val="000000"/>
          <w:sz w:val="28"/>
        </w:rPr>
        <w:t xml:space="preserve"> слова "и контроль" заменить словами ", контроль и надзор";</w:t>
      </w:r>
    </w:p>
    <w:bookmarkEnd w:id="424"/>
    <w:bookmarkStart w:name="z506" w:id="425"/>
    <w:p>
      <w:pPr>
        <w:spacing w:after="0"/>
        <w:ind w:left="0"/>
        <w:jc w:val="both"/>
      </w:pPr>
      <w:r>
        <w:rPr>
          <w:rFonts w:ascii="Times New Roman"/>
          <w:b w:val="false"/>
          <w:i w:val="false"/>
          <w:color w:val="000000"/>
          <w:sz w:val="28"/>
        </w:rPr>
        <w:t xml:space="preserve">
      4) в заголовке </w:t>
      </w:r>
      <w:r>
        <w:rPr>
          <w:rFonts w:ascii="Times New Roman"/>
          <w:b w:val="false"/>
          <w:i w:val="false"/>
          <w:color w:val="000000"/>
          <w:sz w:val="28"/>
        </w:rPr>
        <w:t>главы 2</w:t>
      </w:r>
      <w:r>
        <w:rPr>
          <w:rFonts w:ascii="Times New Roman"/>
          <w:b w:val="false"/>
          <w:i w:val="false"/>
          <w:color w:val="000000"/>
          <w:sz w:val="28"/>
        </w:rPr>
        <w:t xml:space="preserve"> слова "и контроль" заменить словами ", контроль и надзор";</w:t>
      </w:r>
    </w:p>
    <w:bookmarkEnd w:id="425"/>
    <w:bookmarkStart w:name="z507" w:id="42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включая его ведомство с территориальными подразделениями";</w:t>
      </w:r>
    </w:p>
    <w:bookmarkStart w:name="z509" w:id="4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слово "законодательными" заменить словами "законами Республики Казахстан";</w:t>
      </w:r>
    </w:p>
    <w:bookmarkEnd w:id="427"/>
    <w:bookmarkStart w:name="z510" w:id="42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w:t>
      </w:r>
      <w:r>
        <w:rPr>
          <w:rFonts w:ascii="Times New Roman"/>
          <w:b w:val="false"/>
          <w:i w:val="false"/>
          <w:color w:val="000000"/>
          <w:sz w:val="28"/>
        </w:rPr>
        <w:t>:</w:t>
      </w:r>
    </w:p>
    <w:bookmarkEnd w:id="428"/>
    <w:bookmarkStart w:name="z511" w:id="429"/>
    <w:p>
      <w:pPr>
        <w:spacing w:after="0"/>
        <w:ind w:left="0"/>
        <w:jc w:val="both"/>
      </w:pPr>
      <w:r>
        <w:rPr>
          <w:rFonts w:ascii="Times New Roman"/>
          <w:b w:val="false"/>
          <w:i w:val="false"/>
          <w:color w:val="000000"/>
          <w:sz w:val="28"/>
        </w:rPr>
        <w:t>
      в абзаце первом слова "в области особо охраняемых природных территорий" исключить;</w:t>
      </w:r>
    </w:p>
    <w:bookmarkEnd w:id="429"/>
    <w:bookmarkStart w:name="z512" w:id="430"/>
    <w:p>
      <w:pPr>
        <w:spacing w:after="0"/>
        <w:ind w:left="0"/>
        <w:jc w:val="both"/>
      </w:pPr>
      <w:r>
        <w:rPr>
          <w:rFonts w:ascii="Times New Roman"/>
          <w:b w:val="false"/>
          <w:i w:val="false"/>
          <w:color w:val="000000"/>
          <w:sz w:val="28"/>
        </w:rPr>
        <w:t>
      дополнить подпунктом 3-1) следующего содержания:</w:t>
      </w:r>
    </w:p>
    <w:bookmarkEnd w:id="430"/>
    <w:p>
      <w:pPr>
        <w:spacing w:after="0"/>
        <w:ind w:left="0"/>
        <w:jc w:val="both"/>
      </w:pPr>
      <w:r>
        <w:rPr>
          <w:rFonts w:ascii="Times New Roman"/>
          <w:b w:val="false"/>
          <w:i w:val="false"/>
          <w:color w:val="000000"/>
          <w:sz w:val="28"/>
        </w:rPr>
        <w:t>
      "3-1) принятие решения на изъятие редких и находящихся под угрозой исчезновения видов растений;";</w:t>
      </w:r>
    </w:p>
    <w:bookmarkStart w:name="z513" w:id="431"/>
    <w:p>
      <w:pPr>
        <w:spacing w:after="0"/>
        <w:ind w:left="0"/>
        <w:jc w:val="both"/>
      </w:pPr>
      <w:r>
        <w:rPr>
          <w:rFonts w:ascii="Times New Roman"/>
          <w:b w:val="false"/>
          <w:i w:val="false"/>
          <w:color w:val="000000"/>
          <w:sz w:val="28"/>
        </w:rPr>
        <w:t>
      в подпункте 4):</w:t>
      </w:r>
    </w:p>
    <w:bookmarkEnd w:id="431"/>
    <w:bookmarkStart w:name="z514" w:id="432"/>
    <w:p>
      <w:pPr>
        <w:spacing w:after="0"/>
        <w:ind w:left="0"/>
        <w:jc w:val="both"/>
      </w:pPr>
      <w:r>
        <w:rPr>
          <w:rFonts w:ascii="Times New Roman"/>
          <w:b w:val="false"/>
          <w:i w:val="false"/>
          <w:color w:val="000000"/>
          <w:sz w:val="28"/>
        </w:rPr>
        <w:t>
      абзац пятый изложить в следующей редакции:</w:t>
      </w:r>
    </w:p>
    <w:bookmarkEnd w:id="432"/>
    <w:p>
      <w:pPr>
        <w:spacing w:after="0"/>
        <w:ind w:left="0"/>
        <w:jc w:val="both"/>
      </w:pPr>
      <w:r>
        <w:rPr>
          <w:rFonts w:ascii="Times New Roman"/>
          <w:b w:val="false"/>
          <w:i w:val="false"/>
          <w:color w:val="000000"/>
          <w:sz w:val="28"/>
        </w:rPr>
        <w:t>
      "правил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w:t>
      </w:r>
    </w:p>
    <w:bookmarkStart w:name="z515" w:id="433"/>
    <w:p>
      <w:pPr>
        <w:spacing w:after="0"/>
        <w:ind w:left="0"/>
        <w:jc w:val="both"/>
      </w:pPr>
      <w:r>
        <w:rPr>
          <w:rFonts w:ascii="Times New Roman"/>
          <w:b w:val="false"/>
          <w:i w:val="false"/>
          <w:color w:val="000000"/>
          <w:sz w:val="28"/>
        </w:rPr>
        <w:t>
      абзац седьмой исключить;</w:t>
      </w:r>
    </w:p>
    <w:bookmarkEnd w:id="433"/>
    <w:bookmarkStart w:name="z516" w:id="434"/>
    <w:p>
      <w:pPr>
        <w:spacing w:after="0"/>
        <w:ind w:left="0"/>
        <w:jc w:val="both"/>
      </w:pPr>
      <w:r>
        <w:rPr>
          <w:rFonts w:ascii="Times New Roman"/>
          <w:b w:val="false"/>
          <w:i w:val="false"/>
          <w:color w:val="000000"/>
          <w:sz w:val="28"/>
        </w:rPr>
        <w:t>
      абзац десятый после слов "природных заказников" дополнить словами "республиканского и местного значения";</w:t>
      </w:r>
    </w:p>
    <w:bookmarkEnd w:id="434"/>
    <w:bookmarkStart w:name="z517" w:id="435"/>
    <w:p>
      <w:pPr>
        <w:spacing w:after="0"/>
        <w:ind w:left="0"/>
        <w:jc w:val="both"/>
      </w:pPr>
      <w:r>
        <w:rPr>
          <w:rFonts w:ascii="Times New Roman"/>
          <w:b w:val="false"/>
          <w:i w:val="false"/>
          <w:color w:val="000000"/>
          <w:sz w:val="28"/>
        </w:rPr>
        <w:t>
      дополнить абзацами одиннадцатым, двенадцатым и тринадцатым следующего содержания:</w:t>
      </w:r>
    </w:p>
    <w:bookmarkEnd w:id="435"/>
    <w:p>
      <w:pPr>
        <w:spacing w:after="0"/>
        <w:ind w:left="0"/>
        <w:jc w:val="both"/>
      </w:pPr>
      <w:r>
        <w:rPr>
          <w:rFonts w:ascii="Times New Roman"/>
          <w:b w:val="false"/>
          <w:i w:val="false"/>
          <w:color w:val="000000"/>
          <w:sz w:val="28"/>
        </w:rPr>
        <w:t>
      "правил ведения Красной книги Республики Казахстан;</w:t>
      </w:r>
    </w:p>
    <w:p>
      <w:pPr>
        <w:spacing w:after="0"/>
        <w:ind w:left="0"/>
        <w:jc w:val="both"/>
      </w:pPr>
      <w:r>
        <w:rPr>
          <w:rFonts w:ascii="Times New Roman"/>
          <w:b w:val="false"/>
          <w:i w:val="false"/>
          <w:color w:val="000000"/>
          <w:sz w:val="28"/>
        </w:rPr>
        <w:t>
      правил любительского (спортивного) рыболовства, разрешаемого для нужд местного населения, в случае, предусмотренном пунктом 1 статьи 43-1 настоящего Закона;</w:t>
      </w:r>
    </w:p>
    <w:p>
      <w:pPr>
        <w:spacing w:after="0"/>
        <w:ind w:left="0"/>
        <w:jc w:val="both"/>
      </w:pPr>
      <w:r>
        <w:rPr>
          <w:rFonts w:ascii="Times New Roman"/>
          <w:b w:val="false"/>
          <w:i w:val="false"/>
          <w:color w:val="000000"/>
          <w:sz w:val="28"/>
        </w:rPr>
        <w:t>
      перечня редких и находящихся под угрозой исчезновения видов растений и животных;";</w:t>
      </w:r>
    </w:p>
    <w:bookmarkStart w:name="z518" w:id="436"/>
    <w:p>
      <w:pPr>
        <w:spacing w:after="0"/>
        <w:ind w:left="0"/>
        <w:jc w:val="both"/>
      </w:pPr>
      <w:r>
        <w:rPr>
          <w:rFonts w:ascii="Times New Roman"/>
          <w:b w:val="false"/>
          <w:i w:val="false"/>
          <w:color w:val="000000"/>
          <w:sz w:val="28"/>
        </w:rPr>
        <w:t>
      в подпункте 5) слова "путем выкупа" заменить словами "для государственных нужд";</w:t>
      </w:r>
    </w:p>
    <w:bookmarkEnd w:id="436"/>
    <w:bookmarkStart w:name="z519" w:id="437"/>
    <w:p>
      <w:pPr>
        <w:spacing w:after="0"/>
        <w:ind w:left="0"/>
        <w:jc w:val="both"/>
      </w:pPr>
      <w:r>
        <w:rPr>
          <w:rFonts w:ascii="Times New Roman"/>
          <w:b w:val="false"/>
          <w:i w:val="false"/>
          <w:color w:val="000000"/>
          <w:sz w:val="28"/>
        </w:rPr>
        <w:t>
      подпункт 6-2) после слова "заказников" дополнить словами "республиканского и местного значения";</w:t>
      </w:r>
    </w:p>
    <w:bookmarkEnd w:id="437"/>
    <w:bookmarkStart w:name="z520" w:id="438"/>
    <w:p>
      <w:pPr>
        <w:spacing w:after="0"/>
        <w:ind w:left="0"/>
        <w:jc w:val="both"/>
      </w:pPr>
      <w:r>
        <w:rPr>
          <w:rFonts w:ascii="Times New Roman"/>
          <w:b w:val="false"/>
          <w:i w:val="false"/>
          <w:color w:val="000000"/>
          <w:sz w:val="28"/>
        </w:rPr>
        <w:t>
      дополнить подпунктом 6-3) следующего содержания:</w:t>
      </w:r>
    </w:p>
    <w:bookmarkEnd w:id="438"/>
    <w:p>
      <w:pPr>
        <w:spacing w:after="0"/>
        <w:ind w:left="0"/>
        <w:jc w:val="both"/>
      </w:pPr>
      <w:r>
        <w:rPr>
          <w:rFonts w:ascii="Times New Roman"/>
          <w:b w:val="false"/>
          <w:i w:val="false"/>
          <w:color w:val="000000"/>
          <w:sz w:val="28"/>
        </w:rPr>
        <w:t>
      "6-3) принятие решения об изъятии редких и находящихся под угрозой исчезновения видов растений;";</w:t>
      </w:r>
    </w:p>
    <w:bookmarkStart w:name="z521" w:id="43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8</w:t>
      </w:r>
      <w:r>
        <w:rPr>
          <w:rFonts w:ascii="Times New Roman"/>
          <w:b w:val="false"/>
          <w:i w:val="false"/>
          <w:color w:val="000000"/>
          <w:sz w:val="28"/>
        </w:rPr>
        <w:t>:</w:t>
      </w:r>
    </w:p>
    <w:bookmarkEnd w:id="439"/>
    <w:bookmarkStart w:name="z522" w:id="440"/>
    <w:p>
      <w:pPr>
        <w:spacing w:after="0"/>
        <w:ind w:left="0"/>
        <w:jc w:val="both"/>
      </w:pPr>
      <w:r>
        <w:rPr>
          <w:rFonts w:ascii="Times New Roman"/>
          <w:b w:val="false"/>
          <w:i w:val="false"/>
          <w:color w:val="000000"/>
          <w:sz w:val="28"/>
        </w:rPr>
        <w:t>
      заголовок дополнить словами "и его территориальных подразделений";</w:t>
      </w:r>
    </w:p>
    <w:bookmarkEnd w:id="440"/>
    <w:bookmarkStart w:name="z523" w:id="441"/>
    <w:p>
      <w:pPr>
        <w:spacing w:after="0"/>
        <w:ind w:left="0"/>
        <w:jc w:val="both"/>
      </w:pPr>
      <w:r>
        <w:rPr>
          <w:rFonts w:ascii="Times New Roman"/>
          <w:b w:val="false"/>
          <w:i w:val="false"/>
          <w:color w:val="000000"/>
          <w:sz w:val="28"/>
        </w:rPr>
        <w:t>
      в подпункте 1) слово "координация" заменить словами "межотраслевая координация";</w:t>
      </w:r>
    </w:p>
    <w:bookmarkEnd w:id="441"/>
    <w:bookmarkStart w:name="z524" w:id="442"/>
    <w:p>
      <w:pPr>
        <w:spacing w:after="0"/>
        <w:ind w:left="0"/>
        <w:jc w:val="both"/>
      </w:pPr>
      <w:r>
        <w:rPr>
          <w:rFonts w:ascii="Times New Roman"/>
          <w:b w:val="false"/>
          <w:i w:val="false"/>
          <w:color w:val="000000"/>
          <w:sz w:val="28"/>
        </w:rPr>
        <w:t>
      в подпункте 3) слово "внесение" заменить словами "разработка и внесение";</w:t>
      </w:r>
    </w:p>
    <w:bookmarkEnd w:id="442"/>
    <w:bookmarkStart w:name="z525" w:id="443"/>
    <w:p>
      <w:pPr>
        <w:spacing w:after="0"/>
        <w:ind w:left="0"/>
        <w:jc w:val="both"/>
      </w:pPr>
      <w:r>
        <w:rPr>
          <w:rFonts w:ascii="Times New Roman"/>
          <w:b w:val="false"/>
          <w:i w:val="false"/>
          <w:color w:val="000000"/>
          <w:sz w:val="28"/>
        </w:rPr>
        <w:t>
      подпункт 4-1) изложить в следующей редакции:</w:t>
      </w:r>
    </w:p>
    <w:bookmarkEnd w:id="443"/>
    <w:p>
      <w:pPr>
        <w:spacing w:after="0"/>
        <w:ind w:left="0"/>
        <w:jc w:val="both"/>
      </w:pPr>
      <w:r>
        <w:rPr>
          <w:rFonts w:ascii="Times New Roman"/>
          <w:b w:val="false"/>
          <w:i w:val="false"/>
          <w:color w:val="000000"/>
          <w:sz w:val="28"/>
        </w:rPr>
        <w:t>
      "4-1) разработка порядка и внесение предложений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w:t>
      </w:r>
    </w:p>
    <w:bookmarkStart w:name="z526" w:id="444"/>
    <w:p>
      <w:pPr>
        <w:spacing w:after="0"/>
        <w:ind w:left="0"/>
        <w:jc w:val="both"/>
      </w:pPr>
      <w:r>
        <w:rPr>
          <w:rFonts w:ascii="Times New Roman"/>
          <w:b w:val="false"/>
          <w:i w:val="false"/>
          <w:color w:val="000000"/>
          <w:sz w:val="28"/>
        </w:rPr>
        <w:t>
      дополнить подпунктами 5-1), 5-2) и 5-3) следующего содержания:</w:t>
      </w:r>
    </w:p>
    <w:bookmarkEnd w:id="444"/>
    <w:p>
      <w:pPr>
        <w:spacing w:after="0"/>
        <w:ind w:left="0"/>
        <w:jc w:val="both"/>
      </w:pPr>
      <w:r>
        <w:rPr>
          <w:rFonts w:ascii="Times New Roman"/>
          <w:b w:val="false"/>
          <w:i w:val="false"/>
          <w:color w:val="000000"/>
          <w:sz w:val="28"/>
        </w:rPr>
        <w:t>
      "5-1) согласование естественно-научных и технико-экономических обоснований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5-2) согласование упразднения государственных природных заказников местного значения и уменьшения их территории;</w:t>
      </w:r>
    </w:p>
    <w:p>
      <w:pPr>
        <w:spacing w:after="0"/>
        <w:ind w:left="0"/>
        <w:jc w:val="both"/>
      </w:pPr>
      <w:r>
        <w:rPr>
          <w:rFonts w:ascii="Times New Roman"/>
          <w:b w:val="false"/>
          <w:i w:val="false"/>
          <w:color w:val="000000"/>
          <w:sz w:val="28"/>
        </w:rPr>
        <w:t>
      5-3) выдача разрешений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 в порядке, установленном законодательством Республики Казахстан;";</w:t>
      </w:r>
    </w:p>
    <w:bookmarkStart w:name="z527" w:id="445"/>
    <w:p>
      <w:pPr>
        <w:spacing w:after="0"/>
        <w:ind w:left="0"/>
        <w:jc w:val="both"/>
      </w:pPr>
      <w:r>
        <w:rPr>
          <w:rFonts w:ascii="Times New Roman"/>
          <w:b w:val="false"/>
          <w:i w:val="false"/>
          <w:color w:val="000000"/>
          <w:sz w:val="28"/>
        </w:rPr>
        <w:t>
      в подпункте 6):</w:t>
      </w:r>
    </w:p>
    <w:bookmarkEnd w:id="445"/>
    <w:bookmarkStart w:name="z528" w:id="446"/>
    <w:p>
      <w:pPr>
        <w:spacing w:after="0"/>
        <w:ind w:left="0"/>
        <w:jc w:val="both"/>
      </w:pPr>
      <w:r>
        <w:rPr>
          <w:rFonts w:ascii="Times New Roman"/>
          <w:b w:val="false"/>
          <w:i w:val="false"/>
          <w:color w:val="000000"/>
          <w:sz w:val="28"/>
        </w:rPr>
        <w:t>
      в абзаце третьем:</w:t>
      </w:r>
    </w:p>
    <w:bookmarkEnd w:id="446"/>
    <w:bookmarkStart w:name="z529" w:id="447"/>
    <w:p>
      <w:pPr>
        <w:spacing w:after="0"/>
        <w:ind w:left="0"/>
        <w:jc w:val="both"/>
      </w:pPr>
      <w:r>
        <w:rPr>
          <w:rFonts w:ascii="Times New Roman"/>
          <w:b w:val="false"/>
          <w:i w:val="false"/>
          <w:color w:val="000000"/>
          <w:sz w:val="28"/>
        </w:rPr>
        <w:t>
      слова "создания или расширения" заменить словами "по созданию и расширению";</w:t>
      </w:r>
    </w:p>
    <w:bookmarkEnd w:id="447"/>
    <w:bookmarkStart w:name="z530" w:id="448"/>
    <w:p>
      <w:pPr>
        <w:spacing w:after="0"/>
        <w:ind w:left="0"/>
        <w:jc w:val="both"/>
      </w:pPr>
      <w:r>
        <w:rPr>
          <w:rFonts w:ascii="Times New Roman"/>
          <w:b w:val="false"/>
          <w:i w:val="false"/>
          <w:color w:val="000000"/>
          <w:sz w:val="28"/>
        </w:rPr>
        <w:t>
      дополнить словами ", а также корректировки технико-экономического обоснования";</w:t>
      </w:r>
    </w:p>
    <w:bookmarkEnd w:id="448"/>
    <w:bookmarkStart w:name="z531" w:id="449"/>
    <w:p>
      <w:pPr>
        <w:spacing w:after="0"/>
        <w:ind w:left="0"/>
        <w:jc w:val="both"/>
      </w:pPr>
      <w:r>
        <w:rPr>
          <w:rFonts w:ascii="Times New Roman"/>
          <w:b w:val="false"/>
          <w:i w:val="false"/>
          <w:color w:val="000000"/>
          <w:sz w:val="28"/>
        </w:rPr>
        <w:t>
      абзацы четвертый и пятый изложить в следующей редакции:</w:t>
      </w:r>
    </w:p>
    <w:bookmarkEnd w:id="449"/>
    <w:p>
      <w:pPr>
        <w:spacing w:after="0"/>
        <w:ind w:left="0"/>
        <w:jc w:val="both"/>
      </w:pPr>
      <w:r>
        <w:rPr>
          <w:rFonts w:ascii="Times New Roman"/>
          <w:b w:val="false"/>
          <w:i w:val="false"/>
          <w:color w:val="000000"/>
          <w:sz w:val="28"/>
        </w:rPr>
        <w:t>
      "естественно-научных и технико-экономических обоснований по созданию и расширению особо охраняемых природных территорий республиканского значения;</w:t>
      </w:r>
    </w:p>
    <w:p>
      <w:pPr>
        <w:spacing w:after="0"/>
        <w:ind w:left="0"/>
        <w:jc w:val="both"/>
      </w:pPr>
      <w:r>
        <w:rPr>
          <w:rFonts w:ascii="Times New Roman"/>
          <w:b w:val="false"/>
          <w:i w:val="false"/>
          <w:color w:val="000000"/>
          <w:sz w:val="28"/>
        </w:rPr>
        <w:t>
      проектов корректировки технико-экономических обоснований особо охраняемых природных территорий республиканского значения;";</w:t>
      </w:r>
    </w:p>
    <w:bookmarkStart w:name="z532" w:id="450"/>
    <w:p>
      <w:pPr>
        <w:spacing w:after="0"/>
        <w:ind w:left="0"/>
        <w:jc w:val="both"/>
      </w:pPr>
      <w:r>
        <w:rPr>
          <w:rFonts w:ascii="Times New Roman"/>
          <w:b w:val="false"/>
          <w:i w:val="false"/>
          <w:color w:val="000000"/>
          <w:sz w:val="28"/>
        </w:rPr>
        <w:t>
      абзацы шестой и седьмой исключить;</w:t>
      </w:r>
    </w:p>
    <w:bookmarkEnd w:id="450"/>
    <w:bookmarkStart w:name="z533" w:id="451"/>
    <w:p>
      <w:pPr>
        <w:spacing w:after="0"/>
        <w:ind w:left="0"/>
        <w:jc w:val="both"/>
      </w:pPr>
      <w:r>
        <w:rPr>
          <w:rFonts w:ascii="Times New Roman"/>
          <w:b w:val="false"/>
          <w:i w:val="false"/>
          <w:color w:val="000000"/>
          <w:sz w:val="28"/>
        </w:rPr>
        <w:t>
      абзац восьмой после слов "использования символики" дополнить словами "(эмблемы и флага)";</w:t>
      </w:r>
    </w:p>
    <w:bookmarkEnd w:id="451"/>
    <w:bookmarkStart w:name="z534" w:id="452"/>
    <w:p>
      <w:pPr>
        <w:spacing w:after="0"/>
        <w:ind w:left="0"/>
        <w:jc w:val="both"/>
      </w:pPr>
      <w:r>
        <w:rPr>
          <w:rFonts w:ascii="Times New Roman"/>
          <w:b w:val="false"/>
          <w:i w:val="false"/>
          <w:color w:val="000000"/>
          <w:sz w:val="28"/>
        </w:rPr>
        <w:t>
      абзацы девятый, десятый, одиннадцатый и двенадцатый исключить;</w:t>
      </w:r>
    </w:p>
    <w:bookmarkEnd w:id="452"/>
    <w:bookmarkStart w:name="z535" w:id="453"/>
    <w:p>
      <w:pPr>
        <w:spacing w:after="0"/>
        <w:ind w:left="0"/>
        <w:jc w:val="both"/>
      </w:pPr>
      <w:r>
        <w:rPr>
          <w:rFonts w:ascii="Times New Roman"/>
          <w:b w:val="false"/>
          <w:i w:val="false"/>
          <w:color w:val="000000"/>
          <w:sz w:val="28"/>
        </w:rPr>
        <w:t>
      дополнить абзацами тринадцатым и четырнадцатым следующего содержания:</w:t>
      </w:r>
    </w:p>
    <w:bookmarkEnd w:id="453"/>
    <w:p>
      <w:pPr>
        <w:spacing w:after="0"/>
        <w:ind w:left="0"/>
        <w:jc w:val="both"/>
      </w:pPr>
      <w:r>
        <w:rPr>
          <w:rFonts w:ascii="Times New Roman"/>
          <w:b w:val="false"/>
          <w:i w:val="false"/>
          <w:color w:val="000000"/>
          <w:sz w:val="28"/>
        </w:rPr>
        <w:t>
      "положений природоохранных учреждений, находящихся в его ведении;</w:t>
      </w:r>
    </w:p>
    <w:p>
      <w:pPr>
        <w:spacing w:after="0"/>
        <w:ind w:left="0"/>
        <w:jc w:val="both"/>
      </w:pPr>
      <w:r>
        <w:rPr>
          <w:rFonts w:ascii="Times New Roman"/>
          <w:b w:val="false"/>
          <w:i w:val="false"/>
          <w:color w:val="000000"/>
          <w:sz w:val="28"/>
        </w:rPr>
        <w:t>
      объемов лова рыбы на водных объектах, входящих в состав особо охраняемых природных территорий со статусом юридического лица;";</w:t>
      </w:r>
    </w:p>
    <w:bookmarkStart w:name="z536" w:id="454"/>
    <w:p>
      <w:pPr>
        <w:spacing w:after="0"/>
        <w:ind w:left="0"/>
        <w:jc w:val="both"/>
      </w:pPr>
      <w:r>
        <w:rPr>
          <w:rFonts w:ascii="Times New Roman"/>
          <w:b w:val="false"/>
          <w:i w:val="false"/>
          <w:color w:val="000000"/>
          <w:sz w:val="28"/>
        </w:rPr>
        <w:t>
      дополнить подпунктом 6-1) следующего содержания:</w:t>
      </w:r>
    </w:p>
    <w:bookmarkEnd w:id="454"/>
    <w:p>
      <w:pPr>
        <w:spacing w:after="0"/>
        <w:ind w:left="0"/>
        <w:jc w:val="both"/>
      </w:pPr>
      <w:r>
        <w:rPr>
          <w:rFonts w:ascii="Times New Roman"/>
          <w:b w:val="false"/>
          <w:i w:val="false"/>
          <w:color w:val="000000"/>
          <w:sz w:val="28"/>
        </w:rPr>
        <w:t>
      "6-1) разработка и утверждение:</w:t>
      </w:r>
    </w:p>
    <w:p>
      <w:pPr>
        <w:spacing w:after="0"/>
        <w:ind w:left="0"/>
        <w:jc w:val="both"/>
      </w:pPr>
      <w:r>
        <w:rPr>
          <w:rFonts w:ascii="Times New Roman"/>
          <w:b w:val="false"/>
          <w:i w:val="false"/>
          <w:color w:val="000000"/>
          <w:sz w:val="28"/>
        </w:rPr>
        <w:t>
      правил разработки и регистрации (перерегистрации) паспортов особо охраняемых природных территорий республиканского и местного значения;</w:t>
      </w:r>
    </w:p>
    <w:p>
      <w:pPr>
        <w:spacing w:after="0"/>
        <w:ind w:left="0"/>
        <w:jc w:val="both"/>
      </w:pPr>
      <w:r>
        <w:rPr>
          <w:rFonts w:ascii="Times New Roman"/>
          <w:b w:val="false"/>
          <w:i w:val="false"/>
          <w:color w:val="000000"/>
          <w:sz w:val="28"/>
        </w:rPr>
        <w:t>
      правил разработки плана управления природоохранной организацией;</w:t>
      </w:r>
    </w:p>
    <w:p>
      <w:pPr>
        <w:spacing w:after="0"/>
        <w:ind w:left="0"/>
        <w:jc w:val="both"/>
      </w:pPr>
      <w:r>
        <w:rPr>
          <w:rFonts w:ascii="Times New Roman"/>
          <w:b w:val="false"/>
          <w:i w:val="false"/>
          <w:color w:val="000000"/>
          <w:sz w:val="28"/>
        </w:rPr>
        <w:t>
      правил посещения особо охраняемых природных территорий физическими лицами;</w:t>
      </w:r>
    </w:p>
    <w:p>
      <w:pPr>
        <w:spacing w:after="0"/>
        <w:ind w:left="0"/>
        <w:jc w:val="both"/>
      </w:pPr>
      <w:r>
        <w:rPr>
          <w:rFonts w:ascii="Times New Roman"/>
          <w:b w:val="false"/>
          <w:i w:val="false"/>
          <w:color w:val="000000"/>
          <w:sz w:val="28"/>
        </w:rPr>
        <w:t>
      правил проведения мероприятий по предотвращению заморов, осуществляемых в случае, предусмотренном пунктом 2 статьи 43-1 настоящего Закона;</w:t>
      </w:r>
    </w:p>
    <w:p>
      <w:pPr>
        <w:spacing w:after="0"/>
        <w:ind w:left="0"/>
        <w:jc w:val="both"/>
      </w:pPr>
      <w:r>
        <w:rPr>
          <w:rFonts w:ascii="Times New Roman"/>
          <w:b w:val="false"/>
          <w:i w:val="false"/>
          <w:color w:val="000000"/>
          <w:sz w:val="28"/>
        </w:rPr>
        <w:t>
      правил поощрения и порядка присвоения почетных званий, нагрудных знаков и почетных грамот в области особо охраняемых природных территорий;</w:t>
      </w:r>
    </w:p>
    <w:p>
      <w:pPr>
        <w:spacing w:after="0"/>
        <w:ind w:left="0"/>
        <w:jc w:val="both"/>
      </w:pPr>
      <w:r>
        <w:rPr>
          <w:rFonts w:ascii="Times New Roman"/>
          <w:b w:val="false"/>
          <w:i w:val="false"/>
          <w:color w:val="000000"/>
          <w:sz w:val="28"/>
        </w:rPr>
        <w:t>
      порядка выдачи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p>
    <w:p>
      <w:pPr>
        <w:spacing w:after="0"/>
        <w:ind w:left="0"/>
        <w:jc w:val="both"/>
      </w:pPr>
      <w:r>
        <w:rPr>
          <w:rFonts w:ascii="Times New Roman"/>
          <w:b w:val="false"/>
          <w:i w:val="false"/>
          <w:color w:val="000000"/>
          <w:sz w:val="28"/>
        </w:rPr>
        <w:t>
      правил организации и ведения научной деятельности и научных исследований в природоохранных учреждениях;</w:t>
      </w:r>
    </w:p>
    <w:p>
      <w:pPr>
        <w:spacing w:after="0"/>
        <w:ind w:left="0"/>
        <w:jc w:val="both"/>
      </w:pPr>
      <w:r>
        <w:rPr>
          <w:rFonts w:ascii="Times New Roman"/>
          <w:b w:val="false"/>
          <w:i w:val="false"/>
          <w:color w:val="000000"/>
          <w:sz w:val="28"/>
        </w:rPr>
        <w:t>
      состава и положения межведомственных ботанических и зоологических комиссий;";</w:t>
      </w:r>
    </w:p>
    <w:bookmarkStart w:name="z537" w:id="455"/>
    <w:p>
      <w:pPr>
        <w:spacing w:after="0"/>
        <w:ind w:left="0"/>
        <w:jc w:val="both"/>
      </w:pPr>
      <w:r>
        <w:rPr>
          <w:rFonts w:ascii="Times New Roman"/>
          <w:b w:val="false"/>
          <w:i w:val="false"/>
          <w:color w:val="000000"/>
          <w:sz w:val="28"/>
        </w:rPr>
        <w:t>
      в подпункте 9):</w:t>
      </w:r>
    </w:p>
    <w:bookmarkEnd w:id="455"/>
    <w:bookmarkStart w:name="z538" w:id="456"/>
    <w:p>
      <w:pPr>
        <w:spacing w:after="0"/>
        <w:ind w:left="0"/>
        <w:jc w:val="both"/>
      </w:pPr>
      <w:r>
        <w:rPr>
          <w:rFonts w:ascii="Times New Roman"/>
          <w:b w:val="false"/>
          <w:i w:val="false"/>
          <w:color w:val="000000"/>
          <w:sz w:val="28"/>
        </w:rPr>
        <w:t>
      после слова "разработки" дополнить словом "проектов";</w:t>
      </w:r>
    </w:p>
    <w:bookmarkEnd w:id="456"/>
    <w:bookmarkStart w:name="z539" w:id="457"/>
    <w:p>
      <w:pPr>
        <w:spacing w:after="0"/>
        <w:ind w:left="0"/>
        <w:jc w:val="both"/>
      </w:pPr>
      <w:r>
        <w:rPr>
          <w:rFonts w:ascii="Times New Roman"/>
          <w:b w:val="false"/>
          <w:i w:val="false"/>
          <w:color w:val="000000"/>
          <w:sz w:val="28"/>
        </w:rPr>
        <w:t>
      дополнить словами ", экологических коридоров и их утверждение";</w:t>
      </w:r>
    </w:p>
    <w:bookmarkEnd w:id="457"/>
    <w:bookmarkStart w:name="z540" w:id="458"/>
    <w:p>
      <w:pPr>
        <w:spacing w:after="0"/>
        <w:ind w:left="0"/>
        <w:jc w:val="both"/>
      </w:pPr>
      <w:r>
        <w:rPr>
          <w:rFonts w:ascii="Times New Roman"/>
          <w:b w:val="false"/>
          <w:i w:val="false"/>
          <w:color w:val="000000"/>
          <w:sz w:val="28"/>
        </w:rPr>
        <w:t>
      в подпункте 12) слова "научно-исследовательских работ" заменить словами "научной деятельности";</w:t>
      </w:r>
    </w:p>
    <w:bookmarkEnd w:id="458"/>
    <w:bookmarkStart w:name="z541" w:id="459"/>
    <w:p>
      <w:pPr>
        <w:spacing w:after="0"/>
        <w:ind w:left="0"/>
        <w:jc w:val="both"/>
      </w:pPr>
      <w:r>
        <w:rPr>
          <w:rFonts w:ascii="Times New Roman"/>
          <w:b w:val="false"/>
          <w:i w:val="false"/>
          <w:color w:val="000000"/>
          <w:sz w:val="28"/>
        </w:rPr>
        <w:t>
      дополнить подпунктами 14-1), 14-2) и 14-3) следующего содержания:</w:t>
      </w:r>
    </w:p>
    <w:bookmarkEnd w:id="459"/>
    <w:p>
      <w:pPr>
        <w:spacing w:after="0"/>
        <w:ind w:left="0"/>
        <w:jc w:val="both"/>
      </w:pPr>
      <w:r>
        <w:rPr>
          <w:rFonts w:ascii="Times New Roman"/>
          <w:b w:val="false"/>
          <w:i w:val="false"/>
          <w:color w:val="000000"/>
          <w:sz w:val="28"/>
        </w:rPr>
        <w:t>
      "14-1) разработка правил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w:t>
      </w:r>
    </w:p>
    <w:p>
      <w:pPr>
        <w:spacing w:after="0"/>
        <w:ind w:left="0"/>
        <w:jc w:val="both"/>
      </w:pPr>
      <w:r>
        <w:rPr>
          <w:rFonts w:ascii="Times New Roman"/>
          <w:b w:val="false"/>
          <w:i w:val="false"/>
          <w:color w:val="000000"/>
          <w:sz w:val="28"/>
        </w:rPr>
        <w:t>
      14-2) выдача физическим и юридическим лицам разрешения на использование под объекты строительства участков государственных национальных природных парков, предоставленных им в пользование для осуществления туристской и рекреационной деятельности;</w:t>
      </w:r>
    </w:p>
    <w:p>
      <w:pPr>
        <w:spacing w:after="0"/>
        <w:ind w:left="0"/>
        <w:jc w:val="both"/>
      </w:pPr>
      <w:r>
        <w:rPr>
          <w:rFonts w:ascii="Times New Roman"/>
          <w:b w:val="false"/>
          <w:i w:val="false"/>
          <w:color w:val="000000"/>
          <w:sz w:val="28"/>
        </w:rPr>
        <w:t>
      14-3) выдача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p>
    <w:bookmarkStart w:name="z542" w:id="460"/>
    <w:p>
      <w:pPr>
        <w:spacing w:after="0"/>
        <w:ind w:left="0"/>
        <w:jc w:val="both"/>
      </w:pPr>
      <w:r>
        <w:rPr>
          <w:rFonts w:ascii="Times New Roman"/>
          <w:b w:val="false"/>
          <w:i w:val="false"/>
          <w:color w:val="000000"/>
          <w:sz w:val="28"/>
        </w:rPr>
        <w:t>
      подпункт 15) после слова "контроля" дополнить словами "и надзора";</w:t>
      </w:r>
    </w:p>
    <w:bookmarkEnd w:id="460"/>
    <w:bookmarkStart w:name="z543" w:id="461"/>
    <w:p>
      <w:pPr>
        <w:spacing w:after="0"/>
        <w:ind w:left="0"/>
        <w:jc w:val="both"/>
      </w:pPr>
      <w:r>
        <w:rPr>
          <w:rFonts w:ascii="Times New Roman"/>
          <w:b w:val="false"/>
          <w:i w:val="false"/>
          <w:color w:val="000000"/>
          <w:sz w:val="28"/>
        </w:rPr>
        <w:t>
      подпункт 16) после слова "одежды" дополнить словами "со знаками различия";</w:t>
      </w:r>
    </w:p>
    <w:bookmarkEnd w:id="461"/>
    <w:bookmarkStart w:name="z544" w:id="462"/>
    <w:p>
      <w:pPr>
        <w:spacing w:after="0"/>
        <w:ind w:left="0"/>
        <w:jc w:val="both"/>
      </w:pPr>
      <w:r>
        <w:rPr>
          <w:rFonts w:ascii="Times New Roman"/>
          <w:b w:val="false"/>
          <w:i w:val="false"/>
          <w:color w:val="000000"/>
          <w:sz w:val="28"/>
        </w:rPr>
        <w:t>
      дополнить подпунктами 16-1), 16-2), 16-3), 16-4), 16-5), 16-6), 16-7) и 16-8) следующего содержания:</w:t>
      </w:r>
    </w:p>
    <w:bookmarkEnd w:id="462"/>
    <w:p>
      <w:pPr>
        <w:spacing w:after="0"/>
        <w:ind w:left="0"/>
        <w:jc w:val="both"/>
      </w:pPr>
      <w:r>
        <w:rPr>
          <w:rFonts w:ascii="Times New Roman"/>
          <w:b w:val="false"/>
          <w:i w:val="false"/>
          <w:color w:val="000000"/>
          <w:sz w:val="28"/>
        </w:rPr>
        <w:t>
      "16-1) разработка и внесение на утверждение в Правительство Республики Казахстан перечня особо охраняемых природных территорий республиканского значения;</w:t>
      </w:r>
    </w:p>
    <w:p>
      <w:pPr>
        <w:spacing w:after="0"/>
        <w:ind w:left="0"/>
        <w:jc w:val="both"/>
      </w:pPr>
      <w:r>
        <w:rPr>
          <w:rFonts w:ascii="Times New Roman"/>
          <w:b w:val="false"/>
          <w:i w:val="false"/>
          <w:color w:val="000000"/>
          <w:sz w:val="28"/>
        </w:rPr>
        <w:t>
      16-2) разработка порядка ведения государственного кадастра особо охраняемых природных территорий;</w:t>
      </w:r>
    </w:p>
    <w:p>
      <w:pPr>
        <w:spacing w:after="0"/>
        <w:ind w:left="0"/>
        <w:jc w:val="both"/>
      </w:pPr>
      <w:r>
        <w:rPr>
          <w:rFonts w:ascii="Times New Roman"/>
          <w:b w:val="false"/>
          <w:i w:val="false"/>
          <w:color w:val="000000"/>
          <w:sz w:val="28"/>
        </w:rPr>
        <w:t>
      16-3) внесение предложений в Правительство Республики Казахстан по утверждению границы и вида режима охраны территорий государственных памятников природы республиканского значения;</w:t>
      </w:r>
    </w:p>
    <w:p>
      <w:pPr>
        <w:spacing w:after="0"/>
        <w:ind w:left="0"/>
        <w:jc w:val="both"/>
      </w:pPr>
      <w:r>
        <w:rPr>
          <w:rFonts w:ascii="Times New Roman"/>
          <w:b w:val="false"/>
          <w:i w:val="false"/>
          <w:color w:val="000000"/>
          <w:sz w:val="28"/>
        </w:rPr>
        <w:t>
      16-4) внесение предложений в Правительство Республики Казахстан по утверждению 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pPr>
        <w:spacing w:after="0"/>
        <w:ind w:left="0"/>
        <w:jc w:val="both"/>
      </w:pPr>
      <w:r>
        <w:rPr>
          <w:rFonts w:ascii="Times New Roman"/>
          <w:b w:val="false"/>
          <w:i w:val="false"/>
          <w:color w:val="000000"/>
          <w:sz w:val="28"/>
        </w:rPr>
        <w:t>
      16-5) согласование планов управления особо охраняемыми природными территориями, находящимися в ведении местных исполнительных органов областей, городов республиканского значения, столицы;</w:t>
      </w:r>
    </w:p>
    <w:p>
      <w:pPr>
        <w:spacing w:after="0"/>
        <w:ind w:left="0"/>
        <w:jc w:val="both"/>
      </w:pPr>
      <w:r>
        <w:rPr>
          <w:rFonts w:ascii="Times New Roman"/>
          <w:b w:val="false"/>
          <w:i w:val="false"/>
          <w:color w:val="000000"/>
          <w:sz w:val="28"/>
        </w:rPr>
        <w:t>
      16-6) разработка порядка перевода земель особо охраняемых природных территорий в земли запаса;</w:t>
      </w:r>
    </w:p>
    <w:p>
      <w:pPr>
        <w:spacing w:after="0"/>
        <w:ind w:left="0"/>
        <w:jc w:val="both"/>
      </w:pPr>
      <w:r>
        <w:rPr>
          <w:rFonts w:ascii="Times New Roman"/>
          <w:b w:val="false"/>
          <w:i w:val="false"/>
          <w:color w:val="000000"/>
          <w:sz w:val="28"/>
        </w:rPr>
        <w:t>
      16-7) согласование местным исполнительным органам областей, городов республиканского значения, столицы проектов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w:t>
      </w:r>
    </w:p>
    <w:p>
      <w:pPr>
        <w:spacing w:after="0"/>
        <w:ind w:left="0"/>
        <w:jc w:val="both"/>
      </w:pPr>
      <w:r>
        <w:rPr>
          <w:rFonts w:ascii="Times New Roman"/>
          <w:b w:val="false"/>
          <w:i w:val="false"/>
          <w:color w:val="000000"/>
          <w:sz w:val="28"/>
        </w:rPr>
        <w:t>
      16-8) разработка перечня редких и находящихся под угрозой исчезновения видов растений и животных;";</w:t>
      </w:r>
    </w:p>
    <w:bookmarkStart w:name="z545" w:id="463"/>
    <w:p>
      <w:pPr>
        <w:spacing w:after="0"/>
        <w:ind w:left="0"/>
        <w:jc w:val="both"/>
      </w:pPr>
      <w:r>
        <w:rPr>
          <w:rFonts w:ascii="Times New Roman"/>
          <w:b w:val="false"/>
          <w:i w:val="false"/>
          <w:color w:val="000000"/>
          <w:sz w:val="28"/>
        </w:rPr>
        <w:t>
      в подпункте 17) слова ", затрагивающей территории экологических коридоров" заменить словами "в пределах его компетенции";</w:t>
      </w:r>
    </w:p>
    <w:bookmarkEnd w:id="463"/>
    <w:bookmarkStart w:name="z546" w:id="464"/>
    <w:p>
      <w:pPr>
        <w:spacing w:after="0"/>
        <w:ind w:left="0"/>
        <w:jc w:val="both"/>
      </w:pPr>
      <w:r>
        <w:rPr>
          <w:rFonts w:ascii="Times New Roman"/>
          <w:b w:val="false"/>
          <w:i w:val="false"/>
          <w:color w:val="000000"/>
          <w:sz w:val="28"/>
        </w:rPr>
        <w:t>
      подпункт 18) после слова "сотрудничества" дополнить словами "и реализации международных договоров";</w:t>
      </w:r>
    </w:p>
    <w:bookmarkEnd w:id="464"/>
    <w:bookmarkStart w:name="z547" w:id="465"/>
    <w:p>
      <w:pPr>
        <w:spacing w:after="0"/>
        <w:ind w:left="0"/>
        <w:jc w:val="both"/>
      </w:pPr>
      <w:r>
        <w:rPr>
          <w:rFonts w:ascii="Times New Roman"/>
          <w:b w:val="false"/>
          <w:i w:val="false"/>
          <w:color w:val="000000"/>
          <w:sz w:val="28"/>
        </w:rPr>
        <w:t>
      дополнить частью второй следующего содержания:</w:t>
      </w:r>
    </w:p>
    <w:bookmarkEnd w:id="465"/>
    <w:p>
      <w:pPr>
        <w:spacing w:after="0"/>
        <w:ind w:left="0"/>
        <w:jc w:val="both"/>
      </w:pPr>
      <w:r>
        <w:rPr>
          <w:rFonts w:ascii="Times New Roman"/>
          <w:b w:val="false"/>
          <w:i w:val="false"/>
          <w:color w:val="000000"/>
          <w:sz w:val="28"/>
        </w:rPr>
        <w:t>
      "Территориальные подразделения осуществляют свою деятельность в пределах компетенции, установленной уполномоченным органом.";</w:t>
      </w:r>
    </w:p>
    <w:bookmarkStart w:name="z548" w:id="46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9</w:t>
      </w:r>
      <w:r>
        <w:rPr>
          <w:rFonts w:ascii="Times New Roman"/>
          <w:b w:val="false"/>
          <w:i w:val="false"/>
          <w:color w:val="000000"/>
          <w:sz w:val="28"/>
        </w:rPr>
        <w:t>:</w:t>
      </w:r>
    </w:p>
    <w:bookmarkEnd w:id="466"/>
    <w:bookmarkStart w:name="z549" w:id="467"/>
    <w:p>
      <w:pPr>
        <w:spacing w:after="0"/>
        <w:ind w:left="0"/>
        <w:jc w:val="both"/>
      </w:pPr>
      <w:r>
        <w:rPr>
          <w:rFonts w:ascii="Times New Roman"/>
          <w:b w:val="false"/>
          <w:i w:val="false"/>
          <w:color w:val="000000"/>
          <w:sz w:val="28"/>
        </w:rPr>
        <w:t>
      подпункт 2) после слова "разработку" дополнить словом "проектов";</w:t>
      </w:r>
    </w:p>
    <w:bookmarkEnd w:id="467"/>
    <w:bookmarkStart w:name="z550" w:id="468"/>
    <w:p>
      <w:pPr>
        <w:spacing w:after="0"/>
        <w:ind w:left="0"/>
        <w:jc w:val="both"/>
      </w:pPr>
      <w:r>
        <w:rPr>
          <w:rFonts w:ascii="Times New Roman"/>
          <w:b w:val="false"/>
          <w:i w:val="false"/>
          <w:color w:val="000000"/>
          <w:sz w:val="28"/>
        </w:rPr>
        <w:t>
      в подпункте 3):</w:t>
      </w:r>
    </w:p>
    <w:bookmarkEnd w:id="468"/>
    <w:bookmarkStart w:name="z551" w:id="469"/>
    <w:p>
      <w:pPr>
        <w:spacing w:after="0"/>
        <w:ind w:left="0"/>
        <w:jc w:val="both"/>
      </w:pPr>
      <w:r>
        <w:rPr>
          <w:rFonts w:ascii="Times New Roman"/>
          <w:b w:val="false"/>
          <w:i w:val="false"/>
          <w:color w:val="000000"/>
          <w:sz w:val="28"/>
        </w:rPr>
        <w:t>
      слово "утверждают" заменить словами "разрабатывают и утверждают";</w:t>
      </w:r>
    </w:p>
    <w:bookmarkEnd w:id="469"/>
    <w:bookmarkStart w:name="z552" w:id="470"/>
    <w:p>
      <w:pPr>
        <w:spacing w:after="0"/>
        <w:ind w:left="0"/>
        <w:jc w:val="both"/>
      </w:pPr>
      <w:r>
        <w:rPr>
          <w:rFonts w:ascii="Times New Roman"/>
          <w:b w:val="false"/>
          <w:i w:val="false"/>
          <w:color w:val="000000"/>
          <w:sz w:val="28"/>
        </w:rPr>
        <w:t>
      после слова "регистрацию" дополнить словом "(перерегистрацию)";</w:t>
      </w:r>
    </w:p>
    <w:bookmarkEnd w:id="470"/>
    <w:bookmarkStart w:name="z553" w:id="471"/>
    <w:p>
      <w:pPr>
        <w:spacing w:after="0"/>
        <w:ind w:left="0"/>
        <w:jc w:val="both"/>
      </w:pPr>
      <w:r>
        <w:rPr>
          <w:rFonts w:ascii="Times New Roman"/>
          <w:b w:val="false"/>
          <w:i w:val="false"/>
          <w:color w:val="000000"/>
          <w:sz w:val="28"/>
        </w:rPr>
        <w:t>
      подпункт 4) дополнить словами ", находящимися в их ведении";</w:t>
      </w:r>
    </w:p>
    <w:bookmarkEnd w:id="471"/>
    <w:bookmarkStart w:name="z554" w:id="472"/>
    <w:p>
      <w:pPr>
        <w:spacing w:after="0"/>
        <w:ind w:left="0"/>
        <w:jc w:val="both"/>
      </w:pPr>
      <w:r>
        <w:rPr>
          <w:rFonts w:ascii="Times New Roman"/>
          <w:b w:val="false"/>
          <w:i w:val="false"/>
          <w:color w:val="000000"/>
          <w:sz w:val="28"/>
        </w:rPr>
        <w:t>
      подпункт 7) исключить;</w:t>
      </w:r>
    </w:p>
    <w:bookmarkEnd w:id="472"/>
    <w:bookmarkStart w:name="z555" w:id="47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10</w:t>
      </w:r>
      <w:r>
        <w:rPr>
          <w:rFonts w:ascii="Times New Roman"/>
          <w:b w:val="false"/>
          <w:i w:val="false"/>
          <w:color w:val="000000"/>
          <w:sz w:val="28"/>
        </w:rPr>
        <w:t>:</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 следующего содержания:</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557" w:id="4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74"/>
    <w:bookmarkStart w:name="z558" w:id="475"/>
    <w:p>
      <w:pPr>
        <w:spacing w:after="0"/>
        <w:ind w:left="0"/>
        <w:jc w:val="both"/>
      </w:pPr>
      <w:r>
        <w:rPr>
          <w:rFonts w:ascii="Times New Roman"/>
          <w:b w:val="false"/>
          <w:i w:val="false"/>
          <w:color w:val="000000"/>
          <w:sz w:val="28"/>
        </w:rPr>
        <w:t>
      в подпункте 9):</w:t>
      </w:r>
    </w:p>
    <w:bookmarkEnd w:id="475"/>
    <w:bookmarkStart w:name="z559" w:id="476"/>
    <w:p>
      <w:pPr>
        <w:spacing w:after="0"/>
        <w:ind w:left="0"/>
        <w:jc w:val="both"/>
      </w:pPr>
      <w:r>
        <w:rPr>
          <w:rFonts w:ascii="Times New Roman"/>
          <w:b w:val="false"/>
          <w:i w:val="false"/>
          <w:color w:val="000000"/>
          <w:sz w:val="28"/>
        </w:rPr>
        <w:t>
      слово "утверждают" заменить словами "разрабатывают и утверждают";</w:t>
      </w:r>
    </w:p>
    <w:bookmarkEnd w:id="476"/>
    <w:bookmarkStart w:name="z560" w:id="477"/>
    <w:p>
      <w:pPr>
        <w:spacing w:after="0"/>
        <w:ind w:left="0"/>
        <w:jc w:val="both"/>
      </w:pPr>
      <w:r>
        <w:rPr>
          <w:rFonts w:ascii="Times New Roman"/>
          <w:b w:val="false"/>
          <w:i w:val="false"/>
          <w:color w:val="000000"/>
          <w:sz w:val="28"/>
        </w:rPr>
        <w:t>
      после слова "регистрацию" дополнить словом "(перерегистрацию)";</w:t>
      </w:r>
    </w:p>
    <w:bookmarkEnd w:id="477"/>
    <w:bookmarkStart w:name="z561" w:id="478"/>
    <w:p>
      <w:pPr>
        <w:spacing w:after="0"/>
        <w:ind w:left="0"/>
        <w:jc w:val="both"/>
      </w:pPr>
      <w:r>
        <w:rPr>
          <w:rFonts w:ascii="Times New Roman"/>
          <w:b w:val="false"/>
          <w:i w:val="false"/>
          <w:color w:val="000000"/>
          <w:sz w:val="28"/>
        </w:rPr>
        <w:t>
      подпункт 12) после слова "контроль" дополнить словами "и надзор";</w:t>
      </w:r>
    </w:p>
    <w:bookmarkEnd w:id="478"/>
    <w:bookmarkStart w:name="z562" w:id="479"/>
    <w:p>
      <w:pPr>
        <w:spacing w:after="0"/>
        <w:ind w:left="0"/>
        <w:jc w:val="both"/>
      </w:pPr>
      <w:r>
        <w:rPr>
          <w:rFonts w:ascii="Times New Roman"/>
          <w:b w:val="false"/>
          <w:i w:val="false"/>
          <w:color w:val="000000"/>
          <w:sz w:val="28"/>
        </w:rPr>
        <w:t>
      дополнить подпунктами 15) и 16) следующего содержания:</w:t>
      </w:r>
    </w:p>
    <w:bookmarkEnd w:id="479"/>
    <w:p>
      <w:pPr>
        <w:spacing w:after="0"/>
        <w:ind w:left="0"/>
        <w:jc w:val="both"/>
      </w:pPr>
      <w:r>
        <w:rPr>
          <w:rFonts w:ascii="Times New Roman"/>
          <w:b w:val="false"/>
          <w:i w:val="false"/>
          <w:color w:val="000000"/>
          <w:sz w:val="28"/>
        </w:rPr>
        <w:t>
      "15) упраздняют по согласованию с уполномоченным органом государственные природные заказники местного значения и уменьшают их территории;</w:t>
      </w:r>
    </w:p>
    <w:p>
      <w:pPr>
        <w:spacing w:after="0"/>
        <w:ind w:left="0"/>
        <w:jc w:val="both"/>
      </w:pPr>
      <w:r>
        <w:rPr>
          <w:rFonts w:ascii="Times New Roman"/>
          <w:b w:val="false"/>
          <w:i w:val="false"/>
          <w:color w:val="000000"/>
          <w:sz w:val="28"/>
        </w:rPr>
        <w:t>
      16)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563" w:id="48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11</w:t>
      </w:r>
      <w:r>
        <w:rPr>
          <w:rFonts w:ascii="Times New Roman"/>
          <w:b w:val="false"/>
          <w:i w:val="false"/>
          <w:color w:val="000000"/>
          <w:sz w:val="28"/>
        </w:rPr>
        <w:t>:</w:t>
      </w:r>
    </w:p>
    <w:bookmarkEnd w:id="480"/>
    <w:bookmarkStart w:name="z564" w:id="481"/>
    <w:p>
      <w:pPr>
        <w:spacing w:after="0"/>
        <w:ind w:left="0"/>
        <w:jc w:val="both"/>
      </w:pPr>
      <w:r>
        <w:rPr>
          <w:rFonts w:ascii="Times New Roman"/>
          <w:b w:val="false"/>
          <w:i w:val="false"/>
          <w:color w:val="000000"/>
          <w:sz w:val="28"/>
        </w:rPr>
        <w:t xml:space="preserve">
      заголовок и </w:t>
      </w:r>
      <w:r>
        <w:rPr>
          <w:rFonts w:ascii="Times New Roman"/>
          <w:b w:val="false"/>
          <w:i w:val="false"/>
          <w:color w:val="000000"/>
          <w:sz w:val="28"/>
        </w:rPr>
        <w:t>пункт 1</w:t>
      </w:r>
      <w:r>
        <w:rPr>
          <w:rFonts w:ascii="Times New Roman"/>
          <w:b w:val="false"/>
          <w:i w:val="false"/>
          <w:color w:val="000000"/>
          <w:sz w:val="28"/>
        </w:rPr>
        <w:t xml:space="preserve"> после слова "контроль" дополнить словами "и надзор";</w:t>
      </w:r>
    </w:p>
    <w:bookmarkEnd w:id="481"/>
    <w:bookmarkStart w:name="z565" w:id="482"/>
    <w:p>
      <w:pPr>
        <w:spacing w:after="0"/>
        <w:ind w:left="0"/>
        <w:jc w:val="both"/>
      </w:pPr>
      <w:r>
        <w:rPr>
          <w:rFonts w:ascii="Times New Roman"/>
          <w:b w:val="false"/>
          <w:i w:val="false"/>
          <w:color w:val="000000"/>
          <w:sz w:val="28"/>
        </w:rPr>
        <w:t xml:space="preserve">
      дополнить пунктом 1-1 следующего содержания: </w:t>
      </w:r>
    </w:p>
    <w:bookmarkEnd w:id="482"/>
    <w:p>
      <w:pPr>
        <w:spacing w:after="0"/>
        <w:ind w:left="0"/>
        <w:jc w:val="both"/>
      </w:pPr>
      <w:r>
        <w:rPr>
          <w:rFonts w:ascii="Times New Roman"/>
          <w:b w:val="false"/>
          <w:i w:val="false"/>
          <w:color w:val="000000"/>
          <w:sz w:val="28"/>
        </w:rPr>
        <w:t>
      "1-1.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 осуществляется уполномоченным органом.";</w:t>
      </w:r>
    </w:p>
    <w:bookmarkStart w:name="z566" w:id="483"/>
    <w:p>
      <w:pPr>
        <w:spacing w:after="0"/>
        <w:ind w:left="0"/>
        <w:jc w:val="both"/>
      </w:pPr>
      <w:r>
        <w:rPr>
          <w:rFonts w:ascii="Times New Roman"/>
          <w:b w:val="false"/>
          <w:i w:val="false"/>
          <w:color w:val="000000"/>
          <w:sz w:val="28"/>
        </w:rPr>
        <w:t xml:space="preserve">
      11)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12 слова "в области" исключить;</w:t>
      </w:r>
    </w:p>
    <w:bookmarkEnd w:id="483"/>
    <w:bookmarkStart w:name="z567" w:id="48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13</w:t>
      </w:r>
      <w:r>
        <w:rPr>
          <w:rFonts w:ascii="Times New Roman"/>
          <w:b w:val="false"/>
          <w:i w:val="false"/>
          <w:color w:val="000000"/>
          <w:sz w:val="28"/>
        </w:rPr>
        <w:t>:</w:t>
      </w:r>
    </w:p>
    <w:bookmarkEnd w:id="484"/>
    <w:bookmarkStart w:name="z568" w:id="48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после слов "программ развития системы особо охраняемых природных территорий" дополнить словами "и экологических сетей";</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"гранты" дополнить словами "на сохранение биоразнообразия и развитие особо охраняемых природных территорий";</w:t>
      </w:r>
    </w:p>
    <w:bookmarkStart w:name="z570" w:id="48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6</w:t>
      </w:r>
      <w:r>
        <w:rPr>
          <w:rFonts w:ascii="Times New Roman"/>
          <w:b w:val="false"/>
          <w:i w:val="false"/>
          <w:color w:val="000000"/>
          <w:sz w:val="28"/>
        </w:rPr>
        <w:t xml:space="preserve"> статьи 14 дополнить частью третьей следующего содержания:</w:t>
      </w:r>
    </w:p>
    <w:bookmarkEnd w:id="486"/>
    <w:p>
      <w:pPr>
        <w:spacing w:after="0"/>
        <w:ind w:left="0"/>
        <w:jc w:val="both"/>
      </w:pPr>
      <w:r>
        <w:rPr>
          <w:rFonts w:ascii="Times New Roman"/>
          <w:b w:val="false"/>
          <w:i w:val="false"/>
          <w:color w:val="000000"/>
          <w:sz w:val="28"/>
        </w:rPr>
        <w:t>
      "Перевод особо охраняемых природных территорий из категории "республиканского значения" в категорию "местного значения" не допускается.";</w:t>
      </w:r>
    </w:p>
    <w:bookmarkStart w:name="z571" w:id="4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17 после слов "природные заказники" дополнить словами "республиканского и местного значения";</w:t>
      </w:r>
    </w:p>
    <w:bookmarkEnd w:id="487"/>
    <w:bookmarkStart w:name="z572" w:id="48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1</w:t>
      </w:r>
      <w:r>
        <w:rPr>
          <w:rFonts w:ascii="Times New Roman"/>
          <w:b w:val="false"/>
          <w:i w:val="false"/>
          <w:color w:val="000000"/>
          <w:sz w:val="28"/>
        </w:rPr>
        <w:t xml:space="preserve"> статьи 18 слова "воздействия вокруг" заменить словами "воздействия вокруг и на землях собственников земельных участков и землепользователей, находящихся в границах";</w:t>
      </w:r>
    </w:p>
    <w:bookmarkEnd w:id="488"/>
    <w:bookmarkStart w:name="z573" w:id="489"/>
    <w:p>
      <w:pPr>
        <w:spacing w:after="0"/>
        <w:ind w:left="0"/>
        <w:jc w:val="both"/>
      </w:pPr>
      <w:r>
        <w:rPr>
          <w:rFonts w:ascii="Times New Roman"/>
          <w:b w:val="false"/>
          <w:i w:val="false"/>
          <w:color w:val="000000"/>
          <w:sz w:val="28"/>
        </w:rPr>
        <w:t xml:space="preserve">
      16) заголовок и </w:t>
      </w:r>
      <w:r>
        <w:rPr>
          <w:rFonts w:ascii="Times New Roman"/>
          <w:b w:val="false"/>
          <w:i w:val="false"/>
          <w:color w:val="000000"/>
          <w:sz w:val="28"/>
        </w:rPr>
        <w:t>пункт 2</w:t>
      </w:r>
      <w:r>
        <w:rPr>
          <w:rFonts w:ascii="Times New Roman"/>
          <w:b w:val="false"/>
          <w:i w:val="false"/>
          <w:color w:val="000000"/>
          <w:sz w:val="28"/>
        </w:rPr>
        <w:t xml:space="preserve"> статьи 19 после слов "Символика" и "символики" дополнить, соответственно, словами "(эмблема и флаг)" и "(эмблемы и флага)";</w:t>
      </w:r>
    </w:p>
    <w:bookmarkEnd w:id="489"/>
    <w:bookmarkStart w:name="z574" w:id="49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20</w:t>
      </w:r>
      <w:r>
        <w:rPr>
          <w:rFonts w:ascii="Times New Roman"/>
          <w:b w:val="false"/>
          <w:i w:val="false"/>
          <w:color w:val="000000"/>
          <w:sz w:val="28"/>
        </w:rPr>
        <w:t>:</w:t>
      </w:r>
    </w:p>
    <w:bookmarkEnd w:id="490"/>
    <w:bookmarkStart w:name="z575" w:id="4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91"/>
    <w:bookmarkStart w:name="z576" w:id="492"/>
    <w:p>
      <w:pPr>
        <w:spacing w:after="0"/>
        <w:ind w:left="0"/>
        <w:jc w:val="both"/>
      </w:pPr>
      <w:r>
        <w:rPr>
          <w:rFonts w:ascii="Times New Roman"/>
          <w:b w:val="false"/>
          <w:i w:val="false"/>
          <w:color w:val="000000"/>
          <w:sz w:val="28"/>
        </w:rPr>
        <w:t>
      в части первой слова "при положительном заключении" заменить словами ", получивших положительные заключения";</w:t>
      </w:r>
    </w:p>
    <w:bookmarkEnd w:id="492"/>
    <w:bookmarkStart w:name="z577" w:id="493"/>
    <w:p>
      <w:pPr>
        <w:spacing w:after="0"/>
        <w:ind w:left="0"/>
        <w:jc w:val="both"/>
      </w:pPr>
      <w:r>
        <w:rPr>
          <w:rFonts w:ascii="Times New Roman"/>
          <w:b w:val="false"/>
          <w:i w:val="false"/>
          <w:color w:val="000000"/>
          <w:sz w:val="28"/>
        </w:rPr>
        <w:t>
      часть вторую после слова "территории" дополнить словами ", а также их корректировка,";</w:t>
      </w:r>
    </w:p>
    <w:bookmarkEnd w:id="493"/>
    <w:bookmarkStart w:name="z578" w:id="494"/>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"(далее – естественно-научное обоснование)" исключить;</w:t>
      </w:r>
    </w:p>
    <w:bookmarkEnd w:id="494"/>
    <w:bookmarkStart w:name="z579" w:id="4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95"/>
    <w:bookmarkStart w:name="z580" w:id="496"/>
    <w:p>
      <w:pPr>
        <w:spacing w:after="0"/>
        <w:ind w:left="0"/>
        <w:jc w:val="both"/>
      </w:pPr>
      <w:r>
        <w:rPr>
          <w:rFonts w:ascii="Times New Roman"/>
          <w:b w:val="false"/>
          <w:i w:val="false"/>
          <w:color w:val="000000"/>
          <w:sz w:val="28"/>
        </w:rPr>
        <w:t>
      в абзаце первом слова "(далее – технико-экономическое обоснование)" исключить;</w:t>
      </w:r>
    </w:p>
    <w:bookmarkEnd w:id="496"/>
    <w:bookmarkStart w:name="z581" w:id="497"/>
    <w:p>
      <w:pPr>
        <w:spacing w:after="0"/>
        <w:ind w:left="0"/>
        <w:jc w:val="both"/>
      </w:pPr>
      <w:r>
        <w:rPr>
          <w:rFonts w:ascii="Times New Roman"/>
          <w:b w:val="false"/>
          <w:i w:val="false"/>
          <w:color w:val="000000"/>
          <w:sz w:val="28"/>
        </w:rPr>
        <w:t>
      в подпункте 1) слово "выкупаемых" заменить словами "принудительно отчуждаемых";</w:t>
      </w:r>
    </w:p>
    <w:bookmarkEnd w:id="497"/>
    <w:bookmarkStart w:name="z582" w:id="498"/>
    <w:p>
      <w:pPr>
        <w:spacing w:after="0"/>
        <w:ind w:left="0"/>
        <w:jc w:val="both"/>
      </w:pPr>
      <w:r>
        <w:rPr>
          <w:rFonts w:ascii="Times New Roman"/>
          <w:b w:val="false"/>
          <w:i w:val="false"/>
          <w:color w:val="000000"/>
          <w:sz w:val="28"/>
        </w:rPr>
        <w:t>
      подпункт 4) после слова "зонирование" дополнить словами "особо охраняемой природной";</w:t>
      </w:r>
    </w:p>
    <w:bookmarkEnd w:id="498"/>
    <w:bookmarkStart w:name="z583" w:id="4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 территориальными органами центрального уполномоченного органа по управлению земельными ресурсами" исключить;</w:t>
      </w:r>
    </w:p>
    <w:bookmarkEnd w:id="499"/>
    <w:bookmarkStart w:name="z584" w:id="50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6</w:t>
      </w:r>
      <w:r>
        <w:rPr>
          <w:rFonts w:ascii="Times New Roman"/>
          <w:b w:val="false"/>
          <w:i w:val="false"/>
          <w:color w:val="000000"/>
          <w:sz w:val="28"/>
        </w:rPr>
        <w:t xml:space="preserve"> статьи 22 слова "особо охраняемых природных территорий" исключить;</w:t>
      </w:r>
    </w:p>
    <w:bookmarkEnd w:id="500"/>
    <w:bookmarkStart w:name="z585" w:id="50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23</w:t>
      </w:r>
      <w:r>
        <w:rPr>
          <w:rFonts w:ascii="Times New Roman"/>
          <w:b w:val="false"/>
          <w:i w:val="false"/>
          <w:color w:val="000000"/>
          <w:sz w:val="28"/>
        </w:rPr>
        <w:t xml:space="preserve"> дополнить пунктом 2-1 следующего содержания:</w:t>
      </w:r>
    </w:p>
    <w:bookmarkEnd w:id="501"/>
    <w:p>
      <w:pPr>
        <w:spacing w:after="0"/>
        <w:ind w:left="0"/>
        <w:jc w:val="both"/>
      </w:pPr>
      <w:r>
        <w:rPr>
          <w:rFonts w:ascii="Times New Roman"/>
          <w:b w:val="false"/>
          <w:i w:val="false"/>
          <w:color w:val="000000"/>
          <w:sz w:val="28"/>
        </w:rPr>
        <w:t>
      "2-1. Особо охраняемые природные территории могут использоваться для научных, культурно-просветительных, учебных, туристских, рекреационных и ограниченных хозяйственных целей в порядке и на условиях, предусмотренных настоящим Законом.";</w:t>
      </w:r>
    </w:p>
    <w:bookmarkStart w:name="z586" w:id="50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24</w:t>
      </w:r>
      <w:r>
        <w:rPr>
          <w:rFonts w:ascii="Times New Roman"/>
          <w:b w:val="false"/>
          <w:i w:val="false"/>
          <w:color w:val="000000"/>
          <w:sz w:val="28"/>
        </w:rPr>
        <w:t>:</w:t>
      </w:r>
    </w:p>
    <w:bookmarkEnd w:id="502"/>
    <w:bookmarkStart w:name="z587" w:id="5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"программами развития системы особо охраняемых природных территорий и экологических сетей и" исключить;</w:t>
      </w:r>
    </w:p>
    <w:bookmarkEnd w:id="503"/>
    <w:bookmarkStart w:name="z588" w:id="50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 а также могут быть предоставлены физическим и юридическим лицам во временное землепользование" исключить;</w:t>
      </w:r>
    </w:p>
    <w:bookmarkEnd w:id="504"/>
    <w:bookmarkStart w:name="z589" w:id="50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w:t>
      </w:r>
      <w:r>
        <w:rPr>
          <w:rFonts w:ascii="Times New Roman"/>
          <w:b w:val="false"/>
          <w:i w:val="false"/>
          <w:color w:val="000000"/>
          <w:sz w:val="28"/>
        </w:rPr>
        <w:t xml:space="preserve"> статьи 25 дополнить частью третьей следующего содержания:</w:t>
      </w:r>
    </w:p>
    <w:bookmarkEnd w:id="505"/>
    <w:p>
      <w:pPr>
        <w:spacing w:after="0"/>
        <w:ind w:left="0"/>
        <w:jc w:val="both"/>
      </w:pPr>
      <w:r>
        <w:rPr>
          <w:rFonts w:ascii="Times New Roman"/>
          <w:b w:val="false"/>
          <w:i w:val="false"/>
          <w:color w:val="000000"/>
          <w:sz w:val="28"/>
        </w:rPr>
        <w:t>
      "Правила разработки и регистрации (перерегистрации) паспортов особо охраняемых природных территорий республиканского и местного значения утверждаются уполномоченным органом.";</w:t>
      </w:r>
    </w:p>
    <w:bookmarkStart w:name="z590" w:id="506"/>
    <w:p>
      <w:pPr>
        <w:spacing w:after="0"/>
        <w:ind w:left="0"/>
        <w:jc w:val="both"/>
      </w:pPr>
      <w:r>
        <w:rPr>
          <w:rFonts w:ascii="Times New Roman"/>
          <w:b w:val="false"/>
          <w:i w:val="false"/>
          <w:color w:val="000000"/>
          <w:sz w:val="28"/>
        </w:rPr>
        <w:t>
      22) дополнить статьей 32-1 следующего содержания:</w:t>
      </w:r>
    </w:p>
    <w:bookmarkEnd w:id="506"/>
    <w:p>
      <w:pPr>
        <w:spacing w:after="0"/>
        <w:ind w:left="0"/>
        <w:jc w:val="both"/>
      </w:pPr>
      <w:r>
        <w:rPr>
          <w:rFonts w:ascii="Times New Roman"/>
          <w:b w:val="false"/>
          <w:i w:val="false"/>
          <w:color w:val="000000"/>
          <w:sz w:val="28"/>
        </w:rPr>
        <w:t>
      "Статья 32-1. Красная книга Республики Казахстан</w:t>
      </w:r>
    </w:p>
    <w:p>
      <w:pPr>
        <w:spacing w:after="0"/>
        <w:ind w:left="0"/>
        <w:jc w:val="both"/>
      </w:pPr>
      <w:r>
        <w:rPr>
          <w:rFonts w:ascii="Times New Roman"/>
          <w:b w:val="false"/>
          <w:i w:val="false"/>
          <w:color w:val="000000"/>
          <w:sz w:val="28"/>
        </w:rPr>
        <w:t>
      1.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 необходимых мерах по их изучению, охране, воспроизводству и устойчивому использованию. Красная книга Республики Казахстан является одновременно составной частью государственного кадастра растительного и животного мира.</w:t>
      </w:r>
    </w:p>
    <w:p>
      <w:pPr>
        <w:spacing w:after="0"/>
        <w:ind w:left="0"/>
        <w:jc w:val="both"/>
      </w:pPr>
      <w:r>
        <w:rPr>
          <w:rFonts w:ascii="Times New Roman"/>
          <w:b w:val="false"/>
          <w:i w:val="false"/>
          <w:color w:val="000000"/>
          <w:sz w:val="28"/>
        </w:rPr>
        <w:t>
      2. В Красную книгу Республики Казахстан заносятся редкие и находящиеся под угрозой исчезновения виды (подвиды, популяции) растений (высших и низших) и животных (позвоночных и беспозвоночных), обитающих в состоянии естественной свободы постоянно или временно на суше, в воде, атмосфере и почве на территории Республики Казахстан, а также в континентальном шельфе и исключительной экономической зоне Республики Казахстан в соответствии с правилами ведения Красной книги Республики Казахстан.</w:t>
      </w:r>
    </w:p>
    <w:p>
      <w:pPr>
        <w:spacing w:after="0"/>
        <w:ind w:left="0"/>
        <w:jc w:val="both"/>
      </w:pPr>
      <w:r>
        <w:rPr>
          <w:rFonts w:ascii="Times New Roman"/>
          <w:b w:val="false"/>
          <w:i w:val="false"/>
          <w:color w:val="000000"/>
          <w:sz w:val="28"/>
        </w:rPr>
        <w:t>
      3. Виды (подвиды, популяции) растений и животных,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выведению из Красной книги Республики Казахстан в соответствии с правилами ведения Красной книги Республики Казахстан, утвержденными Правительством Республики Казахстан.</w:t>
      </w:r>
    </w:p>
    <w:p>
      <w:pPr>
        <w:spacing w:after="0"/>
        <w:ind w:left="0"/>
        <w:jc w:val="both"/>
      </w:pPr>
      <w:r>
        <w:rPr>
          <w:rFonts w:ascii="Times New Roman"/>
          <w:b w:val="false"/>
          <w:i w:val="false"/>
          <w:color w:val="000000"/>
          <w:sz w:val="28"/>
        </w:rPr>
        <w:t>
      4. Ведение Красной книги Республики Казахстан осуществляется уполномоченным органом за счет бюджетных средств и других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Перечни с иллюстрациями редких и находящихся под угрозой исчезновения видов растений и животных, занесенных в Красную книгу, официально публикуются, а также размещаются на интернет-ресурсе уполномоченного органа.</w:t>
      </w:r>
    </w:p>
    <w:p>
      <w:pPr>
        <w:spacing w:after="0"/>
        <w:ind w:left="0"/>
        <w:jc w:val="both"/>
      </w:pPr>
      <w:r>
        <w:rPr>
          <w:rFonts w:ascii="Times New Roman"/>
          <w:b w:val="false"/>
          <w:i w:val="false"/>
          <w:color w:val="000000"/>
          <w:sz w:val="28"/>
        </w:rPr>
        <w:t>
      5. Изъятие редких и находящихся под угрозой исчезновения видов растений осуществляется на основании решения Правительства Республики Казахстан для:</w:t>
      </w:r>
    </w:p>
    <w:p>
      <w:pPr>
        <w:spacing w:after="0"/>
        <w:ind w:left="0"/>
        <w:jc w:val="both"/>
      </w:pPr>
      <w:r>
        <w:rPr>
          <w:rFonts w:ascii="Times New Roman"/>
          <w:b w:val="false"/>
          <w:i w:val="false"/>
          <w:color w:val="000000"/>
          <w:sz w:val="28"/>
        </w:rPr>
        <w:t>
      1) размножения в специально созданных условиях;</w:t>
      </w:r>
    </w:p>
    <w:p>
      <w:pPr>
        <w:spacing w:after="0"/>
        <w:ind w:left="0"/>
        <w:jc w:val="both"/>
      </w:pPr>
      <w:r>
        <w:rPr>
          <w:rFonts w:ascii="Times New Roman"/>
          <w:b w:val="false"/>
          <w:i w:val="false"/>
          <w:color w:val="000000"/>
          <w:sz w:val="28"/>
        </w:rPr>
        <w:t>
      2) научных исследований;</w:t>
      </w:r>
    </w:p>
    <w:p>
      <w:pPr>
        <w:spacing w:after="0"/>
        <w:ind w:left="0"/>
        <w:jc w:val="both"/>
      </w:pPr>
      <w:r>
        <w:rPr>
          <w:rFonts w:ascii="Times New Roman"/>
          <w:b w:val="false"/>
          <w:i w:val="false"/>
          <w:color w:val="000000"/>
          <w:sz w:val="28"/>
        </w:rPr>
        <w:t>
      3) селекции.</w:t>
      </w:r>
    </w:p>
    <w:p>
      <w:pPr>
        <w:spacing w:after="0"/>
        <w:ind w:left="0"/>
        <w:jc w:val="both"/>
      </w:pPr>
      <w:r>
        <w:rPr>
          <w:rFonts w:ascii="Times New Roman"/>
          <w:b w:val="false"/>
          <w:i w:val="false"/>
          <w:color w:val="000000"/>
          <w:sz w:val="28"/>
        </w:rPr>
        <w:t>
      6.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 осуществляется на основании разрешения, выданного уполномоченным органом.</w:t>
      </w:r>
    </w:p>
    <w:p>
      <w:pPr>
        <w:spacing w:after="0"/>
        <w:ind w:left="0"/>
        <w:jc w:val="both"/>
      </w:pPr>
      <w:r>
        <w:rPr>
          <w:rFonts w:ascii="Times New Roman"/>
          <w:b w:val="false"/>
          <w:i w:val="false"/>
          <w:color w:val="000000"/>
          <w:sz w:val="28"/>
        </w:rPr>
        <w:t>
      7. Для выработки рекомендаций по включению видов растений и животных в Красную книгу Республики Казахстан и исключению из нее создаются межведомственные ботаническая и зоологическая комиссии, состав и положения которых утверждаются уполномоченным органом.";</w:t>
      </w:r>
    </w:p>
    <w:bookmarkStart w:name="z592" w:id="507"/>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33</w:t>
      </w:r>
      <w:r>
        <w:rPr>
          <w:rFonts w:ascii="Times New Roman"/>
          <w:b w:val="false"/>
          <w:i w:val="false"/>
          <w:color w:val="000000"/>
          <w:sz w:val="28"/>
        </w:rPr>
        <w:t>:</w:t>
      </w:r>
    </w:p>
    <w:bookmarkEnd w:id="507"/>
    <w:bookmarkStart w:name="z593" w:id="508"/>
    <w:p>
      <w:pPr>
        <w:spacing w:after="0"/>
        <w:ind w:left="0"/>
        <w:jc w:val="both"/>
      </w:pPr>
      <w:r>
        <w:rPr>
          <w:rFonts w:ascii="Times New Roman"/>
          <w:b w:val="false"/>
          <w:i w:val="false"/>
          <w:color w:val="000000"/>
          <w:sz w:val="28"/>
        </w:rPr>
        <w:t xml:space="preserve">
      подпункт 11) </w:t>
      </w:r>
      <w:r>
        <w:rPr>
          <w:rFonts w:ascii="Times New Roman"/>
          <w:b w:val="false"/>
          <w:i w:val="false"/>
          <w:color w:val="000000"/>
          <w:sz w:val="28"/>
        </w:rPr>
        <w:t>пункта 1</w:t>
      </w:r>
      <w:r>
        <w:rPr>
          <w:rFonts w:ascii="Times New Roman"/>
          <w:b w:val="false"/>
          <w:i w:val="false"/>
          <w:color w:val="000000"/>
          <w:sz w:val="28"/>
        </w:rPr>
        <w:t xml:space="preserve"> после слова "одежды" дополнить словами "со знаками различия";</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"одеждой" дополнить словами "со знаками различия";</w:t>
      </w:r>
    </w:p>
    <w:bookmarkStart w:name="z595" w:id="509"/>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35</w:t>
      </w:r>
      <w:r>
        <w:rPr>
          <w:rFonts w:ascii="Times New Roman"/>
          <w:b w:val="false"/>
          <w:i w:val="false"/>
          <w:color w:val="000000"/>
          <w:sz w:val="28"/>
        </w:rPr>
        <w:t>:</w:t>
      </w:r>
    </w:p>
    <w:bookmarkEnd w:id="509"/>
    <w:bookmarkStart w:name="z596" w:id="510"/>
    <w:p>
      <w:pPr>
        <w:spacing w:after="0"/>
        <w:ind w:left="0"/>
        <w:jc w:val="both"/>
      </w:pPr>
      <w:r>
        <w:rPr>
          <w:rFonts w:ascii="Times New Roman"/>
          <w:b w:val="false"/>
          <w:i w:val="false"/>
          <w:color w:val="000000"/>
          <w:sz w:val="28"/>
        </w:rPr>
        <w:t>
      подпункт 1) после слов "природных территорий" дополнить словами ", планов управлений природоохранными учреждениями";</w:t>
      </w:r>
    </w:p>
    <w:bookmarkEnd w:id="510"/>
    <w:bookmarkStart w:name="z597" w:id="511"/>
    <w:p>
      <w:pPr>
        <w:spacing w:after="0"/>
        <w:ind w:left="0"/>
        <w:jc w:val="both"/>
      </w:pPr>
      <w:r>
        <w:rPr>
          <w:rFonts w:ascii="Times New Roman"/>
          <w:b w:val="false"/>
          <w:i w:val="false"/>
          <w:color w:val="000000"/>
          <w:sz w:val="28"/>
        </w:rPr>
        <w:t>
      подпункт 5) после слов "проведение работ" дополнить словами "по составлению землеустроительного проекта отвода земель и";</w:t>
      </w:r>
    </w:p>
    <w:bookmarkEnd w:id="511"/>
    <w:bookmarkStart w:name="z598" w:id="51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пункте 1</w:t>
      </w:r>
      <w:r>
        <w:rPr>
          <w:rFonts w:ascii="Times New Roman"/>
          <w:b w:val="false"/>
          <w:i w:val="false"/>
          <w:color w:val="000000"/>
          <w:sz w:val="28"/>
        </w:rPr>
        <w:t xml:space="preserve"> статьи 38:</w:t>
      </w:r>
    </w:p>
    <w:bookmarkEnd w:id="512"/>
    <w:bookmarkStart w:name="z599" w:id="513"/>
    <w:p>
      <w:pPr>
        <w:spacing w:after="0"/>
        <w:ind w:left="0"/>
        <w:jc w:val="both"/>
      </w:pPr>
      <w:r>
        <w:rPr>
          <w:rFonts w:ascii="Times New Roman"/>
          <w:b w:val="false"/>
          <w:i w:val="false"/>
          <w:color w:val="000000"/>
          <w:sz w:val="28"/>
        </w:rPr>
        <w:t>
      в абзаце первом подпункта 1) слова "особо охраняемых природных территорий" исключить;</w:t>
      </w:r>
    </w:p>
    <w:bookmarkEnd w:id="513"/>
    <w:bookmarkStart w:name="z600" w:id="514"/>
    <w:p>
      <w:pPr>
        <w:spacing w:after="0"/>
        <w:ind w:left="0"/>
        <w:jc w:val="both"/>
      </w:pPr>
      <w:r>
        <w:rPr>
          <w:rFonts w:ascii="Times New Roman"/>
          <w:b w:val="false"/>
          <w:i w:val="false"/>
          <w:color w:val="000000"/>
          <w:sz w:val="28"/>
        </w:rPr>
        <w:t>
      в подпункте 2):</w:t>
      </w:r>
    </w:p>
    <w:bookmarkEnd w:id="514"/>
    <w:bookmarkStart w:name="z601" w:id="515"/>
    <w:p>
      <w:pPr>
        <w:spacing w:after="0"/>
        <w:ind w:left="0"/>
        <w:jc w:val="both"/>
      </w:pPr>
      <w:r>
        <w:rPr>
          <w:rFonts w:ascii="Times New Roman"/>
          <w:b w:val="false"/>
          <w:i w:val="false"/>
          <w:color w:val="000000"/>
          <w:sz w:val="28"/>
        </w:rPr>
        <w:t>
      абзац четвертый дополнить словами "(ограниченная пастьба скота, мараловодство, сенокошение, любительский сбор грибов, плодов и ягод)";</w:t>
      </w:r>
    </w:p>
    <w:bookmarkEnd w:id="515"/>
    <w:bookmarkStart w:name="z602" w:id="516"/>
    <w:p>
      <w:pPr>
        <w:spacing w:after="0"/>
        <w:ind w:left="0"/>
        <w:jc w:val="both"/>
      </w:pPr>
      <w:r>
        <w:rPr>
          <w:rFonts w:ascii="Times New Roman"/>
          <w:b w:val="false"/>
          <w:i w:val="false"/>
          <w:color w:val="000000"/>
          <w:sz w:val="28"/>
        </w:rPr>
        <w:t>
      абзац пятый после слова "для" дополнить словами "воспроизводства лесов и";</w:t>
      </w:r>
    </w:p>
    <w:bookmarkEnd w:id="516"/>
    <w:bookmarkStart w:name="z603" w:id="517"/>
    <w:p>
      <w:pPr>
        <w:spacing w:after="0"/>
        <w:ind w:left="0"/>
        <w:jc w:val="both"/>
      </w:pPr>
      <w:r>
        <w:rPr>
          <w:rFonts w:ascii="Times New Roman"/>
          <w:b w:val="false"/>
          <w:i w:val="false"/>
          <w:color w:val="000000"/>
          <w:sz w:val="28"/>
        </w:rPr>
        <w:t>
      абзац шестой изложить в следующей редакции:</w:t>
      </w:r>
    </w:p>
    <w:bookmarkEnd w:id="517"/>
    <w:p>
      <w:pPr>
        <w:spacing w:after="0"/>
        <w:ind w:left="0"/>
        <w:jc w:val="both"/>
      </w:pPr>
      <w:r>
        <w:rPr>
          <w:rFonts w:ascii="Times New Roman"/>
          <w:b w:val="false"/>
          <w:i w:val="false"/>
          <w:color w:val="000000"/>
          <w:sz w:val="28"/>
        </w:rPr>
        <w:t>
      "доходов от реализации товаров ограниченной хозяйственной деятельности, создания лесных культур, защитных и озеленительных насаждений;";</w:t>
      </w:r>
    </w:p>
    <w:bookmarkStart w:name="z604" w:id="518"/>
    <w:p>
      <w:pPr>
        <w:spacing w:after="0"/>
        <w:ind w:left="0"/>
        <w:jc w:val="both"/>
      </w:pPr>
      <w:r>
        <w:rPr>
          <w:rFonts w:ascii="Times New Roman"/>
          <w:b w:val="false"/>
          <w:i w:val="false"/>
          <w:color w:val="000000"/>
          <w:sz w:val="28"/>
        </w:rPr>
        <w:t>
      дополнить абзацем девятым следующего содержания:</w:t>
      </w:r>
    </w:p>
    <w:bookmarkEnd w:id="518"/>
    <w:p>
      <w:pPr>
        <w:spacing w:after="0"/>
        <w:ind w:left="0"/>
        <w:jc w:val="both"/>
      </w:pPr>
      <w:r>
        <w:rPr>
          <w:rFonts w:ascii="Times New Roman"/>
          <w:b w:val="false"/>
          <w:i w:val="false"/>
          <w:color w:val="000000"/>
          <w:sz w:val="28"/>
        </w:rPr>
        <w:t>
      "сбора (переработки) лесных семян;";</w:t>
      </w:r>
    </w:p>
    <w:bookmarkStart w:name="z605" w:id="519"/>
    <w:p>
      <w:pPr>
        <w:spacing w:after="0"/>
        <w:ind w:left="0"/>
        <w:jc w:val="both"/>
      </w:pPr>
      <w:r>
        <w:rPr>
          <w:rFonts w:ascii="Times New Roman"/>
          <w:b w:val="false"/>
          <w:i w:val="false"/>
          <w:color w:val="000000"/>
          <w:sz w:val="28"/>
        </w:rPr>
        <w:t>
      в подпункте 3) слова "особо охраняемых природных территорий" заменить словами "(эмблемы и флага)";</w:t>
      </w:r>
    </w:p>
    <w:bookmarkEnd w:id="519"/>
    <w:bookmarkStart w:name="z606" w:id="520"/>
    <w:p>
      <w:pPr>
        <w:spacing w:after="0"/>
        <w:ind w:left="0"/>
        <w:jc w:val="both"/>
      </w:pPr>
      <w:r>
        <w:rPr>
          <w:rFonts w:ascii="Times New Roman"/>
          <w:b w:val="false"/>
          <w:i w:val="false"/>
          <w:color w:val="000000"/>
          <w:sz w:val="28"/>
        </w:rPr>
        <w:t>
      дополнить подпунктами 6) и 7) следующего содержания:</w:t>
      </w:r>
    </w:p>
    <w:bookmarkEnd w:id="520"/>
    <w:p>
      <w:pPr>
        <w:spacing w:after="0"/>
        <w:ind w:left="0"/>
        <w:jc w:val="both"/>
      </w:pPr>
      <w:r>
        <w:rPr>
          <w:rFonts w:ascii="Times New Roman"/>
          <w:b w:val="false"/>
          <w:i w:val="false"/>
          <w:color w:val="000000"/>
          <w:sz w:val="28"/>
        </w:rPr>
        <w:t>
      "6) грантов, средств фондов развития особо охраняемых природных территорий;</w:t>
      </w:r>
    </w:p>
    <w:p>
      <w:pPr>
        <w:spacing w:after="0"/>
        <w:ind w:left="0"/>
        <w:jc w:val="both"/>
      </w:pPr>
      <w:r>
        <w:rPr>
          <w:rFonts w:ascii="Times New Roman"/>
          <w:b w:val="false"/>
          <w:i w:val="false"/>
          <w:color w:val="000000"/>
          <w:sz w:val="28"/>
        </w:rPr>
        <w:t>
      7) поступлений от физических и юридических лиц, причинивших ущерб особо охраняемым природным территориям и объектам государственного природно-заповедного фонда, в соответствии со статьей 82 настоящего Закона.";</w:t>
      </w:r>
    </w:p>
    <w:bookmarkStart w:name="z607" w:id="521"/>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40</w:t>
      </w:r>
      <w:r>
        <w:rPr>
          <w:rFonts w:ascii="Times New Roman"/>
          <w:b w:val="false"/>
          <w:i w:val="false"/>
          <w:color w:val="000000"/>
          <w:sz w:val="28"/>
        </w:rPr>
        <w:t>:</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"5) все виды лесопользования, в том числе заготовка пищевых, лекарственных и технических растений, а также их частей и дериватов, сенокошение, пастьба скота и другие виды пользования растительным миром, приводящие к нарушению растительного покрова, за исключением санитарных рубок, необходимых для осуществления лесозащитных мероприятий;";</w:t>
      </w:r>
    </w:p>
    <w:bookmarkStart w:name="z609" w:id="5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"территории заповедника" и "территорию заповедника" заменить соответственно словами "территории государственного природного заповедника" и "территорию государственного природного заповедника";</w:t>
      </w:r>
    </w:p>
    <w:bookmarkEnd w:id="522"/>
    <w:bookmarkStart w:name="z610" w:id="523"/>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41</w:t>
      </w:r>
      <w:r>
        <w:rPr>
          <w:rFonts w:ascii="Times New Roman"/>
          <w:b w:val="false"/>
          <w:i w:val="false"/>
          <w:color w:val="000000"/>
          <w:sz w:val="28"/>
        </w:rPr>
        <w:t>:</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"в соответствии с правилами, утвержденными уполномоченным органом";</w:t>
      </w:r>
    </w:p>
    <w:bookmarkStart w:name="z612" w:id="5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"научных исследований" заменить словами "научной деятельности";</w:t>
      </w:r>
    </w:p>
    <w:bookmarkEnd w:id="524"/>
    <w:bookmarkStart w:name="z613" w:id="5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"исчезающих видов" заменить словами "находящихся под угрозой исчезновения";</w:t>
      </w:r>
    </w:p>
    <w:bookmarkEnd w:id="525"/>
    <w:bookmarkStart w:name="z614" w:id="526"/>
    <w:p>
      <w:pPr>
        <w:spacing w:after="0"/>
        <w:ind w:left="0"/>
        <w:jc w:val="both"/>
      </w:pPr>
      <w:r>
        <w:rPr>
          <w:rFonts w:ascii="Times New Roman"/>
          <w:b w:val="false"/>
          <w:i w:val="false"/>
          <w:color w:val="000000"/>
          <w:sz w:val="28"/>
        </w:rPr>
        <w:t xml:space="preserve">
      28) подпункт 1) </w:t>
      </w:r>
      <w:r>
        <w:rPr>
          <w:rFonts w:ascii="Times New Roman"/>
          <w:b w:val="false"/>
          <w:i w:val="false"/>
          <w:color w:val="000000"/>
          <w:sz w:val="28"/>
        </w:rPr>
        <w:t>пункта 1</w:t>
      </w:r>
      <w:r>
        <w:rPr>
          <w:rFonts w:ascii="Times New Roman"/>
          <w:b w:val="false"/>
          <w:i w:val="false"/>
          <w:color w:val="000000"/>
          <w:sz w:val="28"/>
        </w:rPr>
        <w:t xml:space="preserve"> статьи 42 после слова "выполнения" дополнить словами "государственными природными";</w:t>
      </w:r>
    </w:p>
    <w:bookmarkEnd w:id="526"/>
    <w:bookmarkStart w:name="z615" w:id="52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1</w:t>
      </w:r>
      <w:r>
        <w:rPr>
          <w:rFonts w:ascii="Times New Roman"/>
          <w:b w:val="false"/>
          <w:i w:val="false"/>
          <w:color w:val="000000"/>
          <w:sz w:val="28"/>
        </w:rPr>
        <w:t xml:space="preserve"> статьи 43-1 изложить в следующей редакции:</w:t>
      </w:r>
    </w:p>
    <w:bookmarkEnd w:id="527"/>
    <w:p>
      <w:pPr>
        <w:spacing w:after="0"/>
        <w:ind w:left="0"/>
        <w:jc w:val="both"/>
      </w:pPr>
      <w:r>
        <w:rPr>
          <w:rFonts w:ascii="Times New Roman"/>
          <w:b w:val="false"/>
          <w:i w:val="false"/>
          <w:color w:val="000000"/>
          <w:sz w:val="28"/>
        </w:rPr>
        <w:t>
      "1. На территории Маркакольского государственного природного заповедника допускается любительское (спортивное) рыболовство для нужд местного населения, проживающего в охранной зоне данного заповедника, на специально выделенных участках на основании биологического обоснования при наличии положительного заключения государственной экологической экспертизы в соответствии с законодательством Республики Казахстан.";</w:t>
      </w:r>
    </w:p>
    <w:bookmarkStart w:name="z616" w:id="528"/>
    <w:p>
      <w:pPr>
        <w:spacing w:after="0"/>
        <w:ind w:left="0"/>
        <w:jc w:val="both"/>
      </w:pPr>
      <w:r>
        <w:rPr>
          <w:rFonts w:ascii="Times New Roman"/>
          <w:b w:val="false"/>
          <w:i w:val="false"/>
          <w:color w:val="000000"/>
          <w:sz w:val="28"/>
        </w:rPr>
        <w:t xml:space="preserve">
      30)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45 после слова "площадок" дополнить словами ", пляжей, лодочных станций, пунктов проката водных видов транспорта и пляжного инвентаря";</w:t>
      </w:r>
    </w:p>
    <w:bookmarkEnd w:id="528"/>
    <w:bookmarkStart w:name="z617" w:id="52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46</w:t>
      </w:r>
      <w:r>
        <w:rPr>
          <w:rFonts w:ascii="Times New Roman"/>
          <w:b w:val="false"/>
          <w:i w:val="false"/>
          <w:color w:val="000000"/>
          <w:sz w:val="28"/>
        </w:rPr>
        <w:t xml:space="preserve"> изложить в следующей редакции:</w:t>
      </w:r>
    </w:p>
    <w:bookmarkEnd w:id="529"/>
    <w:p>
      <w:pPr>
        <w:spacing w:after="0"/>
        <w:ind w:left="0"/>
        <w:jc w:val="both"/>
      </w:pPr>
      <w:r>
        <w:rPr>
          <w:rFonts w:ascii="Times New Roman"/>
          <w:b w:val="false"/>
          <w:i w:val="false"/>
          <w:color w:val="000000"/>
          <w:sz w:val="28"/>
        </w:rPr>
        <w:t>
      "Статья 46. Осуществление туристской и рекреационной деятельности в государственных национальных природных парках</w:t>
      </w:r>
    </w:p>
    <w:p>
      <w:pPr>
        <w:spacing w:after="0"/>
        <w:ind w:left="0"/>
        <w:jc w:val="both"/>
      </w:pPr>
      <w:r>
        <w:rPr>
          <w:rFonts w:ascii="Times New Roman"/>
          <w:b w:val="false"/>
          <w:i w:val="false"/>
          <w:color w:val="000000"/>
          <w:sz w:val="28"/>
        </w:rPr>
        <w:t>
      1. Туристская и рекреационная деятельности в государственных национальных природных парках осуществляются непосредственно государственными национальными природными парками, физическими и юридическими лицами при наличии у них лицензии на туроператорскую деятельность.</w:t>
      </w:r>
    </w:p>
    <w:p>
      <w:pPr>
        <w:spacing w:after="0"/>
        <w:ind w:left="0"/>
        <w:jc w:val="both"/>
      </w:pPr>
      <w:r>
        <w:rPr>
          <w:rFonts w:ascii="Times New Roman"/>
          <w:b w:val="false"/>
          <w:i w:val="false"/>
          <w:color w:val="000000"/>
          <w:sz w:val="28"/>
        </w:rPr>
        <w:t>
      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5 лет и в долгосрочное пользование на срок до 49 лет. Предоставление этих участков, а также выдача разрешения на их использование под объекты строительства для указанных целей осуществляются в соответствии с правилами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 утвержденными Правительством Республики Казахстан.</w:t>
      </w:r>
    </w:p>
    <w:p>
      <w:pPr>
        <w:spacing w:after="0"/>
        <w:ind w:left="0"/>
        <w:jc w:val="both"/>
      </w:pPr>
      <w:r>
        <w:rPr>
          <w:rFonts w:ascii="Times New Roman"/>
          <w:b w:val="false"/>
          <w:i w:val="false"/>
          <w:color w:val="000000"/>
          <w:sz w:val="28"/>
        </w:rPr>
        <w:t>
      3.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 рекреационной и ограниченной хозяйственной деятельности как с существующей инфраструктурой, так и для создания новой инфраструктуры.";</w:t>
      </w:r>
    </w:p>
    <w:bookmarkStart w:name="z618" w:id="530"/>
    <w:p>
      <w:pPr>
        <w:spacing w:after="0"/>
        <w:ind w:left="0"/>
        <w:jc w:val="both"/>
      </w:pPr>
      <w:r>
        <w:rPr>
          <w:rFonts w:ascii="Times New Roman"/>
          <w:b w:val="false"/>
          <w:i w:val="false"/>
          <w:color w:val="000000"/>
          <w:sz w:val="28"/>
        </w:rPr>
        <w:t>
      32) дополнить статьей 46-1 следующего содержания:</w:t>
      </w:r>
    </w:p>
    <w:bookmarkEnd w:id="530"/>
    <w:p>
      <w:pPr>
        <w:spacing w:after="0"/>
        <w:ind w:left="0"/>
        <w:jc w:val="both"/>
      </w:pPr>
      <w:r>
        <w:rPr>
          <w:rFonts w:ascii="Times New Roman"/>
          <w:b w:val="false"/>
          <w:i w:val="false"/>
          <w:color w:val="000000"/>
          <w:sz w:val="28"/>
        </w:rPr>
        <w:t>
      "Статья 46-1.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w:t>
      </w:r>
    </w:p>
    <w:p>
      <w:pPr>
        <w:spacing w:after="0"/>
        <w:ind w:left="0"/>
        <w:jc w:val="both"/>
      </w:pPr>
      <w:r>
        <w:rPr>
          <w:rFonts w:ascii="Times New Roman"/>
          <w:b w:val="false"/>
          <w:i w:val="false"/>
          <w:color w:val="000000"/>
          <w:sz w:val="28"/>
        </w:rPr>
        <w:t>
      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 производится на основании разрешения уполномоченного органа и по проектной (проектно-сметной) документации, разработанной в соответствии с эскизом (эскизным проектом), согласованным с уполномоченным органом.</w:t>
      </w:r>
    </w:p>
    <w:p>
      <w:pPr>
        <w:spacing w:after="0"/>
        <w:ind w:left="0"/>
        <w:jc w:val="both"/>
      </w:pPr>
      <w:r>
        <w:rPr>
          <w:rFonts w:ascii="Times New Roman"/>
          <w:b w:val="false"/>
          <w:i w:val="false"/>
          <w:color w:val="000000"/>
          <w:sz w:val="28"/>
        </w:rPr>
        <w:t>
      2. Разрешение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 выдается уполномоченным органом.</w:t>
      </w:r>
    </w:p>
    <w:p>
      <w:pPr>
        <w:spacing w:after="0"/>
        <w:ind w:left="0"/>
        <w:jc w:val="both"/>
      </w:pPr>
      <w:r>
        <w:rPr>
          <w:rFonts w:ascii="Times New Roman"/>
          <w:b w:val="false"/>
          <w:i w:val="false"/>
          <w:color w:val="000000"/>
          <w:sz w:val="28"/>
        </w:rPr>
        <w:t>
      3. Физическое или юридическое лицо, по истечении срока действия договора пользования участком, предоставленного ему в пользование для осуществления туристской и рекреационной деятельности, имеет преимущественное право на продление срока действия договора.</w:t>
      </w:r>
    </w:p>
    <w:p>
      <w:pPr>
        <w:spacing w:after="0"/>
        <w:ind w:left="0"/>
        <w:jc w:val="both"/>
      </w:pPr>
      <w:r>
        <w:rPr>
          <w:rFonts w:ascii="Times New Roman"/>
          <w:b w:val="false"/>
          <w:i w:val="false"/>
          <w:color w:val="000000"/>
          <w:sz w:val="28"/>
        </w:rPr>
        <w:t>
      4. Вопросы перехода права пользования участком, предоставленным в пользование для осуществления туристской и рекреационной деятельности, и объектами строительства на нем определяются в договоре на осуществление туристской и рекреационной деятельности.</w:t>
      </w:r>
    </w:p>
    <w:p>
      <w:pPr>
        <w:spacing w:after="0"/>
        <w:ind w:left="0"/>
        <w:jc w:val="both"/>
      </w:pPr>
      <w:r>
        <w:rPr>
          <w:rFonts w:ascii="Times New Roman"/>
          <w:b w:val="false"/>
          <w:i w:val="false"/>
          <w:color w:val="000000"/>
          <w:sz w:val="28"/>
        </w:rPr>
        <w:t>
      5. Вне зависимости от перехода права пользования земельным участком, предоставленным в долгосрочное пользование для осуществления туристской и рекреационной деятельности, за физическими и юридическими лицами сохраняется обязанность приведения участка в состояние, обеспечивающее сохранность объектов государственного природно-заповедного фонда, и соблюдения требований по охране окружающей среды,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p>
      <w:pPr>
        <w:spacing w:after="0"/>
        <w:ind w:left="0"/>
        <w:jc w:val="both"/>
      </w:pPr>
      <w:r>
        <w:rPr>
          <w:rFonts w:ascii="Times New Roman"/>
          <w:b w:val="false"/>
          <w:i w:val="false"/>
          <w:color w:val="000000"/>
          <w:sz w:val="28"/>
        </w:rPr>
        <w:t>
      6. Демонтаж и удаление объектов строительства с участков должны осуществляться физическими и юридическими лицами способом, безопасным для жизни, здоровья человека и окружающей среды, в соответствии с законодательством Республики Казахстан.";</w:t>
      </w:r>
    </w:p>
    <w:bookmarkStart w:name="z619" w:id="531"/>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47</w:t>
      </w:r>
      <w:r>
        <w:rPr>
          <w:rFonts w:ascii="Times New Roman"/>
          <w:b w:val="false"/>
          <w:i w:val="false"/>
          <w:color w:val="000000"/>
          <w:sz w:val="28"/>
        </w:rPr>
        <w:t>:</w:t>
      </w:r>
    </w:p>
    <w:bookmarkEnd w:id="531"/>
    <w:bookmarkStart w:name="z620" w:id="5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32"/>
    <w:bookmarkStart w:name="z621" w:id="533"/>
    <w:p>
      <w:pPr>
        <w:spacing w:after="0"/>
        <w:ind w:left="0"/>
        <w:jc w:val="both"/>
      </w:pPr>
      <w:r>
        <w:rPr>
          <w:rFonts w:ascii="Times New Roman"/>
          <w:b w:val="false"/>
          <w:i w:val="false"/>
          <w:color w:val="000000"/>
          <w:sz w:val="28"/>
        </w:rPr>
        <w:t xml:space="preserve">
      в подпункте 7) слова "и рыболовство" исключить; </w:t>
      </w:r>
    </w:p>
    <w:bookmarkEnd w:id="533"/>
    <w:p>
      <w:pPr>
        <w:spacing w:after="0"/>
        <w:ind w:left="0"/>
        <w:jc w:val="both"/>
      </w:pPr>
      <w:r>
        <w:rPr>
          <w:rFonts w:ascii="Times New Roman"/>
          <w:b w:val="false"/>
          <w:i w:val="false"/>
          <w:color w:val="000000"/>
          <w:sz w:val="28"/>
        </w:rPr>
        <w:t>
      дополнить подпунктами 8), 9), 10) и 11) следующего содержания:</w:t>
      </w:r>
    </w:p>
    <w:p>
      <w:pPr>
        <w:spacing w:after="0"/>
        <w:ind w:left="0"/>
        <w:jc w:val="both"/>
      </w:pPr>
      <w:r>
        <w:rPr>
          <w:rFonts w:ascii="Times New Roman"/>
          <w:b w:val="false"/>
          <w:i w:val="false"/>
          <w:color w:val="000000"/>
          <w:sz w:val="28"/>
        </w:rPr>
        <w:t>
      "8) любительское (спортивное) рыболовство;</w:t>
      </w:r>
    </w:p>
    <w:p>
      <w:pPr>
        <w:spacing w:after="0"/>
        <w:ind w:left="0"/>
        <w:jc w:val="both"/>
      </w:pPr>
      <w:r>
        <w:rPr>
          <w:rFonts w:ascii="Times New Roman"/>
          <w:b w:val="false"/>
          <w:i w:val="false"/>
          <w:color w:val="000000"/>
          <w:sz w:val="28"/>
        </w:rPr>
        <w:t>
      9) мелиоративный лов;</w:t>
      </w:r>
    </w:p>
    <w:p>
      <w:pPr>
        <w:spacing w:after="0"/>
        <w:ind w:left="0"/>
        <w:jc w:val="both"/>
      </w:pPr>
      <w:r>
        <w:rPr>
          <w:rFonts w:ascii="Times New Roman"/>
          <w:b w:val="false"/>
          <w:i w:val="false"/>
          <w:color w:val="000000"/>
          <w:sz w:val="28"/>
        </w:rPr>
        <w:t>
      10) научно-исследовательский лов;</w:t>
      </w:r>
    </w:p>
    <w:p>
      <w:pPr>
        <w:spacing w:after="0"/>
        <w:ind w:left="0"/>
        <w:jc w:val="both"/>
      </w:pPr>
      <w:r>
        <w:rPr>
          <w:rFonts w:ascii="Times New Roman"/>
          <w:b w:val="false"/>
          <w:i w:val="false"/>
          <w:color w:val="000000"/>
          <w:sz w:val="28"/>
        </w:rPr>
        <w:t>
      11) лов в воспроизводственных целях.";</w:t>
      </w:r>
    </w:p>
    <w:bookmarkStart w:name="z622" w:id="5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w:t>
      </w:r>
      <w:r>
        <w:rPr>
          <w:rFonts w:ascii="Times New Roman"/>
          <w:b w:val="false"/>
          <w:i w:val="false"/>
          <w:color w:val="000000"/>
          <w:sz w:val="28"/>
        </w:rPr>
        <w:t>дополнить частью второй следующего содержания:</w:t>
      </w:r>
    </w:p>
    <w:bookmarkEnd w:id="534"/>
    <w:p>
      <w:pPr>
        <w:spacing w:after="0"/>
        <w:ind w:left="0"/>
        <w:jc w:val="both"/>
      </w:pPr>
      <w:r>
        <w:rPr>
          <w:rFonts w:ascii="Times New Roman"/>
          <w:b w:val="false"/>
          <w:i w:val="false"/>
          <w:color w:val="000000"/>
          <w:sz w:val="28"/>
        </w:rPr>
        <w:t>
      "Любительское (спортивное) рыболовство, мелиоративный лов рыбы, научно-исследовательский лов, лов в воспроизводственных целях осуществляется по соответствующим разрешениям уполномоченного органа, выданным на водные объекты, расположенные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p>
    <w:bookmarkStart w:name="z623" w:id="53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1</w:t>
      </w:r>
      <w:r>
        <w:rPr>
          <w:rFonts w:ascii="Times New Roman"/>
          <w:b w:val="false"/>
          <w:i w:val="false"/>
          <w:color w:val="000000"/>
          <w:sz w:val="28"/>
        </w:rPr>
        <w:t xml:space="preserve"> статьи 52 дополнить подпунктами 9), 10), 11), 12) и 13) следующего содержания:</w:t>
      </w:r>
    </w:p>
    <w:bookmarkEnd w:id="535"/>
    <w:bookmarkStart w:name="z624" w:id="536"/>
    <w:p>
      <w:pPr>
        <w:spacing w:after="0"/>
        <w:ind w:left="0"/>
        <w:jc w:val="both"/>
      </w:pPr>
      <w:r>
        <w:rPr>
          <w:rFonts w:ascii="Times New Roman"/>
          <w:b w:val="false"/>
          <w:i w:val="false"/>
          <w:color w:val="000000"/>
          <w:sz w:val="28"/>
        </w:rPr>
        <w:t>
      "9) любительская (спортивная) охота;</w:t>
      </w:r>
    </w:p>
    <w:bookmarkEnd w:id="536"/>
    <w:p>
      <w:pPr>
        <w:spacing w:after="0"/>
        <w:ind w:left="0"/>
        <w:jc w:val="both"/>
      </w:pPr>
      <w:r>
        <w:rPr>
          <w:rFonts w:ascii="Times New Roman"/>
          <w:b w:val="false"/>
          <w:i w:val="false"/>
          <w:color w:val="000000"/>
          <w:sz w:val="28"/>
        </w:rPr>
        <w:t>
      10) любительское (спортивное) рыболовство;</w:t>
      </w:r>
    </w:p>
    <w:p>
      <w:pPr>
        <w:spacing w:after="0"/>
        <w:ind w:left="0"/>
        <w:jc w:val="both"/>
      </w:pPr>
      <w:r>
        <w:rPr>
          <w:rFonts w:ascii="Times New Roman"/>
          <w:b w:val="false"/>
          <w:i w:val="false"/>
          <w:color w:val="000000"/>
          <w:sz w:val="28"/>
        </w:rPr>
        <w:t>
      11) мелиоративный лов;</w:t>
      </w:r>
    </w:p>
    <w:p>
      <w:pPr>
        <w:spacing w:after="0"/>
        <w:ind w:left="0"/>
        <w:jc w:val="both"/>
      </w:pPr>
      <w:r>
        <w:rPr>
          <w:rFonts w:ascii="Times New Roman"/>
          <w:b w:val="false"/>
          <w:i w:val="false"/>
          <w:color w:val="000000"/>
          <w:sz w:val="28"/>
        </w:rPr>
        <w:t>
      12) научно-исследовательский лов;</w:t>
      </w:r>
    </w:p>
    <w:p>
      <w:pPr>
        <w:spacing w:after="0"/>
        <w:ind w:left="0"/>
        <w:jc w:val="both"/>
      </w:pPr>
      <w:r>
        <w:rPr>
          <w:rFonts w:ascii="Times New Roman"/>
          <w:b w:val="false"/>
          <w:i w:val="false"/>
          <w:color w:val="000000"/>
          <w:sz w:val="28"/>
        </w:rPr>
        <w:t>
      13) лов в воспроизводственных целях.";</w:t>
      </w:r>
    </w:p>
    <w:bookmarkStart w:name="z625" w:id="53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w:t>
      </w:r>
      <w:r>
        <w:rPr>
          <w:rFonts w:ascii="Times New Roman"/>
          <w:b w:val="false"/>
          <w:i w:val="false"/>
          <w:color w:val="000000"/>
          <w:sz w:val="28"/>
        </w:rPr>
        <w:t xml:space="preserve"> статьи 53 дополнить подпунктом 3) следующего содержания:</w:t>
      </w:r>
    </w:p>
    <w:bookmarkEnd w:id="537"/>
    <w:p>
      <w:pPr>
        <w:spacing w:after="0"/>
        <w:ind w:left="0"/>
        <w:jc w:val="both"/>
      </w:pPr>
      <w:r>
        <w:rPr>
          <w:rFonts w:ascii="Times New Roman"/>
          <w:b w:val="false"/>
          <w:i w:val="false"/>
          <w:color w:val="000000"/>
          <w:sz w:val="28"/>
        </w:rPr>
        <w:t>
      "3) запрещается деятельность физических и юридических лиц по эксплуатации устройств для распиловки круглого леса, за исключением осуществления такой деятельности государственными природными резерватами.";</w:t>
      </w:r>
    </w:p>
    <w:bookmarkStart w:name="z626" w:id="538"/>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пункте 4</w:t>
      </w:r>
      <w:r>
        <w:rPr>
          <w:rFonts w:ascii="Times New Roman"/>
          <w:b w:val="false"/>
          <w:i w:val="false"/>
          <w:color w:val="000000"/>
          <w:sz w:val="28"/>
        </w:rPr>
        <w:t xml:space="preserve"> статьи 65:</w:t>
      </w:r>
    </w:p>
    <w:bookmarkEnd w:id="538"/>
    <w:bookmarkStart w:name="z627" w:id="539"/>
    <w:p>
      <w:pPr>
        <w:spacing w:after="0"/>
        <w:ind w:left="0"/>
        <w:jc w:val="both"/>
      </w:pPr>
      <w:r>
        <w:rPr>
          <w:rFonts w:ascii="Times New Roman"/>
          <w:b w:val="false"/>
          <w:i w:val="false"/>
          <w:color w:val="000000"/>
          <w:sz w:val="28"/>
        </w:rPr>
        <w:t>
      после слов "памятники природы" дополнить словами "республиканского значения";</w:t>
      </w:r>
    </w:p>
    <w:bookmarkEnd w:id="539"/>
    <w:bookmarkStart w:name="z628" w:id="540"/>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540"/>
    <w:p>
      <w:pPr>
        <w:spacing w:after="0"/>
        <w:ind w:left="0"/>
        <w:jc w:val="both"/>
      </w:pPr>
      <w:r>
        <w:rPr>
          <w:rFonts w:ascii="Times New Roman"/>
          <w:b w:val="false"/>
          <w:i w:val="false"/>
          <w:color w:val="000000"/>
          <w:sz w:val="28"/>
        </w:rPr>
        <w:t>
      "При создании или расширении государственных природных заповедников, государственных национальных природных парков, государственных природных резерватов памятники природы местного значения исключаются из перечня особо охраняемых природных территорий местного значения и включаются в перечень особо охраняемых природных территорий республиканского значения при наличии соответствующего обоснования в технико-экономическом обосновании создания или расширения данных видов особо охраняемых природных территорий.";</w:t>
      </w:r>
    </w:p>
    <w:bookmarkStart w:name="z629" w:id="54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66</w:t>
      </w:r>
      <w:r>
        <w:rPr>
          <w:rFonts w:ascii="Times New Roman"/>
          <w:b w:val="false"/>
          <w:i w:val="false"/>
          <w:color w:val="000000"/>
          <w:sz w:val="28"/>
        </w:rPr>
        <w:t xml:space="preserve"> дополнить пунктом 1-1 следующего содержания:</w:t>
      </w:r>
    </w:p>
    <w:bookmarkEnd w:id="541"/>
    <w:p>
      <w:pPr>
        <w:spacing w:after="0"/>
        <w:ind w:left="0"/>
        <w:jc w:val="both"/>
      </w:pPr>
      <w:r>
        <w:rPr>
          <w:rFonts w:ascii="Times New Roman"/>
          <w:b w:val="false"/>
          <w:i w:val="false"/>
          <w:color w:val="000000"/>
          <w:sz w:val="28"/>
        </w:rPr>
        <w:t>
      "1-1. На территориях государственных памятников природы проводятся мероприятия по их сохранению и восстановлению в соответствии с проектами, разработанными организациями, специализирующимися в этой области.";</w:t>
      </w:r>
    </w:p>
    <w:bookmarkStart w:name="z630" w:id="542"/>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2</w:t>
      </w:r>
      <w:r>
        <w:rPr>
          <w:rFonts w:ascii="Times New Roman"/>
          <w:b w:val="false"/>
          <w:i w:val="false"/>
          <w:color w:val="000000"/>
          <w:sz w:val="28"/>
        </w:rPr>
        <w:t xml:space="preserve"> статьи 67 дополнить подпунктом 8) следующего содержания:</w:t>
      </w:r>
    </w:p>
    <w:bookmarkEnd w:id="542"/>
    <w:p>
      <w:pPr>
        <w:spacing w:after="0"/>
        <w:ind w:left="0"/>
        <w:jc w:val="both"/>
      </w:pPr>
      <w:r>
        <w:rPr>
          <w:rFonts w:ascii="Times New Roman"/>
          <w:b w:val="false"/>
          <w:i w:val="false"/>
          <w:color w:val="000000"/>
          <w:sz w:val="28"/>
        </w:rPr>
        <w:t>
      "8) гидрогеологические – для сохранения уникальных месторождений подземных вод.";</w:t>
      </w:r>
    </w:p>
    <w:bookmarkStart w:name="z631" w:id="543"/>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1</w:t>
      </w:r>
      <w:r>
        <w:rPr>
          <w:rFonts w:ascii="Times New Roman"/>
          <w:b w:val="false"/>
          <w:i w:val="false"/>
          <w:color w:val="000000"/>
          <w:sz w:val="28"/>
        </w:rPr>
        <w:t xml:space="preserve"> статьи 68 дополнить частью второй следующего содержания:</w:t>
      </w:r>
    </w:p>
    <w:bookmarkEnd w:id="543"/>
    <w:p>
      <w:pPr>
        <w:spacing w:after="0"/>
        <w:ind w:left="0"/>
        <w:jc w:val="both"/>
      </w:pPr>
      <w:r>
        <w:rPr>
          <w:rFonts w:ascii="Times New Roman"/>
          <w:b w:val="false"/>
          <w:i w:val="false"/>
          <w:color w:val="000000"/>
          <w:sz w:val="28"/>
        </w:rPr>
        <w:t>
      "Границы государственных природных заказников устанавливаются по границам земельных участков собственников и землепользователей или по естественным географическим рубежам и обозначаются на местности специальными знаками.";</w:t>
      </w:r>
    </w:p>
    <w:bookmarkStart w:name="z632" w:id="54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78</w:t>
      </w:r>
      <w:r>
        <w:rPr>
          <w:rFonts w:ascii="Times New Roman"/>
          <w:b w:val="false"/>
          <w:i w:val="false"/>
          <w:color w:val="000000"/>
          <w:sz w:val="28"/>
        </w:rPr>
        <w:t>:</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"4. Изъятие редких и находящихся под угрозой исчезновения видов животных, в том числе их дериватов, допускается в исключительных случаях по решению Правительства Республики Казахстан для:</w:t>
      </w:r>
    </w:p>
    <w:p>
      <w:pPr>
        <w:spacing w:after="0"/>
        <w:ind w:left="0"/>
        <w:jc w:val="both"/>
      </w:pPr>
      <w:r>
        <w:rPr>
          <w:rFonts w:ascii="Times New Roman"/>
          <w:b w:val="false"/>
          <w:i w:val="false"/>
          <w:color w:val="000000"/>
          <w:sz w:val="28"/>
        </w:rPr>
        <w:t>
      1) разведения в специально созданных условиях и последующего выпуска в среду обитания;</w:t>
      </w:r>
    </w:p>
    <w:p>
      <w:pPr>
        <w:spacing w:after="0"/>
        <w:ind w:left="0"/>
        <w:jc w:val="both"/>
      </w:pPr>
      <w:r>
        <w:rPr>
          <w:rFonts w:ascii="Times New Roman"/>
          <w:b w:val="false"/>
          <w:i w:val="false"/>
          <w:color w:val="000000"/>
          <w:sz w:val="28"/>
        </w:rPr>
        <w:t>
      2) развития национальных видов охоты;</w:t>
      </w:r>
    </w:p>
    <w:p>
      <w:pPr>
        <w:spacing w:after="0"/>
        <w:ind w:left="0"/>
        <w:jc w:val="both"/>
      </w:pPr>
      <w:r>
        <w:rPr>
          <w:rFonts w:ascii="Times New Roman"/>
          <w:b w:val="false"/>
          <w:i w:val="false"/>
          <w:color w:val="000000"/>
          <w:sz w:val="28"/>
        </w:rPr>
        <w:t>
      3) научных исследований;</w:t>
      </w:r>
    </w:p>
    <w:p>
      <w:pPr>
        <w:spacing w:after="0"/>
        <w:ind w:left="0"/>
        <w:jc w:val="both"/>
      </w:pPr>
      <w:r>
        <w:rPr>
          <w:rFonts w:ascii="Times New Roman"/>
          <w:b w:val="false"/>
          <w:i w:val="false"/>
          <w:color w:val="000000"/>
          <w:sz w:val="28"/>
        </w:rPr>
        <w:t>
      4) селекции.";</w:t>
      </w:r>
    </w:p>
    <w:bookmarkStart w:name="z635" w:id="545"/>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81</w:t>
      </w:r>
      <w:r>
        <w:rPr>
          <w:rFonts w:ascii="Times New Roman"/>
          <w:b w:val="false"/>
          <w:i w:val="false"/>
          <w:color w:val="000000"/>
          <w:sz w:val="28"/>
        </w:rPr>
        <w:t>:</w:t>
      </w:r>
    </w:p>
    <w:bookmarkEnd w:id="5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"образуются" заменить словами "создаются на участках земель всех категорий без изъятия их у собственников земельных участков и землепользователей";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"Особенности режима экологических коридоров определяются паспортом особо охраняемой природной территории.";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Решение о создании экологического коридора принимается местными исполнительными органами областей, городов республиканского значения, столицы по предложению уполномоченного органа на основании естественно-научного обоснования.</w:t>
      </w:r>
    </w:p>
    <w:p>
      <w:pPr>
        <w:spacing w:after="0"/>
        <w:ind w:left="0"/>
        <w:jc w:val="both"/>
      </w:pPr>
      <w:r>
        <w:rPr>
          <w:rFonts w:ascii="Times New Roman"/>
          <w:b w:val="false"/>
          <w:i w:val="false"/>
          <w:color w:val="000000"/>
          <w:sz w:val="28"/>
        </w:rPr>
        <w:t>
      Границы экологических коридоров устанавливаются по естественным географическим рубежам и обозначаются на местности специальными знаками.</w:t>
      </w:r>
    </w:p>
    <w:p>
      <w:pPr>
        <w:spacing w:after="0"/>
        <w:ind w:left="0"/>
        <w:jc w:val="both"/>
      </w:pPr>
      <w:r>
        <w:rPr>
          <w:rFonts w:ascii="Times New Roman"/>
          <w:b w:val="false"/>
          <w:i w:val="false"/>
          <w:color w:val="000000"/>
          <w:sz w:val="28"/>
        </w:rPr>
        <w:t>
      Охрана и управление экологическими коридорами осуществляется природоохранными учреждениями. Закрепление экологических коридоров за природоохранными учреждениями производится решениями уполномоченного органа.".</w:t>
      </w:r>
    </w:p>
    <w:bookmarkStart w:name="z638" w:id="54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15, ст. 120):</w:t>
      </w:r>
    </w:p>
    <w:bookmarkEnd w:id="546"/>
    <w:bookmarkStart w:name="z639" w:id="54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8)</w:t>
      </w:r>
      <w:r>
        <w:rPr>
          <w:rFonts w:ascii="Times New Roman"/>
          <w:b w:val="false"/>
          <w:i w:val="false"/>
          <w:color w:val="000000"/>
          <w:sz w:val="28"/>
        </w:rPr>
        <w:t xml:space="preserve"> пункта 3 статьи 12 слова "лесного фонда, пользования им" заменить словами ", пользования лесным фондом";</w:t>
      </w:r>
    </w:p>
    <w:bookmarkEnd w:id="547"/>
    <w:bookmarkStart w:name="z640" w:id="5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w:t>
      </w:r>
      <w:r>
        <w:rPr>
          <w:rFonts w:ascii="Times New Roman"/>
          <w:b w:val="false"/>
          <w:i w:val="false"/>
          <w:color w:val="000000"/>
          <w:sz w:val="28"/>
        </w:rPr>
        <w:t xml:space="preserve"> к указанному Закону:</w:t>
      </w:r>
    </w:p>
    <w:bookmarkEnd w:id="548"/>
    <w:bookmarkStart w:name="z641" w:id="5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22)</w:t>
      </w:r>
      <w:r>
        <w:rPr>
          <w:rFonts w:ascii="Times New Roman"/>
          <w:b w:val="false"/>
          <w:i w:val="false"/>
          <w:color w:val="000000"/>
          <w:sz w:val="28"/>
        </w:rPr>
        <w:t xml:space="preserve"> пункта 1 слова "лесного фонда, пользования им" заменить словами ", пользования лесным фондом";</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14), 15) и 16) следующего содержания:</w:t>
      </w:r>
    </w:p>
    <w:p>
      <w:pPr>
        <w:spacing w:after="0"/>
        <w:ind w:left="0"/>
        <w:jc w:val="both"/>
      </w:pPr>
      <w:r>
        <w:rPr>
          <w:rFonts w:ascii="Times New Roman"/>
          <w:b w:val="false"/>
          <w:i w:val="false"/>
          <w:color w:val="000000"/>
          <w:sz w:val="28"/>
        </w:rPr>
        <w:t>
      "14)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15)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16) в области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3" w:id="5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Порядок введения в действие настоящего Закона</w:t>
      </w:r>
    </w:p>
    <w:bookmarkEnd w:id="550"/>
    <w:bookmarkStart w:name="z644" w:id="551"/>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подпункта 60)</w:t>
      </w:r>
      <w:r>
        <w:rPr>
          <w:rFonts w:ascii="Times New Roman"/>
          <w:b w:val="false"/>
          <w:i w:val="false"/>
          <w:color w:val="000000"/>
          <w:sz w:val="28"/>
        </w:rPr>
        <w:t xml:space="preserve">, абзацев второго, абзацев третьего и четвертого </w:t>
      </w:r>
      <w:r>
        <w:rPr>
          <w:rFonts w:ascii="Times New Roman"/>
          <w:b w:val="false"/>
          <w:i w:val="false"/>
          <w:color w:val="000000"/>
          <w:sz w:val="28"/>
        </w:rPr>
        <w:t>подпункта 64)</w:t>
      </w:r>
      <w:r>
        <w:rPr>
          <w:rFonts w:ascii="Times New Roman"/>
          <w:b w:val="false"/>
          <w:i w:val="false"/>
          <w:color w:val="000000"/>
          <w:sz w:val="28"/>
        </w:rPr>
        <w:t xml:space="preserve"> пункта 4; абзаца третьего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7; абзаца шестого </w:t>
      </w:r>
      <w:r>
        <w:rPr>
          <w:rFonts w:ascii="Times New Roman"/>
          <w:b w:val="false"/>
          <w:i w:val="false"/>
          <w:color w:val="000000"/>
          <w:sz w:val="28"/>
        </w:rPr>
        <w:t>подпункта 4)</w:t>
      </w:r>
      <w:r>
        <w:rPr>
          <w:rFonts w:ascii="Times New Roman"/>
          <w:b w:val="false"/>
          <w:i w:val="false"/>
          <w:color w:val="000000"/>
          <w:sz w:val="28"/>
        </w:rPr>
        <w:t xml:space="preserve">, абзацев двадцатого и двадцать первого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абзацев третьего</w:t>
      </w:r>
      <w:r>
        <w:rPr>
          <w:rFonts w:ascii="Times New Roman"/>
          <w:b w:val="false"/>
          <w:i w:val="false"/>
          <w:color w:val="000000"/>
          <w:sz w:val="28"/>
        </w:rPr>
        <w:t xml:space="preserve">, тридцать шестого и тридцать седьмого </w:t>
      </w:r>
      <w:r>
        <w:rPr>
          <w:rFonts w:ascii="Times New Roman"/>
          <w:b w:val="false"/>
          <w:i w:val="false"/>
          <w:color w:val="000000"/>
          <w:sz w:val="28"/>
        </w:rPr>
        <w:t>подпункта 6)</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14)</w:t>
      </w:r>
      <w:r>
        <w:rPr>
          <w:rFonts w:ascii="Times New Roman"/>
          <w:b w:val="false"/>
          <w:i w:val="false"/>
          <w:color w:val="000000"/>
          <w:sz w:val="28"/>
        </w:rPr>
        <w:t xml:space="preserve">, </w:t>
      </w:r>
      <w:r>
        <w:rPr>
          <w:rFonts w:ascii="Times New Roman"/>
          <w:b w:val="false"/>
          <w:i w:val="false"/>
          <w:color w:val="000000"/>
          <w:sz w:val="28"/>
        </w:rPr>
        <w:t>абзаца второго</w:t>
      </w:r>
      <w:r>
        <w:rPr>
          <w:rFonts w:ascii="Times New Roman"/>
          <w:b w:val="false"/>
          <w:i w:val="false"/>
          <w:color w:val="000000"/>
          <w:sz w:val="28"/>
        </w:rPr>
        <w:t xml:space="preserve"> подпункта 22), абзацев четырнадцатого и пятнадцатого </w:t>
      </w:r>
      <w:r>
        <w:rPr>
          <w:rFonts w:ascii="Times New Roman"/>
          <w:b w:val="false"/>
          <w:i w:val="false"/>
          <w:color w:val="000000"/>
          <w:sz w:val="28"/>
        </w:rPr>
        <w:t>подпункта 28)</w:t>
      </w:r>
      <w:r>
        <w:rPr>
          <w:rFonts w:ascii="Times New Roman"/>
          <w:b w:val="false"/>
          <w:i w:val="false"/>
          <w:color w:val="000000"/>
          <w:sz w:val="28"/>
        </w:rPr>
        <w:t xml:space="preserve"> пункта 9 статьи 1, которые вводятся в действие с 1 января 2013 года.</w:t>
      </w:r>
    </w:p>
    <w:bookmarkEnd w:id="551"/>
    <w:bookmarkStart w:name="z645" w:id="552"/>
    <w:p>
      <w:pPr>
        <w:spacing w:after="0"/>
        <w:ind w:left="0"/>
        <w:jc w:val="both"/>
      </w:pPr>
      <w:r>
        <w:rPr>
          <w:rFonts w:ascii="Times New Roman"/>
          <w:b w:val="false"/>
          <w:i w:val="false"/>
          <w:color w:val="000000"/>
          <w:sz w:val="28"/>
        </w:rPr>
        <w:t xml:space="preserve">
      2. Абзац десятый </w:t>
      </w:r>
      <w:r>
        <w:rPr>
          <w:rFonts w:ascii="Times New Roman"/>
          <w:b w:val="false"/>
          <w:i w:val="false"/>
          <w:color w:val="000000"/>
          <w:sz w:val="28"/>
        </w:rPr>
        <w:t>подпункта 9)</w:t>
      </w:r>
      <w:r>
        <w:rPr>
          <w:rFonts w:ascii="Times New Roman"/>
          <w:b w:val="false"/>
          <w:i w:val="false"/>
          <w:color w:val="000000"/>
          <w:sz w:val="28"/>
        </w:rPr>
        <w:t xml:space="preserve"> пункта 4 статьи 1 настоящего Закона, в части государственных предприятий, осуществляющих деятельность в сфере лесохозяйственного проектирования, прекращает свое действие с 1 января 2015 года. </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