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cd1e2" w14:textId="cacd1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Фонде национального благосостояния</w:t>
      </w:r>
    </w:p>
    <w:p>
      <w:pPr>
        <w:spacing w:after="0"/>
        <w:ind w:left="0"/>
        <w:jc w:val="both"/>
      </w:pPr>
      <w:r>
        <w:rPr>
          <w:rFonts w:ascii="Times New Roman"/>
          <w:b w:val="false"/>
          <w:i w:val="false"/>
          <w:color w:val="000000"/>
          <w:sz w:val="28"/>
        </w:rPr>
        <w:t>Закон Республики Казахстан от 1 февраля 2012 года № 550-IV.</w:t>
      </w:r>
    </w:p>
    <w:p>
      <w:pPr>
        <w:spacing w:after="0"/>
        <w:ind w:left="0"/>
        <w:jc w:val="both"/>
      </w:pPr>
      <w:r>
        <w:rPr>
          <w:rFonts w:ascii="Times New Roman"/>
          <w:b w:val="false"/>
          <w:i w:val="false"/>
          <w:color w:val="000000"/>
          <w:sz w:val="28"/>
        </w:rPr>
        <w:t>
</w:t>
      </w:r>
      <w:r>
        <w:rPr>
          <w:rFonts w:ascii="Times New Roman"/>
          <w:b w:val="false"/>
          <w:i w:val="false"/>
          <w:color w:val="ff0000"/>
          <w:sz w:val="28"/>
        </w:rPr>
        <w:t>      Вниманию пользователей!</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Для удобства пользования РЦПИ создано </w:t>
      </w:r>
      <w:r>
        <w:rPr>
          <w:rFonts w:ascii="Times New Roman"/>
          <w:b w:val="false"/>
          <w:i w:val="false"/>
          <w:color w:val="ff0000"/>
          <w:sz w:val="28"/>
        </w:rPr>
        <w:t>ОГЛАВЛЕНИЕ</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по всему тексту слова "индустриально-инновационных", "индустриально-инновационной" заменить соответственно словами "промышленно-инновационных", "промышленно-инновационной"; в соответствии с Законом РК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Настоящий Закон определяет правовое положение, порядок деятельности, цели, задачи и полномочия Фонда национального благосостояния, порядок взаимодействия Фонда национального благосостояния и государственных органов, а также отдельные особенности правового положения юридических лиц, акции (доли участия) которых принадлежат Фонду национального благосостояния, и иных организаций, входящих в группу Фонда национального благосостояния.</w:t>
      </w:r>
    </w:p>
    <w:bookmarkEnd w:id="0"/>
    <w:bookmarkStart w:name="z2" w:id="1"/>
    <w:p>
      <w:pPr>
        <w:spacing w:after="0"/>
        <w:ind w:left="0"/>
        <w:jc w:val="left"/>
      </w:pPr>
      <w:r>
        <w:rPr>
          <w:rFonts w:ascii="Times New Roman"/>
          <w:b/>
          <w:i w:val="false"/>
          <w:color w:val="000000"/>
        </w:rPr>
        <w:t xml:space="preserve"> Глава 1. ОБЩИЕ ПОЛОЖЕНИЯ</w:t>
      </w:r>
    </w:p>
    <w:bookmarkEnd w:id="1"/>
    <w:p>
      <w:pPr>
        <w:spacing w:after="0"/>
        <w:ind w:left="0"/>
        <w:jc w:val="both"/>
      </w:pPr>
      <w:r>
        <w:rPr>
          <w:rFonts w:ascii="Times New Roman"/>
          <w:b/>
          <w:i w:val="false"/>
          <w:color w:val="000000"/>
          <w:sz w:val="28"/>
        </w:rPr>
        <w:t>Статья 1. Основные понятия, используемые в настоящем Законе</w:t>
      </w:r>
    </w:p>
    <w:bookmarkStart w:name="z7" w:id="2"/>
    <w:p>
      <w:pPr>
        <w:spacing w:after="0"/>
        <w:ind w:left="0"/>
        <w:jc w:val="both"/>
      </w:pPr>
      <w:r>
        <w:rPr>
          <w:rFonts w:ascii="Times New Roman"/>
          <w:b w:val="false"/>
          <w:i w:val="false"/>
          <w:color w:val="000000"/>
          <w:sz w:val="28"/>
        </w:rPr>
        <w:t>
      В настоящем Законе используются следующие основные понятия:</w:t>
      </w:r>
    </w:p>
    <w:bookmarkEnd w:id="2"/>
    <w:bookmarkStart w:name="z8" w:id="3"/>
    <w:p>
      <w:pPr>
        <w:spacing w:after="0"/>
        <w:ind w:left="0"/>
        <w:jc w:val="both"/>
      </w:pPr>
      <w:r>
        <w:rPr>
          <w:rFonts w:ascii="Times New Roman"/>
          <w:b w:val="false"/>
          <w:i w:val="false"/>
          <w:color w:val="000000"/>
          <w:sz w:val="28"/>
        </w:rPr>
        <w:t>
      1) косвенное владение - владение каждой последующей организацией Фонда акциями (долями участия в уставном капитале) иной организации на праве собственности или доверительного управления;</w:t>
      </w:r>
    </w:p>
    <w:bookmarkEnd w:id="3"/>
    <w:bookmarkStart w:name="z9" w:id="4"/>
    <w:p>
      <w:pPr>
        <w:spacing w:after="0"/>
        <w:ind w:left="0"/>
        <w:jc w:val="both"/>
      </w:pPr>
      <w:r>
        <w:rPr>
          <w:rFonts w:ascii="Times New Roman"/>
          <w:b w:val="false"/>
          <w:i w:val="false"/>
          <w:color w:val="000000"/>
          <w:sz w:val="28"/>
        </w:rPr>
        <w:t>
      2) компании - национальные институты развития, национальные компании и другие юридические лица, более пятидесяти процентов голосующих акций (долей участия) которых принадлежат Фонду на праве собственности или доверительного управления;</w:t>
      </w:r>
    </w:p>
    <w:bookmarkEnd w:id="4"/>
    <w:bookmarkStart w:name="z10" w:id="5"/>
    <w:p>
      <w:pPr>
        <w:spacing w:after="0"/>
        <w:ind w:left="0"/>
        <w:jc w:val="both"/>
      </w:pPr>
      <w:r>
        <w:rPr>
          <w:rFonts w:ascii="Times New Roman"/>
          <w:b w:val="false"/>
          <w:i w:val="false"/>
          <w:color w:val="000000"/>
          <w:sz w:val="28"/>
        </w:rPr>
        <w:t>
      3) План развития Фонда - документ, определяющий и обосновывающий миссию, видение, цели и задачи Фонда по управлению компаниями, направленные на увеличение долгосрочной стоимости (ценности) организаций, входящих в группу Фонда, эффективное управление активами, входящими в группу Фонда;</w:t>
      </w:r>
    </w:p>
    <w:bookmarkEnd w:id="5"/>
    <w:bookmarkStart w:name="z11" w:id="6"/>
    <w:p>
      <w:pPr>
        <w:spacing w:after="0"/>
        <w:ind w:left="0"/>
        <w:jc w:val="both"/>
      </w:pPr>
      <w:r>
        <w:rPr>
          <w:rFonts w:ascii="Times New Roman"/>
          <w:b w:val="false"/>
          <w:i w:val="false"/>
          <w:color w:val="000000"/>
          <w:sz w:val="28"/>
        </w:rPr>
        <w:t>
      4) группа Фонда - Фонд, компании, их дочерние организации, более пятидесяти процентов голосующих акций (долей участия) которых принадлежат компаниям, а также юридические лица, более пятидесяти процентов голосующих акций (долей участия) которых принадлежит указанным дочерним организациям компаний, в отношении которых настоящим Законом устанавливается специальное правовое положение.</w:t>
      </w:r>
    </w:p>
    <w:bookmarkEnd w:id="6"/>
    <w:bookmarkStart w:name="z12" w:id="7"/>
    <w:p>
      <w:pPr>
        <w:spacing w:after="0"/>
        <w:ind w:left="0"/>
        <w:jc w:val="both"/>
      </w:pPr>
      <w:r>
        <w:rPr>
          <w:rFonts w:ascii="Times New Roman"/>
          <w:b w:val="false"/>
          <w:i w:val="false"/>
          <w:color w:val="000000"/>
          <w:sz w:val="28"/>
        </w:rPr>
        <w:t>
      В группу Фонда не входят:</w:t>
      </w:r>
    </w:p>
    <w:bookmarkEnd w:id="7"/>
    <w:bookmarkStart w:name="z13" w:id="8"/>
    <w:p>
      <w:pPr>
        <w:spacing w:after="0"/>
        <w:ind w:left="0"/>
        <w:jc w:val="both"/>
      </w:pPr>
      <w:r>
        <w:rPr>
          <w:rFonts w:ascii="Times New Roman"/>
          <w:b w:val="false"/>
          <w:i w:val="false"/>
          <w:color w:val="000000"/>
          <w:sz w:val="28"/>
        </w:rPr>
        <w:t>
      юридические лица, акции (доли участия) которых поступили в собственность банка, входящего в группу Фонда, при объявлении торгов по реализации заложенных акций (долей участия) несостоявшимися в соответствии с гражданским законодательством Республики Казахстан;</w:t>
      </w:r>
    </w:p>
    <w:bookmarkEnd w:id="8"/>
    <w:bookmarkStart w:name="z14" w:id="9"/>
    <w:p>
      <w:pPr>
        <w:spacing w:after="0"/>
        <w:ind w:left="0"/>
        <w:jc w:val="both"/>
      </w:pPr>
      <w:r>
        <w:rPr>
          <w:rFonts w:ascii="Times New Roman"/>
          <w:b w:val="false"/>
          <w:i w:val="false"/>
          <w:color w:val="000000"/>
          <w:sz w:val="28"/>
        </w:rPr>
        <w:t>
      банки, акции которых поступили в собственность Фонда по решению Правительства Республики Казахстан в соответствии с законодательством Республики Казахстан в целях защиты интересов кредиторов банка и обеспечения устойчивости банковской системы Республики Казахстан;</w:t>
      </w:r>
    </w:p>
    <w:bookmarkEnd w:id="9"/>
    <w:bookmarkStart w:name="z15" w:id="10"/>
    <w:p>
      <w:pPr>
        <w:spacing w:after="0"/>
        <w:ind w:left="0"/>
        <w:jc w:val="both"/>
      </w:pPr>
      <w:r>
        <w:rPr>
          <w:rFonts w:ascii="Times New Roman"/>
          <w:b w:val="false"/>
          <w:i w:val="false"/>
          <w:color w:val="000000"/>
          <w:sz w:val="28"/>
        </w:rPr>
        <w:t>
      5) Фонд национального благосостояния (далее - Фонд) - национальный управляющий холдинг.</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изменением, внесенным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 Законодательство Республики Казахстан о Фонде</w:t>
      </w:r>
    </w:p>
    <w:bookmarkStart w:name="z18" w:id="11"/>
    <w:p>
      <w:pPr>
        <w:spacing w:after="0"/>
        <w:ind w:left="0"/>
        <w:jc w:val="both"/>
      </w:pPr>
      <w:r>
        <w:rPr>
          <w:rFonts w:ascii="Times New Roman"/>
          <w:b w:val="false"/>
          <w:i w:val="false"/>
          <w:color w:val="000000"/>
          <w:sz w:val="28"/>
        </w:rPr>
        <w:t xml:space="preserve">
      1. Законодательство Республики Казахстан о Фонде основывается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состоит из настоящего Закона и иных нормативных правовых актов.</w:t>
      </w:r>
    </w:p>
    <w:bookmarkEnd w:id="11"/>
    <w:bookmarkStart w:name="z19" w:id="12"/>
    <w:p>
      <w:pPr>
        <w:spacing w:after="0"/>
        <w:ind w:left="0"/>
        <w:jc w:val="both"/>
      </w:pP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bookmarkEnd w:id="12"/>
    <w:bookmarkStart w:name="z20" w:id="13"/>
    <w:p>
      <w:pPr>
        <w:spacing w:after="0"/>
        <w:ind w:left="0"/>
        <w:jc w:val="both"/>
      </w:pPr>
      <w:r>
        <w:rPr>
          <w:rFonts w:ascii="Times New Roman"/>
          <w:b w:val="false"/>
          <w:i w:val="false"/>
          <w:color w:val="000000"/>
          <w:sz w:val="28"/>
        </w:rPr>
        <w:t>
      3. Законодательство Республики Казахстан об акционерных обществах и законодательство Республики Казахстан о государственном имуществе применяется к группе Фонда, если иное не предусмотрено настоящим Законом.</w:t>
      </w:r>
    </w:p>
    <w:bookmarkEnd w:id="13"/>
    <w:bookmarkStart w:name="z21" w:id="1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Законодательство Республики Казахстан об инвестиционных и венчурных фондах не распространяется на компании, входящие в перечень,  утверждаемый Правительством Республики Казахстан.</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 с изменениями, внесенными Законом РК от 04.07.2018 </w:t>
      </w:r>
      <w:r>
        <w:rPr>
          <w:rFonts w:ascii="Times New Roman"/>
          <w:b w:val="false"/>
          <w:i w:val="false"/>
          <w:color w:val="000000"/>
          <w:sz w:val="28"/>
        </w:rPr>
        <w:t>№ 174-VІ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 Вопросы собственности на акции Фонда</w:t>
      </w:r>
    </w:p>
    <w:bookmarkStart w:name="z24" w:id="15"/>
    <w:p>
      <w:pPr>
        <w:spacing w:after="0"/>
        <w:ind w:left="0"/>
        <w:jc w:val="both"/>
      </w:pPr>
      <w:r>
        <w:rPr>
          <w:rFonts w:ascii="Times New Roman"/>
          <w:b w:val="false"/>
          <w:i w:val="false"/>
          <w:color w:val="000000"/>
          <w:sz w:val="28"/>
        </w:rPr>
        <w:t>
      Акции Фонда являются исключительной собственностью государства и не подлежат отчуждению.</w:t>
      </w:r>
    </w:p>
    <w:bookmarkEnd w:id="15"/>
    <w:p>
      <w:pPr>
        <w:spacing w:after="0"/>
        <w:ind w:left="0"/>
        <w:jc w:val="both"/>
      </w:pPr>
      <w:r>
        <w:rPr>
          <w:rFonts w:ascii="Times New Roman"/>
          <w:b/>
          <w:i w:val="false"/>
          <w:color w:val="000000"/>
          <w:sz w:val="28"/>
        </w:rPr>
        <w:t>Статья 4. Цель и задачи Фонда</w:t>
      </w:r>
    </w:p>
    <w:bookmarkStart w:name="z27" w:id="16"/>
    <w:p>
      <w:pPr>
        <w:spacing w:after="0"/>
        <w:ind w:left="0"/>
        <w:jc w:val="both"/>
      </w:pPr>
      <w:r>
        <w:rPr>
          <w:rFonts w:ascii="Times New Roman"/>
          <w:b w:val="false"/>
          <w:i w:val="false"/>
          <w:color w:val="000000"/>
          <w:sz w:val="28"/>
        </w:rPr>
        <w:t>
      1. Целью деятельности Фонда является повышение национального благосостояния Республики Казахстан посредством увеличения долгосрочной стоимости (ценности) организаций, входящих в группу Фонда, эффективного управления активами, входящими в группу Фонда.</w:t>
      </w:r>
    </w:p>
    <w:bookmarkEnd w:id="16"/>
    <w:bookmarkStart w:name="z28" w:id="17"/>
    <w:p>
      <w:pPr>
        <w:spacing w:after="0"/>
        <w:ind w:left="0"/>
        <w:jc w:val="both"/>
      </w:pPr>
      <w:r>
        <w:rPr>
          <w:rFonts w:ascii="Times New Roman"/>
          <w:b w:val="false"/>
          <w:i w:val="false"/>
          <w:color w:val="000000"/>
          <w:sz w:val="28"/>
        </w:rPr>
        <w:t>
      2. Задачами Фонда являются:</w:t>
      </w:r>
    </w:p>
    <w:bookmarkEnd w:id="17"/>
    <w:bookmarkStart w:name="z29" w:id="18"/>
    <w:p>
      <w:pPr>
        <w:spacing w:after="0"/>
        <w:ind w:left="0"/>
        <w:jc w:val="both"/>
      </w:pPr>
      <w:r>
        <w:rPr>
          <w:rFonts w:ascii="Times New Roman"/>
          <w:b w:val="false"/>
          <w:i w:val="false"/>
          <w:color w:val="000000"/>
          <w:sz w:val="28"/>
        </w:rPr>
        <w:t>
      1) повышение конкурентоспособности, рыночной стоимости и доходности организаций, входящих в группу Фонда;</w:t>
      </w:r>
    </w:p>
    <w:bookmarkEnd w:id="18"/>
    <w:bookmarkStart w:name="z30" w:id="19"/>
    <w:p>
      <w:pPr>
        <w:spacing w:after="0"/>
        <w:ind w:left="0"/>
        <w:jc w:val="both"/>
      </w:pPr>
      <w:r>
        <w:rPr>
          <w:rFonts w:ascii="Times New Roman"/>
          <w:b w:val="false"/>
          <w:i w:val="false"/>
          <w:color w:val="000000"/>
          <w:sz w:val="28"/>
        </w:rPr>
        <w:t>
      2) внедрение в группе Фонда наилучшей практики корпоративного управления;</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3) предусмотрено изменение Законом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стимулирование разработки и внедрения в группе Фонда инновационных процессов и технологий;</w:t>
      </w:r>
    </w:p>
    <w:bookmarkStart w:name="z32" w:id="20"/>
    <w:p>
      <w:pPr>
        <w:spacing w:after="0"/>
        <w:ind w:left="0"/>
        <w:jc w:val="both"/>
      </w:pPr>
      <w:r>
        <w:rPr>
          <w:rFonts w:ascii="Times New Roman"/>
          <w:b w:val="false"/>
          <w:i w:val="false"/>
          <w:color w:val="000000"/>
          <w:sz w:val="28"/>
        </w:rPr>
        <w:t>
      4) участие в привлечении инвестиций в Республику Казахстан, создание условий для инвестиционной активности организаций, входящих в группу Фонда, а также улучшение инвестиционного климата в Республике Казахстан с учетом основных направлений государственной политики;</w:t>
      </w:r>
    </w:p>
    <w:bookmarkEnd w:id="20"/>
    <w:bookmarkStart w:name="z33" w:id="21"/>
    <w:p>
      <w:pPr>
        <w:spacing w:after="0"/>
        <w:ind w:left="0"/>
        <w:jc w:val="both"/>
      </w:pPr>
      <w:r>
        <w:rPr>
          <w:rFonts w:ascii="Times New Roman"/>
          <w:b w:val="false"/>
          <w:i w:val="false"/>
          <w:color w:val="000000"/>
          <w:sz w:val="28"/>
        </w:rPr>
        <w:t>
      5) разработка и реализация инвестиционных стратегических проектов национального, межотраслевого и регионального масштабов, участие в разработке и реализации программ модернизации и диверсификации казахстанской экономики;</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 w:id="22"/>
    <w:p>
      <w:pPr>
        <w:spacing w:after="0"/>
        <w:ind w:left="0"/>
        <w:jc w:val="both"/>
      </w:pPr>
      <w:r>
        <w:rPr>
          <w:rFonts w:ascii="Times New Roman"/>
          <w:b w:val="false"/>
          <w:i w:val="false"/>
          <w:color w:val="000000"/>
          <w:sz w:val="28"/>
        </w:rPr>
        <w:t>
      7) участие в реализации социально значимых, промышленно-инновационных проектов, способствующих устойчивому развитию экономики Республики Казахстан при учете особенностей их реализации Фондом, установленных настоящим Законом.</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 с изменением, внесенным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 Принципы деятельности Фонда</w:t>
      </w:r>
    </w:p>
    <w:bookmarkStart w:name="z38" w:id="23"/>
    <w:p>
      <w:pPr>
        <w:spacing w:after="0"/>
        <w:ind w:left="0"/>
        <w:jc w:val="both"/>
      </w:pPr>
      <w:r>
        <w:rPr>
          <w:rFonts w:ascii="Times New Roman"/>
          <w:b w:val="false"/>
          <w:i w:val="false"/>
          <w:color w:val="000000"/>
          <w:sz w:val="28"/>
        </w:rPr>
        <w:t>
      Деятельность Фонда основывается на следующих принципах:</w:t>
      </w:r>
    </w:p>
    <w:bookmarkEnd w:id="23"/>
    <w:bookmarkStart w:name="z39" w:id="24"/>
    <w:p>
      <w:pPr>
        <w:spacing w:after="0"/>
        <w:ind w:left="0"/>
        <w:jc w:val="both"/>
      </w:pPr>
      <w:r>
        <w:rPr>
          <w:rFonts w:ascii="Times New Roman"/>
          <w:b w:val="false"/>
          <w:i w:val="false"/>
          <w:color w:val="000000"/>
          <w:sz w:val="28"/>
        </w:rPr>
        <w:t>
      1) соблюдения интересов государства как единственного акционера Фонда;</w:t>
      </w:r>
    </w:p>
    <w:bookmarkEnd w:id="24"/>
    <w:bookmarkStart w:name="z40" w:id="25"/>
    <w:p>
      <w:pPr>
        <w:spacing w:after="0"/>
        <w:ind w:left="0"/>
        <w:jc w:val="both"/>
      </w:pPr>
      <w:r>
        <w:rPr>
          <w:rFonts w:ascii="Times New Roman"/>
          <w:b w:val="false"/>
          <w:i w:val="false"/>
          <w:color w:val="000000"/>
          <w:sz w:val="28"/>
        </w:rPr>
        <w:t>
      2) доходности, эффективности, транспарентности и отчетности деятельности Фонда и других организаций, входящих в группу Фонда;</w:t>
      </w:r>
    </w:p>
    <w:bookmarkEnd w:id="25"/>
    <w:bookmarkStart w:name="z41" w:id="26"/>
    <w:p>
      <w:pPr>
        <w:spacing w:after="0"/>
        <w:ind w:left="0"/>
        <w:jc w:val="both"/>
      </w:pPr>
      <w:r>
        <w:rPr>
          <w:rFonts w:ascii="Times New Roman"/>
          <w:b w:val="false"/>
          <w:i w:val="false"/>
          <w:color w:val="000000"/>
          <w:sz w:val="28"/>
        </w:rPr>
        <w:t>
      3) системности и оперативности в принятии решений и их реализации;</w:t>
      </w:r>
    </w:p>
    <w:bookmarkEnd w:id="26"/>
    <w:bookmarkStart w:name="z42" w:id="27"/>
    <w:p>
      <w:pPr>
        <w:spacing w:after="0"/>
        <w:ind w:left="0"/>
        <w:jc w:val="both"/>
      </w:pPr>
      <w:r>
        <w:rPr>
          <w:rFonts w:ascii="Times New Roman"/>
          <w:b w:val="false"/>
          <w:i w:val="false"/>
          <w:color w:val="000000"/>
          <w:sz w:val="28"/>
        </w:rPr>
        <w:t>
      4) социальной ответственности Фонда;</w:t>
      </w:r>
    </w:p>
    <w:bookmarkEnd w:id="27"/>
    <w:bookmarkStart w:name="z43" w:id="28"/>
    <w:p>
      <w:pPr>
        <w:spacing w:after="0"/>
        <w:ind w:left="0"/>
        <w:jc w:val="both"/>
      </w:pPr>
      <w:r>
        <w:rPr>
          <w:rFonts w:ascii="Times New Roman"/>
          <w:b w:val="false"/>
          <w:i w:val="false"/>
          <w:color w:val="000000"/>
          <w:sz w:val="28"/>
        </w:rPr>
        <w:t>
      5) законности.</w:t>
      </w:r>
    </w:p>
    <w:bookmarkEnd w:id="28"/>
    <w:bookmarkStart w:name="z44" w:id="29"/>
    <w:p>
      <w:pPr>
        <w:spacing w:after="0"/>
        <w:ind w:left="0"/>
        <w:jc w:val="left"/>
      </w:pPr>
      <w:r>
        <w:rPr>
          <w:rFonts w:ascii="Times New Roman"/>
          <w:b/>
          <w:i w:val="false"/>
          <w:color w:val="000000"/>
        </w:rPr>
        <w:t xml:space="preserve"> Глава 2. ОСОБЕННОСТИ УПРАВЛЕНИЯ ФОНДОМ</w:t>
      </w:r>
    </w:p>
    <w:bookmarkEnd w:id="29"/>
    <w:p>
      <w:pPr>
        <w:spacing w:after="0"/>
        <w:ind w:left="0"/>
        <w:jc w:val="both"/>
      </w:pPr>
      <w:r>
        <w:rPr>
          <w:rFonts w:ascii="Times New Roman"/>
          <w:b/>
          <w:i w:val="false"/>
          <w:color w:val="000000"/>
          <w:sz w:val="28"/>
        </w:rPr>
        <w:t>Статья 6. Органы Фонда</w:t>
      </w:r>
    </w:p>
    <w:bookmarkStart w:name="z47" w:id="30"/>
    <w:p>
      <w:pPr>
        <w:spacing w:after="0"/>
        <w:ind w:left="0"/>
        <w:jc w:val="both"/>
      </w:pPr>
      <w:r>
        <w:rPr>
          <w:rFonts w:ascii="Times New Roman"/>
          <w:b w:val="false"/>
          <w:i w:val="false"/>
          <w:color w:val="000000"/>
          <w:sz w:val="28"/>
        </w:rPr>
        <w:t>
      Органами Фонда являются:</w:t>
      </w:r>
    </w:p>
    <w:bookmarkEnd w:id="30"/>
    <w:bookmarkStart w:name="z48" w:id="31"/>
    <w:p>
      <w:pPr>
        <w:spacing w:after="0"/>
        <w:ind w:left="0"/>
        <w:jc w:val="both"/>
      </w:pPr>
      <w:r>
        <w:rPr>
          <w:rFonts w:ascii="Times New Roman"/>
          <w:b w:val="false"/>
          <w:i w:val="false"/>
          <w:color w:val="000000"/>
          <w:sz w:val="28"/>
        </w:rPr>
        <w:t>
      1) высший орган - единственный акционер;</w:t>
      </w:r>
    </w:p>
    <w:bookmarkEnd w:id="31"/>
    <w:bookmarkStart w:name="z49" w:id="32"/>
    <w:p>
      <w:pPr>
        <w:spacing w:after="0"/>
        <w:ind w:left="0"/>
        <w:jc w:val="both"/>
      </w:pPr>
      <w:r>
        <w:rPr>
          <w:rFonts w:ascii="Times New Roman"/>
          <w:b w:val="false"/>
          <w:i w:val="false"/>
          <w:color w:val="000000"/>
          <w:sz w:val="28"/>
        </w:rPr>
        <w:t>
      2) орган управления - совет директоров;</w:t>
      </w:r>
    </w:p>
    <w:bookmarkEnd w:id="32"/>
    <w:bookmarkStart w:name="z50" w:id="33"/>
    <w:p>
      <w:pPr>
        <w:spacing w:after="0"/>
        <w:ind w:left="0"/>
        <w:jc w:val="both"/>
      </w:pPr>
      <w:r>
        <w:rPr>
          <w:rFonts w:ascii="Times New Roman"/>
          <w:b w:val="false"/>
          <w:i w:val="false"/>
          <w:color w:val="000000"/>
          <w:sz w:val="28"/>
        </w:rPr>
        <w:t>
      3) исполнительный орган - правление;</w:t>
      </w:r>
    </w:p>
    <w:bookmarkEnd w:id="33"/>
    <w:bookmarkStart w:name="z51" w:id="34"/>
    <w:p>
      <w:pPr>
        <w:spacing w:after="0"/>
        <w:ind w:left="0"/>
        <w:jc w:val="both"/>
      </w:pPr>
      <w:r>
        <w:rPr>
          <w:rFonts w:ascii="Times New Roman"/>
          <w:b w:val="false"/>
          <w:i w:val="false"/>
          <w:color w:val="000000"/>
          <w:sz w:val="28"/>
        </w:rPr>
        <w:t>
      4) иные органы в соответствии с уставом Фонда.</w:t>
      </w:r>
    </w:p>
    <w:bookmarkEnd w:id="34"/>
    <w:p>
      <w:pPr>
        <w:spacing w:after="0"/>
        <w:ind w:left="0"/>
        <w:jc w:val="both"/>
      </w:pPr>
      <w:r>
        <w:rPr>
          <w:rFonts w:ascii="Times New Roman"/>
          <w:b/>
          <w:i w:val="false"/>
          <w:color w:val="000000"/>
          <w:sz w:val="28"/>
        </w:rPr>
        <w:t>Статья 6-1. Совет по управлению Фондом</w:t>
      </w:r>
    </w:p>
    <w:p>
      <w:pPr>
        <w:spacing w:after="0"/>
        <w:ind w:left="0"/>
        <w:jc w:val="both"/>
      </w:pPr>
      <w:r>
        <w:rPr>
          <w:rFonts w:ascii="Times New Roman"/>
          <w:b w:val="false"/>
          <w:i w:val="false"/>
          <w:color w:val="ff0000"/>
          <w:sz w:val="28"/>
        </w:rPr>
        <w:t xml:space="preserve">
      Сноска. Глава 2 дополнена статьей 6-1 в соответствии с Законом РК от 24.05.2018 </w:t>
      </w:r>
      <w:r>
        <w:rPr>
          <w:rFonts w:ascii="Times New Roman"/>
          <w:b w:val="false"/>
          <w:i w:val="false"/>
          <w:color w:val="ff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исключена Законом РК от 16.11.2023 </w:t>
      </w:r>
      <w:r>
        <w:rPr>
          <w:rFonts w:ascii="Times New Roman"/>
          <w:b w:val="false"/>
          <w:i w:val="false"/>
          <w:color w:val="ff0000"/>
          <w:sz w:val="28"/>
        </w:rPr>
        <w:t>№ 40-VIII</w:t>
      </w:r>
      <w:r>
        <w:rPr>
          <w:rFonts w:ascii="Times New Roman"/>
          <w:b w:val="false"/>
          <w:i w:val="false"/>
          <w:color w:val="ff0000"/>
          <w:sz w:val="28"/>
        </w:rPr>
        <w:t xml:space="preserve"> (вводится в действие с 01.01.2024).</w:t>
      </w:r>
    </w:p>
    <w:p>
      <w:pPr>
        <w:spacing w:after="0"/>
        <w:ind w:left="0"/>
        <w:jc w:val="both"/>
      </w:pPr>
      <w:r>
        <w:rPr>
          <w:rFonts w:ascii="Times New Roman"/>
          <w:b/>
          <w:i w:val="false"/>
          <w:color w:val="000000"/>
          <w:sz w:val="28"/>
        </w:rPr>
        <w:t>Статья 7. Единственный учредитель и акционер Фонда</w:t>
      </w:r>
    </w:p>
    <w:bookmarkStart w:name="z54" w:id="35"/>
    <w:p>
      <w:pPr>
        <w:spacing w:after="0"/>
        <w:ind w:left="0"/>
        <w:jc w:val="both"/>
      </w:pPr>
      <w:r>
        <w:rPr>
          <w:rFonts w:ascii="Times New Roman"/>
          <w:b w:val="false"/>
          <w:i w:val="false"/>
          <w:color w:val="000000"/>
          <w:sz w:val="28"/>
        </w:rPr>
        <w:t>
      1. Единственным учредителем и акционером Фонда является Правительство Республики Казахстан.</w:t>
      </w:r>
    </w:p>
    <w:bookmarkEnd w:id="35"/>
    <w:bookmarkStart w:name="z55" w:id="36"/>
    <w:p>
      <w:pPr>
        <w:spacing w:after="0"/>
        <w:ind w:left="0"/>
        <w:jc w:val="both"/>
      </w:pPr>
      <w:r>
        <w:rPr>
          <w:rFonts w:ascii="Times New Roman"/>
          <w:b w:val="false"/>
          <w:i w:val="false"/>
          <w:color w:val="000000"/>
          <w:sz w:val="28"/>
        </w:rPr>
        <w:t>
      2. К исключительной компетенции единственного акционера Фонда относятся следующие вопросы:</w:t>
      </w:r>
    </w:p>
    <w:bookmarkEnd w:id="36"/>
    <w:bookmarkStart w:name="z56" w:id="37"/>
    <w:p>
      <w:pPr>
        <w:spacing w:after="0"/>
        <w:ind w:left="0"/>
        <w:jc w:val="both"/>
      </w:pPr>
      <w:r>
        <w:rPr>
          <w:rFonts w:ascii="Times New Roman"/>
          <w:b w:val="false"/>
          <w:i w:val="false"/>
          <w:color w:val="000000"/>
          <w:sz w:val="28"/>
        </w:rPr>
        <w:t>
      1) внесение изменений и дополнений в устав Фонда или утверждение его в новой редакции;</w:t>
      </w:r>
    </w:p>
    <w:bookmarkEnd w:id="37"/>
    <w:bookmarkStart w:name="z57" w:id="38"/>
    <w:p>
      <w:pPr>
        <w:spacing w:after="0"/>
        <w:ind w:left="0"/>
        <w:jc w:val="both"/>
      </w:pPr>
      <w:r>
        <w:rPr>
          <w:rFonts w:ascii="Times New Roman"/>
          <w:b w:val="false"/>
          <w:i w:val="false"/>
          <w:color w:val="000000"/>
          <w:sz w:val="28"/>
        </w:rPr>
        <w:t>
      2) утверждение годовой финансовой отчетности Фонда;</w:t>
      </w:r>
    </w:p>
    <w:bookmarkEnd w:id="38"/>
    <w:bookmarkStart w:name="z58" w:id="39"/>
    <w:p>
      <w:pPr>
        <w:spacing w:after="0"/>
        <w:ind w:left="0"/>
        <w:jc w:val="both"/>
      </w:pPr>
      <w:r>
        <w:rPr>
          <w:rFonts w:ascii="Times New Roman"/>
          <w:b w:val="false"/>
          <w:i w:val="false"/>
          <w:color w:val="000000"/>
          <w:sz w:val="28"/>
        </w:rPr>
        <w:t>
      3) утверждение плана развития Фонда и внесение изменений и дополнений в него;</w:t>
      </w:r>
    </w:p>
    <w:bookmarkEnd w:id="39"/>
    <w:bookmarkStart w:name="z59" w:id="40"/>
    <w:p>
      <w:pPr>
        <w:spacing w:after="0"/>
        <w:ind w:left="0"/>
        <w:jc w:val="both"/>
      </w:pPr>
      <w:r>
        <w:rPr>
          <w:rFonts w:ascii="Times New Roman"/>
          <w:b w:val="false"/>
          <w:i w:val="false"/>
          <w:color w:val="000000"/>
          <w:sz w:val="28"/>
        </w:rPr>
        <w:t>
      4) добровольная реорганизация или ликвидация Фонда;</w:t>
      </w:r>
    </w:p>
    <w:bookmarkEnd w:id="40"/>
    <w:bookmarkStart w:name="z60" w:id="41"/>
    <w:p>
      <w:pPr>
        <w:spacing w:after="0"/>
        <w:ind w:left="0"/>
        <w:jc w:val="both"/>
      </w:pPr>
      <w:r>
        <w:rPr>
          <w:rFonts w:ascii="Times New Roman"/>
          <w:b w:val="false"/>
          <w:i w:val="false"/>
          <w:color w:val="000000"/>
          <w:sz w:val="28"/>
        </w:rPr>
        <w:t>
      5) принятие решения об увеличении количества объявленных акций Фонда или изменении вида неразмещенных объявленных акций Фонда;</w:t>
      </w:r>
    </w:p>
    <w:bookmarkEnd w:id="41"/>
    <w:bookmarkStart w:name="z61" w:id="42"/>
    <w:p>
      <w:pPr>
        <w:spacing w:after="0"/>
        <w:ind w:left="0"/>
        <w:jc w:val="both"/>
      </w:pPr>
      <w:r>
        <w:rPr>
          <w:rFonts w:ascii="Times New Roman"/>
          <w:b w:val="false"/>
          <w:i w:val="false"/>
          <w:color w:val="000000"/>
          <w:sz w:val="28"/>
        </w:rPr>
        <w:t>
      6) определение срока полномочий совета директоров Фонда, избрание его членов и досрочное прекращение их полномочий;</w:t>
      </w:r>
    </w:p>
    <w:bookmarkEnd w:id="42"/>
    <w:bookmarkStart w:name="z310" w:id="43"/>
    <w:p>
      <w:pPr>
        <w:spacing w:after="0"/>
        <w:ind w:left="0"/>
        <w:jc w:val="both"/>
      </w:pPr>
      <w:r>
        <w:rPr>
          <w:rFonts w:ascii="Times New Roman"/>
          <w:b w:val="false"/>
          <w:i w:val="false"/>
          <w:color w:val="000000"/>
          <w:sz w:val="28"/>
        </w:rPr>
        <w:t>
      6-1) определение размера и условий выплаты вознаграждений независимым директорам Фонда;</w:t>
      </w:r>
    </w:p>
    <w:bookmarkEnd w:id="43"/>
    <w:bookmarkStart w:name="z62" w:id="44"/>
    <w:p>
      <w:pPr>
        <w:spacing w:after="0"/>
        <w:ind w:left="0"/>
        <w:jc w:val="both"/>
      </w:pPr>
      <w:r>
        <w:rPr>
          <w:rFonts w:ascii="Times New Roman"/>
          <w:b w:val="false"/>
          <w:i w:val="false"/>
          <w:color w:val="000000"/>
          <w:sz w:val="28"/>
        </w:rPr>
        <w:t>
      7) отчуждение акций (долей участия) компаний по перечню, определенному единственным акционером Фонда, а также передача указанных акций (долей участия) в доверительное управление;</w:t>
      </w:r>
    </w:p>
    <w:bookmarkEnd w:id="44"/>
    <w:bookmarkStart w:name="z63" w:id="45"/>
    <w:p>
      <w:pPr>
        <w:spacing w:after="0"/>
        <w:ind w:left="0"/>
        <w:jc w:val="both"/>
      </w:pPr>
      <w:r>
        <w:rPr>
          <w:rFonts w:ascii="Times New Roman"/>
          <w:b w:val="false"/>
          <w:i w:val="false"/>
          <w:color w:val="000000"/>
          <w:sz w:val="28"/>
        </w:rPr>
        <w:t>
      8) принятие решений о ликвидации, реорганизации компаний по перечню, определенному единственным акционером Фонда;</w:t>
      </w:r>
    </w:p>
    <w:bookmarkEnd w:id="45"/>
    <w:bookmarkStart w:name="z64" w:id="46"/>
    <w:p>
      <w:pPr>
        <w:spacing w:after="0"/>
        <w:ind w:left="0"/>
        <w:jc w:val="both"/>
      </w:pPr>
      <w:r>
        <w:rPr>
          <w:rFonts w:ascii="Times New Roman"/>
          <w:b w:val="false"/>
          <w:i w:val="false"/>
          <w:color w:val="000000"/>
          <w:sz w:val="28"/>
        </w:rPr>
        <w:t>
      9) назначение и досрочное освобождение от должности председателя правления Фонда;</w:t>
      </w:r>
    </w:p>
    <w:bookmarkEnd w:id="46"/>
    <w:bookmarkStart w:name="z65" w:id="47"/>
    <w:p>
      <w:pPr>
        <w:spacing w:after="0"/>
        <w:ind w:left="0"/>
        <w:jc w:val="both"/>
      </w:pPr>
      <w:r>
        <w:rPr>
          <w:rFonts w:ascii="Times New Roman"/>
          <w:b w:val="false"/>
          <w:i w:val="false"/>
          <w:color w:val="000000"/>
          <w:sz w:val="28"/>
        </w:rPr>
        <w:t>
      10) утверждение порядка распределения чистого дохода Фонда за отчетный финансовый год, принятие решения о выплате дивидендов по простым акциям и утверждение размера дивиденда в расчете на одну простую акцию Фонда;</w:t>
      </w:r>
    </w:p>
    <w:bookmarkEnd w:id="47"/>
    <w:bookmarkStart w:name="z66" w:id="48"/>
    <w:p>
      <w:pPr>
        <w:spacing w:after="0"/>
        <w:ind w:left="0"/>
        <w:jc w:val="both"/>
      </w:pPr>
      <w:r>
        <w:rPr>
          <w:rFonts w:ascii="Times New Roman"/>
          <w:b w:val="false"/>
          <w:i w:val="false"/>
          <w:color w:val="000000"/>
          <w:sz w:val="28"/>
        </w:rPr>
        <w:t xml:space="preserve">
      11) принятие решения о невыплате дивидендов по простым акциям при наступлении случаев,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акционерных обществах";</w:t>
      </w:r>
    </w:p>
    <w:bookmarkEnd w:id="48"/>
    <w:bookmarkStart w:name="z67" w:id="49"/>
    <w:p>
      <w:pPr>
        <w:spacing w:after="0"/>
        <w:ind w:left="0"/>
        <w:jc w:val="both"/>
      </w:pPr>
      <w:r>
        <w:rPr>
          <w:rFonts w:ascii="Times New Roman"/>
          <w:b w:val="false"/>
          <w:i w:val="false"/>
          <w:color w:val="000000"/>
          <w:sz w:val="28"/>
        </w:rPr>
        <w:t>
      12) определение дивидендной политики Фонда;</w:t>
      </w:r>
    </w:p>
    <w:bookmarkEnd w:id="49"/>
    <w:bookmarkStart w:name="z68" w:id="50"/>
    <w:p>
      <w:pPr>
        <w:spacing w:after="0"/>
        <w:ind w:left="0"/>
        <w:jc w:val="both"/>
      </w:pPr>
      <w:r>
        <w:rPr>
          <w:rFonts w:ascii="Times New Roman"/>
          <w:b w:val="false"/>
          <w:i w:val="false"/>
          <w:color w:val="000000"/>
          <w:sz w:val="28"/>
        </w:rPr>
        <w:t>
      13) утверждение решения совета директоров Фонда, принятого в соответствии с подпунктом 19) пункта 3 статьи 8 настоящего Закона;</w:t>
      </w:r>
    </w:p>
    <w:bookmarkEnd w:id="50"/>
    <w:bookmarkStart w:name="z69" w:id="51"/>
    <w:p>
      <w:pPr>
        <w:spacing w:after="0"/>
        <w:ind w:left="0"/>
        <w:jc w:val="both"/>
      </w:pPr>
      <w:r>
        <w:rPr>
          <w:rFonts w:ascii="Times New Roman"/>
          <w:b w:val="false"/>
          <w:i w:val="false"/>
          <w:color w:val="000000"/>
          <w:sz w:val="28"/>
        </w:rPr>
        <w:t>
      14) приобретение и отчуждение акций банков, а также передача указанных акций в доверительное управление;</w:t>
      </w:r>
    </w:p>
    <w:bookmarkEnd w:id="51"/>
    <w:bookmarkStart w:name="z70" w:id="52"/>
    <w:p>
      <w:pPr>
        <w:spacing w:after="0"/>
        <w:ind w:left="0"/>
        <w:jc w:val="both"/>
      </w:pPr>
      <w:r>
        <w:rPr>
          <w:rFonts w:ascii="Times New Roman"/>
          <w:b w:val="false"/>
          <w:i w:val="false"/>
          <w:color w:val="000000"/>
          <w:sz w:val="28"/>
        </w:rPr>
        <w:t>
      15) утверждение кодекса корпоративного управления, а также изменений и дополнений в него;</w:t>
      </w:r>
    </w:p>
    <w:bookmarkEnd w:id="52"/>
    <w:bookmarkStart w:name="z311" w:id="53"/>
    <w:p>
      <w:pPr>
        <w:spacing w:after="0"/>
        <w:ind w:left="0"/>
        <w:jc w:val="both"/>
      </w:pPr>
      <w:r>
        <w:rPr>
          <w:rFonts w:ascii="Times New Roman"/>
          <w:b w:val="false"/>
          <w:i w:val="false"/>
          <w:color w:val="000000"/>
          <w:sz w:val="28"/>
        </w:rPr>
        <w:t>
      15-1) рассмотрение отчета о деятельности совета директоров Фонда;</w:t>
      </w:r>
    </w:p>
    <w:bookmarkEnd w:id="53"/>
    <w:p>
      <w:pPr>
        <w:spacing w:after="0"/>
        <w:ind w:left="0"/>
        <w:jc w:val="both"/>
      </w:pPr>
      <w:r>
        <w:rPr>
          <w:rFonts w:ascii="Times New Roman"/>
          <w:b w:val="false"/>
          <w:i w:val="false"/>
          <w:color w:val="000000"/>
          <w:sz w:val="28"/>
        </w:rPr>
        <w:t>
      15-2) принятие решений о финансировании Фондом проектов по поручению Президента Республики Казахстан с отражением суммы финансирования в финансовой отчетности в соответствии с законодательством Республики Казахстан о бухгалтерском учете и финансовой отчетности и международными стандартами финансовой отчетности;</w:t>
      </w:r>
    </w:p>
    <w:bookmarkStart w:name="z353" w:id="54"/>
    <w:p>
      <w:pPr>
        <w:spacing w:after="0"/>
        <w:ind w:left="0"/>
        <w:jc w:val="both"/>
      </w:pPr>
      <w:r>
        <w:rPr>
          <w:rFonts w:ascii="Times New Roman"/>
          <w:b w:val="false"/>
          <w:i w:val="false"/>
          <w:color w:val="000000"/>
          <w:sz w:val="28"/>
        </w:rPr>
        <w:t>
      15-3) утверждение положения об Общественном совете Фонда;</w:t>
      </w:r>
    </w:p>
    <w:bookmarkEnd w:id="54"/>
    <w:bookmarkStart w:name="z71" w:id="55"/>
    <w:p>
      <w:pPr>
        <w:spacing w:after="0"/>
        <w:ind w:left="0"/>
        <w:jc w:val="both"/>
      </w:pPr>
      <w:r>
        <w:rPr>
          <w:rFonts w:ascii="Times New Roman"/>
          <w:b w:val="false"/>
          <w:i w:val="false"/>
          <w:color w:val="000000"/>
          <w:sz w:val="28"/>
        </w:rPr>
        <w:t>
      16) иные вопросы в соответствии с настоящим Законом и (или) уставом Фонда.</w:t>
      </w:r>
    </w:p>
    <w:bookmarkEnd w:id="55"/>
    <w:bookmarkStart w:name="z72" w:id="56"/>
    <w:p>
      <w:pPr>
        <w:spacing w:after="0"/>
        <w:ind w:left="0"/>
        <w:jc w:val="both"/>
      </w:pPr>
      <w:r>
        <w:rPr>
          <w:rFonts w:ascii="Times New Roman"/>
          <w:b w:val="false"/>
          <w:i w:val="false"/>
          <w:color w:val="000000"/>
          <w:sz w:val="28"/>
        </w:rPr>
        <w:t>
      3. Решения по вопросам, указанным в подпункте 8) пункта 2 настоящей статьи, в отношении компаний, в которых Фонд не является единственным акционером (участником), принимаются единственным акционером Фонда для определения позиции Фонда как акционера (участника) в целях последующего голосования уполномоченными представителями Фонда на общих собраниях акционеров (участников) компаний.</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3-1. исключен Законом РК от 16.11.2023 </w:t>
      </w:r>
      <w:r>
        <w:rPr>
          <w:rFonts w:ascii="Times New Roman"/>
          <w:b w:val="false"/>
          <w:i w:val="false"/>
          <w:color w:val="000000"/>
          <w:sz w:val="28"/>
        </w:rPr>
        <w:t>№ 40-VIII</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73" w:id="57"/>
    <w:p>
      <w:pPr>
        <w:spacing w:after="0"/>
        <w:ind w:left="0"/>
        <w:jc w:val="both"/>
      </w:pPr>
      <w:r>
        <w:rPr>
          <w:rFonts w:ascii="Times New Roman"/>
          <w:b w:val="false"/>
          <w:i w:val="false"/>
          <w:color w:val="000000"/>
          <w:sz w:val="28"/>
        </w:rPr>
        <w:t>
      4. Решения по вопросам, отнесенным настоящим Законом, иными законами Республики Казахстан и (или) уставом Фонда к компетенции единственного акционера, принимаются Правительством Республики Казахстан в форме индивидуального постановления.</w:t>
      </w:r>
    </w:p>
    <w:bookmarkEnd w:id="57"/>
    <w:bookmarkStart w:name="z74" w:id="58"/>
    <w:p>
      <w:pPr>
        <w:spacing w:after="0"/>
        <w:ind w:left="0"/>
        <w:jc w:val="both"/>
      </w:pPr>
      <w:r>
        <w:rPr>
          <w:rFonts w:ascii="Times New Roman"/>
          <w:b w:val="false"/>
          <w:i w:val="false"/>
          <w:color w:val="000000"/>
          <w:sz w:val="28"/>
        </w:rPr>
        <w:t>
      Порядок принятия решений единственного акционера Фонда определяется Правительством Республики Казахстан.</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с изменениями, внесенными законами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03.01.2021 </w:t>
      </w:r>
      <w:r>
        <w:rPr>
          <w:rFonts w:ascii="Times New Roman"/>
          <w:b w:val="false"/>
          <w:i w:val="false"/>
          <w:color w:val="000000"/>
          <w:sz w:val="28"/>
        </w:rPr>
        <w:t>№ 406-VI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16.11.2023 </w:t>
      </w:r>
      <w:r>
        <w:rPr>
          <w:rFonts w:ascii="Times New Roman"/>
          <w:b w:val="false"/>
          <w:i w:val="false"/>
          <w:color w:val="000000"/>
          <w:sz w:val="28"/>
        </w:rPr>
        <w:t>№ 40-VIII</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 Совет директоров Фонда</w:t>
      </w:r>
    </w:p>
    <w:bookmarkStart w:name="z77" w:id="59"/>
    <w:p>
      <w:pPr>
        <w:spacing w:after="0"/>
        <w:ind w:left="0"/>
        <w:jc w:val="both"/>
      </w:pPr>
      <w:r>
        <w:rPr>
          <w:rFonts w:ascii="Times New Roman"/>
          <w:b w:val="false"/>
          <w:i w:val="false"/>
          <w:color w:val="000000"/>
          <w:sz w:val="28"/>
        </w:rPr>
        <w:t>
      1. Совет директоров Фонда состоит из председателя и членов, избираемых единственным акционером Фонда.</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1" w:id="60"/>
    <w:p>
      <w:pPr>
        <w:spacing w:after="0"/>
        <w:ind w:left="0"/>
        <w:jc w:val="both"/>
      </w:pPr>
      <w:r>
        <w:rPr>
          <w:rFonts w:ascii="Times New Roman"/>
          <w:b w:val="false"/>
          <w:i w:val="false"/>
          <w:color w:val="000000"/>
          <w:sz w:val="28"/>
        </w:rPr>
        <w:t>
      3. К исключительной компетенции совета директоров Фонда относятся следующие вопросы:</w:t>
      </w:r>
    </w:p>
    <w:bookmarkEnd w:id="60"/>
    <w:bookmarkStart w:name="z82" w:id="61"/>
    <w:p>
      <w:pPr>
        <w:spacing w:after="0"/>
        <w:ind w:left="0"/>
        <w:jc w:val="both"/>
      </w:pPr>
      <w:r>
        <w:rPr>
          <w:rFonts w:ascii="Times New Roman"/>
          <w:b w:val="false"/>
          <w:i w:val="false"/>
          <w:color w:val="000000"/>
          <w:sz w:val="28"/>
        </w:rPr>
        <w:t>
      1) утверждение плана мероприятий Фонда;</w:t>
      </w:r>
    </w:p>
    <w:bookmarkEnd w:id="61"/>
    <w:bookmarkStart w:name="z83" w:id="62"/>
    <w:p>
      <w:pPr>
        <w:spacing w:after="0"/>
        <w:ind w:left="0"/>
        <w:jc w:val="both"/>
      </w:pPr>
      <w:r>
        <w:rPr>
          <w:rFonts w:ascii="Times New Roman"/>
          <w:b w:val="false"/>
          <w:i w:val="false"/>
          <w:color w:val="000000"/>
          <w:sz w:val="28"/>
        </w:rPr>
        <w:t>
      2) определение порядка разработки, утверждения, мониторинга, оценки реализации, представления отчетов по исполнению плана мероприятий Фонда, а также требований к его содержанию;</w:t>
      </w:r>
    </w:p>
    <w:bookmarkEnd w:id="62"/>
    <w:bookmarkStart w:name="z84" w:id="63"/>
    <w:p>
      <w:pPr>
        <w:spacing w:after="0"/>
        <w:ind w:left="0"/>
        <w:jc w:val="both"/>
      </w:pPr>
      <w:r>
        <w:rPr>
          <w:rFonts w:ascii="Times New Roman"/>
          <w:b w:val="false"/>
          <w:i w:val="false"/>
          <w:color w:val="000000"/>
          <w:sz w:val="28"/>
        </w:rPr>
        <w:t>
      3) осуществление контроля и анализа выполнения, оценки реализации плана мероприятий Фонда;</w:t>
      </w:r>
    </w:p>
    <w:bookmarkEnd w:id="63"/>
    <w:bookmarkStart w:name="z85" w:id="64"/>
    <w:p>
      <w:pPr>
        <w:spacing w:after="0"/>
        <w:ind w:left="0"/>
        <w:jc w:val="both"/>
      </w:pPr>
      <w:r>
        <w:rPr>
          <w:rFonts w:ascii="Times New Roman"/>
          <w:b w:val="false"/>
          <w:i w:val="false"/>
          <w:color w:val="000000"/>
          <w:sz w:val="28"/>
        </w:rPr>
        <w:t>
      4) определение ключевых показателей деятельности Фонда в рамках плана мероприятий Фонда;</w:t>
      </w:r>
    </w:p>
    <w:bookmarkEnd w:id="64"/>
    <w:bookmarkStart w:name="z86" w:id="65"/>
    <w:p>
      <w:pPr>
        <w:spacing w:after="0"/>
        <w:ind w:left="0"/>
        <w:jc w:val="both"/>
      </w:pPr>
      <w:r>
        <w:rPr>
          <w:rFonts w:ascii="Times New Roman"/>
          <w:b w:val="false"/>
          <w:i w:val="false"/>
          <w:color w:val="000000"/>
          <w:sz w:val="28"/>
        </w:rPr>
        <w:t>
      5) утверждение порядка разработки, утверждения, исполнения и мониторинга годового бюджета Фонда;</w:t>
      </w:r>
    </w:p>
    <w:bookmarkEnd w:id="65"/>
    <w:bookmarkStart w:name="z87" w:id="66"/>
    <w:p>
      <w:pPr>
        <w:spacing w:after="0"/>
        <w:ind w:left="0"/>
        <w:jc w:val="both"/>
      </w:pPr>
      <w:r>
        <w:rPr>
          <w:rFonts w:ascii="Times New Roman"/>
          <w:b w:val="false"/>
          <w:i w:val="false"/>
          <w:color w:val="000000"/>
          <w:sz w:val="28"/>
        </w:rPr>
        <w:t>
      6) утверждение годового бюджета Фонда;</w:t>
      </w:r>
    </w:p>
    <w:bookmarkEnd w:id="66"/>
    <w:bookmarkStart w:name="z88" w:id="67"/>
    <w:p>
      <w:pPr>
        <w:spacing w:after="0"/>
        <w:ind w:left="0"/>
        <w:jc w:val="both"/>
      </w:pPr>
      <w:r>
        <w:rPr>
          <w:rFonts w:ascii="Times New Roman"/>
          <w:b w:val="false"/>
          <w:i w:val="false"/>
          <w:color w:val="000000"/>
          <w:sz w:val="28"/>
        </w:rPr>
        <w:t>
      7) принятие решений о ликвидации, реорганизации компаний, за исключением компаний, решение о ликвидации, реорганизации которых отнесено настоящим Законом к компетенции единственного акционера Фонда;</w:t>
      </w:r>
    </w:p>
    <w:bookmarkEnd w:id="67"/>
    <w:bookmarkStart w:name="z89" w:id="68"/>
    <w:p>
      <w:pPr>
        <w:spacing w:after="0"/>
        <w:ind w:left="0"/>
        <w:jc w:val="both"/>
      </w:pPr>
      <w:r>
        <w:rPr>
          <w:rFonts w:ascii="Times New Roman"/>
          <w:b w:val="false"/>
          <w:i w:val="false"/>
          <w:color w:val="000000"/>
          <w:sz w:val="28"/>
        </w:rPr>
        <w:t>
      8) принятие решения о размещении (реализации), в том числе о количестве размещаемых (реализуемых) акций в пределах количества объявленных акций, способе и цене их размещения (реализации);</w:t>
      </w:r>
    </w:p>
    <w:bookmarkEnd w:id="68"/>
    <w:bookmarkStart w:name="z90" w:id="69"/>
    <w:p>
      <w:pPr>
        <w:spacing w:after="0"/>
        <w:ind w:left="0"/>
        <w:jc w:val="both"/>
      </w:pPr>
      <w:r>
        <w:rPr>
          <w:rFonts w:ascii="Times New Roman"/>
          <w:b w:val="false"/>
          <w:i w:val="false"/>
          <w:color w:val="000000"/>
          <w:sz w:val="28"/>
        </w:rPr>
        <w:t>
      9) принятие решения о выкупе Фондом размещенных ценных бумаг, за исключением акций, и цене их выкупа;</w:t>
      </w:r>
    </w:p>
    <w:bookmarkEnd w:id="69"/>
    <w:bookmarkStart w:name="z91" w:id="70"/>
    <w:p>
      <w:pPr>
        <w:spacing w:after="0"/>
        <w:ind w:left="0"/>
        <w:jc w:val="both"/>
      </w:pPr>
      <w:r>
        <w:rPr>
          <w:rFonts w:ascii="Times New Roman"/>
          <w:b w:val="false"/>
          <w:i w:val="false"/>
          <w:color w:val="000000"/>
          <w:sz w:val="28"/>
        </w:rPr>
        <w:t>
      10) утверждение политик Фонда: по управлению рисками, благотворительной помощи, о социальной ответственности, раскрытия информации, кредитной, промышленной и иных политик;</w:t>
      </w:r>
    </w:p>
    <w:bookmarkEnd w:id="70"/>
    <w:bookmarkStart w:name="z92" w:id="71"/>
    <w:p>
      <w:pPr>
        <w:spacing w:after="0"/>
        <w:ind w:left="0"/>
        <w:jc w:val="both"/>
      </w:pPr>
      <w:r>
        <w:rPr>
          <w:rFonts w:ascii="Times New Roman"/>
          <w:b w:val="false"/>
          <w:i w:val="false"/>
          <w:color w:val="000000"/>
          <w:sz w:val="28"/>
        </w:rPr>
        <w:t>
      11) определение аудиторской организации, осуществляющей аудит Фонда, и предельного размера оплаты ее услуг в рамках утверждения годового бюджета;</w:t>
      </w:r>
    </w:p>
    <w:bookmarkEnd w:id="71"/>
    <w:bookmarkStart w:name="z93" w:id="72"/>
    <w:p>
      <w:pPr>
        <w:spacing w:after="0"/>
        <w:ind w:left="0"/>
        <w:jc w:val="both"/>
      </w:pPr>
      <w:r>
        <w:rPr>
          <w:rFonts w:ascii="Times New Roman"/>
          <w:b w:val="false"/>
          <w:i w:val="false"/>
          <w:color w:val="000000"/>
          <w:sz w:val="28"/>
        </w:rPr>
        <w:t xml:space="preserve">
      12) принятие решения о вынесении вопросов на рассмотрение единственного акционера, за исключением вопроса, предусмотренного подпунктом 15-2) </w:t>
      </w:r>
      <w:r>
        <w:rPr>
          <w:rFonts w:ascii="Times New Roman"/>
          <w:b w:val="false"/>
          <w:i w:val="false"/>
          <w:color w:val="000000"/>
          <w:sz w:val="28"/>
        </w:rPr>
        <w:t>пункта 2</w:t>
      </w:r>
      <w:r>
        <w:rPr>
          <w:rFonts w:ascii="Times New Roman"/>
          <w:b w:val="false"/>
          <w:i w:val="false"/>
          <w:color w:val="000000"/>
          <w:sz w:val="28"/>
        </w:rPr>
        <w:t xml:space="preserve"> статьи 7 настоящего Закона;</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6" w:id="73"/>
    <w:p>
      <w:pPr>
        <w:spacing w:after="0"/>
        <w:ind w:left="0"/>
        <w:jc w:val="both"/>
      </w:pPr>
      <w:r>
        <w:rPr>
          <w:rFonts w:ascii="Times New Roman"/>
          <w:b w:val="false"/>
          <w:i w:val="false"/>
          <w:color w:val="000000"/>
          <w:sz w:val="28"/>
        </w:rPr>
        <w:t>
      15) принятие решений о создании комитетов при совете директоров Фонда;</w:t>
      </w:r>
    </w:p>
    <w:bookmarkEnd w:id="73"/>
    <w:bookmarkStart w:name="z97" w:id="74"/>
    <w:p>
      <w:pPr>
        <w:spacing w:after="0"/>
        <w:ind w:left="0"/>
        <w:jc w:val="both"/>
      </w:pPr>
      <w:r>
        <w:rPr>
          <w:rFonts w:ascii="Times New Roman"/>
          <w:b w:val="false"/>
          <w:i w:val="false"/>
          <w:color w:val="000000"/>
          <w:sz w:val="28"/>
        </w:rPr>
        <w:t>
      16) определение количественного состава, срока полномочий правления, избрание членов правления, а также досрочное прекращение их полномочий, за исключением председателя правления Фонда;</w:t>
      </w:r>
    </w:p>
    <w:bookmarkEnd w:id="74"/>
    <w:bookmarkStart w:name="z98" w:id="75"/>
    <w:p>
      <w:pPr>
        <w:spacing w:after="0"/>
        <w:ind w:left="0"/>
        <w:jc w:val="both"/>
      </w:pPr>
      <w:r>
        <w:rPr>
          <w:rFonts w:ascii="Times New Roman"/>
          <w:b w:val="false"/>
          <w:i w:val="false"/>
          <w:color w:val="000000"/>
          <w:sz w:val="28"/>
        </w:rPr>
        <w:t>
      17) определение размеров должностных окладов и условий оплаты труда и премирования председателя и членов правления;</w:t>
      </w:r>
    </w:p>
    <w:bookmarkEnd w:id="75"/>
    <w:bookmarkStart w:name="z99" w:id="76"/>
    <w:p>
      <w:pPr>
        <w:spacing w:after="0"/>
        <w:ind w:left="0"/>
        <w:jc w:val="both"/>
      </w:pPr>
      <w:r>
        <w:rPr>
          <w:rFonts w:ascii="Times New Roman"/>
          <w:b w:val="false"/>
          <w:i w:val="false"/>
          <w:color w:val="000000"/>
          <w:sz w:val="28"/>
        </w:rPr>
        <w:t>
      18) определение количественного состава, срока полномочий службы внутреннего аудита, назначение ее руководителя, а также досрочное прекращение его полномочий, определение порядка работы службы внутреннего аудита, размера и условий оплаты труда и премирования работников службы внутреннего аудита;</w:t>
      </w:r>
    </w:p>
    <w:bookmarkEnd w:id="76"/>
    <w:bookmarkStart w:name="z100" w:id="77"/>
    <w:p>
      <w:pPr>
        <w:spacing w:after="0"/>
        <w:ind w:left="0"/>
        <w:jc w:val="both"/>
      </w:pPr>
      <w:r>
        <w:rPr>
          <w:rFonts w:ascii="Times New Roman"/>
          <w:b w:val="false"/>
          <w:i w:val="false"/>
          <w:color w:val="000000"/>
          <w:sz w:val="28"/>
        </w:rPr>
        <w:t>
      19) принятие решения о цене, количестве, структуре размещения акций организаций, входящих в группу Фонда, размещаемых на организованном рынке ценных бумаг в целях реализации решения Правительства Республики Казахстан;</w:t>
      </w:r>
    </w:p>
    <w:bookmarkEnd w:id="77"/>
    <w:bookmarkStart w:name="z101" w:id="78"/>
    <w:p>
      <w:pPr>
        <w:spacing w:after="0"/>
        <w:ind w:left="0"/>
        <w:jc w:val="both"/>
      </w:pPr>
      <w:r>
        <w:rPr>
          <w:rFonts w:ascii="Times New Roman"/>
          <w:b w:val="false"/>
          <w:i w:val="false"/>
          <w:color w:val="000000"/>
          <w:sz w:val="28"/>
        </w:rPr>
        <w:t>
      20) утверждение документов, регулирующих внутреннюю деятельность Фонда. Перечень документов, подлежащих утверждению советом директоров, определяется им самостоятельно;</w:t>
      </w:r>
    </w:p>
    <w:bookmarkEnd w:id="78"/>
    <w:bookmarkStart w:name="z102" w:id="79"/>
    <w:p>
      <w:pPr>
        <w:spacing w:after="0"/>
        <w:ind w:left="0"/>
        <w:jc w:val="both"/>
      </w:pPr>
      <w:r>
        <w:rPr>
          <w:rFonts w:ascii="Times New Roman"/>
          <w:b w:val="false"/>
          <w:i w:val="false"/>
          <w:color w:val="000000"/>
          <w:sz w:val="28"/>
        </w:rPr>
        <w:t>
      21) определение порядка заключения сделок между организациями, входящими в группу Фонда, в отношении совершения которых Законом Республики Казахстан "Об акционерных обществах" установлены особые условия;</w:t>
      </w:r>
    </w:p>
    <w:bookmarkEnd w:id="79"/>
    <w:bookmarkStart w:name="z103" w:id="80"/>
    <w:p>
      <w:pPr>
        <w:spacing w:after="0"/>
        <w:ind w:left="0"/>
        <w:jc w:val="both"/>
      </w:pPr>
      <w:r>
        <w:rPr>
          <w:rFonts w:ascii="Times New Roman"/>
          <w:b w:val="false"/>
          <w:i w:val="false"/>
          <w:color w:val="000000"/>
          <w:sz w:val="28"/>
        </w:rPr>
        <w:t>
      22) утверждение порядка оценки корпоративного управления в Фонде;</w:t>
      </w:r>
    </w:p>
    <w:bookmarkEnd w:id="80"/>
    <w:bookmarkStart w:name="z104" w:id="81"/>
    <w:p>
      <w:pPr>
        <w:spacing w:after="0"/>
        <w:ind w:left="0"/>
        <w:jc w:val="both"/>
      </w:pPr>
      <w:r>
        <w:rPr>
          <w:rFonts w:ascii="Times New Roman"/>
          <w:b w:val="false"/>
          <w:i w:val="false"/>
          <w:color w:val="000000"/>
          <w:sz w:val="28"/>
        </w:rPr>
        <w:t>
      23) участие Фонда в создании или деятельности иных юридических лиц путем передачи части или нескольких частей активов, в сумме составляющих двадцать пять и более процентов от всех принадлежащих Фонду активов;</w:t>
      </w:r>
    </w:p>
    <w:bookmarkEnd w:id="81"/>
    <w:bookmarkStart w:name="z105" w:id="82"/>
    <w:p>
      <w:pPr>
        <w:spacing w:after="0"/>
        <w:ind w:left="0"/>
        <w:jc w:val="both"/>
      </w:pPr>
      <w:r>
        <w:rPr>
          <w:rFonts w:ascii="Times New Roman"/>
          <w:b w:val="false"/>
          <w:i w:val="false"/>
          <w:color w:val="000000"/>
          <w:sz w:val="28"/>
        </w:rPr>
        <w:t>
      24) увеличение обязательств Фонда на величину, составляющую десять и более процентов размера его собственного капитала;</w:t>
      </w:r>
    </w:p>
    <w:bookmarkEnd w:id="82"/>
    <w:bookmarkStart w:name="z106" w:id="83"/>
    <w:p>
      <w:pPr>
        <w:spacing w:after="0"/>
        <w:ind w:left="0"/>
        <w:jc w:val="both"/>
      </w:pPr>
      <w:r>
        <w:rPr>
          <w:rFonts w:ascii="Times New Roman"/>
          <w:b w:val="false"/>
          <w:i w:val="false"/>
          <w:color w:val="000000"/>
          <w:sz w:val="28"/>
        </w:rPr>
        <w:t>
      25) приобретение (отчуждение) Фондом десяти и более процентов акций (долей участия в уставном капитале) других юридических лиц;</w:t>
      </w:r>
    </w:p>
    <w:bookmarkEnd w:id="83"/>
    <w:bookmarkStart w:name="z107" w:id="84"/>
    <w:p>
      <w:pPr>
        <w:spacing w:after="0"/>
        <w:ind w:left="0"/>
        <w:jc w:val="both"/>
      </w:pPr>
      <w:r>
        <w:rPr>
          <w:rFonts w:ascii="Times New Roman"/>
          <w:b w:val="false"/>
          <w:i w:val="false"/>
          <w:color w:val="000000"/>
          <w:sz w:val="28"/>
        </w:rPr>
        <w:t>
      26) определение условий выпуска облигаций, производных ценных бумаг Фонда и привлечения Фондом иного заимствования на сумму один и более процентов от размера собственного капитала Фонда;</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27)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9" w:id="85"/>
    <w:p>
      <w:pPr>
        <w:spacing w:after="0"/>
        <w:ind w:left="0"/>
        <w:jc w:val="both"/>
      </w:pPr>
      <w:r>
        <w:rPr>
          <w:rFonts w:ascii="Times New Roman"/>
          <w:b w:val="false"/>
          <w:i w:val="false"/>
          <w:color w:val="000000"/>
          <w:sz w:val="28"/>
        </w:rPr>
        <w:t>
      28) проведение ежегодной оценки деятельности совета директоров Фонда;</w:t>
      </w:r>
    </w:p>
    <w:bookmarkEnd w:id="85"/>
    <w:bookmarkStart w:name="z110" w:id="86"/>
    <w:p>
      <w:pPr>
        <w:spacing w:after="0"/>
        <w:ind w:left="0"/>
        <w:jc w:val="both"/>
      </w:pPr>
      <w:r>
        <w:rPr>
          <w:rFonts w:ascii="Times New Roman"/>
          <w:b w:val="false"/>
          <w:i w:val="false"/>
          <w:color w:val="000000"/>
          <w:sz w:val="28"/>
        </w:rPr>
        <w:t>
      29) принятие решений, предусмотренных внутренними документами, утверждаемыми советом директоров, за исключением решений, относящихся в соответствии с настоящим Законом к исключительной компетенции единственного акционера, правления или председателя правления Фонда;</w:t>
      </w:r>
    </w:p>
    <w:bookmarkEnd w:id="86"/>
    <w:p>
      <w:pPr>
        <w:spacing w:after="0"/>
        <w:ind w:left="0"/>
        <w:jc w:val="both"/>
      </w:pPr>
      <w:r>
        <w:rPr>
          <w:rFonts w:ascii="Times New Roman"/>
          <w:b w:val="false"/>
          <w:i w:val="false"/>
          <w:color w:val="000000"/>
          <w:sz w:val="28"/>
        </w:rPr>
        <w:t>
      29-1) назначение корпоративного секретаря и досрочное прекращение его полномочий, определение срока полномочий корпоративного секретаря, требований к корпоративному секретарю, его функций, порядка деятельности, размера должностного оклада корпоративного секретаря и условий вознаграждения корпоративному секретарю;</w:t>
      </w:r>
    </w:p>
    <w:bookmarkStart w:name="z356" w:id="87"/>
    <w:p>
      <w:pPr>
        <w:spacing w:after="0"/>
        <w:ind w:left="0"/>
        <w:jc w:val="both"/>
      </w:pPr>
      <w:r>
        <w:rPr>
          <w:rFonts w:ascii="Times New Roman"/>
          <w:b w:val="false"/>
          <w:i w:val="false"/>
          <w:color w:val="000000"/>
          <w:sz w:val="28"/>
        </w:rPr>
        <w:t>
      29-2) утверждение порядка осуществления закупок Фондом и организациями, пятьюдесятью и более процентами голосующих акций (долей участия в уставном капитале) которых прямо или косвенно владеет Фонд;</w:t>
      </w:r>
    </w:p>
    <w:bookmarkEnd w:id="87"/>
    <w:bookmarkStart w:name="z111" w:id="88"/>
    <w:p>
      <w:pPr>
        <w:spacing w:after="0"/>
        <w:ind w:left="0"/>
        <w:jc w:val="both"/>
      </w:pPr>
      <w:r>
        <w:rPr>
          <w:rFonts w:ascii="Times New Roman"/>
          <w:b w:val="false"/>
          <w:i w:val="false"/>
          <w:color w:val="000000"/>
          <w:sz w:val="28"/>
        </w:rPr>
        <w:t>
      30) иные вопросы в соответствии с настоящим Законом и (или) уставом Фонда.</w:t>
      </w:r>
    </w:p>
    <w:bookmarkEnd w:id="88"/>
    <w:bookmarkStart w:name="z112" w:id="89"/>
    <w:p>
      <w:pPr>
        <w:spacing w:after="0"/>
        <w:ind w:left="0"/>
        <w:jc w:val="both"/>
      </w:pPr>
      <w:r>
        <w:rPr>
          <w:rFonts w:ascii="Times New Roman"/>
          <w:b w:val="false"/>
          <w:i w:val="false"/>
          <w:color w:val="000000"/>
          <w:sz w:val="28"/>
        </w:rPr>
        <w:t>
      4. Решения по вопросам, указанным в подпунктах 7) и 19) пункта 3 настоящей статьи, в отношении компаний, в которых Фонд не является единственным акционером (участником), принимаются советом директоров Фонда для определения позиции Фонда как акционера (участника) в целях последующего голосования уполномоченными представителями Фонда на общих собраниях акционеров (участников) компаний.</w:t>
      </w:r>
    </w:p>
    <w:bookmarkEnd w:id="89"/>
    <w:bookmarkStart w:name="z315" w:id="90"/>
    <w:p>
      <w:pPr>
        <w:spacing w:after="0"/>
        <w:ind w:left="0"/>
        <w:jc w:val="both"/>
      </w:pPr>
      <w:r>
        <w:rPr>
          <w:rFonts w:ascii="Times New Roman"/>
          <w:b w:val="false"/>
          <w:i w:val="false"/>
          <w:color w:val="000000"/>
          <w:sz w:val="28"/>
        </w:rPr>
        <w:t xml:space="preserve">
      4-1. На основании решения совета директоров Фонда политики, указанные в подпункте 10) </w:t>
      </w:r>
      <w:r>
        <w:rPr>
          <w:rFonts w:ascii="Times New Roman"/>
          <w:b w:val="false"/>
          <w:i w:val="false"/>
          <w:color w:val="000000"/>
          <w:sz w:val="28"/>
        </w:rPr>
        <w:t>пункта 3</w:t>
      </w:r>
      <w:r>
        <w:rPr>
          <w:rFonts w:ascii="Times New Roman"/>
          <w:b w:val="false"/>
          <w:i w:val="false"/>
          <w:color w:val="000000"/>
          <w:sz w:val="28"/>
        </w:rPr>
        <w:t xml:space="preserve"> настоящей статьи, могут быть распространены на компании либо организации, входящие в группу Фонда, всеми голосующими акциями (долями участия) которых прямо или косвенно владеет Фонд.</w:t>
      </w:r>
    </w:p>
    <w:bookmarkEnd w:id="90"/>
    <w:bookmarkStart w:name="z113" w:id="91"/>
    <w:p>
      <w:pPr>
        <w:spacing w:after="0"/>
        <w:ind w:left="0"/>
        <w:jc w:val="both"/>
      </w:pPr>
      <w:r>
        <w:rPr>
          <w:rFonts w:ascii="Times New Roman"/>
          <w:b w:val="false"/>
          <w:i w:val="false"/>
          <w:color w:val="000000"/>
          <w:sz w:val="28"/>
        </w:rPr>
        <w:t>
      5. Деятельность совета директоров Фонда обеспечивается корпоративным секретарем, в том числе формирующим повестку дня заседания совета директоров и направляющим уведомления членам совета директоров Фонда о проведении заседания, и Фондом.</w:t>
      </w:r>
    </w:p>
    <w:bookmarkEnd w:id="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с изменениями, внесенными законами РК от 02.07.2014 </w:t>
      </w:r>
      <w:r>
        <w:rPr>
          <w:rFonts w:ascii="Times New Roman"/>
          <w:b w:val="false"/>
          <w:i w:val="false"/>
          <w:color w:val="000000"/>
          <w:sz w:val="28"/>
        </w:rPr>
        <w:t>№ 225-V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16.11.2015 </w:t>
      </w:r>
      <w:r>
        <w:rPr>
          <w:rFonts w:ascii="Times New Roman"/>
          <w:b w:val="false"/>
          <w:i w:val="false"/>
          <w:color w:val="000000"/>
          <w:sz w:val="28"/>
        </w:rPr>
        <w:t>№ 403-V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08.06.2021 </w:t>
      </w:r>
      <w:r>
        <w:rPr>
          <w:rFonts w:ascii="Times New Roman"/>
          <w:b w:val="false"/>
          <w:i w:val="false"/>
          <w:color w:val="000000"/>
          <w:sz w:val="28"/>
        </w:rPr>
        <w:t>№ 48-VII</w:t>
      </w:r>
      <w:r>
        <w:rPr>
          <w:rFonts w:ascii="Times New Roman"/>
          <w:b w:val="false"/>
          <w:i w:val="false"/>
          <w:color w:val="ff0000"/>
          <w:sz w:val="28"/>
        </w:rPr>
        <w:t xml:space="preserve"> (вводится в действие с 01.01.2022);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16.11.2023 </w:t>
      </w:r>
      <w:r>
        <w:rPr>
          <w:rFonts w:ascii="Times New Roman"/>
          <w:b w:val="false"/>
          <w:i w:val="false"/>
          <w:color w:val="000000"/>
          <w:sz w:val="28"/>
        </w:rPr>
        <w:t>№ 40-VIII</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 Комитеты совета директоров</w:t>
      </w:r>
    </w:p>
    <w:bookmarkStart w:name="z116" w:id="92"/>
    <w:p>
      <w:pPr>
        <w:spacing w:after="0"/>
        <w:ind w:left="0"/>
        <w:jc w:val="both"/>
      </w:pPr>
      <w:r>
        <w:rPr>
          <w:rFonts w:ascii="Times New Roman"/>
          <w:b w:val="false"/>
          <w:i w:val="false"/>
          <w:color w:val="000000"/>
          <w:sz w:val="28"/>
        </w:rPr>
        <w:t>
      1. Для рассмотрения наиболее важных вопросов и подготовки рекомендаций совету директоров Фонда могут создаваться постоянно действующие комитеты при совете директоров Фонда.</w:t>
      </w:r>
    </w:p>
    <w:bookmarkEnd w:id="92"/>
    <w:p>
      <w:pPr>
        <w:spacing w:after="0"/>
        <w:ind w:left="0"/>
        <w:jc w:val="both"/>
      </w:pPr>
      <w:r>
        <w:rPr>
          <w:rFonts w:ascii="Times New Roman"/>
          <w:b w:val="false"/>
          <w:i w:val="false"/>
          <w:color w:val="000000"/>
          <w:sz w:val="28"/>
        </w:rPr>
        <w:t>
      Для рассмотрения вопросов стратегического планирования создается комитет по стратегии, руководителем которого является первый руководитель центрального уполномоченного органа по государственному планированию.</w:t>
      </w:r>
    </w:p>
    <w:bookmarkStart w:name="z117" w:id="93"/>
    <w:p>
      <w:pPr>
        <w:spacing w:after="0"/>
        <w:ind w:left="0"/>
        <w:jc w:val="both"/>
      </w:pPr>
      <w:r>
        <w:rPr>
          <w:rFonts w:ascii="Times New Roman"/>
          <w:b w:val="false"/>
          <w:i w:val="false"/>
          <w:color w:val="000000"/>
          <w:sz w:val="28"/>
        </w:rPr>
        <w:t>
      В случае если вопрос, выносимый на рассмотрение совета директоров Фонда, входит в полномочия какого-либо комитета, им в обязательном порядке предварительно рассматривается соответствующий вопрос и готовится по нему заключение.</w:t>
      </w:r>
    </w:p>
    <w:bookmarkEnd w:id="93"/>
    <w:bookmarkStart w:name="z118" w:id="94"/>
    <w:p>
      <w:pPr>
        <w:spacing w:after="0"/>
        <w:ind w:left="0"/>
        <w:jc w:val="both"/>
      </w:pPr>
      <w:r>
        <w:rPr>
          <w:rFonts w:ascii="Times New Roman"/>
          <w:b w:val="false"/>
          <w:i w:val="false"/>
          <w:color w:val="000000"/>
          <w:sz w:val="28"/>
        </w:rPr>
        <w:t>
      Специализированный комитет, предусмотренный статьей 14 настоящего Закона, создается в обязательном порядке.</w:t>
      </w:r>
    </w:p>
    <w:bookmarkEnd w:id="94"/>
    <w:bookmarkStart w:name="z119" w:id="95"/>
    <w:p>
      <w:pPr>
        <w:spacing w:after="0"/>
        <w:ind w:left="0"/>
        <w:jc w:val="both"/>
      </w:pPr>
      <w:r>
        <w:rPr>
          <w:rFonts w:ascii="Times New Roman"/>
          <w:b w:val="false"/>
          <w:i w:val="false"/>
          <w:color w:val="000000"/>
          <w:sz w:val="28"/>
        </w:rPr>
        <w:t>
      2. Комитеты совета директоров Фонда состоят из членов совета директоров Фонда и экспертов, обладающих необходимыми профессиональными знаниями для работы в конкретном комитете.</w:t>
      </w:r>
    </w:p>
    <w:bookmarkEnd w:id="95"/>
    <w:bookmarkStart w:name="z120" w:id="96"/>
    <w:p>
      <w:pPr>
        <w:spacing w:after="0"/>
        <w:ind w:left="0"/>
        <w:jc w:val="both"/>
      </w:pPr>
      <w:r>
        <w:rPr>
          <w:rFonts w:ascii="Times New Roman"/>
          <w:b w:val="false"/>
          <w:i w:val="false"/>
          <w:color w:val="000000"/>
          <w:sz w:val="28"/>
        </w:rPr>
        <w:t>
      Председатель правления Фонда не может быть председателем комитета совета директоров Фонда.</w:t>
      </w:r>
    </w:p>
    <w:bookmarkEnd w:id="96"/>
    <w:bookmarkStart w:name="z121" w:id="97"/>
    <w:p>
      <w:pPr>
        <w:spacing w:after="0"/>
        <w:ind w:left="0"/>
        <w:jc w:val="both"/>
      </w:pPr>
      <w:r>
        <w:rPr>
          <w:rFonts w:ascii="Times New Roman"/>
          <w:b w:val="false"/>
          <w:i w:val="false"/>
          <w:color w:val="000000"/>
          <w:sz w:val="28"/>
        </w:rPr>
        <w:t>
      3. В целях повышения качественного уровня принятия решений советом директоров Фонда в рамках годового бюджета Фонда могут предусматриваться средства для привлечения консультантов, в том числе международных, по вопросам, рассматриваемым советом директоров или его комитетами.</w:t>
      </w:r>
    </w:p>
    <w:bookmarkEnd w:id="97"/>
    <w:bookmarkStart w:name="z122" w:id="98"/>
    <w:p>
      <w:pPr>
        <w:spacing w:after="0"/>
        <w:ind w:left="0"/>
        <w:jc w:val="both"/>
      </w:pPr>
      <w:r>
        <w:rPr>
          <w:rFonts w:ascii="Times New Roman"/>
          <w:b w:val="false"/>
          <w:i w:val="false"/>
          <w:color w:val="000000"/>
          <w:sz w:val="28"/>
        </w:rPr>
        <w:t>
      4. Порядок формирования и работы комитетов совета директоров Фонда, их полномочия, количественный состав устанавливаются внутренними документами, утверждаемыми советом директоров Фонда.</w:t>
      </w:r>
    </w:p>
    <w:bookmarkEnd w:id="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 с изменениями, внесенными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 Правление Фонда</w:t>
      </w:r>
    </w:p>
    <w:bookmarkStart w:name="z125" w:id="99"/>
    <w:p>
      <w:pPr>
        <w:spacing w:after="0"/>
        <w:ind w:left="0"/>
        <w:jc w:val="both"/>
      </w:pPr>
      <w:r>
        <w:rPr>
          <w:rFonts w:ascii="Times New Roman"/>
          <w:b w:val="false"/>
          <w:i w:val="false"/>
          <w:color w:val="000000"/>
          <w:sz w:val="28"/>
        </w:rPr>
        <w:t>
      1. Правление Фонда состоит из председателя правления, его заместителей и иных лиц.</w:t>
      </w:r>
    </w:p>
    <w:bookmarkEnd w:id="99"/>
    <w:bookmarkStart w:name="z126" w:id="100"/>
    <w:p>
      <w:pPr>
        <w:spacing w:after="0"/>
        <w:ind w:left="0"/>
        <w:jc w:val="both"/>
      </w:pPr>
      <w:r>
        <w:rPr>
          <w:rFonts w:ascii="Times New Roman"/>
          <w:b w:val="false"/>
          <w:i w:val="false"/>
          <w:color w:val="000000"/>
          <w:sz w:val="28"/>
        </w:rPr>
        <w:t>
      2. К исключительной компетенции правления Фонда относятся следующие вопросы:</w:t>
      </w:r>
    </w:p>
    <w:bookmarkEnd w:id="100"/>
    <w:bookmarkStart w:name="z127" w:id="101"/>
    <w:p>
      <w:pPr>
        <w:spacing w:after="0"/>
        <w:ind w:left="0"/>
        <w:jc w:val="both"/>
      </w:pPr>
      <w:r>
        <w:rPr>
          <w:rFonts w:ascii="Times New Roman"/>
          <w:b w:val="false"/>
          <w:i w:val="false"/>
          <w:color w:val="000000"/>
          <w:sz w:val="28"/>
        </w:rPr>
        <w:t>
      1) определение условий и порядка конвертирования ценных бумаг Фонда, а также их изменение;</w:t>
      </w:r>
    </w:p>
    <w:bookmarkEnd w:id="101"/>
    <w:bookmarkStart w:name="z128" w:id="102"/>
    <w:p>
      <w:pPr>
        <w:spacing w:after="0"/>
        <w:ind w:left="0"/>
        <w:jc w:val="both"/>
      </w:pPr>
      <w:r>
        <w:rPr>
          <w:rFonts w:ascii="Times New Roman"/>
          <w:b w:val="false"/>
          <w:i w:val="false"/>
          <w:color w:val="000000"/>
          <w:sz w:val="28"/>
        </w:rPr>
        <w:t>
      2) определение размера оплаты услуг оценщика по оценке рыночной стоимости имущества, переданного в оплату акций Фонда либо являющегося предметом крупной сделки;</w:t>
      </w:r>
    </w:p>
    <w:bookmarkEnd w:id="102"/>
    <w:bookmarkStart w:name="z129" w:id="103"/>
    <w:p>
      <w:pPr>
        <w:spacing w:after="0"/>
        <w:ind w:left="0"/>
        <w:jc w:val="both"/>
      </w:pPr>
      <w:r>
        <w:rPr>
          <w:rFonts w:ascii="Times New Roman"/>
          <w:b w:val="false"/>
          <w:i w:val="false"/>
          <w:color w:val="000000"/>
          <w:sz w:val="28"/>
        </w:rPr>
        <w:t>
      3) принятие решений по вопросам, относящимся в соответствии с законодательством Республики Казахстан и (или) уставом к компетенции общего собрания акционеров (участников), иного органа компании или иного юридического лица, по отношению к которому Фонд является акционером, участником или имеет право на долю в имуществе, за исключением решений по вопросам, принимаемым единственным акционером или советом директоров Фонда согласно настоящему Закону;</w:t>
      </w:r>
    </w:p>
    <w:bookmarkEnd w:id="103"/>
    <w:bookmarkStart w:name="z130" w:id="104"/>
    <w:p>
      <w:pPr>
        <w:spacing w:after="0"/>
        <w:ind w:left="0"/>
        <w:jc w:val="both"/>
      </w:pPr>
      <w:r>
        <w:rPr>
          <w:rFonts w:ascii="Times New Roman"/>
          <w:b w:val="false"/>
          <w:i w:val="false"/>
          <w:color w:val="000000"/>
          <w:sz w:val="28"/>
        </w:rPr>
        <w:t>
      4) согласование вопросов назначения и досрочного прекращения полномочий руководителей исполнительных органов национальных компаний, а также юридических лиц, все голосующие акции (доли участия) которых принадлежат Фонду на праве собственности и (или) доверительного управления;</w:t>
      </w:r>
    </w:p>
    <w:bookmarkEnd w:id="104"/>
    <w:bookmarkStart w:name="z131" w:id="105"/>
    <w:p>
      <w:pPr>
        <w:spacing w:after="0"/>
        <w:ind w:left="0"/>
        <w:jc w:val="both"/>
      </w:pPr>
      <w:r>
        <w:rPr>
          <w:rFonts w:ascii="Times New Roman"/>
          <w:b w:val="false"/>
          <w:i w:val="false"/>
          <w:color w:val="000000"/>
          <w:sz w:val="28"/>
        </w:rPr>
        <w:t>
      5) принятие оперативных мер в отношении компаний по недопущению срывов по полноте и срокам реализации инвестиционных решений и инвестиционных проектов;</w:t>
      </w:r>
    </w:p>
    <w:bookmarkEnd w:id="105"/>
    <w:bookmarkStart w:name="z132" w:id="106"/>
    <w:p>
      <w:pPr>
        <w:spacing w:after="0"/>
        <w:ind w:left="0"/>
        <w:jc w:val="both"/>
      </w:pPr>
      <w:r>
        <w:rPr>
          <w:rFonts w:ascii="Times New Roman"/>
          <w:b w:val="false"/>
          <w:i w:val="false"/>
          <w:color w:val="000000"/>
          <w:sz w:val="28"/>
        </w:rPr>
        <w:t>
      6) формирование единой (в том числе по отраслям деятельности компаний) финансовой, инвестиционной, производственно-хозяйственной, научно-технической, по управлению деньгами, кадровой, социальной и иной политики в отношении компаний;</w:t>
      </w:r>
    </w:p>
    <w:bookmarkEnd w:id="106"/>
    <w:bookmarkStart w:name="z316" w:id="107"/>
    <w:p>
      <w:pPr>
        <w:spacing w:after="0"/>
        <w:ind w:left="0"/>
        <w:jc w:val="both"/>
      </w:pPr>
      <w:r>
        <w:rPr>
          <w:rFonts w:ascii="Times New Roman"/>
          <w:b w:val="false"/>
          <w:i w:val="false"/>
          <w:color w:val="000000"/>
          <w:sz w:val="28"/>
        </w:rPr>
        <w:t>
      6-1) утверждение кодекса корпоративного управления организаций, входящих в группу Фонда, а также изменений и дополнений в него;</w:t>
      </w:r>
    </w:p>
    <w:bookmarkEnd w:id="107"/>
    <w:bookmarkStart w:name="z133" w:id="108"/>
    <w:p>
      <w:pPr>
        <w:spacing w:after="0"/>
        <w:ind w:left="0"/>
        <w:jc w:val="both"/>
      </w:pPr>
      <w:r>
        <w:rPr>
          <w:rFonts w:ascii="Times New Roman"/>
          <w:b w:val="false"/>
          <w:i w:val="false"/>
          <w:color w:val="000000"/>
          <w:sz w:val="28"/>
        </w:rPr>
        <w:t>
      7) утверждение методических рекомендаций и корпоративных стандартов в отношении юридических лиц, более пятьюдесятью процентами голосующих акций (долей участия) которых прямо или косвенно владеет Фонд;</w:t>
      </w:r>
    </w:p>
    <w:bookmarkEnd w:id="108"/>
    <w:bookmarkStart w:name="z134" w:id="109"/>
    <w:p>
      <w:pPr>
        <w:spacing w:after="0"/>
        <w:ind w:left="0"/>
        <w:jc w:val="both"/>
      </w:pPr>
      <w:r>
        <w:rPr>
          <w:rFonts w:ascii="Times New Roman"/>
          <w:b w:val="false"/>
          <w:i w:val="false"/>
          <w:color w:val="000000"/>
          <w:sz w:val="28"/>
        </w:rPr>
        <w:t>
      8) утверждение правил разработки, согласования, утверждения, корректировки, исполнения и мониторинга исполнения планов мероприятий компаний;</w:t>
      </w:r>
    </w:p>
    <w:bookmarkEnd w:id="109"/>
    <w:bookmarkStart w:name="z135" w:id="110"/>
    <w:p>
      <w:pPr>
        <w:spacing w:after="0"/>
        <w:ind w:left="0"/>
        <w:jc w:val="both"/>
      </w:pPr>
      <w:r>
        <w:rPr>
          <w:rFonts w:ascii="Times New Roman"/>
          <w:b w:val="false"/>
          <w:i w:val="false"/>
          <w:color w:val="000000"/>
          <w:sz w:val="28"/>
        </w:rPr>
        <w:t>
      9) утверждение дивидендной политики и нормативов начисления дивидендов для компаний;</w:t>
      </w:r>
    </w:p>
    <w:bookmarkEnd w:id="110"/>
    <w:bookmarkStart w:name="z136" w:id="111"/>
    <w:p>
      <w:pPr>
        <w:spacing w:after="0"/>
        <w:ind w:left="0"/>
        <w:jc w:val="both"/>
      </w:pPr>
      <w:r>
        <w:rPr>
          <w:rFonts w:ascii="Times New Roman"/>
          <w:b w:val="false"/>
          <w:i w:val="false"/>
          <w:color w:val="000000"/>
          <w:sz w:val="28"/>
        </w:rPr>
        <w:t>
      10) утверждение отдельных видов нормативов и лимитов административных расходов Фонда по предложениям, вносимым Правительством Республики Казахстан, а также компаний, все голосующие акции (доли участия) которых принадлежат Фонду;</w:t>
      </w:r>
    </w:p>
    <w:bookmarkEnd w:id="111"/>
    <w:bookmarkStart w:name="z137" w:id="112"/>
    <w:p>
      <w:pPr>
        <w:spacing w:after="0"/>
        <w:ind w:left="0"/>
        <w:jc w:val="both"/>
      </w:pPr>
      <w:r>
        <w:rPr>
          <w:rFonts w:ascii="Times New Roman"/>
          <w:b w:val="false"/>
          <w:i w:val="false"/>
          <w:color w:val="000000"/>
          <w:sz w:val="28"/>
        </w:rPr>
        <w:t>
      11) утверждение штатной численности, штатного расписания и организационной структуры Фонда;</w:t>
      </w:r>
    </w:p>
    <w:bookmarkEnd w:id="112"/>
    <w:bookmarkStart w:name="z138" w:id="113"/>
    <w:p>
      <w:pPr>
        <w:spacing w:after="0"/>
        <w:ind w:left="0"/>
        <w:jc w:val="both"/>
      </w:pPr>
      <w:r>
        <w:rPr>
          <w:rFonts w:ascii="Times New Roman"/>
          <w:b w:val="false"/>
          <w:i w:val="false"/>
          <w:color w:val="000000"/>
          <w:sz w:val="28"/>
        </w:rPr>
        <w:t>
      12) принятие решений о создании филиалов и представительств Фонда;</w:t>
      </w:r>
    </w:p>
    <w:bookmarkEnd w:id="113"/>
    <w:bookmarkStart w:name="z139" w:id="114"/>
    <w:p>
      <w:pPr>
        <w:spacing w:after="0"/>
        <w:ind w:left="0"/>
        <w:jc w:val="both"/>
      </w:pPr>
      <w:r>
        <w:rPr>
          <w:rFonts w:ascii="Times New Roman"/>
          <w:b w:val="false"/>
          <w:i w:val="false"/>
          <w:color w:val="000000"/>
          <w:sz w:val="28"/>
        </w:rPr>
        <w:t>
      13) принятие решений о создании комитетов при правлении Фонда, состоящих из работников Фонда, компаний и иных лиц в целях выработки предложений для правления Фонда;</w:t>
      </w:r>
    </w:p>
    <w:bookmarkEnd w:id="114"/>
    <w:bookmarkStart w:name="z140" w:id="115"/>
    <w:p>
      <w:pPr>
        <w:spacing w:after="0"/>
        <w:ind w:left="0"/>
        <w:jc w:val="both"/>
      </w:pPr>
      <w:r>
        <w:rPr>
          <w:rFonts w:ascii="Times New Roman"/>
          <w:b w:val="false"/>
          <w:i w:val="false"/>
          <w:color w:val="000000"/>
          <w:sz w:val="28"/>
        </w:rPr>
        <w:t>
      14) определение информации о Фонде или его деятельности, составляющей служебную, коммерческую или иную охраняемую законом тайну;</w:t>
      </w:r>
    </w:p>
    <w:bookmarkEnd w:id="115"/>
    <w:bookmarkStart w:name="z141" w:id="116"/>
    <w:p>
      <w:pPr>
        <w:spacing w:after="0"/>
        <w:ind w:left="0"/>
        <w:jc w:val="both"/>
      </w:pPr>
      <w:r>
        <w:rPr>
          <w:rFonts w:ascii="Times New Roman"/>
          <w:b w:val="false"/>
          <w:i w:val="false"/>
          <w:color w:val="000000"/>
          <w:sz w:val="28"/>
        </w:rPr>
        <w:t>
      15) определение условий выпуска облигаций, производных ценных бумаг Фонда и привлечения Фондом иного заимствования на сумму не более одного процента от размера собственного капитала Фонда;</w:t>
      </w:r>
    </w:p>
    <w:bookmarkEnd w:id="116"/>
    <w:bookmarkStart w:name="z142" w:id="117"/>
    <w:p>
      <w:pPr>
        <w:spacing w:after="0"/>
        <w:ind w:left="0"/>
        <w:jc w:val="both"/>
      </w:pPr>
      <w:r>
        <w:rPr>
          <w:rFonts w:ascii="Times New Roman"/>
          <w:b w:val="false"/>
          <w:i w:val="false"/>
          <w:color w:val="000000"/>
          <w:sz w:val="28"/>
        </w:rPr>
        <w:t>
      16) утверждение документов, регулирующих внутреннюю деятельность Фонда, за исключением предусмотренных подпунктом 20) пункта 3 статьи 8 настоящего Закона;</w:t>
      </w:r>
    </w:p>
    <w:bookmarkEnd w:id="117"/>
    <w:bookmarkStart w:name="z143" w:id="118"/>
    <w:p>
      <w:pPr>
        <w:spacing w:after="0"/>
        <w:ind w:left="0"/>
        <w:jc w:val="both"/>
      </w:pPr>
      <w:r>
        <w:rPr>
          <w:rFonts w:ascii="Times New Roman"/>
          <w:b w:val="false"/>
          <w:i w:val="false"/>
          <w:color w:val="000000"/>
          <w:sz w:val="28"/>
        </w:rPr>
        <w:t>
      17) создание централизованных служб в соответствии с пунктом 1 статьи 24 настоящего Закона;</w:t>
      </w:r>
    </w:p>
    <w:bookmarkEnd w:id="118"/>
    <w:bookmarkStart w:name="z144" w:id="119"/>
    <w:p>
      <w:pPr>
        <w:spacing w:after="0"/>
        <w:ind w:left="0"/>
        <w:jc w:val="both"/>
      </w:pPr>
      <w:r>
        <w:rPr>
          <w:rFonts w:ascii="Times New Roman"/>
          <w:b w:val="false"/>
          <w:i w:val="false"/>
          <w:color w:val="000000"/>
          <w:sz w:val="28"/>
        </w:rPr>
        <w:t>
      18) заслушивание на ежегодной основе результатов деятельности компаний и представление отчетов о результатах деятельности компаний совету директоров Фонда;</w:t>
      </w:r>
    </w:p>
    <w:bookmarkEnd w:id="119"/>
    <w:bookmarkStart w:name="z327" w:id="120"/>
    <w:p>
      <w:pPr>
        <w:spacing w:after="0"/>
        <w:ind w:left="0"/>
        <w:jc w:val="both"/>
      </w:pPr>
      <w:r>
        <w:rPr>
          <w:rFonts w:ascii="Times New Roman"/>
          <w:b w:val="false"/>
          <w:i w:val="false"/>
          <w:color w:val="000000"/>
          <w:sz w:val="28"/>
        </w:rPr>
        <w:t>
      18-1) обеспечение интеграции информационной системы закупок с информационной системой Национальной палаты предпринимателей Республики Казахстан в целях формирования единой точки доступа к закупкам, проводимым в соответствии с законодательством Республики Казахстан;</w:t>
      </w:r>
    </w:p>
    <w:bookmarkEnd w:id="120"/>
    <w:bookmarkStart w:name="z145" w:id="121"/>
    <w:p>
      <w:pPr>
        <w:spacing w:after="0"/>
        <w:ind w:left="0"/>
        <w:jc w:val="both"/>
      </w:pPr>
      <w:r>
        <w:rPr>
          <w:rFonts w:ascii="Times New Roman"/>
          <w:b w:val="false"/>
          <w:i w:val="false"/>
          <w:color w:val="000000"/>
          <w:sz w:val="28"/>
        </w:rPr>
        <w:t>
      19) иные вопросы, не отнесенные настоящим Законом и (или) уставом Фонда к компетенции других органов Фонда.</w:t>
      </w:r>
    </w:p>
    <w:bookmarkEnd w:id="121"/>
    <w:bookmarkStart w:name="z317" w:id="122"/>
    <w:p>
      <w:pPr>
        <w:spacing w:after="0"/>
        <w:ind w:left="0"/>
        <w:jc w:val="both"/>
      </w:pPr>
      <w:r>
        <w:rPr>
          <w:rFonts w:ascii="Times New Roman"/>
          <w:b w:val="false"/>
          <w:i w:val="false"/>
          <w:color w:val="000000"/>
          <w:sz w:val="28"/>
        </w:rPr>
        <w:t>
      2-1. Правление Фонда вправе определить перечень вопросов из числа предусмотренных подпунктом 3) пункта 2 настоящей статьи, решения по которым могут быть приняты председателем правления Фонда, а также порядок принятия таких решений.</w:t>
      </w:r>
    </w:p>
    <w:bookmarkEnd w:id="122"/>
    <w:bookmarkStart w:name="z146" w:id="123"/>
    <w:p>
      <w:pPr>
        <w:spacing w:after="0"/>
        <w:ind w:left="0"/>
        <w:jc w:val="both"/>
      </w:pPr>
      <w:r>
        <w:rPr>
          <w:rFonts w:ascii="Times New Roman"/>
          <w:b w:val="false"/>
          <w:i w:val="false"/>
          <w:color w:val="000000"/>
          <w:sz w:val="28"/>
        </w:rPr>
        <w:t xml:space="preserve">
      3. Решения, указанные в подпунктах 3) и 9) пункта 2, </w:t>
      </w:r>
      <w:r>
        <w:rPr>
          <w:rFonts w:ascii="Times New Roman"/>
          <w:b w:val="false"/>
          <w:i w:val="false"/>
          <w:color w:val="000000"/>
          <w:sz w:val="28"/>
        </w:rPr>
        <w:t>пункте 2-1</w:t>
      </w:r>
      <w:r>
        <w:rPr>
          <w:rFonts w:ascii="Times New Roman"/>
          <w:b w:val="false"/>
          <w:i w:val="false"/>
          <w:color w:val="000000"/>
          <w:sz w:val="28"/>
        </w:rPr>
        <w:t xml:space="preserve"> настоящей статьи, по вопросам деятельности компаний, в которых Фонд не является единственным акционером (участником), принимаются правлением или председателем правления Фонда в целях определения позиции Фонда как акционера (участника) для последующего голосования уполномоченными представителями Фонда на общих собраниях акционеров (участников) компаний.</w:t>
      </w:r>
    </w:p>
    <w:bookmarkEnd w:id="123"/>
    <w:bookmarkStart w:name="z147" w:id="124"/>
    <w:p>
      <w:pPr>
        <w:spacing w:after="0"/>
        <w:ind w:left="0"/>
        <w:jc w:val="both"/>
      </w:pPr>
      <w:r>
        <w:rPr>
          <w:rFonts w:ascii="Times New Roman"/>
          <w:b w:val="false"/>
          <w:i w:val="false"/>
          <w:color w:val="000000"/>
          <w:sz w:val="28"/>
        </w:rPr>
        <w:t xml:space="preserve">
      4. Наряду с вопросами, предусмотренными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акционерных обществах", к компетенции председателя правления Фонда относятся:</w:t>
      </w:r>
    </w:p>
    <w:bookmarkEnd w:id="124"/>
    <w:bookmarkStart w:name="z148" w:id="125"/>
    <w:p>
      <w:pPr>
        <w:spacing w:after="0"/>
        <w:ind w:left="0"/>
        <w:jc w:val="both"/>
      </w:pPr>
      <w:r>
        <w:rPr>
          <w:rFonts w:ascii="Times New Roman"/>
          <w:b w:val="false"/>
          <w:i w:val="false"/>
          <w:color w:val="000000"/>
          <w:sz w:val="28"/>
        </w:rPr>
        <w:t>
      1) принятие решений о назначении проверок (ревизий) в компаниях и иных юридических лицах, пятьюдесятью и более процентами голосующих акций (долей участия) которых прямо или косвенно владеют компании;</w:t>
      </w:r>
    </w:p>
    <w:bookmarkEnd w:id="125"/>
    <w:bookmarkStart w:name="z149" w:id="126"/>
    <w:p>
      <w:pPr>
        <w:spacing w:after="0"/>
        <w:ind w:left="0"/>
        <w:jc w:val="both"/>
      </w:pPr>
      <w:r>
        <w:rPr>
          <w:rFonts w:ascii="Times New Roman"/>
          <w:b w:val="false"/>
          <w:i w:val="false"/>
          <w:color w:val="000000"/>
          <w:sz w:val="28"/>
        </w:rPr>
        <w:t>
      2) дача прямых (оперативных) поручений для исполнения компаниям, все голосующие акции (доли участия) которых принадлежат Фонду, по вопросам их деятельности;</w:t>
      </w:r>
    </w:p>
    <w:bookmarkEnd w:id="126"/>
    <w:bookmarkStart w:name="z150" w:id="127"/>
    <w:p>
      <w:pPr>
        <w:spacing w:after="0"/>
        <w:ind w:left="0"/>
        <w:jc w:val="both"/>
      </w:pPr>
      <w:r>
        <w:rPr>
          <w:rFonts w:ascii="Times New Roman"/>
          <w:b w:val="false"/>
          <w:i w:val="false"/>
          <w:color w:val="000000"/>
          <w:sz w:val="28"/>
        </w:rPr>
        <w:t>
      3) привлечение к дисциплинарной ответственности руководителей исполнительных органов юридических лиц, по отношению к которым Фонд является единственным акционером или лицом, владеющим всеми голосующими акциями, единственным участником либо единственным лицом, имеющим право на имущество юридического лица;</w:t>
      </w:r>
    </w:p>
    <w:bookmarkEnd w:id="127"/>
    <w:bookmarkStart w:name="z3101" w:id="128"/>
    <w:p>
      <w:pPr>
        <w:spacing w:after="0"/>
        <w:ind w:left="0"/>
        <w:jc w:val="both"/>
      </w:pPr>
      <w:r>
        <w:rPr>
          <w:rFonts w:ascii="Times New Roman"/>
          <w:b w:val="false"/>
          <w:i w:val="false"/>
          <w:color w:val="000000"/>
          <w:sz w:val="28"/>
        </w:rPr>
        <w:t>
      3-1) подготовка ежегодного публичного отчета о результатах деятельности Фонда, который размещается на интернет-ресурсе Фонда;</w:t>
      </w:r>
    </w:p>
    <w:bookmarkEnd w:id="128"/>
    <w:bookmarkStart w:name="z3102" w:id="129"/>
    <w:p>
      <w:pPr>
        <w:spacing w:after="0"/>
        <w:ind w:left="0"/>
        <w:jc w:val="both"/>
      </w:pPr>
      <w:r>
        <w:rPr>
          <w:rFonts w:ascii="Times New Roman"/>
          <w:b w:val="false"/>
          <w:i w:val="false"/>
          <w:color w:val="000000"/>
          <w:sz w:val="28"/>
        </w:rPr>
        <w:t>
      3-2) проведение на регулярной основе встреч с бизнес-сообществом и иностранными инвесторами по вопросам деятельности Фонда;</w:t>
      </w:r>
    </w:p>
    <w:bookmarkEnd w:id="129"/>
    <w:bookmarkStart w:name="z151" w:id="130"/>
    <w:p>
      <w:pPr>
        <w:spacing w:after="0"/>
        <w:ind w:left="0"/>
        <w:jc w:val="both"/>
      </w:pPr>
      <w:r>
        <w:rPr>
          <w:rFonts w:ascii="Times New Roman"/>
          <w:b w:val="false"/>
          <w:i w:val="false"/>
          <w:color w:val="000000"/>
          <w:sz w:val="28"/>
        </w:rPr>
        <w:t>
      4) принятие решений по иным вопросам в соответствии с настоящим Законом и (или) уставом Фонда.</w:t>
      </w:r>
    </w:p>
    <w:bookmarkEnd w:id="1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3" w:id="131"/>
    <w:p>
      <w:pPr>
        <w:spacing w:after="0"/>
        <w:ind w:left="0"/>
        <w:jc w:val="both"/>
      </w:pPr>
      <w:r>
        <w:rPr>
          <w:rFonts w:ascii="Times New Roman"/>
          <w:b w:val="false"/>
          <w:i w:val="false"/>
          <w:color w:val="000000"/>
          <w:sz w:val="28"/>
        </w:rPr>
        <w:t>
      6. В случае передачи Фондом на основании решения Правительства Республики Казахстан акций (долей участия) компаний в доверительное управление полномочия, предусмотренные подпунктами 4) и 5) пункта 2 и пунктом 4 настоящей статьи, не реализуются Фондом (его органами и должностными лицами) и доверительным управляющим.</w:t>
      </w:r>
    </w:p>
    <w:bookmarkEnd w:id="1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 с изменениями, внесенными законами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01.01.2020);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 Служба внутреннего аудита Фонда</w:t>
      </w:r>
    </w:p>
    <w:bookmarkStart w:name="z156" w:id="132"/>
    <w:p>
      <w:pPr>
        <w:spacing w:after="0"/>
        <w:ind w:left="0"/>
        <w:jc w:val="both"/>
      </w:pPr>
      <w:r>
        <w:rPr>
          <w:rFonts w:ascii="Times New Roman"/>
          <w:b w:val="false"/>
          <w:i w:val="false"/>
          <w:color w:val="000000"/>
          <w:sz w:val="28"/>
        </w:rPr>
        <w:t>
      1. Служба внутреннего аудита Фонда создается советом директоров Фонда для осуществления контроля за финансово-хозяйственной деятельностью Фонда, оценки в области внутреннего контроля, системы управления рисками, исполнения документов в области корпоративного управления и консультирования в целях совершенствования деятельности Фонда.</w:t>
      </w:r>
    </w:p>
    <w:bookmarkEnd w:id="132"/>
    <w:bookmarkStart w:name="z157" w:id="133"/>
    <w:p>
      <w:pPr>
        <w:spacing w:after="0"/>
        <w:ind w:left="0"/>
        <w:jc w:val="both"/>
      </w:pPr>
      <w:r>
        <w:rPr>
          <w:rFonts w:ascii="Times New Roman"/>
          <w:b w:val="false"/>
          <w:i w:val="false"/>
          <w:color w:val="000000"/>
          <w:sz w:val="28"/>
        </w:rPr>
        <w:t>
      2. Служба внутреннего аудита Фонда подчиняется непосредственно совету директоров Фонда и отчитывается перед ним о своей работе.</w:t>
      </w:r>
    </w:p>
    <w:bookmarkEnd w:id="133"/>
    <w:p>
      <w:pPr>
        <w:spacing w:after="0"/>
        <w:ind w:left="0"/>
        <w:jc w:val="both"/>
      </w:pPr>
      <w:r>
        <w:rPr>
          <w:rFonts w:ascii="Times New Roman"/>
          <w:b/>
          <w:i w:val="false"/>
          <w:color w:val="000000"/>
          <w:sz w:val="28"/>
        </w:rPr>
        <w:t>Статья 11-1. Общественный совет Фонда</w:t>
      </w:r>
    </w:p>
    <w:bookmarkStart w:name="z355" w:id="134"/>
    <w:p>
      <w:pPr>
        <w:spacing w:after="0"/>
        <w:ind w:left="0"/>
        <w:jc w:val="both"/>
      </w:pPr>
      <w:r>
        <w:rPr>
          <w:rFonts w:ascii="Times New Roman"/>
          <w:b w:val="false"/>
          <w:i w:val="false"/>
          <w:color w:val="000000"/>
          <w:sz w:val="28"/>
        </w:rPr>
        <w:t>
      В целях представления интересов гражданского общества и учета мнения общественности при обсуждении и принятии решений, повышения подотчетности и прозрачности деятельности Фонда и национальных компаний, входящих в группу Фонда, Фондом образуется консультативно-совещательный орган – Общественный совет Фонда.</w:t>
      </w:r>
    </w:p>
    <w:bookmarkEnd w:id="134"/>
    <w:bookmarkStart w:name="z3105" w:id="135"/>
    <w:p>
      <w:pPr>
        <w:spacing w:after="0"/>
        <w:ind w:left="0"/>
        <w:jc w:val="both"/>
      </w:pPr>
      <w:r>
        <w:rPr>
          <w:rFonts w:ascii="Times New Roman"/>
          <w:b w:val="false"/>
          <w:i w:val="false"/>
          <w:color w:val="000000"/>
          <w:sz w:val="28"/>
        </w:rPr>
        <w:t>
      Общественный контроль может осуществляться в соответствии с Законом Республики Казахстан "Об общественном контроле".</w:t>
      </w:r>
    </w:p>
    <w:bookmarkEnd w:id="1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11-1 в соответствии с Законом РК от 03.01.2021 </w:t>
      </w:r>
      <w:r>
        <w:rPr>
          <w:rFonts w:ascii="Times New Roman"/>
          <w:b w:val="false"/>
          <w:i w:val="false"/>
          <w:color w:val="000000"/>
          <w:sz w:val="28"/>
        </w:rPr>
        <w:t>№ 406-VI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02.10.2023 </w:t>
      </w:r>
      <w:r>
        <w:rPr>
          <w:rFonts w:ascii="Times New Roman"/>
          <w:b w:val="false"/>
          <w:i w:val="false"/>
          <w:color w:val="000000"/>
          <w:sz w:val="28"/>
        </w:rPr>
        <w:t>№ 31-VIII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158" w:id="136"/>
    <w:p>
      <w:pPr>
        <w:spacing w:after="0"/>
        <w:ind w:left="0"/>
        <w:jc w:val="left"/>
      </w:pPr>
      <w:r>
        <w:rPr>
          <w:rFonts w:ascii="Times New Roman"/>
          <w:b/>
          <w:i w:val="false"/>
          <w:color w:val="000000"/>
        </w:rPr>
        <w:t xml:space="preserve"> Глава 3. ОСОБЕННОСТИ УПРАВЛЕНИЯ В ГРУППЕ ФОНДА</w:t>
      </w:r>
    </w:p>
    <w:bookmarkEnd w:id="136"/>
    <w:p>
      <w:pPr>
        <w:spacing w:after="0"/>
        <w:ind w:left="0"/>
        <w:jc w:val="both"/>
      </w:pPr>
      <w:r>
        <w:rPr>
          <w:rFonts w:ascii="Times New Roman"/>
          <w:b/>
          <w:i w:val="false"/>
          <w:color w:val="000000"/>
          <w:sz w:val="28"/>
        </w:rPr>
        <w:t>Статья 12. Взаимодействие Правительства Республики Казахстан и Фонда</w:t>
      </w:r>
    </w:p>
    <w:bookmarkStart w:name="z163" w:id="137"/>
    <w:p>
      <w:pPr>
        <w:spacing w:after="0"/>
        <w:ind w:left="0"/>
        <w:jc w:val="both"/>
      </w:pPr>
      <w:r>
        <w:rPr>
          <w:rFonts w:ascii="Times New Roman"/>
          <w:b w:val="false"/>
          <w:i w:val="false"/>
          <w:color w:val="000000"/>
          <w:sz w:val="28"/>
        </w:rPr>
        <w:t>
      1. Взаимодействие Правительства Республики Казахстан и Фонда осуществляется в соответствии с настоящим Законом, иным законодательством Республики Казахстан и соглашением о взаимодействии между Правительством Республики Казахстан и Фондом.</w:t>
      </w:r>
    </w:p>
    <w:bookmarkEnd w:id="137"/>
    <w:bookmarkStart w:name="z164" w:id="138"/>
    <w:p>
      <w:pPr>
        <w:spacing w:after="0"/>
        <w:ind w:left="0"/>
        <w:jc w:val="both"/>
      </w:pPr>
      <w:r>
        <w:rPr>
          <w:rFonts w:ascii="Times New Roman"/>
          <w:b w:val="false"/>
          <w:i w:val="false"/>
          <w:color w:val="000000"/>
          <w:sz w:val="28"/>
        </w:rPr>
        <w:t>
      Соглашение о взаимодействии между Правительством Республики Казахстан и Фондом содержит:</w:t>
      </w:r>
    </w:p>
    <w:bookmarkEnd w:id="138"/>
    <w:bookmarkStart w:name="z165" w:id="139"/>
    <w:p>
      <w:pPr>
        <w:spacing w:after="0"/>
        <w:ind w:left="0"/>
        <w:jc w:val="both"/>
      </w:pPr>
      <w:r>
        <w:rPr>
          <w:rFonts w:ascii="Times New Roman"/>
          <w:b w:val="false"/>
          <w:i w:val="false"/>
          <w:color w:val="000000"/>
          <w:sz w:val="28"/>
        </w:rPr>
        <w:t>
      1) основные принципы взаимодействия Правительства Республики Казахстан и Фонда;</w:t>
      </w:r>
    </w:p>
    <w:bookmarkEnd w:id="139"/>
    <w:bookmarkStart w:name="z166" w:id="140"/>
    <w:p>
      <w:pPr>
        <w:spacing w:after="0"/>
        <w:ind w:left="0"/>
        <w:jc w:val="both"/>
      </w:pPr>
      <w:r>
        <w:rPr>
          <w:rFonts w:ascii="Times New Roman"/>
          <w:b w:val="false"/>
          <w:i w:val="false"/>
          <w:color w:val="000000"/>
          <w:sz w:val="28"/>
        </w:rPr>
        <w:t>
      2) вопросы взаимодействия между Правительством Республики Казахстан и Фондом, в том числе требования Правительства Республики Казахстан к Фонду по вопросам его деятельности;</w:t>
      </w:r>
    </w:p>
    <w:bookmarkEnd w:id="140"/>
    <w:bookmarkStart w:name="z167" w:id="141"/>
    <w:p>
      <w:pPr>
        <w:spacing w:after="0"/>
        <w:ind w:left="0"/>
        <w:jc w:val="both"/>
      </w:pPr>
      <w:r>
        <w:rPr>
          <w:rFonts w:ascii="Times New Roman"/>
          <w:b w:val="false"/>
          <w:i w:val="false"/>
          <w:color w:val="000000"/>
          <w:sz w:val="28"/>
        </w:rPr>
        <w:t>
      3) вопросы взаимодействия между государственными органами, входящими в структуру Правительства Республики Казахстан, и Фондом.</w:t>
      </w:r>
    </w:p>
    <w:bookmarkEnd w:id="141"/>
    <w:bookmarkStart w:name="z169" w:id="142"/>
    <w:p>
      <w:pPr>
        <w:spacing w:after="0"/>
        <w:ind w:left="0"/>
        <w:jc w:val="both"/>
      </w:pPr>
      <w:r>
        <w:rPr>
          <w:rFonts w:ascii="Times New Roman"/>
          <w:b w:val="false"/>
          <w:i w:val="false"/>
          <w:color w:val="000000"/>
          <w:sz w:val="28"/>
        </w:rPr>
        <w:t>
      2. Правительство Республики Казахстан, как собственник акций Фонда, способствует достижению Фондом цели по повышению национального благосостояния Республики Казахстан посредством обеспечения условий для эффективного управления Фондом его органами.</w:t>
      </w:r>
    </w:p>
    <w:bookmarkEnd w:id="142"/>
    <w:bookmarkStart w:name="z170" w:id="143"/>
    <w:p>
      <w:pPr>
        <w:spacing w:after="0"/>
        <w:ind w:left="0"/>
        <w:jc w:val="both"/>
      </w:pPr>
      <w:r>
        <w:rPr>
          <w:rFonts w:ascii="Times New Roman"/>
          <w:b w:val="false"/>
          <w:i w:val="false"/>
          <w:color w:val="000000"/>
          <w:sz w:val="28"/>
        </w:rPr>
        <w:t>
      3. Правительство Республики Казахстан, как коллегиальный орган, возглавляющий систему органов исполнительной власти, не вмешивается в оперативную (текущую) деятельность Фонда, за исключением случаев, предусмотренных законами и актами Президента Республики Казахстан.</w:t>
      </w:r>
    </w:p>
    <w:bookmarkEnd w:id="143"/>
    <w:bookmarkStart w:name="z171" w:id="144"/>
    <w:p>
      <w:pPr>
        <w:spacing w:after="0"/>
        <w:ind w:left="0"/>
        <w:jc w:val="both"/>
      </w:pPr>
      <w:r>
        <w:rPr>
          <w:rFonts w:ascii="Times New Roman"/>
          <w:b w:val="false"/>
          <w:i w:val="false"/>
          <w:color w:val="000000"/>
          <w:sz w:val="28"/>
        </w:rPr>
        <w:t>
      4. Правительство Республики Казахстан осуществляет управление Фондом исключительно посредством реализации полномочий единственного акционера, предусмотренных настоящим Законом и (или) уставом Фонда, а также представительства членов Правительства Республики Казахстан в совете директоров Фонда.</w:t>
      </w:r>
    </w:p>
    <w:bookmarkEnd w:id="144"/>
    <w:bookmarkStart w:name="z172" w:id="145"/>
    <w:p>
      <w:pPr>
        <w:spacing w:after="0"/>
        <w:ind w:left="0"/>
        <w:jc w:val="both"/>
      </w:pPr>
      <w:r>
        <w:rPr>
          <w:rFonts w:ascii="Times New Roman"/>
          <w:b w:val="false"/>
          <w:i w:val="false"/>
          <w:color w:val="000000"/>
          <w:sz w:val="28"/>
        </w:rPr>
        <w:t>
      Общее руководство и руководство текущей деятельностью Фонда осуществляется, соответственно, советом директоров и правлением, которые принимают решения по вопросам, относящимся к их компетенции.</w:t>
      </w:r>
    </w:p>
    <w:bookmarkEnd w:id="1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с изменением, внесенным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 Взаимодействие государственных органов с Фондом и организациями, входящими в группу Фонда</w:t>
      </w:r>
    </w:p>
    <w:bookmarkStart w:name="z179" w:id="146"/>
    <w:p>
      <w:pPr>
        <w:spacing w:after="0"/>
        <w:ind w:left="0"/>
        <w:jc w:val="both"/>
      </w:pPr>
      <w:r>
        <w:rPr>
          <w:rFonts w:ascii="Times New Roman"/>
          <w:b w:val="false"/>
          <w:i w:val="false"/>
          <w:color w:val="000000"/>
          <w:sz w:val="28"/>
        </w:rPr>
        <w:t>
      1. Взаимодействие между государственными органами и Фондом, организациями, входящими в группу Фонда, не относящееся к взаимодействию в рамках деятельности единственного акционера Фонда, членства руководителей государственных органов в совете директоров Фонда, регулируется законами Республики Казахстан, актами Президента Республики Казахстан, Правительства Республики Казахстан.</w:t>
      </w:r>
    </w:p>
    <w:bookmarkEnd w:id="146"/>
    <w:bookmarkStart w:name="z3103" w:id="147"/>
    <w:p>
      <w:pPr>
        <w:spacing w:after="0"/>
        <w:ind w:left="0"/>
        <w:jc w:val="both"/>
      </w:pPr>
      <w:r>
        <w:rPr>
          <w:rFonts w:ascii="Times New Roman"/>
          <w:b w:val="false"/>
          <w:i w:val="false"/>
          <w:color w:val="000000"/>
          <w:sz w:val="28"/>
        </w:rPr>
        <w:t>
      1-1. Депутатам Парламента Республики Казахстан предоставляется любая запрашиваемая информация о деятельности Фонда в соответствии с законами Республики Казахстан.</w:t>
      </w:r>
    </w:p>
    <w:bookmarkEnd w:id="147"/>
    <w:bookmarkStart w:name="z180" w:id="148"/>
    <w:p>
      <w:pPr>
        <w:spacing w:after="0"/>
        <w:ind w:left="0"/>
        <w:jc w:val="both"/>
      </w:pPr>
      <w:r>
        <w:rPr>
          <w:rFonts w:ascii="Times New Roman"/>
          <w:b w:val="false"/>
          <w:i w:val="false"/>
          <w:color w:val="000000"/>
          <w:sz w:val="28"/>
        </w:rPr>
        <w:t>
      2. Не допускается вмешательство со стороны государственных органов в оперативную (текущую) деятельность Фонда, организаций, входящих в группу Фонда, кроме случаев, предусмотренных законами Республики Казахстан.</w:t>
      </w:r>
    </w:p>
    <w:bookmarkEnd w:id="148"/>
    <w:bookmarkStart w:name="z181" w:id="149"/>
    <w:p>
      <w:pPr>
        <w:spacing w:after="0"/>
        <w:ind w:left="0"/>
        <w:jc w:val="both"/>
      </w:pPr>
      <w:r>
        <w:rPr>
          <w:rFonts w:ascii="Times New Roman"/>
          <w:b w:val="false"/>
          <w:i w:val="false"/>
          <w:color w:val="000000"/>
          <w:sz w:val="28"/>
        </w:rPr>
        <w:t>
      3. Предоставление отчетности Фондом и организациями, входящими в группу Фонда, государственным органам, за исключением отчетности, предоставление которой прямо предусмотрено законами Республики Казахстан, актами Президента Республики Казахстан, Правительства Республики Казахстан, осуществляется посредством размещения соответствующей информации на интернет-ресурсе Фонда.</w:t>
      </w:r>
    </w:p>
    <w:bookmarkEnd w:id="149"/>
    <w:bookmarkStart w:name="z182" w:id="150"/>
    <w:p>
      <w:pPr>
        <w:spacing w:after="0"/>
        <w:ind w:left="0"/>
        <w:jc w:val="both"/>
      </w:pPr>
      <w:r>
        <w:rPr>
          <w:rFonts w:ascii="Times New Roman"/>
          <w:b w:val="false"/>
          <w:i w:val="false"/>
          <w:color w:val="000000"/>
          <w:sz w:val="28"/>
        </w:rPr>
        <w:t>
      Правила размещения отчетности, необходимой государственным органам, на интернет-ресурсе Фонда, а также перечень, формы и периодичность размещения отчетности утверждаются центральным уполномоченным органом по государственному планированию.</w:t>
      </w:r>
    </w:p>
    <w:bookmarkEnd w:id="1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 с изменениями, внесенными законами РК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 Порядок анализа влияния деятельности организаций, входящих в группу Фонда, на развитие экономики или отдельно взятой отрасли экономики</w:t>
      </w:r>
    </w:p>
    <w:bookmarkStart w:name="z191" w:id="151"/>
    <w:p>
      <w:pPr>
        <w:spacing w:after="0"/>
        <w:ind w:left="0"/>
        <w:jc w:val="both"/>
      </w:pPr>
      <w:r>
        <w:rPr>
          <w:rFonts w:ascii="Times New Roman"/>
          <w:b w:val="false"/>
          <w:i w:val="false"/>
          <w:color w:val="000000"/>
          <w:sz w:val="28"/>
        </w:rPr>
        <w:t>
      1. Комплексный и объективный анализ влияния деятельности организаций, входящих в группу Фонда, на развитие экономики или отдельно взятой отрасли экономики (далее - анализ), за исключением вопросов, связанных с использованием ими средств Национального фонда Республики Казахстан, республиканского бюджета, а также поручительств и активов государства, осуществляется в рамках деятельности специализированного комитета при совете директоров Фонда.</w:t>
      </w:r>
    </w:p>
    <w:bookmarkEnd w:id="151"/>
    <w:bookmarkStart w:name="z192" w:id="152"/>
    <w:p>
      <w:pPr>
        <w:spacing w:after="0"/>
        <w:ind w:left="0"/>
        <w:jc w:val="both"/>
      </w:pPr>
      <w:r>
        <w:rPr>
          <w:rFonts w:ascii="Times New Roman"/>
          <w:b w:val="false"/>
          <w:i w:val="false"/>
          <w:color w:val="000000"/>
          <w:sz w:val="28"/>
        </w:rPr>
        <w:t>
      2. Постоянным членом специализированного комитета при совете директоров Фонда - экспертом с правом голоса является представитель Высшей аудиторской палаты Республики Казахстан, который инициирует обязательное проведение внешнего аудита организаций, входящих в группу Фонда, в пределах заложенных в бюджете Фонда средств, а также анализа с постановкой вопросов, определенных Высшей аудиторской палатой Республики Казахстан.</w:t>
      </w:r>
    </w:p>
    <w:bookmarkEnd w:id="152"/>
    <w:bookmarkStart w:name="z193" w:id="153"/>
    <w:p>
      <w:pPr>
        <w:spacing w:after="0"/>
        <w:ind w:left="0"/>
        <w:jc w:val="both"/>
      </w:pPr>
      <w:r>
        <w:rPr>
          <w:rFonts w:ascii="Times New Roman"/>
          <w:b w:val="false"/>
          <w:i w:val="false"/>
          <w:color w:val="000000"/>
          <w:sz w:val="28"/>
        </w:rPr>
        <w:t>
      Результаты проведенного внешнего аудита организаций, входящих в группу Фонда, предоставляются в Высшую аудиторскую палату Республики Казахстан.</w:t>
      </w:r>
    </w:p>
    <w:bookmarkEnd w:id="153"/>
    <w:bookmarkStart w:name="z194" w:id="154"/>
    <w:p>
      <w:pPr>
        <w:spacing w:after="0"/>
        <w:ind w:left="0"/>
        <w:jc w:val="both"/>
      </w:pPr>
      <w:r>
        <w:rPr>
          <w:rFonts w:ascii="Times New Roman"/>
          <w:b w:val="false"/>
          <w:i w:val="false"/>
          <w:color w:val="000000"/>
          <w:sz w:val="28"/>
        </w:rPr>
        <w:t>
      3. Совет директоров вправе дать поручение председателю правления сформировать ревизионную группу по проведению анализа, в состав которой входит представитель Высшей аудиторской палаты Республики Казахстан, либо о проведении внешнего аудита организаций, входящих в группу Фонда.</w:t>
      </w:r>
    </w:p>
    <w:bookmarkEnd w:id="154"/>
    <w:bookmarkStart w:name="z195" w:id="155"/>
    <w:p>
      <w:pPr>
        <w:spacing w:after="0"/>
        <w:ind w:left="0"/>
        <w:jc w:val="both"/>
      </w:pPr>
      <w:r>
        <w:rPr>
          <w:rFonts w:ascii="Times New Roman"/>
          <w:b w:val="false"/>
          <w:i w:val="false"/>
          <w:color w:val="000000"/>
          <w:sz w:val="28"/>
        </w:rPr>
        <w:t>
      4. Результаты анализа организации, входящей в группу Фонда, оформляются актом, который представляется совету директоров Фонда и Высшей аудиторской палате Республики Казахстан.</w:t>
      </w:r>
    </w:p>
    <w:bookmarkEnd w:id="155"/>
    <w:bookmarkStart w:name="z196" w:id="156"/>
    <w:p>
      <w:pPr>
        <w:spacing w:after="0"/>
        <w:ind w:left="0"/>
        <w:jc w:val="both"/>
      </w:pPr>
      <w:r>
        <w:rPr>
          <w:rFonts w:ascii="Times New Roman"/>
          <w:b w:val="false"/>
          <w:i w:val="false"/>
          <w:color w:val="000000"/>
          <w:sz w:val="28"/>
        </w:rPr>
        <w:t>
      5. При выявлении случаев неэффективной деятельности организации, входящей в группу Фонда, органы Фонда принимают меры, необходимые для повышения эффективности деятельности такой организации.</w:t>
      </w:r>
    </w:p>
    <w:bookmarkEnd w:id="156"/>
    <w:bookmarkStart w:name="z197" w:id="157"/>
    <w:p>
      <w:pPr>
        <w:spacing w:after="0"/>
        <w:ind w:left="0"/>
        <w:jc w:val="both"/>
      </w:pPr>
      <w:r>
        <w:rPr>
          <w:rFonts w:ascii="Times New Roman"/>
          <w:b w:val="false"/>
          <w:i w:val="false"/>
          <w:color w:val="000000"/>
          <w:sz w:val="28"/>
        </w:rPr>
        <w:t>
      6. Высшая аудиторская палата Республики Казахстан вправе использовать полученную в ходе работы специализированного комитета при совете директоров Фонда информацию в своей деятельности с учетом соблюдения режима секретности, служебной, коммерческой или иной охраняемой законом тайны.</w:t>
      </w:r>
    </w:p>
    <w:bookmarkEnd w:id="1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с изменениями, внесенными Законом РК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 Особенности реализации Фондом социально значимых и промышленно-инновационных проектов</w:t>
      </w:r>
    </w:p>
    <w:bookmarkStart w:name="z202" w:id="158"/>
    <w:p>
      <w:pPr>
        <w:spacing w:after="0"/>
        <w:ind w:left="0"/>
        <w:jc w:val="both"/>
      </w:pPr>
      <w:r>
        <w:rPr>
          <w:rFonts w:ascii="Times New Roman"/>
          <w:b w:val="false"/>
          <w:i w:val="false"/>
          <w:color w:val="000000"/>
          <w:sz w:val="28"/>
        </w:rPr>
        <w:t>
      1. Фонд и организации, входящие в группу Фонда, могут участвовать в реализации социально значимых и промышленно-инновационных проектов с учетом основных направлений государственной политики в промышленно-инновационной, социально-экономической и иных сферах, по направлениям деятельности Фонда.</w:t>
      </w:r>
    </w:p>
    <w:bookmarkEnd w:id="158"/>
    <w:bookmarkStart w:name="z203" w:id="159"/>
    <w:p>
      <w:pPr>
        <w:spacing w:after="0"/>
        <w:ind w:left="0"/>
        <w:jc w:val="both"/>
      </w:pPr>
      <w:r>
        <w:rPr>
          <w:rFonts w:ascii="Times New Roman"/>
          <w:b w:val="false"/>
          <w:i w:val="false"/>
          <w:color w:val="000000"/>
          <w:sz w:val="28"/>
        </w:rPr>
        <w:t>
      2. Реализация Фондом или организациями, входящими в группу Фонда, социально значимых и (или) промышленно-инновационных проектов, инициируемых Правительством Республики Казахстан, являющихся низкорентабельными, может осуществляться с предоставлением полного или частичного бюджетного финансирования и (или) государственных гарантий по негосударственным займам в порядке и на условиях, предусмотренных бюджетным законодательством Республики Казахстан.</w:t>
      </w:r>
    </w:p>
    <w:bookmarkEnd w:id="159"/>
    <w:bookmarkStart w:name="z204" w:id="160"/>
    <w:p>
      <w:pPr>
        <w:spacing w:after="0"/>
        <w:ind w:left="0"/>
        <w:jc w:val="both"/>
      </w:pPr>
      <w:r>
        <w:rPr>
          <w:rFonts w:ascii="Times New Roman"/>
          <w:b w:val="false"/>
          <w:i w:val="false"/>
          <w:color w:val="000000"/>
          <w:sz w:val="28"/>
        </w:rPr>
        <w:t>
      Правила отнесения социально значимых и (или) промышленно-инновационных проектов, реализуемых Фондом или организацией, входящей в группу Фонда, к низкорентабельным утверждаются Правительством Республики Казахстан.</w:t>
      </w:r>
    </w:p>
    <w:bookmarkEnd w:id="160"/>
    <w:bookmarkStart w:name="z205" w:id="161"/>
    <w:p>
      <w:pPr>
        <w:spacing w:after="0"/>
        <w:ind w:left="0"/>
        <w:jc w:val="both"/>
      </w:pPr>
      <w:r>
        <w:rPr>
          <w:rFonts w:ascii="Times New Roman"/>
          <w:b w:val="false"/>
          <w:i w:val="false"/>
          <w:color w:val="000000"/>
          <w:sz w:val="28"/>
        </w:rPr>
        <w:t>
      3. При осуществлении Фондом или организацией, входящей в группу Фонда, промышленно-инновационной деятельности им предоставляются меры государственного стимулирования промышленности и государственной поддержки инновационной деятельности в соответствии с законодательством Республики Казахстан о промышленной политике и Предпринимательским кодексом Республики Казахстан.</w:t>
      </w:r>
    </w:p>
    <w:bookmarkEnd w:id="1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 с изменением, внесенным Законом РК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 Планы развития и планы мероприятий Фонда и национальных компаний, входящих в группу Фонда</w:t>
      </w:r>
    </w:p>
    <w:p>
      <w:pPr>
        <w:spacing w:after="0"/>
        <w:ind w:left="0"/>
        <w:jc w:val="both"/>
      </w:pPr>
      <w:r>
        <w:rPr>
          <w:rFonts w:ascii="Times New Roman"/>
          <w:b w:val="false"/>
          <w:i w:val="false"/>
          <w:color w:val="ff0000"/>
          <w:sz w:val="28"/>
        </w:rPr>
        <w:t xml:space="preserve">
      Сноска. Заголовок статьи 16 с изменением, внесенным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10" w:id="162"/>
    <w:p>
      <w:pPr>
        <w:spacing w:after="0"/>
        <w:ind w:left="0"/>
        <w:jc w:val="both"/>
      </w:pPr>
      <w:r>
        <w:rPr>
          <w:rFonts w:ascii="Times New Roman"/>
          <w:b w:val="false"/>
          <w:i w:val="false"/>
          <w:color w:val="000000"/>
          <w:sz w:val="28"/>
        </w:rPr>
        <w:t>
      1. План развития Фонда разрабатывается на десять лет с учетом основных направлений государственной политики в промышленно-инновационной, социально-экономической и иных сферах по направлениям деятельности Фонда.</w:t>
      </w:r>
    </w:p>
    <w:bookmarkEnd w:id="162"/>
    <w:bookmarkStart w:name="z211" w:id="163"/>
    <w:p>
      <w:pPr>
        <w:spacing w:after="0"/>
        <w:ind w:left="0"/>
        <w:jc w:val="both"/>
      </w:pPr>
      <w:r>
        <w:rPr>
          <w:rFonts w:ascii="Times New Roman"/>
          <w:b w:val="false"/>
          <w:i w:val="false"/>
          <w:color w:val="000000"/>
          <w:sz w:val="28"/>
        </w:rPr>
        <w:t>
      2. В целях реализации плана развития разрабатывается план мероприятий Фонда на пять лет. Требования к содержанию плана развития Фонда определяются советом директоров Фонда на основе минимальных требований к его содержанию, утвержденных уполномоченным органом по государственному планированию. Компании привлекаются к разработке плана мероприятий Фонда в пределах своей сферы деятельности.</w:t>
      </w:r>
    </w:p>
    <w:bookmarkEnd w:id="163"/>
    <w:bookmarkStart w:name="z212" w:id="164"/>
    <w:p>
      <w:pPr>
        <w:spacing w:after="0"/>
        <w:ind w:left="0"/>
        <w:jc w:val="both"/>
      </w:pPr>
      <w:r>
        <w:rPr>
          <w:rFonts w:ascii="Times New Roman"/>
          <w:b w:val="false"/>
          <w:i w:val="false"/>
          <w:color w:val="000000"/>
          <w:sz w:val="28"/>
        </w:rPr>
        <w:t>
      3. В компаниях на основе плана развития Фонда разрабатываются планы развития компаний сроком на десять лет. План развития компании утверждается ее советом директоров.</w:t>
      </w:r>
    </w:p>
    <w:bookmarkEnd w:id="164"/>
    <w:bookmarkStart w:name="z213" w:id="165"/>
    <w:p>
      <w:pPr>
        <w:spacing w:after="0"/>
        <w:ind w:left="0"/>
        <w:jc w:val="both"/>
      </w:pPr>
      <w:r>
        <w:rPr>
          <w:rFonts w:ascii="Times New Roman"/>
          <w:b w:val="false"/>
          <w:i w:val="false"/>
          <w:color w:val="000000"/>
          <w:sz w:val="28"/>
        </w:rPr>
        <w:t>
      Советами директоров компаний в целях реализации их планов развития утверждаются планы мероприятий, разрабатываемые сроком на пять лет.</w:t>
      </w:r>
    </w:p>
    <w:bookmarkEnd w:id="1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 с изменением, внесенным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 Принципы управления в группе Фонда</w:t>
      </w:r>
    </w:p>
    <w:bookmarkStart w:name="z216" w:id="166"/>
    <w:p>
      <w:pPr>
        <w:spacing w:after="0"/>
        <w:ind w:left="0"/>
        <w:jc w:val="both"/>
      </w:pPr>
      <w:r>
        <w:rPr>
          <w:rFonts w:ascii="Times New Roman"/>
          <w:b w:val="false"/>
          <w:i w:val="false"/>
          <w:color w:val="000000"/>
          <w:sz w:val="28"/>
        </w:rPr>
        <w:t>
      Управление в группе Фонда осуществляется в соответствии с наилучшей практикой корпоративного управления и на основе следующих принципов:</w:t>
      </w:r>
    </w:p>
    <w:bookmarkEnd w:id="166"/>
    <w:bookmarkStart w:name="z217" w:id="167"/>
    <w:p>
      <w:pPr>
        <w:spacing w:after="0"/>
        <w:ind w:left="0"/>
        <w:jc w:val="both"/>
      </w:pPr>
      <w:r>
        <w:rPr>
          <w:rFonts w:ascii="Times New Roman"/>
          <w:b w:val="false"/>
          <w:i w:val="false"/>
          <w:color w:val="000000"/>
          <w:sz w:val="28"/>
        </w:rPr>
        <w:t>
      1) увеличение рыночной стоимости активов компаний;</w:t>
      </w:r>
    </w:p>
    <w:bookmarkEnd w:id="167"/>
    <w:bookmarkStart w:name="z218" w:id="168"/>
    <w:p>
      <w:pPr>
        <w:spacing w:after="0"/>
        <w:ind w:left="0"/>
        <w:jc w:val="both"/>
      </w:pPr>
      <w:r>
        <w:rPr>
          <w:rFonts w:ascii="Times New Roman"/>
          <w:b w:val="false"/>
          <w:i w:val="false"/>
          <w:color w:val="000000"/>
          <w:sz w:val="28"/>
        </w:rPr>
        <w:t>
      2) эффективность системы корпоративного управления;</w:t>
      </w:r>
    </w:p>
    <w:bookmarkEnd w:id="168"/>
    <w:bookmarkStart w:name="z219" w:id="169"/>
    <w:p>
      <w:pPr>
        <w:spacing w:after="0"/>
        <w:ind w:left="0"/>
        <w:jc w:val="both"/>
      </w:pPr>
      <w:r>
        <w:rPr>
          <w:rFonts w:ascii="Times New Roman"/>
          <w:b w:val="false"/>
          <w:i w:val="false"/>
          <w:color w:val="000000"/>
          <w:sz w:val="28"/>
        </w:rPr>
        <w:t>
      3) эффективность дивидендной политики;</w:t>
      </w:r>
    </w:p>
    <w:bookmarkEnd w:id="169"/>
    <w:bookmarkStart w:name="z220" w:id="170"/>
    <w:p>
      <w:pPr>
        <w:spacing w:after="0"/>
        <w:ind w:left="0"/>
        <w:jc w:val="both"/>
      </w:pPr>
      <w:r>
        <w:rPr>
          <w:rFonts w:ascii="Times New Roman"/>
          <w:b w:val="false"/>
          <w:i w:val="false"/>
          <w:color w:val="000000"/>
          <w:sz w:val="28"/>
        </w:rPr>
        <w:t>
      4) раскрытие информации и прозрачность.</w:t>
      </w:r>
    </w:p>
    <w:bookmarkEnd w:id="170"/>
    <w:bookmarkStart w:name="z221" w:id="171"/>
    <w:p>
      <w:pPr>
        <w:spacing w:after="0"/>
        <w:ind w:left="0"/>
        <w:jc w:val="left"/>
      </w:pPr>
      <w:r>
        <w:rPr>
          <w:rFonts w:ascii="Times New Roman"/>
          <w:b/>
          <w:i w:val="false"/>
          <w:color w:val="000000"/>
        </w:rPr>
        <w:t xml:space="preserve"> Глава 4. ОСОБЕННОСТИ ПРАВОВОГО РЕГУЛИРОВАНИЯ</w:t>
      </w:r>
      <w:r>
        <w:br/>
      </w:r>
      <w:r>
        <w:rPr>
          <w:rFonts w:ascii="Times New Roman"/>
          <w:b/>
          <w:i w:val="false"/>
          <w:color w:val="000000"/>
        </w:rPr>
        <w:t>ДЕЯТЕЛЬНОСТИ ГРУППЫ ФОНДА</w:t>
      </w:r>
    </w:p>
    <w:bookmarkEnd w:id="171"/>
    <w:p>
      <w:pPr>
        <w:spacing w:after="0"/>
        <w:ind w:left="0"/>
        <w:jc w:val="both"/>
      </w:pPr>
      <w:r>
        <w:rPr>
          <w:rFonts w:ascii="Times New Roman"/>
          <w:b/>
          <w:i w:val="false"/>
          <w:color w:val="000000"/>
          <w:sz w:val="28"/>
        </w:rPr>
        <w:t>Статья 18. Особые полномочия Фонда для обеспечения национального благосостояния</w:t>
      </w:r>
    </w:p>
    <w:bookmarkStart w:name="z227" w:id="172"/>
    <w:p>
      <w:pPr>
        <w:spacing w:after="0"/>
        <w:ind w:left="0"/>
        <w:jc w:val="both"/>
      </w:pPr>
      <w:r>
        <w:rPr>
          <w:rFonts w:ascii="Times New Roman"/>
          <w:b w:val="false"/>
          <w:i w:val="false"/>
          <w:color w:val="000000"/>
          <w:sz w:val="28"/>
        </w:rPr>
        <w:t>
      1. В целях повышения конкурентоспособности и устойчивости национальной экономики, обеспечения национального благосостояния Фонд имеет следующие особые полномочия:</w:t>
      </w:r>
    </w:p>
    <w:bookmarkEnd w:id="172"/>
    <w:bookmarkStart w:name="z228" w:id="173"/>
    <w:p>
      <w:pPr>
        <w:spacing w:after="0"/>
        <w:ind w:left="0"/>
        <w:jc w:val="both"/>
      </w:pPr>
      <w:r>
        <w:rPr>
          <w:rFonts w:ascii="Times New Roman"/>
          <w:b w:val="false"/>
          <w:i w:val="false"/>
          <w:color w:val="000000"/>
          <w:sz w:val="28"/>
        </w:rPr>
        <w:t>
      1) приоритетное право на приобретение по решению Правительства Республики Казахстан стратегических объектов в случаях намерения физического лица или негосударственного юридического лица совершить сделку по отчуждению стратегического объекта, а также обращения взыскания на стратегический объект или отчуждения стратегического объекта реабилитационным или банкротным управляющим либо реализации заложенного имущества (стратегического объекта) залогодержателем во внесудебном порядке, либо обращения взыскания на стратегический объект на основании судебного акта;</w:t>
      </w:r>
    </w:p>
    <w:bookmarkEnd w:id="173"/>
    <w:bookmarkStart w:name="z229" w:id="174"/>
    <w:p>
      <w:pPr>
        <w:spacing w:after="0"/>
        <w:ind w:left="0"/>
        <w:jc w:val="both"/>
      </w:pPr>
      <w:r>
        <w:rPr>
          <w:rFonts w:ascii="Times New Roman"/>
          <w:b w:val="false"/>
          <w:i w:val="false"/>
          <w:color w:val="000000"/>
          <w:sz w:val="28"/>
        </w:rPr>
        <w:t>
      2) приоритетное право на приобретение по решению Правительства Республики Казахстан имущественной массы при банкротстве организаций, пакеты акций (доли участия в уставном капитале, паи) которых отнесены к стратегическим объектам в соответствии с законодательством Республики Казахстан, или организаций, имеющих важное стратегическое значение для экономики республики;</w:t>
      </w:r>
    </w:p>
    <w:bookmarkEnd w:id="174"/>
    <w:bookmarkStart w:name="z230" w:id="175"/>
    <w:p>
      <w:pPr>
        <w:spacing w:after="0"/>
        <w:ind w:left="0"/>
        <w:jc w:val="both"/>
      </w:pPr>
      <w:r>
        <w:rPr>
          <w:rFonts w:ascii="Times New Roman"/>
          <w:b w:val="false"/>
          <w:i w:val="false"/>
          <w:color w:val="000000"/>
          <w:sz w:val="28"/>
        </w:rPr>
        <w:t>
      3) право на приобретение акций банков в порядке, предусмотренном законодательством Республики Казахстан.</w:t>
      </w:r>
    </w:p>
    <w:bookmarkEnd w:id="175"/>
    <w:bookmarkStart w:name="z231" w:id="176"/>
    <w:p>
      <w:pPr>
        <w:spacing w:after="0"/>
        <w:ind w:left="0"/>
        <w:jc w:val="both"/>
      </w:pPr>
      <w:r>
        <w:rPr>
          <w:rFonts w:ascii="Times New Roman"/>
          <w:b w:val="false"/>
          <w:i w:val="false"/>
          <w:color w:val="000000"/>
          <w:sz w:val="28"/>
        </w:rPr>
        <w:t>
      2. В порядке и на условиях, предусмотренных Кодексом Республики Казахстан "О недрах и недропользовании", в случае намерения лица, обладающего правом недропользования (долей в праве недропользования) и (или) объектом, связанным с правом недропользования, произвести отчуждение права недропользования (доли в праве недропользования) и (или) объекта, связанного с правом недропользования, государство через Фонд, национальную компанию или уполномоченный государственный орган имеет приоритетное право на приобретение отчуждаемого права недропользования (доли в праве недропользования) и (или) объекта, связанного с правом недропользования.</w:t>
      </w:r>
    </w:p>
    <w:bookmarkEnd w:id="1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 с изменениями, внесенными законами РК от 07.03.2014 </w:t>
      </w:r>
      <w:r>
        <w:rPr>
          <w:rFonts w:ascii="Times New Roman"/>
          <w:b w:val="false"/>
          <w:i w:val="false"/>
          <w:color w:val="000000"/>
          <w:sz w:val="28"/>
        </w:rPr>
        <w:t>№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 Закупки товаров, работ и услуг</w:t>
      </w:r>
    </w:p>
    <w:bookmarkStart w:name="z352" w:id="177"/>
    <w:p>
      <w:pPr>
        <w:spacing w:after="0"/>
        <w:ind w:left="0"/>
        <w:jc w:val="both"/>
      </w:pPr>
      <w:r>
        <w:rPr>
          <w:rFonts w:ascii="Times New Roman"/>
          <w:b w:val="false"/>
          <w:i w:val="false"/>
          <w:color w:val="000000"/>
          <w:sz w:val="28"/>
        </w:rPr>
        <w:t>
      Закупки товаров, работ и услуг Фондом и организациями, пятьюдесятью и более процентами голосующих акций (долей участия в уставном капитале) которых прямо или косвенно владеет Фонд, осуществляются в соответствии с законодательством Республики Казахстан о закупках отдельных субъектов квазигосударственного сектора.</w:t>
      </w:r>
    </w:p>
    <w:bookmarkEnd w:id="1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 в редакции Закона РК от 08.06.2021 </w:t>
      </w:r>
      <w:r>
        <w:rPr>
          <w:rFonts w:ascii="Times New Roman"/>
          <w:b w:val="false"/>
          <w:i w:val="false"/>
          <w:color w:val="000000"/>
          <w:sz w:val="28"/>
        </w:rPr>
        <w:t>№ 48-VII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 Управление деньгами</w:t>
      </w:r>
    </w:p>
    <w:bookmarkStart w:name="z248" w:id="178"/>
    <w:p>
      <w:pPr>
        <w:spacing w:after="0"/>
        <w:ind w:left="0"/>
        <w:jc w:val="both"/>
      </w:pPr>
      <w:r>
        <w:rPr>
          <w:rFonts w:ascii="Times New Roman"/>
          <w:b w:val="false"/>
          <w:i w:val="false"/>
          <w:color w:val="000000"/>
          <w:sz w:val="28"/>
        </w:rPr>
        <w:t>
      1. Фонд реализует единую политику по управлению деньгами Фонда и юридических лиц, все голосующие акции (доли участия) которых принадлежат Фонду, утверждаемую советом директоров Фонда.</w:t>
      </w:r>
    </w:p>
    <w:bookmarkEnd w:id="178"/>
    <w:bookmarkStart w:name="z249" w:id="179"/>
    <w:p>
      <w:pPr>
        <w:spacing w:after="0"/>
        <w:ind w:left="0"/>
        <w:jc w:val="both"/>
      </w:pPr>
      <w:r>
        <w:rPr>
          <w:rFonts w:ascii="Times New Roman"/>
          <w:b w:val="false"/>
          <w:i w:val="false"/>
          <w:color w:val="000000"/>
          <w:sz w:val="28"/>
        </w:rPr>
        <w:t>
      2. Организации, входящие в группу Фонда, вправе предоставлять иным организациям, в том числе входящим в группу Фонда, кредиты (займы) в денежной форме на условиях платности, срочности и возвратности.</w:t>
      </w:r>
    </w:p>
    <w:bookmarkEnd w:id="179"/>
    <w:bookmarkStart w:name="z250" w:id="180"/>
    <w:p>
      <w:pPr>
        <w:spacing w:after="0"/>
        <w:ind w:left="0"/>
        <w:jc w:val="both"/>
      </w:pPr>
      <w:r>
        <w:rPr>
          <w:rFonts w:ascii="Times New Roman"/>
          <w:b w:val="false"/>
          <w:i w:val="false"/>
          <w:color w:val="000000"/>
          <w:sz w:val="28"/>
        </w:rPr>
        <w:t>
      3. Порядок и условия предоставления кредитов (займов), указанных в пункте 2 настоящей статьи, определяются внутренней кредитной политикой, утверждаемой советом директоров Фонда.</w:t>
      </w:r>
    </w:p>
    <w:bookmarkEnd w:id="180"/>
    <w:bookmarkStart w:name="z251" w:id="181"/>
    <w:p>
      <w:pPr>
        <w:spacing w:after="0"/>
        <w:ind w:left="0"/>
        <w:jc w:val="both"/>
      </w:pPr>
      <w:r>
        <w:rPr>
          <w:rFonts w:ascii="Times New Roman"/>
          <w:b w:val="false"/>
          <w:i w:val="false"/>
          <w:color w:val="000000"/>
          <w:sz w:val="28"/>
        </w:rPr>
        <w:t>
      4. Фонд и организации, входящие в группу Фонда, могут оказывать благотворительную помощь в соответствии с благотворительной программой, утверждаемой советом директоров Фонда, в которой предусматривается лимит размеров оказания благотворительной помощи.</w:t>
      </w:r>
    </w:p>
    <w:bookmarkEnd w:id="181"/>
    <w:bookmarkStart w:name="z3104" w:id="182"/>
    <w:p>
      <w:pPr>
        <w:spacing w:after="0"/>
        <w:ind w:left="0"/>
        <w:jc w:val="both"/>
      </w:pPr>
      <w:r>
        <w:rPr>
          <w:rFonts w:ascii="Times New Roman"/>
          <w:b w:val="false"/>
          <w:i w:val="false"/>
          <w:color w:val="000000"/>
          <w:sz w:val="28"/>
        </w:rPr>
        <w:t>
      5. По решению единственного акционера и в определяемом им порядке Фонд ежегодно выделяет некоммерческой организации в лице общественного фонда "Қазақстан халқына" средства в размере не менее семи процентов от чистого дохода Фонда.</w:t>
      </w:r>
    </w:p>
    <w:bookmarkEnd w:id="1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 с изменениями, внесенными законами РК от 16.11.2015 </w:t>
      </w:r>
      <w:r>
        <w:rPr>
          <w:rFonts w:ascii="Times New Roman"/>
          <w:b w:val="false"/>
          <w:i w:val="false"/>
          <w:color w:val="000000"/>
          <w:sz w:val="28"/>
        </w:rPr>
        <w:t>№ 403-V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 Сделки, в отношении совершения которых Законом Республики Казахстан "Об акционерных обществах" установлены особые условия</w:t>
      </w:r>
    </w:p>
    <w:bookmarkStart w:name="z258" w:id="183"/>
    <w:p>
      <w:pPr>
        <w:spacing w:after="0"/>
        <w:ind w:left="0"/>
        <w:jc w:val="both"/>
      </w:pPr>
      <w:r>
        <w:rPr>
          <w:rFonts w:ascii="Times New Roman"/>
          <w:b w:val="false"/>
          <w:i w:val="false"/>
          <w:color w:val="000000"/>
          <w:sz w:val="28"/>
        </w:rPr>
        <w:t>
      Сделки между организациями, входящими в группу Фонда, в отношении совершения которых Законом Республики Казахстан "Об акционерных обществах" установлены особые условия, заключаются без их применения в порядке, определяемом советом директоров Фонда.</w:t>
      </w:r>
    </w:p>
    <w:bookmarkEnd w:id="183"/>
    <w:p>
      <w:pPr>
        <w:spacing w:after="0"/>
        <w:ind w:left="0"/>
        <w:jc w:val="both"/>
      </w:pPr>
      <w:r>
        <w:rPr>
          <w:rFonts w:ascii="Times New Roman"/>
          <w:b/>
          <w:i w:val="false"/>
          <w:color w:val="000000"/>
          <w:sz w:val="28"/>
        </w:rPr>
        <w:t>Статья 22. Приобретение организациями, входящими в группу Фонда, акций (долей участия в уставном капитале) иных юридических лиц</w:t>
      </w:r>
    </w:p>
    <w:bookmarkStart w:name="z265" w:id="184"/>
    <w:p>
      <w:pPr>
        <w:spacing w:after="0"/>
        <w:ind w:left="0"/>
        <w:jc w:val="both"/>
      </w:pPr>
      <w:r>
        <w:rPr>
          <w:rFonts w:ascii="Times New Roman"/>
          <w:b w:val="false"/>
          <w:i w:val="false"/>
          <w:color w:val="000000"/>
          <w:sz w:val="28"/>
        </w:rPr>
        <w:t xml:space="preserve">
      1. Порядок приобретения на вторичном рынке ценных бумаг тридцати и более процентов голосующих акций акционерных обществ, установленный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акционерных обществах", не применяется в отношении Фонда или юридических лиц, более пятьюдесятью процентами голосующих акций которых прямо или косвенно владеет Фонд.</w:t>
      </w:r>
    </w:p>
    <w:bookmarkEnd w:id="184"/>
    <w:bookmarkStart w:name="z3088" w:id="185"/>
    <w:p>
      <w:pPr>
        <w:spacing w:after="0"/>
        <w:ind w:left="0"/>
        <w:jc w:val="both"/>
      </w:pPr>
      <w:r>
        <w:rPr>
          <w:rFonts w:ascii="Times New Roman"/>
          <w:b w:val="false"/>
          <w:i w:val="false"/>
          <w:color w:val="000000"/>
          <w:sz w:val="28"/>
        </w:rPr>
        <w:t>
      2. Организация, входящая в группу Фонда, которой самостоятельно или в совокупности со своими аффилированными лицами принадлежит девяносто пять и более процентов голосующих акций общества, вправе потребовать от остальных акционеров общества продать ему принадлежащие им голосующие акции данного общества. Такое требование о продаже голосующих акций, принадлежащих другим акционерам, может быть заявлено в отношении всех видов голосующих акций общества.</w:t>
      </w:r>
    </w:p>
    <w:bookmarkEnd w:id="185"/>
    <w:bookmarkStart w:name="z3089" w:id="186"/>
    <w:p>
      <w:pPr>
        <w:spacing w:after="0"/>
        <w:ind w:left="0"/>
        <w:jc w:val="both"/>
      </w:pPr>
      <w:r>
        <w:rPr>
          <w:rFonts w:ascii="Times New Roman"/>
          <w:b w:val="false"/>
          <w:i w:val="false"/>
          <w:color w:val="000000"/>
          <w:sz w:val="28"/>
        </w:rPr>
        <w:t>
      Требование к акционерам о продаже принадлежащих им голосующих акций общества должно содержать данные о лице (лицах), заявившем (заявивших) данное требование, включая имена (наименования), место жительства (место нахождения), количество принадлежащих ему (им) голосующих акций общества и о предлагаемой цене приобретения голосующих акций общества, определяемой в соответствии с пунктом 4 настоящей статьи.</w:t>
      </w:r>
    </w:p>
    <w:bookmarkEnd w:id="186"/>
    <w:bookmarkStart w:name="z3090" w:id="187"/>
    <w:p>
      <w:pPr>
        <w:spacing w:after="0"/>
        <w:ind w:left="0"/>
        <w:jc w:val="both"/>
      </w:pPr>
      <w:r>
        <w:rPr>
          <w:rFonts w:ascii="Times New Roman"/>
          <w:b w:val="false"/>
          <w:i w:val="false"/>
          <w:color w:val="000000"/>
          <w:sz w:val="28"/>
        </w:rPr>
        <w:t>
      3. Акционерное общество в течение трех рабочих дней после даты получения требования, указанного в пункте 2 настоящей статьи, обеспечивает его размещение на интернет-ресурсе депозитария финансовой отчетности. Остальные акционеры обязаны продать принадлежащие им акции общества в срок не более шестидесяти календарных дней после даты размещения требования на интернет-ресурсе депозитария финансовой отчетности. Запрещается совершение акционерами иных гражданско-правовых сделок с акциями общества в течение срока, указанного в настоящем пункте.</w:t>
      </w:r>
    </w:p>
    <w:bookmarkEnd w:id="187"/>
    <w:bookmarkStart w:name="z3091" w:id="188"/>
    <w:p>
      <w:pPr>
        <w:spacing w:after="0"/>
        <w:ind w:left="0"/>
        <w:jc w:val="both"/>
      </w:pPr>
      <w:r>
        <w:rPr>
          <w:rFonts w:ascii="Times New Roman"/>
          <w:b w:val="false"/>
          <w:i w:val="false"/>
          <w:color w:val="000000"/>
          <w:sz w:val="28"/>
        </w:rPr>
        <w:t>
      4. Цена продажи акционерами принадлежащих им голосующих акций по требованию лиц, указанных в пункте 2 настоящей статьи, определяется на дату предъявления требования как наивысшая цена из нижеприведенных:</w:t>
      </w:r>
    </w:p>
    <w:bookmarkEnd w:id="188"/>
    <w:bookmarkStart w:name="z3092" w:id="189"/>
    <w:p>
      <w:pPr>
        <w:spacing w:after="0"/>
        <w:ind w:left="0"/>
        <w:jc w:val="both"/>
      </w:pPr>
      <w:r>
        <w:rPr>
          <w:rFonts w:ascii="Times New Roman"/>
          <w:b w:val="false"/>
          <w:i w:val="false"/>
          <w:color w:val="000000"/>
          <w:sz w:val="28"/>
        </w:rPr>
        <w:t>
      1) в отношении акций, включенных в представительский список фондовой биржи, функционирующей на территории Республики Казахстан:</w:t>
      </w:r>
    </w:p>
    <w:bookmarkEnd w:id="189"/>
    <w:bookmarkStart w:name="z3093" w:id="190"/>
    <w:p>
      <w:pPr>
        <w:spacing w:after="0"/>
        <w:ind w:left="0"/>
        <w:jc w:val="both"/>
      </w:pPr>
      <w:r>
        <w:rPr>
          <w:rFonts w:ascii="Times New Roman"/>
          <w:b w:val="false"/>
          <w:i w:val="false"/>
          <w:color w:val="000000"/>
          <w:sz w:val="28"/>
        </w:rPr>
        <w:t>
      средневзвешенная цена акций, сложившаяся на организованном рынке ценных бумаг за последние шесть месяцев, предшествующих дате сделки, в результате которой лицам, указанным в части первой пункта 2 настоящей статьи, стало принадлежать девяносто пять или более процентов голосующих акций общества;</w:t>
      </w:r>
    </w:p>
    <w:bookmarkEnd w:id="190"/>
    <w:bookmarkStart w:name="z3094" w:id="191"/>
    <w:p>
      <w:pPr>
        <w:spacing w:after="0"/>
        <w:ind w:left="0"/>
        <w:jc w:val="both"/>
      </w:pPr>
      <w:r>
        <w:rPr>
          <w:rFonts w:ascii="Times New Roman"/>
          <w:b w:val="false"/>
          <w:i w:val="false"/>
          <w:color w:val="000000"/>
          <w:sz w:val="28"/>
        </w:rPr>
        <w:t>
      либо цена акций по сделке, в результате которой лицам, указанным в части первой пункта 2 настоящей статьи, стало принадлежать девяносто пять или более процентов голосующих акций общества;</w:t>
      </w:r>
    </w:p>
    <w:bookmarkEnd w:id="191"/>
    <w:bookmarkStart w:name="z3095" w:id="192"/>
    <w:p>
      <w:pPr>
        <w:spacing w:after="0"/>
        <w:ind w:left="0"/>
        <w:jc w:val="both"/>
      </w:pPr>
      <w:r>
        <w:rPr>
          <w:rFonts w:ascii="Times New Roman"/>
          <w:b w:val="false"/>
          <w:i w:val="false"/>
          <w:color w:val="000000"/>
          <w:sz w:val="28"/>
        </w:rPr>
        <w:t>
      2) в отношении акций, не указанных в подпункте 1) настоящего пункта:</w:t>
      </w:r>
    </w:p>
    <w:bookmarkEnd w:id="192"/>
    <w:bookmarkStart w:name="z3096" w:id="193"/>
    <w:p>
      <w:pPr>
        <w:spacing w:after="0"/>
        <w:ind w:left="0"/>
        <w:jc w:val="both"/>
      </w:pPr>
      <w:r>
        <w:rPr>
          <w:rFonts w:ascii="Times New Roman"/>
          <w:b w:val="false"/>
          <w:i w:val="false"/>
          <w:color w:val="000000"/>
          <w:sz w:val="28"/>
        </w:rPr>
        <w:t>
      рыночная цена акций, определенная оценщиком в соответствии с законодательством Республики Казахстан об оценочной деятельности;</w:t>
      </w:r>
    </w:p>
    <w:bookmarkEnd w:id="193"/>
    <w:bookmarkStart w:name="z3097" w:id="194"/>
    <w:p>
      <w:pPr>
        <w:spacing w:after="0"/>
        <w:ind w:left="0"/>
        <w:jc w:val="both"/>
      </w:pPr>
      <w:r>
        <w:rPr>
          <w:rFonts w:ascii="Times New Roman"/>
          <w:b w:val="false"/>
          <w:i w:val="false"/>
          <w:color w:val="000000"/>
          <w:sz w:val="28"/>
        </w:rPr>
        <w:t>
      либо цена акций по сделке, в результате которой лицам, указанным в части первой пункта 2 настоящей статьи, стало принадлежать девяносто пять или более процентов голосующих акций общества.</w:t>
      </w:r>
    </w:p>
    <w:bookmarkEnd w:id="194"/>
    <w:bookmarkStart w:name="z3098" w:id="195"/>
    <w:p>
      <w:pPr>
        <w:spacing w:after="0"/>
        <w:ind w:left="0"/>
        <w:jc w:val="both"/>
      </w:pPr>
      <w:r>
        <w:rPr>
          <w:rFonts w:ascii="Times New Roman"/>
          <w:b w:val="false"/>
          <w:i w:val="false"/>
          <w:color w:val="000000"/>
          <w:sz w:val="28"/>
        </w:rPr>
        <w:t>
      5. Организация, указанная в части первой пункта 2 настоящей статьи, обязана оплатить голосующие акции общества, выкупаемые у остальных акционеров, по предложенной цене приобретения, определяемой в соответствии с пунктом 4 настоящей статьи.</w:t>
      </w:r>
    </w:p>
    <w:bookmarkEnd w:id="195"/>
    <w:bookmarkStart w:name="z3099" w:id="196"/>
    <w:p>
      <w:pPr>
        <w:spacing w:after="0"/>
        <w:ind w:left="0"/>
        <w:jc w:val="both"/>
      </w:pPr>
      <w:r>
        <w:rPr>
          <w:rFonts w:ascii="Times New Roman"/>
          <w:b w:val="false"/>
          <w:i w:val="false"/>
          <w:color w:val="000000"/>
          <w:sz w:val="28"/>
        </w:rPr>
        <w:t>
      Деньги, предназначенные для оплаты голосующих акций общества, выкупаемых организацией, указанной в части первой пункта 2 настоящей статьи, у остальных акционеров, перечисляются на банковские счета данных акционеров, имеющих актуальные реквизиты в системе реестров держателей ценных бумаг и (или) системе учета номинального держания.</w:t>
      </w:r>
    </w:p>
    <w:bookmarkEnd w:id="196"/>
    <w:bookmarkStart w:name="z3100" w:id="197"/>
    <w:p>
      <w:pPr>
        <w:spacing w:after="0"/>
        <w:ind w:left="0"/>
        <w:jc w:val="both"/>
      </w:pPr>
      <w:r>
        <w:rPr>
          <w:rFonts w:ascii="Times New Roman"/>
          <w:b w:val="false"/>
          <w:i w:val="false"/>
          <w:color w:val="000000"/>
          <w:sz w:val="28"/>
        </w:rPr>
        <w:t>
      В случае отсутствия сведений об актуальных реквизитах акционера в системе реестров держателей ценных бумаг, и (или) системе учета номинального держания деньги, предназначенные для оплаты приобретенных акций общества, перечисляются на счет, открытый в центральном депозитарии для учета невостребованных денег в порядке, определенном нормативным правовым актом уполномоченного органа по регулированию, контролю и надзору финансового рынка и финансовых организаций.</w:t>
      </w:r>
    </w:p>
    <w:bookmarkEnd w:id="1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22 - в редакции Закона РК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23. Прекращение государственной собственности на имущество путем внесения его в оплату размещаемых акций Фонда</w:t>
      </w:r>
    </w:p>
    <w:bookmarkStart w:name="z272" w:id="198"/>
    <w:p>
      <w:pPr>
        <w:spacing w:after="0"/>
        <w:ind w:left="0"/>
        <w:jc w:val="both"/>
      </w:pPr>
      <w:r>
        <w:rPr>
          <w:rFonts w:ascii="Times New Roman"/>
          <w:b w:val="false"/>
          <w:i w:val="false"/>
          <w:color w:val="000000"/>
          <w:sz w:val="28"/>
        </w:rPr>
        <w:t>
      1. Имущество, находящееся в государственной собственности, по решению Правительства Республики Казахстан может передаваться в оплату размещаемых акций Фонда.</w:t>
      </w:r>
    </w:p>
    <w:bookmarkEnd w:id="198"/>
    <w:bookmarkStart w:name="z273" w:id="199"/>
    <w:p>
      <w:pPr>
        <w:spacing w:after="0"/>
        <w:ind w:left="0"/>
        <w:jc w:val="both"/>
      </w:pPr>
      <w:r>
        <w:rPr>
          <w:rFonts w:ascii="Times New Roman"/>
          <w:b w:val="false"/>
          <w:i w:val="false"/>
          <w:color w:val="000000"/>
          <w:sz w:val="28"/>
        </w:rPr>
        <w:t>
      2. Имущество, находящееся в государственной собственности, по решению Правительства Республики Казахстан может передаваться в собственность Фонда в обмен на другое имущество, находящееся в собственности Фонда в соответствии с гражданским законодательством Республики Казахстан.</w:t>
      </w:r>
    </w:p>
    <w:bookmarkEnd w:id="199"/>
    <w:p>
      <w:pPr>
        <w:spacing w:after="0"/>
        <w:ind w:left="0"/>
        <w:jc w:val="both"/>
      </w:pPr>
      <w:r>
        <w:rPr>
          <w:rFonts w:ascii="Times New Roman"/>
          <w:b/>
          <w:i w:val="false"/>
          <w:color w:val="000000"/>
          <w:sz w:val="28"/>
        </w:rPr>
        <w:t>Статья 24. Управление организациями, входящими в группу Фонда</w:t>
      </w:r>
    </w:p>
    <w:bookmarkStart w:name="z278" w:id="200"/>
    <w:p>
      <w:pPr>
        <w:spacing w:after="0"/>
        <w:ind w:left="0"/>
        <w:jc w:val="both"/>
      </w:pPr>
      <w:r>
        <w:rPr>
          <w:rFonts w:ascii="Times New Roman"/>
          <w:b w:val="false"/>
          <w:i w:val="false"/>
          <w:color w:val="000000"/>
          <w:sz w:val="28"/>
        </w:rPr>
        <w:t>
      1. В группе Фонда могут создаваться единые централизованные службы внутреннего аудита, а также централизованная служба безопасности Фонда, которая осуществляет деятельность в отношении Фонда и юридических лиц, пятьюдесятью и более процентами акций (долей участия) которых прямо или косвенно владеет Фонд. Решение о создании централизованной службы внутреннего аудита, централизованной службы безопасности может быть принято правлением Фонда.</w:t>
      </w:r>
    </w:p>
    <w:bookmarkEnd w:id="200"/>
    <w:bookmarkStart w:name="z279" w:id="201"/>
    <w:p>
      <w:pPr>
        <w:spacing w:after="0"/>
        <w:ind w:left="0"/>
        <w:jc w:val="both"/>
      </w:pPr>
      <w:r>
        <w:rPr>
          <w:rFonts w:ascii="Times New Roman"/>
          <w:b w:val="false"/>
          <w:i w:val="false"/>
          <w:color w:val="000000"/>
          <w:sz w:val="28"/>
        </w:rPr>
        <w:t>
      2. В уставе компании, все голосующие акции которой принадлежат Фонду на праве собственности и (или) доверительного управления, вопросы, входящие в исключительную компетенцию общего собрания акционеров в соответствии с Законом Республики Казахстан "Об акционерных обществах", могут быть отнесены к компетенции совета директоров такой компании, за исключением вопросов:</w:t>
      </w:r>
    </w:p>
    <w:bookmarkEnd w:id="201"/>
    <w:bookmarkStart w:name="z280" w:id="202"/>
    <w:p>
      <w:pPr>
        <w:spacing w:after="0"/>
        <w:ind w:left="0"/>
        <w:jc w:val="both"/>
      </w:pPr>
      <w:r>
        <w:rPr>
          <w:rFonts w:ascii="Times New Roman"/>
          <w:b w:val="false"/>
          <w:i w:val="false"/>
          <w:color w:val="000000"/>
          <w:sz w:val="28"/>
        </w:rPr>
        <w:t>
      1) внесения изменений и дополнений в устав или утверждения устава в новой редакции;</w:t>
      </w:r>
    </w:p>
    <w:bookmarkEnd w:id="202"/>
    <w:bookmarkStart w:name="z281" w:id="203"/>
    <w:p>
      <w:pPr>
        <w:spacing w:after="0"/>
        <w:ind w:left="0"/>
        <w:jc w:val="both"/>
      </w:pPr>
      <w:r>
        <w:rPr>
          <w:rFonts w:ascii="Times New Roman"/>
          <w:b w:val="false"/>
          <w:i w:val="false"/>
          <w:color w:val="000000"/>
          <w:sz w:val="28"/>
        </w:rPr>
        <w:t>
      2) добровольной реорганизации или ликвидации;</w:t>
      </w:r>
    </w:p>
    <w:bookmarkEnd w:id="203"/>
    <w:bookmarkStart w:name="z282" w:id="204"/>
    <w:p>
      <w:pPr>
        <w:spacing w:after="0"/>
        <w:ind w:left="0"/>
        <w:jc w:val="both"/>
      </w:pPr>
      <w:r>
        <w:rPr>
          <w:rFonts w:ascii="Times New Roman"/>
          <w:b w:val="false"/>
          <w:i w:val="false"/>
          <w:color w:val="000000"/>
          <w:sz w:val="28"/>
        </w:rPr>
        <w:t>
      3) определения количественного состава, срока полномочий совета директоров, избрания его членов и досрочного прекращения их полномочий;</w:t>
      </w:r>
    </w:p>
    <w:bookmarkEnd w:id="204"/>
    <w:bookmarkStart w:name="z283" w:id="205"/>
    <w:p>
      <w:pPr>
        <w:spacing w:after="0"/>
        <w:ind w:left="0"/>
        <w:jc w:val="both"/>
      </w:pPr>
      <w:r>
        <w:rPr>
          <w:rFonts w:ascii="Times New Roman"/>
          <w:b w:val="false"/>
          <w:i w:val="false"/>
          <w:color w:val="000000"/>
          <w:sz w:val="28"/>
        </w:rPr>
        <w:t>
      4) определения размера и условий выплаты вознаграждений членам совета директоров;</w:t>
      </w:r>
    </w:p>
    <w:bookmarkEnd w:id="205"/>
    <w:bookmarkStart w:name="z284" w:id="206"/>
    <w:p>
      <w:pPr>
        <w:spacing w:after="0"/>
        <w:ind w:left="0"/>
        <w:jc w:val="both"/>
      </w:pPr>
      <w:r>
        <w:rPr>
          <w:rFonts w:ascii="Times New Roman"/>
          <w:b w:val="false"/>
          <w:i w:val="false"/>
          <w:color w:val="000000"/>
          <w:sz w:val="28"/>
        </w:rPr>
        <w:t>
      5) введения и аннулирования "золотой акции".</w:t>
      </w:r>
    </w:p>
    <w:bookmarkEnd w:id="206"/>
    <w:bookmarkStart w:name="z285" w:id="207"/>
    <w:p>
      <w:pPr>
        <w:spacing w:after="0"/>
        <w:ind w:left="0"/>
        <w:jc w:val="both"/>
      </w:pPr>
      <w:r>
        <w:rPr>
          <w:rFonts w:ascii="Times New Roman"/>
          <w:b w:val="false"/>
          <w:i w:val="false"/>
          <w:color w:val="000000"/>
          <w:sz w:val="28"/>
        </w:rPr>
        <w:t>
      3. В уставе компании, все голосующие акции которой принадлежат Фонду на праве собственности и (или) доверительного управления, вопросы, входящие в исключительную компетенцию совета директоров в соответствии с Законом Республики Казахстан "Об акционерных обществах", могут быть отнесены к компетенции исполнительного органа указанной компании, за исключением вопросов:</w:t>
      </w:r>
    </w:p>
    <w:bookmarkEnd w:id="207"/>
    <w:bookmarkStart w:name="z286" w:id="208"/>
    <w:p>
      <w:pPr>
        <w:spacing w:after="0"/>
        <w:ind w:left="0"/>
        <w:jc w:val="both"/>
      </w:pPr>
      <w:r>
        <w:rPr>
          <w:rFonts w:ascii="Times New Roman"/>
          <w:b w:val="false"/>
          <w:i w:val="false"/>
          <w:color w:val="000000"/>
          <w:sz w:val="28"/>
        </w:rPr>
        <w:t>
      1) определения приоритетных направлений деятельности;</w:t>
      </w:r>
    </w:p>
    <w:bookmarkEnd w:id="208"/>
    <w:bookmarkStart w:name="z287" w:id="209"/>
    <w:p>
      <w:pPr>
        <w:spacing w:after="0"/>
        <w:ind w:left="0"/>
        <w:jc w:val="both"/>
      </w:pPr>
      <w:r>
        <w:rPr>
          <w:rFonts w:ascii="Times New Roman"/>
          <w:b w:val="false"/>
          <w:i w:val="false"/>
          <w:color w:val="000000"/>
          <w:sz w:val="28"/>
        </w:rPr>
        <w:t>
      2) принятия решения о размещении (реализации), в том числе о количестве размещаемых (реализуемых) акций в пределах количества объявленных акций, способе и цене их размещения (реализации);</w:t>
      </w:r>
    </w:p>
    <w:bookmarkEnd w:id="209"/>
    <w:bookmarkStart w:name="z288" w:id="210"/>
    <w:p>
      <w:pPr>
        <w:spacing w:after="0"/>
        <w:ind w:left="0"/>
        <w:jc w:val="both"/>
      </w:pPr>
      <w:r>
        <w:rPr>
          <w:rFonts w:ascii="Times New Roman"/>
          <w:b w:val="false"/>
          <w:i w:val="false"/>
          <w:color w:val="000000"/>
          <w:sz w:val="28"/>
        </w:rPr>
        <w:t>
      3) принятия решения о выкупе обществом размещенных акций или других ценных бумаг и цене их выкупа;</w:t>
      </w:r>
    </w:p>
    <w:bookmarkEnd w:id="210"/>
    <w:bookmarkStart w:name="z289" w:id="211"/>
    <w:p>
      <w:pPr>
        <w:spacing w:after="0"/>
        <w:ind w:left="0"/>
        <w:jc w:val="both"/>
      </w:pPr>
      <w:r>
        <w:rPr>
          <w:rFonts w:ascii="Times New Roman"/>
          <w:b w:val="false"/>
          <w:i w:val="false"/>
          <w:color w:val="000000"/>
          <w:sz w:val="28"/>
        </w:rPr>
        <w:t>
      4) определения количественного состава, срока полномочий исполнительного органа, избрания его руководителя и членов (лица, единолично осуществляющего функции исполнительного органа), а также досрочного прекращения их полномочий;</w:t>
      </w:r>
    </w:p>
    <w:bookmarkEnd w:id="211"/>
    <w:bookmarkStart w:name="z290" w:id="212"/>
    <w:p>
      <w:pPr>
        <w:spacing w:after="0"/>
        <w:ind w:left="0"/>
        <w:jc w:val="both"/>
      </w:pPr>
      <w:r>
        <w:rPr>
          <w:rFonts w:ascii="Times New Roman"/>
          <w:b w:val="false"/>
          <w:i w:val="false"/>
          <w:color w:val="000000"/>
          <w:sz w:val="28"/>
        </w:rPr>
        <w:t>
      5) определения размеров должностных окладов и условий оплаты труда и премирования руководителя и членов исполнительного органа (лица, единолично осуществляющего функции исполнительного органа);</w:t>
      </w:r>
    </w:p>
    <w:bookmarkEnd w:id="212"/>
    <w:bookmarkStart w:name="z291" w:id="213"/>
    <w:p>
      <w:pPr>
        <w:spacing w:after="0"/>
        <w:ind w:left="0"/>
        <w:jc w:val="both"/>
      </w:pPr>
      <w:r>
        <w:rPr>
          <w:rFonts w:ascii="Times New Roman"/>
          <w:b w:val="false"/>
          <w:i w:val="false"/>
          <w:color w:val="000000"/>
          <w:sz w:val="28"/>
        </w:rPr>
        <w:t>
      6) определения количественного состава, срока полномочий службы внутреннего аудита, назначения его руководителя, а также досрочного прекращения его полномочий, определения порядка работы службы внутреннего аудита, размера и условий оплаты труда и премирования работников службы внутреннего аудита;</w:t>
      </w:r>
    </w:p>
    <w:bookmarkEnd w:id="213"/>
    <w:bookmarkStart w:name="z292" w:id="214"/>
    <w:p>
      <w:pPr>
        <w:spacing w:after="0"/>
        <w:ind w:left="0"/>
        <w:jc w:val="both"/>
      </w:pPr>
      <w:r>
        <w:rPr>
          <w:rFonts w:ascii="Times New Roman"/>
          <w:b w:val="false"/>
          <w:i w:val="false"/>
          <w:color w:val="000000"/>
          <w:sz w:val="28"/>
        </w:rPr>
        <w:t>
      7) назначения, определения срока полномочий корпоративного секретаря, досрочного прекращения его полномочий, а также определения размера должностного оклада и условий вознаграждения корпоративного секретаря.</w:t>
      </w:r>
    </w:p>
    <w:bookmarkEnd w:id="214"/>
    <w:bookmarkStart w:name="z318" w:id="215"/>
    <w:p>
      <w:pPr>
        <w:spacing w:after="0"/>
        <w:ind w:left="0"/>
        <w:jc w:val="both"/>
      </w:pPr>
      <w:r>
        <w:rPr>
          <w:rFonts w:ascii="Times New Roman"/>
          <w:b w:val="false"/>
          <w:i w:val="false"/>
          <w:color w:val="000000"/>
          <w:sz w:val="28"/>
        </w:rPr>
        <w:t>
      4. Решение о заключении национальной компанией, более пятидесяти процентов голосующих акций которой принадлежат Фонду на праве собственности, сделки или совокупности взаимосвязанных между собой сделок, в результате которой (которых) национальной компанией приобретается или отчуждается (может быть приобретено или отчуждено) имущество, стоимость которого составляет менее десяти процентов от общего размера стоимости активов национальной компании, принимается правлением национальной компании.</w:t>
      </w:r>
    </w:p>
    <w:bookmarkEnd w:id="215"/>
    <w:bookmarkStart w:name="z319" w:id="216"/>
    <w:p>
      <w:pPr>
        <w:spacing w:after="0"/>
        <w:ind w:left="0"/>
        <w:jc w:val="both"/>
      </w:pPr>
      <w:r>
        <w:rPr>
          <w:rFonts w:ascii="Times New Roman"/>
          <w:b w:val="false"/>
          <w:i w:val="false"/>
          <w:color w:val="000000"/>
          <w:sz w:val="28"/>
        </w:rPr>
        <w:t>
      Уставом национальной компании, более пятидесяти процентов голосующих акций которой принадлежат Фонду на праве собственности, вопрос о заключении сделки или совокупности взаимосвязанных между собой сделок, в результате которой (которых) национальной компанией приобретается или отчуждается (может быть приобретено или отчуждено) имущество, стоимость которого составляет один и менее процентов от общего размера стоимости активов национальной компании, может быть отнесен к компетенции руководителя исполнительного органа национальной компании.</w:t>
      </w:r>
    </w:p>
    <w:bookmarkEnd w:id="216"/>
    <w:bookmarkStart w:name="z320" w:id="217"/>
    <w:p>
      <w:pPr>
        <w:spacing w:after="0"/>
        <w:ind w:left="0"/>
        <w:jc w:val="both"/>
      </w:pPr>
      <w:r>
        <w:rPr>
          <w:rFonts w:ascii="Times New Roman"/>
          <w:b w:val="false"/>
          <w:i w:val="false"/>
          <w:color w:val="000000"/>
          <w:sz w:val="28"/>
        </w:rPr>
        <w:t>
      5. Членам Правительства Республики Казахстан и иным государственным служащим запрещается входить в составы советов директоров или наблюдательных советов организаций, входящих в группу Фонда, за исключением случая, предусмотренного пунктом 1 статьи 8 настоящего Закона.</w:t>
      </w:r>
    </w:p>
    <w:bookmarkEnd w:id="217"/>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24 с изменениями, внесенными законами РК от 04.12.2015 №</w:t>
      </w:r>
      <w:r>
        <w:rPr>
          <w:rFonts w:ascii="Times New Roman"/>
          <w:b w:val="false"/>
          <w:i w:val="false"/>
          <w:color w:val="000000"/>
          <w:sz w:val="28"/>
        </w:rPr>
        <w:t xml:space="preserve"> 435-V</w:t>
      </w:r>
      <w:r>
        <w:rPr>
          <w:rFonts w:ascii="Times New Roman"/>
          <w:b w:val="false"/>
          <w:i w:val="false"/>
          <w:color w:val="ff0000"/>
          <w:sz w:val="28"/>
        </w:rPr>
        <w:t xml:space="preserve"> (вводится в действие с 01.01.2016);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16.11.2023 </w:t>
      </w:r>
      <w:r>
        <w:rPr>
          <w:rFonts w:ascii="Times New Roman"/>
          <w:b w:val="false"/>
          <w:i w:val="false"/>
          <w:color w:val="000000"/>
          <w:sz w:val="28"/>
        </w:rPr>
        <w:t>№ 40-VIII</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24-1. Передача в конкурентную среду активов Фонда и организаций, более пятидесяти процентов голосующих акций (долей участия) которых прямо или косвенно принадлежат Фонду на праве собственности</w:t>
      </w:r>
    </w:p>
    <w:bookmarkStart w:name="z5" w:id="218"/>
    <w:p>
      <w:pPr>
        <w:spacing w:after="0"/>
        <w:ind w:left="0"/>
        <w:jc w:val="both"/>
      </w:pPr>
      <w:r>
        <w:rPr>
          <w:rFonts w:ascii="Times New Roman"/>
          <w:b w:val="false"/>
          <w:i w:val="false"/>
          <w:color w:val="000000"/>
          <w:sz w:val="28"/>
        </w:rPr>
        <w:t>
      1. Порядок передачи в конкурентную среду активов Фонда и организаций, более пятидесяти процентов голосующих акций (долей участия) которых прямо или косвенно принадлежат Фонду на праве собственности, определяется советом директоров Фонда.</w:t>
      </w:r>
    </w:p>
    <w:bookmarkEnd w:id="218"/>
    <w:bookmarkStart w:name="z6" w:id="219"/>
    <w:p>
      <w:pPr>
        <w:spacing w:after="0"/>
        <w:ind w:left="0"/>
        <w:jc w:val="both"/>
      </w:pPr>
      <w:r>
        <w:rPr>
          <w:rFonts w:ascii="Times New Roman"/>
          <w:b w:val="false"/>
          <w:i w:val="false"/>
          <w:color w:val="000000"/>
          <w:sz w:val="28"/>
        </w:rPr>
        <w:t>
      2. Перечень активов юридических лиц, указанных в пункте 1 настоящей статьи, рекомендуемых к передаче в конкурентную среду, определяется Правительством Республики Казахстан.</w:t>
      </w:r>
    </w:p>
    <w:bookmarkEnd w:id="219"/>
    <w:bookmarkStart w:name="z17" w:id="220"/>
    <w:p>
      <w:pPr>
        <w:spacing w:after="0"/>
        <w:ind w:left="0"/>
        <w:jc w:val="both"/>
      </w:pPr>
      <w:r>
        <w:rPr>
          <w:rFonts w:ascii="Times New Roman"/>
          <w:b w:val="false"/>
          <w:i w:val="false"/>
          <w:color w:val="000000"/>
          <w:sz w:val="28"/>
        </w:rPr>
        <w:t>
      3. Передача активов в конкурентную среду осуществляется способами открытого двухэтапного конкурса, прямой адресной продажи, электронного конкурса, аукциона, на фондовой бирже, иными способами, не запрещенными законами Республики Казахстан, и проводится:</w:t>
      </w:r>
    </w:p>
    <w:bookmarkEnd w:id="220"/>
    <w:p>
      <w:pPr>
        <w:spacing w:after="0"/>
        <w:ind w:left="0"/>
        <w:jc w:val="both"/>
      </w:pPr>
      <w:r>
        <w:rPr>
          <w:rFonts w:ascii="Times New Roman"/>
          <w:b w:val="false"/>
          <w:i w:val="false"/>
          <w:color w:val="000000"/>
          <w:sz w:val="28"/>
        </w:rPr>
        <w:t>
      1) с привлечением независимых консультантов по активам, имеющим социально-экономическое значение, владение и (или) пользование, и (или) распоряжение которым будут оказывать влияние на состояние национальной безопасности Республики Казахстан. Способ реализации таких активов определяется советом директоров Фонда на основании предложений независимых консультантов с соблюдением требований законодательства Республики Казахстан;</w:t>
      </w:r>
    </w:p>
    <w:p>
      <w:pPr>
        <w:spacing w:after="0"/>
        <w:ind w:left="0"/>
        <w:jc w:val="both"/>
      </w:pPr>
      <w:r>
        <w:rPr>
          <w:rFonts w:ascii="Times New Roman"/>
          <w:b w:val="false"/>
          <w:i w:val="false"/>
          <w:color w:val="000000"/>
          <w:sz w:val="28"/>
        </w:rPr>
        <w:t xml:space="preserve">
      2) по иным активам – в порядке, определяемом советом директоров Фонда, предусмотренном </w:t>
      </w:r>
      <w:r>
        <w:rPr>
          <w:rFonts w:ascii="Times New Roman"/>
          <w:b w:val="false"/>
          <w:i w:val="false"/>
          <w:color w:val="000000"/>
          <w:sz w:val="28"/>
        </w:rPr>
        <w:t>пунктом 1</w:t>
      </w:r>
      <w:r>
        <w:rPr>
          <w:rFonts w:ascii="Times New Roman"/>
          <w:b w:val="false"/>
          <w:i w:val="false"/>
          <w:color w:val="000000"/>
          <w:sz w:val="28"/>
        </w:rPr>
        <w:t xml:space="preserve"> настоящей статьи.</w:t>
      </w:r>
    </w:p>
    <w:bookmarkStart w:name="z23" w:id="221"/>
    <w:p>
      <w:pPr>
        <w:spacing w:after="0"/>
        <w:ind w:left="0"/>
        <w:jc w:val="both"/>
      </w:pPr>
      <w:r>
        <w:rPr>
          <w:rFonts w:ascii="Times New Roman"/>
          <w:b w:val="false"/>
          <w:i w:val="false"/>
          <w:color w:val="000000"/>
          <w:sz w:val="28"/>
        </w:rPr>
        <w:t>
      4. Аукцион проводится:</w:t>
      </w:r>
    </w:p>
    <w:bookmarkEnd w:id="221"/>
    <w:p>
      <w:pPr>
        <w:spacing w:after="0"/>
        <w:ind w:left="0"/>
        <w:jc w:val="both"/>
      </w:pPr>
      <w:r>
        <w:rPr>
          <w:rFonts w:ascii="Times New Roman"/>
          <w:b w:val="false"/>
          <w:i w:val="false"/>
          <w:color w:val="000000"/>
          <w:sz w:val="28"/>
        </w:rPr>
        <w:t>
      первый раз – методом повышения цены;</w:t>
      </w:r>
    </w:p>
    <w:p>
      <w:pPr>
        <w:spacing w:after="0"/>
        <w:ind w:left="0"/>
        <w:jc w:val="both"/>
      </w:pPr>
      <w:r>
        <w:rPr>
          <w:rFonts w:ascii="Times New Roman"/>
          <w:b w:val="false"/>
          <w:i w:val="false"/>
          <w:color w:val="000000"/>
          <w:sz w:val="28"/>
        </w:rPr>
        <w:t>
      второй и третий раз – методом понижения цены.</w:t>
      </w:r>
    </w:p>
    <w:p>
      <w:pPr>
        <w:spacing w:after="0"/>
        <w:ind w:left="0"/>
        <w:jc w:val="both"/>
      </w:pPr>
      <w:r>
        <w:rPr>
          <w:rFonts w:ascii="Times New Roman"/>
          <w:b w:val="false"/>
          <w:i w:val="false"/>
          <w:color w:val="000000"/>
          <w:sz w:val="28"/>
        </w:rPr>
        <w:t>
      На вторых торгах продажа актива осуществляется на аукционе с применением метода понижения цены с установлением минимальной цены в размере пятидесяти процентов от начальной цены реализуемого актива.</w:t>
      </w:r>
    </w:p>
    <w:p>
      <w:pPr>
        <w:spacing w:after="0"/>
        <w:ind w:left="0"/>
        <w:jc w:val="both"/>
      </w:pPr>
      <w:r>
        <w:rPr>
          <w:rFonts w:ascii="Times New Roman"/>
          <w:b w:val="false"/>
          <w:i w:val="false"/>
          <w:color w:val="000000"/>
          <w:sz w:val="28"/>
        </w:rPr>
        <w:t>
      На третьих торгах продажа актива осуществляется на аукционе с применением метода понижения цены без установления минимальной цены.</w:t>
      </w:r>
    </w:p>
    <w:p>
      <w:pPr>
        <w:spacing w:after="0"/>
        <w:ind w:left="0"/>
        <w:jc w:val="both"/>
      </w:pPr>
      <w:r>
        <w:rPr>
          <w:rFonts w:ascii="Times New Roman"/>
          <w:b w:val="false"/>
          <w:i w:val="false"/>
          <w:color w:val="000000"/>
          <w:sz w:val="28"/>
        </w:rPr>
        <w:t>
      Каждые последующие торги осуществляются в срок двадцать рабочих дней.</w:t>
      </w:r>
    </w:p>
    <w:bookmarkStart w:name="z26" w:id="222"/>
    <w:p>
      <w:pPr>
        <w:spacing w:after="0"/>
        <w:ind w:left="0"/>
        <w:jc w:val="both"/>
      </w:pPr>
      <w:r>
        <w:rPr>
          <w:rFonts w:ascii="Times New Roman"/>
          <w:b w:val="false"/>
          <w:i w:val="false"/>
          <w:color w:val="000000"/>
          <w:sz w:val="28"/>
        </w:rPr>
        <w:t>
      5. При проведении аукциона стартовая цена реализуемого актива равна начальной цене продажи реализуемого актива.</w:t>
      </w:r>
    </w:p>
    <w:bookmarkEnd w:id="222"/>
    <w:bookmarkStart w:name="z37" w:id="223"/>
    <w:p>
      <w:pPr>
        <w:spacing w:after="0"/>
        <w:ind w:left="0"/>
        <w:jc w:val="both"/>
      </w:pPr>
      <w:r>
        <w:rPr>
          <w:rFonts w:ascii="Times New Roman"/>
          <w:b w:val="false"/>
          <w:i w:val="false"/>
          <w:color w:val="000000"/>
          <w:sz w:val="28"/>
        </w:rPr>
        <w:t>
      6. Начальная цена реализуемого актива устанавливается продавцом в соответствии с законодательством Республики Казахстан о государственном имуществе.</w:t>
      </w:r>
    </w:p>
    <w:bookmarkEnd w:id="223"/>
    <w:p>
      <w:pPr>
        <w:spacing w:after="0"/>
        <w:ind w:left="0"/>
        <w:jc w:val="both"/>
      </w:pPr>
      <w:r>
        <w:rPr>
          <w:rFonts w:ascii="Times New Roman"/>
          <w:b w:val="false"/>
          <w:i w:val="false"/>
          <w:color w:val="000000"/>
          <w:sz w:val="28"/>
        </w:rPr>
        <w:t>
      Начальная цена реализуемого актива может быть ниже балансовой стоимости реализуемого актива.</w:t>
      </w:r>
    </w:p>
    <w:bookmarkStart w:name="z46" w:id="224"/>
    <w:p>
      <w:pPr>
        <w:spacing w:after="0"/>
        <w:ind w:left="0"/>
        <w:jc w:val="both"/>
      </w:pPr>
      <w:r>
        <w:rPr>
          <w:rFonts w:ascii="Times New Roman"/>
          <w:b w:val="false"/>
          <w:i w:val="false"/>
          <w:color w:val="000000"/>
          <w:sz w:val="28"/>
        </w:rPr>
        <w:t>
      7. Реализация активов способом аукциона юридическими лицами, предусмотренными пунктом 1 настоящей статьи, осуществляется на веб-портале реестра государственного имущества.</w:t>
      </w:r>
    </w:p>
    <w:bookmarkEnd w:id="224"/>
    <w:bookmarkStart w:name="z53" w:id="225"/>
    <w:p>
      <w:pPr>
        <w:spacing w:after="0"/>
        <w:ind w:left="0"/>
        <w:jc w:val="both"/>
      </w:pPr>
      <w:r>
        <w:rPr>
          <w:rFonts w:ascii="Times New Roman"/>
          <w:b w:val="false"/>
          <w:i w:val="false"/>
          <w:color w:val="000000"/>
          <w:sz w:val="28"/>
        </w:rPr>
        <w:t>
      8. Реализация актива юридических лиц, предусмотренных пунктом 1 настоящей статьи, допускается по цене ниже балансовой стоимости реализуемого актива.</w:t>
      </w:r>
    </w:p>
    <w:bookmarkEnd w:id="225"/>
    <w:bookmarkStart w:name="z76" w:id="226"/>
    <w:p>
      <w:pPr>
        <w:spacing w:after="0"/>
        <w:ind w:left="0"/>
        <w:jc w:val="both"/>
      </w:pPr>
      <w:r>
        <w:rPr>
          <w:rFonts w:ascii="Times New Roman"/>
          <w:b w:val="false"/>
          <w:i w:val="false"/>
          <w:color w:val="000000"/>
          <w:sz w:val="28"/>
        </w:rPr>
        <w:t>
      9. Нереализованные активы по результатам трех торгов подлежат ликвидации или реорганизации в порядке, установленном законодательством Республики Казахстан.</w:t>
      </w:r>
    </w:p>
    <w:bookmarkEnd w:id="226"/>
    <w:bookmarkStart w:name="z115" w:id="227"/>
    <w:p>
      <w:pPr>
        <w:spacing w:after="0"/>
        <w:ind w:left="0"/>
        <w:jc w:val="both"/>
      </w:pPr>
      <w:r>
        <w:rPr>
          <w:rFonts w:ascii="Times New Roman"/>
          <w:b w:val="false"/>
          <w:i w:val="false"/>
          <w:color w:val="000000"/>
          <w:sz w:val="28"/>
        </w:rPr>
        <w:t>
      10. Порядок прямой адресной продажи активов юридических лиц, предусмотренных пунктом 1 настоящей статьи, определяется советом директоров Фонда.</w:t>
      </w:r>
    </w:p>
    <w:bookmarkEnd w:id="2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 дополнена статьей 24-1 в соответствии с Законом РК от 04.12.2015 </w:t>
      </w:r>
      <w:r>
        <w:rPr>
          <w:rFonts w:ascii="Times New Roman"/>
          <w:b w:val="false"/>
          <w:i w:val="false"/>
          <w:color w:val="ff0000"/>
          <w:sz w:val="28"/>
        </w:rPr>
        <w:t>№ 435-V</w:t>
      </w:r>
      <w:r>
        <w:rPr>
          <w:rFonts w:ascii="Times New Roman"/>
          <w:b w:val="false"/>
          <w:i w:val="false"/>
          <w:color w:val="ff0000"/>
          <w:sz w:val="28"/>
        </w:rPr>
        <w:t xml:space="preserve"> (вводится в действие с 01.01.2016); с изменениями, внесенными Законом РК от 11.07.2017 </w:t>
      </w:r>
      <w:r>
        <w:rPr>
          <w:rFonts w:ascii="Times New Roman"/>
          <w:b w:val="false"/>
          <w:i w:val="false"/>
          <w:color w:val="000000"/>
          <w:sz w:val="28"/>
        </w:rPr>
        <w:t>№ 89-VI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3" w:id="228"/>
    <w:p>
      <w:pPr>
        <w:spacing w:after="0"/>
        <w:ind w:left="0"/>
        <w:jc w:val="left"/>
      </w:pPr>
      <w:r>
        <w:rPr>
          <w:rFonts w:ascii="Times New Roman"/>
          <w:b/>
          <w:i w:val="false"/>
          <w:color w:val="000000"/>
        </w:rPr>
        <w:t xml:space="preserve"> Глава 5. ЗАКЛЮЧИТЕЛЬНЫЕ ПОЛОЖЕНИЯ</w:t>
      </w:r>
    </w:p>
    <w:bookmarkEnd w:id="228"/>
    <w:p>
      <w:pPr>
        <w:spacing w:after="0"/>
        <w:ind w:left="0"/>
        <w:jc w:val="both"/>
      </w:pPr>
      <w:r>
        <w:rPr>
          <w:rFonts w:ascii="Times New Roman"/>
          <w:b/>
          <w:i w:val="false"/>
          <w:color w:val="000000"/>
          <w:sz w:val="28"/>
        </w:rPr>
        <w:t>Статья 25. Ответственность Фонда и его должностных лиц</w:t>
      </w:r>
    </w:p>
    <w:bookmarkStart w:name="z296" w:id="229"/>
    <w:p>
      <w:pPr>
        <w:spacing w:after="0"/>
        <w:ind w:left="0"/>
        <w:jc w:val="both"/>
      </w:pPr>
      <w:r>
        <w:rPr>
          <w:rFonts w:ascii="Times New Roman"/>
          <w:b w:val="false"/>
          <w:i w:val="false"/>
          <w:color w:val="000000"/>
          <w:sz w:val="28"/>
        </w:rPr>
        <w:t>
      Фонд, иные организации, входящие в группу Фонда, и их должностные лица несут ответственность в порядке и на основаниях, предусмотренных законами Республики Казахстан.</w:t>
      </w:r>
    </w:p>
    <w:bookmarkEnd w:id="229"/>
    <w:p>
      <w:pPr>
        <w:spacing w:after="0"/>
        <w:ind w:left="0"/>
        <w:jc w:val="both"/>
      </w:pPr>
      <w:r>
        <w:rPr>
          <w:rFonts w:ascii="Times New Roman"/>
          <w:b/>
          <w:i w:val="false"/>
          <w:color w:val="000000"/>
          <w:sz w:val="28"/>
        </w:rPr>
        <w:t>Статья 26. Порядок введения в действие настоящего Закона</w:t>
      </w:r>
    </w:p>
    <w:bookmarkStart w:name="z299" w:id="230"/>
    <w:p>
      <w:pPr>
        <w:spacing w:after="0"/>
        <w:ind w:left="0"/>
        <w:jc w:val="both"/>
      </w:pPr>
      <w:r>
        <w:rPr>
          <w:rFonts w:ascii="Times New Roman"/>
          <w:b w:val="false"/>
          <w:i w:val="false"/>
          <w:color w:val="000000"/>
          <w:sz w:val="28"/>
        </w:rPr>
        <w:t>
      1. Настоящий Закон вводится в действие по истечении десяти календарных дней после его первого официального опубликования.</w:t>
      </w:r>
    </w:p>
    <w:bookmarkEnd w:id="230"/>
    <w:bookmarkStart w:name="z300" w:id="231"/>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февраля 2009 года "О Фонде национального благосостояния" (Ведомости Парламента Республики Казахстан, 2009 г., № 2-3, ст. 17; № 24, ст. 133; 2011 г., № 5, ст. 43).</w:t>
      </w:r>
    </w:p>
    <w:bookmarkEnd w:id="231"/>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