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4897" w14:textId="5984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воинской службе и статусе военнослужащих</w:t>
      </w:r>
    </w:p>
    <w:p>
      <w:pPr>
        <w:spacing w:after="0"/>
        <w:ind w:left="0"/>
        <w:jc w:val="both"/>
      </w:pPr>
      <w:r>
        <w:rPr>
          <w:rFonts w:ascii="Times New Roman"/>
          <w:b w:val="false"/>
          <w:i w:val="false"/>
          <w:color w:val="000000"/>
          <w:sz w:val="28"/>
        </w:rPr>
        <w:t>Закон Республики Казахстан от 16 февраля 2012 года № 561-IV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"аулов (сел)", "аульных (сельских)", "аула (села)", "аульного (сельского)", "аульной (сельской)" заменены соответственно словами "сел", "сельских", "села", "сельского", "сельской"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"высшем учебном заведении", "высших учебных заведениях", "высшего учебного заведения", "высших учебных заведений" заменены соответственно словами "организации высшего и (или) послевузовского образования", "организациях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сфере прохождения воинской службы гражданами Республики Казахстан и определяет основы государственной политики по социальному обеспечению военнослужащих.</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794"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2"/>
    <w:bookmarkStart w:name="z795" w:id="3"/>
    <w:p>
      <w:pPr>
        <w:spacing w:after="0"/>
        <w:ind w:left="0"/>
        <w:jc w:val="both"/>
      </w:pPr>
      <w:r>
        <w:rPr>
          <w:rFonts w:ascii="Times New Roman"/>
          <w:b w:val="false"/>
          <w:i w:val="false"/>
          <w:color w:val="000000"/>
          <w:sz w:val="28"/>
        </w:rPr>
        <w:t xml:space="preserve">
      1) адъюнкт – военнослужащий офицерского и сержантского составов, обучающийся в иностранном военном учебном заведении, реализующем образовательные программы послевузовского образования; </w:t>
      </w:r>
    </w:p>
    <w:bookmarkEnd w:id="3"/>
    <w:bookmarkStart w:name="z1024" w:id="4"/>
    <w:p>
      <w:pPr>
        <w:spacing w:after="0"/>
        <w:ind w:left="0"/>
        <w:jc w:val="both"/>
      </w:pPr>
      <w:r>
        <w:rPr>
          <w:rFonts w:ascii="Times New Roman"/>
          <w:b w:val="false"/>
          <w:i w:val="false"/>
          <w:color w:val="000000"/>
          <w:sz w:val="28"/>
        </w:rPr>
        <w:t>
      1-1) лица гражданского персонала (работники) – граждане Республики Казахстан, находящиеся на государственной службе или состоящие в трудовых отношениях в Вооруженных Силах Республики Казахстан, других войсках и воинских формированиях (далее – Вооруженные Силы, другие войска и воинские формирования);</w:t>
      </w:r>
    </w:p>
    <w:bookmarkEnd w:id="4"/>
    <w:bookmarkStart w:name="z796" w:id="5"/>
    <w:p>
      <w:pPr>
        <w:spacing w:after="0"/>
        <w:ind w:left="0"/>
        <w:jc w:val="both"/>
      </w:pPr>
      <w:r>
        <w:rPr>
          <w:rFonts w:ascii="Times New Roman"/>
          <w:b w:val="false"/>
          <w:i w:val="false"/>
          <w:color w:val="000000"/>
          <w:sz w:val="28"/>
        </w:rPr>
        <w:t>
      2) переменный состав – категория военнослужащих Вооруженных Сил, других войск и воинских формирований, обучающихся в военных, специальных учебных заведениях, не входящих в штатную численность Вооруженных Сил, других войск и воинских формирований;</w:t>
      </w:r>
    </w:p>
    <w:bookmarkEnd w:id="5"/>
    <w:bookmarkStart w:name="z797" w:id="6"/>
    <w:p>
      <w:pPr>
        <w:spacing w:after="0"/>
        <w:ind w:left="0"/>
        <w:jc w:val="both"/>
      </w:pPr>
      <w:r>
        <w:rPr>
          <w:rFonts w:ascii="Times New Roman"/>
          <w:b w:val="false"/>
          <w:i w:val="false"/>
          <w:color w:val="000000"/>
          <w:sz w:val="28"/>
        </w:rPr>
        <w:t>
      3) военнослужащие, проходящие воинскую службу по призыву, – граждане Республики Казахстан, призванные на воинскую службу в Вооруженные Силы, другие войска и воинские формирования на срок, предусмотренный настоящим Законом;</w:t>
      </w:r>
    </w:p>
    <w:bookmarkEnd w:id="6"/>
    <w:bookmarkStart w:name="z798" w:id="7"/>
    <w:p>
      <w:pPr>
        <w:spacing w:after="0"/>
        <w:ind w:left="0"/>
        <w:jc w:val="both"/>
      </w:pPr>
      <w:r>
        <w:rPr>
          <w:rFonts w:ascii="Times New Roman"/>
          <w:b w:val="false"/>
          <w:i w:val="false"/>
          <w:color w:val="000000"/>
          <w:sz w:val="28"/>
        </w:rPr>
        <w:t xml:space="preserve">
      4) отсрочка – перенос срока призыва граждан на воинскую службу по основаниям, предусмотренным настоящим Законом; </w:t>
      </w:r>
    </w:p>
    <w:bookmarkEnd w:id="7"/>
    <w:bookmarkStart w:name="z799" w:id="8"/>
    <w:p>
      <w:pPr>
        <w:spacing w:after="0"/>
        <w:ind w:left="0"/>
        <w:jc w:val="both"/>
      </w:pPr>
      <w:r>
        <w:rPr>
          <w:rFonts w:ascii="Times New Roman"/>
          <w:b w:val="false"/>
          <w:i w:val="false"/>
          <w:color w:val="000000"/>
          <w:sz w:val="28"/>
        </w:rPr>
        <w:t xml:space="preserve">
      5) допризывники – граждане Республики Казахстан мужского пола, проходящие подготовку к воинской службе до принятия на воинский учет; </w:t>
      </w:r>
    </w:p>
    <w:bookmarkEnd w:id="8"/>
    <w:bookmarkStart w:name="z800" w:id="9"/>
    <w:p>
      <w:pPr>
        <w:spacing w:after="0"/>
        <w:ind w:left="0"/>
        <w:jc w:val="both"/>
      </w:pPr>
      <w:r>
        <w:rPr>
          <w:rFonts w:ascii="Times New Roman"/>
          <w:b w:val="false"/>
          <w:i w:val="false"/>
          <w:color w:val="000000"/>
          <w:sz w:val="28"/>
        </w:rPr>
        <w:t>
      6) призывники – граждане Республики Казахстан мужского пола, приписанные к призывным участкам местных органов военного управления и подлежащие призыву на срочную воинскую службу;</w:t>
      </w:r>
    </w:p>
    <w:bookmarkEnd w:id="9"/>
    <w:bookmarkStart w:name="z801" w:id="10"/>
    <w:p>
      <w:pPr>
        <w:spacing w:after="0"/>
        <w:ind w:left="0"/>
        <w:jc w:val="both"/>
      </w:pPr>
      <w:r>
        <w:rPr>
          <w:rFonts w:ascii="Times New Roman"/>
          <w:b w:val="false"/>
          <w:i w:val="false"/>
          <w:color w:val="000000"/>
          <w:sz w:val="28"/>
        </w:rPr>
        <w:t xml:space="preserve">
      7) воинское звание – знак воинского различия, присваиваемый военнослужащему и военнообязанному; </w:t>
      </w:r>
    </w:p>
    <w:bookmarkEnd w:id="10"/>
    <w:bookmarkStart w:name="z802" w:id="11"/>
    <w:p>
      <w:pPr>
        <w:spacing w:after="0"/>
        <w:ind w:left="0"/>
        <w:jc w:val="both"/>
      </w:pPr>
      <w:r>
        <w:rPr>
          <w:rFonts w:ascii="Times New Roman"/>
          <w:b w:val="false"/>
          <w:i w:val="false"/>
          <w:color w:val="000000"/>
          <w:sz w:val="28"/>
        </w:rPr>
        <w:t xml:space="preserve">
      8) военный билет – единый бессрочный личный учетно-воинский документ гражданина, определяющий его принадлежность к воинской службе и отношение к воинской обязанности; </w:t>
      </w:r>
    </w:p>
    <w:bookmarkEnd w:id="11"/>
    <w:bookmarkStart w:name="z803" w:id="12"/>
    <w:p>
      <w:pPr>
        <w:spacing w:after="0"/>
        <w:ind w:left="0"/>
        <w:jc w:val="both"/>
      </w:pPr>
      <w:r>
        <w:rPr>
          <w:rFonts w:ascii="Times New Roman"/>
          <w:b w:val="false"/>
          <w:i w:val="false"/>
          <w:color w:val="000000"/>
          <w:sz w:val="28"/>
        </w:rPr>
        <w:t>
      9) штат воинской части (учреждения) – документ, определяющий состав, организационно-штатную структуру, численность личного состава и количество закрепленного основного вооружения и военной техники в соответствии с кадастром вооружения и военной техники Вооруженных Сил, других войск и воинских формирований;</w:t>
      </w:r>
    </w:p>
    <w:bookmarkEnd w:id="12"/>
    <w:bookmarkStart w:name="z804" w:id="13"/>
    <w:p>
      <w:pPr>
        <w:spacing w:after="0"/>
        <w:ind w:left="0"/>
        <w:jc w:val="both"/>
      </w:pPr>
      <w:r>
        <w:rPr>
          <w:rFonts w:ascii="Times New Roman"/>
          <w:b w:val="false"/>
          <w:i w:val="false"/>
          <w:color w:val="000000"/>
          <w:sz w:val="28"/>
        </w:rPr>
        <w:t xml:space="preserve">
      10) воинский учет – система учета и анализа количественных и качественных данных о призывниках, военнослужащих и мобилизационных ресурсах; </w:t>
      </w:r>
    </w:p>
    <w:bookmarkEnd w:id="13"/>
    <w:bookmarkStart w:name="z805" w:id="14"/>
    <w:p>
      <w:pPr>
        <w:spacing w:after="0"/>
        <w:ind w:left="0"/>
        <w:jc w:val="both"/>
      </w:pPr>
      <w:r>
        <w:rPr>
          <w:rFonts w:ascii="Times New Roman"/>
          <w:b w:val="false"/>
          <w:i w:val="false"/>
          <w:color w:val="000000"/>
          <w:sz w:val="28"/>
        </w:rPr>
        <w:t xml:space="preserve">
      11) воинские сборы – мероприятия, проводимые органами военного управления, уполномоченными государственными органами по военной подготовке в целях приобретения и совершенствования военных знаний военнообязанными и гражданами, а также в иных случаях, предусмотренных законами Республики Казахстан. </w:t>
      </w:r>
    </w:p>
    <w:bookmarkEnd w:id="14"/>
    <w:bookmarkStart w:name="z806" w:id="15"/>
    <w:p>
      <w:pPr>
        <w:spacing w:after="0"/>
        <w:ind w:left="0"/>
        <w:jc w:val="both"/>
      </w:pPr>
      <w:r>
        <w:rPr>
          <w:rFonts w:ascii="Times New Roman"/>
          <w:b w:val="false"/>
          <w:i w:val="false"/>
          <w:color w:val="000000"/>
          <w:sz w:val="28"/>
        </w:rPr>
        <w:t xml:space="preserve">
      Воинские сборы делятся на: </w:t>
      </w:r>
    </w:p>
    <w:bookmarkEnd w:id="15"/>
    <w:bookmarkStart w:name="z807" w:id="16"/>
    <w:p>
      <w:pPr>
        <w:spacing w:after="0"/>
        <w:ind w:left="0"/>
        <w:jc w:val="both"/>
      </w:pPr>
      <w:r>
        <w:rPr>
          <w:rFonts w:ascii="Times New Roman"/>
          <w:b w:val="false"/>
          <w:i w:val="false"/>
          <w:color w:val="000000"/>
          <w:sz w:val="28"/>
        </w:rPr>
        <w:t xml:space="preserve">
      учебные сборы – вид воинских сборов, проводимых в целях подготовки и переподготовки военнообязанных, призывников при поступлении в военные учебные заведения и студентов военных кафедр; </w:t>
      </w:r>
    </w:p>
    <w:bookmarkEnd w:id="16"/>
    <w:bookmarkStart w:name="z808" w:id="17"/>
    <w:p>
      <w:pPr>
        <w:spacing w:after="0"/>
        <w:ind w:left="0"/>
        <w:jc w:val="both"/>
      </w:pPr>
      <w:r>
        <w:rPr>
          <w:rFonts w:ascii="Times New Roman"/>
          <w:b w:val="false"/>
          <w:i w:val="false"/>
          <w:color w:val="000000"/>
          <w:sz w:val="28"/>
        </w:rPr>
        <w:t xml:space="preserve">
      поверочные сборы –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 </w:t>
      </w:r>
    </w:p>
    <w:bookmarkEnd w:id="17"/>
    <w:bookmarkStart w:name="z809" w:id="18"/>
    <w:p>
      <w:pPr>
        <w:spacing w:after="0"/>
        <w:ind w:left="0"/>
        <w:jc w:val="both"/>
      </w:pPr>
      <w:r>
        <w:rPr>
          <w:rFonts w:ascii="Times New Roman"/>
          <w:b w:val="false"/>
          <w:i w:val="false"/>
          <w:color w:val="000000"/>
          <w:sz w:val="28"/>
        </w:rPr>
        <w:t xml:space="preserve">
      специальные сборы – вид воинских сборов, проводимых в целях выполнения мероприятий по введению и обеспечению режима чрезвычайного положения, ликвидации чрезвычайных ситуаций и их последствий и в иных случаях, определяемых Президентом Республики Казахстан; </w:t>
      </w:r>
    </w:p>
    <w:bookmarkEnd w:id="18"/>
    <w:bookmarkStart w:name="z810" w:id="19"/>
    <w:p>
      <w:pPr>
        <w:spacing w:after="0"/>
        <w:ind w:left="0"/>
        <w:jc w:val="both"/>
      </w:pPr>
      <w:r>
        <w:rPr>
          <w:rFonts w:ascii="Times New Roman"/>
          <w:b w:val="false"/>
          <w:i w:val="false"/>
          <w:color w:val="000000"/>
          <w:sz w:val="28"/>
        </w:rPr>
        <w:t xml:space="preserve">
      12) военный интерн – военнослужащий, обучающийся в военной интернатуре; </w:t>
      </w:r>
    </w:p>
    <w:bookmarkEnd w:id="19"/>
    <w:bookmarkStart w:name="z811" w:id="20"/>
    <w:p>
      <w:pPr>
        <w:spacing w:after="0"/>
        <w:ind w:left="0"/>
        <w:jc w:val="both"/>
      </w:pPr>
      <w:r>
        <w:rPr>
          <w:rFonts w:ascii="Times New Roman"/>
          <w:b w:val="false"/>
          <w:i w:val="false"/>
          <w:color w:val="000000"/>
          <w:sz w:val="28"/>
        </w:rPr>
        <w:t xml:space="preserve">
      13) военная интернатура – форма подготовки военнослужащих по клиническим специальностям в рамках базового высшего медицинского образования для получения допуска к клинической практике, осуществляемая структурным подразделением высшего военного учебного заведения; </w:t>
      </w:r>
    </w:p>
    <w:bookmarkEnd w:id="20"/>
    <w:bookmarkStart w:name="z812" w:id="21"/>
    <w:p>
      <w:pPr>
        <w:spacing w:after="0"/>
        <w:ind w:left="0"/>
        <w:jc w:val="both"/>
      </w:pPr>
      <w:r>
        <w:rPr>
          <w:rFonts w:ascii="Times New Roman"/>
          <w:b w:val="false"/>
          <w:i w:val="false"/>
          <w:color w:val="000000"/>
          <w:sz w:val="28"/>
        </w:rPr>
        <w:t>
      14) военная кафедра – кафедра при организации высшего и (или) послевузовского образования Республики Казахстан, осуществляющая военную подготовку граждан по программам офицеров запаса и сержантов запаса;</w:t>
      </w:r>
    </w:p>
    <w:bookmarkEnd w:id="21"/>
    <w:bookmarkStart w:name="z813" w:id="22"/>
    <w:p>
      <w:pPr>
        <w:spacing w:after="0"/>
        <w:ind w:left="0"/>
        <w:jc w:val="both"/>
      </w:pPr>
      <w:r>
        <w:rPr>
          <w:rFonts w:ascii="Times New Roman"/>
          <w:b w:val="false"/>
          <w:i w:val="false"/>
          <w:color w:val="000000"/>
          <w:sz w:val="28"/>
        </w:rPr>
        <w:t xml:space="preserve">
      15) военная форма одежды – утвержденная Президентом Республики Казахстан форменная одежда со знаками отличия и различия (обмундирование) и снаряжение, определяющие принадлежность военнослужащих к Вооруженным Силам, другим войскам и воинским формированиям; </w:t>
      </w:r>
    </w:p>
    <w:bookmarkEnd w:id="22"/>
    <w:bookmarkStart w:name="z814" w:id="23"/>
    <w:p>
      <w:pPr>
        <w:spacing w:after="0"/>
        <w:ind w:left="0"/>
        <w:jc w:val="both"/>
      </w:pPr>
      <w:r>
        <w:rPr>
          <w:rFonts w:ascii="Times New Roman"/>
          <w:b w:val="false"/>
          <w:i w:val="false"/>
          <w:color w:val="000000"/>
          <w:sz w:val="28"/>
        </w:rPr>
        <w:t xml:space="preserve">
      16) воинская служба – особый вид государственной службы военнослужащих Вооруженных Сил, других войск и воинских формирований,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Государственной границы Республики Казахстан; </w:t>
      </w:r>
    </w:p>
    <w:bookmarkEnd w:id="23"/>
    <w:bookmarkStart w:name="z815" w:id="24"/>
    <w:p>
      <w:pPr>
        <w:spacing w:after="0"/>
        <w:ind w:left="0"/>
        <w:jc w:val="both"/>
      </w:pPr>
      <w:r>
        <w:rPr>
          <w:rFonts w:ascii="Times New Roman"/>
          <w:b w:val="false"/>
          <w:i w:val="false"/>
          <w:color w:val="000000"/>
          <w:sz w:val="28"/>
        </w:rPr>
        <w:t xml:space="preserve">
      17) срок воинской службы – весь период прохождения воинской службы в статусе военнослужащего в Вооруженных Силах, других войсках и воинских формированиях; </w:t>
      </w:r>
    </w:p>
    <w:bookmarkEnd w:id="24"/>
    <w:bookmarkStart w:name="z816" w:id="25"/>
    <w:p>
      <w:pPr>
        <w:spacing w:after="0"/>
        <w:ind w:left="0"/>
        <w:jc w:val="both"/>
      </w:pPr>
      <w:r>
        <w:rPr>
          <w:rFonts w:ascii="Times New Roman"/>
          <w:b w:val="false"/>
          <w:i w:val="false"/>
          <w:color w:val="000000"/>
          <w:sz w:val="28"/>
        </w:rPr>
        <w:t xml:space="preserve">
      18) контракт о прохождении воинской службы – договор между уполномоченным органом и гражданином Республики Казахстан о прохождении воинской службы в добровольном порядке, устанавливающий права, обязанности и ответственность сторон на период прохождения гражданином воинской службы; </w:t>
      </w:r>
    </w:p>
    <w:bookmarkEnd w:id="25"/>
    <w:bookmarkStart w:name="z817" w:id="26"/>
    <w:p>
      <w:pPr>
        <w:spacing w:after="0"/>
        <w:ind w:left="0"/>
        <w:jc w:val="both"/>
      </w:pPr>
      <w:r>
        <w:rPr>
          <w:rFonts w:ascii="Times New Roman"/>
          <w:b w:val="false"/>
          <w:i w:val="false"/>
          <w:color w:val="000000"/>
          <w:sz w:val="28"/>
        </w:rPr>
        <w:t xml:space="preserve">
      19) увольнение с воинской службы – исключение военнослужащего из списков воинской части (учреждения) с зачислением в запас или отставку по основаниям, предусмотренным настоящим Законом; </w:t>
      </w:r>
    </w:p>
    <w:bookmarkEnd w:id="26"/>
    <w:bookmarkStart w:name="z818" w:id="27"/>
    <w:p>
      <w:pPr>
        <w:spacing w:after="0"/>
        <w:ind w:left="0"/>
        <w:jc w:val="both"/>
      </w:pPr>
      <w:r>
        <w:rPr>
          <w:rFonts w:ascii="Times New Roman"/>
          <w:b w:val="false"/>
          <w:i w:val="false"/>
          <w:color w:val="000000"/>
          <w:sz w:val="28"/>
        </w:rPr>
        <w:t xml:space="preserve">
      20) военнослужащие – граждане Республики Казахстан, состоящие на воинской службе в Вооруженных Силах, других войсках и воинских формированиях; </w:t>
      </w:r>
    </w:p>
    <w:bookmarkEnd w:id="27"/>
    <w:bookmarkStart w:name="z819" w:id="28"/>
    <w:p>
      <w:pPr>
        <w:spacing w:after="0"/>
        <w:ind w:left="0"/>
        <w:jc w:val="both"/>
      </w:pPr>
      <w:r>
        <w:rPr>
          <w:rFonts w:ascii="Times New Roman"/>
          <w:b w:val="false"/>
          <w:i w:val="false"/>
          <w:color w:val="000000"/>
          <w:sz w:val="28"/>
        </w:rPr>
        <w:t>
      21) воинская должность – штатная единица Вооруженных Сил, других войск и воинских формирований, на которую возложены должностные полномочия, должностные и специальные обязанности для выполнения функций воинской службы;</w:t>
      </w:r>
    </w:p>
    <w:bookmarkEnd w:id="28"/>
    <w:bookmarkStart w:name="z820" w:id="29"/>
    <w:p>
      <w:pPr>
        <w:spacing w:after="0"/>
        <w:ind w:left="0"/>
        <w:jc w:val="both"/>
      </w:pPr>
      <w:r>
        <w:rPr>
          <w:rFonts w:ascii="Times New Roman"/>
          <w:b w:val="false"/>
          <w:i w:val="false"/>
          <w:color w:val="000000"/>
          <w:sz w:val="28"/>
        </w:rPr>
        <w:t xml:space="preserve">
      22) военнообязанные – граждане Республики Казахстан, состоящие на воинском учете и пребывающие в запасе до предельного возраста состояния на воинском учете; </w:t>
      </w:r>
    </w:p>
    <w:bookmarkEnd w:id="29"/>
    <w:bookmarkStart w:name="z821" w:id="30"/>
    <w:p>
      <w:pPr>
        <w:spacing w:after="0"/>
        <w:ind w:left="0"/>
        <w:jc w:val="both"/>
      </w:pPr>
      <w:r>
        <w:rPr>
          <w:rFonts w:ascii="Times New Roman"/>
          <w:b w:val="false"/>
          <w:i w:val="false"/>
          <w:color w:val="000000"/>
          <w:sz w:val="28"/>
        </w:rPr>
        <w:t xml:space="preserve">
      23) запас военнообязанных (далее – запас) – военнообязанные установленного настоящим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других войск и воинских формирований в период мобилизации, военного положения и в военное время; </w:t>
      </w:r>
    </w:p>
    <w:bookmarkEnd w:id="30"/>
    <w:bookmarkStart w:name="z822" w:id="31"/>
    <w:p>
      <w:pPr>
        <w:spacing w:after="0"/>
        <w:ind w:left="0"/>
        <w:jc w:val="both"/>
      </w:pPr>
      <w:r>
        <w:rPr>
          <w:rFonts w:ascii="Times New Roman"/>
          <w:b w:val="false"/>
          <w:i w:val="false"/>
          <w:color w:val="000000"/>
          <w:sz w:val="28"/>
        </w:rPr>
        <w:t xml:space="preserve">
      24) воинская обязанность – конституционная обязанность граждан Республики Казахстан по защите Республики Казахстан; </w:t>
      </w:r>
    </w:p>
    <w:bookmarkEnd w:id="31"/>
    <w:bookmarkStart w:name="z823" w:id="32"/>
    <w:p>
      <w:pPr>
        <w:spacing w:after="0"/>
        <w:ind w:left="0"/>
        <w:jc w:val="both"/>
      </w:pPr>
      <w:r>
        <w:rPr>
          <w:rFonts w:ascii="Times New Roman"/>
          <w:b w:val="false"/>
          <w:i w:val="false"/>
          <w:color w:val="000000"/>
          <w:sz w:val="28"/>
        </w:rPr>
        <w:t>
      25) военное учебное заведение – организация образования, подведомственная Министерству обороны, Комитету национальной безопасности и Национальной гвардии Республики Казахстан и реализующая образовательные программы различных уровней;</w:t>
      </w:r>
    </w:p>
    <w:bookmarkEnd w:id="32"/>
    <w:bookmarkStart w:name="z998" w:id="33"/>
    <w:p>
      <w:pPr>
        <w:spacing w:after="0"/>
        <w:ind w:left="0"/>
        <w:jc w:val="both"/>
      </w:pPr>
      <w:r>
        <w:rPr>
          <w:rFonts w:ascii="Times New Roman"/>
          <w:b w:val="false"/>
          <w:i w:val="false"/>
          <w:color w:val="000000"/>
          <w:sz w:val="28"/>
        </w:rPr>
        <w:t>
      25-1) профессорско-преподавательский состав военных учебных заведений – военнослужащие и лица гражданского персонала Вооруженных Сил, занимающиеся образовательной, научной, методической деятельностью;</w:t>
      </w:r>
    </w:p>
    <w:bookmarkEnd w:id="33"/>
    <w:bookmarkStart w:name="z1069" w:id="34"/>
    <w:p>
      <w:pPr>
        <w:spacing w:after="0"/>
        <w:ind w:left="0"/>
        <w:jc w:val="both"/>
      </w:pPr>
      <w:r>
        <w:rPr>
          <w:rFonts w:ascii="Times New Roman"/>
          <w:b w:val="false"/>
          <w:i w:val="false"/>
          <w:color w:val="000000"/>
          <w:sz w:val="28"/>
        </w:rPr>
        <w:t>
      25-2) военный врач-резидент – военнослужащий, обучающийся в рамках образовательной программы резидентуры под надзором наставника медицинской организации;</w:t>
      </w:r>
    </w:p>
    <w:bookmarkEnd w:id="34"/>
    <w:bookmarkStart w:name="z824" w:id="35"/>
    <w:p>
      <w:pPr>
        <w:spacing w:after="0"/>
        <w:ind w:left="0"/>
        <w:jc w:val="both"/>
      </w:pPr>
      <w:r>
        <w:rPr>
          <w:rFonts w:ascii="Times New Roman"/>
          <w:b w:val="false"/>
          <w:i w:val="false"/>
          <w:color w:val="000000"/>
          <w:sz w:val="28"/>
        </w:rPr>
        <w:t xml:space="preserve">
      26) начальная военная и технологическая подготовка – обязательный предмет обучения (учебная дисциплина) по основам военного дела, робототехнике и IT-технологиям в организациях среднего, технического и профессионального образования, определяемых уполномоченным органом в области образования; </w:t>
      </w:r>
    </w:p>
    <w:bookmarkEnd w:id="35"/>
    <w:bookmarkStart w:name="z825" w:id="36"/>
    <w:p>
      <w:pPr>
        <w:spacing w:after="0"/>
        <w:ind w:left="0"/>
        <w:jc w:val="both"/>
      </w:pPr>
      <w:r>
        <w:rPr>
          <w:rFonts w:ascii="Times New Roman"/>
          <w:b w:val="false"/>
          <w:i w:val="false"/>
          <w:color w:val="000000"/>
          <w:sz w:val="28"/>
        </w:rPr>
        <w:t xml:space="preserve">
      27) полевой выход – занятия по программам боевой, мобилизационной и оперативной подготовки в полевых условиях, а также выполнение специальных полевых работ в интересах Вооруженных Сил, других войск и воинских формирований; </w:t>
      </w:r>
    </w:p>
    <w:bookmarkEnd w:id="36"/>
    <w:bookmarkStart w:name="z826" w:id="37"/>
    <w:p>
      <w:pPr>
        <w:spacing w:after="0"/>
        <w:ind w:left="0"/>
        <w:jc w:val="both"/>
      </w:pPr>
      <w:r>
        <w:rPr>
          <w:rFonts w:ascii="Times New Roman"/>
          <w:b w:val="false"/>
          <w:i w:val="false"/>
          <w:color w:val="000000"/>
          <w:sz w:val="28"/>
        </w:rPr>
        <w:t xml:space="preserve">
      28) докторант – военнослужащий, обучающийся в докторантуре; </w:t>
      </w:r>
    </w:p>
    <w:bookmarkEnd w:id="37"/>
    <w:bookmarkStart w:name="z827" w:id="38"/>
    <w:p>
      <w:pPr>
        <w:spacing w:after="0"/>
        <w:ind w:left="0"/>
        <w:jc w:val="both"/>
      </w:pPr>
      <w:r>
        <w:rPr>
          <w:rFonts w:ascii="Times New Roman"/>
          <w:b w:val="false"/>
          <w:i w:val="false"/>
          <w:color w:val="000000"/>
          <w:sz w:val="28"/>
        </w:rPr>
        <w:t xml:space="preserve">
      29) выслуга лет – продолжительность нахождения гражданина на воинской службе, службе в специальных государственных и правоохранительных органах, фельдъегерской службе, а также в иных случаях, предусмотренных законами Республики Казахстан, исчисляемая как в календарном, так и льготном исчислении; </w:t>
      </w:r>
    </w:p>
    <w:bookmarkEnd w:id="38"/>
    <w:bookmarkStart w:name="z828" w:id="39"/>
    <w:p>
      <w:pPr>
        <w:spacing w:after="0"/>
        <w:ind w:left="0"/>
        <w:jc w:val="both"/>
      </w:pPr>
      <w:r>
        <w:rPr>
          <w:rFonts w:ascii="Times New Roman"/>
          <w:b w:val="false"/>
          <w:i w:val="false"/>
          <w:color w:val="000000"/>
          <w:sz w:val="28"/>
        </w:rPr>
        <w:t xml:space="preserve">
      30) всеобщее военное обучение – обязательное обучение граждан Республики Казахстан военной подготовке в период введения военного положения; </w:t>
      </w:r>
    </w:p>
    <w:bookmarkEnd w:id="39"/>
    <w:bookmarkStart w:name="z829" w:id="40"/>
    <w:p>
      <w:pPr>
        <w:spacing w:after="0"/>
        <w:ind w:left="0"/>
        <w:jc w:val="both"/>
      </w:pPr>
      <w:r>
        <w:rPr>
          <w:rFonts w:ascii="Times New Roman"/>
          <w:b w:val="false"/>
          <w:i w:val="false"/>
          <w:color w:val="000000"/>
          <w:sz w:val="28"/>
        </w:rPr>
        <w:t>
      31) личный состав – военнослужащие и лица гражданского персонала (работники);</w:t>
      </w:r>
    </w:p>
    <w:bookmarkEnd w:id="40"/>
    <w:bookmarkStart w:name="z830" w:id="41"/>
    <w:p>
      <w:pPr>
        <w:spacing w:after="0"/>
        <w:ind w:left="0"/>
        <w:jc w:val="both"/>
      </w:pPr>
      <w:r>
        <w:rPr>
          <w:rFonts w:ascii="Times New Roman"/>
          <w:b w:val="false"/>
          <w:i w:val="false"/>
          <w:color w:val="000000"/>
          <w:sz w:val="28"/>
        </w:rPr>
        <w:t xml:space="preserve">
      32) кадет – военнослужащий, обучающийся в военном учебном заведении, реализующем образовательные программы технического и профессионального или послесреднего образования; </w:t>
      </w:r>
    </w:p>
    <w:bookmarkEnd w:id="41"/>
    <w:bookmarkStart w:name="z831" w:id="42"/>
    <w:p>
      <w:pPr>
        <w:spacing w:after="0"/>
        <w:ind w:left="0"/>
        <w:jc w:val="both"/>
      </w:pPr>
      <w:r>
        <w:rPr>
          <w:rFonts w:ascii="Times New Roman"/>
          <w:b w:val="false"/>
          <w:i w:val="false"/>
          <w:color w:val="000000"/>
          <w:sz w:val="28"/>
        </w:rPr>
        <w:t xml:space="preserve">
      33) военнослужащие, проходящие воинскую службу по контракту, – граждане Республики Казахстан, добровольно поступившие на воинскую службу в Вооруженные Силы, другие войска и воинские формирования на срок, определяемый настоящим Законом; </w:t>
      </w:r>
    </w:p>
    <w:bookmarkEnd w:id="42"/>
    <w:bookmarkStart w:name="z832" w:id="43"/>
    <w:p>
      <w:pPr>
        <w:spacing w:after="0"/>
        <w:ind w:left="0"/>
        <w:jc w:val="both"/>
      </w:pPr>
      <w:r>
        <w:rPr>
          <w:rFonts w:ascii="Times New Roman"/>
          <w:b w:val="false"/>
          <w:i w:val="false"/>
          <w:color w:val="000000"/>
          <w:sz w:val="28"/>
        </w:rPr>
        <w:t xml:space="preserve">
      34) курсант – военнослужащий, обучающийся в военном учебном заведении, реализующем образовательные программы высшего образования, или в иностранном военном учебном заведении, после окончания которого присваивается первое воинское звание офицерского состава; </w:t>
      </w:r>
    </w:p>
    <w:bookmarkEnd w:id="43"/>
    <w:bookmarkStart w:name="z833" w:id="44"/>
    <w:p>
      <w:pPr>
        <w:spacing w:after="0"/>
        <w:ind w:left="0"/>
        <w:jc w:val="both"/>
      </w:pPr>
      <w:r>
        <w:rPr>
          <w:rFonts w:ascii="Times New Roman"/>
          <w:b w:val="false"/>
          <w:i w:val="false"/>
          <w:color w:val="000000"/>
          <w:sz w:val="28"/>
        </w:rPr>
        <w:t>
      35) курсовая подготовка – форма дополнительного образования военнослужащих и лиц гражданского персонала Вооруженных Сил, осуществляемая в военных учебных заведениях, учебных центрах или в организациях образования иностранных государств в соответствии с международными договорами или приглашениями;</w:t>
      </w:r>
    </w:p>
    <w:bookmarkEnd w:id="44"/>
    <w:bookmarkStart w:name="z991" w:id="45"/>
    <w:p>
      <w:pPr>
        <w:spacing w:after="0"/>
        <w:ind w:left="0"/>
        <w:jc w:val="both"/>
      </w:pPr>
      <w:r>
        <w:rPr>
          <w:rFonts w:ascii="Times New Roman"/>
          <w:b w:val="false"/>
          <w:i w:val="false"/>
          <w:color w:val="000000"/>
          <w:sz w:val="28"/>
        </w:rPr>
        <w:t>
      35-1) Президентский резерв высшего командования Вооруженных Сил – список военнослужащих Вооруженных Сил, прошедших особый порядок отбора, определенный Правилами прохождения воинской службы в Вооруженных Силах, других войсках и воинских формированиях, утверждаемыми Президентом Республики Казахстан (далее – Правила прохождения воинской службы), для выдвижения на должности высшего командования Вооруженных Сил;</w:t>
      </w:r>
    </w:p>
    <w:bookmarkEnd w:id="45"/>
    <w:bookmarkStart w:name="z834" w:id="46"/>
    <w:p>
      <w:pPr>
        <w:spacing w:after="0"/>
        <w:ind w:left="0"/>
        <w:jc w:val="both"/>
      </w:pPr>
      <w:r>
        <w:rPr>
          <w:rFonts w:ascii="Times New Roman"/>
          <w:b w:val="false"/>
          <w:i w:val="false"/>
          <w:color w:val="000000"/>
          <w:sz w:val="28"/>
        </w:rPr>
        <w:t xml:space="preserve">
      36) действующий резерв – военнослужащие, выполняющие возложенные оперативные задачи в рамках разведывательной деятельности; </w:t>
      </w:r>
    </w:p>
    <w:bookmarkEnd w:id="46"/>
    <w:bookmarkStart w:name="z835" w:id="47"/>
    <w:p>
      <w:pPr>
        <w:spacing w:after="0"/>
        <w:ind w:left="0"/>
        <w:jc w:val="both"/>
      </w:pPr>
      <w:r>
        <w:rPr>
          <w:rFonts w:ascii="Times New Roman"/>
          <w:b w:val="false"/>
          <w:i w:val="false"/>
          <w:color w:val="000000"/>
          <w:sz w:val="28"/>
        </w:rPr>
        <w:t xml:space="preserve">
      37) специализированная организация Министерства обороны – организация, осуществляющая подготовку, переподготовку граждан по военно-техническим и иным специальностям в целях обучения призывников, военнообязанных на безвозмездной, возмездной основах, а также по управлению транспортными средствами на основе хозяйственной деятельности и по образовательным программам технического и профессионального образования; </w:t>
      </w:r>
    </w:p>
    <w:bookmarkEnd w:id="47"/>
    <w:bookmarkStart w:name="z836" w:id="48"/>
    <w:p>
      <w:pPr>
        <w:spacing w:after="0"/>
        <w:ind w:left="0"/>
        <w:jc w:val="both"/>
      </w:pPr>
      <w:r>
        <w:rPr>
          <w:rFonts w:ascii="Times New Roman"/>
          <w:b w:val="false"/>
          <w:i w:val="false"/>
          <w:color w:val="000000"/>
          <w:sz w:val="28"/>
        </w:rPr>
        <w:t xml:space="preserve">
      38) магистрант – военнослужащий, обучающийся в магистратуре; </w:t>
      </w:r>
    </w:p>
    <w:bookmarkEnd w:id="48"/>
    <w:bookmarkStart w:name="z837" w:id="49"/>
    <w:p>
      <w:pPr>
        <w:spacing w:after="0"/>
        <w:ind w:left="0"/>
        <w:jc w:val="both"/>
      </w:pPr>
      <w:r>
        <w:rPr>
          <w:rFonts w:ascii="Times New Roman"/>
          <w:b w:val="false"/>
          <w:i w:val="false"/>
          <w:color w:val="000000"/>
          <w:sz w:val="28"/>
        </w:rPr>
        <w:t xml:space="preserve">
      39) срочная воинская служба – воинская служба граждан мужского пола, основанная на их призыве в Вооруженные Силы, другие войска и воинские формирования на воинские должности рядового и сержантского составов в порядке, определенном настоящим Законом; </w:t>
      </w:r>
    </w:p>
    <w:bookmarkEnd w:id="49"/>
    <w:bookmarkStart w:name="z838" w:id="50"/>
    <w:p>
      <w:pPr>
        <w:spacing w:after="0"/>
        <w:ind w:left="0"/>
        <w:jc w:val="both"/>
      </w:pPr>
      <w:r>
        <w:rPr>
          <w:rFonts w:ascii="Times New Roman"/>
          <w:b w:val="false"/>
          <w:i w:val="false"/>
          <w:color w:val="000000"/>
          <w:sz w:val="28"/>
        </w:rPr>
        <w:t xml:space="preserve">
      40) отставка – состояние лиц, уволенных с воинской службы или исключенных с воинского учета, достигших предельного возраста пребывания в запасе, либо лиц, признанных не годными к воинской службе с исключением с воинского учета; </w:t>
      </w:r>
    </w:p>
    <w:bookmarkEnd w:id="50"/>
    <w:bookmarkStart w:name="z839" w:id="51"/>
    <w:p>
      <w:pPr>
        <w:spacing w:after="0"/>
        <w:ind w:left="0"/>
        <w:jc w:val="both"/>
      </w:pPr>
      <w:r>
        <w:rPr>
          <w:rFonts w:ascii="Times New Roman"/>
          <w:b w:val="false"/>
          <w:i w:val="false"/>
          <w:color w:val="000000"/>
          <w:sz w:val="28"/>
        </w:rPr>
        <w:t xml:space="preserve">
      41) офицеры – военнослужащие, которым присвоены соответствующие воинские звания офицерского состава; </w:t>
      </w:r>
    </w:p>
    <w:bookmarkEnd w:id="51"/>
    <w:bookmarkStart w:name="z840" w:id="52"/>
    <w:p>
      <w:pPr>
        <w:spacing w:after="0"/>
        <w:ind w:left="0"/>
        <w:jc w:val="both"/>
      </w:pPr>
      <w:r>
        <w:rPr>
          <w:rFonts w:ascii="Times New Roman"/>
          <w:b w:val="false"/>
          <w:i w:val="false"/>
          <w:color w:val="000000"/>
          <w:sz w:val="28"/>
        </w:rPr>
        <w:t xml:space="preserve">
      42) психофизиологическое и полиграфологическое исследования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перечень которых утверждается руководителем уполномоченного органа; </w:t>
      </w:r>
    </w:p>
    <w:bookmarkEnd w:id="52"/>
    <w:bookmarkStart w:name="z841" w:id="53"/>
    <w:p>
      <w:pPr>
        <w:spacing w:after="0"/>
        <w:ind w:left="0"/>
        <w:jc w:val="both"/>
      </w:pPr>
      <w:r>
        <w:rPr>
          <w:rFonts w:ascii="Times New Roman"/>
          <w:b w:val="false"/>
          <w:i w:val="false"/>
          <w:color w:val="000000"/>
          <w:sz w:val="28"/>
        </w:rPr>
        <w:t xml:space="preserve">
      43) ротация – перемещение военнослужащих на равнозначные и иные должности в Вооруженных Силах, других войсках и воинских формированиях; </w:t>
      </w:r>
    </w:p>
    <w:bookmarkEnd w:id="53"/>
    <w:bookmarkStart w:name="z842" w:id="54"/>
    <w:p>
      <w:pPr>
        <w:spacing w:after="0"/>
        <w:ind w:left="0"/>
        <w:jc w:val="both"/>
      </w:pPr>
      <w:r>
        <w:rPr>
          <w:rFonts w:ascii="Times New Roman"/>
          <w:b w:val="false"/>
          <w:i w:val="false"/>
          <w:color w:val="000000"/>
          <w:sz w:val="28"/>
        </w:rPr>
        <w:t>
      44) солдаты (матросы) – военнослужащие, которым присвоены соответствующие воинские звания рядового состава;</w:t>
      </w:r>
    </w:p>
    <w:bookmarkEnd w:id="54"/>
    <w:bookmarkStart w:name="z843" w:id="55"/>
    <w:p>
      <w:pPr>
        <w:spacing w:after="0"/>
        <w:ind w:left="0"/>
        <w:jc w:val="both"/>
      </w:pPr>
      <w:r>
        <w:rPr>
          <w:rFonts w:ascii="Times New Roman"/>
          <w:b w:val="false"/>
          <w:i w:val="false"/>
          <w:color w:val="000000"/>
          <w:sz w:val="28"/>
        </w:rPr>
        <w:t>
      45) сержанты (старшины) – военнослужащие, которым присвоены соответствующие воинские звания сержантского состава;</w:t>
      </w:r>
    </w:p>
    <w:bookmarkEnd w:id="55"/>
    <w:bookmarkStart w:name="z844" w:id="56"/>
    <w:p>
      <w:pPr>
        <w:spacing w:after="0"/>
        <w:ind w:left="0"/>
        <w:jc w:val="both"/>
      </w:pPr>
      <w:r>
        <w:rPr>
          <w:rFonts w:ascii="Times New Roman"/>
          <w:b w:val="false"/>
          <w:i w:val="false"/>
          <w:color w:val="000000"/>
          <w:sz w:val="28"/>
        </w:rPr>
        <w:t xml:space="preserve">
      46) воспитанники – граждане Республики Казахстан, обучающиеся в организациях образования, реализующих образовательные программы общего среднего, технического и профессионального, послесреднего образования с дополнительными образовательными программами по военной подготовке; </w:t>
      </w:r>
    </w:p>
    <w:bookmarkEnd w:id="56"/>
    <w:bookmarkStart w:name="z845" w:id="57"/>
    <w:p>
      <w:pPr>
        <w:spacing w:after="0"/>
        <w:ind w:left="0"/>
        <w:jc w:val="both"/>
      </w:pPr>
      <w:r>
        <w:rPr>
          <w:rFonts w:ascii="Times New Roman"/>
          <w:b w:val="false"/>
          <w:i w:val="false"/>
          <w:color w:val="000000"/>
          <w:sz w:val="28"/>
        </w:rPr>
        <w:t>
      47) выход в море – выход экипажей кораблей, катеров и судов, военнослужащих в море для выполнения задач;</w:t>
      </w:r>
    </w:p>
    <w:bookmarkEnd w:id="57"/>
    <w:bookmarkStart w:name="z846" w:id="58"/>
    <w:p>
      <w:pPr>
        <w:spacing w:after="0"/>
        <w:ind w:left="0"/>
        <w:jc w:val="both"/>
      </w:pPr>
      <w:r>
        <w:rPr>
          <w:rFonts w:ascii="Times New Roman"/>
          <w:b w:val="false"/>
          <w:i w:val="false"/>
          <w:color w:val="000000"/>
          <w:sz w:val="28"/>
        </w:rPr>
        <w:t>
      48) уполномоченное должностное лицо – должностное лицо, которому предоставлено право заключения контракта о прохождении воинской службы в порядке, определяемом Правилами прохождения воинской службы;</w:t>
      </w:r>
    </w:p>
    <w:bookmarkEnd w:id="58"/>
    <w:bookmarkStart w:name="z847" w:id="59"/>
    <w:p>
      <w:pPr>
        <w:spacing w:after="0"/>
        <w:ind w:left="0"/>
        <w:jc w:val="both"/>
      </w:pPr>
      <w:r>
        <w:rPr>
          <w:rFonts w:ascii="Times New Roman"/>
          <w:b w:val="false"/>
          <w:i w:val="false"/>
          <w:color w:val="000000"/>
          <w:sz w:val="28"/>
        </w:rPr>
        <w:t xml:space="preserve">
      49) уполномоченный орган – государственный орган, в структуре которого предусмотрено прохождение воинской службы; </w:t>
      </w:r>
    </w:p>
    <w:bookmarkEnd w:id="59"/>
    <w:bookmarkStart w:name="z848" w:id="60"/>
    <w:p>
      <w:pPr>
        <w:spacing w:after="0"/>
        <w:ind w:left="0"/>
        <w:jc w:val="both"/>
      </w:pPr>
      <w:r>
        <w:rPr>
          <w:rFonts w:ascii="Times New Roman"/>
          <w:b w:val="false"/>
          <w:i w:val="false"/>
          <w:color w:val="000000"/>
          <w:sz w:val="28"/>
        </w:rPr>
        <w:t xml:space="preserve">
      50) организационно-штатные мероприятия – мероприятия, проводимые в Вооруженных Силах, других войсках и воинских формированиях по созданию, ликвидации, реорганизации, передислокации, переподчинению, изменению штатов государственных учреждений и их структурных подразделений, а также по изменению состава и штатной численности Вооруженных Сил, других войск и воинских формирований; </w:t>
      </w:r>
    </w:p>
    <w:bookmarkEnd w:id="60"/>
    <w:bookmarkStart w:name="z849" w:id="61"/>
    <w:p>
      <w:pPr>
        <w:spacing w:after="0"/>
        <w:ind w:left="0"/>
        <w:jc w:val="both"/>
      </w:pPr>
      <w:r>
        <w:rPr>
          <w:rFonts w:ascii="Times New Roman"/>
          <w:b w:val="false"/>
          <w:i w:val="false"/>
          <w:color w:val="000000"/>
          <w:sz w:val="28"/>
        </w:rPr>
        <w:t>
      51) улан – лицо, обучающееся на первом или втором курсе в военном учебном заведении, реализующем образовательные программы технического и профессионального образования на базе основного среднего образования.</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13.06.2017 № 69-VI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Правовая основа воинской службы в Вооруженных Силах</w:t>
      </w:r>
    </w:p>
    <w:bookmarkStart w:name="z48" w:id="62"/>
    <w:p>
      <w:pPr>
        <w:spacing w:after="0"/>
        <w:ind w:left="0"/>
        <w:jc w:val="both"/>
      </w:pPr>
      <w:r>
        <w:rPr>
          <w:rFonts w:ascii="Times New Roman"/>
          <w:b w:val="false"/>
          <w:i w:val="false"/>
          <w:color w:val="000000"/>
          <w:sz w:val="28"/>
        </w:rPr>
        <w:t>
      1. Правовую основу воинской службы в Вооруженных Силах, других войсках и воинских формированиях составляют Конституция Республики Казахстан, Трудовой кодекс Республики Казахстан с особенностями, предусмотренными настоящим Законом, законы Республики Казахстан, регулирующие деятельность правоохранительных органов, и иные нормативные правовые акты Республики Казахстан.</w:t>
      </w:r>
    </w:p>
    <w:bookmarkEnd w:id="62"/>
    <w:bookmarkStart w:name="z49" w:id="6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воинской службы и статуса военнослужащих</w:t>
      </w:r>
    </w:p>
    <w:bookmarkStart w:name="z51" w:id="64"/>
    <w:p>
      <w:pPr>
        <w:spacing w:after="0"/>
        <w:ind w:left="0"/>
        <w:jc w:val="both"/>
      </w:pPr>
      <w:r>
        <w:rPr>
          <w:rFonts w:ascii="Times New Roman"/>
          <w:b w:val="false"/>
          <w:i w:val="false"/>
          <w:color w:val="000000"/>
          <w:sz w:val="28"/>
        </w:rPr>
        <w:t>
      Принципами воинской службы и статуса военнослужащих являются:</w:t>
      </w:r>
    </w:p>
    <w:bookmarkEnd w:id="64"/>
    <w:bookmarkStart w:name="z52" w:id="65"/>
    <w:p>
      <w:pPr>
        <w:spacing w:after="0"/>
        <w:ind w:left="0"/>
        <w:jc w:val="both"/>
      </w:pPr>
      <w:r>
        <w:rPr>
          <w:rFonts w:ascii="Times New Roman"/>
          <w:b w:val="false"/>
          <w:i w:val="false"/>
          <w:color w:val="000000"/>
          <w:sz w:val="28"/>
        </w:rPr>
        <w:t>
      1) законность;</w:t>
      </w:r>
    </w:p>
    <w:bookmarkEnd w:id="65"/>
    <w:bookmarkStart w:name="z53" w:id="66"/>
    <w:p>
      <w:pPr>
        <w:spacing w:after="0"/>
        <w:ind w:left="0"/>
        <w:jc w:val="both"/>
      </w:pPr>
      <w:r>
        <w:rPr>
          <w:rFonts w:ascii="Times New Roman"/>
          <w:b w:val="false"/>
          <w:i w:val="false"/>
          <w:color w:val="000000"/>
          <w:sz w:val="28"/>
        </w:rPr>
        <w:t>
      2) полное, достаточное и своевременное обеспечение военнослужащих с учетом условий прохождения воинской службы для выполнения поставленной перед ними задачи;</w:t>
      </w:r>
    </w:p>
    <w:bookmarkEnd w:id="66"/>
    <w:bookmarkStart w:name="z54" w:id="67"/>
    <w:p>
      <w:pPr>
        <w:spacing w:after="0"/>
        <w:ind w:left="0"/>
        <w:jc w:val="both"/>
      </w:pPr>
      <w:r>
        <w:rPr>
          <w:rFonts w:ascii="Times New Roman"/>
          <w:b w:val="false"/>
          <w:i w:val="false"/>
          <w:color w:val="000000"/>
          <w:sz w:val="28"/>
        </w:rPr>
        <w:t>
      3) защита прав и свобод военнослужащего от преступных и иных противоправных посягательств, его неприкосновенность при исполнении обязанностей воинской службы;</w:t>
      </w:r>
    </w:p>
    <w:bookmarkEnd w:id="67"/>
    <w:bookmarkStart w:name="z55" w:id="68"/>
    <w:p>
      <w:pPr>
        <w:spacing w:after="0"/>
        <w:ind w:left="0"/>
        <w:jc w:val="both"/>
      </w:pPr>
      <w:r>
        <w:rPr>
          <w:rFonts w:ascii="Times New Roman"/>
          <w:b w:val="false"/>
          <w:i w:val="false"/>
          <w:color w:val="000000"/>
          <w:sz w:val="28"/>
        </w:rPr>
        <w:t>
      4) единоначалие и субординация;</w:t>
      </w:r>
    </w:p>
    <w:bookmarkEnd w:id="68"/>
    <w:bookmarkStart w:name="z56" w:id="69"/>
    <w:p>
      <w:pPr>
        <w:spacing w:after="0"/>
        <w:ind w:left="0"/>
        <w:jc w:val="both"/>
      </w:pPr>
      <w:r>
        <w:rPr>
          <w:rFonts w:ascii="Times New Roman"/>
          <w:b w:val="false"/>
          <w:i w:val="false"/>
          <w:color w:val="000000"/>
          <w:sz w:val="28"/>
        </w:rPr>
        <w:t>
      5) независимость от деятельности политических партий и иных общественных объединений.</w:t>
      </w:r>
    </w:p>
    <w:bookmarkEnd w:id="69"/>
    <w:p>
      <w:pPr>
        <w:spacing w:after="0"/>
        <w:ind w:left="0"/>
        <w:jc w:val="both"/>
      </w:pPr>
      <w:r>
        <w:rPr>
          <w:rFonts w:ascii="Times New Roman"/>
          <w:b/>
          <w:i w:val="false"/>
          <w:color w:val="000000"/>
          <w:sz w:val="28"/>
        </w:rPr>
        <w:t>Статья 4. Сфера действия настоящего Закона</w:t>
      </w:r>
    </w:p>
    <w:bookmarkStart w:name="z58" w:id="70"/>
    <w:p>
      <w:pPr>
        <w:spacing w:after="0"/>
        <w:ind w:left="0"/>
        <w:jc w:val="both"/>
      </w:pPr>
      <w:r>
        <w:rPr>
          <w:rFonts w:ascii="Times New Roman"/>
          <w:b w:val="false"/>
          <w:i w:val="false"/>
          <w:color w:val="000000"/>
          <w:sz w:val="28"/>
        </w:rPr>
        <w:t>
      Действие настоящего Закона распространяется на всех военнослужащих Республики Казахстан, в том числе на военнослужащих Республики Казахстан, проходящих воинскую службу в составе объединенных (коалиционных) вооруженных сил, а также миротворческих сил в соответствии с международными договорами, ратифицированными Республикой Казахстан, и военнообязанных, призванных на воинские сборы.</w:t>
      </w:r>
    </w:p>
    <w:bookmarkEnd w:id="70"/>
    <w:bookmarkStart w:name="z59" w:id="71"/>
    <w:p>
      <w:pPr>
        <w:spacing w:after="0"/>
        <w:ind w:left="0"/>
        <w:jc w:val="both"/>
      </w:pPr>
      <w:r>
        <w:rPr>
          <w:rFonts w:ascii="Times New Roman"/>
          <w:b w:val="false"/>
          <w:i w:val="false"/>
          <w:color w:val="000000"/>
          <w:sz w:val="28"/>
        </w:rPr>
        <w:t>
      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bookmarkEnd w:id="71"/>
    <w:bookmarkStart w:name="z60" w:id="72"/>
    <w:p>
      <w:pPr>
        <w:spacing w:after="0"/>
        <w:ind w:left="0"/>
        <w:jc w:val="both"/>
      </w:pPr>
      <w:r>
        <w:rPr>
          <w:rFonts w:ascii="Times New Roman"/>
          <w:b w:val="false"/>
          <w:i w:val="false"/>
          <w:color w:val="000000"/>
          <w:sz w:val="28"/>
        </w:rPr>
        <w:t>
      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которым установлена инвалидность в результате исполнения обязанностей воинской службы.</w:t>
      </w:r>
    </w:p>
    <w:bookmarkEnd w:id="72"/>
    <w:bookmarkStart w:name="z61" w:id="73"/>
    <w:p>
      <w:pPr>
        <w:spacing w:after="0"/>
        <w:ind w:left="0"/>
        <w:jc w:val="both"/>
      </w:pPr>
      <w:r>
        <w:rPr>
          <w:rFonts w:ascii="Times New Roman"/>
          <w:b w:val="false"/>
          <w:i w:val="false"/>
          <w:color w:val="000000"/>
          <w:sz w:val="28"/>
        </w:rPr>
        <w:t>
      Статус граждан Республики Казахстан, уволенных с воинской службы из Вооруженных Сил, других войск и воинских формирований и переехавших на постоянное место жительства в другие государства, определяется международными договорами Республики Казахстан с государствами, избранными для постоянного проживания.</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Статус военнослужащего</w:t>
      </w:r>
    </w:p>
    <w:bookmarkStart w:name="z63" w:id="74"/>
    <w:p>
      <w:pPr>
        <w:spacing w:after="0"/>
        <w:ind w:left="0"/>
        <w:jc w:val="both"/>
      </w:pPr>
      <w:r>
        <w:rPr>
          <w:rFonts w:ascii="Times New Roman"/>
          <w:b w:val="false"/>
          <w:i w:val="false"/>
          <w:color w:val="000000"/>
          <w:sz w:val="28"/>
        </w:rPr>
        <w:t>
      1. Статус военнослужащего включает общие права, свободы и обязанности военнослужащего как гражданина Республики Казахстан с установленными законами изъятиями и ограничениями, а также его права, обязанности и ответственность, обусловленные особенностями воинской службы.</w:t>
      </w:r>
    </w:p>
    <w:bookmarkEnd w:id="74"/>
    <w:bookmarkStart w:name="z64" w:id="75"/>
    <w:p>
      <w:pPr>
        <w:spacing w:after="0"/>
        <w:ind w:left="0"/>
        <w:jc w:val="both"/>
      </w:pPr>
      <w:r>
        <w:rPr>
          <w:rFonts w:ascii="Times New Roman"/>
          <w:b w:val="false"/>
          <w:i w:val="false"/>
          <w:color w:val="000000"/>
          <w:sz w:val="28"/>
        </w:rPr>
        <w:t>
      Изъятия и ограничения прав и свобод, особые обязанности и ответственность военнослужащих компенсируются дополнительными правами и льготами, установленными настоящим Законом.</w:t>
      </w:r>
    </w:p>
    <w:bookmarkEnd w:id="75"/>
    <w:bookmarkStart w:name="z65" w:id="76"/>
    <w:p>
      <w:pPr>
        <w:spacing w:after="0"/>
        <w:ind w:left="0"/>
        <w:jc w:val="both"/>
      </w:pPr>
      <w:r>
        <w:rPr>
          <w:rFonts w:ascii="Times New Roman"/>
          <w:b w:val="false"/>
          <w:i w:val="false"/>
          <w:color w:val="000000"/>
          <w:sz w:val="28"/>
        </w:rPr>
        <w:t>
      Статус военнослужащего приобретают граждане:</w:t>
      </w:r>
    </w:p>
    <w:bookmarkEnd w:id="76"/>
    <w:bookmarkStart w:name="z66" w:id="77"/>
    <w:p>
      <w:pPr>
        <w:spacing w:after="0"/>
        <w:ind w:left="0"/>
        <w:jc w:val="both"/>
      </w:pPr>
      <w:r>
        <w:rPr>
          <w:rFonts w:ascii="Times New Roman"/>
          <w:b w:val="false"/>
          <w:i w:val="false"/>
          <w:color w:val="000000"/>
          <w:sz w:val="28"/>
        </w:rPr>
        <w:t>
      призванные на воинскую службу (сборы) – со дня издания приказа соответствующего начальника об убытии из местного органа военного управления к месту прохождения воинской службы (сборов);</w:t>
      </w:r>
    </w:p>
    <w:bookmarkEnd w:id="77"/>
    <w:bookmarkStart w:name="z67" w:id="78"/>
    <w:p>
      <w:pPr>
        <w:spacing w:after="0"/>
        <w:ind w:left="0"/>
        <w:jc w:val="both"/>
      </w:pPr>
      <w:r>
        <w:rPr>
          <w:rFonts w:ascii="Times New Roman"/>
          <w:b w:val="false"/>
          <w:i w:val="false"/>
          <w:color w:val="000000"/>
          <w:sz w:val="28"/>
        </w:rPr>
        <w:t>
      поступившие на воинскую службу по контракту – со дня издания приказа командира (начальника) воинской части (учреждения) о зачислении в списки личного состава части;</w:t>
      </w:r>
    </w:p>
    <w:bookmarkEnd w:id="78"/>
    <w:bookmarkStart w:name="z68" w:id="79"/>
    <w:p>
      <w:pPr>
        <w:spacing w:after="0"/>
        <w:ind w:left="0"/>
        <w:jc w:val="both"/>
      </w:pPr>
      <w:r>
        <w:rPr>
          <w:rFonts w:ascii="Times New Roman"/>
          <w:b w:val="false"/>
          <w:i w:val="false"/>
          <w:color w:val="000000"/>
          <w:sz w:val="28"/>
        </w:rPr>
        <w:t>
      поступившие в военные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bookmarkEnd w:id="79"/>
    <w:bookmarkStart w:name="z850" w:id="80"/>
    <w:p>
      <w:pPr>
        <w:spacing w:after="0"/>
        <w:ind w:left="0"/>
        <w:jc w:val="both"/>
      </w:pPr>
      <w:r>
        <w:rPr>
          <w:rFonts w:ascii="Times New Roman"/>
          <w:b w:val="false"/>
          <w:i w:val="false"/>
          <w:color w:val="000000"/>
          <w:sz w:val="28"/>
        </w:rPr>
        <w:t>
      уланы, завершившие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bookmarkEnd w:id="80"/>
    <w:bookmarkStart w:name="z69" w:id="81"/>
    <w:p>
      <w:pPr>
        <w:spacing w:after="0"/>
        <w:ind w:left="0"/>
        <w:jc w:val="both"/>
      </w:pPr>
      <w:r>
        <w:rPr>
          <w:rFonts w:ascii="Times New Roman"/>
          <w:b w:val="false"/>
          <w:i w:val="false"/>
          <w:color w:val="000000"/>
          <w:sz w:val="28"/>
        </w:rPr>
        <w:t>
      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 Республики Казахстан.</w:t>
      </w:r>
    </w:p>
    <w:bookmarkEnd w:id="81"/>
    <w:bookmarkStart w:name="z70" w:id="82"/>
    <w:p>
      <w:pPr>
        <w:spacing w:after="0"/>
        <w:ind w:left="0"/>
        <w:jc w:val="both"/>
      </w:pPr>
      <w:r>
        <w:rPr>
          <w:rFonts w:ascii="Times New Roman"/>
          <w:b w:val="false"/>
          <w:i w:val="false"/>
          <w:color w:val="000000"/>
          <w:sz w:val="28"/>
        </w:rPr>
        <w:t>
      2. Военнослужащие при исполнении обязанностей воинской службы находятся под защитой государства. Они подчиняются только лицам, которые в соответствии с общевоинскими уставами являются для них начальниками, и никто другой не вправе вмешиваться в их служебную деятельность, за исключением случаев, предусмотренных законами Республики Казахстан.</w:t>
      </w:r>
    </w:p>
    <w:bookmarkEnd w:id="82"/>
    <w:bookmarkStart w:name="z71" w:id="83"/>
    <w:p>
      <w:pPr>
        <w:spacing w:after="0"/>
        <w:ind w:left="0"/>
        <w:jc w:val="both"/>
      </w:pPr>
      <w:r>
        <w:rPr>
          <w:rFonts w:ascii="Times New Roman"/>
          <w:b w:val="false"/>
          <w:i w:val="false"/>
          <w:color w:val="000000"/>
          <w:sz w:val="28"/>
        </w:rPr>
        <w:t>
      3. Военнослужащий находится при исполнении обязанностей воинской службы в случаях:</w:t>
      </w:r>
    </w:p>
    <w:bookmarkEnd w:id="83"/>
    <w:bookmarkStart w:name="z72" w:id="84"/>
    <w:p>
      <w:pPr>
        <w:spacing w:after="0"/>
        <w:ind w:left="0"/>
        <w:jc w:val="both"/>
      </w:pPr>
      <w:r>
        <w:rPr>
          <w:rFonts w:ascii="Times New Roman"/>
          <w:b w:val="false"/>
          <w:i w:val="false"/>
          <w:color w:val="000000"/>
          <w:sz w:val="28"/>
        </w:rPr>
        <w:t>
      1) исполнения должностных обязанностей;</w:t>
      </w:r>
    </w:p>
    <w:bookmarkEnd w:id="84"/>
    <w:bookmarkStart w:name="z73" w:id="85"/>
    <w:p>
      <w:pPr>
        <w:spacing w:after="0"/>
        <w:ind w:left="0"/>
        <w:jc w:val="both"/>
      </w:pPr>
      <w:r>
        <w:rPr>
          <w:rFonts w:ascii="Times New Roman"/>
          <w:b w:val="false"/>
          <w:i w:val="false"/>
          <w:color w:val="000000"/>
          <w:sz w:val="28"/>
        </w:rPr>
        <w:t>
      2) участия в боевых действиях, выполнения задач в условиях чрезвычайного или военного положения, а также в условиях вооруженных конфликтов;</w:t>
      </w:r>
    </w:p>
    <w:bookmarkEnd w:id="85"/>
    <w:bookmarkStart w:name="z74" w:id="86"/>
    <w:p>
      <w:pPr>
        <w:spacing w:after="0"/>
        <w:ind w:left="0"/>
        <w:jc w:val="both"/>
      </w:pPr>
      <w:r>
        <w:rPr>
          <w:rFonts w:ascii="Times New Roman"/>
          <w:b w:val="false"/>
          <w:i w:val="false"/>
          <w:color w:val="000000"/>
          <w:sz w:val="28"/>
        </w:rPr>
        <w:t>
      3) участия в миротворческих операциях по поддержанию мира и безопасности;</w:t>
      </w:r>
    </w:p>
    <w:bookmarkEnd w:id="86"/>
    <w:bookmarkStart w:name="z75" w:id="87"/>
    <w:p>
      <w:pPr>
        <w:spacing w:after="0"/>
        <w:ind w:left="0"/>
        <w:jc w:val="both"/>
      </w:pPr>
      <w:r>
        <w:rPr>
          <w:rFonts w:ascii="Times New Roman"/>
          <w:b w:val="false"/>
          <w:i w:val="false"/>
          <w:color w:val="000000"/>
          <w:sz w:val="28"/>
        </w:rPr>
        <w:t>
      4) участия в антитеррористических операциях;</w:t>
      </w:r>
    </w:p>
    <w:bookmarkEnd w:id="87"/>
    <w:bookmarkStart w:name="z76" w:id="88"/>
    <w:p>
      <w:pPr>
        <w:spacing w:after="0"/>
        <w:ind w:left="0"/>
        <w:jc w:val="both"/>
      </w:pPr>
      <w:r>
        <w:rPr>
          <w:rFonts w:ascii="Times New Roman"/>
          <w:b w:val="false"/>
          <w:i w:val="false"/>
          <w:color w:val="000000"/>
          <w:sz w:val="28"/>
        </w:rPr>
        <w:t>
      5) участия в ликвидации чрезвычайных ситуаций;</w:t>
      </w:r>
    </w:p>
    <w:bookmarkEnd w:id="88"/>
    <w:bookmarkStart w:name="z77" w:id="89"/>
    <w:p>
      <w:pPr>
        <w:spacing w:after="0"/>
        <w:ind w:left="0"/>
        <w:jc w:val="both"/>
      </w:pPr>
      <w:r>
        <w:rPr>
          <w:rFonts w:ascii="Times New Roman"/>
          <w:b w:val="false"/>
          <w:i w:val="false"/>
          <w:color w:val="000000"/>
          <w:sz w:val="28"/>
        </w:rPr>
        <w:t>
      6) полевых выходов (выходов в море), участия в учениях или походах кораблей;</w:t>
      </w:r>
    </w:p>
    <w:bookmarkEnd w:id="89"/>
    <w:bookmarkStart w:name="z78" w:id="90"/>
    <w:p>
      <w:pPr>
        <w:spacing w:after="0"/>
        <w:ind w:left="0"/>
        <w:jc w:val="both"/>
      </w:pPr>
      <w:r>
        <w:rPr>
          <w:rFonts w:ascii="Times New Roman"/>
          <w:b w:val="false"/>
          <w:i w:val="false"/>
          <w:color w:val="000000"/>
          <w:sz w:val="28"/>
        </w:rPr>
        <w:t>
      7)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bookmarkEnd w:id="90"/>
    <w:bookmarkStart w:name="z79" w:id="91"/>
    <w:p>
      <w:pPr>
        <w:spacing w:after="0"/>
        <w:ind w:left="0"/>
        <w:jc w:val="both"/>
      </w:pPr>
      <w:r>
        <w:rPr>
          <w:rFonts w:ascii="Times New Roman"/>
          <w:b w:val="false"/>
          <w:i w:val="false"/>
          <w:color w:val="000000"/>
          <w:sz w:val="28"/>
        </w:rPr>
        <w:t>
      8) нахождения в служебной командировке;</w:t>
      </w:r>
    </w:p>
    <w:bookmarkEnd w:id="91"/>
    <w:bookmarkStart w:name="z80" w:id="92"/>
    <w:p>
      <w:pPr>
        <w:spacing w:after="0"/>
        <w:ind w:left="0"/>
        <w:jc w:val="both"/>
      </w:pPr>
      <w:r>
        <w:rPr>
          <w:rFonts w:ascii="Times New Roman"/>
          <w:b w:val="false"/>
          <w:i w:val="false"/>
          <w:color w:val="000000"/>
          <w:sz w:val="28"/>
        </w:rPr>
        <w:t>
      9) следования к месту службы и обратно;</w:t>
      </w:r>
    </w:p>
    <w:bookmarkEnd w:id="92"/>
    <w:bookmarkStart w:name="z81" w:id="93"/>
    <w:p>
      <w:pPr>
        <w:spacing w:after="0"/>
        <w:ind w:left="0"/>
        <w:jc w:val="both"/>
      </w:pPr>
      <w:r>
        <w:rPr>
          <w:rFonts w:ascii="Times New Roman"/>
          <w:b w:val="false"/>
          <w:i w:val="false"/>
          <w:color w:val="000000"/>
          <w:sz w:val="28"/>
        </w:rPr>
        <w:t>
      10) нахождения на лечении, следования к месту лечения и обратно;</w:t>
      </w:r>
    </w:p>
    <w:bookmarkEnd w:id="93"/>
    <w:bookmarkStart w:name="z82" w:id="94"/>
    <w:p>
      <w:pPr>
        <w:spacing w:after="0"/>
        <w:ind w:left="0"/>
        <w:jc w:val="both"/>
      </w:pPr>
      <w:r>
        <w:rPr>
          <w:rFonts w:ascii="Times New Roman"/>
          <w:b w:val="false"/>
          <w:i w:val="false"/>
          <w:color w:val="000000"/>
          <w:sz w:val="28"/>
        </w:rPr>
        <w:t>
      11) прохождения воинских сборов;</w:t>
      </w:r>
    </w:p>
    <w:bookmarkEnd w:id="94"/>
    <w:bookmarkStart w:name="z83" w:id="95"/>
    <w:p>
      <w:pPr>
        <w:spacing w:after="0"/>
        <w:ind w:left="0"/>
        <w:jc w:val="both"/>
      </w:pPr>
      <w:r>
        <w:rPr>
          <w:rFonts w:ascii="Times New Roman"/>
          <w:b w:val="false"/>
          <w:i w:val="false"/>
          <w:color w:val="000000"/>
          <w:sz w:val="28"/>
        </w:rPr>
        <w:t>
      12) нахождения в плену, в положении заложника или интернированного;</w:t>
      </w:r>
    </w:p>
    <w:bookmarkEnd w:id="95"/>
    <w:bookmarkStart w:name="z84" w:id="96"/>
    <w:p>
      <w:pPr>
        <w:spacing w:after="0"/>
        <w:ind w:left="0"/>
        <w:jc w:val="both"/>
      </w:pPr>
      <w:r>
        <w:rPr>
          <w:rFonts w:ascii="Times New Roman"/>
          <w:b w:val="false"/>
          <w:i w:val="false"/>
          <w:color w:val="000000"/>
          <w:sz w:val="28"/>
        </w:rPr>
        <w:t>
      13) оказания помощи правоохранительным органам по защите прав и свобод человека и гражданина, охране правопорядка и обеспечению общественной безопасности;</w:t>
      </w:r>
    </w:p>
    <w:bookmarkEnd w:id="96"/>
    <w:bookmarkStart w:name="z85" w:id="97"/>
    <w:p>
      <w:pPr>
        <w:spacing w:after="0"/>
        <w:ind w:left="0"/>
        <w:jc w:val="both"/>
      </w:pPr>
      <w:r>
        <w:rPr>
          <w:rFonts w:ascii="Times New Roman"/>
          <w:b w:val="false"/>
          <w:i w:val="false"/>
          <w:color w:val="000000"/>
          <w:sz w:val="28"/>
        </w:rPr>
        <w:t>
      14) нахождения в действующем резерве;</w:t>
      </w:r>
    </w:p>
    <w:bookmarkEnd w:id="97"/>
    <w:bookmarkStart w:name="z785" w:id="98"/>
    <w:p>
      <w:pPr>
        <w:spacing w:after="0"/>
        <w:ind w:left="0"/>
        <w:jc w:val="both"/>
      </w:pPr>
      <w:r>
        <w:rPr>
          <w:rFonts w:ascii="Times New Roman"/>
          <w:b w:val="false"/>
          <w:i w:val="false"/>
          <w:color w:val="000000"/>
          <w:sz w:val="28"/>
        </w:rPr>
        <w:t>
      15) нахождения на повышении квалификации, переподготовке, переквалификации, учебе, войсковой стажировке;</w:t>
      </w:r>
    </w:p>
    <w:bookmarkEnd w:id="98"/>
    <w:bookmarkStart w:name="z786" w:id="99"/>
    <w:p>
      <w:pPr>
        <w:spacing w:after="0"/>
        <w:ind w:left="0"/>
        <w:jc w:val="both"/>
      </w:pPr>
      <w:r>
        <w:rPr>
          <w:rFonts w:ascii="Times New Roman"/>
          <w:b w:val="false"/>
          <w:i w:val="false"/>
          <w:color w:val="000000"/>
          <w:sz w:val="28"/>
        </w:rPr>
        <w:t>
      16) проведения исследований, нахождения на войсковых и других испытаниях.</w:t>
      </w:r>
    </w:p>
    <w:bookmarkEnd w:id="99"/>
    <w:bookmarkStart w:name="z86" w:id="100"/>
    <w:p>
      <w:pPr>
        <w:spacing w:after="0"/>
        <w:ind w:left="0"/>
        <w:jc w:val="both"/>
      </w:pPr>
      <w:r>
        <w:rPr>
          <w:rFonts w:ascii="Times New Roman"/>
          <w:b w:val="false"/>
          <w:i w:val="false"/>
          <w:color w:val="000000"/>
          <w:sz w:val="28"/>
        </w:rPr>
        <w:t>
      Статус военнослужащих по призыву офицерского состава определяется статусом военнослужащих по контракту.</w:t>
      </w:r>
    </w:p>
    <w:bookmarkEnd w:id="100"/>
    <w:bookmarkStart w:name="z87" w:id="101"/>
    <w:p>
      <w:pPr>
        <w:spacing w:after="0"/>
        <w:ind w:left="0"/>
        <w:jc w:val="both"/>
      </w:pPr>
      <w:r>
        <w:rPr>
          <w:rFonts w:ascii="Times New Roman"/>
          <w:b w:val="false"/>
          <w:i w:val="false"/>
          <w:color w:val="000000"/>
          <w:sz w:val="28"/>
        </w:rPr>
        <w:t>
      Военнослужащий срочной службы находится при исполнении обязанностей воинской службы в течение всего времени прохождения срочной службы, а военнообязанный – в течение всего времени прохождения воинских сборов.</w:t>
      </w:r>
    </w:p>
    <w:bookmarkEnd w:id="101"/>
    <w:bookmarkStart w:name="z88" w:id="102"/>
    <w:p>
      <w:pPr>
        <w:spacing w:after="0"/>
        <w:ind w:left="0"/>
        <w:jc w:val="both"/>
      </w:pPr>
      <w:r>
        <w:rPr>
          <w:rFonts w:ascii="Times New Roman"/>
          <w:b w:val="false"/>
          <w:i w:val="false"/>
          <w:color w:val="000000"/>
          <w:sz w:val="28"/>
        </w:rPr>
        <w:t>
      4. Командирам (начальникам) запрещается отдавать приказы (приказания) и распоряжения, не имеющие отношения к исполнению обязанностей воинской службы или направленные на нарушение законодательства Республики Казахстан.</w:t>
      </w:r>
    </w:p>
    <w:bookmarkEnd w:id="102"/>
    <w:bookmarkStart w:name="z89" w:id="103"/>
    <w:p>
      <w:pPr>
        <w:spacing w:after="0"/>
        <w:ind w:left="0"/>
        <w:jc w:val="both"/>
      </w:pPr>
      <w:r>
        <w:rPr>
          <w:rFonts w:ascii="Times New Roman"/>
          <w:b w:val="false"/>
          <w:i w:val="false"/>
          <w:color w:val="000000"/>
          <w:sz w:val="28"/>
        </w:rPr>
        <w:t>
      5. Военнослужащим для удостоверения их статуса в установленном уполномоченным органом порядке выдаются жетоны с личными номерами, удостоверения личности военнослужащего (военные билеты) и (или) служебные удостоверения.</w:t>
      </w:r>
    </w:p>
    <w:bookmarkEnd w:id="103"/>
    <w:bookmarkStart w:name="z851" w:id="104"/>
    <w:p>
      <w:pPr>
        <w:spacing w:after="0"/>
        <w:ind w:left="0"/>
        <w:jc w:val="both"/>
      </w:pPr>
      <w:r>
        <w:rPr>
          <w:rFonts w:ascii="Times New Roman"/>
          <w:b w:val="false"/>
          <w:i w:val="false"/>
          <w:color w:val="000000"/>
          <w:sz w:val="28"/>
        </w:rPr>
        <w:t>
      6. Военнослужащим офицерского состава органов военной разведки Министерства обороны Республики Казахстан, уполномоченным осуществлять оперативно-розыскную и разведывательную деятельность, в подтверждение их личности и полномочий выдаются служебные удостоверения органов военной разведки Министерства обороны Республики Казахстан.</w:t>
      </w:r>
    </w:p>
    <w:bookmarkEnd w:id="104"/>
    <w:bookmarkStart w:name="z852" w:id="105"/>
    <w:p>
      <w:pPr>
        <w:spacing w:after="0"/>
        <w:ind w:left="0"/>
        <w:jc w:val="both"/>
      </w:pPr>
      <w:r>
        <w:rPr>
          <w:rFonts w:ascii="Times New Roman"/>
          <w:b w:val="false"/>
          <w:i w:val="false"/>
          <w:color w:val="000000"/>
          <w:sz w:val="28"/>
        </w:rPr>
        <w:t>
      Порядок выдачи, использования и описание служебного удостоверения определяются Министром обороны Республики Казахстан.</w:t>
      </w:r>
    </w:p>
    <w:bookmarkEnd w:id="105"/>
    <w:bookmarkStart w:name="z853" w:id="106"/>
    <w:p>
      <w:pPr>
        <w:spacing w:after="0"/>
        <w:ind w:left="0"/>
        <w:jc w:val="both"/>
      </w:pPr>
      <w:r>
        <w:rPr>
          <w:rFonts w:ascii="Times New Roman"/>
          <w:b w:val="false"/>
          <w:i w:val="false"/>
          <w:color w:val="000000"/>
          <w:sz w:val="28"/>
        </w:rPr>
        <w:t>
      Служебное удостоверение военнослужащего органа военной разведки Министерства обороны Республики Казахстан подтверждает его право на ношение и хранение оружия, специальных средств, иные полномочия, предоставленные в соответствии с законами Республики Казахстан.</w:t>
      </w:r>
    </w:p>
    <w:bookmarkEnd w:id="106"/>
    <w:bookmarkStart w:name="z854" w:id="107"/>
    <w:p>
      <w:pPr>
        <w:spacing w:after="0"/>
        <w:ind w:left="0"/>
        <w:jc w:val="both"/>
      </w:pPr>
      <w:r>
        <w:rPr>
          <w:rFonts w:ascii="Times New Roman"/>
          <w:b w:val="false"/>
          <w:i w:val="false"/>
          <w:color w:val="000000"/>
          <w:sz w:val="28"/>
        </w:rPr>
        <w:t>
      7. Военнослужащим органов военной полиции, военной прокуратуры и военно-следственных органов в целях выполнения законодательно закрепленных задач в подтверждение их личности и полномочий выдаются служебные удостоверения и жетоны.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выдачи, использования и описание служебного удостоверения и жетона определяются руководителем уполномоченного органа.</w:t>
      </w:r>
    </w:p>
    <w:bookmarkStart w:name="z856" w:id="108"/>
    <w:p>
      <w:pPr>
        <w:spacing w:after="0"/>
        <w:ind w:left="0"/>
        <w:jc w:val="both"/>
      </w:pPr>
      <w:r>
        <w:rPr>
          <w:rFonts w:ascii="Times New Roman"/>
          <w:b w:val="false"/>
          <w:i w:val="false"/>
          <w:color w:val="000000"/>
          <w:sz w:val="28"/>
        </w:rPr>
        <w:t>
      Служебное удостоверение военнослужащих органов военной полиции, военной прокуратуры и военно-следственных органов подтверждает их право на ношение и хранение оружия, специальных средств, иные полномочия, предоставленные военнослужащим и сотрудникам в соответствии с законами Республики Казахстан.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Права военнослужащих</w:t>
      </w:r>
    </w:p>
    <w:bookmarkStart w:name="z91" w:id="109"/>
    <w:p>
      <w:pPr>
        <w:spacing w:after="0"/>
        <w:ind w:left="0"/>
        <w:jc w:val="both"/>
      </w:pPr>
      <w:r>
        <w:rPr>
          <w:rFonts w:ascii="Times New Roman"/>
          <w:b w:val="false"/>
          <w:i w:val="false"/>
          <w:color w:val="000000"/>
          <w:sz w:val="28"/>
        </w:rPr>
        <w:t>
      1. Военнослужащие пользуются всеми правами и свободами, предусмотренными Конституцией и законодательством Республики Казахстан, с учетом ограничений, определенных законами Республики Казахстан.</w:t>
      </w:r>
    </w:p>
    <w:bookmarkEnd w:id="109"/>
    <w:bookmarkStart w:name="z92" w:id="110"/>
    <w:p>
      <w:pPr>
        <w:spacing w:after="0"/>
        <w:ind w:left="0"/>
        <w:jc w:val="both"/>
      </w:pPr>
      <w:r>
        <w:rPr>
          <w:rFonts w:ascii="Times New Roman"/>
          <w:b w:val="false"/>
          <w:i w:val="false"/>
          <w:color w:val="000000"/>
          <w:sz w:val="28"/>
        </w:rPr>
        <w:t>
      Военнослужащие имеют право:</w:t>
      </w:r>
    </w:p>
    <w:bookmarkEnd w:id="110"/>
    <w:bookmarkStart w:name="z93" w:id="111"/>
    <w:p>
      <w:pPr>
        <w:spacing w:after="0"/>
        <w:ind w:left="0"/>
        <w:jc w:val="both"/>
      </w:pPr>
      <w:r>
        <w:rPr>
          <w:rFonts w:ascii="Times New Roman"/>
          <w:b w:val="false"/>
          <w:i w:val="false"/>
          <w:color w:val="000000"/>
          <w:sz w:val="28"/>
        </w:rPr>
        <w:t>
      1) на обеспечение за счет государства денежным довольствием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w:t>
      </w:r>
    </w:p>
    <w:bookmarkEnd w:id="111"/>
    <w:bookmarkStart w:name="z94" w:id="112"/>
    <w:p>
      <w:pPr>
        <w:spacing w:after="0"/>
        <w:ind w:left="0"/>
        <w:jc w:val="both"/>
      </w:pPr>
      <w:r>
        <w:rPr>
          <w:rFonts w:ascii="Times New Roman"/>
          <w:b w:val="false"/>
          <w:i w:val="false"/>
          <w:color w:val="000000"/>
          <w:sz w:val="28"/>
        </w:rPr>
        <w:t>
      2) на обеспечение за счет государства вещевым и другими видами имущества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w:t>
      </w:r>
    </w:p>
    <w:bookmarkEnd w:id="112"/>
    <w:bookmarkStart w:name="z95" w:id="113"/>
    <w:p>
      <w:pPr>
        <w:spacing w:after="0"/>
        <w:ind w:left="0"/>
        <w:jc w:val="both"/>
      </w:pPr>
      <w:r>
        <w:rPr>
          <w:rFonts w:ascii="Times New Roman"/>
          <w:b w:val="false"/>
          <w:i w:val="false"/>
          <w:color w:val="000000"/>
          <w:sz w:val="28"/>
        </w:rPr>
        <w:t>
      3) на продвижение по службе с учетом квалификации, способностей, добросовестного исполнения своих должностных обязанностей;</w:t>
      </w:r>
    </w:p>
    <w:bookmarkEnd w:id="113"/>
    <w:bookmarkStart w:name="z857" w:id="114"/>
    <w:p>
      <w:pPr>
        <w:spacing w:after="0"/>
        <w:ind w:left="0"/>
        <w:jc w:val="both"/>
      </w:pPr>
      <w:r>
        <w:rPr>
          <w:rFonts w:ascii="Times New Roman"/>
          <w:b w:val="false"/>
          <w:i w:val="false"/>
          <w:color w:val="000000"/>
          <w:sz w:val="28"/>
        </w:rPr>
        <w:t>
      3-1) на обжалование принимаемых в отношении их решений и действий (бездействия) вышестоящим должностным лицам, а также в суд в порядке, установленном законами Республики Казахстан;</w:t>
      </w:r>
    </w:p>
    <w:bookmarkEnd w:id="114"/>
    <w:bookmarkStart w:name="z96" w:id="115"/>
    <w:p>
      <w:pPr>
        <w:spacing w:after="0"/>
        <w:ind w:left="0"/>
        <w:jc w:val="both"/>
      </w:pPr>
      <w:r>
        <w:rPr>
          <w:rFonts w:ascii="Times New Roman"/>
          <w:b w:val="false"/>
          <w:i w:val="false"/>
          <w:color w:val="000000"/>
          <w:sz w:val="28"/>
        </w:rPr>
        <w:t>
      4) по согласованию с уполномоченным должностным лицом поступать в военные учебные заведения, проходить курсовую подготовку, профессиональную подготовку, переподготовку и повышение квалификации, а также поступать не по военным специальностям (кроме военнослужащих срочной службы, курсантов и кадетов) в организации образования, реализующие учебные программы технического и профессионального, послесреднего, высшего и послевузовского образования, в порядке, установленном законодательством Республики Казахстан;</w:t>
      </w:r>
    </w:p>
    <w:bookmarkEnd w:id="115"/>
    <w:bookmarkStart w:name="z97" w:id="116"/>
    <w:p>
      <w:pPr>
        <w:spacing w:after="0"/>
        <w:ind w:left="0"/>
        <w:jc w:val="both"/>
      </w:pPr>
      <w:r>
        <w:rPr>
          <w:rFonts w:ascii="Times New Roman"/>
          <w:b w:val="false"/>
          <w:i w:val="false"/>
          <w:color w:val="000000"/>
          <w:sz w:val="28"/>
        </w:rPr>
        <w:t>
      5) на охрану здоровья и условия службы, отвечающие требованиям техники безопасности и гигиены;</w:t>
      </w:r>
    </w:p>
    <w:bookmarkEnd w:id="116"/>
    <w:bookmarkStart w:name="z98" w:id="117"/>
    <w:p>
      <w:pPr>
        <w:spacing w:after="0"/>
        <w:ind w:left="0"/>
        <w:jc w:val="both"/>
      </w:pPr>
      <w:r>
        <w:rPr>
          <w:rFonts w:ascii="Times New Roman"/>
          <w:b w:val="false"/>
          <w:i w:val="false"/>
          <w:color w:val="000000"/>
          <w:sz w:val="28"/>
        </w:rPr>
        <w:t>
      6) на возмещение вреда, причиненного жизни и здоровью или личному имуществу при исполнении обязанностей воинской службы в порядке, определенном законодательством Республики Казахстан;</w:t>
      </w:r>
    </w:p>
    <w:bookmarkEnd w:id="117"/>
    <w:bookmarkStart w:name="z99" w:id="118"/>
    <w:p>
      <w:pPr>
        <w:spacing w:after="0"/>
        <w:ind w:left="0"/>
        <w:jc w:val="both"/>
      </w:pPr>
      <w:r>
        <w:rPr>
          <w:rFonts w:ascii="Times New Roman"/>
          <w:b w:val="false"/>
          <w:i w:val="false"/>
          <w:color w:val="000000"/>
          <w:sz w:val="28"/>
        </w:rPr>
        <w:t>
      7) на обеспечение жилищем в период прохождения воинской службы в соответствии с настоящим Законом;</w:t>
      </w:r>
    </w:p>
    <w:bookmarkEnd w:id="118"/>
    <w:bookmarkStart w:name="z100" w:id="119"/>
    <w:p>
      <w:pPr>
        <w:spacing w:after="0"/>
        <w:ind w:left="0"/>
        <w:jc w:val="both"/>
      </w:pPr>
      <w:r>
        <w:rPr>
          <w:rFonts w:ascii="Times New Roman"/>
          <w:b w:val="false"/>
          <w:i w:val="false"/>
          <w:color w:val="000000"/>
          <w:sz w:val="28"/>
        </w:rPr>
        <w:t>
      8) на хранение, ношение и применение специальных средств, оружия при исполнении обязанностей воинской службы.</w:t>
      </w:r>
    </w:p>
    <w:bookmarkEnd w:id="119"/>
    <w:bookmarkStart w:name="z1025" w:id="120"/>
    <w:p>
      <w:pPr>
        <w:spacing w:after="0"/>
        <w:ind w:left="0"/>
        <w:jc w:val="both"/>
      </w:pPr>
      <w:r>
        <w:rPr>
          <w:rFonts w:ascii="Times New Roman"/>
          <w:b w:val="false"/>
          <w:i w:val="false"/>
          <w:color w:val="000000"/>
          <w:sz w:val="28"/>
        </w:rPr>
        <w:t>
      9) на ознакомление с документами, определяющими их права, должностные и специальные обязанности;</w:t>
      </w:r>
    </w:p>
    <w:bookmarkEnd w:id="120"/>
    <w:bookmarkStart w:name="z1026" w:id="121"/>
    <w:p>
      <w:pPr>
        <w:spacing w:after="0"/>
        <w:ind w:left="0"/>
        <w:jc w:val="both"/>
      </w:pPr>
      <w:r>
        <w:rPr>
          <w:rFonts w:ascii="Times New Roman"/>
          <w:b w:val="false"/>
          <w:i w:val="false"/>
          <w:color w:val="000000"/>
          <w:sz w:val="28"/>
        </w:rPr>
        <w:t>
      10) на ознакомление с отзывами об их служебной деятельности и другими документами до внесения их в личное дело, материалами личного дела (за исключением материалов специальной проверки, содержащих сведения, составляющие государственные секреты), а также на приобщение к личному делу их письменных объяснений, других документов и материалов;</w:t>
      </w:r>
    </w:p>
    <w:bookmarkEnd w:id="121"/>
    <w:bookmarkStart w:name="z1027" w:id="122"/>
    <w:p>
      <w:pPr>
        <w:spacing w:after="0"/>
        <w:ind w:left="0"/>
        <w:jc w:val="both"/>
      </w:pPr>
      <w:r>
        <w:rPr>
          <w:rFonts w:ascii="Times New Roman"/>
          <w:b w:val="false"/>
          <w:i w:val="false"/>
          <w:color w:val="000000"/>
          <w:sz w:val="28"/>
        </w:rPr>
        <w:t>
      11) на защиту своих персональных данных и членов своей семьи;</w:t>
      </w:r>
    </w:p>
    <w:bookmarkEnd w:id="122"/>
    <w:bookmarkStart w:name="z1028" w:id="123"/>
    <w:p>
      <w:pPr>
        <w:spacing w:after="0"/>
        <w:ind w:left="0"/>
        <w:jc w:val="both"/>
      </w:pPr>
      <w:r>
        <w:rPr>
          <w:rFonts w:ascii="Times New Roman"/>
          <w:b w:val="false"/>
          <w:i w:val="false"/>
          <w:color w:val="000000"/>
          <w:sz w:val="28"/>
        </w:rPr>
        <w:t>
      12) на медицинское обеспечение и санаторно-курортное лечение;</w:t>
      </w:r>
    </w:p>
    <w:bookmarkEnd w:id="123"/>
    <w:bookmarkStart w:name="z1029" w:id="124"/>
    <w:p>
      <w:pPr>
        <w:spacing w:after="0"/>
        <w:ind w:left="0"/>
        <w:jc w:val="both"/>
      </w:pPr>
      <w:r>
        <w:rPr>
          <w:rFonts w:ascii="Times New Roman"/>
          <w:b w:val="false"/>
          <w:i w:val="false"/>
          <w:color w:val="000000"/>
          <w:sz w:val="28"/>
        </w:rPr>
        <w:t>
      13) на пенсионное обеспечение и социальную защиту;</w:t>
      </w:r>
    </w:p>
    <w:bookmarkEnd w:id="124"/>
    <w:bookmarkStart w:name="z1030" w:id="125"/>
    <w:p>
      <w:pPr>
        <w:spacing w:after="0"/>
        <w:ind w:left="0"/>
        <w:jc w:val="both"/>
      </w:pPr>
      <w:r>
        <w:rPr>
          <w:rFonts w:ascii="Times New Roman"/>
          <w:b w:val="false"/>
          <w:i w:val="false"/>
          <w:color w:val="000000"/>
          <w:sz w:val="28"/>
        </w:rPr>
        <w:t>
      14) на надлежащие организационно-технические и санитарные условия с учетом особенностей воинской службы;</w:t>
      </w:r>
    </w:p>
    <w:bookmarkEnd w:id="125"/>
    <w:bookmarkStart w:name="z1031" w:id="126"/>
    <w:p>
      <w:pPr>
        <w:spacing w:after="0"/>
        <w:ind w:left="0"/>
        <w:jc w:val="both"/>
      </w:pPr>
      <w:r>
        <w:rPr>
          <w:rFonts w:ascii="Times New Roman"/>
          <w:b w:val="false"/>
          <w:i w:val="false"/>
          <w:color w:val="000000"/>
          <w:sz w:val="28"/>
        </w:rPr>
        <w:t>
      15) на отдых;</w:t>
      </w:r>
    </w:p>
    <w:bookmarkEnd w:id="126"/>
    <w:bookmarkStart w:name="z1032" w:id="127"/>
    <w:p>
      <w:pPr>
        <w:spacing w:after="0"/>
        <w:ind w:left="0"/>
        <w:jc w:val="both"/>
      </w:pPr>
      <w:r>
        <w:rPr>
          <w:rFonts w:ascii="Times New Roman"/>
          <w:b w:val="false"/>
          <w:i w:val="false"/>
          <w:color w:val="000000"/>
          <w:sz w:val="28"/>
        </w:rPr>
        <w:t>
      16) на осуществление педагогической, научной или иной творческой деятельности.</w:t>
      </w:r>
    </w:p>
    <w:bookmarkEnd w:id="127"/>
    <w:bookmarkStart w:name="z101" w:id="128"/>
    <w:p>
      <w:pPr>
        <w:spacing w:after="0"/>
        <w:ind w:left="0"/>
        <w:jc w:val="both"/>
      </w:pPr>
      <w:r>
        <w:rPr>
          <w:rFonts w:ascii="Times New Roman"/>
          <w:b w:val="false"/>
          <w:i w:val="false"/>
          <w:color w:val="000000"/>
          <w:sz w:val="28"/>
        </w:rPr>
        <w:t>
      2. Правила ношения военнослужащими оружия определяются общевоинскими уставами. Военнослужащие в качестве крайней меры имеют право применять оружие лично или в составе подразделения в случаях:</w:t>
      </w:r>
    </w:p>
    <w:bookmarkEnd w:id="128"/>
    <w:bookmarkStart w:name="z102" w:id="129"/>
    <w:p>
      <w:pPr>
        <w:spacing w:after="0"/>
        <w:ind w:left="0"/>
        <w:jc w:val="both"/>
      </w:pPr>
      <w:r>
        <w:rPr>
          <w:rFonts w:ascii="Times New Roman"/>
          <w:b w:val="false"/>
          <w:i w:val="false"/>
          <w:color w:val="000000"/>
          <w:sz w:val="28"/>
        </w:rPr>
        <w:t>
      1) отражения вооруженного нападения на охраняемые военные и гражданские объекты, караулы, помещения и сооружения воинских частей;</w:t>
      </w:r>
    </w:p>
    <w:bookmarkEnd w:id="129"/>
    <w:bookmarkStart w:name="z103" w:id="130"/>
    <w:p>
      <w:pPr>
        <w:spacing w:after="0"/>
        <w:ind w:left="0"/>
        <w:jc w:val="both"/>
      </w:pPr>
      <w:r>
        <w:rPr>
          <w:rFonts w:ascii="Times New Roman"/>
          <w:b w:val="false"/>
          <w:i w:val="false"/>
          <w:color w:val="000000"/>
          <w:sz w:val="28"/>
        </w:rPr>
        <w:t>
      2) пресечения попытки насильственного завладения оружием и военной техникой;</w:t>
      </w:r>
    </w:p>
    <w:bookmarkEnd w:id="130"/>
    <w:bookmarkStart w:name="z104" w:id="131"/>
    <w:p>
      <w:pPr>
        <w:spacing w:after="0"/>
        <w:ind w:left="0"/>
        <w:jc w:val="both"/>
      </w:pPr>
      <w:r>
        <w:rPr>
          <w:rFonts w:ascii="Times New Roman"/>
          <w:b w:val="false"/>
          <w:i w:val="false"/>
          <w:color w:val="000000"/>
          <w:sz w:val="28"/>
        </w:rPr>
        <w:t>
      3) защиты военнослужащих и гражданских лиц от нападения, угрожающего их жизни или здоровью, в том числе от нападения животных, если иными способами и средствами защитить их невозможно;</w:t>
      </w:r>
    </w:p>
    <w:bookmarkEnd w:id="131"/>
    <w:bookmarkStart w:name="z105" w:id="132"/>
    <w:p>
      <w:pPr>
        <w:spacing w:after="0"/>
        <w:ind w:left="0"/>
        <w:jc w:val="both"/>
      </w:pPr>
      <w:r>
        <w:rPr>
          <w:rFonts w:ascii="Times New Roman"/>
          <w:b w:val="false"/>
          <w:i w:val="false"/>
          <w:color w:val="000000"/>
          <w:sz w:val="28"/>
        </w:rPr>
        <w:t>
      4) задержания лица, совершившего уголовное правонарушение, оказывающего вооруженное сопротивление либо застигнутого при совершении тяжкого, особо тяжкого преступления, а также вооруженного лица, отказывающегося выполнить законные требования о сдаче оружия, если иными способами и средствами преодолеть сопротивление, задержать преступника или изъять оружие невозможно;</w:t>
      </w:r>
    </w:p>
    <w:bookmarkEnd w:id="132"/>
    <w:bookmarkStart w:name="z106" w:id="133"/>
    <w:p>
      <w:pPr>
        <w:spacing w:after="0"/>
        <w:ind w:left="0"/>
        <w:jc w:val="both"/>
      </w:pPr>
      <w:r>
        <w:rPr>
          <w:rFonts w:ascii="Times New Roman"/>
          <w:b w:val="false"/>
          <w:i w:val="false"/>
          <w:color w:val="000000"/>
          <w:sz w:val="28"/>
        </w:rPr>
        <w:t>
      5) освобождения заложников, захваченных охраняемых объектов, сооружений и специальных (воинских) грузов;</w:t>
      </w:r>
    </w:p>
    <w:bookmarkEnd w:id="133"/>
    <w:bookmarkStart w:name="z107" w:id="134"/>
    <w:p>
      <w:pPr>
        <w:spacing w:after="0"/>
        <w:ind w:left="0"/>
        <w:jc w:val="both"/>
      </w:pPr>
      <w:r>
        <w:rPr>
          <w:rFonts w:ascii="Times New Roman"/>
          <w:b w:val="false"/>
          <w:i w:val="false"/>
          <w:color w:val="000000"/>
          <w:sz w:val="28"/>
        </w:rPr>
        <w:t>
      6) пресечения побега из-под стражи лиц, в отношении которых избрана мера пресечения в виде содержания под стражей, пресечения побега осужденных к лишению свободы, а также для пресечения попыток их насильственного освобождения;</w:t>
      </w:r>
    </w:p>
    <w:bookmarkEnd w:id="134"/>
    <w:bookmarkStart w:name="z108" w:id="135"/>
    <w:p>
      <w:pPr>
        <w:spacing w:after="0"/>
        <w:ind w:left="0"/>
        <w:jc w:val="both"/>
      </w:pPr>
      <w:r>
        <w:rPr>
          <w:rFonts w:ascii="Times New Roman"/>
          <w:b w:val="false"/>
          <w:i w:val="false"/>
          <w:color w:val="000000"/>
          <w:sz w:val="28"/>
        </w:rPr>
        <w:t>
      7) подачи сигнала тревоги или вызова помощи;</w:t>
      </w:r>
    </w:p>
    <w:bookmarkEnd w:id="135"/>
    <w:bookmarkStart w:name="z109" w:id="136"/>
    <w:p>
      <w:pPr>
        <w:spacing w:after="0"/>
        <w:ind w:left="0"/>
        <w:jc w:val="both"/>
      </w:pPr>
      <w:r>
        <w:rPr>
          <w:rFonts w:ascii="Times New Roman"/>
          <w:b w:val="false"/>
          <w:i w:val="false"/>
          <w:color w:val="000000"/>
          <w:sz w:val="28"/>
        </w:rPr>
        <w:t>
      8) необходимой обороны и крайней необходимости.</w:t>
      </w:r>
    </w:p>
    <w:bookmarkEnd w:id="136"/>
    <w:bookmarkStart w:name="z110" w:id="137"/>
    <w:p>
      <w:pPr>
        <w:spacing w:after="0"/>
        <w:ind w:left="0"/>
        <w:jc w:val="both"/>
      </w:pPr>
      <w:r>
        <w:rPr>
          <w:rFonts w:ascii="Times New Roman"/>
          <w:b w:val="false"/>
          <w:i w:val="false"/>
          <w:color w:val="000000"/>
          <w:sz w:val="28"/>
        </w:rPr>
        <w:t>
      Применение оружия должно предусматривать предупреждение о намерении его применить, за исключением внезапного вооруженного нападения, нападения с использованием боевой техники, транспортных средств, морских и речных судов, а также побега из-под стражи с оружием.</w:t>
      </w:r>
    </w:p>
    <w:bookmarkEnd w:id="137"/>
    <w:bookmarkStart w:name="z111" w:id="138"/>
    <w:p>
      <w:pPr>
        <w:spacing w:after="0"/>
        <w:ind w:left="0"/>
        <w:jc w:val="both"/>
      </w:pPr>
      <w:r>
        <w:rPr>
          <w:rFonts w:ascii="Times New Roman"/>
          <w:b w:val="false"/>
          <w:i w:val="false"/>
          <w:color w:val="000000"/>
          <w:sz w:val="28"/>
        </w:rPr>
        <w:t>
      При применении и использовании оружия военнослужащий обязан принять все возможные меры для обеспечения безопасности окружающих граждан, а в случае необходимости оказать неотложную медицинскую помощь пострадавшим.</w:t>
      </w:r>
    </w:p>
    <w:bookmarkEnd w:id="138"/>
    <w:bookmarkStart w:name="z112" w:id="139"/>
    <w:p>
      <w:pPr>
        <w:spacing w:after="0"/>
        <w:ind w:left="0"/>
        <w:jc w:val="both"/>
      </w:pPr>
      <w:r>
        <w:rPr>
          <w:rFonts w:ascii="Times New Roman"/>
          <w:b w:val="false"/>
          <w:i w:val="false"/>
          <w:color w:val="000000"/>
          <w:sz w:val="28"/>
        </w:rPr>
        <w:t>
      Запрещается применять оружие в отношении женщин и несовершеннолетних, за исключением случаев совершения ими акта терроризма, вооруженного нападения, оказания ими вооруженного сопротивления либо совершения ими группового нападения, представляющего угрозу жизни военнослужащему или другим лицам, если иными способами и средствами отразить такое нападение невозможно.</w:t>
      </w:r>
    </w:p>
    <w:bookmarkEnd w:id="139"/>
    <w:bookmarkStart w:name="z113" w:id="140"/>
    <w:p>
      <w:pPr>
        <w:spacing w:after="0"/>
        <w:ind w:left="0"/>
        <w:jc w:val="both"/>
      </w:pPr>
      <w:r>
        <w:rPr>
          <w:rFonts w:ascii="Times New Roman"/>
          <w:b w:val="false"/>
          <w:i w:val="false"/>
          <w:color w:val="000000"/>
          <w:sz w:val="28"/>
        </w:rPr>
        <w:t>
      О каждом случае применения или использования оружия военнослужащий докладывает командиру (начальнику).</w:t>
      </w:r>
    </w:p>
    <w:bookmarkEnd w:id="140"/>
    <w:bookmarkStart w:name="z114" w:id="141"/>
    <w:p>
      <w:pPr>
        <w:spacing w:after="0"/>
        <w:ind w:left="0"/>
        <w:jc w:val="both"/>
      </w:pPr>
      <w:r>
        <w:rPr>
          <w:rFonts w:ascii="Times New Roman"/>
          <w:b w:val="false"/>
          <w:i w:val="false"/>
          <w:color w:val="000000"/>
          <w:sz w:val="28"/>
        </w:rPr>
        <w:t>
      3. Иные права военнослужащих могут устанавливаться законами Республики Казахстан и актами Президента Республики Казахстан.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04.07.2014 </w:t>
      </w:r>
      <w:r>
        <w:rPr>
          <w:rFonts w:ascii="Times New Roman"/>
          <w:b w:val="false"/>
          <w:i w:val="false"/>
          <w:color w:val="000000"/>
          <w:sz w:val="28"/>
        </w:rPr>
        <w:t>№ 233-V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Общие обязанности военнослужащих</w:t>
      </w:r>
    </w:p>
    <w:bookmarkStart w:name="z116" w:id="142"/>
    <w:p>
      <w:pPr>
        <w:spacing w:after="0"/>
        <w:ind w:left="0"/>
        <w:jc w:val="both"/>
      </w:pPr>
      <w:r>
        <w:rPr>
          <w:rFonts w:ascii="Times New Roman"/>
          <w:b w:val="false"/>
          <w:i w:val="false"/>
          <w:color w:val="000000"/>
          <w:sz w:val="28"/>
        </w:rPr>
        <w:t>
      1. Военнослужащий обязан:</w:t>
      </w:r>
    </w:p>
    <w:bookmarkEnd w:id="142"/>
    <w:bookmarkStart w:name="z117" w:id="143"/>
    <w:p>
      <w:pPr>
        <w:spacing w:after="0"/>
        <w:ind w:left="0"/>
        <w:jc w:val="both"/>
      </w:pPr>
      <w:r>
        <w:rPr>
          <w:rFonts w:ascii="Times New Roman"/>
          <w:b w:val="false"/>
          <w:i w:val="false"/>
          <w:color w:val="000000"/>
          <w:sz w:val="28"/>
        </w:rPr>
        <w:t>
      1) соблюдать Конституцию и другие нормативные правовые акты Республики Казахстан, а также соблюдать требования общевоинских уставов;</w:t>
      </w:r>
    </w:p>
    <w:bookmarkEnd w:id="143"/>
    <w:bookmarkStart w:name="z118" w:id="144"/>
    <w:p>
      <w:pPr>
        <w:spacing w:after="0"/>
        <w:ind w:left="0"/>
        <w:jc w:val="both"/>
      </w:pPr>
      <w:r>
        <w:rPr>
          <w:rFonts w:ascii="Times New Roman"/>
          <w:b w:val="false"/>
          <w:i w:val="false"/>
          <w:color w:val="000000"/>
          <w:sz w:val="28"/>
        </w:rPr>
        <w:t>
      2) принять военную присягу в установленном порядке;</w:t>
      </w:r>
    </w:p>
    <w:bookmarkEnd w:id="144"/>
    <w:bookmarkStart w:name="z119" w:id="145"/>
    <w:p>
      <w:pPr>
        <w:spacing w:after="0"/>
        <w:ind w:left="0"/>
        <w:jc w:val="both"/>
      </w:pPr>
      <w:r>
        <w:rPr>
          <w:rFonts w:ascii="Times New Roman"/>
          <w:b w:val="false"/>
          <w:i w:val="false"/>
          <w:color w:val="000000"/>
          <w:sz w:val="28"/>
        </w:rPr>
        <w:t>
      3) точно и в срок выполнять приказы командиров (начальников);</w:t>
      </w:r>
    </w:p>
    <w:bookmarkEnd w:id="145"/>
    <w:bookmarkStart w:name="z858" w:id="146"/>
    <w:p>
      <w:pPr>
        <w:spacing w:after="0"/>
        <w:ind w:left="0"/>
        <w:jc w:val="both"/>
      </w:pPr>
      <w:r>
        <w:rPr>
          <w:rFonts w:ascii="Times New Roman"/>
          <w:b w:val="false"/>
          <w:i w:val="false"/>
          <w:color w:val="000000"/>
          <w:sz w:val="28"/>
        </w:rPr>
        <w:t>
      3-1) выполнить решение руководителя уполномоченного органа о его ротации в порядке и сроки, определяемые Правилами прохождения воинской службы;</w:t>
      </w:r>
    </w:p>
    <w:bookmarkEnd w:id="146"/>
    <w:bookmarkStart w:name="z120" w:id="147"/>
    <w:p>
      <w:pPr>
        <w:spacing w:after="0"/>
        <w:ind w:left="0"/>
        <w:jc w:val="both"/>
      </w:pPr>
      <w:r>
        <w:rPr>
          <w:rFonts w:ascii="Times New Roman"/>
          <w:b w:val="false"/>
          <w:i w:val="false"/>
          <w:color w:val="000000"/>
          <w:sz w:val="28"/>
        </w:rPr>
        <w:t>
      4) участвовать в составе воинских частей и подразделений Вооруженных Сил, других войск и воинских формирований, объединенных (коалиционных) вооруженных сил в соответствии с международными договорами в вооруженных конфликтах;</w:t>
      </w:r>
    </w:p>
    <w:bookmarkEnd w:id="147"/>
    <w:bookmarkStart w:name="z121" w:id="148"/>
    <w:p>
      <w:pPr>
        <w:spacing w:after="0"/>
        <w:ind w:left="0"/>
        <w:jc w:val="both"/>
      </w:pPr>
      <w:r>
        <w:rPr>
          <w:rFonts w:ascii="Times New Roman"/>
          <w:b w:val="false"/>
          <w:i w:val="false"/>
          <w:color w:val="000000"/>
          <w:sz w:val="28"/>
        </w:rPr>
        <w:t>
      5) быть дисциплинированным, бдительным и не допускать разглашения государственных секретов;</w:t>
      </w:r>
    </w:p>
    <w:bookmarkEnd w:id="148"/>
    <w:bookmarkStart w:name="z122" w:id="149"/>
    <w:p>
      <w:pPr>
        <w:spacing w:after="0"/>
        <w:ind w:left="0"/>
        <w:jc w:val="both"/>
      </w:pPr>
      <w:r>
        <w:rPr>
          <w:rFonts w:ascii="Times New Roman"/>
          <w:b w:val="false"/>
          <w:i w:val="false"/>
          <w:color w:val="000000"/>
          <w:sz w:val="28"/>
        </w:rPr>
        <w:t>
      6) соблюдать условия контракта о прохождении воинской службы;</w:t>
      </w:r>
    </w:p>
    <w:bookmarkEnd w:id="149"/>
    <w:bookmarkStart w:name="z123" w:id="150"/>
    <w:p>
      <w:pPr>
        <w:spacing w:after="0"/>
        <w:ind w:left="0"/>
        <w:jc w:val="both"/>
      </w:pPr>
      <w:r>
        <w:rPr>
          <w:rFonts w:ascii="Times New Roman"/>
          <w:b w:val="false"/>
          <w:i w:val="false"/>
          <w:color w:val="000000"/>
          <w:sz w:val="28"/>
        </w:rPr>
        <w:t>
      7) соблюдать правила ношения военной формы одежды;</w:t>
      </w:r>
    </w:p>
    <w:bookmarkEnd w:id="150"/>
    <w:bookmarkStart w:name="z124" w:id="151"/>
    <w:p>
      <w:pPr>
        <w:spacing w:after="0"/>
        <w:ind w:left="0"/>
        <w:jc w:val="both"/>
      </w:pPr>
      <w:r>
        <w:rPr>
          <w:rFonts w:ascii="Times New Roman"/>
          <w:b w:val="false"/>
          <w:i w:val="false"/>
          <w:color w:val="000000"/>
          <w:sz w:val="28"/>
        </w:rPr>
        <w:t>
      8) соблюдать требования и выполнять нормативы по физической подготовке, утверждаемые руководителями уполномоченных органов;</w:t>
      </w:r>
    </w:p>
    <w:bookmarkEnd w:id="151"/>
    <w:bookmarkStart w:name="z125" w:id="152"/>
    <w:p>
      <w:pPr>
        <w:spacing w:after="0"/>
        <w:ind w:left="0"/>
        <w:jc w:val="both"/>
      </w:pPr>
      <w:r>
        <w:rPr>
          <w:rFonts w:ascii="Times New Roman"/>
          <w:b w:val="false"/>
          <w:i w:val="false"/>
          <w:color w:val="000000"/>
          <w:sz w:val="28"/>
        </w:rPr>
        <w:t>
      9) уметь применять вверенные ему оружие, вооружение и военную технику, обеспечивать его сохранность и правильную эксплуатацию.</w:t>
      </w:r>
    </w:p>
    <w:bookmarkEnd w:id="152"/>
    <w:bookmarkStart w:name="z1033" w:id="153"/>
    <w:p>
      <w:pPr>
        <w:spacing w:after="0"/>
        <w:ind w:left="0"/>
        <w:jc w:val="both"/>
      </w:pPr>
      <w:r>
        <w:rPr>
          <w:rFonts w:ascii="Times New Roman"/>
          <w:b w:val="false"/>
          <w:i w:val="false"/>
          <w:color w:val="000000"/>
          <w:sz w:val="28"/>
        </w:rPr>
        <w:t>
      10) соблюдать нормы служебной этики, установленные законодательством Республики Казахстан;</w:t>
      </w:r>
    </w:p>
    <w:bookmarkEnd w:id="153"/>
    <w:bookmarkStart w:name="z1034" w:id="154"/>
    <w:p>
      <w:pPr>
        <w:spacing w:after="0"/>
        <w:ind w:left="0"/>
        <w:jc w:val="both"/>
      </w:pPr>
      <w:r>
        <w:rPr>
          <w:rFonts w:ascii="Times New Roman"/>
          <w:b w:val="false"/>
          <w:i w:val="false"/>
          <w:color w:val="000000"/>
          <w:sz w:val="28"/>
        </w:rPr>
        <w:t>
      11) принимать на себя ограничения, установленные законами Республики Казахстан;</w:t>
      </w:r>
    </w:p>
    <w:bookmarkEnd w:id="154"/>
    <w:bookmarkStart w:name="z1035" w:id="155"/>
    <w:p>
      <w:pPr>
        <w:spacing w:after="0"/>
        <w:ind w:left="0"/>
        <w:jc w:val="both"/>
      </w:pPr>
      <w:r>
        <w:rPr>
          <w:rFonts w:ascii="Times New Roman"/>
          <w:b w:val="false"/>
          <w:i w:val="false"/>
          <w:color w:val="000000"/>
          <w:sz w:val="28"/>
        </w:rPr>
        <w:t>
      12) обеспечивать сохранность военного имущества;</w:t>
      </w:r>
    </w:p>
    <w:bookmarkEnd w:id="155"/>
    <w:bookmarkStart w:name="z1036" w:id="156"/>
    <w:p>
      <w:pPr>
        <w:spacing w:after="0"/>
        <w:ind w:left="0"/>
        <w:jc w:val="both"/>
      </w:pPr>
      <w:r>
        <w:rPr>
          <w:rFonts w:ascii="Times New Roman"/>
          <w:b w:val="false"/>
          <w:i w:val="false"/>
          <w:color w:val="000000"/>
          <w:sz w:val="28"/>
        </w:rPr>
        <w:t>
      13) подать рапорт в письменной форме и незамедлительно информировать командира (начальника) в случаях, когда частные интересы военнослужащего пересекаются или входят в противоречие с его должностными полномочиями;</w:t>
      </w:r>
    </w:p>
    <w:bookmarkEnd w:id="156"/>
    <w:bookmarkStart w:name="z1037" w:id="157"/>
    <w:p>
      <w:pPr>
        <w:spacing w:after="0"/>
        <w:ind w:left="0"/>
        <w:jc w:val="both"/>
      </w:pPr>
      <w:r>
        <w:rPr>
          <w:rFonts w:ascii="Times New Roman"/>
          <w:b w:val="false"/>
          <w:i w:val="false"/>
          <w:color w:val="000000"/>
          <w:sz w:val="28"/>
        </w:rPr>
        <w:t>
      14) не допускать публичных выступлений, причиняющих вред интересам воинской службы;</w:t>
      </w:r>
    </w:p>
    <w:bookmarkEnd w:id="157"/>
    <w:bookmarkStart w:name="z1038" w:id="158"/>
    <w:p>
      <w:pPr>
        <w:spacing w:after="0"/>
        <w:ind w:left="0"/>
        <w:jc w:val="both"/>
      </w:pPr>
      <w:r>
        <w:rPr>
          <w:rFonts w:ascii="Times New Roman"/>
          <w:b w:val="false"/>
          <w:i w:val="false"/>
          <w:color w:val="000000"/>
          <w:sz w:val="28"/>
        </w:rPr>
        <w:t>
      15) незамедлительно в письменной форме информировать командира (начальника) о:</w:t>
      </w:r>
    </w:p>
    <w:bookmarkEnd w:id="158"/>
    <w:bookmarkStart w:name="z1039" w:id="159"/>
    <w:p>
      <w:pPr>
        <w:spacing w:after="0"/>
        <w:ind w:left="0"/>
        <w:jc w:val="both"/>
      </w:pPr>
      <w:r>
        <w:rPr>
          <w:rFonts w:ascii="Times New Roman"/>
          <w:b w:val="false"/>
          <w:i w:val="false"/>
          <w:color w:val="000000"/>
          <w:sz w:val="28"/>
        </w:rPr>
        <w:t>
      намерении принять гражданство иностранного государства;</w:t>
      </w:r>
    </w:p>
    <w:bookmarkEnd w:id="159"/>
    <w:bookmarkStart w:name="z1040" w:id="160"/>
    <w:p>
      <w:pPr>
        <w:spacing w:after="0"/>
        <w:ind w:left="0"/>
        <w:jc w:val="both"/>
      </w:pPr>
      <w:r>
        <w:rPr>
          <w:rFonts w:ascii="Times New Roman"/>
          <w:b w:val="false"/>
          <w:i w:val="false"/>
          <w:color w:val="000000"/>
          <w:sz w:val="28"/>
        </w:rPr>
        <w:t xml:space="preserve">
      подаче заявления о выходе из гражданства Республики Казахстан; </w:t>
      </w:r>
    </w:p>
    <w:bookmarkEnd w:id="160"/>
    <w:bookmarkStart w:name="z1041" w:id="161"/>
    <w:p>
      <w:pPr>
        <w:spacing w:after="0"/>
        <w:ind w:left="0"/>
        <w:jc w:val="both"/>
      </w:pPr>
      <w:r>
        <w:rPr>
          <w:rFonts w:ascii="Times New Roman"/>
          <w:b w:val="false"/>
          <w:i w:val="false"/>
          <w:color w:val="000000"/>
          <w:sz w:val="28"/>
        </w:rPr>
        <w:t>
      намерении супруги (супруга) или своих близких родственников принять гражданство иностранного государства и (или) подаче ими заявления о выходе из гражданства Республики Казахстан, если это стало ему известно;</w:t>
      </w:r>
    </w:p>
    <w:bookmarkEnd w:id="161"/>
    <w:bookmarkStart w:name="z1042" w:id="162"/>
    <w:p>
      <w:pPr>
        <w:spacing w:after="0"/>
        <w:ind w:left="0"/>
        <w:jc w:val="both"/>
      </w:pPr>
      <w:r>
        <w:rPr>
          <w:rFonts w:ascii="Times New Roman"/>
          <w:b w:val="false"/>
          <w:i w:val="false"/>
          <w:color w:val="000000"/>
          <w:sz w:val="28"/>
        </w:rPr>
        <w:t>
      16) при увольнении с воинской службы по отрицательным мотивам, служебному несоответствию, выявившемуся по итогам аттестации, в связи с прекращением гражданства Республики Казахстан возместить государству в порядке, определенном первым руководителем уполномоченного государственного органа:</w:t>
      </w:r>
    </w:p>
    <w:bookmarkEnd w:id="162"/>
    <w:bookmarkStart w:name="z1043" w:id="163"/>
    <w:p>
      <w:pPr>
        <w:spacing w:after="0"/>
        <w:ind w:left="0"/>
        <w:jc w:val="both"/>
      </w:pPr>
      <w:r>
        <w:rPr>
          <w:rFonts w:ascii="Times New Roman"/>
          <w:b w:val="false"/>
          <w:i w:val="false"/>
          <w:color w:val="000000"/>
          <w:sz w:val="28"/>
        </w:rPr>
        <w:t>
      деньги, затраченные на его обучение в военном, специальном учебном заведении, в том числе в иностранном государстве, повышение квалификации, курсовую подготовку, переподготовку по военно-техническим и иным специальностям;</w:t>
      </w:r>
    </w:p>
    <w:bookmarkEnd w:id="163"/>
    <w:bookmarkStart w:name="z1044" w:id="164"/>
    <w:p>
      <w:pPr>
        <w:spacing w:after="0"/>
        <w:ind w:left="0"/>
        <w:jc w:val="both"/>
      </w:pPr>
      <w:r>
        <w:rPr>
          <w:rFonts w:ascii="Times New Roman"/>
          <w:b w:val="false"/>
          <w:i w:val="false"/>
          <w:color w:val="000000"/>
          <w:sz w:val="28"/>
        </w:rPr>
        <w:t>
      деньги, эквивалентные сумме заключенного договора между Республикой Казахстан и страной обучения.</w:t>
      </w:r>
    </w:p>
    <w:bookmarkEnd w:id="164"/>
    <w:bookmarkStart w:name="z126" w:id="165"/>
    <w:p>
      <w:pPr>
        <w:spacing w:after="0"/>
        <w:ind w:left="0"/>
        <w:jc w:val="both"/>
      </w:pPr>
      <w:r>
        <w:rPr>
          <w:rFonts w:ascii="Times New Roman"/>
          <w:b w:val="false"/>
          <w:i w:val="false"/>
          <w:color w:val="000000"/>
          <w:sz w:val="28"/>
        </w:rPr>
        <w:t>
      2. Должностные и специальные обязанности должностных лиц Вооруженных Сил, других войск и воинских формирований определяются общевоинскими уставами.</w:t>
      </w:r>
    </w:p>
    <w:bookmarkEnd w:id="165"/>
    <w:bookmarkStart w:name="z127" w:id="166"/>
    <w:p>
      <w:pPr>
        <w:spacing w:after="0"/>
        <w:ind w:left="0"/>
        <w:jc w:val="both"/>
      </w:pPr>
      <w:r>
        <w:rPr>
          <w:rFonts w:ascii="Times New Roman"/>
          <w:b w:val="false"/>
          <w:i w:val="false"/>
          <w:color w:val="000000"/>
          <w:sz w:val="28"/>
        </w:rPr>
        <w:t>
      3. Военнослужащий по контракту в течение месяца после поступления на воинскую службу обязан на период прохождения воинской службы передать в доверительное управление находящиеся в собственности военнослужащего акции (доли участия в уставном капитале) коммерческих организаций и иное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иного имущества, переданного в имущественный наем. Договор на доверительное управление имуществом подлежит нотариальному удостоверению.</w:t>
      </w:r>
    </w:p>
    <w:bookmarkEnd w:id="166"/>
    <w:bookmarkStart w:name="z128" w:id="167"/>
    <w:p>
      <w:pPr>
        <w:spacing w:after="0"/>
        <w:ind w:left="0"/>
        <w:jc w:val="both"/>
      </w:pPr>
      <w:r>
        <w:rPr>
          <w:rFonts w:ascii="Times New Roman"/>
          <w:b w:val="false"/>
          <w:i w:val="false"/>
          <w:color w:val="000000"/>
          <w:sz w:val="28"/>
        </w:rPr>
        <w:t>
      4. Иные обязанности военнослужащих могут устанавливаться законами Республики Казахстан и актами Президента Республики Казахстан.</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Ограничения прав военнослужащих, связанные с прохождением воинской службы</w:t>
      </w:r>
    </w:p>
    <w:bookmarkStart w:name="z130" w:id="168"/>
    <w:p>
      <w:pPr>
        <w:spacing w:after="0"/>
        <w:ind w:left="0"/>
        <w:jc w:val="both"/>
      </w:pPr>
      <w:r>
        <w:rPr>
          <w:rFonts w:ascii="Times New Roman"/>
          <w:b w:val="false"/>
          <w:i w:val="false"/>
          <w:color w:val="000000"/>
          <w:sz w:val="28"/>
        </w:rPr>
        <w:t>
      Военнослужащий не вправе:</w:t>
      </w:r>
    </w:p>
    <w:bookmarkEnd w:id="168"/>
    <w:bookmarkStart w:name="z131" w:id="169"/>
    <w:p>
      <w:pPr>
        <w:spacing w:after="0"/>
        <w:ind w:left="0"/>
        <w:jc w:val="both"/>
      </w:pPr>
      <w:r>
        <w:rPr>
          <w:rFonts w:ascii="Times New Roman"/>
          <w:b w:val="false"/>
          <w:i w:val="false"/>
          <w:color w:val="000000"/>
          <w:sz w:val="28"/>
        </w:rPr>
        <w:t>
      1) быть депутатом представительных органов и членом органов местного самоуправления, состоять в политических партиях, профессиональных союзах, религиозных объединениях, выступать в поддержку какой-либо политической партии;</w:t>
      </w:r>
    </w:p>
    <w:bookmarkEnd w:id="169"/>
    <w:bookmarkStart w:name="z132" w:id="170"/>
    <w:p>
      <w:pPr>
        <w:spacing w:after="0"/>
        <w:ind w:left="0"/>
        <w:jc w:val="both"/>
      </w:pPr>
      <w:r>
        <w:rPr>
          <w:rFonts w:ascii="Times New Roman"/>
          <w:b w:val="false"/>
          <w:i w:val="false"/>
          <w:color w:val="000000"/>
          <w:sz w:val="28"/>
        </w:rPr>
        <w:t>
      2) заниматься другой оплачиваемой деятельностью, кроме медицинской, педагогической, научной и иной творческой деятельности, не препятствующей исполнению обязанностей воинской службы;</w:t>
      </w:r>
    </w:p>
    <w:bookmarkEnd w:id="170"/>
    <w:bookmarkStart w:name="z133" w:id="171"/>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171"/>
    <w:bookmarkStart w:name="z134" w:id="172"/>
    <w:p>
      <w:pPr>
        <w:spacing w:after="0"/>
        <w:ind w:left="0"/>
        <w:jc w:val="both"/>
      </w:pPr>
      <w:r>
        <w:rPr>
          <w:rFonts w:ascii="Times New Roman"/>
          <w:b w:val="false"/>
          <w:i w:val="false"/>
          <w:color w:val="000000"/>
          <w:sz w:val="28"/>
        </w:rPr>
        <w:t>
      4) быть представителем по делам третьих лиц, за исключением случаев, предусмотренных законами;</w:t>
      </w:r>
    </w:p>
    <w:bookmarkEnd w:id="172"/>
    <w:bookmarkStart w:name="z135" w:id="173"/>
    <w:p>
      <w:pPr>
        <w:spacing w:after="0"/>
        <w:ind w:left="0"/>
        <w:jc w:val="both"/>
      </w:pPr>
      <w:r>
        <w:rPr>
          <w:rFonts w:ascii="Times New Roman"/>
          <w:b w:val="false"/>
          <w:i w:val="false"/>
          <w:color w:val="000000"/>
          <w:sz w:val="28"/>
        </w:rPr>
        <w:t>
      5) использовать в неслужебных целях военное имущество и другие средства обеспечения его служебной деятельности, другое государственное имущество и служебную информацию;</w:t>
      </w:r>
    </w:p>
    <w:bookmarkEnd w:id="173"/>
    <w:bookmarkStart w:name="z136" w:id="174"/>
    <w:p>
      <w:pPr>
        <w:spacing w:after="0"/>
        <w:ind w:left="0"/>
        <w:jc w:val="both"/>
      </w:pPr>
      <w:r>
        <w:rPr>
          <w:rFonts w:ascii="Times New Roman"/>
          <w:b w:val="false"/>
          <w:i w:val="false"/>
          <w:color w:val="000000"/>
          <w:sz w:val="28"/>
        </w:rPr>
        <w:t>
      6) организовывать и участвовать в забастовках, пикетировании и иных акциях протеста;</w:t>
      </w:r>
    </w:p>
    <w:bookmarkEnd w:id="174"/>
    <w:bookmarkStart w:name="z137" w:id="175"/>
    <w:p>
      <w:pPr>
        <w:spacing w:after="0"/>
        <w:ind w:left="0"/>
        <w:jc w:val="both"/>
      </w:pPr>
      <w:r>
        <w:rPr>
          <w:rFonts w:ascii="Times New Roman"/>
          <w:b w:val="false"/>
          <w:i w:val="false"/>
          <w:color w:val="000000"/>
          <w:sz w:val="28"/>
        </w:rPr>
        <w:t>
      7) использовать свое служебное положение в корыстных целях, в том числе путем сговора с должностными и иными лицами;</w:t>
      </w:r>
    </w:p>
    <w:bookmarkEnd w:id="175"/>
    <w:bookmarkStart w:name="z138" w:id="176"/>
    <w:p>
      <w:pPr>
        <w:spacing w:after="0"/>
        <w:ind w:left="0"/>
        <w:jc w:val="both"/>
      </w:pPr>
      <w:r>
        <w:rPr>
          <w:rFonts w:ascii="Times New Roman"/>
          <w:b w:val="false"/>
          <w:i w:val="false"/>
          <w:color w:val="000000"/>
          <w:sz w:val="28"/>
        </w:rPr>
        <w:t>
      8) занимать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176"/>
    <w:bookmarkStart w:name="z859" w:id="177"/>
    <w:p>
      <w:pPr>
        <w:spacing w:after="0"/>
        <w:ind w:left="0"/>
        <w:jc w:val="both"/>
      </w:pPr>
      <w:r>
        <w:rPr>
          <w:rFonts w:ascii="Times New Roman"/>
          <w:b w:val="false"/>
          <w:i w:val="false"/>
          <w:color w:val="000000"/>
          <w:sz w:val="28"/>
        </w:rPr>
        <w:t xml:space="preserve">
      9) отказываться или уклоняться от прохождения медицинского освидетельствования в медицинских организациях для установления факта употребления психоактивного вещества и состояния опьянения по направлению уполномоченного руководителя. </w:t>
      </w:r>
    </w:p>
    <w:bookmarkEnd w:id="177"/>
    <w:bookmarkStart w:name="z860" w:id="178"/>
    <w:p>
      <w:pPr>
        <w:spacing w:after="0"/>
        <w:ind w:left="0"/>
        <w:jc w:val="both"/>
      </w:pPr>
      <w:r>
        <w:rPr>
          <w:rFonts w:ascii="Times New Roman"/>
          <w:b w:val="false"/>
          <w:i w:val="false"/>
          <w:color w:val="000000"/>
          <w:sz w:val="28"/>
        </w:rPr>
        <w:t>
      Отказ или уклонение от прохождения освидетельствования влечет увольнение с воинской службы.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79"/>
    <w:p>
      <w:pPr>
        <w:spacing w:after="0"/>
        <w:ind w:left="0"/>
        <w:jc w:val="left"/>
      </w:pPr>
      <w:r>
        <w:rPr>
          <w:rFonts w:ascii="Times New Roman"/>
          <w:b/>
          <w:i w:val="false"/>
          <w:color w:val="000000"/>
        </w:rPr>
        <w:t xml:space="preserve"> Глава 2. ПОДГОТОВКА ГРАЖДАН К ВОИНСКОЙ СЛУЖБЕ</w:t>
      </w:r>
    </w:p>
    <w:bookmarkEnd w:id="179"/>
    <w:p>
      <w:pPr>
        <w:spacing w:after="0"/>
        <w:ind w:left="0"/>
        <w:jc w:val="both"/>
      </w:pPr>
      <w:r>
        <w:rPr>
          <w:rFonts w:ascii="Times New Roman"/>
          <w:b/>
          <w:i w:val="false"/>
          <w:color w:val="000000"/>
          <w:sz w:val="28"/>
        </w:rPr>
        <w:t>Статья 9. Подготовка граждан к воинской службе</w:t>
      </w:r>
    </w:p>
    <w:bookmarkStart w:name="z141" w:id="180"/>
    <w:p>
      <w:pPr>
        <w:spacing w:after="0"/>
        <w:ind w:left="0"/>
        <w:jc w:val="both"/>
      </w:pPr>
      <w:r>
        <w:rPr>
          <w:rFonts w:ascii="Times New Roman"/>
          <w:b w:val="false"/>
          <w:i w:val="false"/>
          <w:color w:val="000000"/>
          <w:sz w:val="28"/>
        </w:rPr>
        <w:t>
      1. Подготовка граждан к воинской службе – это комплекс обязательных мероприятий, проводимых государственными органами с гражданами допризывных и призывных возрастов в целях их обучения основам воинской службы, а также с военнообязанными в целях подготовки и переподготовки по военно-техническим и иным специальностям для прохождения воинской службы.</w:t>
      </w:r>
    </w:p>
    <w:bookmarkEnd w:id="180"/>
    <w:bookmarkStart w:name="z142" w:id="181"/>
    <w:p>
      <w:pPr>
        <w:spacing w:after="0"/>
        <w:ind w:left="0"/>
        <w:jc w:val="both"/>
      </w:pPr>
      <w:r>
        <w:rPr>
          <w:rFonts w:ascii="Times New Roman"/>
          <w:b w:val="false"/>
          <w:i w:val="false"/>
          <w:color w:val="000000"/>
          <w:sz w:val="28"/>
        </w:rPr>
        <w:t>
      2. Подготовка граждан к воинской службе включает в себя:</w:t>
      </w:r>
    </w:p>
    <w:bookmarkEnd w:id="181"/>
    <w:bookmarkStart w:name="z143" w:id="182"/>
    <w:p>
      <w:pPr>
        <w:spacing w:after="0"/>
        <w:ind w:left="0"/>
        <w:jc w:val="both"/>
      </w:pPr>
      <w:r>
        <w:rPr>
          <w:rFonts w:ascii="Times New Roman"/>
          <w:b w:val="false"/>
          <w:i w:val="false"/>
          <w:color w:val="000000"/>
          <w:sz w:val="28"/>
        </w:rPr>
        <w:t>
      1) начальную военную подготовку;</w:t>
      </w:r>
    </w:p>
    <w:bookmarkEnd w:id="182"/>
    <w:bookmarkStart w:name="z144" w:id="183"/>
    <w:p>
      <w:pPr>
        <w:spacing w:after="0"/>
        <w:ind w:left="0"/>
        <w:jc w:val="both"/>
      </w:pPr>
      <w:r>
        <w:rPr>
          <w:rFonts w:ascii="Times New Roman"/>
          <w:b w:val="false"/>
          <w:i w:val="false"/>
          <w:color w:val="000000"/>
          <w:sz w:val="28"/>
        </w:rPr>
        <w:t>
      2) военную подготовку по дополнительным образовательным программам;</w:t>
      </w:r>
    </w:p>
    <w:bookmarkEnd w:id="183"/>
    <w:bookmarkStart w:name="z145" w:id="184"/>
    <w:p>
      <w:pPr>
        <w:spacing w:after="0"/>
        <w:ind w:left="0"/>
        <w:jc w:val="both"/>
      </w:pPr>
      <w:r>
        <w:rPr>
          <w:rFonts w:ascii="Times New Roman"/>
          <w:b w:val="false"/>
          <w:i w:val="false"/>
          <w:color w:val="000000"/>
          <w:sz w:val="28"/>
        </w:rPr>
        <w:t>
      3) подготовку по военно-техническим и иным специальностям;</w:t>
      </w:r>
    </w:p>
    <w:bookmarkEnd w:id="184"/>
    <w:bookmarkStart w:name="z146" w:id="185"/>
    <w:p>
      <w:pPr>
        <w:spacing w:after="0"/>
        <w:ind w:left="0"/>
        <w:jc w:val="both"/>
      </w:pPr>
      <w:r>
        <w:rPr>
          <w:rFonts w:ascii="Times New Roman"/>
          <w:b w:val="false"/>
          <w:i w:val="false"/>
          <w:color w:val="000000"/>
          <w:sz w:val="28"/>
        </w:rPr>
        <w:t>
      4) военную подготовку по программам офицеров запаса и сержантов запаса.</w:t>
      </w:r>
    </w:p>
    <w:bookmarkEnd w:id="185"/>
    <w:bookmarkStart w:name="z147" w:id="186"/>
    <w:p>
      <w:pPr>
        <w:spacing w:after="0"/>
        <w:ind w:left="0"/>
        <w:jc w:val="both"/>
      </w:pPr>
      <w:r>
        <w:rPr>
          <w:rFonts w:ascii="Times New Roman"/>
          <w:b w:val="false"/>
          <w:i w:val="false"/>
          <w:color w:val="000000"/>
          <w:sz w:val="28"/>
        </w:rPr>
        <w:t>
      3. Подготовка граждан к воинской службе организуется и обеспечивается государственными органами в соответствии с законодательством Республики Казахстан.</w:t>
      </w:r>
    </w:p>
    <w:bookmarkEnd w:id="186"/>
    <w:bookmarkStart w:name="z148" w:id="187"/>
    <w:p>
      <w:pPr>
        <w:spacing w:after="0"/>
        <w:ind w:left="0"/>
        <w:jc w:val="both"/>
      </w:pPr>
      <w:r>
        <w:rPr>
          <w:rFonts w:ascii="Times New Roman"/>
          <w:b w:val="false"/>
          <w:i w:val="false"/>
          <w:color w:val="000000"/>
          <w:sz w:val="28"/>
        </w:rPr>
        <w:t>
      4. Руководители организаций обязаны обеспечить возможность прохождения допризывниками и призывниками подготовки к воинской службе.</w:t>
      </w:r>
    </w:p>
    <w:bookmarkEnd w:id="187"/>
    <w:bookmarkStart w:name="z1045" w:id="188"/>
    <w:p>
      <w:pPr>
        <w:spacing w:after="0"/>
        <w:ind w:left="0"/>
        <w:jc w:val="both"/>
      </w:pPr>
      <w:r>
        <w:rPr>
          <w:rFonts w:ascii="Times New Roman"/>
          <w:b w:val="false"/>
          <w:i w:val="false"/>
          <w:color w:val="000000"/>
          <w:sz w:val="28"/>
        </w:rPr>
        <w:t>
      5. Порядок военно-патриотического воспитания граждан определяется Правительством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Начальная военная подготовка</w:t>
      </w:r>
    </w:p>
    <w:bookmarkStart w:name="z150" w:id="189"/>
    <w:p>
      <w:pPr>
        <w:spacing w:after="0"/>
        <w:ind w:left="0"/>
        <w:jc w:val="both"/>
      </w:pPr>
      <w:r>
        <w:rPr>
          <w:rFonts w:ascii="Times New Roman"/>
          <w:b w:val="false"/>
          <w:i w:val="false"/>
          <w:color w:val="000000"/>
          <w:sz w:val="28"/>
        </w:rPr>
        <w:t>
      1. Начальная военная подготовка проводится с гражданами в организациях образования, реализующих общеобразовательные программы общего среднего образования и образовательные программы технического и профессионального, послесреднего образования.</w:t>
      </w:r>
    </w:p>
    <w:bookmarkEnd w:id="189"/>
    <w:bookmarkStart w:name="z151" w:id="190"/>
    <w:p>
      <w:pPr>
        <w:spacing w:after="0"/>
        <w:ind w:left="0"/>
        <w:jc w:val="both"/>
      </w:pPr>
      <w:r>
        <w:rPr>
          <w:rFonts w:ascii="Times New Roman"/>
          <w:b w:val="false"/>
          <w:i w:val="false"/>
          <w:color w:val="000000"/>
          <w:sz w:val="28"/>
        </w:rPr>
        <w:t>
      2. Граждане, подлежащие призыву и не прошедшие начальную военную подготовку, проходят ее перед призывом на срочную службу в соответствии с Правилами подготовки граждан к воинской службе.</w:t>
      </w:r>
    </w:p>
    <w:bookmarkEnd w:id="190"/>
    <w:bookmarkStart w:name="z152" w:id="191"/>
    <w:p>
      <w:pPr>
        <w:spacing w:after="0"/>
        <w:ind w:left="0"/>
        <w:jc w:val="both"/>
      </w:pPr>
      <w:r>
        <w:rPr>
          <w:rFonts w:ascii="Times New Roman"/>
          <w:b w:val="false"/>
          <w:i w:val="false"/>
          <w:color w:val="000000"/>
          <w:sz w:val="28"/>
        </w:rPr>
        <w:t>
      3. Порядок организации и проведения, а также формирования учебно-материальной базы начальной военной подготовки определяется Министерством обороны Республики Казахстан.</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 Военная подготовка граждан по дополнительным образовательным программам в организациях образования</w:t>
      </w:r>
    </w:p>
    <w:bookmarkStart w:name="z154" w:id="192"/>
    <w:p>
      <w:pPr>
        <w:spacing w:after="0"/>
        <w:ind w:left="0"/>
        <w:jc w:val="both"/>
      </w:pPr>
      <w:r>
        <w:rPr>
          <w:rFonts w:ascii="Times New Roman"/>
          <w:b w:val="false"/>
          <w:i w:val="false"/>
          <w:color w:val="000000"/>
          <w:sz w:val="28"/>
        </w:rPr>
        <w:t>
      1. Военная подготовка граждан Республики Казахстан по дополнительным образовательным программам производится в организациях образования, реализующих общеобразовательные учебные программы общего среднего образования и образовательные программы технического и профессионального, послесреднего образования.</w:t>
      </w:r>
    </w:p>
    <w:bookmarkEnd w:id="192"/>
    <w:bookmarkStart w:name="z155" w:id="193"/>
    <w:p>
      <w:pPr>
        <w:spacing w:after="0"/>
        <w:ind w:left="0"/>
        <w:jc w:val="both"/>
      </w:pPr>
      <w:r>
        <w:rPr>
          <w:rFonts w:ascii="Times New Roman"/>
          <w:b w:val="false"/>
          <w:i w:val="false"/>
          <w:color w:val="000000"/>
          <w:sz w:val="28"/>
        </w:rPr>
        <w:t>
      2. Порядок прохождения военной подготовки и обеспечения воспитанников всеми видами довольствия определяется Правилами подготовки граждан к воинской службе.</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Подготовка граждан по военно-техническим и иным специальностям</w:t>
      </w:r>
    </w:p>
    <w:p>
      <w:pPr>
        <w:spacing w:after="0"/>
        <w:ind w:left="0"/>
        <w:jc w:val="both"/>
      </w:pPr>
      <w:r>
        <w:rPr>
          <w:rFonts w:ascii="Times New Roman"/>
          <w:b w:val="false"/>
          <w:i w:val="false"/>
          <w:color w:val="ff0000"/>
          <w:sz w:val="28"/>
        </w:rPr>
        <w:t xml:space="preserve">
      Сноска. Заголовок статьи 12 в редакции Закона РК от 13.06.2017 </w:t>
      </w:r>
      <w:r>
        <w:rPr>
          <w:rFonts w:ascii="Times New Roman"/>
          <w:b w:val="false"/>
          <w:i w:val="false"/>
          <w:color w:val="ff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7" w:id="194"/>
    <w:p>
      <w:pPr>
        <w:spacing w:after="0"/>
        <w:ind w:left="0"/>
        <w:jc w:val="both"/>
      </w:pPr>
      <w:r>
        <w:rPr>
          <w:rFonts w:ascii="Times New Roman"/>
          <w:b w:val="false"/>
          <w:i w:val="false"/>
          <w:color w:val="000000"/>
          <w:sz w:val="28"/>
        </w:rPr>
        <w:t xml:space="preserve">
      1. Подготовка граждан по военно-техническим и иным специальностям производится в специализированных организациях Министерства обороны Республики Казахстан на безвозмездной основе в соответствии с потребностью Вооруженных Сил и на возмездной основе с полным или частичным возмещением расходов на обучение. </w:t>
      </w:r>
    </w:p>
    <w:bookmarkEnd w:id="194"/>
    <w:p>
      <w:pPr>
        <w:spacing w:after="0"/>
        <w:ind w:left="0"/>
        <w:jc w:val="both"/>
      </w:pPr>
      <w:r>
        <w:rPr>
          <w:rFonts w:ascii="Times New Roman"/>
          <w:b w:val="false"/>
          <w:i w:val="false"/>
          <w:color w:val="000000"/>
          <w:sz w:val="28"/>
        </w:rPr>
        <w:t>
      При частичном возмещении расходов на обучение за счет Министерства обороны Республики Казахстан (далее – Министерство обороны) осуществляются проведение учебных стрельб и обеспечение горюче-смазочными материалами.</w:t>
      </w:r>
    </w:p>
    <w:bookmarkStart w:name="z159" w:id="195"/>
    <w:p>
      <w:pPr>
        <w:spacing w:after="0"/>
        <w:ind w:left="0"/>
        <w:jc w:val="both"/>
      </w:pPr>
      <w:r>
        <w:rPr>
          <w:rFonts w:ascii="Times New Roman"/>
          <w:b w:val="false"/>
          <w:i w:val="false"/>
          <w:color w:val="000000"/>
          <w:sz w:val="28"/>
        </w:rPr>
        <w:t>
      2. На безвозмездной основе к подготовке по военно-техническим и иным специальностям привлекаются граждане, годные по состоянию здоровья к воинской службе, в возрасте от семнадцати лет шести месяцев до двадцати шести лет, подлежащие призыву на срочную воинскую службу после окончания подготовки или зачисляемые в мобилизационный резерв. Разнарядка на подготовку младших специалистов формируется Министерством обороны.</w:t>
      </w:r>
    </w:p>
    <w:bookmarkEnd w:id="195"/>
    <w:bookmarkStart w:name="z160" w:id="196"/>
    <w:p>
      <w:pPr>
        <w:spacing w:after="0"/>
        <w:ind w:left="0"/>
        <w:jc w:val="both"/>
      </w:pPr>
      <w:r>
        <w:rPr>
          <w:rFonts w:ascii="Times New Roman"/>
          <w:b w:val="false"/>
          <w:i w:val="false"/>
          <w:color w:val="000000"/>
          <w:sz w:val="28"/>
        </w:rPr>
        <w:t xml:space="preserve">
      3. На возмездной основе к подготовке по военно-техническим и иным специальностям привлекаются: </w:t>
      </w:r>
    </w:p>
    <w:bookmarkEnd w:id="196"/>
    <w:p>
      <w:pPr>
        <w:spacing w:after="0"/>
        <w:ind w:left="0"/>
        <w:jc w:val="both"/>
      </w:pPr>
      <w:r>
        <w:rPr>
          <w:rFonts w:ascii="Times New Roman"/>
          <w:b w:val="false"/>
          <w:i w:val="false"/>
          <w:color w:val="000000"/>
          <w:sz w:val="28"/>
        </w:rPr>
        <w:t xml:space="preserve">
      военнообязанные, годные по состоянию здоровья к воинской службе; </w:t>
      </w:r>
    </w:p>
    <w:p>
      <w:pPr>
        <w:spacing w:after="0"/>
        <w:ind w:left="0"/>
        <w:jc w:val="both"/>
      </w:pPr>
      <w:r>
        <w:rPr>
          <w:rFonts w:ascii="Times New Roman"/>
          <w:b w:val="false"/>
          <w:i w:val="false"/>
          <w:color w:val="000000"/>
          <w:sz w:val="28"/>
        </w:rPr>
        <w:t>
      призывники в возрасте от двадцати четырех до двадцати семи лет, годные или ограниченно годные по состоянию здоровья к воинской службе, в том числе имеющие отсрочку от призыва на воинскую службу.</w:t>
      </w:r>
    </w:p>
    <w:bookmarkStart w:name="z163" w:id="197"/>
    <w:p>
      <w:pPr>
        <w:spacing w:after="0"/>
        <w:ind w:left="0"/>
        <w:jc w:val="both"/>
      </w:pPr>
      <w:r>
        <w:rPr>
          <w:rFonts w:ascii="Times New Roman"/>
          <w:b w:val="false"/>
          <w:i w:val="false"/>
          <w:color w:val="000000"/>
          <w:sz w:val="28"/>
        </w:rPr>
        <w:t>
      4. Порядок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сроки обучения по военно-техническим и иным специальностям в специализированных организациях Министерства обороны определяются Министром обороны Республики Казахстан.</w:t>
      </w:r>
    </w:p>
    <w:bookmarkEnd w:id="197"/>
    <w:bookmarkStart w:name="z164" w:id="198"/>
    <w:p>
      <w:pPr>
        <w:spacing w:after="0"/>
        <w:ind w:left="0"/>
        <w:jc w:val="both"/>
      </w:pPr>
      <w:r>
        <w:rPr>
          <w:rFonts w:ascii="Times New Roman"/>
          <w:b w:val="false"/>
          <w:i w:val="false"/>
          <w:color w:val="000000"/>
          <w:sz w:val="28"/>
        </w:rPr>
        <w:t>
      5. Количество обучаемых призывников, военнообязанных по военно-техническим и иным специальностям в специализированных организациях Министерства обороны определяется Министром обороны Республики Казахстан исходя из потребности в мобилизационных ресурсах либо младших специалистах.</w:t>
      </w:r>
    </w:p>
    <w:bookmarkEnd w:id="198"/>
    <w:bookmarkStart w:name="z165" w:id="199"/>
    <w:p>
      <w:pPr>
        <w:spacing w:after="0"/>
        <w:ind w:left="0"/>
        <w:jc w:val="both"/>
      </w:pPr>
      <w:r>
        <w:rPr>
          <w:rFonts w:ascii="Times New Roman"/>
          <w:b w:val="false"/>
          <w:i w:val="false"/>
          <w:color w:val="000000"/>
          <w:sz w:val="28"/>
        </w:rPr>
        <w:t xml:space="preserve">
      6. Началом и окончанием обучения призывников, военнообязанных по военно-техническим и иным специальностям считается дата издания приказов руководителя специализированной организации Министерства обороны о зачислении и окончании. </w:t>
      </w:r>
    </w:p>
    <w:bookmarkEnd w:id="199"/>
    <w:p>
      <w:pPr>
        <w:spacing w:after="0"/>
        <w:ind w:left="0"/>
        <w:jc w:val="both"/>
      </w:pPr>
      <w:r>
        <w:rPr>
          <w:rFonts w:ascii="Times New Roman"/>
          <w:b w:val="false"/>
          <w:i w:val="false"/>
          <w:color w:val="000000"/>
          <w:sz w:val="28"/>
        </w:rPr>
        <w:t>
      Граждане, проходящие обучение в специализированных организациях Министерства обороны, в период обучения статус военнослужащего не приобретают.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00"/>
    <w:p>
      <w:pPr>
        <w:spacing w:after="0"/>
        <w:ind w:left="0"/>
        <w:jc w:val="both"/>
      </w:pPr>
      <w:r>
        <w:rPr>
          <w:rFonts w:ascii="Times New Roman"/>
          <w:b w:val="false"/>
          <w:i w:val="false"/>
          <w:color w:val="000000"/>
          <w:sz w:val="28"/>
        </w:rPr>
        <w:t>
      11. На время прохождения занятий в специализированных организациях Министерства обороны работодатели обязаны предоставить работникам, проходящим обучение в указанных организациях, учебные отпуска.</w:t>
      </w:r>
    </w:p>
    <w:bookmarkEnd w:id="200"/>
    <w:bookmarkStart w:name="z171" w:id="201"/>
    <w:p>
      <w:pPr>
        <w:spacing w:after="0"/>
        <w:ind w:left="0"/>
        <w:jc w:val="both"/>
      </w:pPr>
      <w:r>
        <w:rPr>
          <w:rFonts w:ascii="Times New Roman"/>
          <w:b w:val="false"/>
          <w:i w:val="false"/>
          <w:color w:val="000000"/>
          <w:sz w:val="28"/>
        </w:rPr>
        <w:t>
      12. За призывниками, военнообязанными в период обучения по военно-техническим и иным специальностям сохраняется место работы (должность). В этот период они не могут быть уволены по инициативе работодателя, за исключением случаев ликвидации юридического лица, а также отчислены из организации образования по инициативе руководителя организации образования.</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Военная подготовка граждан по программам офицеров запаса и сержантов запаса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15.04.2022 </w:t>
      </w:r>
      <w:r>
        <w:rPr>
          <w:rFonts w:ascii="Times New Roman"/>
          <w:b w:val="false"/>
          <w:i w:val="false"/>
          <w:color w:val="ff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8" w:id="202"/>
    <w:p>
      <w:pPr>
        <w:spacing w:after="0"/>
        <w:ind w:left="0"/>
        <w:jc w:val="both"/>
      </w:pPr>
      <w:r>
        <w:rPr>
          <w:rFonts w:ascii="Times New Roman"/>
          <w:b w:val="false"/>
          <w:i w:val="false"/>
          <w:color w:val="000000"/>
          <w:sz w:val="28"/>
        </w:rPr>
        <w:t>
      1. Военная подготовка граждан по программе офицеров запаса проводится на безвозмездной и возмездной основах, программе сержантов запаса – на возмездной основе в соответствии с разнарядкой Министерства обороны исходя из мобилизационной потребности Вооруженных Сил, других войск и воинских формирований, а также необходимости накопления военно-обученного резерва.</w:t>
      </w:r>
    </w:p>
    <w:bookmarkEnd w:id="202"/>
    <w:bookmarkStart w:name="z1019" w:id="203"/>
    <w:p>
      <w:pPr>
        <w:spacing w:after="0"/>
        <w:ind w:left="0"/>
        <w:jc w:val="both"/>
      </w:pPr>
      <w:r>
        <w:rPr>
          <w:rFonts w:ascii="Times New Roman"/>
          <w:b w:val="false"/>
          <w:i w:val="false"/>
          <w:color w:val="000000"/>
          <w:sz w:val="28"/>
        </w:rPr>
        <w:t>
      2. Гражданам, окончившим полный курс военной подготовки по программам офицеров запаса и сержантов запаса, присваивается воинское звание "лейтенант запаса" или "младший сержант запаса" соответственно в порядке, определенном Правилами прохождения воинской службы.</w:t>
      </w:r>
    </w:p>
    <w:bookmarkEnd w:id="203"/>
    <w:bookmarkStart w:name="z1020" w:id="204"/>
    <w:p>
      <w:pPr>
        <w:spacing w:after="0"/>
        <w:ind w:left="0"/>
        <w:jc w:val="both"/>
      </w:pPr>
      <w:r>
        <w:rPr>
          <w:rFonts w:ascii="Times New Roman"/>
          <w:b w:val="false"/>
          <w:i w:val="false"/>
          <w:color w:val="000000"/>
          <w:sz w:val="28"/>
        </w:rPr>
        <w:t>
      3. Порядок прохождения военной подготовки граждан по программам офицеров запаса и сержантов запаса определяется в соответствии с законодательством Республики Казахстан.</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Всеобщее военное обучение граждан</w:t>
      </w:r>
    </w:p>
    <w:bookmarkStart w:name="z177" w:id="205"/>
    <w:p>
      <w:pPr>
        <w:spacing w:after="0"/>
        <w:ind w:left="0"/>
        <w:jc w:val="both"/>
      </w:pPr>
      <w:r>
        <w:rPr>
          <w:rFonts w:ascii="Times New Roman"/>
          <w:b w:val="false"/>
          <w:i w:val="false"/>
          <w:color w:val="000000"/>
          <w:sz w:val="28"/>
        </w:rPr>
        <w:t>
      1. В целях привлечения населения к мероприятиям гражданской обороны и подготовки необходимого контингента для комплектования Вооруженных Сил в военное время проводится всеобщее военное обучение:</w:t>
      </w:r>
    </w:p>
    <w:bookmarkEnd w:id="205"/>
    <w:bookmarkStart w:name="z178" w:id="206"/>
    <w:p>
      <w:pPr>
        <w:spacing w:after="0"/>
        <w:ind w:left="0"/>
        <w:jc w:val="both"/>
      </w:pPr>
      <w:r>
        <w:rPr>
          <w:rFonts w:ascii="Times New Roman"/>
          <w:b w:val="false"/>
          <w:i w:val="false"/>
          <w:color w:val="000000"/>
          <w:sz w:val="28"/>
        </w:rPr>
        <w:t>
      1) мужчин – в возрасте от шестнадцати до шестидесяти лет включительно;</w:t>
      </w:r>
    </w:p>
    <w:bookmarkEnd w:id="206"/>
    <w:bookmarkStart w:name="z179" w:id="207"/>
    <w:p>
      <w:pPr>
        <w:spacing w:after="0"/>
        <w:ind w:left="0"/>
        <w:jc w:val="both"/>
      </w:pPr>
      <w:r>
        <w:rPr>
          <w:rFonts w:ascii="Times New Roman"/>
          <w:b w:val="false"/>
          <w:i w:val="false"/>
          <w:color w:val="000000"/>
          <w:sz w:val="28"/>
        </w:rPr>
        <w:t>
      2) женщин, не имеющих детей или имеющих детей старше десяти лет, – в возрасте от восемнадцати до сорока пяти лет включительно.</w:t>
      </w:r>
    </w:p>
    <w:bookmarkEnd w:id="207"/>
    <w:bookmarkStart w:name="z180" w:id="208"/>
    <w:p>
      <w:pPr>
        <w:spacing w:after="0"/>
        <w:ind w:left="0"/>
        <w:jc w:val="both"/>
      </w:pPr>
      <w:r>
        <w:rPr>
          <w:rFonts w:ascii="Times New Roman"/>
          <w:b w:val="false"/>
          <w:i w:val="false"/>
          <w:color w:val="000000"/>
          <w:sz w:val="28"/>
        </w:rPr>
        <w:t>
      Всеобщее военное обучение граждан осуществляется местными органами военного управления по месту работы, учебы и жительства граждан.</w:t>
      </w:r>
    </w:p>
    <w:bookmarkEnd w:id="208"/>
    <w:bookmarkStart w:name="z181" w:id="209"/>
    <w:p>
      <w:pPr>
        <w:spacing w:after="0"/>
        <w:ind w:left="0"/>
        <w:jc w:val="both"/>
      </w:pPr>
      <w:r>
        <w:rPr>
          <w:rFonts w:ascii="Times New Roman"/>
          <w:b w:val="false"/>
          <w:i w:val="false"/>
          <w:color w:val="000000"/>
          <w:sz w:val="28"/>
        </w:rPr>
        <w:t>
      2. Программа всеобщего военного обучения утверждается Министерством обороны Республики Казахстан.</w:t>
      </w:r>
    </w:p>
    <w:bookmarkEnd w:id="209"/>
    <w:bookmarkStart w:name="z182" w:id="210"/>
    <w:p>
      <w:pPr>
        <w:spacing w:after="0"/>
        <w:ind w:left="0"/>
        <w:jc w:val="both"/>
      </w:pPr>
      <w:r>
        <w:rPr>
          <w:rFonts w:ascii="Times New Roman"/>
          <w:b w:val="false"/>
          <w:i w:val="false"/>
          <w:color w:val="000000"/>
          <w:sz w:val="28"/>
        </w:rPr>
        <w:t>
      3. Министерство обороны разрабатывает программу и осуществляет контроль за мероприятиями по всеобщему военному обучению граждан.</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1"/>
    <w:p>
      <w:pPr>
        <w:spacing w:after="0"/>
        <w:ind w:left="0"/>
        <w:jc w:val="left"/>
      </w:pPr>
      <w:r>
        <w:rPr>
          <w:rFonts w:ascii="Times New Roman"/>
          <w:b/>
          <w:i w:val="false"/>
          <w:color w:val="000000"/>
        </w:rPr>
        <w:t xml:space="preserve"> Глава 3. ВОИНСКИЙ УЧЕТ. ПРИПИСКА ГРАЖДАН К ПРИЗЫВНЫМ УЧАСТКАМ</w:t>
      </w:r>
    </w:p>
    <w:bookmarkEnd w:id="211"/>
    <w:p>
      <w:pPr>
        <w:spacing w:after="0"/>
        <w:ind w:left="0"/>
        <w:jc w:val="both"/>
      </w:pPr>
      <w:r>
        <w:rPr>
          <w:rFonts w:ascii="Times New Roman"/>
          <w:b/>
          <w:i w:val="false"/>
          <w:color w:val="000000"/>
          <w:sz w:val="28"/>
        </w:rPr>
        <w:t>Статья 15. Воинский учет</w:t>
      </w:r>
    </w:p>
    <w:bookmarkStart w:name="z185" w:id="212"/>
    <w:p>
      <w:pPr>
        <w:spacing w:after="0"/>
        <w:ind w:left="0"/>
        <w:jc w:val="both"/>
      </w:pPr>
      <w:r>
        <w:rPr>
          <w:rFonts w:ascii="Times New Roman"/>
          <w:b w:val="false"/>
          <w:i w:val="false"/>
          <w:color w:val="000000"/>
          <w:sz w:val="28"/>
        </w:rPr>
        <w:t>
      1. Воинскому учету подлежат граждане, за исключением:</w:t>
      </w:r>
    </w:p>
    <w:bookmarkEnd w:id="212"/>
    <w:p>
      <w:pPr>
        <w:spacing w:after="0"/>
        <w:ind w:left="0"/>
        <w:jc w:val="both"/>
      </w:pPr>
      <w:r>
        <w:rPr>
          <w:rFonts w:ascii="Times New Roman"/>
          <w:b w:val="false"/>
          <w:i w:val="false"/>
          <w:color w:val="000000"/>
          <w:sz w:val="28"/>
        </w:rPr>
        <w:t>
      1) женщин, не имеющих военно-учетной специальности;</w:t>
      </w:r>
    </w:p>
    <w:p>
      <w:pPr>
        <w:spacing w:after="0"/>
        <w:ind w:left="0"/>
        <w:jc w:val="both"/>
      </w:pPr>
      <w:r>
        <w:rPr>
          <w:rFonts w:ascii="Times New Roman"/>
          <w:b w:val="false"/>
          <w:i w:val="false"/>
          <w:color w:val="000000"/>
          <w:sz w:val="28"/>
        </w:rPr>
        <w:t>
      2) лиц, уволенных с воинской службы в отставку или исключенных с воинского учета по достижении предельного возраста пребывания в запасе либо признанных не годными к воинской службе с исключением с воинского учета;</w:t>
      </w:r>
    </w:p>
    <w:p>
      <w:pPr>
        <w:spacing w:after="0"/>
        <w:ind w:left="0"/>
        <w:jc w:val="both"/>
      </w:pPr>
      <w:r>
        <w:rPr>
          <w:rFonts w:ascii="Times New Roman"/>
          <w:b w:val="false"/>
          <w:i w:val="false"/>
          <w:color w:val="000000"/>
          <w:sz w:val="28"/>
        </w:rPr>
        <w:t>
      3) лиц, отбывающих наказание в виде лишения свободы;</w:t>
      </w:r>
    </w:p>
    <w:p>
      <w:pPr>
        <w:spacing w:after="0"/>
        <w:ind w:left="0"/>
        <w:jc w:val="both"/>
      </w:pPr>
      <w:r>
        <w:rPr>
          <w:rFonts w:ascii="Times New Roman"/>
          <w:b w:val="false"/>
          <w:i w:val="false"/>
          <w:color w:val="000000"/>
          <w:sz w:val="28"/>
        </w:rPr>
        <w:t>
      4) лиц, постоянно проживающих за пределами Республики Казахстан;</w:t>
      </w:r>
    </w:p>
    <w:p>
      <w:pPr>
        <w:spacing w:after="0"/>
        <w:ind w:left="0"/>
        <w:jc w:val="both"/>
      </w:pPr>
      <w:r>
        <w:rPr>
          <w:rFonts w:ascii="Times New Roman"/>
          <w:b w:val="false"/>
          <w:i w:val="false"/>
          <w:color w:val="000000"/>
          <w:sz w:val="28"/>
        </w:rPr>
        <w:t>
      5) сотрудников, а также курсантов и слушателей военных, специальных учебных заведений правоохранительных и специальных государственных органов Республики Казахстан.</w:t>
      </w:r>
    </w:p>
    <w:bookmarkStart w:name="z190" w:id="213"/>
    <w:p>
      <w:pPr>
        <w:spacing w:after="0"/>
        <w:ind w:left="0"/>
        <w:jc w:val="both"/>
      </w:pPr>
      <w:r>
        <w:rPr>
          <w:rFonts w:ascii="Times New Roman"/>
          <w:b w:val="false"/>
          <w:i w:val="false"/>
          <w:color w:val="000000"/>
          <w:sz w:val="28"/>
        </w:rPr>
        <w:t>
      2. Воинский учет организуют и обеспечивают местные исполнительные органы.</w:t>
      </w:r>
    </w:p>
    <w:bookmarkEnd w:id="213"/>
    <w:p>
      <w:pPr>
        <w:spacing w:after="0"/>
        <w:ind w:left="0"/>
        <w:jc w:val="both"/>
      </w:pPr>
      <w:r>
        <w:rPr>
          <w:rFonts w:ascii="Times New Roman"/>
          <w:b w:val="false"/>
          <w:i w:val="false"/>
          <w:color w:val="000000"/>
          <w:sz w:val="28"/>
        </w:rPr>
        <w:t>
      Воинский учет военнообязанных и призывников осуществляется по месту их жительства или месту временного пребывания (проживания) местными органами военного управления, а в населенных пунктах, где их нет, воинский учет обеспечивают акимы поселков, сел, сельских округов.</w:t>
      </w:r>
    </w:p>
    <w:bookmarkStart w:name="z191" w:id="214"/>
    <w:p>
      <w:pPr>
        <w:spacing w:after="0"/>
        <w:ind w:left="0"/>
        <w:jc w:val="both"/>
      </w:pPr>
      <w:r>
        <w:rPr>
          <w:rFonts w:ascii="Times New Roman"/>
          <w:b w:val="false"/>
          <w:i w:val="false"/>
          <w:color w:val="000000"/>
          <w:sz w:val="28"/>
        </w:rPr>
        <w:t>
      3. Правила воинского учета военнообязанных и призывников утверждаются Министерством обороны Республики Казахстан.</w:t>
      </w:r>
    </w:p>
    <w:bookmarkEnd w:id="214"/>
    <w:bookmarkStart w:name="z192" w:id="215"/>
    <w:p>
      <w:pPr>
        <w:spacing w:after="0"/>
        <w:ind w:left="0"/>
        <w:jc w:val="both"/>
      </w:pPr>
      <w:r>
        <w:rPr>
          <w:rFonts w:ascii="Times New Roman"/>
          <w:b w:val="false"/>
          <w:i w:val="false"/>
          <w:color w:val="000000"/>
          <w:sz w:val="28"/>
        </w:rPr>
        <w:t>
      4. Военнослужащие, проходящие воинскую службу в Вооруженных Силах, других войсках и воинских формированиях, подлежат учету в соответствующих органах военного управления (органах управления), воинских частях (частях) и учреждениях в порядке, установленном уполномоченным органом.</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Приписка граждан к призывным участкам</w:t>
      </w:r>
    </w:p>
    <w:bookmarkStart w:name="z194" w:id="216"/>
    <w:p>
      <w:pPr>
        <w:spacing w:after="0"/>
        <w:ind w:left="0"/>
        <w:jc w:val="both"/>
      </w:pPr>
      <w:r>
        <w:rPr>
          <w:rFonts w:ascii="Times New Roman"/>
          <w:b w:val="false"/>
          <w:i w:val="false"/>
          <w:color w:val="000000"/>
          <w:sz w:val="28"/>
        </w:rPr>
        <w:t>
      1. Приписка граждан к призывным участкам – это мероприятия воинского учета, проводимые соответствующими местными исполнительными органами совместно с местными органами военного управления для постановки на воинский учет допризывников.</w:t>
      </w:r>
    </w:p>
    <w:bookmarkEnd w:id="216"/>
    <w:bookmarkStart w:name="z195" w:id="217"/>
    <w:p>
      <w:pPr>
        <w:spacing w:after="0"/>
        <w:ind w:left="0"/>
        <w:jc w:val="both"/>
      </w:pPr>
      <w:r>
        <w:rPr>
          <w:rFonts w:ascii="Times New Roman"/>
          <w:b w:val="false"/>
          <w:i w:val="false"/>
          <w:color w:val="000000"/>
          <w:sz w:val="28"/>
        </w:rPr>
        <w:t>
      2. Приписке к призывным участкам подлежат граждане Республики Казахстан мужского пола, которым в год приписки исполняется семнадцать лет.</w:t>
      </w:r>
    </w:p>
    <w:bookmarkEnd w:id="217"/>
    <w:bookmarkStart w:name="z196" w:id="218"/>
    <w:p>
      <w:pPr>
        <w:spacing w:after="0"/>
        <w:ind w:left="0"/>
        <w:jc w:val="both"/>
      </w:pPr>
      <w:r>
        <w:rPr>
          <w:rFonts w:ascii="Times New Roman"/>
          <w:b w:val="false"/>
          <w:i w:val="false"/>
          <w:color w:val="000000"/>
          <w:sz w:val="28"/>
        </w:rPr>
        <w:t>
      3. Приписка граждан к призывным участкам и медицинское освидетельствование организуются и обеспечиваются акимами областей, городов республиканского значения, столицы, районов, городов областного значения в соответствии с Правилами воинского учета военнообязанных и призывников и Правилами проведения военно-врачебной экспертизы в Вооруженных Силах, утверждаемыми Министерством обороны.</w:t>
      </w:r>
    </w:p>
    <w:bookmarkEnd w:id="218"/>
    <w:bookmarkStart w:name="z197" w:id="219"/>
    <w:p>
      <w:pPr>
        <w:spacing w:after="0"/>
        <w:ind w:left="0"/>
        <w:jc w:val="both"/>
      </w:pPr>
      <w:r>
        <w:rPr>
          <w:rFonts w:ascii="Times New Roman"/>
          <w:b w:val="false"/>
          <w:i w:val="false"/>
          <w:color w:val="000000"/>
          <w:sz w:val="28"/>
        </w:rPr>
        <w:t>
      4. Граждане при приписке к призывным участкам для установления степени годности к воинской службе проходят медицинскую комиссию в порядке, определенном Правилами проведения военно-врачебной экспертизы.</w:t>
      </w:r>
    </w:p>
    <w:bookmarkEnd w:id="219"/>
    <w:bookmarkStart w:name="z198" w:id="220"/>
    <w:p>
      <w:pPr>
        <w:spacing w:after="0"/>
        <w:ind w:left="0"/>
        <w:jc w:val="both"/>
      </w:pPr>
      <w:r>
        <w:rPr>
          <w:rFonts w:ascii="Times New Roman"/>
          <w:b w:val="false"/>
          <w:i w:val="false"/>
          <w:color w:val="000000"/>
          <w:sz w:val="28"/>
        </w:rPr>
        <w:t>
      Граждане, признанные медицинской (военно-врачебной) комиссией не годными к воинской службе с исключением с воинского учета, на воинский учет не принимаются.</w:t>
      </w:r>
    </w:p>
    <w:bookmarkEnd w:id="220"/>
    <w:bookmarkStart w:name="z199" w:id="221"/>
    <w:p>
      <w:pPr>
        <w:spacing w:after="0"/>
        <w:ind w:left="0"/>
        <w:jc w:val="both"/>
      </w:pPr>
      <w:r>
        <w:rPr>
          <w:rFonts w:ascii="Times New Roman"/>
          <w:b w:val="false"/>
          <w:i w:val="false"/>
          <w:color w:val="000000"/>
          <w:sz w:val="28"/>
        </w:rPr>
        <w:t>
      Граждане, признанные военно-врачебной комиссией не годными к воинской службе с исключением с воинского учета, на воинский учет не принимаются.</w:t>
      </w:r>
    </w:p>
    <w:bookmarkEnd w:id="221"/>
    <w:bookmarkStart w:name="z200" w:id="222"/>
    <w:p>
      <w:pPr>
        <w:spacing w:after="0"/>
        <w:ind w:left="0"/>
        <w:jc w:val="both"/>
      </w:pPr>
      <w:r>
        <w:rPr>
          <w:rFonts w:ascii="Times New Roman"/>
          <w:b w:val="false"/>
          <w:i w:val="false"/>
          <w:color w:val="000000"/>
          <w:sz w:val="28"/>
        </w:rPr>
        <w:t>
      5. Граждане освобождаются от работы (учебы) на время, необходимое для выполнения обязанностей, связанных с постановкой допризывников на воинский учет, с сохранением за ними места работы (учебы), занимаемой должности и средней заработной платы.</w:t>
      </w:r>
    </w:p>
    <w:bookmarkEnd w:id="222"/>
    <w:bookmarkStart w:name="z201" w:id="223"/>
    <w:p>
      <w:pPr>
        <w:spacing w:after="0"/>
        <w:ind w:left="0"/>
        <w:jc w:val="both"/>
      </w:pPr>
      <w:r>
        <w:rPr>
          <w:rFonts w:ascii="Times New Roman"/>
          <w:b w:val="false"/>
          <w:i w:val="false"/>
          <w:color w:val="000000"/>
          <w:sz w:val="28"/>
        </w:rPr>
        <w:t>
      6. Для проведения приписки граждан к призывным участкам в районах (городах областного значения) решением местных исполнительных органов (акиматов) района (города областного значения) образуются приписные комиссии в составе:</w:t>
      </w:r>
    </w:p>
    <w:bookmarkEnd w:id="223"/>
    <w:bookmarkStart w:name="z202" w:id="224"/>
    <w:p>
      <w:pPr>
        <w:spacing w:after="0"/>
        <w:ind w:left="0"/>
        <w:jc w:val="both"/>
      </w:pPr>
      <w:r>
        <w:rPr>
          <w:rFonts w:ascii="Times New Roman"/>
          <w:b w:val="false"/>
          <w:i w:val="false"/>
          <w:color w:val="000000"/>
          <w:sz w:val="28"/>
        </w:rPr>
        <w:t>
      1) председателя комиссии – заместителя руководителя местного исполнительного органа (акима) района, города областного значения;</w:t>
      </w:r>
    </w:p>
    <w:bookmarkEnd w:id="224"/>
    <w:bookmarkStart w:name="z203" w:id="225"/>
    <w:p>
      <w:pPr>
        <w:spacing w:after="0"/>
        <w:ind w:left="0"/>
        <w:jc w:val="both"/>
      </w:pPr>
      <w:r>
        <w:rPr>
          <w:rFonts w:ascii="Times New Roman"/>
          <w:b w:val="false"/>
          <w:i w:val="false"/>
          <w:color w:val="000000"/>
          <w:sz w:val="28"/>
        </w:rPr>
        <w:t>
      2) членов комиссии:</w:t>
      </w:r>
    </w:p>
    <w:bookmarkEnd w:id="225"/>
    <w:p>
      <w:pPr>
        <w:spacing w:after="0"/>
        <w:ind w:left="0"/>
        <w:jc w:val="both"/>
      </w:pPr>
      <w:r>
        <w:rPr>
          <w:rFonts w:ascii="Times New Roman"/>
          <w:b w:val="false"/>
          <w:i w:val="false"/>
          <w:color w:val="000000"/>
          <w:sz w:val="28"/>
        </w:rPr>
        <w:t>
      представителя местного органа военного управления района, города областного значения;</w:t>
      </w:r>
    </w:p>
    <w:p>
      <w:pPr>
        <w:spacing w:after="0"/>
        <w:ind w:left="0"/>
        <w:jc w:val="both"/>
      </w:pPr>
      <w:r>
        <w:rPr>
          <w:rFonts w:ascii="Times New Roman"/>
          <w:b w:val="false"/>
          <w:i w:val="false"/>
          <w:color w:val="000000"/>
          <w:sz w:val="28"/>
        </w:rPr>
        <w:t>
      представителя соответствующего территориального подразделения органов внутренних дел;</w:t>
      </w:r>
    </w:p>
    <w:p>
      <w:pPr>
        <w:spacing w:after="0"/>
        <w:ind w:left="0"/>
        <w:jc w:val="both"/>
      </w:pPr>
      <w:r>
        <w:rPr>
          <w:rFonts w:ascii="Times New Roman"/>
          <w:b w:val="false"/>
          <w:i w:val="false"/>
          <w:color w:val="000000"/>
          <w:sz w:val="28"/>
        </w:rPr>
        <w:t>
      заместителя начальника соответствующего местного органа государственного управления здравоохранением (главного врача) – председателя медицинской комиссии;</w:t>
      </w:r>
    </w:p>
    <w:p>
      <w:pPr>
        <w:spacing w:after="0"/>
        <w:ind w:left="0"/>
        <w:jc w:val="both"/>
      </w:pPr>
      <w:r>
        <w:rPr>
          <w:rFonts w:ascii="Times New Roman"/>
          <w:b w:val="false"/>
          <w:i w:val="false"/>
          <w:color w:val="000000"/>
          <w:sz w:val="28"/>
        </w:rPr>
        <w:t>
      секретаря.</w:t>
      </w:r>
    </w:p>
    <w:bookmarkStart w:name="z208" w:id="226"/>
    <w:p>
      <w:pPr>
        <w:spacing w:after="0"/>
        <w:ind w:left="0"/>
        <w:jc w:val="both"/>
      </w:pPr>
      <w:r>
        <w:rPr>
          <w:rFonts w:ascii="Times New Roman"/>
          <w:b w:val="false"/>
          <w:i w:val="false"/>
          <w:color w:val="000000"/>
          <w:sz w:val="28"/>
        </w:rPr>
        <w:t>
      Персональный состав районной (городской) комиссии по приписке, порядок проведения и обеспечения этой работы ежегодно утверждаются решением руководителя местного исполнительного органа (акима) района (города областного значения).</w:t>
      </w:r>
    </w:p>
    <w:bookmarkEnd w:id="226"/>
    <w:bookmarkStart w:name="z861" w:id="227"/>
    <w:p>
      <w:pPr>
        <w:spacing w:after="0"/>
        <w:ind w:left="0"/>
        <w:jc w:val="both"/>
      </w:pPr>
      <w:r>
        <w:rPr>
          <w:rFonts w:ascii="Times New Roman"/>
          <w:b w:val="false"/>
          <w:i w:val="false"/>
          <w:color w:val="000000"/>
          <w:sz w:val="28"/>
        </w:rPr>
        <w:t>
      График приписки граждан к призывным пунктам (участкам) утверждается руководителем местного исполнительного органа.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bookmarkStart w:name="z210" w:id="228"/>
    <w:p>
      <w:pPr>
        <w:spacing w:after="0"/>
        <w:ind w:left="0"/>
        <w:jc w:val="both"/>
      </w:pPr>
      <w:r>
        <w:rPr>
          <w:rFonts w:ascii="Times New Roman"/>
          <w:b w:val="false"/>
          <w:i w:val="false"/>
          <w:color w:val="000000"/>
          <w:sz w:val="28"/>
        </w:rPr>
        <w:t>
      1. Акимы района, города областного значения, поселка, села, сельского округа, а также руководители организаций, в которых работают военнообязанные и призывники, в пределах своей компетенции обязаны:</w:t>
      </w:r>
    </w:p>
    <w:bookmarkEnd w:id="228"/>
    <w:bookmarkStart w:name="z211" w:id="229"/>
    <w:p>
      <w:pPr>
        <w:spacing w:after="0"/>
        <w:ind w:left="0"/>
        <w:jc w:val="both"/>
      </w:pPr>
      <w:r>
        <w:rPr>
          <w:rFonts w:ascii="Times New Roman"/>
          <w:b w:val="false"/>
          <w:i w:val="false"/>
          <w:color w:val="000000"/>
          <w:sz w:val="28"/>
        </w:rPr>
        <w:t>
      1) оповещать военнообязанных и призывников о вызове их в местные органы военного управления;</w:t>
      </w:r>
    </w:p>
    <w:bookmarkEnd w:id="229"/>
    <w:bookmarkStart w:name="z212"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08.01.2013 </w:t>
      </w:r>
      <w:r>
        <w:rPr>
          <w:rFonts w:ascii="Times New Roman"/>
          <w:b w:val="false"/>
          <w:i w:val="false"/>
          <w:color w:val="000000"/>
          <w:sz w:val="28"/>
        </w:rPr>
        <w:t>№ 64-V</w:t>
      </w:r>
      <w:r>
        <w:rPr>
          <w:rFonts w:ascii="Times New Roman"/>
          <w:b w:val="false"/>
          <w:i w:val="false"/>
          <w:color w:val="000000"/>
          <w:sz w:val="28"/>
        </w:rPr>
        <w:t xml:space="preserve"> (вводится в действие с 01.01.2013);</w:t>
      </w:r>
    </w:p>
    <w:bookmarkEnd w:id="230"/>
    <w:bookmarkStart w:name="z213" w:id="231"/>
    <w:p>
      <w:pPr>
        <w:spacing w:after="0"/>
        <w:ind w:left="0"/>
        <w:jc w:val="both"/>
      </w:pPr>
      <w:r>
        <w:rPr>
          <w:rFonts w:ascii="Times New Roman"/>
          <w:b w:val="false"/>
          <w:i w:val="false"/>
          <w:color w:val="000000"/>
          <w:sz w:val="28"/>
        </w:rPr>
        <w:t>
      3) предоставлять в соответствующие местные органы военного управления районов (городов областного значения) документы, подтверждающие количественный и качественный состав военнообязанных, призывников и допризывников;</w:t>
      </w:r>
    </w:p>
    <w:bookmarkEnd w:id="231"/>
    <w:bookmarkStart w:name="z214" w:id="232"/>
    <w:p>
      <w:pPr>
        <w:spacing w:after="0"/>
        <w:ind w:left="0"/>
        <w:jc w:val="both"/>
      </w:pPr>
      <w:r>
        <w:rPr>
          <w:rFonts w:ascii="Times New Roman"/>
          <w:b w:val="false"/>
          <w:i w:val="false"/>
          <w:color w:val="000000"/>
          <w:sz w:val="28"/>
        </w:rPr>
        <w:t>
      4) обеспечить доставку граждан из других местностей в призывные (сборные) пункты областей, городов республиканского значения, столицы, районов, городов областного значения при проведении приписки допризывников и призыве граждан на воинскую службу.</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233"/>
    <w:p>
      <w:pPr>
        <w:spacing w:after="0"/>
        <w:ind w:left="0"/>
        <w:jc w:val="both"/>
      </w:pPr>
      <w:r>
        <w:rPr>
          <w:rFonts w:ascii="Times New Roman"/>
          <w:b w:val="false"/>
          <w:i w:val="false"/>
          <w:color w:val="000000"/>
          <w:sz w:val="28"/>
        </w:rPr>
        <w:t>
      3. Органы внутренних дел в пределах своей компетенции обязаны осуществлять розыск лиц, уклоняющихся от выполнения воинской обязанности.</w:t>
      </w:r>
    </w:p>
    <w:bookmarkEnd w:id="233"/>
    <w:bookmarkStart w:name="z217" w:id="2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Сведения на военнообязанных и призывников об изменении фамилии, имени, отчества (если оно указано в документе, удостоверяющем личность), даты, места рождения; о регистрации смерти; признанных лицами с инвалидностью; о регистрации и снятии с регистрационного учета граждан по месту жительства; о наличии либо отсутствии совершения лицом уголовного правонарушения местные органы военного управления района (города областного значения) получают из информационных систем уполномоченных органов, осуществляющих деятельность по указанным направлениям, посредством обеспечения взаимодействия информационных систем государственных органов.</w:t>
      </w:r>
    </w:p>
    <w:bookmarkEnd w:id="234"/>
    <w:bookmarkStart w:name="z1066" w:id="235"/>
    <w:p>
      <w:pPr>
        <w:spacing w:after="0"/>
        <w:ind w:left="0"/>
        <w:jc w:val="both"/>
      </w:pPr>
      <w:r>
        <w:rPr>
          <w:rFonts w:ascii="Times New Roman"/>
          <w:b w:val="false"/>
          <w:i w:val="false"/>
          <w:color w:val="000000"/>
          <w:sz w:val="28"/>
        </w:rPr>
        <w:t>
      В случае отсутствия взаимодействия между государственными информационными системами сведения направляются в местные органы военного управления района (города областного значения) в течение трех рабочих дней.</w:t>
      </w:r>
    </w:p>
    <w:bookmarkEnd w:id="235"/>
    <w:bookmarkStart w:name="z218" w:id="236"/>
    <w:p>
      <w:pPr>
        <w:spacing w:after="0"/>
        <w:ind w:left="0"/>
        <w:jc w:val="both"/>
      </w:pPr>
      <w:r>
        <w:rPr>
          <w:rFonts w:ascii="Times New Roman"/>
          <w:b w:val="false"/>
          <w:i w:val="false"/>
          <w:color w:val="000000"/>
          <w:sz w:val="28"/>
        </w:rPr>
        <w:t>
      5. Органы дознания и предварительного следствия обязаны в течение семи рабочих дней сообщать местным органам военного управления районов (городов областного значения) о военнообязанных и призывниках, в отношении которых ведется дознание или предварительное следствие, а суды –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237"/>
    <w:p>
      <w:pPr>
        <w:spacing w:after="0"/>
        <w:ind w:left="0"/>
        <w:jc w:val="both"/>
      </w:pPr>
      <w:r>
        <w:rPr>
          <w:rFonts w:ascii="Times New Roman"/>
          <w:b w:val="false"/>
          <w:i w:val="false"/>
          <w:color w:val="000000"/>
          <w:sz w:val="28"/>
        </w:rPr>
        <w:t>
      7. Организации здравоохранения по запросам местных органов военного управления перед началом проведения призыва обязаны сообщать сведения о военнообязанных и призывниках, находящихся на стационарном лечении и диспансерном учете.</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38"/>
    <w:p>
      <w:pPr>
        <w:spacing w:after="0"/>
        <w:ind w:left="0"/>
        <w:jc w:val="both"/>
      </w:pPr>
      <w:r>
        <w:rPr>
          <w:rFonts w:ascii="Times New Roman"/>
          <w:b w:val="false"/>
          <w:i w:val="false"/>
          <w:color w:val="000000"/>
          <w:sz w:val="28"/>
        </w:rPr>
        <w:t xml:space="preserve">
      9. Исключен Законом РК от 08.01.2013 </w:t>
      </w:r>
      <w:r>
        <w:rPr>
          <w:rFonts w:ascii="Times New Roman"/>
          <w:b w:val="false"/>
          <w:i w:val="false"/>
          <w:color w:val="000000"/>
          <w:sz w:val="28"/>
        </w:rPr>
        <w:t>№ 64-V</w:t>
      </w:r>
      <w:r>
        <w:rPr>
          <w:rFonts w:ascii="Times New Roman"/>
          <w:b w:val="false"/>
          <w:i w:val="false"/>
          <w:color w:val="000000"/>
          <w:sz w:val="28"/>
        </w:rPr>
        <w:t xml:space="preserve"> (вводится в действие с 01.01.2013).</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39"/>
    <w:p>
      <w:pPr>
        <w:spacing w:after="0"/>
        <w:ind w:left="0"/>
        <w:jc w:val="left"/>
      </w:pPr>
      <w:r>
        <w:rPr>
          <w:rFonts w:ascii="Times New Roman"/>
          <w:b/>
          <w:i w:val="false"/>
          <w:color w:val="000000"/>
        </w:rPr>
        <w:t xml:space="preserve"> Глава 4. ПРОХОЖДЕНИЕ ВОИНСКОЙ СЛУЖБЫ</w:t>
      </w:r>
    </w:p>
    <w:bookmarkEnd w:id="239"/>
    <w:p>
      <w:pPr>
        <w:spacing w:after="0"/>
        <w:ind w:left="0"/>
        <w:jc w:val="both"/>
      </w:pPr>
      <w:r>
        <w:rPr>
          <w:rFonts w:ascii="Times New Roman"/>
          <w:b/>
          <w:i w:val="false"/>
          <w:color w:val="000000"/>
          <w:sz w:val="28"/>
        </w:rPr>
        <w:t>Статья 18. Содержание воинской службы</w:t>
      </w:r>
    </w:p>
    <w:bookmarkStart w:name="z225" w:id="240"/>
    <w:p>
      <w:pPr>
        <w:spacing w:after="0"/>
        <w:ind w:left="0"/>
        <w:jc w:val="both"/>
      </w:pPr>
      <w:r>
        <w:rPr>
          <w:rFonts w:ascii="Times New Roman"/>
          <w:b w:val="false"/>
          <w:i w:val="false"/>
          <w:color w:val="000000"/>
          <w:sz w:val="28"/>
        </w:rPr>
        <w:t>
      1. Воинская служба включает в себя:</w:t>
      </w:r>
    </w:p>
    <w:bookmarkEnd w:id="240"/>
    <w:bookmarkStart w:name="z226" w:id="241"/>
    <w:p>
      <w:pPr>
        <w:spacing w:after="0"/>
        <w:ind w:left="0"/>
        <w:jc w:val="both"/>
      </w:pPr>
      <w:r>
        <w:rPr>
          <w:rFonts w:ascii="Times New Roman"/>
          <w:b w:val="false"/>
          <w:i w:val="false"/>
          <w:color w:val="000000"/>
          <w:sz w:val="28"/>
        </w:rPr>
        <w:t>
      1) воинскую службу по призыву;</w:t>
      </w:r>
    </w:p>
    <w:bookmarkEnd w:id="241"/>
    <w:bookmarkStart w:name="z227" w:id="242"/>
    <w:p>
      <w:pPr>
        <w:spacing w:after="0"/>
        <w:ind w:left="0"/>
        <w:jc w:val="both"/>
      </w:pPr>
      <w:r>
        <w:rPr>
          <w:rFonts w:ascii="Times New Roman"/>
          <w:b w:val="false"/>
          <w:i w:val="false"/>
          <w:color w:val="000000"/>
          <w:sz w:val="28"/>
        </w:rPr>
        <w:t>
      2) воинскую службу по контракту.</w:t>
      </w:r>
    </w:p>
    <w:bookmarkEnd w:id="242"/>
    <w:bookmarkStart w:name="z228" w:id="243"/>
    <w:p>
      <w:pPr>
        <w:spacing w:after="0"/>
        <w:ind w:left="0"/>
        <w:jc w:val="both"/>
      </w:pPr>
      <w:r>
        <w:rPr>
          <w:rFonts w:ascii="Times New Roman"/>
          <w:b w:val="false"/>
          <w:i w:val="false"/>
          <w:color w:val="000000"/>
          <w:sz w:val="28"/>
        </w:rPr>
        <w:t>
      К воинской службе по призыву относятся:</w:t>
      </w:r>
    </w:p>
    <w:bookmarkEnd w:id="243"/>
    <w:bookmarkStart w:name="z229" w:id="244"/>
    <w:p>
      <w:pPr>
        <w:spacing w:after="0"/>
        <w:ind w:left="0"/>
        <w:jc w:val="both"/>
      </w:pPr>
      <w:r>
        <w:rPr>
          <w:rFonts w:ascii="Times New Roman"/>
          <w:b w:val="false"/>
          <w:i w:val="false"/>
          <w:color w:val="000000"/>
          <w:sz w:val="28"/>
        </w:rPr>
        <w:t>
      1) срочная воинская служба рядового и сержантского составов;</w:t>
      </w:r>
    </w:p>
    <w:bookmarkEnd w:id="244"/>
    <w:bookmarkStart w:name="z230" w:id="245"/>
    <w:p>
      <w:pPr>
        <w:spacing w:after="0"/>
        <w:ind w:left="0"/>
        <w:jc w:val="both"/>
      </w:pPr>
      <w:r>
        <w:rPr>
          <w:rFonts w:ascii="Times New Roman"/>
          <w:b w:val="false"/>
          <w:i w:val="false"/>
          <w:color w:val="000000"/>
          <w:sz w:val="28"/>
        </w:rPr>
        <w:t>
      2) воинская служба офицеров, призванных в соответствии со статьей 32 настоящего Закона;</w:t>
      </w:r>
    </w:p>
    <w:bookmarkEnd w:id="245"/>
    <w:bookmarkStart w:name="z231" w:id="246"/>
    <w:p>
      <w:pPr>
        <w:spacing w:after="0"/>
        <w:ind w:left="0"/>
        <w:jc w:val="both"/>
      </w:pPr>
      <w:r>
        <w:rPr>
          <w:rFonts w:ascii="Times New Roman"/>
          <w:b w:val="false"/>
          <w:i w:val="false"/>
          <w:color w:val="000000"/>
          <w:sz w:val="28"/>
        </w:rPr>
        <w:t>
      3) воинская служба при мобилизации, военном положении, в военное время и при прохождении воинских сборов.</w:t>
      </w:r>
    </w:p>
    <w:bookmarkEnd w:id="246"/>
    <w:bookmarkStart w:name="z232" w:id="247"/>
    <w:p>
      <w:pPr>
        <w:spacing w:after="0"/>
        <w:ind w:left="0"/>
        <w:jc w:val="both"/>
      </w:pPr>
      <w:r>
        <w:rPr>
          <w:rFonts w:ascii="Times New Roman"/>
          <w:b w:val="false"/>
          <w:i w:val="false"/>
          <w:color w:val="000000"/>
          <w:sz w:val="28"/>
        </w:rPr>
        <w:t>
      К воинской службе по контракту относятся:</w:t>
      </w:r>
    </w:p>
    <w:bookmarkEnd w:id="247"/>
    <w:bookmarkStart w:name="z233" w:id="248"/>
    <w:p>
      <w:pPr>
        <w:spacing w:after="0"/>
        <w:ind w:left="0"/>
        <w:jc w:val="both"/>
      </w:pPr>
      <w:r>
        <w:rPr>
          <w:rFonts w:ascii="Times New Roman"/>
          <w:b w:val="false"/>
          <w:i w:val="false"/>
          <w:color w:val="000000"/>
          <w:sz w:val="28"/>
        </w:rPr>
        <w:t>
      1) воинская служба военнослужащих, проходящих воинскую службу по контракту на воинских должностях рядового, сержантского и офицерского составов;</w:t>
      </w:r>
    </w:p>
    <w:bookmarkEnd w:id="248"/>
    <w:bookmarkStart w:name="z234" w:id="249"/>
    <w:p>
      <w:pPr>
        <w:spacing w:after="0"/>
        <w:ind w:left="0"/>
        <w:jc w:val="both"/>
      </w:pPr>
      <w:r>
        <w:rPr>
          <w:rFonts w:ascii="Times New Roman"/>
          <w:b w:val="false"/>
          <w:i w:val="false"/>
          <w:color w:val="000000"/>
          <w:sz w:val="28"/>
        </w:rPr>
        <w:t>
      2) воинская служба и обучение кадетов, курсантов, адъюнктов, магистрантов и докторантов, военных интернов, военных врачей-резидентов военных учебных заведений.</w:t>
      </w:r>
    </w:p>
    <w:bookmarkEnd w:id="249"/>
    <w:bookmarkStart w:name="z235" w:id="250"/>
    <w:p>
      <w:pPr>
        <w:spacing w:after="0"/>
        <w:ind w:left="0"/>
        <w:jc w:val="both"/>
      </w:pPr>
      <w:r>
        <w:rPr>
          <w:rFonts w:ascii="Times New Roman"/>
          <w:b w:val="false"/>
          <w:i w:val="false"/>
          <w:color w:val="000000"/>
          <w:sz w:val="28"/>
        </w:rPr>
        <w:t>
      2. Граждане, призванные на воинские сборы, исполняют обязанности воинской службы.</w:t>
      </w:r>
    </w:p>
    <w:bookmarkEnd w:id="250"/>
    <w:bookmarkStart w:name="z236" w:id="251"/>
    <w:p>
      <w:pPr>
        <w:spacing w:after="0"/>
        <w:ind w:left="0"/>
        <w:jc w:val="both"/>
      </w:pPr>
      <w:r>
        <w:rPr>
          <w:rFonts w:ascii="Times New Roman"/>
          <w:b w:val="false"/>
          <w:i w:val="false"/>
          <w:color w:val="000000"/>
          <w:sz w:val="28"/>
        </w:rPr>
        <w:t>
      3. К прохождению срочной службы приравниваются время обучения граждан на очных отделениях учебных заведений правоохранительных и специальных государственных органов, а также время прохождения военной подготовки в специализированных организациях Министерства обороны по программе подготовки военно-обученного резерва.</w:t>
      </w:r>
    </w:p>
    <w:bookmarkEnd w:id="251"/>
    <w:bookmarkStart w:name="z237" w:id="252"/>
    <w:p>
      <w:pPr>
        <w:spacing w:after="0"/>
        <w:ind w:left="0"/>
        <w:jc w:val="both"/>
      </w:pPr>
      <w:r>
        <w:rPr>
          <w:rFonts w:ascii="Times New Roman"/>
          <w:b w:val="false"/>
          <w:i w:val="false"/>
          <w:color w:val="000000"/>
          <w:sz w:val="28"/>
        </w:rPr>
        <w:t>
      4. Военнослужащие принимают военную присягу на верность народу Республики Казахстан.</w:t>
      </w:r>
    </w:p>
    <w:bookmarkEnd w:id="252"/>
    <w:bookmarkStart w:name="z238" w:id="253"/>
    <w:p>
      <w:pPr>
        <w:spacing w:after="0"/>
        <w:ind w:left="0"/>
        <w:jc w:val="both"/>
      </w:pPr>
      <w:r>
        <w:rPr>
          <w:rFonts w:ascii="Times New Roman"/>
          <w:b w:val="false"/>
          <w:i w:val="false"/>
          <w:color w:val="000000"/>
          <w:sz w:val="28"/>
        </w:rPr>
        <w:t>
      Военнообязанные, ранее не принимавшие военную присягу, принимают ее при призыве на воинские сборы и по мобилизации.</w:t>
      </w:r>
    </w:p>
    <w:bookmarkEnd w:id="253"/>
    <w:bookmarkStart w:name="z1021" w:id="254"/>
    <w:p>
      <w:pPr>
        <w:spacing w:after="0"/>
        <w:ind w:left="0"/>
        <w:jc w:val="both"/>
      </w:pPr>
      <w:r>
        <w:rPr>
          <w:rFonts w:ascii="Times New Roman"/>
          <w:b w:val="false"/>
          <w:i w:val="false"/>
          <w:color w:val="000000"/>
          <w:sz w:val="28"/>
        </w:rPr>
        <w:t>
      Студенты военных кафедр принимают военную присягу в период прохождения учебных сборов.</w:t>
      </w:r>
    </w:p>
    <w:bookmarkEnd w:id="254"/>
    <w:bookmarkStart w:name="z239" w:id="255"/>
    <w:p>
      <w:pPr>
        <w:spacing w:after="0"/>
        <w:ind w:left="0"/>
        <w:jc w:val="both"/>
      </w:pPr>
      <w:r>
        <w:rPr>
          <w:rFonts w:ascii="Times New Roman"/>
          <w:b w:val="false"/>
          <w:i w:val="false"/>
          <w:color w:val="000000"/>
          <w:sz w:val="28"/>
        </w:rPr>
        <w:t>
      5. Гражданам в случаях и порядке, определенных настоящим Законом, предоставляются отсрочка или освобождение от воинской службы.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Состав военнослужащих и военнообязанных. Воинские звания</w:t>
      </w:r>
    </w:p>
    <w:bookmarkStart w:name="z241" w:id="256"/>
    <w:p>
      <w:pPr>
        <w:spacing w:after="0"/>
        <w:ind w:left="0"/>
        <w:jc w:val="both"/>
      </w:pPr>
      <w:r>
        <w:rPr>
          <w:rFonts w:ascii="Times New Roman"/>
          <w:b w:val="false"/>
          <w:i w:val="false"/>
          <w:color w:val="000000"/>
          <w:sz w:val="28"/>
        </w:rPr>
        <w:t>
      1. Военнослужащие и военнообязанные подразделяются на составы:</w:t>
      </w:r>
    </w:p>
    <w:bookmarkEnd w:id="256"/>
    <w:bookmarkStart w:name="z242" w:id="257"/>
    <w:p>
      <w:pPr>
        <w:spacing w:after="0"/>
        <w:ind w:left="0"/>
        <w:jc w:val="both"/>
      </w:pPr>
      <w:r>
        <w:rPr>
          <w:rFonts w:ascii="Times New Roman"/>
          <w:b w:val="false"/>
          <w:i w:val="false"/>
          <w:color w:val="000000"/>
          <w:sz w:val="28"/>
        </w:rPr>
        <w:t>
      1) рядовой;</w:t>
      </w:r>
    </w:p>
    <w:bookmarkEnd w:id="257"/>
    <w:p>
      <w:pPr>
        <w:spacing w:after="0"/>
        <w:ind w:left="0"/>
        <w:jc w:val="both"/>
      </w:pPr>
      <w:r>
        <w:rPr>
          <w:rFonts w:ascii="Times New Roman"/>
          <w:b w:val="false"/>
          <w:i w:val="false"/>
          <w:color w:val="000000"/>
          <w:sz w:val="28"/>
        </w:rPr>
        <w:t>
      2) сержантский;</w:t>
      </w:r>
    </w:p>
    <w:p>
      <w:pPr>
        <w:spacing w:after="0"/>
        <w:ind w:left="0"/>
        <w:jc w:val="both"/>
      </w:pPr>
      <w:r>
        <w:rPr>
          <w:rFonts w:ascii="Times New Roman"/>
          <w:b w:val="false"/>
          <w:i w:val="false"/>
          <w:color w:val="000000"/>
          <w:sz w:val="28"/>
        </w:rPr>
        <w:t>
      3) офицерский.</w:t>
      </w:r>
    </w:p>
    <w:bookmarkStart w:name="z245" w:id="258"/>
    <w:p>
      <w:pPr>
        <w:spacing w:after="0"/>
        <w:ind w:left="0"/>
        <w:jc w:val="both"/>
      </w:pPr>
      <w:r>
        <w:rPr>
          <w:rFonts w:ascii="Times New Roman"/>
          <w:b w:val="false"/>
          <w:i w:val="false"/>
          <w:color w:val="000000"/>
          <w:sz w:val="28"/>
        </w:rPr>
        <w:t>
      2. В Вооруженных Силах, других войсках и воинских формированиях устанавливаются следующие воинские звания:</w:t>
      </w:r>
    </w:p>
    <w:bookmarkEnd w:id="258"/>
    <w:bookmarkStart w:name="z246" w:id="259"/>
    <w:p>
      <w:pPr>
        <w:spacing w:after="0"/>
        <w:ind w:left="0"/>
        <w:jc w:val="both"/>
      </w:pPr>
      <w:r>
        <w:rPr>
          <w:rFonts w:ascii="Times New Roman"/>
          <w:b w:val="false"/>
          <w:i w:val="false"/>
          <w:color w:val="000000"/>
          <w:sz w:val="28"/>
        </w:rPr>
        <w:t>
      войсковые корабельные</w:t>
      </w:r>
    </w:p>
    <w:bookmarkEnd w:id="259"/>
    <w:bookmarkStart w:name="z247" w:id="260"/>
    <w:p>
      <w:pPr>
        <w:spacing w:after="0"/>
        <w:ind w:left="0"/>
        <w:jc w:val="both"/>
      </w:pPr>
      <w:r>
        <w:rPr>
          <w:rFonts w:ascii="Times New Roman"/>
          <w:b w:val="false"/>
          <w:i w:val="false"/>
          <w:color w:val="000000"/>
          <w:sz w:val="28"/>
        </w:rPr>
        <w:t>
      1) рядовой состав</w:t>
      </w:r>
    </w:p>
    <w:bookmarkEnd w:id="260"/>
    <w:bookmarkStart w:name="z248" w:id="261"/>
    <w:p>
      <w:pPr>
        <w:spacing w:after="0"/>
        <w:ind w:left="0"/>
        <w:jc w:val="both"/>
      </w:pPr>
      <w:r>
        <w:rPr>
          <w:rFonts w:ascii="Times New Roman"/>
          <w:b w:val="false"/>
          <w:i w:val="false"/>
          <w:color w:val="000000"/>
          <w:sz w:val="28"/>
        </w:rPr>
        <w:t>
      рядовой матрос</w:t>
      </w:r>
    </w:p>
    <w:bookmarkEnd w:id="261"/>
    <w:bookmarkStart w:name="z249" w:id="262"/>
    <w:p>
      <w:pPr>
        <w:spacing w:after="0"/>
        <w:ind w:left="0"/>
        <w:jc w:val="both"/>
      </w:pPr>
      <w:r>
        <w:rPr>
          <w:rFonts w:ascii="Times New Roman"/>
          <w:b w:val="false"/>
          <w:i w:val="false"/>
          <w:color w:val="000000"/>
          <w:sz w:val="28"/>
        </w:rPr>
        <w:t>
      ефрейтор старший матрос</w:t>
      </w:r>
    </w:p>
    <w:bookmarkEnd w:id="262"/>
    <w:bookmarkStart w:name="z250" w:id="263"/>
    <w:p>
      <w:pPr>
        <w:spacing w:after="0"/>
        <w:ind w:left="0"/>
        <w:jc w:val="both"/>
      </w:pPr>
      <w:r>
        <w:rPr>
          <w:rFonts w:ascii="Times New Roman"/>
          <w:b w:val="false"/>
          <w:i w:val="false"/>
          <w:color w:val="000000"/>
          <w:sz w:val="28"/>
        </w:rPr>
        <w:t>
      2) сержантский состав</w:t>
      </w:r>
    </w:p>
    <w:bookmarkEnd w:id="263"/>
    <w:bookmarkStart w:name="z251" w:id="264"/>
    <w:p>
      <w:pPr>
        <w:spacing w:after="0"/>
        <w:ind w:left="0"/>
        <w:jc w:val="both"/>
      </w:pPr>
      <w:r>
        <w:rPr>
          <w:rFonts w:ascii="Times New Roman"/>
          <w:b w:val="false"/>
          <w:i w:val="false"/>
          <w:color w:val="000000"/>
          <w:sz w:val="28"/>
        </w:rPr>
        <w:t>
      младший сержантский состав</w:t>
      </w:r>
    </w:p>
    <w:bookmarkEnd w:id="264"/>
    <w:bookmarkStart w:name="z252" w:id="265"/>
    <w:p>
      <w:pPr>
        <w:spacing w:after="0"/>
        <w:ind w:left="0"/>
        <w:jc w:val="both"/>
      </w:pPr>
      <w:r>
        <w:rPr>
          <w:rFonts w:ascii="Times New Roman"/>
          <w:b w:val="false"/>
          <w:i w:val="false"/>
          <w:color w:val="000000"/>
          <w:sz w:val="28"/>
        </w:rPr>
        <w:t>
      младший сержант старшина второй статьи</w:t>
      </w:r>
    </w:p>
    <w:bookmarkEnd w:id="265"/>
    <w:bookmarkStart w:name="z253" w:id="266"/>
    <w:p>
      <w:pPr>
        <w:spacing w:after="0"/>
        <w:ind w:left="0"/>
        <w:jc w:val="both"/>
      </w:pPr>
      <w:r>
        <w:rPr>
          <w:rFonts w:ascii="Times New Roman"/>
          <w:b w:val="false"/>
          <w:i w:val="false"/>
          <w:color w:val="000000"/>
          <w:sz w:val="28"/>
        </w:rPr>
        <w:t>
      сержант старшина первой статьи</w:t>
      </w:r>
    </w:p>
    <w:bookmarkEnd w:id="266"/>
    <w:bookmarkStart w:name="z254" w:id="267"/>
    <w:p>
      <w:pPr>
        <w:spacing w:after="0"/>
        <w:ind w:left="0"/>
        <w:jc w:val="both"/>
      </w:pPr>
      <w:r>
        <w:rPr>
          <w:rFonts w:ascii="Times New Roman"/>
          <w:b w:val="false"/>
          <w:i w:val="false"/>
          <w:color w:val="000000"/>
          <w:sz w:val="28"/>
        </w:rPr>
        <w:t>
      старший сержант главный старшина</w:t>
      </w:r>
    </w:p>
    <w:bookmarkEnd w:id="267"/>
    <w:bookmarkStart w:name="z255" w:id="268"/>
    <w:p>
      <w:pPr>
        <w:spacing w:after="0"/>
        <w:ind w:left="0"/>
        <w:jc w:val="both"/>
      </w:pPr>
      <w:r>
        <w:rPr>
          <w:rFonts w:ascii="Times New Roman"/>
          <w:b w:val="false"/>
          <w:i w:val="false"/>
          <w:color w:val="000000"/>
          <w:sz w:val="28"/>
        </w:rPr>
        <w:t>
      старший сержантский состав</w:t>
      </w:r>
    </w:p>
    <w:bookmarkEnd w:id="268"/>
    <w:bookmarkStart w:name="z256" w:id="269"/>
    <w:p>
      <w:pPr>
        <w:spacing w:after="0"/>
        <w:ind w:left="0"/>
        <w:jc w:val="both"/>
      </w:pPr>
      <w:r>
        <w:rPr>
          <w:rFonts w:ascii="Times New Roman"/>
          <w:b w:val="false"/>
          <w:i w:val="false"/>
          <w:color w:val="000000"/>
          <w:sz w:val="28"/>
        </w:rPr>
        <w:t>
      сержант третьего класса старшина третьего класса</w:t>
      </w:r>
    </w:p>
    <w:bookmarkEnd w:id="269"/>
    <w:bookmarkStart w:name="z257" w:id="270"/>
    <w:p>
      <w:pPr>
        <w:spacing w:after="0"/>
        <w:ind w:left="0"/>
        <w:jc w:val="both"/>
      </w:pPr>
      <w:r>
        <w:rPr>
          <w:rFonts w:ascii="Times New Roman"/>
          <w:b w:val="false"/>
          <w:i w:val="false"/>
          <w:color w:val="000000"/>
          <w:sz w:val="28"/>
        </w:rPr>
        <w:t>
      сержант второго класса старшина второго класса</w:t>
      </w:r>
    </w:p>
    <w:bookmarkEnd w:id="270"/>
    <w:bookmarkStart w:name="z258" w:id="271"/>
    <w:p>
      <w:pPr>
        <w:spacing w:after="0"/>
        <w:ind w:left="0"/>
        <w:jc w:val="both"/>
      </w:pPr>
      <w:r>
        <w:rPr>
          <w:rFonts w:ascii="Times New Roman"/>
          <w:b w:val="false"/>
          <w:i w:val="false"/>
          <w:color w:val="000000"/>
          <w:sz w:val="28"/>
        </w:rPr>
        <w:t>
      сержант первого класса старшина первого класса</w:t>
      </w:r>
    </w:p>
    <w:bookmarkEnd w:id="271"/>
    <w:bookmarkStart w:name="z259" w:id="272"/>
    <w:p>
      <w:pPr>
        <w:spacing w:after="0"/>
        <w:ind w:left="0"/>
        <w:jc w:val="both"/>
      </w:pPr>
      <w:r>
        <w:rPr>
          <w:rFonts w:ascii="Times New Roman"/>
          <w:b w:val="false"/>
          <w:i w:val="false"/>
          <w:color w:val="000000"/>
          <w:sz w:val="28"/>
        </w:rPr>
        <w:t>
      высший сержантский состав</w:t>
      </w:r>
    </w:p>
    <w:bookmarkEnd w:id="272"/>
    <w:bookmarkStart w:name="z260" w:id="273"/>
    <w:p>
      <w:pPr>
        <w:spacing w:after="0"/>
        <w:ind w:left="0"/>
        <w:jc w:val="both"/>
      </w:pPr>
      <w:r>
        <w:rPr>
          <w:rFonts w:ascii="Times New Roman"/>
          <w:b w:val="false"/>
          <w:i w:val="false"/>
          <w:color w:val="000000"/>
          <w:sz w:val="28"/>
        </w:rPr>
        <w:t>
      штаб-сержант штаб-старшина</w:t>
      </w:r>
    </w:p>
    <w:bookmarkEnd w:id="273"/>
    <w:bookmarkStart w:name="z261" w:id="274"/>
    <w:p>
      <w:pPr>
        <w:spacing w:after="0"/>
        <w:ind w:left="0"/>
        <w:jc w:val="both"/>
      </w:pPr>
      <w:r>
        <w:rPr>
          <w:rFonts w:ascii="Times New Roman"/>
          <w:b w:val="false"/>
          <w:i w:val="false"/>
          <w:color w:val="000000"/>
          <w:sz w:val="28"/>
        </w:rPr>
        <w:t>
      мастер-сержант мастер-старшина</w:t>
      </w:r>
    </w:p>
    <w:bookmarkEnd w:id="274"/>
    <w:bookmarkStart w:name="z262" w:id="275"/>
    <w:p>
      <w:pPr>
        <w:spacing w:after="0"/>
        <w:ind w:left="0"/>
        <w:jc w:val="both"/>
      </w:pPr>
      <w:r>
        <w:rPr>
          <w:rFonts w:ascii="Times New Roman"/>
          <w:b w:val="false"/>
          <w:i w:val="false"/>
          <w:color w:val="000000"/>
          <w:sz w:val="28"/>
        </w:rPr>
        <w:t>
      3) офицерский состав</w:t>
      </w:r>
    </w:p>
    <w:bookmarkEnd w:id="275"/>
    <w:bookmarkStart w:name="z263" w:id="276"/>
    <w:p>
      <w:pPr>
        <w:spacing w:after="0"/>
        <w:ind w:left="0"/>
        <w:jc w:val="both"/>
      </w:pPr>
      <w:r>
        <w:rPr>
          <w:rFonts w:ascii="Times New Roman"/>
          <w:b w:val="false"/>
          <w:i w:val="false"/>
          <w:color w:val="000000"/>
          <w:sz w:val="28"/>
        </w:rPr>
        <w:t>
      младший офицерский состав</w:t>
      </w:r>
    </w:p>
    <w:bookmarkEnd w:id="276"/>
    <w:bookmarkStart w:name="z264" w:id="277"/>
    <w:p>
      <w:pPr>
        <w:spacing w:after="0"/>
        <w:ind w:left="0"/>
        <w:jc w:val="both"/>
      </w:pPr>
      <w:r>
        <w:rPr>
          <w:rFonts w:ascii="Times New Roman"/>
          <w:b w:val="false"/>
          <w:i w:val="false"/>
          <w:color w:val="000000"/>
          <w:sz w:val="28"/>
        </w:rPr>
        <w:t>
      лейтенант лейтенант</w:t>
      </w:r>
    </w:p>
    <w:bookmarkEnd w:id="277"/>
    <w:bookmarkStart w:name="z265" w:id="278"/>
    <w:p>
      <w:pPr>
        <w:spacing w:after="0"/>
        <w:ind w:left="0"/>
        <w:jc w:val="both"/>
      </w:pPr>
      <w:r>
        <w:rPr>
          <w:rFonts w:ascii="Times New Roman"/>
          <w:b w:val="false"/>
          <w:i w:val="false"/>
          <w:color w:val="000000"/>
          <w:sz w:val="28"/>
        </w:rPr>
        <w:t>
      старший лейтенант старший лейтенант</w:t>
      </w:r>
    </w:p>
    <w:bookmarkEnd w:id="278"/>
    <w:bookmarkStart w:name="z266" w:id="279"/>
    <w:p>
      <w:pPr>
        <w:spacing w:after="0"/>
        <w:ind w:left="0"/>
        <w:jc w:val="both"/>
      </w:pPr>
      <w:r>
        <w:rPr>
          <w:rFonts w:ascii="Times New Roman"/>
          <w:b w:val="false"/>
          <w:i w:val="false"/>
          <w:color w:val="000000"/>
          <w:sz w:val="28"/>
        </w:rPr>
        <w:t>
      капитан капитан-лейтенант</w:t>
      </w:r>
    </w:p>
    <w:bookmarkEnd w:id="279"/>
    <w:bookmarkStart w:name="z267" w:id="280"/>
    <w:p>
      <w:pPr>
        <w:spacing w:after="0"/>
        <w:ind w:left="0"/>
        <w:jc w:val="both"/>
      </w:pPr>
      <w:r>
        <w:rPr>
          <w:rFonts w:ascii="Times New Roman"/>
          <w:b w:val="false"/>
          <w:i w:val="false"/>
          <w:color w:val="000000"/>
          <w:sz w:val="28"/>
        </w:rPr>
        <w:t>
      старший офицерский состав</w:t>
      </w:r>
    </w:p>
    <w:bookmarkEnd w:id="280"/>
    <w:bookmarkStart w:name="z268" w:id="281"/>
    <w:p>
      <w:pPr>
        <w:spacing w:after="0"/>
        <w:ind w:left="0"/>
        <w:jc w:val="both"/>
      </w:pPr>
      <w:r>
        <w:rPr>
          <w:rFonts w:ascii="Times New Roman"/>
          <w:b w:val="false"/>
          <w:i w:val="false"/>
          <w:color w:val="000000"/>
          <w:sz w:val="28"/>
        </w:rPr>
        <w:t>
      майор капитан третьего ранга</w:t>
      </w:r>
    </w:p>
    <w:bookmarkEnd w:id="281"/>
    <w:bookmarkStart w:name="z269" w:id="282"/>
    <w:p>
      <w:pPr>
        <w:spacing w:after="0"/>
        <w:ind w:left="0"/>
        <w:jc w:val="both"/>
      </w:pPr>
      <w:r>
        <w:rPr>
          <w:rFonts w:ascii="Times New Roman"/>
          <w:b w:val="false"/>
          <w:i w:val="false"/>
          <w:color w:val="000000"/>
          <w:sz w:val="28"/>
        </w:rPr>
        <w:t>
      подполковник капитан второго ранга</w:t>
      </w:r>
    </w:p>
    <w:bookmarkEnd w:id="282"/>
    <w:bookmarkStart w:name="z270" w:id="283"/>
    <w:p>
      <w:pPr>
        <w:spacing w:after="0"/>
        <w:ind w:left="0"/>
        <w:jc w:val="both"/>
      </w:pPr>
      <w:r>
        <w:rPr>
          <w:rFonts w:ascii="Times New Roman"/>
          <w:b w:val="false"/>
          <w:i w:val="false"/>
          <w:color w:val="000000"/>
          <w:sz w:val="28"/>
        </w:rPr>
        <w:t>
      полковник капитан первого ранга</w:t>
      </w:r>
    </w:p>
    <w:bookmarkEnd w:id="283"/>
    <w:bookmarkStart w:name="z271" w:id="284"/>
    <w:p>
      <w:pPr>
        <w:spacing w:after="0"/>
        <w:ind w:left="0"/>
        <w:jc w:val="both"/>
      </w:pPr>
      <w:r>
        <w:rPr>
          <w:rFonts w:ascii="Times New Roman"/>
          <w:b w:val="false"/>
          <w:i w:val="false"/>
          <w:color w:val="000000"/>
          <w:sz w:val="28"/>
        </w:rPr>
        <w:t>
      высший офицерский состав</w:t>
      </w:r>
    </w:p>
    <w:bookmarkEnd w:id="284"/>
    <w:bookmarkStart w:name="z272" w:id="285"/>
    <w:p>
      <w:pPr>
        <w:spacing w:after="0"/>
        <w:ind w:left="0"/>
        <w:jc w:val="both"/>
      </w:pPr>
      <w:r>
        <w:rPr>
          <w:rFonts w:ascii="Times New Roman"/>
          <w:b w:val="false"/>
          <w:i w:val="false"/>
          <w:color w:val="000000"/>
          <w:sz w:val="28"/>
        </w:rPr>
        <w:t>
      генерал-майор контр-адмирал</w:t>
      </w:r>
    </w:p>
    <w:bookmarkEnd w:id="285"/>
    <w:bookmarkStart w:name="z273" w:id="286"/>
    <w:p>
      <w:pPr>
        <w:spacing w:after="0"/>
        <w:ind w:left="0"/>
        <w:jc w:val="both"/>
      </w:pPr>
      <w:r>
        <w:rPr>
          <w:rFonts w:ascii="Times New Roman"/>
          <w:b w:val="false"/>
          <w:i w:val="false"/>
          <w:color w:val="000000"/>
          <w:sz w:val="28"/>
        </w:rPr>
        <w:t>
      генерал-лейтенант вице-адмирал</w:t>
      </w:r>
    </w:p>
    <w:bookmarkEnd w:id="286"/>
    <w:bookmarkStart w:name="z274" w:id="287"/>
    <w:p>
      <w:pPr>
        <w:spacing w:after="0"/>
        <w:ind w:left="0"/>
        <w:jc w:val="both"/>
      </w:pPr>
      <w:r>
        <w:rPr>
          <w:rFonts w:ascii="Times New Roman"/>
          <w:b w:val="false"/>
          <w:i w:val="false"/>
          <w:color w:val="000000"/>
          <w:sz w:val="28"/>
        </w:rPr>
        <w:t>
      генерал-полковник адмирал</w:t>
      </w:r>
    </w:p>
    <w:bookmarkEnd w:id="287"/>
    <w:bookmarkStart w:name="z275" w:id="288"/>
    <w:p>
      <w:pPr>
        <w:spacing w:after="0"/>
        <w:ind w:left="0"/>
        <w:jc w:val="both"/>
      </w:pPr>
      <w:r>
        <w:rPr>
          <w:rFonts w:ascii="Times New Roman"/>
          <w:b w:val="false"/>
          <w:i w:val="false"/>
          <w:color w:val="000000"/>
          <w:sz w:val="28"/>
        </w:rPr>
        <w:t>
      генерал армии</w:t>
      </w:r>
    </w:p>
    <w:bookmarkEnd w:id="288"/>
    <w:bookmarkStart w:name="z276" w:id="289"/>
    <w:p>
      <w:pPr>
        <w:spacing w:after="0"/>
        <w:ind w:left="0"/>
        <w:jc w:val="both"/>
      </w:pPr>
      <w:r>
        <w:rPr>
          <w:rFonts w:ascii="Times New Roman"/>
          <w:b w:val="false"/>
          <w:i w:val="false"/>
          <w:color w:val="000000"/>
          <w:sz w:val="28"/>
        </w:rPr>
        <w:t>
      3. Для офицеров, имеющих медицинскую или юридическую специальности, к воинским званиям добавляются слова "медицинской службы", "юстиции" соответственно.</w:t>
      </w:r>
    </w:p>
    <w:bookmarkEnd w:id="289"/>
    <w:bookmarkStart w:name="z277" w:id="290"/>
    <w:p>
      <w:pPr>
        <w:spacing w:after="0"/>
        <w:ind w:left="0"/>
        <w:jc w:val="both"/>
      </w:pPr>
      <w:r>
        <w:rPr>
          <w:rFonts w:ascii="Times New Roman"/>
          <w:b w:val="false"/>
          <w:i w:val="false"/>
          <w:color w:val="000000"/>
          <w:sz w:val="28"/>
        </w:rPr>
        <w:t>
      4. Для высшего офицерского состава авиации (летного инженерного, имеющего инженерно-авиационную подготовку) к воинским званиям добавляется слово "авиации".</w:t>
      </w:r>
    </w:p>
    <w:bookmarkEnd w:id="290"/>
    <w:bookmarkStart w:name="z278" w:id="291"/>
    <w:p>
      <w:pPr>
        <w:spacing w:after="0"/>
        <w:ind w:left="0"/>
        <w:jc w:val="both"/>
      </w:pPr>
      <w:r>
        <w:rPr>
          <w:rFonts w:ascii="Times New Roman"/>
          <w:b w:val="false"/>
          <w:i w:val="false"/>
          <w:color w:val="000000"/>
          <w:sz w:val="28"/>
        </w:rPr>
        <w:t>
      5. К воинским званиям граждан, пребывающих в запасе, добавляются слова "запаса", а находящихся в отставке – "в отставке".</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Порядок присвоения, снижения, лишения воинского звания и восстановления в воинском звании</w:t>
      </w:r>
    </w:p>
    <w:bookmarkStart w:name="z280" w:id="292"/>
    <w:p>
      <w:pPr>
        <w:spacing w:after="0"/>
        <w:ind w:left="0"/>
        <w:jc w:val="both"/>
      </w:pPr>
      <w:r>
        <w:rPr>
          <w:rFonts w:ascii="Times New Roman"/>
          <w:b w:val="false"/>
          <w:i w:val="false"/>
          <w:color w:val="000000"/>
          <w:sz w:val="28"/>
        </w:rPr>
        <w:t>
      Присвоение, включая досрочное, снижение, лишение воинских званий военнослужащим и военнообязанным осуществляются в соответствии с Правилами прохождения воинской службы.</w:t>
      </w:r>
    </w:p>
    <w:bookmarkEnd w:id="292"/>
    <w:bookmarkStart w:name="z281" w:id="293"/>
    <w:p>
      <w:pPr>
        <w:spacing w:after="0"/>
        <w:ind w:left="0"/>
        <w:jc w:val="both"/>
      </w:pPr>
      <w:r>
        <w:rPr>
          <w:rFonts w:ascii="Times New Roman"/>
          <w:b w:val="false"/>
          <w:i w:val="false"/>
          <w:color w:val="000000"/>
          <w:sz w:val="28"/>
        </w:rPr>
        <w:t>
      Лицу, лишенному воинского звания, воинское звание, за исключением высшего офицерского состава, восстанавливается исключительно в случаях вынесения судом оправдательного приговора или принятия решения о прекращении уголовного дела по реабилитирующим основаниям. Лицу, лишенному воинского звания высшего офицерского состава, воинское звание восстанавливается по решению Президента Республики Казахстан.</w:t>
      </w:r>
    </w:p>
    <w:bookmarkEnd w:id="293"/>
    <w:bookmarkStart w:name="z282" w:id="294"/>
    <w:p>
      <w:pPr>
        <w:spacing w:after="0"/>
        <w:ind w:left="0"/>
        <w:jc w:val="both"/>
      </w:pPr>
      <w:r>
        <w:rPr>
          <w:rFonts w:ascii="Times New Roman"/>
          <w:b w:val="false"/>
          <w:i w:val="false"/>
          <w:color w:val="000000"/>
          <w:sz w:val="28"/>
        </w:rPr>
        <w:t>
      Военнослужащему, сниженному в воинском звании, воинское звание присваивается в соответствии с Правилами прохождения воинской службы.</w:t>
      </w:r>
    </w:p>
    <w:bookmarkEnd w:id="294"/>
    <w:bookmarkStart w:name="z283" w:id="295"/>
    <w:p>
      <w:pPr>
        <w:spacing w:after="0"/>
        <w:ind w:left="0"/>
        <w:jc w:val="both"/>
      </w:pPr>
      <w:r>
        <w:rPr>
          <w:rFonts w:ascii="Times New Roman"/>
          <w:b w:val="false"/>
          <w:i w:val="false"/>
          <w:color w:val="000000"/>
          <w:sz w:val="28"/>
        </w:rPr>
        <w:t>
      Сроки выслуги в воинских званиях устанавливаются:</w:t>
      </w:r>
    </w:p>
    <w:bookmarkEnd w:id="295"/>
    <w:bookmarkStart w:name="z284" w:id="296"/>
    <w:p>
      <w:pPr>
        <w:spacing w:after="0"/>
        <w:ind w:left="0"/>
        <w:jc w:val="both"/>
      </w:pPr>
      <w:r>
        <w:rPr>
          <w:rFonts w:ascii="Times New Roman"/>
          <w:b w:val="false"/>
          <w:i w:val="false"/>
          <w:color w:val="000000"/>
          <w:sz w:val="28"/>
        </w:rPr>
        <w:t>
      1) сержантскому составу:</w:t>
      </w:r>
    </w:p>
    <w:bookmarkEnd w:id="296"/>
    <w:p>
      <w:pPr>
        <w:spacing w:after="0"/>
        <w:ind w:left="0"/>
        <w:jc w:val="both"/>
      </w:pPr>
      <w:r>
        <w:rPr>
          <w:rFonts w:ascii="Times New Roman"/>
          <w:b w:val="false"/>
          <w:i w:val="false"/>
          <w:color w:val="000000"/>
          <w:sz w:val="28"/>
        </w:rPr>
        <w:t>
      младшим сержантам – один год;</w:t>
      </w:r>
    </w:p>
    <w:p>
      <w:pPr>
        <w:spacing w:after="0"/>
        <w:ind w:left="0"/>
        <w:jc w:val="both"/>
      </w:pPr>
      <w:r>
        <w:rPr>
          <w:rFonts w:ascii="Times New Roman"/>
          <w:b w:val="false"/>
          <w:i w:val="false"/>
          <w:color w:val="000000"/>
          <w:sz w:val="28"/>
        </w:rPr>
        <w:t>
      сержантам – два года;</w:t>
      </w:r>
    </w:p>
    <w:p>
      <w:pPr>
        <w:spacing w:after="0"/>
        <w:ind w:left="0"/>
        <w:jc w:val="both"/>
      </w:pPr>
      <w:r>
        <w:rPr>
          <w:rFonts w:ascii="Times New Roman"/>
          <w:b w:val="false"/>
          <w:i w:val="false"/>
          <w:color w:val="000000"/>
          <w:sz w:val="28"/>
        </w:rPr>
        <w:t>
      старшим сержантам – три года;</w:t>
      </w:r>
    </w:p>
    <w:p>
      <w:pPr>
        <w:spacing w:after="0"/>
        <w:ind w:left="0"/>
        <w:jc w:val="both"/>
      </w:pPr>
      <w:r>
        <w:rPr>
          <w:rFonts w:ascii="Times New Roman"/>
          <w:b w:val="false"/>
          <w:i w:val="false"/>
          <w:color w:val="000000"/>
          <w:sz w:val="28"/>
        </w:rPr>
        <w:t>
      сержантам 3-го класса – четыре года;</w:t>
      </w:r>
    </w:p>
    <w:p>
      <w:pPr>
        <w:spacing w:after="0"/>
        <w:ind w:left="0"/>
        <w:jc w:val="both"/>
      </w:pPr>
      <w:r>
        <w:rPr>
          <w:rFonts w:ascii="Times New Roman"/>
          <w:b w:val="false"/>
          <w:i w:val="false"/>
          <w:color w:val="000000"/>
          <w:sz w:val="28"/>
        </w:rPr>
        <w:t>
      сержантам 2-го класса – пять лет;</w:t>
      </w:r>
    </w:p>
    <w:p>
      <w:pPr>
        <w:spacing w:after="0"/>
        <w:ind w:left="0"/>
        <w:jc w:val="both"/>
      </w:pPr>
      <w:r>
        <w:rPr>
          <w:rFonts w:ascii="Times New Roman"/>
          <w:b w:val="false"/>
          <w:i w:val="false"/>
          <w:color w:val="000000"/>
          <w:sz w:val="28"/>
        </w:rPr>
        <w:t>
      сержантам 1-го класса – шесть лет;</w:t>
      </w:r>
    </w:p>
    <w:bookmarkStart w:name="z289" w:id="297"/>
    <w:p>
      <w:pPr>
        <w:spacing w:after="0"/>
        <w:ind w:left="0"/>
        <w:jc w:val="both"/>
      </w:pPr>
      <w:r>
        <w:rPr>
          <w:rFonts w:ascii="Times New Roman"/>
          <w:b w:val="false"/>
          <w:i w:val="false"/>
          <w:color w:val="000000"/>
          <w:sz w:val="28"/>
        </w:rPr>
        <w:t>
      2) офицерскому составу:</w:t>
      </w:r>
    </w:p>
    <w:bookmarkEnd w:id="297"/>
    <w:bookmarkStart w:name="z290" w:id="298"/>
    <w:p>
      <w:pPr>
        <w:spacing w:after="0"/>
        <w:ind w:left="0"/>
        <w:jc w:val="both"/>
      </w:pPr>
      <w:r>
        <w:rPr>
          <w:rFonts w:ascii="Times New Roman"/>
          <w:b w:val="false"/>
          <w:i w:val="false"/>
          <w:color w:val="000000"/>
          <w:sz w:val="28"/>
        </w:rPr>
        <w:t>
      лейтенантам – два года, а со сроком обучения в военном, специальном учебном заведении пять лет – один год;</w:t>
      </w:r>
    </w:p>
    <w:bookmarkEnd w:id="298"/>
    <w:bookmarkStart w:name="z291" w:id="299"/>
    <w:p>
      <w:pPr>
        <w:spacing w:after="0"/>
        <w:ind w:left="0"/>
        <w:jc w:val="both"/>
      </w:pPr>
      <w:r>
        <w:rPr>
          <w:rFonts w:ascii="Times New Roman"/>
          <w:b w:val="false"/>
          <w:i w:val="false"/>
          <w:color w:val="000000"/>
          <w:sz w:val="28"/>
        </w:rPr>
        <w:t>
      старшим лейтенантам – три года;</w:t>
      </w:r>
    </w:p>
    <w:bookmarkEnd w:id="299"/>
    <w:bookmarkStart w:name="z292" w:id="300"/>
    <w:p>
      <w:pPr>
        <w:spacing w:after="0"/>
        <w:ind w:left="0"/>
        <w:jc w:val="both"/>
      </w:pPr>
      <w:r>
        <w:rPr>
          <w:rFonts w:ascii="Times New Roman"/>
          <w:b w:val="false"/>
          <w:i w:val="false"/>
          <w:color w:val="000000"/>
          <w:sz w:val="28"/>
        </w:rPr>
        <w:t>
      капитанам (капитан-лейтенантам) – четыре года;</w:t>
      </w:r>
    </w:p>
    <w:bookmarkEnd w:id="300"/>
    <w:bookmarkStart w:name="z293" w:id="301"/>
    <w:p>
      <w:pPr>
        <w:spacing w:after="0"/>
        <w:ind w:left="0"/>
        <w:jc w:val="both"/>
      </w:pPr>
      <w:r>
        <w:rPr>
          <w:rFonts w:ascii="Times New Roman"/>
          <w:b w:val="false"/>
          <w:i w:val="false"/>
          <w:color w:val="000000"/>
          <w:sz w:val="28"/>
        </w:rPr>
        <w:t>
      майорам (капитанам третьего ранга) – пять лет;</w:t>
      </w:r>
    </w:p>
    <w:bookmarkEnd w:id="301"/>
    <w:bookmarkStart w:name="z294" w:id="302"/>
    <w:p>
      <w:pPr>
        <w:spacing w:after="0"/>
        <w:ind w:left="0"/>
        <w:jc w:val="both"/>
      </w:pPr>
      <w:r>
        <w:rPr>
          <w:rFonts w:ascii="Times New Roman"/>
          <w:b w:val="false"/>
          <w:i w:val="false"/>
          <w:color w:val="000000"/>
          <w:sz w:val="28"/>
        </w:rPr>
        <w:t>
      подполковникам (капитанам второго ранга) – семь лет.</w:t>
      </w:r>
    </w:p>
    <w:bookmarkEnd w:id="302"/>
    <w:bookmarkStart w:name="z295" w:id="303"/>
    <w:p>
      <w:pPr>
        <w:spacing w:after="0"/>
        <w:ind w:left="0"/>
        <w:jc w:val="both"/>
      </w:pPr>
      <w:r>
        <w:rPr>
          <w:rFonts w:ascii="Times New Roman"/>
          <w:b w:val="false"/>
          <w:i w:val="false"/>
          <w:color w:val="000000"/>
          <w:sz w:val="28"/>
        </w:rPr>
        <w:t>
      Рядовому, высшему сержантскому составу, полковникам (капитанам первого ранга) и высшему офицерскому составу сроки выслуги в воинских званиях не устанавливаются.</w:t>
      </w:r>
    </w:p>
    <w:bookmarkEnd w:id="303"/>
    <w:bookmarkStart w:name="z296" w:id="304"/>
    <w:p>
      <w:pPr>
        <w:spacing w:after="0"/>
        <w:ind w:left="0"/>
        <w:jc w:val="both"/>
      </w:pPr>
      <w:r>
        <w:rPr>
          <w:rFonts w:ascii="Times New Roman"/>
          <w:b w:val="false"/>
          <w:i w:val="false"/>
          <w:color w:val="000000"/>
          <w:sz w:val="28"/>
        </w:rPr>
        <w:t>
      Сотрудникам правоохранительных и специальных государственных органов, поступившим на воинскую службу в Вооруженные Силы, другие войска и воинские формирования в порядке перевода, воинское звание присваивается в порядке переаттестации, определяемом первым руководителем уполномоченного органа, не ниже имеющегося специального звания.</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Воинские должности</w:t>
      </w:r>
    </w:p>
    <w:bookmarkStart w:name="z288" w:id="305"/>
    <w:p>
      <w:pPr>
        <w:spacing w:after="0"/>
        <w:ind w:left="0"/>
        <w:jc w:val="both"/>
      </w:pPr>
      <w:r>
        <w:rPr>
          <w:rFonts w:ascii="Times New Roman"/>
          <w:b w:val="false"/>
          <w:i w:val="false"/>
          <w:color w:val="000000"/>
          <w:sz w:val="28"/>
        </w:rPr>
        <w:t>
      1. Воинская должность определяется исходя из основных задач и функций, поставленных перед Вооруженными Силами, другими войсками и воинскими формированиями.</w:t>
      </w:r>
    </w:p>
    <w:bookmarkEnd w:id="305"/>
    <w:bookmarkStart w:name="z299" w:id="306"/>
    <w:p>
      <w:pPr>
        <w:spacing w:after="0"/>
        <w:ind w:left="0"/>
        <w:jc w:val="both"/>
      </w:pPr>
      <w:r>
        <w:rPr>
          <w:rFonts w:ascii="Times New Roman"/>
          <w:b w:val="false"/>
          <w:i w:val="false"/>
          <w:color w:val="000000"/>
          <w:sz w:val="28"/>
        </w:rPr>
        <w:t>
      2. Перечень воинских должностей и соответствующих им воинских званий в Вооруженных Силах, других войсках и воинских формированиях утверждается Президентом Республики Казахстан.</w:t>
      </w:r>
    </w:p>
    <w:bookmarkEnd w:id="306"/>
    <w:bookmarkStart w:name="z300" w:id="307"/>
    <w:p>
      <w:pPr>
        <w:spacing w:after="0"/>
        <w:ind w:left="0"/>
        <w:jc w:val="both"/>
      </w:pPr>
      <w:r>
        <w:rPr>
          <w:rFonts w:ascii="Times New Roman"/>
          <w:b w:val="false"/>
          <w:i w:val="false"/>
          <w:color w:val="000000"/>
          <w:sz w:val="28"/>
        </w:rPr>
        <w:t>
      3. Воинские должности подразделяются на должности:</w:t>
      </w:r>
    </w:p>
    <w:bookmarkEnd w:id="307"/>
    <w:bookmarkStart w:name="z301" w:id="308"/>
    <w:p>
      <w:pPr>
        <w:spacing w:after="0"/>
        <w:ind w:left="0"/>
        <w:jc w:val="both"/>
      </w:pPr>
      <w:r>
        <w:rPr>
          <w:rFonts w:ascii="Times New Roman"/>
          <w:b w:val="false"/>
          <w:i w:val="false"/>
          <w:color w:val="000000"/>
          <w:sz w:val="28"/>
        </w:rPr>
        <w:t>
      1) рядового состава;</w:t>
      </w:r>
    </w:p>
    <w:bookmarkEnd w:id="308"/>
    <w:bookmarkStart w:name="z302" w:id="309"/>
    <w:p>
      <w:pPr>
        <w:spacing w:after="0"/>
        <w:ind w:left="0"/>
        <w:jc w:val="both"/>
      </w:pPr>
      <w:r>
        <w:rPr>
          <w:rFonts w:ascii="Times New Roman"/>
          <w:b w:val="false"/>
          <w:i w:val="false"/>
          <w:color w:val="000000"/>
          <w:sz w:val="28"/>
        </w:rPr>
        <w:t>
      2) сержантского состава;</w:t>
      </w:r>
    </w:p>
    <w:bookmarkEnd w:id="309"/>
    <w:bookmarkStart w:name="z303" w:id="310"/>
    <w:p>
      <w:pPr>
        <w:spacing w:after="0"/>
        <w:ind w:left="0"/>
        <w:jc w:val="both"/>
      </w:pPr>
      <w:r>
        <w:rPr>
          <w:rFonts w:ascii="Times New Roman"/>
          <w:b w:val="false"/>
          <w:i w:val="false"/>
          <w:color w:val="000000"/>
          <w:sz w:val="28"/>
        </w:rPr>
        <w:t>
      3) офицерского состава;</w:t>
      </w:r>
    </w:p>
    <w:bookmarkEnd w:id="310"/>
    <w:bookmarkStart w:name="z304" w:id="311"/>
    <w:p>
      <w:pPr>
        <w:spacing w:after="0"/>
        <w:ind w:left="0"/>
        <w:jc w:val="both"/>
      </w:pPr>
      <w:r>
        <w:rPr>
          <w:rFonts w:ascii="Times New Roman"/>
          <w:b w:val="false"/>
          <w:i w:val="false"/>
          <w:color w:val="000000"/>
          <w:sz w:val="28"/>
        </w:rPr>
        <w:t>
      4) высшего офицерского состава.</w:t>
      </w:r>
    </w:p>
    <w:bookmarkEnd w:id="311"/>
    <w:bookmarkStart w:name="z305" w:id="312"/>
    <w:p>
      <w:pPr>
        <w:spacing w:after="0"/>
        <w:ind w:left="0"/>
        <w:jc w:val="both"/>
      </w:pPr>
      <w:r>
        <w:rPr>
          <w:rFonts w:ascii="Times New Roman"/>
          <w:b w:val="false"/>
          <w:i w:val="false"/>
          <w:color w:val="000000"/>
          <w:sz w:val="28"/>
        </w:rPr>
        <w:t xml:space="preserve">
      4. Комплектование, назначение на воинские должности, перемещение, освобождение от воинских должностей, перевод в государственные, специальные государственные и правоохранительные органы и увольнение военнослужащих производятся в соответствии с Правилами прохождения воинской службы. </w:t>
      </w:r>
    </w:p>
    <w:bookmarkEnd w:id="312"/>
    <w:p>
      <w:pPr>
        <w:spacing w:after="0"/>
        <w:ind w:left="0"/>
        <w:jc w:val="both"/>
      </w:pPr>
      <w:r>
        <w:rPr>
          <w:rFonts w:ascii="Times New Roman"/>
          <w:b w:val="false"/>
          <w:i w:val="false"/>
          <w:color w:val="000000"/>
          <w:sz w:val="28"/>
        </w:rPr>
        <w:t>
      В отношении военнослужащих и лиц гражданского персонала (работников), назначаемых на должности, перечень которых утвержден первым руководителем уполномоченного государственного органа, проводится проверка с применением психофизиологического и полиграфологического исследований в порядке, определенном первым руководителем уполномоченного государственного органа.</w:t>
      </w:r>
    </w:p>
    <w:bookmarkStart w:name="z787" w:id="313"/>
    <w:p>
      <w:pPr>
        <w:spacing w:after="0"/>
        <w:ind w:left="0"/>
        <w:jc w:val="both"/>
      </w:pPr>
      <w:r>
        <w:rPr>
          <w:rFonts w:ascii="Times New Roman"/>
          <w:b w:val="false"/>
          <w:i w:val="false"/>
          <w:color w:val="000000"/>
          <w:sz w:val="28"/>
        </w:rPr>
        <w:t>
      4-1. Гражданин Республики Казахстан и военнослужащий, зачисленные в военное учебное заведение, реализующее образовательные программы технического и профессионального, высшего образования (военный факультет), назначается на воинскую должность кадета и курсанта соответственно.</w:t>
      </w:r>
    </w:p>
    <w:bookmarkEnd w:id="313"/>
    <w:p>
      <w:pPr>
        <w:spacing w:after="0"/>
        <w:ind w:left="0"/>
        <w:jc w:val="both"/>
      </w:pPr>
      <w:r>
        <w:rPr>
          <w:rFonts w:ascii="Times New Roman"/>
          <w:b w:val="false"/>
          <w:i w:val="false"/>
          <w:color w:val="000000"/>
          <w:sz w:val="28"/>
        </w:rPr>
        <w:t>
      Военнослужащий по контракту, зачисленный в военное учебное заведение по образовательной программе послевузовского образования, освобождается от ранее занимаемой воинской должности и назначается на воинскую должность магистранта, докторанта, военного врача-резидента или адъюнкта.</w:t>
      </w:r>
    </w:p>
    <w:bookmarkStart w:name="z863" w:id="314"/>
    <w:p>
      <w:pPr>
        <w:spacing w:after="0"/>
        <w:ind w:left="0"/>
        <w:jc w:val="both"/>
      </w:pPr>
      <w:r>
        <w:rPr>
          <w:rFonts w:ascii="Times New Roman"/>
          <w:b w:val="false"/>
          <w:i w:val="false"/>
          <w:color w:val="000000"/>
          <w:sz w:val="28"/>
        </w:rPr>
        <w:t xml:space="preserve">
      4-2. Улан, переведенный на третий курс обучения, а также гражданин на базе общего среднего образования или военнослужащий, зачисленные в военные учебные заведения, реализующие образовательные программы технического и профессионального, высшего образования, назначаются на воинскую должность переменного состава кадета либо курсанта или военного интерна Вооруженных Сил соответственно. </w:t>
      </w:r>
    </w:p>
    <w:bookmarkEnd w:id="314"/>
    <w:bookmarkStart w:name="z864" w:id="315"/>
    <w:p>
      <w:pPr>
        <w:spacing w:after="0"/>
        <w:ind w:left="0"/>
        <w:jc w:val="both"/>
      </w:pPr>
      <w:r>
        <w:rPr>
          <w:rFonts w:ascii="Times New Roman"/>
          <w:b w:val="false"/>
          <w:i w:val="false"/>
          <w:color w:val="000000"/>
          <w:sz w:val="28"/>
        </w:rPr>
        <w:t>
      Военнослужащий по контракту, зачисленный в военное учебное заведение, реализующее образовательные программы послевузовского образования, освобождается от ранее занимаемой воинской должности и назначается на воинскую должность переменного состава магистранта либо докторанта, докторанта, военного врача-резидента или адъюнкта Вооруженных Сил, за исключением обучающихся с применением дистанционного обучения.</w:t>
      </w:r>
    </w:p>
    <w:bookmarkEnd w:id="315"/>
    <w:bookmarkStart w:name="z306" w:id="316"/>
    <w:p>
      <w:pPr>
        <w:spacing w:after="0"/>
        <w:ind w:left="0"/>
        <w:jc w:val="both"/>
      </w:pPr>
      <w:r>
        <w:rPr>
          <w:rFonts w:ascii="Times New Roman"/>
          <w:b w:val="false"/>
          <w:i w:val="false"/>
          <w:color w:val="000000"/>
          <w:sz w:val="28"/>
        </w:rPr>
        <w:t>
      5. Военнослужащий проходит воинскую службу не на воинских должностях в случаях:</w:t>
      </w:r>
    </w:p>
    <w:bookmarkEnd w:id="316"/>
    <w:bookmarkStart w:name="z307" w:id="317"/>
    <w:p>
      <w:pPr>
        <w:spacing w:after="0"/>
        <w:ind w:left="0"/>
        <w:jc w:val="both"/>
      </w:pPr>
      <w:r>
        <w:rPr>
          <w:rFonts w:ascii="Times New Roman"/>
          <w:b w:val="false"/>
          <w:i w:val="false"/>
          <w:color w:val="000000"/>
          <w:sz w:val="28"/>
        </w:rPr>
        <w:t>
      1) нахождения в распоряжении командира (начальника) при назначении его на другую должность – не более двух месяцев;</w:t>
      </w:r>
    </w:p>
    <w:bookmarkEnd w:id="317"/>
    <w:bookmarkStart w:name="z308" w:id="318"/>
    <w:p>
      <w:pPr>
        <w:spacing w:after="0"/>
        <w:ind w:left="0"/>
        <w:jc w:val="both"/>
      </w:pPr>
      <w:r>
        <w:rPr>
          <w:rFonts w:ascii="Times New Roman"/>
          <w:b w:val="false"/>
          <w:i w:val="false"/>
          <w:color w:val="000000"/>
          <w:sz w:val="28"/>
        </w:rPr>
        <w:t>
      2) нахождения в распоряжении командира (начальника) в связи с проведением организационно-штатных мероприятий – не более трех месяцев;</w:t>
      </w:r>
    </w:p>
    <w:bookmarkEnd w:id="318"/>
    <w:bookmarkStart w:name="z309" w:id="319"/>
    <w:p>
      <w:pPr>
        <w:spacing w:after="0"/>
        <w:ind w:left="0"/>
        <w:jc w:val="both"/>
      </w:pPr>
      <w:r>
        <w:rPr>
          <w:rFonts w:ascii="Times New Roman"/>
          <w:b w:val="false"/>
          <w:i w:val="false"/>
          <w:color w:val="000000"/>
          <w:sz w:val="28"/>
        </w:rPr>
        <w:t>
      3) нахождения в распоряжении командира (начальника) в связи с вынесением в отношении военнослужащего постановления о квалификации деяния подозреваемого либо применения меры пресечения по уголовному делу о преступлении – до вынесения окончательного решения по уголовному делу;</w:t>
      </w:r>
    </w:p>
    <w:bookmarkEnd w:id="319"/>
    <w:bookmarkStart w:name="z310" w:id="320"/>
    <w:p>
      <w:pPr>
        <w:spacing w:after="0"/>
        <w:ind w:left="0"/>
        <w:jc w:val="both"/>
      </w:pPr>
      <w:r>
        <w:rPr>
          <w:rFonts w:ascii="Times New Roman"/>
          <w:b w:val="false"/>
          <w:i w:val="false"/>
          <w:color w:val="000000"/>
          <w:sz w:val="28"/>
        </w:rPr>
        <w:t>
      4) нахождения в распоряжении руководителя уполномоченного органа в связи с прикомандированием к государственным органам, международным и другим организациям в целях выполнения работ в интересах обороны и безопасности государства в соответствии с Правилами прохождения воинской службы;</w:t>
      </w:r>
    </w:p>
    <w:bookmarkEnd w:id="320"/>
    <w:bookmarkStart w:name="z311" w:id="321"/>
    <w:p>
      <w:pPr>
        <w:spacing w:after="0"/>
        <w:ind w:left="0"/>
        <w:jc w:val="both"/>
      </w:pPr>
      <w:r>
        <w:rPr>
          <w:rFonts w:ascii="Times New Roman"/>
          <w:b w:val="false"/>
          <w:i w:val="false"/>
          <w:color w:val="000000"/>
          <w:sz w:val="28"/>
        </w:rPr>
        <w:t>
      5) нахождения в распоряжении командира (начальника) в связи с назначением на должность в аппарате военного атташе Республики Казахстан – до получения разрешительных документов на выезд за пределы Республики Казахстан;</w:t>
      </w:r>
    </w:p>
    <w:bookmarkEnd w:id="321"/>
    <w:bookmarkStart w:name="z312" w:id="322"/>
    <w:p>
      <w:pPr>
        <w:spacing w:after="0"/>
        <w:ind w:left="0"/>
        <w:jc w:val="both"/>
      </w:pPr>
      <w:r>
        <w:rPr>
          <w:rFonts w:ascii="Times New Roman"/>
          <w:b w:val="false"/>
          <w:i w:val="false"/>
          <w:color w:val="000000"/>
          <w:sz w:val="28"/>
        </w:rPr>
        <w:t>
      6) нахождения в распоряжении руководителя уполномоченного органа при пребывании вместе с супругом (супругой) – военнослужащим или сотрудником правоохранительных или специальных государственных органов Республики Казахстан, направленным (направленной) на службу, учебу за границей;</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323"/>
    <w:p>
      <w:pPr>
        <w:spacing w:after="0"/>
        <w:ind w:left="0"/>
        <w:jc w:val="both"/>
      </w:pPr>
      <w:r>
        <w:rPr>
          <w:rFonts w:ascii="Times New Roman"/>
          <w:b w:val="false"/>
          <w:i w:val="false"/>
          <w:color w:val="000000"/>
          <w:sz w:val="28"/>
        </w:rPr>
        <w:t xml:space="preserve">
      8) нахождения в распоряжении первого руководителя уполномоченного органа военнослужащих, которым присвоено первое воинское звание офицерского состава "лейтенант" в связи с окончанием высшего военного учебного заведения иностранного государства, программа обучения которого в соответствии с законодательством страны обучения предусматривает войсковую стажировку, – до окончания войсковой стажировки; </w:t>
      </w:r>
    </w:p>
    <w:bookmarkEnd w:id="323"/>
    <w:bookmarkStart w:name="z866" w:id="324"/>
    <w:p>
      <w:pPr>
        <w:spacing w:after="0"/>
        <w:ind w:left="0"/>
        <w:jc w:val="both"/>
      </w:pPr>
      <w:r>
        <w:rPr>
          <w:rFonts w:ascii="Times New Roman"/>
          <w:b w:val="false"/>
          <w:i w:val="false"/>
          <w:color w:val="000000"/>
          <w:sz w:val="28"/>
        </w:rPr>
        <w:t xml:space="preserve">
      9) нахождения в распоряжении командира (начальника) военнослужащих, направленных и поступивших в организации образования, реализующие образовательные программы послевузовского образования по очной форме обучения, – на время обучения; </w:t>
      </w:r>
    </w:p>
    <w:bookmarkEnd w:id="324"/>
    <w:bookmarkStart w:name="z867" w:id="325"/>
    <w:p>
      <w:pPr>
        <w:spacing w:after="0"/>
        <w:ind w:left="0"/>
        <w:jc w:val="both"/>
      </w:pPr>
      <w:r>
        <w:rPr>
          <w:rFonts w:ascii="Times New Roman"/>
          <w:b w:val="false"/>
          <w:i w:val="false"/>
          <w:color w:val="000000"/>
          <w:sz w:val="28"/>
        </w:rPr>
        <w:t>
      10) нахождения в распоряжении первого руководителя уполномоченного органа в период воинских сборов – на время прохождения сборов.</w:t>
      </w:r>
    </w:p>
    <w:bookmarkEnd w:id="325"/>
    <w:bookmarkStart w:name="z868" w:id="326"/>
    <w:p>
      <w:pPr>
        <w:spacing w:after="0"/>
        <w:ind w:left="0"/>
        <w:jc w:val="both"/>
      </w:pPr>
      <w:r>
        <w:rPr>
          <w:rFonts w:ascii="Times New Roman"/>
          <w:b w:val="false"/>
          <w:i w:val="false"/>
          <w:color w:val="000000"/>
          <w:sz w:val="28"/>
        </w:rPr>
        <w:t>
      6. Сроки нахождения на воинских должностях определяются Правилами прохождения воинской службы.</w:t>
      </w:r>
    </w:p>
    <w:bookmarkEnd w:id="326"/>
    <w:bookmarkStart w:name="z869" w:id="327"/>
    <w:p>
      <w:pPr>
        <w:spacing w:after="0"/>
        <w:ind w:left="0"/>
        <w:jc w:val="both"/>
      </w:pPr>
      <w:r>
        <w:rPr>
          <w:rFonts w:ascii="Times New Roman"/>
          <w:b w:val="false"/>
          <w:i w:val="false"/>
          <w:color w:val="000000"/>
          <w:sz w:val="28"/>
        </w:rPr>
        <w:t>
      7. В срок состояния в распоряжении не засчитываются периоды нахождения военнослужащего в ежегодных основных отпусках, на лечении в военно-медицинских (медицинских) подразделениях, а в случае их отсутствия по месту прохождения воинской службы или отсутствия в них соответствующих отделений – в медицинских организациях.</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Ротация</w:t>
      </w:r>
    </w:p>
    <w:bookmarkStart w:name="z298" w:id="328"/>
    <w:p>
      <w:pPr>
        <w:spacing w:after="0"/>
        <w:ind w:left="0"/>
        <w:jc w:val="both"/>
      </w:pPr>
      <w:r>
        <w:rPr>
          <w:rFonts w:ascii="Times New Roman"/>
          <w:b w:val="false"/>
          <w:i w:val="false"/>
          <w:color w:val="000000"/>
          <w:sz w:val="28"/>
        </w:rPr>
        <w:t>
      1. Ротация военнослужащих осуществляется в целях служебной необходимости или обеспечения более эффективного использования их профессионального потенциала.</w:t>
      </w:r>
    </w:p>
    <w:bookmarkEnd w:id="328"/>
    <w:bookmarkStart w:name="z316" w:id="329"/>
    <w:p>
      <w:pPr>
        <w:spacing w:after="0"/>
        <w:ind w:left="0"/>
        <w:jc w:val="both"/>
      </w:pPr>
      <w:r>
        <w:rPr>
          <w:rFonts w:ascii="Times New Roman"/>
          <w:b w:val="false"/>
          <w:i w:val="false"/>
          <w:color w:val="000000"/>
          <w:sz w:val="28"/>
        </w:rPr>
        <w:t>
      2. Ротация военнослужащих осуществляется по решению руководителя уполномоченного органа в порядке и сроки, определяемые Правилами прохождения воинской службы.</w:t>
      </w:r>
    </w:p>
    <w:bookmarkEnd w:id="329"/>
    <w:bookmarkStart w:name="z317" w:id="330"/>
    <w:p>
      <w:pPr>
        <w:spacing w:after="0"/>
        <w:ind w:left="0"/>
        <w:jc w:val="both"/>
      </w:pPr>
      <w:r>
        <w:rPr>
          <w:rFonts w:ascii="Times New Roman"/>
          <w:b w:val="false"/>
          <w:i w:val="false"/>
          <w:color w:val="000000"/>
          <w:sz w:val="28"/>
        </w:rPr>
        <w:t>
      3. Ротации, связанной с переездом в другую местность, не подлежат лица, имеющие супругу (супруга), которой (которому) установлена инвалидность, имеющие (являющиеся опекунами) детей с инвалидностью,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Аттестация военнослужащих</w:t>
      </w:r>
    </w:p>
    <w:bookmarkStart w:name="z730" w:id="331"/>
    <w:p>
      <w:pPr>
        <w:spacing w:after="0"/>
        <w:ind w:left="0"/>
        <w:jc w:val="both"/>
      </w:pPr>
      <w:r>
        <w:rPr>
          <w:rFonts w:ascii="Times New Roman"/>
          <w:b w:val="false"/>
          <w:i w:val="false"/>
          <w:color w:val="000000"/>
          <w:sz w:val="28"/>
        </w:rPr>
        <w:t>
      1. Аттестация военнослужащих Вооруженных Сил, других войск и воинских формирований по контракту определяется Правилами прохождения воинской службы.</w:t>
      </w:r>
    </w:p>
    <w:bookmarkEnd w:id="331"/>
    <w:p>
      <w:pPr>
        <w:spacing w:after="0"/>
        <w:ind w:left="0"/>
        <w:jc w:val="both"/>
      </w:pPr>
      <w:r>
        <w:rPr>
          <w:rFonts w:ascii="Times New Roman"/>
          <w:b w:val="false"/>
          <w:i w:val="false"/>
          <w:color w:val="000000"/>
          <w:sz w:val="28"/>
        </w:rPr>
        <w:t>
      Военнослужащие Вооруженных Сил и органов военной прокуратуры проходят полиграфологическое исследование при аттестации по решению руководителя уполномоченного государственного органа в порядке и сроки, определяемые Правилами прохождения воинской службы.</w:t>
      </w:r>
    </w:p>
    <w:bookmarkStart w:name="z766" w:id="332"/>
    <w:p>
      <w:pPr>
        <w:spacing w:after="0"/>
        <w:ind w:left="0"/>
        <w:jc w:val="both"/>
      </w:pPr>
      <w:r>
        <w:rPr>
          <w:rFonts w:ascii="Times New Roman"/>
          <w:b w:val="false"/>
          <w:i w:val="false"/>
          <w:color w:val="000000"/>
          <w:sz w:val="28"/>
        </w:rPr>
        <w:t>
      2. Внеочередная аттестация военнослужащих Вооруженных Сил, других войск и воинских формирований по контракту проводится по решению Президента Республики Казахстан, определяющему ее порядок, сроки и категории аттестуемых военнослужащих.</w:t>
      </w:r>
    </w:p>
    <w:bookmarkEnd w:id="332"/>
    <w:bookmarkStart w:name="z767" w:id="333"/>
    <w:p>
      <w:pPr>
        <w:spacing w:after="0"/>
        <w:ind w:left="0"/>
        <w:jc w:val="both"/>
      </w:pPr>
      <w:r>
        <w:rPr>
          <w:rFonts w:ascii="Times New Roman"/>
          <w:b w:val="false"/>
          <w:i w:val="false"/>
          <w:color w:val="000000"/>
          <w:sz w:val="28"/>
        </w:rPr>
        <w:t>
      По итогам внеочередной аттестации аттестационная комиссия принимает одно из следующих решений:</w:t>
      </w:r>
    </w:p>
    <w:bookmarkEnd w:id="333"/>
    <w:bookmarkStart w:name="z768" w:id="334"/>
    <w:p>
      <w:pPr>
        <w:spacing w:after="0"/>
        <w:ind w:left="0"/>
        <w:jc w:val="both"/>
      </w:pPr>
      <w:r>
        <w:rPr>
          <w:rFonts w:ascii="Times New Roman"/>
          <w:b w:val="false"/>
          <w:i w:val="false"/>
          <w:color w:val="000000"/>
          <w:sz w:val="28"/>
        </w:rPr>
        <w:t>
      1) соответствует занимаемой должности и рекомендуется для выдвижения на вышестоящую должность;</w:t>
      </w:r>
    </w:p>
    <w:bookmarkEnd w:id="334"/>
    <w:bookmarkStart w:name="z769" w:id="335"/>
    <w:p>
      <w:pPr>
        <w:spacing w:after="0"/>
        <w:ind w:left="0"/>
        <w:jc w:val="both"/>
      </w:pPr>
      <w:r>
        <w:rPr>
          <w:rFonts w:ascii="Times New Roman"/>
          <w:b w:val="false"/>
          <w:i w:val="false"/>
          <w:color w:val="000000"/>
          <w:sz w:val="28"/>
        </w:rPr>
        <w:t>
      2) соответствует занимаемой должности;</w:t>
      </w:r>
    </w:p>
    <w:bookmarkEnd w:id="335"/>
    <w:bookmarkStart w:name="z770" w:id="336"/>
    <w:p>
      <w:pPr>
        <w:spacing w:after="0"/>
        <w:ind w:left="0"/>
        <w:jc w:val="both"/>
      </w:pPr>
      <w:r>
        <w:rPr>
          <w:rFonts w:ascii="Times New Roman"/>
          <w:b w:val="false"/>
          <w:i w:val="false"/>
          <w:color w:val="000000"/>
          <w:sz w:val="28"/>
        </w:rPr>
        <w:t>
      3) не соответствует занимаемой должности и рекомендуется к понижению в должности;</w:t>
      </w:r>
    </w:p>
    <w:bookmarkEnd w:id="336"/>
    <w:bookmarkStart w:name="z771" w:id="337"/>
    <w:p>
      <w:pPr>
        <w:spacing w:after="0"/>
        <w:ind w:left="0"/>
        <w:jc w:val="both"/>
      </w:pPr>
      <w:r>
        <w:rPr>
          <w:rFonts w:ascii="Times New Roman"/>
          <w:b w:val="false"/>
          <w:i w:val="false"/>
          <w:color w:val="000000"/>
          <w:sz w:val="28"/>
        </w:rPr>
        <w:t>
      4) не соответствует занимаемой должности и рекомендуется к ротации;</w:t>
      </w:r>
    </w:p>
    <w:bookmarkEnd w:id="337"/>
    <w:bookmarkStart w:name="z772" w:id="338"/>
    <w:p>
      <w:pPr>
        <w:spacing w:after="0"/>
        <w:ind w:left="0"/>
        <w:jc w:val="both"/>
      </w:pPr>
      <w:r>
        <w:rPr>
          <w:rFonts w:ascii="Times New Roman"/>
          <w:b w:val="false"/>
          <w:i w:val="false"/>
          <w:color w:val="000000"/>
          <w:sz w:val="28"/>
        </w:rPr>
        <w:t>
      5) не соответствует занимаемой должности и рекомендуется к увольнению.</w:t>
      </w:r>
    </w:p>
    <w:bookmarkEnd w:id="338"/>
    <w:bookmarkStart w:name="z773" w:id="339"/>
    <w:p>
      <w:pPr>
        <w:spacing w:after="0"/>
        <w:ind w:left="0"/>
        <w:jc w:val="both"/>
      </w:pPr>
      <w:r>
        <w:rPr>
          <w:rFonts w:ascii="Times New Roman"/>
          <w:b w:val="false"/>
          <w:i w:val="false"/>
          <w:color w:val="000000"/>
          <w:sz w:val="28"/>
        </w:rPr>
        <w:t>
      В случае несдачи нормативов по определению профессиональной пригодности и получения при тестировании оценки ниже порогового значения аттестационная комиссия принимает одно из решений, предусмотренных подпунктами 3), 4) и 5) настоящего пункта.</w:t>
      </w:r>
    </w:p>
    <w:bookmarkEnd w:id="339"/>
    <w:bookmarkStart w:name="z774" w:id="340"/>
    <w:p>
      <w:pPr>
        <w:spacing w:after="0"/>
        <w:ind w:left="0"/>
        <w:jc w:val="both"/>
      </w:pPr>
      <w:r>
        <w:rPr>
          <w:rFonts w:ascii="Times New Roman"/>
          <w:b w:val="false"/>
          <w:i w:val="false"/>
          <w:color w:val="000000"/>
          <w:sz w:val="28"/>
        </w:rPr>
        <w:t>
      Военнослужащие,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p>
    <w:bookmarkEnd w:id="340"/>
    <w:bookmarkStart w:name="z775" w:id="341"/>
    <w:p>
      <w:pPr>
        <w:spacing w:after="0"/>
        <w:ind w:left="0"/>
        <w:jc w:val="both"/>
      </w:pPr>
      <w:r>
        <w:rPr>
          <w:rFonts w:ascii="Times New Roman"/>
          <w:b w:val="false"/>
          <w:i w:val="false"/>
          <w:color w:val="000000"/>
          <w:sz w:val="28"/>
        </w:rPr>
        <w:t>
      Военнослужащие, не прошедшие внеочередную аттестацию и (или) отказавшиеся продолжить воинскую службу на иных, в том числе на нижестоящих, должностях, подлежат увольнению в порядке, установленном настоящим Законом.</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с 01.01.2013);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Военная форма одежды и знаки различия военнослужащих</w:t>
      </w:r>
    </w:p>
    <w:bookmarkStart w:name="z315" w:id="342"/>
    <w:p>
      <w:pPr>
        <w:spacing w:after="0"/>
        <w:ind w:left="0"/>
        <w:jc w:val="both"/>
      </w:pPr>
      <w:r>
        <w:rPr>
          <w:rFonts w:ascii="Times New Roman"/>
          <w:b w:val="false"/>
          <w:i w:val="false"/>
          <w:color w:val="000000"/>
          <w:sz w:val="28"/>
        </w:rPr>
        <w:t>
      1. Военная форма одежды и знаки различия Вооруженных Сил, других войск и воинских формирований утверждаются Президентом Республики Казахстан.</w:t>
      </w:r>
    </w:p>
    <w:bookmarkEnd w:id="342"/>
    <w:bookmarkStart w:name="z320" w:id="343"/>
    <w:p>
      <w:pPr>
        <w:spacing w:after="0"/>
        <w:ind w:left="0"/>
        <w:jc w:val="both"/>
      </w:pPr>
      <w:r>
        <w:rPr>
          <w:rFonts w:ascii="Times New Roman"/>
          <w:b w:val="false"/>
          <w:i w:val="false"/>
          <w:color w:val="000000"/>
          <w:sz w:val="28"/>
        </w:rPr>
        <w:t>
      Военнослужащие обеспечиваются парадной, повседневной, полевой, специальной формой одежды и предметами специальной экипировки.</w:t>
      </w:r>
    </w:p>
    <w:bookmarkEnd w:id="343"/>
    <w:bookmarkStart w:name="z321" w:id="344"/>
    <w:p>
      <w:pPr>
        <w:spacing w:after="0"/>
        <w:ind w:left="0"/>
        <w:jc w:val="both"/>
      </w:pPr>
      <w:r>
        <w:rPr>
          <w:rFonts w:ascii="Times New Roman"/>
          <w:b w:val="false"/>
          <w:i w:val="false"/>
          <w:color w:val="000000"/>
          <w:sz w:val="28"/>
        </w:rPr>
        <w:t>
      Правила ношения военной формы одежды и знаков различия Вооруженных Сил, других войск и воинских формирований, а также других знаков устанавливаются Министром обороны Республики Казахстан, а особенности ношения отдельных предметов военной формы одежды и знаков различия – первыми руководителями уполномоченных органов.</w:t>
      </w:r>
    </w:p>
    <w:bookmarkEnd w:id="344"/>
    <w:bookmarkStart w:name="z870" w:id="345"/>
    <w:p>
      <w:pPr>
        <w:spacing w:after="0"/>
        <w:ind w:left="0"/>
        <w:jc w:val="both"/>
      </w:pPr>
      <w:r>
        <w:rPr>
          <w:rFonts w:ascii="Times New Roman"/>
          <w:b w:val="false"/>
          <w:i w:val="false"/>
          <w:color w:val="000000"/>
          <w:sz w:val="28"/>
        </w:rPr>
        <w:t xml:space="preserve">
      Военнослужащим, прослужившим в Вооруженных Силах, других войсках и воинских формированиях двадцать пять лет и более в календарном исчислении, при увольнении в запас или в отставку разрешается ношение военной формы одежды, за исключением лиц, уволенных с воинской службы по основаниям, предусмотренным подпунктами 9) и 11) </w:t>
      </w:r>
      <w:r>
        <w:rPr>
          <w:rFonts w:ascii="Times New Roman"/>
          <w:b w:val="false"/>
          <w:i w:val="false"/>
          <w:color w:val="000000"/>
          <w:sz w:val="28"/>
        </w:rPr>
        <w:t>пункта 1</w:t>
      </w:r>
      <w:r>
        <w:rPr>
          <w:rFonts w:ascii="Times New Roman"/>
          <w:b w:val="false"/>
          <w:i w:val="false"/>
          <w:color w:val="000000"/>
          <w:sz w:val="28"/>
        </w:rPr>
        <w:t xml:space="preserve"> статьи 26 настоящего Закона.</w:t>
      </w:r>
    </w:p>
    <w:bookmarkEnd w:id="345"/>
    <w:bookmarkStart w:name="z322" w:id="346"/>
    <w:p>
      <w:pPr>
        <w:spacing w:after="0"/>
        <w:ind w:left="0"/>
        <w:jc w:val="both"/>
      </w:pPr>
      <w:r>
        <w:rPr>
          <w:rFonts w:ascii="Times New Roman"/>
          <w:b w:val="false"/>
          <w:i w:val="false"/>
          <w:color w:val="000000"/>
          <w:sz w:val="28"/>
        </w:rPr>
        <w:t>
      2. Ношение военной формы одежды лицами, не имеющими на то права, запрещается и влечет установленную законом ответственность.</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Сроки воинской службы. Выслуга лет</w:t>
      </w:r>
    </w:p>
    <w:bookmarkStart w:name="z319" w:id="347"/>
    <w:p>
      <w:pPr>
        <w:spacing w:after="0"/>
        <w:ind w:left="0"/>
        <w:jc w:val="both"/>
      </w:pPr>
      <w:r>
        <w:rPr>
          <w:rFonts w:ascii="Times New Roman"/>
          <w:b w:val="false"/>
          <w:i w:val="false"/>
          <w:color w:val="000000"/>
          <w:sz w:val="28"/>
        </w:rPr>
        <w:t>
      1. Сроки воинской службы в календарном исчислении устанавливаются:</w:t>
      </w:r>
    </w:p>
    <w:bookmarkEnd w:id="347"/>
    <w:bookmarkStart w:name="z325" w:id="348"/>
    <w:p>
      <w:pPr>
        <w:spacing w:after="0"/>
        <w:ind w:left="0"/>
        <w:jc w:val="both"/>
      </w:pPr>
      <w:r>
        <w:rPr>
          <w:rFonts w:ascii="Times New Roman"/>
          <w:b w:val="false"/>
          <w:i w:val="false"/>
          <w:color w:val="000000"/>
          <w:sz w:val="28"/>
        </w:rPr>
        <w:t>
      1) для военнослужащих срочной службы – двенадцать месяцев;</w:t>
      </w:r>
    </w:p>
    <w:bookmarkEnd w:id="348"/>
    <w:bookmarkStart w:name="z326" w:id="349"/>
    <w:p>
      <w:pPr>
        <w:spacing w:after="0"/>
        <w:ind w:left="0"/>
        <w:jc w:val="both"/>
      </w:pPr>
      <w:r>
        <w:rPr>
          <w:rFonts w:ascii="Times New Roman"/>
          <w:b w:val="false"/>
          <w:i w:val="false"/>
          <w:color w:val="000000"/>
          <w:sz w:val="28"/>
        </w:rPr>
        <w:t>
      2) для офицеров, проходящих воинскую службу по призыву, – двадцать четыре месяца;</w:t>
      </w:r>
    </w:p>
    <w:bookmarkEnd w:id="349"/>
    <w:bookmarkStart w:name="z327" w:id="350"/>
    <w:p>
      <w:pPr>
        <w:spacing w:after="0"/>
        <w:ind w:left="0"/>
        <w:jc w:val="both"/>
      </w:pPr>
      <w:r>
        <w:rPr>
          <w:rFonts w:ascii="Times New Roman"/>
          <w:b w:val="false"/>
          <w:i w:val="false"/>
          <w:color w:val="000000"/>
          <w:sz w:val="28"/>
        </w:rPr>
        <w:t>
      3) для военнослужащих, проходящих воинскую службу по контракту, – на сроки, указанные в контракте о прохождении воинской службы.</w:t>
      </w:r>
    </w:p>
    <w:bookmarkEnd w:id="350"/>
    <w:bookmarkStart w:name="z328" w:id="351"/>
    <w:p>
      <w:pPr>
        <w:spacing w:after="0"/>
        <w:ind w:left="0"/>
        <w:jc w:val="both"/>
      </w:pPr>
      <w:r>
        <w:rPr>
          <w:rFonts w:ascii="Times New Roman"/>
          <w:b w:val="false"/>
          <w:i w:val="false"/>
          <w:color w:val="000000"/>
          <w:sz w:val="28"/>
        </w:rPr>
        <w:t>
      2. Выслуга лет исчисляется в порядке, устанавливаемом законодательством Республики Казахстан, в целях расчета продолжительности воинской службы, дающей право на пенсию. Исчисление выслуги лет военнослужащим производится в порядке, определяемом Правительством Республики Казахстан.</w:t>
      </w:r>
    </w:p>
    <w:bookmarkEnd w:id="351"/>
    <w:bookmarkStart w:name="z329" w:id="352"/>
    <w:p>
      <w:pPr>
        <w:spacing w:after="0"/>
        <w:ind w:left="0"/>
        <w:jc w:val="both"/>
      </w:pPr>
      <w:r>
        <w:rPr>
          <w:rFonts w:ascii="Times New Roman"/>
          <w:b w:val="false"/>
          <w:i w:val="false"/>
          <w:color w:val="000000"/>
          <w:sz w:val="28"/>
        </w:rPr>
        <w:t>
      Время прохождения воинской службы не на воинских должностях засчитывается в выслугу лет. Выслуга лет засчитывается в общий трудовой стаж и в стаж государственной службы.</w:t>
      </w:r>
    </w:p>
    <w:bookmarkEnd w:id="352"/>
    <w:bookmarkStart w:name="z330" w:id="353"/>
    <w:p>
      <w:pPr>
        <w:spacing w:after="0"/>
        <w:ind w:left="0"/>
        <w:jc w:val="both"/>
      </w:pPr>
      <w:r>
        <w:rPr>
          <w:rFonts w:ascii="Times New Roman"/>
          <w:b w:val="false"/>
          <w:i w:val="false"/>
          <w:color w:val="000000"/>
          <w:sz w:val="28"/>
        </w:rPr>
        <w:t>
      Военнослужащим, убывшим за границу в связи с дальнейшим прохождением воинской службы (поступлением на учебу) супруга – военнослужащего (супруги – военнослужащей), время пребывания за границей засчитывается в выслугу лет.</w:t>
      </w:r>
    </w:p>
    <w:bookmarkEnd w:id="353"/>
    <w:bookmarkStart w:name="z331" w:id="354"/>
    <w:p>
      <w:pPr>
        <w:spacing w:after="0"/>
        <w:ind w:left="0"/>
        <w:jc w:val="both"/>
      </w:pPr>
      <w:r>
        <w:rPr>
          <w:rFonts w:ascii="Times New Roman"/>
          <w:b w:val="false"/>
          <w:i w:val="false"/>
          <w:color w:val="000000"/>
          <w:sz w:val="28"/>
        </w:rPr>
        <w:t>
      Военнослужащим, до поступления на воинскую службу в Вооруженные Силы, другие войска и воинские формирования состоявшим на службе в правоохранительных и специальных государственных органах, выслуга лет засчитывается с учетом времени их работы в правоохранительных и специальных государственных органах на должностях, предусматривающих присвоение воинских или специальных званий, классных чинов.</w:t>
      </w:r>
    </w:p>
    <w:bookmarkEnd w:id="354"/>
    <w:bookmarkStart w:name="z871" w:id="355"/>
    <w:p>
      <w:pPr>
        <w:spacing w:after="0"/>
        <w:ind w:left="0"/>
        <w:jc w:val="both"/>
      </w:pPr>
      <w:r>
        <w:rPr>
          <w:rFonts w:ascii="Times New Roman"/>
          <w:b w:val="false"/>
          <w:i w:val="false"/>
          <w:color w:val="000000"/>
          <w:sz w:val="28"/>
        </w:rPr>
        <w:t xml:space="preserve">
      В стаж государственной службы, в том числе правоохранительной службы, засчитывается время, в период которого государственный служащий, сотрудник правоохранительного органа были временно назначены на воинскую должность в государственном органе, в структуре которого предусмотрено прохождение воинской службы, а также время их перевода из одного государственного органа в другой государственный орган. </w:t>
      </w:r>
    </w:p>
    <w:bookmarkEnd w:id="355"/>
    <w:bookmarkStart w:name="z872" w:id="356"/>
    <w:p>
      <w:pPr>
        <w:spacing w:after="0"/>
        <w:ind w:left="0"/>
        <w:jc w:val="both"/>
      </w:pPr>
      <w:r>
        <w:rPr>
          <w:rFonts w:ascii="Times New Roman"/>
          <w:b w:val="false"/>
          <w:i w:val="false"/>
          <w:color w:val="000000"/>
          <w:sz w:val="28"/>
        </w:rPr>
        <w:t>
      Для лиц, поступивших на государственную службу, время прохождения воинской службы и период назначения на воинскую должность засчитываются в стаж государственной службы.</w:t>
      </w:r>
    </w:p>
    <w:bookmarkEnd w:id="356"/>
    <w:bookmarkStart w:name="z1046" w:id="357"/>
    <w:p>
      <w:pPr>
        <w:spacing w:after="0"/>
        <w:ind w:left="0"/>
        <w:jc w:val="both"/>
      </w:pPr>
      <w:r>
        <w:rPr>
          <w:rFonts w:ascii="Times New Roman"/>
          <w:b w:val="false"/>
          <w:i w:val="false"/>
          <w:color w:val="000000"/>
          <w:sz w:val="28"/>
        </w:rPr>
        <w:t>
      Воинская служба считается непрерывной, если со дня увольнения военнослужащего с воинской службы, сотрудника со службы из правоохранительных и специальных государственных органов, государственной фельдъегерской службы Республики Казахстан и до дня его приема на воинскую службу прошло не более трех месяцев при условии отсутствия у него за указанный период трудовых отношений с иными физическими и юридическими лицами. При этом указанный период не засчитывается при исчислении стажа для определения должностного оклада и (или) выслуги лет для назначения пенсионных выплат за выслугу лет.</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Предельные возрасты военнослужащих на воинской службе</w:t>
      </w:r>
    </w:p>
    <w:bookmarkStart w:name="z324" w:id="358"/>
    <w:p>
      <w:pPr>
        <w:spacing w:after="0"/>
        <w:ind w:left="0"/>
        <w:jc w:val="both"/>
      </w:pPr>
      <w:r>
        <w:rPr>
          <w:rFonts w:ascii="Times New Roman"/>
          <w:b w:val="false"/>
          <w:i w:val="false"/>
          <w:color w:val="000000"/>
          <w:sz w:val="28"/>
        </w:rPr>
        <w:t>
      1. Предельные возрасты военнослужащих на воинской службе устанавливаются:</w:t>
      </w:r>
    </w:p>
    <w:bookmarkEnd w:id="358"/>
    <w:bookmarkStart w:name="z334" w:id="359"/>
    <w:p>
      <w:pPr>
        <w:spacing w:after="0"/>
        <w:ind w:left="0"/>
        <w:jc w:val="both"/>
      </w:pPr>
      <w:r>
        <w:rPr>
          <w:rFonts w:ascii="Times New Roman"/>
          <w:b w:val="false"/>
          <w:i w:val="false"/>
          <w:color w:val="000000"/>
          <w:sz w:val="28"/>
        </w:rPr>
        <w:t>
      1) военнослужащим рядового и младшего сержантского составов – сорок пять лет;</w:t>
      </w:r>
    </w:p>
    <w:bookmarkEnd w:id="359"/>
    <w:bookmarkStart w:name="z335" w:id="360"/>
    <w:p>
      <w:pPr>
        <w:spacing w:after="0"/>
        <w:ind w:left="0"/>
        <w:jc w:val="both"/>
      </w:pPr>
      <w:r>
        <w:rPr>
          <w:rFonts w:ascii="Times New Roman"/>
          <w:b w:val="false"/>
          <w:i w:val="false"/>
          <w:color w:val="000000"/>
          <w:sz w:val="28"/>
        </w:rPr>
        <w:t>
      2) военнослужащим старшего сержантского состава и офицерского состава до майора (капитана третьего ранга) включительно – сорок семь лет;</w:t>
      </w:r>
    </w:p>
    <w:bookmarkEnd w:id="360"/>
    <w:bookmarkStart w:name="z873" w:id="361"/>
    <w:p>
      <w:pPr>
        <w:spacing w:after="0"/>
        <w:ind w:left="0"/>
        <w:jc w:val="both"/>
      </w:pPr>
      <w:r>
        <w:rPr>
          <w:rFonts w:ascii="Times New Roman"/>
          <w:b w:val="false"/>
          <w:i w:val="false"/>
          <w:color w:val="000000"/>
          <w:sz w:val="28"/>
        </w:rPr>
        <w:t>
      2-1) подполковникам – сорок восемь лет;</w:t>
      </w:r>
    </w:p>
    <w:bookmarkEnd w:id="361"/>
    <w:bookmarkStart w:name="z336" w:id="362"/>
    <w:p>
      <w:pPr>
        <w:spacing w:after="0"/>
        <w:ind w:left="0"/>
        <w:jc w:val="both"/>
      </w:pPr>
      <w:r>
        <w:rPr>
          <w:rFonts w:ascii="Times New Roman"/>
          <w:b w:val="false"/>
          <w:i w:val="false"/>
          <w:color w:val="000000"/>
          <w:sz w:val="28"/>
        </w:rPr>
        <w:t>
      3) военнослужащим высшего сержантского состава и полковникам (капитанам первого ранга) – пятьдесят пять лет;</w:t>
      </w:r>
    </w:p>
    <w:bookmarkEnd w:id="362"/>
    <w:bookmarkStart w:name="z337" w:id="363"/>
    <w:p>
      <w:pPr>
        <w:spacing w:after="0"/>
        <w:ind w:left="0"/>
        <w:jc w:val="both"/>
      </w:pPr>
      <w:r>
        <w:rPr>
          <w:rFonts w:ascii="Times New Roman"/>
          <w:b w:val="false"/>
          <w:i w:val="false"/>
          <w:color w:val="000000"/>
          <w:sz w:val="28"/>
        </w:rPr>
        <w:t>
      4) генерал-майорам (контр-адмиралам), генерал-лейтенантам (вице-адмиралам) – шестьдесят лет;</w:t>
      </w:r>
    </w:p>
    <w:bookmarkEnd w:id="363"/>
    <w:bookmarkStart w:name="z338" w:id="364"/>
    <w:p>
      <w:pPr>
        <w:spacing w:after="0"/>
        <w:ind w:left="0"/>
        <w:jc w:val="both"/>
      </w:pPr>
      <w:r>
        <w:rPr>
          <w:rFonts w:ascii="Times New Roman"/>
          <w:b w:val="false"/>
          <w:i w:val="false"/>
          <w:color w:val="000000"/>
          <w:sz w:val="28"/>
        </w:rPr>
        <w:t>
      5) генерал-полковникам, адмиралам и генералам армии – шестьдесят три года.</w:t>
      </w:r>
    </w:p>
    <w:bookmarkEnd w:id="364"/>
    <w:bookmarkStart w:name="z339" w:id="365"/>
    <w:p>
      <w:pPr>
        <w:spacing w:after="0"/>
        <w:ind w:left="0"/>
        <w:jc w:val="both"/>
      </w:pPr>
      <w:r>
        <w:rPr>
          <w:rFonts w:ascii="Times New Roman"/>
          <w:b w:val="false"/>
          <w:i w:val="false"/>
          <w:color w:val="000000"/>
          <w:sz w:val="28"/>
        </w:rPr>
        <w:t>
      2. Военнослужащие, достигшие предельного возраста состояния на воинской службе, подлежат увольнению с воинской службы в запас или отставку в порядке, установленном Правилами прохождения воинской службы.</w:t>
      </w:r>
    </w:p>
    <w:bookmarkEnd w:id="365"/>
    <w:bookmarkStart w:name="z365" w:id="366"/>
    <w:p>
      <w:pPr>
        <w:spacing w:after="0"/>
        <w:ind w:left="0"/>
        <w:jc w:val="both"/>
      </w:pPr>
      <w:r>
        <w:rPr>
          <w:rFonts w:ascii="Times New Roman"/>
          <w:b w:val="false"/>
          <w:i w:val="false"/>
          <w:color w:val="000000"/>
          <w:sz w:val="28"/>
        </w:rPr>
        <w:t>
      Военнослужащему, имеющему высокую профессиональную подготовку, опыт работы на занимаемой должности, и годному по состоянию здоровья для прохождения воинской службы, достигшему предельного возраста состояния на воинской службе, по его рапорту первым руководителем уполномоченного государственного органа может быть продлен срок воинской службы путем заключения с ним нового контракта о прохождении воинской службы на срок до пяти лет.</w:t>
      </w:r>
    </w:p>
    <w:bookmarkEnd w:id="366"/>
    <w:bookmarkStart w:name="z366" w:id="367"/>
    <w:p>
      <w:pPr>
        <w:spacing w:after="0"/>
        <w:ind w:left="0"/>
        <w:jc w:val="both"/>
      </w:pPr>
      <w:r>
        <w:rPr>
          <w:rFonts w:ascii="Times New Roman"/>
          <w:b w:val="false"/>
          <w:i w:val="false"/>
          <w:color w:val="000000"/>
          <w:sz w:val="28"/>
        </w:rPr>
        <w:t>
      Решение о продлении срока воинской службы не исключает возможности увольнения военнослужащего из Вооруженных Сил, других войск и воинских формирований по основаниям, предусмотренным настоящим Законом.</w:t>
      </w:r>
    </w:p>
    <w:bookmarkEnd w:id="367"/>
    <w:bookmarkStart w:name="z367" w:id="368"/>
    <w:p>
      <w:pPr>
        <w:spacing w:after="0"/>
        <w:ind w:left="0"/>
        <w:jc w:val="both"/>
      </w:pPr>
      <w:r>
        <w:rPr>
          <w:rFonts w:ascii="Times New Roman"/>
          <w:b w:val="false"/>
          <w:i w:val="false"/>
          <w:color w:val="000000"/>
          <w:sz w:val="28"/>
        </w:rPr>
        <w:t>
      Военнослужащему, назначенному на должность Президентом Республики Казахстан и достигшему предельного возраста пребывания на воинской службе, в случае годности его по состоянию здоровья для прохождения воинской службы на основании поданного им рапорта срок воинской службы может быть продлен Президентом Республики Казахстан до пяти лет.</w:t>
      </w:r>
    </w:p>
    <w:bookmarkEnd w:id="368"/>
    <w:bookmarkStart w:name="z1047" w:id="369"/>
    <w:p>
      <w:pPr>
        <w:spacing w:after="0"/>
        <w:ind w:left="0"/>
        <w:jc w:val="both"/>
      </w:pPr>
      <w:r>
        <w:rPr>
          <w:rFonts w:ascii="Times New Roman"/>
          <w:b w:val="false"/>
          <w:i w:val="false"/>
          <w:color w:val="000000"/>
          <w:sz w:val="28"/>
        </w:rPr>
        <w:t>
      3. В период мобилизации, военного положения и в военное время предельный возраст военнослужащих на воинской службе увеличивается в соответствии с предельным возрастом пребывания в запасе. При этом заключенные с ними контракты о прохождении воинской службы действуют до окончания срока мобилизации, военного положения и военного времени.</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Увольнение с воинской службы</w:t>
      </w:r>
    </w:p>
    <w:bookmarkStart w:name="z333" w:id="3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Увольнение военнослужащего с воинской службы производится по следующим основаниям:</w:t>
      </w:r>
    </w:p>
    <w:bookmarkEnd w:id="370"/>
    <w:bookmarkStart w:name="z373" w:id="371"/>
    <w:p>
      <w:pPr>
        <w:spacing w:after="0"/>
        <w:ind w:left="0"/>
        <w:jc w:val="both"/>
      </w:pPr>
      <w:r>
        <w:rPr>
          <w:rFonts w:ascii="Times New Roman"/>
          <w:b w:val="false"/>
          <w:i w:val="false"/>
          <w:color w:val="000000"/>
          <w:sz w:val="28"/>
        </w:rPr>
        <w:t>
      1) по достижении предельного возраста состояния на воинской службе;</w:t>
      </w:r>
    </w:p>
    <w:bookmarkEnd w:id="371"/>
    <w:bookmarkStart w:name="z374" w:id="372"/>
    <w:p>
      <w:pPr>
        <w:spacing w:after="0"/>
        <w:ind w:left="0"/>
        <w:jc w:val="both"/>
      </w:pPr>
      <w:r>
        <w:rPr>
          <w:rFonts w:ascii="Times New Roman"/>
          <w:b w:val="false"/>
          <w:i w:val="false"/>
          <w:color w:val="000000"/>
          <w:sz w:val="28"/>
        </w:rPr>
        <w:t>
      2) по истечении срока воинской службы по призыву;</w:t>
      </w:r>
    </w:p>
    <w:bookmarkEnd w:id="372"/>
    <w:bookmarkStart w:name="z375" w:id="373"/>
    <w:p>
      <w:pPr>
        <w:spacing w:after="0"/>
        <w:ind w:left="0"/>
        <w:jc w:val="both"/>
      </w:pPr>
      <w:r>
        <w:rPr>
          <w:rFonts w:ascii="Times New Roman"/>
          <w:b w:val="false"/>
          <w:i w:val="false"/>
          <w:color w:val="000000"/>
          <w:sz w:val="28"/>
        </w:rPr>
        <w:t>
      3) по истечении срока контракта о прохождении воинской службы;</w:t>
      </w:r>
    </w:p>
    <w:bookmarkEnd w:id="373"/>
    <w:bookmarkStart w:name="z376" w:id="374"/>
    <w:p>
      <w:pPr>
        <w:spacing w:after="0"/>
        <w:ind w:left="0"/>
        <w:jc w:val="both"/>
      </w:pPr>
      <w:r>
        <w:rPr>
          <w:rFonts w:ascii="Times New Roman"/>
          <w:b w:val="false"/>
          <w:i w:val="false"/>
          <w:color w:val="000000"/>
          <w:sz w:val="28"/>
        </w:rPr>
        <w:t>
      4) по состоянию здоровья в связи с заключением военно-врачебной комиссии о признании не годным или ограниченно годным к воинской службе;</w:t>
      </w:r>
    </w:p>
    <w:bookmarkEnd w:id="374"/>
    <w:bookmarkStart w:name="z377" w:id="375"/>
    <w:p>
      <w:pPr>
        <w:spacing w:after="0"/>
        <w:ind w:left="0"/>
        <w:jc w:val="both"/>
      </w:pPr>
      <w:r>
        <w:rPr>
          <w:rFonts w:ascii="Times New Roman"/>
          <w:b w:val="false"/>
          <w:i w:val="false"/>
          <w:color w:val="000000"/>
          <w:sz w:val="28"/>
        </w:rPr>
        <w:t>
      5) в связи с сокращением штатов воинской части (учреждения) при невозможности назначения на другие равнозначные воинские должности и отказом военнослужащего к назначению на низшую воинскую должность;</w:t>
      </w:r>
    </w:p>
    <w:bookmarkEnd w:id="375"/>
    <w:bookmarkStart w:name="z378" w:id="376"/>
    <w:p>
      <w:pPr>
        <w:spacing w:after="0"/>
        <w:ind w:left="0"/>
        <w:jc w:val="both"/>
      </w:pPr>
      <w:r>
        <w:rPr>
          <w:rFonts w:ascii="Times New Roman"/>
          <w:b w:val="false"/>
          <w:i w:val="false"/>
          <w:color w:val="000000"/>
          <w:sz w:val="28"/>
        </w:rPr>
        <w:t>
      6) в связи с переходом на государственную службу или в государственные учреждения, за исключением перевода в правоохранительные или специальные государственные органы Республики Казахстан;</w:t>
      </w:r>
    </w:p>
    <w:bookmarkEnd w:id="376"/>
    <w:bookmarkStart w:name="z379" w:id="377"/>
    <w:p>
      <w:pPr>
        <w:spacing w:after="0"/>
        <w:ind w:left="0"/>
        <w:jc w:val="both"/>
      </w:pPr>
      <w:r>
        <w:rPr>
          <w:rFonts w:ascii="Times New Roman"/>
          <w:b w:val="false"/>
          <w:i w:val="false"/>
          <w:color w:val="000000"/>
          <w:sz w:val="28"/>
        </w:rPr>
        <w:t>
      7) в связи с прекращением гражданства Республики Казахстан;</w:t>
      </w:r>
    </w:p>
    <w:bookmarkEnd w:id="377"/>
    <w:bookmarkStart w:name="z380" w:id="378"/>
    <w:p>
      <w:pPr>
        <w:spacing w:after="0"/>
        <w:ind w:left="0"/>
        <w:jc w:val="both"/>
      </w:pPr>
      <w:r>
        <w:rPr>
          <w:rFonts w:ascii="Times New Roman"/>
          <w:b w:val="false"/>
          <w:i w:val="false"/>
          <w:color w:val="000000"/>
          <w:sz w:val="28"/>
        </w:rPr>
        <w:t>
      8) в связи с невозможностью дальнейшего прохождения воинской службы по результатам специальной проверки уполномоченного государственного органа;</w:t>
      </w:r>
    </w:p>
    <w:bookmarkEnd w:id="378"/>
    <w:bookmarkStart w:name="z381" w:id="379"/>
    <w:p>
      <w:pPr>
        <w:spacing w:after="0"/>
        <w:ind w:left="0"/>
        <w:jc w:val="both"/>
      </w:pPr>
      <w:r>
        <w:rPr>
          <w:rFonts w:ascii="Times New Roman"/>
          <w:b w:val="false"/>
          <w:i w:val="false"/>
          <w:color w:val="000000"/>
          <w:sz w:val="28"/>
        </w:rPr>
        <w:t>
      9) по служебному несоответствию, выявившемуся по итогам аттестации;</w:t>
      </w:r>
    </w:p>
    <w:bookmarkEnd w:id="379"/>
    <w:bookmarkStart w:name="z382" w:id="380"/>
    <w:p>
      <w:pPr>
        <w:spacing w:after="0"/>
        <w:ind w:left="0"/>
        <w:jc w:val="both"/>
      </w:pPr>
      <w:r>
        <w:rPr>
          <w:rFonts w:ascii="Times New Roman"/>
          <w:b w:val="false"/>
          <w:i w:val="false"/>
          <w:color w:val="000000"/>
          <w:sz w:val="28"/>
        </w:rPr>
        <w:t>
      10) в связи с отчислением из военного, специального учебного заведения, за исключением случаев отчисления выпускников военных учебных заведений, реализующих программы технического и профессионального образования, а также военных интернов, военных врачей-резидентов, магистрантов, докторантов и адъюнктов;</w:t>
      </w:r>
    </w:p>
    <w:bookmarkEnd w:id="380"/>
    <w:bookmarkStart w:name="z383" w:id="381"/>
    <w:p>
      <w:pPr>
        <w:spacing w:after="0"/>
        <w:ind w:left="0"/>
        <w:jc w:val="both"/>
      </w:pPr>
      <w:r>
        <w:rPr>
          <w:rFonts w:ascii="Times New Roman"/>
          <w:b w:val="false"/>
          <w:i w:val="false"/>
          <w:color w:val="000000"/>
          <w:sz w:val="28"/>
        </w:rPr>
        <w:t>
      11) по отрицательным мотивам;</w:t>
      </w:r>
    </w:p>
    <w:bookmarkEnd w:id="381"/>
    <w:bookmarkStart w:name="z384" w:id="382"/>
    <w:p>
      <w:pPr>
        <w:spacing w:after="0"/>
        <w:ind w:left="0"/>
        <w:jc w:val="both"/>
      </w:pPr>
      <w:r>
        <w:rPr>
          <w:rFonts w:ascii="Times New Roman"/>
          <w:b w:val="false"/>
          <w:i w:val="false"/>
          <w:color w:val="000000"/>
          <w:sz w:val="28"/>
        </w:rPr>
        <w:t>
      12) в связи с отменой чрезвычайного положения для лиц, выслуживших установленный срок.</w:t>
      </w:r>
    </w:p>
    <w:bookmarkEnd w:id="382"/>
    <w:bookmarkStart w:name="z385" w:id="383"/>
    <w:p>
      <w:pPr>
        <w:spacing w:after="0"/>
        <w:ind w:left="0"/>
        <w:jc w:val="both"/>
      </w:pPr>
      <w:r>
        <w:rPr>
          <w:rFonts w:ascii="Times New Roman"/>
          <w:b w:val="false"/>
          <w:i w:val="false"/>
          <w:color w:val="000000"/>
          <w:sz w:val="28"/>
        </w:rPr>
        <w:t>
      2. Увольнение военнослужащего с воинской службы по отрицательным мотивам производится в случаях:</w:t>
      </w:r>
    </w:p>
    <w:bookmarkEnd w:id="383"/>
    <w:bookmarkStart w:name="z386" w:id="384"/>
    <w:p>
      <w:pPr>
        <w:spacing w:after="0"/>
        <w:ind w:left="0"/>
        <w:jc w:val="both"/>
      </w:pPr>
      <w:r>
        <w:rPr>
          <w:rFonts w:ascii="Times New Roman"/>
          <w:b w:val="false"/>
          <w:i w:val="false"/>
          <w:color w:val="000000"/>
          <w:sz w:val="28"/>
        </w:rPr>
        <w:t>
      1) вступления в законную силу обвинительного приговора суда за совершение преступления;</w:t>
      </w:r>
    </w:p>
    <w:bookmarkEnd w:id="384"/>
    <w:bookmarkStart w:name="z387" w:id="385"/>
    <w:p>
      <w:pPr>
        <w:spacing w:after="0"/>
        <w:ind w:left="0"/>
        <w:jc w:val="both"/>
      </w:pPr>
      <w:r>
        <w:rPr>
          <w:rFonts w:ascii="Times New Roman"/>
          <w:b w:val="false"/>
          <w:i w:val="false"/>
          <w:color w:val="000000"/>
          <w:sz w:val="28"/>
        </w:rPr>
        <w:t xml:space="preserve">
      2) освобождения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85"/>
    <w:bookmarkStart w:name="z388" w:id="386"/>
    <w:p>
      <w:pPr>
        <w:spacing w:after="0"/>
        <w:ind w:left="0"/>
        <w:jc w:val="both"/>
      </w:pPr>
      <w:r>
        <w:rPr>
          <w:rFonts w:ascii="Times New Roman"/>
          <w:b w:val="false"/>
          <w:i w:val="false"/>
          <w:color w:val="000000"/>
          <w:sz w:val="28"/>
        </w:rPr>
        <w:t>
      3) установления при исполнении обязанностей воинской службы факта употребления психоактивного вещества или состояния опьянения, подтвержденного результатами медицинского освидетельствования, проведенного в медицинской организации, а также отказа или уклонения от его прохождения;</w:t>
      </w:r>
    </w:p>
    <w:bookmarkEnd w:id="386"/>
    <w:p>
      <w:pPr>
        <w:spacing w:after="0"/>
        <w:ind w:left="0"/>
        <w:jc w:val="both"/>
      </w:pPr>
      <w:r>
        <w:rPr>
          <w:rFonts w:ascii="Times New Roman"/>
          <w:b w:val="false"/>
          <w:i w:val="false"/>
          <w:color w:val="000000"/>
          <w:sz w:val="28"/>
        </w:rPr>
        <w:t>
      4) установления факта немедицинского употребления наркотических средств, психотропных веществ, их аналогов во внеслужебное время, подтвержденного результатами медицинского освидетельствования, проведенного в медицинской организации;</w:t>
      </w:r>
    </w:p>
    <w:p>
      <w:pPr>
        <w:spacing w:after="0"/>
        <w:ind w:left="0"/>
        <w:jc w:val="both"/>
      </w:pPr>
      <w:r>
        <w:rPr>
          <w:rFonts w:ascii="Times New Roman"/>
          <w:b w:val="false"/>
          <w:i w:val="false"/>
          <w:color w:val="000000"/>
          <w:sz w:val="28"/>
        </w:rPr>
        <w:t>
      5) систематического (два и более раза) нарушения условий контракта о прохождении воинской службы;</w:t>
      </w:r>
    </w:p>
    <w:p>
      <w:pPr>
        <w:spacing w:after="0"/>
        <w:ind w:left="0"/>
        <w:jc w:val="both"/>
      </w:pPr>
      <w:r>
        <w:rPr>
          <w:rFonts w:ascii="Times New Roman"/>
          <w:b w:val="false"/>
          <w:i w:val="false"/>
          <w:color w:val="000000"/>
          <w:sz w:val="28"/>
        </w:rPr>
        <w:t xml:space="preserve">
      6) непредставления или искажения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38 настоящего Закона, независимо от даты совершения;</w:t>
      </w:r>
    </w:p>
    <w:p>
      <w:pPr>
        <w:spacing w:after="0"/>
        <w:ind w:left="0"/>
        <w:jc w:val="both"/>
      </w:pPr>
      <w:r>
        <w:rPr>
          <w:rFonts w:ascii="Times New Roman"/>
          <w:b w:val="false"/>
          <w:i w:val="false"/>
          <w:color w:val="000000"/>
          <w:sz w:val="28"/>
        </w:rPr>
        <w:t>
      7) лишения воинского звания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8) отсутствия военнослужащего специального государственного органа или органа внутренних дел Республики Казахстан на службе без уважительной причины в течение трех и более часов подряд;</w:t>
      </w:r>
    </w:p>
    <w:p>
      <w:pPr>
        <w:spacing w:after="0"/>
        <w:ind w:left="0"/>
        <w:jc w:val="both"/>
      </w:pPr>
      <w:r>
        <w:rPr>
          <w:rFonts w:ascii="Times New Roman"/>
          <w:b w:val="false"/>
          <w:i w:val="false"/>
          <w:color w:val="000000"/>
          <w:sz w:val="28"/>
        </w:rPr>
        <w:t>
      9) нарушения установленных требований по обеспечению режима секретности, повлекшего разглашение или утрату сведений, составляющих государственные секреты, их носителей;</w:t>
      </w:r>
    </w:p>
    <w:p>
      <w:pPr>
        <w:spacing w:after="0"/>
        <w:ind w:left="0"/>
        <w:jc w:val="both"/>
      </w:pPr>
      <w:r>
        <w:rPr>
          <w:rFonts w:ascii="Times New Roman"/>
          <w:b w:val="false"/>
          <w:i w:val="false"/>
          <w:color w:val="000000"/>
          <w:sz w:val="28"/>
        </w:rPr>
        <w:t>
      10) определенных трудовым законодательством Республики Казахстан и Законом Республики Казахстан "О противодействии коррупции";</w:t>
      </w:r>
    </w:p>
    <w:p>
      <w:pPr>
        <w:spacing w:after="0"/>
        <w:ind w:left="0"/>
        <w:jc w:val="both"/>
      </w:pPr>
      <w:r>
        <w:rPr>
          <w:rFonts w:ascii="Times New Roman"/>
          <w:b w:val="false"/>
          <w:i w:val="false"/>
          <w:color w:val="000000"/>
          <w:sz w:val="28"/>
        </w:rPr>
        <w:t>
      11) совершения проступка, дискредитирующего воинскую службу.</w:t>
      </w:r>
    </w:p>
    <w:p>
      <w:pPr>
        <w:spacing w:after="0"/>
        <w:ind w:left="0"/>
        <w:jc w:val="both"/>
      </w:pPr>
      <w:r>
        <w:rPr>
          <w:rFonts w:ascii="Times New Roman"/>
          <w:b w:val="false"/>
          <w:i w:val="false"/>
          <w:color w:val="000000"/>
          <w:sz w:val="28"/>
        </w:rPr>
        <w:t xml:space="preserve">
      Проступками, дискредитирующими воинскую службу, являются действия военнослужащего, в том числе не связанные с исполнением обязанностей воинской службы, но явно подрывающие в глазах граждан авторитет воинской службы, а именно: </w:t>
      </w:r>
    </w:p>
    <w:p>
      <w:pPr>
        <w:spacing w:after="0"/>
        <w:ind w:left="0"/>
        <w:jc w:val="both"/>
      </w:pPr>
      <w:r>
        <w:rPr>
          <w:rFonts w:ascii="Times New Roman"/>
          <w:b w:val="false"/>
          <w:i w:val="false"/>
          <w:color w:val="000000"/>
          <w:sz w:val="28"/>
        </w:rPr>
        <w:t xml:space="preserve">
      использование служебного положения в личных корыстных целях; </w:t>
      </w:r>
    </w:p>
    <w:p>
      <w:pPr>
        <w:spacing w:after="0"/>
        <w:ind w:left="0"/>
        <w:jc w:val="both"/>
      </w:pPr>
      <w:r>
        <w:rPr>
          <w:rFonts w:ascii="Times New Roman"/>
          <w:b w:val="false"/>
          <w:i w:val="false"/>
          <w:color w:val="000000"/>
          <w:sz w:val="28"/>
        </w:rPr>
        <w:t>
      занятие любыми видами предпринимательской деятельности, в том числе коммерческим посредничеством, за исключением случаев, когда это является их должностными и специальными обязанностями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выполнение работ и оказание услуг с использованием служебного положения и получение за это вознаграждения; </w:t>
      </w:r>
    </w:p>
    <w:p>
      <w:pPr>
        <w:spacing w:after="0"/>
        <w:ind w:left="0"/>
        <w:jc w:val="both"/>
      </w:pPr>
      <w:r>
        <w:rPr>
          <w:rFonts w:ascii="Times New Roman"/>
          <w:b w:val="false"/>
          <w:i w:val="false"/>
          <w:color w:val="000000"/>
          <w:sz w:val="28"/>
        </w:rPr>
        <w:t>
      совершение виновных действий военнослужащим, непосредственно обслуживающим бюджетные средства или государственное имущество, если эти действия дают основания для утраты доверия к нему со стороны уполномоченного должностного лица;</w:t>
      </w:r>
    </w:p>
    <w:p>
      <w:pPr>
        <w:spacing w:after="0"/>
        <w:ind w:left="0"/>
        <w:jc w:val="both"/>
      </w:pPr>
      <w:r>
        <w:rPr>
          <w:rFonts w:ascii="Times New Roman"/>
          <w:b w:val="false"/>
          <w:i w:val="false"/>
          <w:color w:val="000000"/>
          <w:sz w:val="28"/>
        </w:rPr>
        <w:t>
      появление военнослужащего в военной форме одежды в общественном месте в состоянии алкогольного или иного опьянения, вызванного немедицинским употреблением наркотических средств, психотропных веществ, их аналогов, оскорбляющем человеческое достоинство и общественную нравственность;</w:t>
      </w:r>
    </w:p>
    <w:p>
      <w:pPr>
        <w:spacing w:after="0"/>
        <w:ind w:left="0"/>
        <w:jc w:val="both"/>
      </w:pPr>
      <w:r>
        <w:rPr>
          <w:rFonts w:ascii="Times New Roman"/>
          <w:b w:val="false"/>
          <w:i w:val="false"/>
          <w:color w:val="000000"/>
          <w:sz w:val="28"/>
        </w:rPr>
        <w:t>
      участие в азартных играх денежного или иного имущественного характера.</w:t>
      </w:r>
    </w:p>
    <w:p>
      <w:pPr>
        <w:spacing w:after="0"/>
        <w:ind w:left="0"/>
        <w:jc w:val="both"/>
      </w:pPr>
      <w:r>
        <w:rPr>
          <w:rFonts w:ascii="Times New Roman"/>
          <w:b w:val="false"/>
          <w:i w:val="false"/>
          <w:color w:val="000000"/>
          <w:sz w:val="28"/>
        </w:rPr>
        <w:t>
      3. Военнослужащий, проходящий воинскую службу по контракту, имеет право на досрочное увольнение с воинской службы:</w:t>
      </w:r>
    </w:p>
    <w:p>
      <w:pPr>
        <w:spacing w:after="0"/>
        <w:ind w:left="0"/>
        <w:jc w:val="both"/>
      </w:pPr>
      <w:r>
        <w:rPr>
          <w:rFonts w:ascii="Times New Roman"/>
          <w:b w:val="false"/>
          <w:i w:val="false"/>
          <w:color w:val="000000"/>
          <w:sz w:val="28"/>
        </w:rPr>
        <w:t>
      1) в случае существенного и (или) систематического (два и более раза) нарушения в отношении него условий контракта о прохождении воинской службы;</w:t>
      </w:r>
    </w:p>
    <w:p>
      <w:pPr>
        <w:spacing w:after="0"/>
        <w:ind w:left="0"/>
        <w:jc w:val="both"/>
      </w:pPr>
      <w:r>
        <w:rPr>
          <w:rFonts w:ascii="Times New Roman"/>
          <w:b w:val="false"/>
          <w:i w:val="false"/>
          <w:color w:val="000000"/>
          <w:sz w:val="28"/>
        </w:rPr>
        <w:t>
      2) по семейным обстоятельствам при:</w:t>
      </w:r>
    </w:p>
    <w:p>
      <w:pPr>
        <w:spacing w:after="0"/>
        <w:ind w:left="0"/>
        <w:jc w:val="both"/>
      </w:pPr>
      <w:r>
        <w:rPr>
          <w:rFonts w:ascii="Times New Roman"/>
          <w:b w:val="false"/>
          <w:i w:val="false"/>
          <w:color w:val="000000"/>
          <w:sz w:val="28"/>
        </w:rPr>
        <w:t>
      невозможности проживания члена его семьи по медицинским показаниям в местности, в которой он проходит воинскую службу, и при отсутствии возможности его перевода к новому месту воинской службы;</w:t>
      </w:r>
    </w:p>
    <w:p>
      <w:pPr>
        <w:spacing w:after="0"/>
        <w:ind w:left="0"/>
        <w:jc w:val="both"/>
      </w:pPr>
      <w:r>
        <w:rPr>
          <w:rFonts w:ascii="Times New Roman"/>
          <w:b w:val="false"/>
          <w:i w:val="false"/>
          <w:color w:val="000000"/>
          <w:sz w:val="28"/>
        </w:rPr>
        <w:t>
      изменении места воинской службы супруга – военнослужащего (супруги – военнослужащей), связанном с необходимостью переезда семьи в другой населенный пункт;</w:t>
      </w:r>
    </w:p>
    <w:p>
      <w:pPr>
        <w:spacing w:after="0"/>
        <w:ind w:left="0"/>
        <w:jc w:val="both"/>
      </w:pPr>
      <w:r>
        <w:rPr>
          <w:rFonts w:ascii="Times New Roman"/>
          <w:b w:val="false"/>
          <w:i w:val="false"/>
          <w:color w:val="000000"/>
          <w:sz w:val="28"/>
        </w:rPr>
        <w:t>
      необходимости постоянного ухода за супругой (супругом),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лицами с инвалидностью первой или второй группы, или лицами, достигшими установленного законодательством Республики Казахстан общеустановленного пенсионного возраста или не достигшими восемнадцати лет, при отсутствии других лиц, обязанных по закону содержать указанных граждан;</w:t>
      </w:r>
    </w:p>
    <w:p>
      <w:pPr>
        <w:spacing w:after="0"/>
        <w:ind w:left="0"/>
        <w:jc w:val="both"/>
      </w:pPr>
      <w:r>
        <w:rPr>
          <w:rFonts w:ascii="Times New Roman"/>
          <w:b w:val="false"/>
          <w:i w:val="false"/>
          <w:color w:val="000000"/>
          <w:sz w:val="28"/>
        </w:rPr>
        <w:t>
      необходимости ухода за ребенком (детьми), не достигшим (не достигшими) восемнадцати лет, которого (которых) военнослужащий воспитывает без матери (отца);</w:t>
      </w:r>
    </w:p>
    <w:p>
      <w:pPr>
        <w:spacing w:after="0"/>
        <w:ind w:left="0"/>
        <w:jc w:val="both"/>
      </w:pPr>
      <w:r>
        <w:rPr>
          <w:rFonts w:ascii="Times New Roman"/>
          <w:b w:val="false"/>
          <w:i w:val="false"/>
          <w:color w:val="000000"/>
          <w:sz w:val="28"/>
        </w:rPr>
        <w:t>
      3) в случае избрания или назначения в представительные органы Республики Казахстан;</w:t>
      </w:r>
    </w:p>
    <w:p>
      <w:pPr>
        <w:spacing w:after="0"/>
        <w:ind w:left="0"/>
        <w:jc w:val="both"/>
      </w:pPr>
      <w:r>
        <w:rPr>
          <w:rFonts w:ascii="Times New Roman"/>
          <w:b w:val="false"/>
          <w:i w:val="false"/>
          <w:color w:val="000000"/>
          <w:sz w:val="28"/>
        </w:rPr>
        <w:t>
      4) в случае избрания или назначения на должность судьи.</w:t>
      </w:r>
    </w:p>
    <w:p>
      <w:pPr>
        <w:spacing w:after="0"/>
        <w:ind w:left="0"/>
        <w:jc w:val="both"/>
      </w:pPr>
      <w:r>
        <w:rPr>
          <w:rFonts w:ascii="Times New Roman"/>
          <w:b w:val="false"/>
          <w:i w:val="false"/>
          <w:color w:val="000000"/>
          <w:sz w:val="28"/>
        </w:rPr>
        <w:t>
      4. Военнослужащий, проходящий воинскую службу по призыву, увольняется с воинской службы по основаниям, предусмотренным подпунктами 2), 4) и 7) пункта 1, подпунктами 1) и 2) пункта 2, подпунктами 3) и 4) пункта 3 настоящей статьи.</w:t>
      </w:r>
    </w:p>
    <w:p>
      <w:pPr>
        <w:spacing w:after="0"/>
        <w:ind w:left="0"/>
        <w:jc w:val="both"/>
      </w:pPr>
      <w:r>
        <w:rPr>
          <w:rFonts w:ascii="Times New Roman"/>
          <w:b w:val="false"/>
          <w:i w:val="false"/>
          <w:color w:val="000000"/>
          <w:sz w:val="28"/>
        </w:rPr>
        <w:t>
      5. Военнослужащий срочной воинской службы имеет право на досрочное увольнение в случаях:</w:t>
      </w:r>
    </w:p>
    <w:bookmarkStart w:name="z415" w:id="387"/>
    <w:p>
      <w:pPr>
        <w:spacing w:after="0"/>
        <w:ind w:left="0"/>
        <w:jc w:val="both"/>
      </w:pPr>
      <w:r>
        <w:rPr>
          <w:rFonts w:ascii="Times New Roman"/>
          <w:b w:val="false"/>
          <w:i w:val="false"/>
          <w:color w:val="000000"/>
          <w:sz w:val="28"/>
        </w:rPr>
        <w:t xml:space="preserve">
      1) возникновения права на отсрочку вследствие изменения семейного положения, за исключением лиц, подавших заявление об отказе от отсрочки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35 настоящего Закона или на освобождение от призыва;</w:t>
      </w:r>
    </w:p>
    <w:bookmarkEnd w:id="387"/>
    <w:bookmarkStart w:name="z416" w:id="388"/>
    <w:p>
      <w:pPr>
        <w:spacing w:after="0"/>
        <w:ind w:left="0"/>
        <w:jc w:val="both"/>
      </w:pPr>
      <w:r>
        <w:rPr>
          <w:rFonts w:ascii="Times New Roman"/>
          <w:b w:val="false"/>
          <w:i w:val="false"/>
          <w:color w:val="000000"/>
          <w:sz w:val="28"/>
        </w:rPr>
        <w:t>
      2) выезда на постоянное место жительства в составе семьи за границу или для воссоединения с семьей, постоянно проживающей за пределами Республики Казахстан, при наличии подтверждающих документов, дающих право на выезд в соответствии с законами Республики Казахстан.</w:t>
      </w:r>
    </w:p>
    <w:bookmarkEnd w:id="388"/>
    <w:bookmarkStart w:name="z417" w:id="389"/>
    <w:p>
      <w:pPr>
        <w:spacing w:after="0"/>
        <w:ind w:left="0"/>
        <w:jc w:val="both"/>
      </w:pPr>
      <w:r>
        <w:rPr>
          <w:rFonts w:ascii="Times New Roman"/>
          <w:b w:val="false"/>
          <w:i w:val="false"/>
          <w:color w:val="000000"/>
          <w:sz w:val="28"/>
        </w:rPr>
        <w:t xml:space="preserve">
      6. Военнослужащий, проходящий воинскую службу по призыву офицерского состава, имеет право на досрочное увольнение с воинской службы при наличии обстоятельств, предусмотренных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35 настоящего Закона.</w:t>
      </w:r>
    </w:p>
    <w:bookmarkEnd w:id="389"/>
    <w:bookmarkStart w:name="z418" w:id="390"/>
    <w:p>
      <w:pPr>
        <w:spacing w:after="0"/>
        <w:ind w:left="0"/>
        <w:jc w:val="both"/>
      </w:pPr>
      <w:r>
        <w:rPr>
          <w:rFonts w:ascii="Times New Roman"/>
          <w:b w:val="false"/>
          <w:i w:val="false"/>
          <w:color w:val="000000"/>
          <w:sz w:val="28"/>
        </w:rPr>
        <w:t>
      7. Умерший (погибший) военнослужащий исключается из списков воинской части (учреждения) со следующего дня после документально подтвержденной даты смерти (гибели), а военнослужащий, признанный судом безвестно отсутствующим или объявленный умершим, – со дня вступления в законную силу решения суда.</w:t>
      </w:r>
    </w:p>
    <w:bookmarkEnd w:id="390"/>
    <w:bookmarkStart w:name="z419" w:id="391"/>
    <w:p>
      <w:pPr>
        <w:spacing w:after="0"/>
        <w:ind w:left="0"/>
        <w:jc w:val="both"/>
      </w:pPr>
      <w:r>
        <w:rPr>
          <w:rFonts w:ascii="Times New Roman"/>
          <w:b w:val="false"/>
          <w:i w:val="false"/>
          <w:color w:val="000000"/>
          <w:sz w:val="28"/>
        </w:rPr>
        <w:t>
      8. Увольнение с воинской службы военнослужащего, выслужившего установленные сроки, приостанавливается в случае введения чрезвычайного или военного положения на период его действия.</w:t>
      </w:r>
    </w:p>
    <w:bookmarkEnd w:id="391"/>
    <w:bookmarkStart w:name="z420" w:id="392"/>
    <w:p>
      <w:pPr>
        <w:spacing w:after="0"/>
        <w:ind w:left="0"/>
        <w:jc w:val="both"/>
      </w:pPr>
      <w:r>
        <w:rPr>
          <w:rFonts w:ascii="Times New Roman"/>
          <w:b w:val="false"/>
          <w:i w:val="false"/>
          <w:color w:val="000000"/>
          <w:sz w:val="28"/>
        </w:rPr>
        <w:t>
      При этом заключенный с ним контракт о прохождении воинской службы действует в течение периода чрезвычайного или военного положения.</w:t>
      </w:r>
    </w:p>
    <w:bookmarkEnd w:id="392"/>
    <w:bookmarkStart w:name="z421" w:id="393"/>
    <w:p>
      <w:pPr>
        <w:spacing w:after="0"/>
        <w:ind w:left="0"/>
        <w:jc w:val="both"/>
      </w:pPr>
      <w:r>
        <w:rPr>
          <w:rFonts w:ascii="Times New Roman"/>
          <w:b w:val="false"/>
          <w:i w:val="false"/>
          <w:color w:val="000000"/>
          <w:sz w:val="28"/>
        </w:rPr>
        <w:t xml:space="preserve">
      9. Военнослужащему, проходящему воинскую службу по контракту,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воинской части (учреждения) выходное (единовременное) пособие выплачивается в размере, имеющему выслугу: </w:t>
      </w:r>
    </w:p>
    <w:bookmarkEnd w:id="393"/>
    <w:p>
      <w:pPr>
        <w:spacing w:after="0"/>
        <w:ind w:left="0"/>
        <w:jc w:val="both"/>
      </w:pPr>
      <w:r>
        <w:rPr>
          <w:rFonts w:ascii="Times New Roman"/>
          <w:b w:val="false"/>
          <w:i w:val="false"/>
          <w:color w:val="000000"/>
          <w:sz w:val="28"/>
        </w:rPr>
        <w:t>
      менее 10 календарных лет, – трехмесячного денежного содержания;</w:t>
      </w:r>
    </w:p>
    <w:p>
      <w:pPr>
        <w:spacing w:after="0"/>
        <w:ind w:left="0"/>
        <w:jc w:val="both"/>
      </w:pPr>
      <w:r>
        <w:rPr>
          <w:rFonts w:ascii="Times New Roman"/>
          <w:b w:val="false"/>
          <w:i w:val="false"/>
          <w:color w:val="000000"/>
          <w:sz w:val="28"/>
        </w:rPr>
        <w:t>
      от 10 до 15 календарных лет, – четырехмесячного денежного содержания;</w:t>
      </w:r>
    </w:p>
    <w:p>
      <w:pPr>
        <w:spacing w:after="0"/>
        <w:ind w:left="0"/>
        <w:jc w:val="both"/>
      </w:pPr>
      <w:r>
        <w:rPr>
          <w:rFonts w:ascii="Times New Roman"/>
          <w:b w:val="false"/>
          <w:i w:val="false"/>
          <w:color w:val="000000"/>
          <w:sz w:val="28"/>
        </w:rPr>
        <w:t>
      от 15 до 20 календарных лет, – пятимесячного денежного содержания;</w:t>
      </w:r>
    </w:p>
    <w:p>
      <w:pPr>
        <w:spacing w:after="0"/>
        <w:ind w:left="0"/>
        <w:jc w:val="both"/>
      </w:pPr>
      <w:r>
        <w:rPr>
          <w:rFonts w:ascii="Times New Roman"/>
          <w:b w:val="false"/>
          <w:i w:val="false"/>
          <w:color w:val="000000"/>
          <w:sz w:val="28"/>
        </w:rPr>
        <w:t>
      от 20 до 25 календарных лет, – шестимесячного денежного содержания;</w:t>
      </w:r>
    </w:p>
    <w:p>
      <w:pPr>
        <w:spacing w:after="0"/>
        <w:ind w:left="0"/>
        <w:jc w:val="both"/>
      </w:pPr>
      <w:r>
        <w:rPr>
          <w:rFonts w:ascii="Times New Roman"/>
          <w:b w:val="false"/>
          <w:i w:val="false"/>
          <w:color w:val="000000"/>
          <w:sz w:val="28"/>
        </w:rPr>
        <w:t>
      от 25 до 30 календарных лет, – семимесячного денежного содержания;</w:t>
      </w:r>
    </w:p>
    <w:p>
      <w:pPr>
        <w:spacing w:after="0"/>
        <w:ind w:left="0"/>
        <w:jc w:val="both"/>
      </w:pPr>
      <w:r>
        <w:rPr>
          <w:rFonts w:ascii="Times New Roman"/>
          <w:b w:val="false"/>
          <w:i w:val="false"/>
          <w:color w:val="000000"/>
          <w:sz w:val="28"/>
        </w:rPr>
        <w:t>
      свыше 30 календарных лет, – восьмимесячного денежного содержания.</w:t>
      </w:r>
    </w:p>
    <w:p>
      <w:pPr>
        <w:spacing w:after="0"/>
        <w:ind w:left="0"/>
        <w:jc w:val="both"/>
      </w:pPr>
      <w:r>
        <w:rPr>
          <w:rFonts w:ascii="Times New Roman"/>
          <w:b w:val="false"/>
          <w:i w:val="false"/>
          <w:color w:val="000000"/>
          <w:sz w:val="28"/>
        </w:rPr>
        <w:t>
      При повторном поступлении на воинскую службу по контракту размер выходного (единовременного) пособия определяется с учетом ранее выплаченного выходного (единовременного) пособия, за исключением случаев, когда данное выходное (единовременное) пособие ранее при увольнении с воинской службы либо со службы из правоохранительных и специальных государственных органов Республики Казахстан не выплачивалось.</w:t>
      </w:r>
    </w:p>
    <w:p>
      <w:pPr>
        <w:spacing w:after="0"/>
        <w:ind w:left="0"/>
        <w:jc w:val="both"/>
      </w:pPr>
      <w:r>
        <w:rPr>
          <w:rFonts w:ascii="Times New Roman"/>
          <w:b w:val="false"/>
          <w:i w:val="false"/>
          <w:color w:val="000000"/>
          <w:sz w:val="28"/>
        </w:rPr>
        <w:t>
      Военнослужащему срочной воинской службы при увольнении с воинской службы по истечении срока воинской службы по призыву или по состоянию здоровья выходное пособие выплачивается в размере одного месячного расчетного показателя, а указанному военнослужащему из числа детей-сирот и детей, оставшихся без попечения родителей, – в размере пяти месячных расчетных показателей.</w:t>
      </w:r>
    </w:p>
    <w:p>
      <w:pPr>
        <w:spacing w:after="0"/>
        <w:ind w:left="0"/>
        <w:jc w:val="both"/>
      </w:pPr>
      <w:r>
        <w:rPr>
          <w:rFonts w:ascii="Times New Roman"/>
          <w:b w:val="false"/>
          <w:i w:val="false"/>
          <w:color w:val="000000"/>
          <w:sz w:val="28"/>
        </w:rPr>
        <w:t>
      Военнослужащему, награжденному орденом (орденами) Республики Казахстан или бывшего Союза Советских Социалистических Республик за участие в боевых действиях, антитеррористических и (или) миротворческих операциях, размер выходного пособия увеличивается на два оклада денежного содержания.</w:t>
      </w:r>
    </w:p>
    <w:p>
      <w:pPr>
        <w:spacing w:after="0"/>
        <w:ind w:left="0"/>
        <w:jc w:val="both"/>
      </w:pPr>
      <w:r>
        <w:rPr>
          <w:rFonts w:ascii="Times New Roman"/>
          <w:b w:val="false"/>
          <w:i w:val="false"/>
          <w:color w:val="000000"/>
          <w:sz w:val="28"/>
        </w:rPr>
        <w:t>
      Военнослужащему офицерского состава, проходившему воинскую службу по контракту и уволенному с воинской службы по достижении предельного возраста состояния на воинской службе, по состоянию здоровья или в связи с сокращением штатов воинской части (учреждения), при отсутствии права на пенсионные выплаты за выслугу лет наряду с выплатой выходного (единовременного) пособия в течение одного года со дня увольнения с воинской службы сохраняется выплата оклада по воинскому званию.</w:t>
      </w:r>
    </w:p>
    <w:p>
      <w:pPr>
        <w:spacing w:after="0"/>
        <w:ind w:left="0"/>
        <w:jc w:val="both"/>
      </w:pPr>
      <w:r>
        <w:rPr>
          <w:rFonts w:ascii="Times New Roman"/>
          <w:b w:val="false"/>
          <w:i w:val="false"/>
          <w:color w:val="000000"/>
          <w:sz w:val="28"/>
        </w:rPr>
        <w:t>
      При этом если в течение указанного срока повышаются оклады по воинскому званию военнослужащим, соответственно увеличиваются размеры этих окладов, выплачиваемых военнослужащим офицерского состава, уволенным с воинской службы.</w:t>
      </w:r>
    </w:p>
    <w:p>
      <w:pPr>
        <w:spacing w:after="0"/>
        <w:ind w:left="0"/>
        <w:jc w:val="both"/>
      </w:pPr>
      <w:r>
        <w:rPr>
          <w:rFonts w:ascii="Times New Roman"/>
          <w:b w:val="false"/>
          <w:i w:val="false"/>
          <w:color w:val="000000"/>
          <w:sz w:val="28"/>
        </w:rPr>
        <w:t xml:space="preserve">
      10. Военнослужащие рядового и сержантского составов, поступившие на воинскую службу по контракту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37 настоящего Закона, курсанты и кадеты, не отслужившие установленный срок срочной воинской службы, не достигшие двадцатишестилетнего возраста, но не моложе восемнадцати лет, прослужившие или проучившиеся менее одного года и уволенные с воинской службы по контракту или отчисленные из военных, специальных учебных заведений, в установленном порядке направляются в воинские части (учреждения) для прохождения оставшегося срока срочной воинской службы, но не менее чем на три месяца.</w:t>
      </w:r>
    </w:p>
    <w:p>
      <w:pPr>
        <w:spacing w:after="0"/>
        <w:ind w:left="0"/>
        <w:jc w:val="both"/>
      </w:pPr>
      <w:r>
        <w:rPr>
          <w:rFonts w:ascii="Times New Roman"/>
          <w:b w:val="false"/>
          <w:i w:val="false"/>
          <w:color w:val="000000"/>
          <w:sz w:val="28"/>
        </w:rPr>
        <w:t>
      Курсанты и кадеты, ранее не проходившие срочную воинскую службу, не достигшие восемнадцатилетнего возраста, проучившиеся менее одного года и отчисленные из военных, специальных учебных заведений, направляются в местные органы военного управления по месту жительства или месту временного пребывания (проживания) для постановки на воинский учет призывников для призыва установленным порядком на воинскую службу для прохождения оставшегося срока срочной воинской службы, но не менее чем на три месяца.</w:t>
      </w:r>
    </w:p>
    <w:p>
      <w:pPr>
        <w:spacing w:after="0"/>
        <w:ind w:left="0"/>
        <w:jc w:val="both"/>
      </w:pPr>
      <w:r>
        <w:rPr>
          <w:rFonts w:ascii="Times New Roman"/>
          <w:b w:val="false"/>
          <w:i w:val="false"/>
          <w:color w:val="000000"/>
          <w:sz w:val="28"/>
        </w:rPr>
        <w:t>
      Время обучения для курсантов и кадетов, отчисленных из военного, специального учебного заведения, засчитывается в срок срочной воинской службы.</w:t>
      </w:r>
    </w:p>
    <w:bookmarkStart w:name="z436" w:id="394"/>
    <w:p>
      <w:pPr>
        <w:spacing w:after="0"/>
        <w:ind w:left="0"/>
        <w:jc w:val="both"/>
      </w:pPr>
      <w:r>
        <w:rPr>
          <w:rFonts w:ascii="Times New Roman"/>
          <w:b w:val="false"/>
          <w:i w:val="false"/>
          <w:color w:val="000000"/>
          <w:sz w:val="28"/>
        </w:rPr>
        <w:t>
      Курсант или кадет, отчисленный из военного, специального учебного заведения за неуспеваемость, недисциплинированность, по своей инициативе, в результате увольнения с воинской службы по отрицательным мотивам, в связи с прекращением гражданства Республики Казахстан, а также отказавшийся заключить контракт о прохождении воинской службы, обязан возместить государству деньги, соответствующие затратам на обеспечение питанием, выплату стипендии и проезд в период его обучения в военном, специальном учебном заведении, за исключением затрат первого года обучения.</w:t>
      </w:r>
    </w:p>
    <w:bookmarkEnd w:id="394"/>
    <w:p>
      <w:pPr>
        <w:spacing w:after="0"/>
        <w:ind w:left="0"/>
        <w:jc w:val="both"/>
      </w:pPr>
      <w:r>
        <w:rPr>
          <w:rFonts w:ascii="Times New Roman"/>
          <w:b w:val="false"/>
          <w:i w:val="false"/>
          <w:color w:val="000000"/>
          <w:sz w:val="28"/>
        </w:rPr>
        <w:t>
      Указанные обязательства не распространяются на курсантов и кадетов, отчисленных в течение первого года обучения в военном, специальном учебном заведении и не переведенных на следующий курс, направленных в установленном порядке в воинские части (учреждения) для прохождения оставшегося срока срочной воинской службы.</w:t>
      </w:r>
    </w:p>
    <w:p>
      <w:pPr>
        <w:spacing w:after="0"/>
        <w:ind w:left="0"/>
        <w:jc w:val="both"/>
      </w:pPr>
      <w:r>
        <w:rPr>
          <w:rFonts w:ascii="Times New Roman"/>
          <w:b w:val="false"/>
          <w:i w:val="false"/>
          <w:color w:val="000000"/>
          <w:sz w:val="28"/>
        </w:rPr>
        <w:t>
      Исполнительные производства, возбужденные по судебным актам, вступившим до 1 января 2018 года в законную силу, по вопросам взыскания в доход государства денег с отчисленных курсантов и кадетов, прекращаются в порядке, установленном Законом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Иски о взыскании в доход государства денег, предусмотренных частью четвертой настоящего пункта, подаются на курсантов и кадетов, отчисленных после 1 января 2018 года.</w:t>
      </w:r>
    </w:p>
    <w:p>
      <w:pPr>
        <w:spacing w:after="0"/>
        <w:ind w:left="0"/>
        <w:jc w:val="both"/>
      </w:pPr>
      <w:r>
        <w:rPr>
          <w:rFonts w:ascii="Times New Roman"/>
          <w:b w:val="false"/>
          <w:i w:val="false"/>
          <w:color w:val="000000"/>
          <w:sz w:val="28"/>
        </w:rPr>
        <w:t>
      Восстановление в военном, специальном учебном заведении или поступление на воинскую службу по контракту является основанием для приостановления взыскания денег, затраченных на обучение, на период обучения и (или) прохождения воинской службы по контракту. После десяти лет воинской службы (для летного состава – пятнадцать лет) по контракту в календарном исчислении без учета периода обучения в военном, специальном учебном заведении взыскание денег, затраченных на обучение, прекращается.</w:t>
      </w:r>
    </w:p>
    <w:p>
      <w:pPr>
        <w:spacing w:after="0"/>
        <w:ind w:left="0"/>
        <w:jc w:val="both"/>
      </w:pPr>
      <w:r>
        <w:rPr>
          <w:rFonts w:ascii="Times New Roman"/>
          <w:b w:val="false"/>
          <w:i w:val="false"/>
          <w:color w:val="000000"/>
          <w:sz w:val="28"/>
        </w:rPr>
        <w:t>
      Военнослужащий, окончивший военное, специальное учебное заведение, в случае увольнения с воинской службы по отрицательным мотивам, в связи с прекращением гражданства Республики Казахстан или по служебному несоответствию, выявившемуся по итогам аттестации, обязан возместить государству деньги, соответствующие затратам на обеспечение питанием, выплату стипендии и проезд курсантов и кадетов в период их обучения в военном, специальном учебном заведении, за исключением затрат первого года обучения, пропорционально за каждый полный недослуженный месяц до окончания срока контракта о прохождении воинской службы.</w:t>
      </w:r>
    </w:p>
    <w:p>
      <w:pPr>
        <w:spacing w:after="0"/>
        <w:ind w:left="0"/>
        <w:jc w:val="both"/>
      </w:pPr>
      <w:r>
        <w:rPr>
          <w:rFonts w:ascii="Times New Roman"/>
          <w:b w:val="false"/>
          <w:i w:val="false"/>
          <w:color w:val="000000"/>
          <w:sz w:val="28"/>
        </w:rPr>
        <w:t>
      Выпускник военного, специального учебного заведения, реализующего программы технического и профессионального образования (на базе основного среднего образования), в случаях непоступления в военное, специальное учебное заведение, реализующее программы высшего образования, и отказа от дальнейшего прохождения воинской службы направляется в воинские части (учреждения) для прохождения оставшегося срока срочной воинской службы, но не менее чем на три месяца, без возмещения денег, затраченных на его обучение.</w:t>
      </w:r>
    </w:p>
    <w:p>
      <w:pPr>
        <w:spacing w:after="0"/>
        <w:ind w:left="0"/>
        <w:jc w:val="both"/>
      </w:pPr>
      <w:r>
        <w:rPr>
          <w:rFonts w:ascii="Times New Roman"/>
          <w:b w:val="false"/>
          <w:i w:val="false"/>
          <w:color w:val="000000"/>
          <w:sz w:val="28"/>
        </w:rPr>
        <w:t>
      Порядок возмещения государству денег, затраченных на обучение военнослужащего в военных, специальных учебных заведениях, определяется первым руководителем уполномоченного государственного органа, в структуре которого находится военное, специальное учебное заведение.</w:t>
      </w:r>
    </w:p>
    <w:p>
      <w:pPr>
        <w:spacing w:after="0"/>
        <w:ind w:left="0"/>
        <w:jc w:val="both"/>
      </w:pPr>
      <w:r>
        <w:rPr>
          <w:rFonts w:ascii="Times New Roman"/>
          <w:b w:val="false"/>
          <w:i w:val="false"/>
          <w:color w:val="000000"/>
          <w:sz w:val="28"/>
        </w:rPr>
        <w:t>
      В случае увольнения военнослужащего Вооруженных Сил, других войск и воинских формирований либо сотрудника правоохранительных или специальных государственных органов Республики Казахстан, окончившего военное, специальное учебное заведение и не выслужившего десять лет после окончания (для летного состава – пятнадцать лет) по отрицательным мотивам, в связи с прекращением гражданства Республики Казахстан или по служебному несоответствию, выявившемуся по итогам аттестации, государственные органы обязаны в течение одного месяца уведомить об этом государственный орган, в структуру которого входит военное, специальное учебное заведение.</w:t>
      </w:r>
    </w:p>
    <w:p>
      <w:pPr>
        <w:spacing w:after="0"/>
        <w:ind w:left="0"/>
        <w:jc w:val="both"/>
      </w:pPr>
      <w:r>
        <w:rPr>
          <w:rFonts w:ascii="Times New Roman"/>
          <w:b w:val="false"/>
          <w:i w:val="false"/>
          <w:color w:val="000000"/>
          <w:sz w:val="28"/>
        </w:rPr>
        <w:t xml:space="preserve">
      11. Военнослужащий, проходящий воинскую службу по контракту на воинских должностях рядового и сержантского составов, воспользовавшийся правом, предусмотренным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 при увольнении с воинской службы по отрицательным мотивам, в связи с прекращением гражданства Республики Казахстан или по служебному несоответствию, выявившемуся по итогам аттестации, обязан возместить деньги, затраченные на его обучение в организациях высшего и (или) послевузовского образования.</w:t>
      </w:r>
    </w:p>
    <w:p>
      <w:pPr>
        <w:spacing w:after="0"/>
        <w:ind w:left="0"/>
        <w:jc w:val="both"/>
      </w:pPr>
      <w:r>
        <w:rPr>
          <w:rFonts w:ascii="Times New Roman"/>
          <w:b w:val="false"/>
          <w:i w:val="false"/>
          <w:color w:val="000000"/>
          <w:sz w:val="28"/>
        </w:rPr>
        <w:t>
      12. Военнослужащий срочной воинской службы подлежит увольнению до истечения срока воинской службы в случае переноса срока его призыва в связи с введением чрезвычайного положения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13. Лица, уволенные с воинской службы, вправе обжаловать решение об увольнении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 в редакции Закона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Президентский резерв высшего командования Вооруженных Сил</w:t>
      </w:r>
    </w:p>
    <w:bookmarkStart w:name="z993" w:id="395"/>
    <w:p>
      <w:pPr>
        <w:spacing w:after="0"/>
        <w:ind w:left="0"/>
        <w:jc w:val="both"/>
      </w:pPr>
      <w:r>
        <w:rPr>
          <w:rFonts w:ascii="Times New Roman"/>
          <w:b w:val="false"/>
          <w:i w:val="false"/>
          <w:color w:val="000000"/>
          <w:sz w:val="28"/>
        </w:rPr>
        <w:t>
      1. Президентский резерв высшего командования Вооруженных Сил формируется в целях качественного отбора военнослужащих для занятия должностей высшего командования Вооруженных Сил.</w:t>
      </w:r>
    </w:p>
    <w:bookmarkEnd w:id="395"/>
    <w:bookmarkStart w:name="z994" w:id="396"/>
    <w:p>
      <w:pPr>
        <w:spacing w:after="0"/>
        <w:ind w:left="0"/>
        <w:jc w:val="both"/>
      </w:pPr>
      <w:r>
        <w:rPr>
          <w:rFonts w:ascii="Times New Roman"/>
          <w:b w:val="false"/>
          <w:i w:val="false"/>
          <w:color w:val="000000"/>
          <w:sz w:val="28"/>
        </w:rPr>
        <w:t>
      2. Порядок формирования Президентского резерва высшего командования Вооруженных Сил определяется Правилами прохождения воинской службы.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26-1 в соответствии с Законом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9" w:id="397"/>
    <w:p>
      <w:pPr>
        <w:spacing w:after="0"/>
        <w:ind w:left="0"/>
        <w:jc w:val="left"/>
      </w:pPr>
      <w:r>
        <w:rPr>
          <w:rFonts w:ascii="Times New Roman"/>
          <w:b/>
          <w:i w:val="false"/>
          <w:color w:val="000000"/>
        </w:rPr>
        <w:t xml:space="preserve"> Глава 5. ВОИНСКАЯ СЛУЖБА ПО ПРИЗЫВУ</w:t>
      </w:r>
    </w:p>
    <w:bookmarkEnd w:id="397"/>
    <w:p>
      <w:pPr>
        <w:spacing w:after="0"/>
        <w:ind w:left="0"/>
        <w:jc w:val="both"/>
      </w:pPr>
      <w:r>
        <w:rPr>
          <w:rFonts w:ascii="Times New Roman"/>
          <w:b/>
          <w:i w:val="false"/>
          <w:color w:val="000000"/>
          <w:sz w:val="28"/>
        </w:rPr>
        <w:t>Статья 27. Призыв граждан на воинскую службу</w:t>
      </w:r>
    </w:p>
    <w:bookmarkStart w:name="z342" w:id="398"/>
    <w:p>
      <w:pPr>
        <w:spacing w:after="0"/>
        <w:ind w:left="0"/>
        <w:jc w:val="both"/>
      </w:pPr>
      <w:r>
        <w:rPr>
          <w:rFonts w:ascii="Times New Roman"/>
          <w:b w:val="false"/>
          <w:i w:val="false"/>
          <w:color w:val="000000"/>
          <w:sz w:val="28"/>
        </w:rPr>
        <w:t>
      1. Призыв граждан на воинскую службу – это комплекс мероприятий, проводимых государственными органами, направленных на комплектование личным составом Вооруженных Сил, других войск и воинских формирований на основе воинской обязанности.</w:t>
      </w:r>
    </w:p>
    <w:bookmarkEnd w:id="398"/>
    <w:bookmarkStart w:name="z392" w:id="399"/>
    <w:p>
      <w:pPr>
        <w:spacing w:after="0"/>
        <w:ind w:left="0"/>
        <w:jc w:val="both"/>
      </w:pPr>
      <w:r>
        <w:rPr>
          <w:rFonts w:ascii="Times New Roman"/>
          <w:b w:val="false"/>
          <w:i w:val="false"/>
          <w:color w:val="000000"/>
          <w:sz w:val="28"/>
        </w:rPr>
        <w:t>
      2. Призыв граждан на воинскую службу включает:</w:t>
      </w:r>
    </w:p>
    <w:bookmarkEnd w:id="399"/>
    <w:bookmarkStart w:name="z393" w:id="400"/>
    <w:p>
      <w:pPr>
        <w:spacing w:after="0"/>
        <w:ind w:left="0"/>
        <w:jc w:val="both"/>
      </w:pPr>
      <w:r>
        <w:rPr>
          <w:rFonts w:ascii="Times New Roman"/>
          <w:b w:val="false"/>
          <w:i w:val="false"/>
          <w:color w:val="000000"/>
          <w:sz w:val="28"/>
        </w:rPr>
        <w:t>
      1) призыв граждан на срочную воинскую службу;</w:t>
      </w:r>
    </w:p>
    <w:bookmarkEnd w:id="400"/>
    <w:bookmarkStart w:name="z394" w:id="401"/>
    <w:p>
      <w:pPr>
        <w:spacing w:after="0"/>
        <w:ind w:left="0"/>
        <w:jc w:val="both"/>
      </w:pPr>
      <w:r>
        <w:rPr>
          <w:rFonts w:ascii="Times New Roman"/>
          <w:b w:val="false"/>
          <w:i w:val="false"/>
          <w:color w:val="000000"/>
          <w:sz w:val="28"/>
        </w:rPr>
        <w:t>
      2) призыв на воинскую службу офицеров запаса;</w:t>
      </w:r>
    </w:p>
    <w:bookmarkEnd w:id="401"/>
    <w:bookmarkStart w:name="z395" w:id="402"/>
    <w:p>
      <w:pPr>
        <w:spacing w:after="0"/>
        <w:ind w:left="0"/>
        <w:jc w:val="both"/>
      </w:pPr>
      <w:r>
        <w:rPr>
          <w:rFonts w:ascii="Times New Roman"/>
          <w:b w:val="false"/>
          <w:i w:val="false"/>
          <w:color w:val="000000"/>
          <w:sz w:val="28"/>
        </w:rPr>
        <w:t>
      3) призыв на воинские сборы;</w:t>
      </w:r>
    </w:p>
    <w:bookmarkEnd w:id="402"/>
    <w:bookmarkStart w:name="z396" w:id="403"/>
    <w:p>
      <w:pPr>
        <w:spacing w:after="0"/>
        <w:ind w:left="0"/>
        <w:jc w:val="both"/>
      </w:pPr>
      <w:r>
        <w:rPr>
          <w:rFonts w:ascii="Times New Roman"/>
          <w:b w:val="false"/>
          <w:i w:val="false"/>
          <w:color w:val="000000"/>
          <w:sz w:val="28"/>
        </w:rPr>
        <w:t>
      4) призыв по мобилизации, при военном положении и в военное время.</w:t>
      </w:r>
    </w:p>
    <w:bookmarkEnd w:id="403"/>
    <w:bookmarkStart w:name="z397" w:id="404"/>
    <w:p>
      <w:pPr>
        <w:spacing w:after="0"/>
        <w:ind w:left="0"/>
        <w:jc w:val="both"/>
      </w:pPr>
      <w:r>
        <w:rPr>
          <w:rFonts w:ascii="Times New Roman"/>
          <w:b w:val="false"/>
          <w:i w:val="false"/>
          <w:color w:val="000000"/>
          <w:sz w:val="28"/>
        </w:rPr>
        <w:t>
      3. Призыв граждан на воинскую службу организуют и обеспечивают местные исполнительные органы.</w:t>
      </w:r>
    </w:p>
    <w:bookmarkEnd w:id="404"/>
    <w:bookmarkStart w:name="z398" w:id="405"/>
    <w:p>
      <w:pPr>
        <w:spacing w:after="0"/>
        <w:ind w:left="0"/>
        <w:jc w:val="both"/>
      </w:pPr>
      <w:r>
        <w:rPr>
          <w:rFonts w:ascii="Times New Roman"/>
          <w:b w:val="false"/>
          <w:i w:val="false"/>
          <w:color w:val="000000"/>
          <w:sz w:val="28"/>
        </w:rPr>
        <w:t>
      Местные исполнительные органы обеспечивают органы военного управления оборудованными призывными (сборными) пунктами, их содержание, снабжение медикаментами, инструментарием, противопожарным, медицинским и хозяйственным имуществом, автомобильным транспортом, а также средствами связи и охраны.</w:t>
      </w:r>
    </w:p>
    <w:bookmarkEnd w:id="405"/>
    <w:bookmarkStart w:name="z399" w:id="406"/>
    <w:p>
      <w:pPr>
        <w:spacing w:after="0"/>
        <w:ind w:left="0"/>
        <w:jc w:val="both"/>
      </w:pPr>
      <w:r>
        <w:rPr>
          <w:rFonts w:ascii="Times New Roman"/>
          <w:b w:val="false"/>
          <w:i w:val="false"/>
          <w:color w:val="000000"/>
          <w:sz w:val="28"/>
        </w:rPr>
        <w:t>
      Для проведения призыва граждан на воинскую службу образуются призывные комиссии в порядке, установленном настоящим Законом.</w:t>
      </w:r>
    </w:p>
    <w:bookmarkEnd w:id="406"/>
    <w:bookmarkStart w:name="z400" w:id="407"/>
    <w:p>
      <w:pPr>
        <w:spacing w:after="0"/>
        <w:ind w:left="0"/>
        <w:jc w:val="both"/>
      </w:pPr>
      <w:r>
        <w:rPr>
          <w:rFonts w:ascii="Times New Roman"/>
          <w:b w:val="false"/>
          <w:i w:val="false"/>
          <w:color w:val="000000"/>
          <w:sz w:val="28"/>
        </w:rPr>
        <w:t>
      Порядок организации и проведения призыва граждан на воинскую службу определяется Правительством Республики Казахстан.</w:t>
      </w:r>
    </w:p>
    <w:bookmarkEnd w:id="407"/>
    <w:bookmarkStart w:name="z401" w:id="408"/>
    <w:p>
      <w:pPr>
        <w:spacing w:after="0"/>
        <w:ind w:left="0"/>
        <w:jc w:val="both"/>
      </w:pPr>
      <w:r>
        <w:rPr>
          <w:rFonts w:ascii="Times New Roman"/>
          <w:b w:val="false"/>
          <w:i w:val="false"/>
          <w:color w:val="000000"/>
          <w:sz w:val="28"/>
        </w:rPr>
        <w:t>
      4. Руководители организаций обязаны отозвать граждан, подлежащих призыву, из командировок, организовать оповещение и своевременное прибытие на призывной пункт для проведения медицинского освидетельствования граждан при призыве их на воинскую службу.</w:t>
      </w:r>
    </w:p>
    <w:bookmarkEnd w:id="408"/>
    <w:bookmarkStart w:name="z402" w:id="409"/>
    <w:p>
      <w:pPr>
        <w:spacing w:after="0"/>
        <w:ind w:left="0"/>
        <w:jc w:val="both"/>
      </w:pPr>
      <w:r>
        <w:rPr>
          <w:rFonts w:ascii="Times New Roman"/>
          <w:b w:val="false"/>
          <w:i w:val="false"/>
          <w:color w:val="000000"/>
          <w:sz w:val="28"/>
        </w:rPr>
        <w:t>
      5. Призыв на воинскую службу граждан Республики Казахстан, временно проживающих за границей, осуществляется в порядке, установленном настоящим Законом, по прибытию их на постоянное место жительства в Республику Казахстан при отсутствии права на отсрочку или освобождение от призыва.</w:t>
      </w:r>
    </w:p>
    <w:bookmarkEnd w:id="409"/>
    <w:bookmarkStart w:name="z403" w:id="410"/>
    <w:p>
      <w:pPr>
        <w:spacing w:after="0"/>
        <w:ind w:left="0"/>
        <w:jc w:val="both"/>
      </w:pPr>
      <w:r>
        <w:rPr>
          <w:rFonts w:ascii="Times New Roman"/>
          <w:b w:val="false"/>
          <w:i w:val="false"/>
          <w:color w:val="000000"/>
          <w:sz w:val="28"/>
        </w:rPr>
        <w:t>
      6. Гражданин считается призванным на воинскую службу с момента издания приказа начальника местного органа военного управления области (города республиканского значения или столицы) о его призыве на воинскую службу.</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Призывные комиссии</w:t>
      </w:r>
    </w:p>
    <w:bookmarkStart w:name="z391" w:id="411"/>
    <w:p>
      <w:pPr>
        <w:spacing w:after="0"/>
        <w:ind w:left="0"/>
        <w:jc w:val="both"/>
      </w:pPr>
      <w:r>
        <w:rPr>
          <w:rFonts w:ascii="Times New Roman"/>
          <w:b w:val="false"/>
          <w:i w:val="false"/>
          <w:color w:val="000000"/>
          <w:sz w:val="28"/>
        </w:rPr>
        <w:t xml:space="preserve">
      1. Призывные комиссии районов, городов областного значения, областей, городов республиканского значения, столицы образуются на период проведения призыва по решению местных исполнительных органов в составе: </w:t>
      </w:r>
    </w:p>
    <w:bookmarkEnd w:id="411"/>
    <w:p>
      <w:pPr>
        <w:spacing w:after="0"/>
        <w:ind w:left="0"/>
        <w:jc w:val="both"/>
      </w:pPr>
      <w:r>
        <w:rPr>
          <w:rFonts w:ascii="Times New Roman"/>
          <w:b w:val="false"/>
          <w:i w:val="false"/>
          <w:color w:val="000000"/>
          <w:sz w:val="28"/>
        </w:rPr>
        <w:t>
      1) председателя комиссии – заместителя руководителя местного исполнительного органа (акима) района, города областного значения, области, города республиканского значения, столицы;</w:t>
      </w:r>
    </w:p>
    <w:p>
      <w:pPr>
        <w:spacing w:after="0"/>
        <w:ind w:left="0"/>
        <w:jc w:val="both"/>
      </w:pPr>
      <w:r>
        <w:rPr>
          <w:rFonts w:ascii="Times New Roman"/>
          <w:b w:val="false"/>
          <w:i w:val="false"/>
          <w:color w:val="000000"/>
          <w:sz w:val="28"/>
        </w:rPr>
        <w:t>
      2) членов комиссии:</w:t>
      </w:r>
    </w:p>
    <w:p>
      <w:pPr>
        <w:spacing w:after="0"/>
        <w:ind w:left="0"/>
        <w:jc w:val="both"/>
      </w:pPr>
      <w:r>
        <w:rPr>
          <w:rFonts w:ascii="Times New Roman"/>
          <w:b w:val="false"/>
          <w:i w:val="false"/>
          <w:color w:val="000000"/>
          <w:sz w:val="28"/>
        </w:rPr>
        <w:t xml:space="preserve">
      начальника местного органа военного управления района, города областного значения, области, города республиканского значения, столицы; </w:t>
      </w:r>
    </w:p>
    <w:p>
      <w:pPr>
        <w:spacing w:after="0"/>
        <w:ind w:left="0"/>
        <w:jc w:val="both"/>
      </w:pPr>
      <w:r>
        <w:rPr>
          <w:rFonts w:ascii="Times New Roman"/>
          <w:b w:val="false"/>
          <w:i w:val="false"/>
          <w:color w:val="000000"/>
          <w:sz w:val="28"/>
        </w:rPr>
        <w:t xml:space="preserve">
      представителя соответствующего территориального подразделения органов внутренних дел; </w:t>
      </w:r>
    </w:p>
    <w:p>
      <w:pPr>
        <w:spacing w:after="0"/>
        <w:ind w:left="0"/>
        <w:jc w:val="both"/>
      </w:pPr>
      <w:r>
        <w:rPr>
          <w:rFonts w:ascii="Times New Roman"/>
          <w:b w:val="false"/>
          <w:i w:val="false"/>
          <w:color w:val="000000"/>
          <w:sz w:val="28"/>
        </w:rPr>
        <w:t xml:space="preserve">
      заместителя начальника соответствующего местного органа управления здравоохранением (главного врача) района, города областного значения, области, города республиканского значения, столицы – председателя медицинской комиссии; </w:t>
      </w:r>
    </w:p>
    <w:p>
      <w:pPr>
        <w:spacing w:after="0"/>
        <w:ind w:left="0"/>
        <w:jc w:val="both"/>
      </w:pPr>
      <w:r>
        <w:rPr>
          <w:rFonts w:ascii="Times New Roman"/>
          <w:b w:val="false"/>
          <w:i w:val="false"/>
          <w:color w:val="000000"/>
          <w:sz w:val="28"/>
        </w:rPr>
        <w:t>
      секретаря.</w:t>
      </w:r>
    </w:p>
    <w:p>
      <w:pPr>
        <w:spacing w:after="0"/>
        <w:ind w:left="0"/>
        <w:jc w:val="both"/>
      </w:pPr>
      <w:r>
        <w:rPr>
          <w:rFonts w:ascii="Times New Roman"/>
          <w:b w:val="false"/>
          <w:i w:val="false"/>
          <w:color w:val="000000"/>
          <w:sz w:val="28"/>
        </w:rPr>
        <w:t>
      В состав призывных комиссий могут также входить и иные представители государственных органов и общественных объединений. Численный состав призывной комиссии должен быть нечетным.</w:t>
      </w:r>
    </w:p>
    <w:p>
      <w:pPr>
        <w:spacing w:after="0"/>
        <w:ind w:left="0"/>
        <w:jc w:val="both"/>
      </w:pPr>
      <w:r>
        <w:rPr>
          <w:rFonts w:ascii="Times New Roman"/>
          <w:b w:val="false"/>
          <w:i w:val="false"/>
          <w:color w:val="000000"/>
          <w:sz w:val="28"/>
        </w:rPr>
        <w:t xml:space="preserve">
      В состав областной, города республиканского значения, столицы призывной комиссии включается заместитель руководителя территориального органа Комитета национальной безопасности Республики Казахстан. </w:t>
      </w:r>
    </w:p>
    <w:p>
      <w:pPr>
        <w:spacing w:after="0"/>
        <w:ind w:left="0"/>
        <w:jc w:val="both"/>
      </w:pPr>
      <w:r>
        <w:rPr>
          <w:rFonts w:ascii="Times New Roman"/>
          <w:b w:val="false"/>
          <w:i w:val="false"/>
          <w:color w:val="000000"/>
          <w:sz w:val="28"/>
        </w:rPr>
        <w:t>
      График проведения призыва граждан на воинскую службу утверждается местным исполнительным органом.</w:t>
      </w:r>
    </w:p>
    <w:p>
      <w:pPr>
        <w:spacing w:after="0"/>
        <w:ind w:left="0"/>
        <w:jc w:val="both"/>
      </w:pPr>
      <w:r>
        <w:rPr>
          <w:rFonts w:ascii="Times New Roman"/>
          <w:b w:val="false"/>
          <w:i w:val="false"/>
          <w:color w:val="000000"/>
          <w:sz w:val="28"/>
        </w:rPr>
        <w:t>
      Члены призывной комиссии за незаконный призыв граждан на срочную воинскую службу несут ответственность в соответствии с законами Республики Казахстан.</w:t>
      </w:r>
    </w:p>
    <w:bookmarkStart w:name="z407" w:id="412"/>
    <w:p>
      <w:pPr>
        <w:spacing w:after="0"/>
        <w:ind w:left="0"/>
        <w:jc w:val="both"/>
      </w:pPr>
      <w:r>
        <w:rPr>
          <w:rFonts w:ascii="Times New Roman"/>
          <w:b w:val="false"/>
          <w:i w:val="false"/>
          <w:color w:val="000000"/>
          <w:sz w:val="28"/>
        </w:rPr>
        <w:t>
      2. Областная (города республиканского значения или столицы) призывная комиссия:</w:t>
      </w:r>
    </w:p>
    <w:bookmarkEnd w:id="412"/>
    <w:bookmarkStart w:name="z408" w:id="413"/>
    <w:p>
      <w:pPr>
        <w:spacing w:after="0"/>
        <w:ind w:left="0"/>
        <w:jc w:val="both"/>
      </w:pPr>
      <w:r>
        <w:rPr>
          <w:rFonts w:ascii="Times New Roman"/>
          <w:b w:val="false"/>
          <w:i w:val="false"/>
          <w:color w:val="000000"/>
          <w:sz w:val="28"/>
        </w:rPr>
        <w:t>
      1) осуществляет руководство и контроль за деятельностью районных (городов областного значения) призывных комиссий;</w:t>
      </w:r>
    </w:p>
    <w:bookmarkEnd w:id="413"/>
    <w:bookmarkStart w:name="z409" w:id="414"/>
    <w:p>
      <w:pPr>
        <w:spacing w:after="0"/>
        <w:ind w:left="0"/>
        <w:jc w:val="both"/>
      </w:pPr>
      <w:r>
        <w:rPr>
          <w:rFonts w:ascii="Times New Roman"/>
          <w:b w:val="false"/>
          <w:i w:val="false"/>
          <w:color w:val="000000"/>
          <w:sz w:val="28"/>
        </w:rPr>
        <w:t>
      2) проверяет правильность предоставления гражданам отсрочки и освобождения от призыва на воинскую службу;</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 w:id="415"/>
    <w:p>
      <w:pPr>
        <w:spacing w:after="0"/>
        <w:ind w:left="0"/>
        <w:jc w:val="both"/>
      </w:pPr>
      <w:r>
        <w:rPr>
          <w:rFonts w:ascii="Times New Roman"/>
          <w:b w:val="false"/>
          <w:i w:val="false"/>
          <w:color w:val="000000"/>
          <w:sz w:val="28"/>
        </w:rPr>
        <w:t>
      5) рассматривает жалобы и обращения граждан на решения районных (городов областного значения) призывных комиссий;</w:t>
      </w:r>
    </w:p>
    <w:bookmarkEnd w:id="415"/>
    <w:bookmarkStart w:name="z413" w:id="416"/>
    <w:p>
      <w:pPr>
        <w:spacing w:after="0"/>
        <w:ind w:left="0"/>
        <w:jc w:val="both"/>
      </w:pPr>
      <w:r>
        <w:rPr>
          <w:rFonts w:ascii="Times New Roman"/>
          <w:b w:val="false"/>
          <w:i w:val="false"/>
          <w:color w:val="000000"/>
          <w:sz w:val="28"/>
        </w:rPr>
        <w:t>
      6) отменяет решения районных (городов областного значения) призывных комиссий.</w:t>
      </w:r>
    </w:p>
    <w:bookmarkEnd w:id="416"/>
    <w:bookmarkStart w:name="z414" w:id="417"/>
    <w:p>
      <w:pPr>
        <w:spacing w:after="0"/>
        <w:ind w:left="0"/>
        <w:jc w:val="both"/>
      </w:pPr>
      <w:r>
        <w:rPr>
          <w:rFonts w:ascii="Times New Roman"/>
          <w:b w:val="false"/>
          <w:i w:val="false"/>
          <w:color w:val="000000"/>
          <w:sz w:val="28"/>
        </w:rPr>
        <w:t>
      3. По результатам медицинского освидетельствования районная (городов областного значения) призывная комиссия в отношении призывника принимает одно из следующих решений:</w:t>
      </w:r>
    </w:p>
    <w:bookmarkEnd w:id="417"/>
    <w:bookmarkStart w:name="z422" w:id="418"/>
    <w:p>
      <w:pPr>
        <w:spacing w:after="0"/>
        <w:ind w:left="0"/>
        <w:jc w:val="both"/>
      </w:pPr>
      <w:r>
        <w:rPr>
          <w:rFonts w:ascii="Times New Roman"/>
          <w:b w:val="false"/>
          <w:i w:val="false"/>
          <w:color w:val="000000"/>
          <w:sz w:val="28"/>
        </w:rPr>
        <w:t>
      1) подлежит призыву на воинскую службу;</w:t>
      </w:r>
    </w:p>
    <w:bookmarkEnd w:id="418"/>
    <w:bookmarkStart w:name="z423" w:id="419"/>
    <w:p>
      <w:pPr>
        <w:spacing w:after="0"/>
        <w:ind w:left="0"/>
        <w:jc w:val="both"/>
      </w:pPr>
      <w:r>
        <w:rPr>
          <w:rFonts w:ascii="Times New Roman"/>
          <w:b w:val="false"/>
          <w:i w:val="false"/>
          <w:color w:val="000000"/>
          <w:sz w:val="28"/>
        </w:rPr>
        <w:t>
      2) предоставить отсрочку от призыва на воинскую службу;</w:t>
      </w:r>
    </w:p>
    <w:bookmarkEnd w:id="419"/>
    <w:bookmarkStart w:name="z424" w:id="420"/>
    <w:p>
      <w:pPr>
        <w:spacing w:after="0"/>
        <w:ind w:left="0"/>
        <w:jc w:val="both"/>
      </w:pPr>
      <w:r>
        <w:rPr>
          <w:rFonts w:ascii="Times New Roman"/>
          <w:b w:val="false"/>
          <w:i w:val="false"/>
          <w:color w:val="000000"/>
          <w:sz w:val="28"/>
        </w:rPr>
        <w:t>
      3) освободить от призыва на воинскую службу;</w:t>
      </w:r>
    </w:p>
    <w:bookmarkEnd w:id="420"/>
    <w:p>
      <w:pPr>
        <w:spacing w:after="0"/>
        <w:ind w:left="0"/>
        <w:jc w:val="both"/>
      </w:pPr>
      <w:r>
        <w:rPr>
          <w:rFonts w:ascii="Times New Roman"/>
          <w:b w:val="false"/>
          <w:i w:val="false"/>
          <w:color w:val="000000"/>
          <w:sz w:val="28"/>
        </w:rPr>
        <w:t>
      4) освободить от исполнения воинской обязанности.</w:t>
      </w:r>
    </w:p>
    <w:p>
      <w:pPr>
        <w:spacing w:after="0"/>
        <w:ind w:left="0"/>
        <w:jc w:val="both"/>
      </w:pPr>
      <w:r>
        <w:rPr>
          <w:rFonts w:ascii="Times New Roman"/>
          <w:b w:val="false"/>
          <w:i w:val="false"/>
          <w:color w:val="000000"/>
          <w:sz w:val="28"/>
        </w:rPr>
        <w:t>
      Решение призывной комиссии в течение одного дня объявляется гражданину, подлежащему призыву на воинскую службу, копия решения по его желанию выдается на руки.</w:t>
      </w:r>
    </w:p>
    <w:p>
      <w:pPr>
        <w:spacing w:after="0"/>
        <w:ind w:left="0"/>
        <w:jc w:val="both"/>
      </w:pPr>
      <w:r>
        <w:rPr>
          <w:rFonts w:ascii="Times New Roman"/>
          <w:b w:val="false"/>
          <w:i w:val="false"/>
          <w:color w:val="000000"/>
          <w:sz w:val="28"/>
        </w:rPr>
        <w:t>
      Решение призывной комиссии может быть обжаловано гражданином в порядке, установленном законами Республики Казахстан.</w:t>
      </w:r>
    </w:p>
    <w:bookmarkStart w:name="z425" w:id="421"/>
    <w:p>
      <w:pPr>
        <w:spacing w:after="0"/>
        <w:ind w:left="0"/>
        <w:jc w:val="both"/>
      </w:pPr>
      <w:r>
        <w:rPr>
          <w:rFonts w:ascii="Times New Roman"/>
          <w:b w:val="false"/>
          <w:i w:val="false"/>
          <w:color w:val="000000"/>
          <w:sz w:val="28"/>
        </w:rPr>
        <w:t>
      4. Руководители уполномоченных органов отменяют решение призывной комиссии о призыве в отношении лиц, не годных к воинской службе по состоянию здоровья, и до принятия ими военной присяги возвращают их в призывные комиссии с предоставлением замены.</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16.01.2013 </w:t>
      </w:r>
      <w:r>
        <w:rPr>
          <w:rFonts w:ascii="Times New Roman"/>
          <w:b w:val="false"/>
          <w:i w:val="false"/>
          <w:color w:val="000000"/>
          <w:sz w:val="28"/>
        </w:rPr>
        <w:t>№ 71-V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Медицинские комиссии</w:t>
      </w:r>
    </w:p>
    <w:bookmarkStart w:name="z405" w:id="4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 которые проводят медицинское освидетельствование: </w:t>
      </w:r>
    </w:p>
    <w:bookmarkEnd w:id="422"/>
    <w:bookmarkStart w:name="z887" w:id="423"/>
    <w:p>
      <w:pPr>
        <w:spacing w:after="0"/>
        <w:ind w:left="0"/>
        <w:jc w:val="both"/>
      </w:pPr>
      <w:r>
        <w:rPr>
          <w:rFonts w:ascii="Times New Roman"/>
          <w:b w:val="false"/>
          <w:i w:val="false"/>
          <w:color w:val="000000"/>
          <w:sz w:val="28"/>
        </w:rPr>
        <w:t xml:space="preserve">
      1) допризывников; </w:t>
      </w:r>
    </w:p>
    <w:bookmarkEnd w:id="423"/>
    <w:bookmarkStart w:name="z888" w:id="424"/>
    <w:p>
      <w:pPr>
        <w:spacing w:after="0"/>
        <w:ind w:left="0"/>
        <w:jc w:val="both"/>
      </w:pPr>
      <w:r>
        <w:rPr>
          <w:rFonts w:ascii="Times New Roman"/>
          <w:b w:val="false"/>
          <w:i w:val="false"/>
          <w:color w:val="000000"/>
          <w:sz w:val="28"/>
        </w:rPr>
        <w:t xml:space="preserve">
      2) призывников; </w:t>
      </w:r>
    </w:p>
    <w:bookmarkEnd w:id="424"/>
    <w:bookmarkStart w:name="z889" w:id="425"/>
    <w:p>
      <w:pPr>
        <w:spacing w:after="0"/>
        <w:ind w:left="0"/>
        <w:jc w:val="both"/>
      </w:pPr>
      <w:r>
        <w:rPr>
          <w:rFonts w:ascii="Times New Roman"/>
          <w:b w:val="false"/>
          <w:i w:val="false"/>
          <w:color w:val="000000"/>
          <w:sz w:val="28"/>
        </w:rPr>
        <w:t xml:space="preserve">
      3) военнообязанных, призываемых на воинские сборы; </w:t>
      </w:r>
    </w:p>
    <w:bookmarkEnd w:id="425"/>
    <w:bookmarkStart w:name="z890" w:id="426"/>
    <w:p>
      <w:pPr>
        <w:spacing w:after="0"/>
        <w:ind w:left="0"/>
        <w:jc w:val="both"/>
      </w:pPr>
      <w:r>
        <w:rPr>
          <w:rFonts w:ascii="Times New Roman"/>
          <w:b w:val="false"/>
          <w:i w:val="false"/>
          <w:color w:val="000000"/>
          <w:sz w:val="28"/>
        </w:rPr>
        <w:t>
      4) граждан, поступающих на воинскую службу по контракту, в военные учебные заведения, на военные кафедры, в специализированные организации Министерства обороны.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427"/>
    <w:p>
      <w:pPr>
        <w:spacing w:after="0"/>
        <w:ind w:left="0"/>
        <w:jc w:val="both"/>
      </w:pPr>
      <w:r>
        <w:rPr>
          <w:rFonts w:ascii="Times New Roman"/>
          <w:b w:val="false"/>
          <w:i w:val="false"/>
          <w:color w:val="000000"/>
          <w:sz w:val="28"/>
        </w:rPr>
        <w:t>
      3. Порядок медицинского освидетельствования и состав медицинских комиссий определяются Правилами военно-врачебной экспертизы.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Обязанности граждан, подлежащих призыву на воинскую службу</w:t>
      </w:r>
    </w:p>
    <w:bookmarkStart w:name="z427" w:id="428"/>
    <w:p>
      <w:pPr>
        <w:spacing w:after="0"/>
        <w:ind w:left="0"/>
        <w:jc w:val="both"/>
      </w:pPr>
      <w:r>
        <w:rPr>
          <w:rFonts w:ascii="Times New Roman"/>
          <w:b w:val="false"/>
          <w:i w:val="false"/>
          <w:color w:val="000000"/>
          <w:sz w:val="28"/>
        </w:rPr>
        <w:t>
      Граждане, подлежащие призыву на воинскую службу, обязаны явиться по повестке местного органа военного управления в призывную комиссию. Повестка вручается гражданину лично должностными лицами местных органов военного управления или по месту работы (учебы) руководителем организации под роспись.</w:t>
      </w:r>
    </w:p>
    <w:bookmarkEnd w:id="428"/>
    <w:p>
      <w:pPr>
        <w:spacing w:after="0"/>
        <w:ind w:left="0"/>
        <w:jc w:val="both"/>
      </w:pPr>
      <w:r>
        <w:rPr>
          <w:rFonts w:ascii="Times New Roman"/>
          <w:b w:val="false"/>
          <w:i w:val="false"/>
          <w:color w:val="000000"/>
          <w:sz w:val="28"/>
        </w:rPr>
        <w:t>
      В случае невозможности вручить повестку гражданину лично обеспечение его прибытия возлагается на соответствующий орган внутренних дел.</w:t>
      </w:r>
    </w:p>
    <w:p>
      <w:pPr>
        <w:spacing w:after="0"/>
        <w:ind w:left="0"/>
        <w:jc w:val="both"/>
      </w:pPr>
      <w:r>
        <w:rPr>
          <w:rFonts w:ascii="Times New Roman"/>
          <w:b/>
          <w:i w:val="false"/>
          <w:color w:val="000000"/>
          <w:sz w:val="28"/>
        </w:rPr>
        <w:t>Статья 31. Призыв граждан на срочную воинскую службу</w:t>
      </w:r>
    </w:p>
    <w:bookmarkStart w:name="z431" w:id="429"/>
    <w:p>
      <w:pPr>
        <w:spacing w:after="0"/>
        <w:ind w:left="0"/>
        <w:jc w:val="both"/>
      </w:pPr>
      <w:r>
        <w:rPr>
          <w:rFonts w:ascii="Times New Roman"/>
          <w:b w:val="false"/>
          <w:i w:val="false"/>
          <w:color w:val="000000"/>
          <w:sz w:val="28"/>
        </w:rPr>
        <w:t>
      Призыв граждан на срочную воинскую службу проводится два раза в год на основании Указа Президента Республики Казахстан и постановления Правительства Республики Казахстан.</w:t>
      </w:r>
    </w:p>
    <w:bookmarkEnd w:id="429"/>
    <w:bookmarkStart w:name="z434" w:id="430"/>
    <w:p>
      <w:pPr>
        <w:spacing w:after="0"/>
        <w:ind w:left="0"/>
        <w:jc w:val="both"/>
      </w:pPr>
      <w:r>
        <w:rPr>
          <w:rFonts w:ascii="Times New Roman"/>
          <w:b w:val="false"/>
          <w:i w:val="false"/>
          <w:color w:val="000000"/>
          <w:sz w:val="28"/>
        </w:rPr>
        <w:t>
      Призыву на срочную воинскую службу подлежат граждане в возрасте от восемнадцати до двадцати семи лет, не имеющие права на отсрочку или освобождение от призыва, в количестве, необходимом для комплектования Вооруженных Сил, других войск и воинских формирований.</w:t>
      </w:r>
    </w:p>
    <w:bookmarkEnd w:id="430"/>
    <w:bookmarkStart w:name="z1048" w:id="431"/>
    <w:p>
      <w:pPr>
        <w:spacing w:after="0"/>
        <w:ind w:left="0"/>
        <w:jc w:val="both"/>
      </w:pPr>
      <w:r>
        <w:rPr>
          <w:rFonts w:ascii="Times New Roman"/>
          <w:b w:val="false"/>
          <w:i w:val="false"/>
          <w:color w:val="000000"/>
          <w:sz w:val="28"/>
        </w:rPr>
        <w:t>
      На срочную воинскую службу призываются граждане с соответствующими физическими и морально-психологическими качествами в соответствии с законодательством Республики Казахстан.</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Призыв на воинскую службу офицеров запаса</w:t>
      </w:r>
    </w:p>
    <w:bookmarkStart w:name="z433" w:id="432"/>
    <w:p>
      <w:pPr>
        <w:spacing w:after="0"/>
        <w:ind w:left="0"/>
        <w:jc w:val="both"/>
      </w:pPr>
      <w:r>
        <w:rPr>
          <w:rFonts w:ascii="Times New Roman"/>
          <w:b w:val="false"/>
          <w:i w:val="false"/>
          <w:color w:val="000000"/>
          <w:sz w:val="28"/>
        </w:rPr>
        <w:t>
      Офицеры запаса в возрасте до двадцати девяти лет и офицеры запаса медицинской службы до тридцати двух лет, годные к воинской службе, призываются в мирное время на основании постановления Правительства Республики Казахстан для прохождения воинской службы на должностях офицерского состава по заявкам уполномоченных органов.</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Призыв военнообязанных на воинские сборы</w:t>
      </w:r>
    </w:p>
    <w:bookmarkStart w:name="z893" w:id="433"/>
    <w:p>
      <w:pPr>
        <w:spacing w:after="0"/>
        <w:ind w:left="0"/>
        <w:jc w:val="both"/>
      </w:pPr>
      <w:r>
        <w:rPr>
          <w:rFonts w:ascii="Times New Roman"/>
          <w:b w:val="false"/>
          <w:i w:val="false"/>
          <w:color w:val="000000"/>
          <w:sz w:val="28"/>
        </w:rPr>
        <w:t>
      Военнообязанные призываются на воинские сборы:</w:t>
      </w:r>
    </w:p>
    <w:bookmarkEnd w:id="433"/>
    <w:p>
      <w:pPr>
        <w:spacing w:after="0"/>
        <w:ind w:left="0"/>
        <w:jc w:val="both"/>
      </w:pPr>
      <w:r>
        <w:rPr>
          <w:rFonts w:ascii="Times New Roman"/>
          <w:b w:val="false"/>
          <w:i w:val="false"/>
          <w:color w:val="000000"/>
          <w:sz w:val="28"/>
        </w:rPr>
        <w:t>
      1) в рамках республиканских мероприятий по мобилизационной подготовке:</w:t>
      </w:r>
    </w:p>
    <w:p>
      <w:pPr>
        <w:spacing w:after="0"/>
        <w:ind w:left="0"/>
        <w:jc w:val="both"/>
      </w:pPr>
      <w:r>
        <w:rPr>
          <w:rFonts w:ascii="Times New Roman"/>
          <w:b w:val="false"/>
          <w:i w:val="false"/>
          <w:color w:val="000000"/>
          <w:sz w:val="28"/>
        </w:rPr>
        <w:t>
      в органы военного управления, воинские части (учреждения) Вооруженных Сил (за исключением территориальных органов территориальных войск) – на основании приказа Министра обороны Республики Казахстан;</w:t>
      </w:r>
    </w:p>
    <w:p>
      <w:pPr>
        <w:spacing w:after="0"/>
        <w:ind w:left="0"/>
        <w:jc w:val="both"/>
      </w:pPr>
      <w:r>
        <w:rPr>
          <w:rFonts w:ascii="Times New Roman"/>
          <w:b w:val="false"/>
          <w:i w:val="false"/>
          <w:color w:val="000000"/>
          <w:sz w:val="28"/>
        </w:rPr>
        <w:t>
      в органы военного управления, воинские части (учреждения) других войск и воинских формирований – на основании приказа первого руководителя уполномоченного государственного органа по согласованию с Министерством обороны;</w:t>
      </w:r>
    </w:p>
    <w:p>
      <w:pPr>
        <w:spacing w:after="0"/>
        <w:ind w:left="0"/>
        <w:jc w:val="both"/>
      </w:pPr>
      <w:r>
        <w:rPr>
          <w:rFonts w:ascii="Times New Roman"/>
          <w:b w:val="false"/>
          <w:i w:val="false"/>
          <w:color w:val="000000"/>
          <w:sz w:val="28"/>
        </w:rPr>
        <w:t>
      2) в рамках мероприятий по мобилизационной подготовке, подготовке территориальной обороны в территориальные органы территориальных войск – на основании постановления акимата области, города республиканского значения, столицы по согласованию с Генеральным штабом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Призыв граждан по мобилизации, при военном положении и в военное время</w:t>
      </w:r>
    </w:p>
    <w:bookmarkStart w:name="z438" w:id="434"/>
    <w:p>
      <w:pPr>
        <w:spacing w:after="0"/>
        <w:ind w:left="0"/>
        <w:jc w:val="both"/>
      </w:pPr>
      <w:r>
        <w:rPr>
          <w:rFonts w:ascii="Times New Roman"/>
          <w:b w:val="false"/>
          <w:i w:val="false"/>
          <w:color w:val="000000"/>
          <w:sz w:val="28"/>
        </w:rPr>
        <w:t>
      1. Призыв граждан на воинскую службу по мобилизации, при военном положении и в военное время проводится на основании Указа Президента Республики Казахстан и в порядке, установленном настоящим Законом.</w:t>
      </w:r>
    </w:p>
    <w:bookmarkEnd w:id="434"/>
    <w:bookmarkStart w:name="z443" w:id="435"/>
    <w:p>
      <w:pPr>
        <w:spacing w:after="0"/>
        <w:ind w:left="0"/>
        <w:jc w:val="both"/>
      </w:pPr>
      <w:r>
        <w:rPr>
          <w:rFonts w:ascii="Times New Roman"/>
          <w:b w:val="false"/>
          <w:i w:val="false"/>
          <w:color w:val="000000"/>
          <w:sz w:val="28"/>
        </w:rPr>
        <w:t>
      2. С военнообязанными и призывниками, призванными на воинскую службу по мобилизации, при военном положении и в военное время, проводится полный расчет по месту работы (службы), выплачиваются заработная плата за фактически проработанное время, выходное пособие и компенсационные выплаты за неиспользованный отпуск. За гражданами, призванными по мобилизации, при военном положении и в военное время, сохраняется занимаемая ими жилая площадь. Государственное обеспечение (пособия, пенсии) семей граждан, призванных на воинскую службу по мобилизации, при военном положении и в военное время, производится в соответствии с законодательством Республики Казахстан.</w:t>
      </w:r>
    </w:p>
    <w:bookmarkEnd w:id="435"/>
    <w:bookmarkStart w:name="z444" w:id="436"/>
    <w:p>
      <w:pPr>
        <w:spacing w:after="0"/>
        <w:ind w:left="0"/>
        <w:jc w:val="both"/>
      </w:pPr>
      <w:r>
        <w:rPr>
          <w:rFonts w:ascii="Times New Roman"/>
          <w:b w:val="false"/>
          <w:i w:val="false"/>
          <w:color w:val="000000"/>
          <w:sz w:val="28"/>
        </w:rPr>
        <w:t>
      3. Местные исполнительные органы, организации при проведении мобилизации, при введении военного положения и в военное время обязаны обеспечить своевременное оповещение и доставку военнообязанных и призывников на призывные пункты или в воинские части.</w:t>
      </w:r>
    </w:p>
    <w:bookmarkEnd w:id="436"/>
    <w:p>
      <w:pPr>
        <w:spacing w:after="0"/>
        <w:ind w:left="0"/>
        <w:jc w:val="both"/>
      </w:pPr>
      <w:r>
        <w:rPr>
          <w:rFonts w:ascii="Times New Roman"/>
          <w:b/>
          <w:i w:val="false"/>
          <w:color w:val="000000"/>
          <w:sz w:val="28"/>
        </w:rPr>
        <w:t>Статья 35. Отсрочка от призыва на воинскую службу</w:t>
      </w:r>
    </w:p>
    <w:bookmarkStart w:name="z442" w:id="437"/>
    <w:p>
      <w:pPr>
        <w:spacing w:after="0"/>
        <w:ind w:left="0"/>
        <w:jc w:val="both"/>
      </w:pPr>
      <w:r>
        <w:rPr>
          <w:rFonts w:ascii="Times New Roman"/>
          <w:b w:val="false"/>
          <w:i w:val="false"/>
          <w:color w:val="000000"/>
          <w:sz w:val="28"/>
        </w:rPr>
        <w:t>
      1. Отсрочка от призыва на воинскую службу предоставляется гражданам по решению районной (города областного значения) призывной комиссии.</w:t>
      </w:r>
    </w:p>
    <w:bookmarkEnd w:id="437"/>
    <w:bookmarkStart w:name="z447" w:id="438"/>
    <w:p>
      <w:pPr>
        <w:spacing w:after="0"/>
        <w:ind w:left="0"/>
        <w:jc w:val="both"/>
      </w:pPr>
      <w:r>
        <w:rPr>
          <w:rFonts w:ascii="Times New Roman"/>
          <w:b w:val="false"/>
          <w:i w:val="false"/>
          <w:color w:val="000000"/>
          <w:sz w:val="28"/>
        </w:rPr>
        <w:t>
      Отсрочка предоставляется по следующим основаниям:</w:t>
      </w:r>
    </w:p>
    <w:bookmarkEnd w:id="438"/>
    <w:bookmarkStart w:name="z448" w:id="439"/>
    <w:p>
      <w:pPr>
        <w:spacing w:after="0"/>
        <w:ind w:left="0"/>
        <w:jc w:val="both"/>
      </w:pPr>
      <w:r>
        <w:rPr>
          <w:rFonts w:ascii="Times New Roman"/>
          <w:b w:val="false"/>
          <w:i w:val="false"/>
          <w:color w:val="000000"/>
          <w:sz w:val="28"/>
        </w:rPr>
        <w:t>
      1) по семейным обстоятельствам;</w:t>
      </w:r>
    </w:p>
    <w:bookmarkEnd w:id="439"/>
    <w:bookmarkStart w:name="z449" w:id="440"/>
    <w:p>
      <w:pPr>
        <w:spacing w:after="0"/>
        <w:ind w:left="0"/>
        <w:jc w:val="both"/>
      </w:pPr>
      <w:r>
        <w:rPr>
          <w:rFonts w:ascii="Times New Roman"/>
          <w:b w:val="false"/>
          <w:i w:val="false"/>
          <w:color w:val="000000"/>
          <w:sz w:val="28"/>
        </w:rPr>
        <w:t>
      2) для продолжения образования;</w:t>
      </w:r>
    </w:p>
    <w:bookmarkEnd w:id="440"/>
    <w:bookmarkStart w:name="z450" w:id="441"/>
    <w:p>
      <w:pPr>
        <w:spacing w:after="0"/>
        <w:ind w:left="0"/>
        <w:jc w:val="both"/>
      </w:pPr>
      <w:r>
        <w:rPr>
          <w:rFonts w:ascii="Times New Roman"/>
          <w:b w:val="false"/>
          <w:i w:val="false"/>
          <w:color w:val="000000"/>
          <w:sz w:val="28"/>
        </w:rPr>
        <w:t>
      3) по состоянию здоровья;</w:t>
      </w:r>
    </w:p>
    <w:bookmarkEnd w:id="441"/>
    <w:bookmarkStart w:name="z451" w:id="442"/>
    <w:p>
      <w:pPr>
        <w:spacing w:after="0"/>
        <w:ind w:left="0"/>
        <w:jc w:val="both"/>
      </w:pPr>
      <w:r>
        <w:rPr>
          <w:rFonts w:ascii="Times New Roman"/>
          <w:b w:val="false"/>
          <w:i w:val="false"/>
          <w:color w:val="000000"/>
          <w:sz w:val="28"/>
        </w:rPr>
        <w:t>
      4) по другим причинам.</w:t>
      </w:r>
    </w:p>
    <w:bookmarkEnd w:id="442"/>
    <w:bookmarkStart w:name="z452" w:id="443"/>
    <w:p>
      <w:pPr>
        <w:spacing w:after="0"/>
        <w:ind w:left="0"/>
        <w:jc w:val="both"/>
      </w:pPr>
      <w:r>
        <w:rPr>
          <w:rFonts w:ascii="Times New Roman"/>
          <w:b w:val="false"/>
          <w:i w:val="false"/>
          <w:color w:val="000000"/>
          <w:sz w:val="28"/>
        </w:rPr>
        <w:t>
      2. Отсрочка от призыва на воинскую службу по семейным обстоятельствам предоставляется:</w:t>
      </w:r>
    </w:p>
    <w:bookmarkEnd w:id="443"/>
    <w:bookmarkStart w:name="z453" w:id="444"/>
    <w:p>
      <w:pPr>
        <w:spacing w:after="0"/>
        <w:ind w:left="0"/>
        <w:jc w:val="both"/>
      </w:pPr>
      <w:r>
        <w:rPr>
          <w:rFonts w:ascii="Times New Roman"/>
          <w:b w:val="false"/>
          <w:i w:val="false"/>
          <w:color w:val="000000"/>
          <w:sz w:val="28"/>
        </w:rPr>
        <w:t>
      1)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bookmarkEnd w:id="444"/>
    <w:bookmarkStart w:name="z454" w:id="445"/>
    <w:p>
      <w:pPr>
        <w:spacing w:after="0"/>
        <w:ind w:left="0"/>
        <w:jc w:val="both"/>
      </w:pPr>
      <w:r>
        <w:rPr>
          <w:rFonts w:ascii="Times New Roman"/>
          <w:b w:val="false"/>
          <w:i w:val="false"/>
          <w:color w:val="000000"/>
          <w:sz w:val="28"/>
        </w:rPr>
        <w:t>
      Членами семьи, нуждающимися в посторонней помощи и уходе, являются:</w:t>
      </w:r>
    </w:p>
    <w:bookmarkEnd w:id="445"/>
    <w:bookmarkStart w:name="z455" w:id="446"/>
    <w:p>
      <w:pPr>
        <w:spacing w:after="0"/>
        <w:ind w:left="0"/>
        <w:jc w:val="both"/>
      </w:pPr>
      <w:r>
        <w:rPr>
          <w:rFonts w:ascii="Times New Roman"/>
          <w:b w:val="false"/>
          <w:i w:val="false"/>
          <w:color w:val="000000"/>
          <w:sz w:val="28"/>
        </w:rPr>
        <w:t>
      отец, мать, супруга, а также дедушка и бабушка при отсутствии родителей призывника, если они находятся на его иждивении, достигшие пенсионного возраста или являющиеся лицами с инвалидностью первой или второй группы;</w:t>
      </w:r>
    </w:p>
    <w:bookmarkEnd w:id="446"/>
    <w:bookmarkStart w:name="z456" w:id="447"/>
    <w:p>
      <w:pPr>
        <w:spacing w:after="0"/>
        <w:ind w:left="0"/>
        <w:jc w:val="both"/>
      </w:pPr>
      <w:r>
        <w:rPr>
          <w:rFonts w:ascii="Times New Roman"/>
          <w:b w:val="false"/>
          <w:i w:val="false"/>
          <w:color w:val="000000"/>
          <w:sz w:val="28"/>
        </w:rPr>
        <w:t>
      братья, сестры, являющиеся лицами с инвалидностью первой или второй группы или не достигшие восемнадцатилетнего возраста, при отсутствии родителей;</w:t>
      </w:r>
    </w:p>
    <w:bookmarkEnd w:id="447"/>
    <w:bookmarkStart w:name="z457" w:id="448"/>
    <w:p>
      <w:pPr>
        <w:spacing w:after="0"/>
        <w:ind w:left="0"/>
        <w:jc w:val="both"/>
      </w:pPr>
      <w:r>
        <w:rPr>
          <w:rFonts w:ascii="Times New Roman"/>
          <w:b w:val="false"/>
          <w:i w:val="false"/>
          <w:color w:val="000000"/>
          <w:sz w:val="28"/>
        </w:rPr>
        <w:t>
      мать (отец), которая (который), кроме призывника, имеет одного и более детей, являющихся лицами с инвалидностью первой или второй группы или не достигших восемнадцатилетнего возраста, и воспитывает их без супруга (супруги);</w:t>
      </w:r>
    </w:p>
    <w:bookmarkEnd w:id="448"/>
    <w:bookmarkStart w:name="z458" w:id="449"/>
    <w:p>
      <w:pPr>
        <w:spacing w:after="0"/>
        <w:ind w:left="0"/>
        <w:jc w:val="both"/>
      </w:pPr>
      <w:r>
        <w:rPr>
          <w:rFonts w:ascii="Times New Roman"/>
          <w:b w:val="false"/>
          <w:i w:val="false"/>
          <w:color w:val="000000"/>
          <w:sz w:val="28"/>
        </w:rPr>
        <w:t>
      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лицами с инвалидностью первой или второй группы, и содержит их без супруга (супруги);</w:t>
      </w:r>
    </w:p>
    <w:bookmarkEnd w:id="449"/>
    <w:bookmarkStart w:name="z459" w:id="450"/>
    <w:p>
      <w:pPr>
        <w:spacing w:after="0"/>
        <w:ind w:left="0"/>
        <w:jc w:val="both"/>
      </w:pPr>
      <w:r>
        <w:rPr>
          <w:rFonts w:ascii="Times New Roman"/>
          <w:b w:val="false"/>
          <w:i w:val="false"/>
          <w:color w:val="000000"/>
          <w:sz w:val="28"/>
        </w:rPr>
        <w:t>
      один из родителей, который содержит на своем иждивении второго, являющегося лицом с инвалидностью первой или второй группы, и воспитывает, кроме призывника, одного и более детей до восемнадцати лет;</w:t>
      </w:r>
    </w:p>
    <w:bookmarkEnd w:id="450"/>
    <w:p>
      <w:pPr>
        <w:spacing w:after="0"/>
        <w:ind w:left="0"/>
        <w:jc w:val="both"/>
      </w:pPr>
      <w:r>
        <w:rPr>
          <w:rFonts w:ascii="Times New Roman"/>
          <w:b w:val="false"/>
          <w:i w:val="false"/>
          <w:color w:val="000000"/>
          <w:sz w:val="28"/>
        </w:rPr>
        <w:t>
      один из членов семьи, имеющий инвалидность, и в которой призывник является единственным ребенком мужского пола;</w:t>
      </w:r>
    </w:p>
    <w:bookmarkStart w:name="z460" w:id="451"/>
    <w:p>
      <w:pPr>
        <w:spacing w:after="0"/>
        <w:ind w:left="0"/>
        <w:jc w:val="both"/>
      </w:pPr>
      <w:r>
        <w:rPr>
          <w:rFonts w:ascii="Times New Roman"/>
          <w:b w:val="false"/>
          <w:i w:val="false"/>
          <w:color w:val="000000"/>
          <w:sz w:val="28"/>
        </w:rPr>
        <w:t>
      2) гражданам, которые имеют на своем иждивении:</w:t>
      </w:r>
    </w:p>
    <w:bookmarkEnd w:id="451"/>
    <w:bookmarkStart w:name="z461" w:id="452"/>
    <w:p>
      <w:pPr>
        <w:spacing w:after="0"/>
        <w:ind w:left="0"/>
        <w:jc w:val="both"/>
      </w:pPr>
      <w:r>
        <w:rPr>
          <w:rFonts w:ascii="Times New Roman"/>
          <w:b w:val="false"/>
          <w:i w:val="false"/>
          <w:color w:val="000000"/>
          <w:sz w:val="28"/>
        </w:rPr>
        <w:t>
      ребенка (детей), воспитываемого без матери;</w:t>
      </w:r>
    </w:p>
    <w:bookmarkEnd w:id="452"/>
    <w:bookmarkStart w:name="z462" w:id="453"/>
    <w:p>
      <w:pPr>
        <w:spacing w:after="0"/>
        <w:ind w:left="0"/>
        <w:jc w:val="both"/>
      </w:pPr>
      <w:r>
        <w:rPr>
          <w:rFonts w:ascii="Times New Roman"/>
          <w:b w:val="false"/>
          <w:i w:val="false"/>
          <w:color w:val="000000"/>
          <w:sz w:val="28"/>
        </w:rPr>
        <w:t>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bookmarkEnd w:id="453"/>
    <w:bookmarkStart w:name="z463" w:id="454"/>
    <w:p>
      <w:pPr>
        <w:spacing w:after="0"/>
        <w:ind w:left="0"/>
        <w:jc w:val="both"/>
      </w:pPr>
      <w:r>
        <w:rPr>
          <w:rFonts w:ascii="Times New Roman"/>
          <w:b w:val="false"/>
          <w:i w:val="false"/>
          <w:color w:val="000000"/>
          <w:sz w:val="28"/>
        </w:rPr>
        <w:t>
      3) гражданам, состоящим в браке и имеющим одного и более детей, – от призыва на срочную воинскую службу.</w:t>
      </w:r>
    </w:p>
    <w:bookmarkEnd w:id="454"/>
    <w:bookmarkStart w:name="z464" w:id="455"/>
    <w:p>
      <w:pPr>
        <w:spacing w:after="0"/>
        <w:ind w:left="0"/>
        <w:jc w:val="both"/>
      </w:pPr>
      <w:r>
        <w:rPr>
          <w:rFonts w:ascii="Times New Roman"/>
          <w:b w:val="false"/>
          <w:i w:val="false"/>
          <w:color w:val="000000"/>
          <w:sz w:val="28"/>
        </w:rPr>
        <w:t>
      3. Отсрочка от призыва на воинскую службу для продолжения образования предоставляется:</w:t>
      </w:r>
    </w:p>
    <w:bookmarkEnd w:id="455"/>
    <w:bookmarkStart w:name="z465" w:id="456"/>
    <w:p>
      <w:pPr>
        <w:spacing w:after="0"/>
        <w:ind w:left="0"/>
        <w:jc w:val="both"/>
      </w:pPr>
      <w:r>
        <w:rPr>
          <w:rFonts w:ascii="Times New Roman"/>
          <w:b w:val="false"/>
          <w:i w:val="false"/>
          <w:color w:val="000000"/>
          <w:sz w:val="28"/>
        </w:rPr>
        <w:t>
      1) гражданам, получающим общее среднее образование в организациях образования, на период обучения;</w:t>
      </w:r>
    </w:p>
    <w:bookmarkEnd w:id="456"/>
    <w:p>
      <w:pPr>
        <w:spacing w:after="0"/>
        <w:ind w:left="0"/>
        <w:jc w:val="both"/>
      </w:pPr>
      <w:r>
        <w:rPr>
          <w:rFonts w:ascii="Times New Roman"/>
          <w:b w:val="false"/>
          <w:i w:val="false"/>
          <w:color w:val="000000"/>
          <w:sz w:val="28"/>
        </w:rPr>
        <w:t>
      2) гражданам, получающим техническое и профессиональное, послесреднее или высшее образование по очной форме обучения в соответствующих организациях образования, очное образование в духовных (религиозных) организациях образования, а также в организациях высшего и (или) послевузовского образования других государств, до окончания одного организации высшего и (или) послевузовского образования при предоставлении подтверждающих документов об обучении;</w:t>
      </w:r>
    </w:p>
    <w:p>
      <w:pPr>
        <w:spacing w:after="0"/>
        <w:ind w:left="0"/>
        <w:jc w:val="both"/>
      </w:pPr>
      <w:r>
        <w:rPr>
          <w:rFonts w:ascii="Times New Roman"/>
          <w:b w:val="false"/>
          <w:i w:val="false"/>
          <w:color w:val="000000"/>
          <w:sz w:val="28"/>
        </w:rPr>
        <w:t>
      3) гражданам, получающим послевузовское профессиональное образование, на период обучения.</w:t>
      </w:r>
    </w:p>
    <w:bookmarkStart w:name="z1022" w:id="457"/>
    <w:p>
      <w:pPr>
        <w:spacing w:after="0"/>
        <w:ind w:left="0"/>
        <w:jc w:val="both"/>
      </w:pPr>
      <w:r>
        <w:rPr>
          <w:rFonts w:ascii="Times New Roman"/>
          <w:b w:val="false"/>
          <w:i w:val="false"/>
          <w:color w:val="000000"/>
          <w:sz w:val="28"/>
        </w:rPr>
        <w:t>
      Отсрочка от призыва на воинскую службу для продолжения образования не предоставляется гражданам, обучающимся с применением дистанционного обучения.</w:t>
      </w:r>
    </w:p>
    <w:bookmarkEnd w:id="457"/>
    <w:p>
      <w:pPr>
        <w:spacing w:after="0"/>
        <w:ind w:left="0"/>
        <w:jc w:val="both"/>
      </w:pPr>
      <w:r>
        <w:rPr>
          <w:rFonts w:ascii="Times New Roman"/>
          <w:b w:val="false"/>
          <w:i w:val="false"/>
          <w:color w:val="000000"/>
          <w:sz w:val="28"/>
        </w:rPr>
        <w:t>
      4. Отсрочка от призыва на воинскую службу по состоянию здоровья предоставляется гражданам решением призывной комиссии на срок до одного года.</w:t>
      </w:r>
    </w:p>
    <w:p>
      <w:pPr>
        <w:spacing w:after="0"/>
        <w:ind w:left="0"/>
        <w:jc w:val="both"/>
      </w:pPr>
      <w:r>
        <w:rPr>
          <w:rFonts w:ascii="Times New Roman"/>
          <w:b w:val="false"/>
          <w:i w:val="false"/>
          <w:color w:val="000000"/>
          <w:sz w:val="28"/>
        </w:rPr>
        <w:t>
      5. Отсрочка от призыва на воинскую службу по другим причинам предоставляется:</w:t>
      </w:r>
    </w:p>
    <w:bookmarkStart w:name="z470" w:id="458"/>
    <w:p>
      <w:pPr>
        <w:spacing w:after="0"/>
        <w:ind w:left="0"/>
        <w:jc w:val="both"/>
      </w:pPr>
      <w:r>
        <w:rPr>
          <w:rFonts w:ascii="Times New Roman"/>
          <w:b w:val="false"/>
          <w:i w:val="false"/>
          <w:color w:val="000000"/>
          <w:sz w:val="28"/>
        </w:rPr>
        <w:t>
      1)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на весь период работы;</w:t>
      </w:r>
    </w:p>
    <w:bookmarkEnd w:id="458"/>
    <w:bookmarkStart w:name="z471" w:id="459"/>
    <w:p>
      <w:pPr>
        <w:spacing w:after="0"/>
        <w:ind w:left="0"/>
        <w:jc w:val="both"/>
      </w:pPr>
      <w:r>
        <w:rPr>
          <w:rFonts w:ascii="Times New Roman"/>
          <w:b w:val="false"/>
          <w:i w:val="false"/>
          <w:color w:val="000000"/>
          <w:sz w:val="28"/>
        </w:rPr>
        <w:t>
      2) врачам, имеющим соответствующее образование, постоянно работающим по специальности в сельской местности, на весь период работы в организациях здравоохранения;</w:t>
      </w:r>
    </w:p>
    <w:bookmarkEnd w:id="459"/>
    <w:bookmarkStart w:name="z472" w:id="460"/>
    <w:p>
      <w:pPr>
        <w:spacing w:after="0"/>
        <w:ind w:left="0"/>
        <w:jc w:val="both"/>
      </w:pPr>
      <w:r>
        <w:rPr>
          <w:rFonts w:ascii="Times New Roman"/>
          <w:b w:val="false"/>
          <w:i w:val="false"/>
          <w:color w:val="000000"/>
          <w:sz w:val="28"/>
        </w:rPr>
        <w:t>
      3) депутатам Парламента Республики Казахстан или местных представительных органов на срок их депутатских полномочий;</w:t>
      </w:r>
    </w:p>
    <w:bookmarkEnd w:id="460"/>
    <w:bookmarkStart w:name="z473" w:id="461"/>
    <w:p>
      <w:pPr>
        <w:spacing w:after="0"/>
        <w:ind w:left="0"/>
        <w:jc w:val="both"/>
      </w:pPr>
      <w:r>
        <w:rPr>
          <w:rFonts w:ascii="Times New Roman"/>
          <w:b w:val="false"/>
          <w:i w:val="false"/>
          <w:color w:val="000000"/>
          <w:sz w:val="28"/>
        </w:rPr>
        <w:t>
      4) лицам, в отношении которых ведется дознание, предварительное следствие или уголовные дела рассматриваются судами, соответственно до окончания дознания, следствия или вступления в силу приговора суда;</w:t>
      </w:r>
    </w:p>
    <w:bookmarkEnd w:id="461"/>
    <w:bookmarkStart w:name="z440" w:id="462"/>
    <w:p>
      <w:pPr>
        <w:spacing w:after="0"/>
        <w:ind w:left="0"/>
        <w:jc w:val="both"/>
      </w:pPr>
      <w:r>
        <w:rPr>
          <w:rFonts w:ascii="Times New Roman"/>
          <w:b w:val="false"/>
          <w:i w:val="false"/>
          <w:color w:val="000000"/>
          <w:sz w:val="28"/>
        </w:rPr>
        <w:t>
      4-1) членам летных экипажей гражданских воздушных судов, инженерам, механикам и техникам гражданской авиации, имеющим соответствующее образование, на весь период работы в организациях гражданской авиации;</w:t>
      </w:r>
    </w:p>
    <w:bookmarkEnd w:id="462"/>
    <w:bookmarkStart w:name="z778" w:id="463"/>
    <w:p>
      <w:pPr>
        <w:spacing w:after="0"/>
        <w:ind w:left="0"/>
        <w:jc w:val="both"/>
      </w:pPr>
      <w:r>
        <w:rPr>
          <w:rFonts w:ascii="Times New Roman"/>
          <w:b w:val="false"/>
          <w:i w:val="false"/>
          <w:color w:val="000000"/>
          <w:sz w:val="28"/>
        </w:rPr>
        <w:t>
      5) членам экипажей судов, имеющим соответствующее образование, на весь период работы в организациях водного транспорта;</w:t>
      </w:r>
    </w:p>
    <w:bookmarkEnd w:id="463"/>
    <w:bookmarkStart w:name="z1016" w:id="464"/>
    <w:p>
      <w:pPr>
        <w:spacing w:after="0"/>
        <w:ind w:left="0"/>
        <w:jc w:val="both"/>
      </w:pPr>
      <w:r>
        <w:rPr>
          <w:rFonts w:ascii="Times New Roman"/>
          <w:b w:val="false"/>
          <w:i w:val="false"/>
          <w:color w:val="000000"/>
          <w:sz w:val="28"/>
        </w:rPr>
        <w:t>
      6) лицам, проходящим первоначальную профессиональную подготовку в организациях образования правоохранительных органов.</w:t>
      </w:r>
    </w:p>
    <w:bookmarkEnd w:id="464"/>
    <w:bookmarkStart w:name="z474" w:id="465"/>
    <w:p>
      <w:pPr>
        <w:spacing w:after="0"/>
        <w:ind w:left="0"/>
        <w:jc w:val="both"/>
      </w:pPr>
      <w:r>
        <w:rPr>
          <w:rFonts w:ascii="Times New Roman"/>
          <w:b w:val="false"/>
          <w:i w:val="false"/>
          <w:color w:val="000000"/>
          <w:sz w:val="28"/>
        </w:rPr>
        <w:t>
      6. Гражданам, зачисленным в запас с присвоением воинского звания офицерского состава, предоставляется отсрочка от призыва на воинскую службу по семейным обстоятельствам, по состоянию здоровья, для продолжения послевузовского профессионального образования и по другим причинам.</w:t>
      </w:r>
    </w:p>
    <w:bookmarkEnd w:id="465"/>
    <w:bookmarkStart w:name="z475" w:id="466"/>
    <w:p>
      <w:pPr>
        <w:spacing w:after="0"/>
        <w:ind w:left="0"/>
        <w:jc w:val="both"/>
      </w:pPr>
      <w:r>
        <w:rPr>
          <w:rFonts w:ascii="Times New Roman"/>
          <w:b w:val="false"/>
          <w:i w:val="false"/>
          <w:color w:val="000000"/>
          <w:sz w:val="28"/>
        </w:rPr>
        <w:t>
      7. Отсрочка от призыва на воинские сборы не предоставляется.</w:t>
      </w:r>
    </w:p>
    <w:bookmarkEnd w:id="466"/>
    <w:bookmarkStart w:name="z476" w:id="467"/>
    <w:p>
      <w:pPr>
        <w:spacing w:after="0"/>
        <w:ind w:left="0"/>
        <w:jc w:val="both"/>
      </w:pPr>
      <w:r>
        <w:rPr>
          <w:rFonts w:ascii="Times New Roman"/>
          <w:b w:val="false"/>
          <w:i w:val="false"/>
          <w:color w:val="000000"/>
          <w:sz w:val="28"/>
        </w:rPr>
        <w:t>
      8. Отсрочка граждан при призыве на воинскую службу по мобилизации, при военном положении и в военное время приостанавливается, за исключением отсрочки по состоянию здоровья.</w:t>
      </w:r>
    </w:p>
    <w:bookmarkEnd w:id="467"/>
    <w:bookmarkStart w:name="z477" w:id="468"/>
    <w:p>
      <w:pPr>
        <w:spacing w:after="0"/>
        <w:ind w:left="0"/>
        <w:jc w:val="both"/>
      </w:pPr>
      <w:r>
        <w:rPr>
          <w:rFonts w:ascii="Times New Roman"/>
          <w:b w:val="false"/>
          <w:i w:val="false"/>
          <w:color w:val="000000"/>
          <w:sz w:val="28"/>
        </w:rPr>
        <w:t>
      9. Граждане имеют право отказаться от отсрочки, за исключением отсрочки по состоянию здоровья, и могут быть призваны на воинскую службу при предоставлении личного заявления и соответствующего нотариально засвидетельствованного документа от заинтересованных лиц и органов социальной защиты населения.</w:t>
      </w:r>
    </w:p>
    <w:bookmarkEnd w:id="468"/>
    <w:bookmarkStart w:name="z478" w:id="469"/>
    <w:p>
      <w:pPr>
        <w:spacing w:after="0"/>
        <w:ind w:left="0"/>
        <w:jc w:val="both"/>
      </w:pPr>
      <w:r>
        <w:rPr>
          <w:rFonts w:ascii="Times New Roman"/>
          <w:b w:val="false"/>
          <w:i w:val="false"/>
          <w:color w:val="000000"/>
          <w:sz w:val="28"/>
        </w:rPr>
        <w:t>
      10. Граждане, утратившие основания для отсрочки, предусмотренные настоящей статьей, подлежат призыву в порядке, установленном настоящим Законом.</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Освобождение от призыва на воинскую службу и воинские сборы</w:t>
      </w:r>
    </w:p>
    <w:bookmarkStart w:name="z446" w:id="470"/>
    <w:p>
      <w:pPr>
        <w:spacing w:after="0"/>
        <w:ind w:left="0"/>
        <w:jc w:val="both"/>
      </w:pPr>
      <w:r>
        <w:rPr>
          <w:rFonts w:ascii="Times New Roman"/>
          <w:b w:val="false"/>
          <w:i w:val="false"/>
          <w:color w:val="000000"/>
          <w:sz w:val="28"/>
        </w:rPr>
        <w:t>
      1. От призыва на воинскую службу в мирное время освобождаются граждане:</w:t>
      </w:r>
    </w:p>
    <w:bookmarkEnd w:id="470"/>
    <w:p>
      <w:pPr>
        <w:spacing w:after="0"/>
        <w:ind w:left="0"/>
        <w:jc w:val="both"/>
      </w:pPr>
      <w:r>
        <w:rPr>
          <w:rFonts w:ascii="Times New Roman"/>
          <w:b w:val="false"/>
          <w:i w:val="false"/>
          <w:color w:val="000000"/>
          <w:sz w:val="28"/>
        </w:rPr>
        <w:t>
      1) признанные не годными к воинской службе по состоянию здоровья;</w:t>
      </w:r>
    </w:p>
    <w:p>
      <w:pPr>
        <w:spacing w:after="0"/>
        <w:ind w:left="0"/>
        <w:jc w:val="both"/>
      </w:pPr>
      <w:r>
        <w:rPr>
          <w:rFonts w:ascii="Times New Roman"/>
          <w:b w:val="false"/>
          <w:i w:val="false"/>
          <w:color w:val="000000"/>
          <w:sz w:val="28"/>
        </w:rPr>
        <w:t>
      2) не призванные на законных основаниях на срочную воинскую службу, по достижении двадцати семи лет;</w:t>
      </w:r>
    </w:p>
    <w:p>
      <w:pPr>
        <w:spacing w:after="0"/>
        <w:ind w:left="0"/>
        <w:jc w:val="both"/>
      </w:pPr>
      <w:r>
        <w:rPr>
          <w:rFonts w:ascii="Times New Roman"/>
          <w:b w:val="false"/>
          <w:i w:val="false"/>
          <w:color w:val="000000"/>
          <w:sz w:val="28"/>
        </w:rPr>
        <w:t>
      3) у которых один из родственников (отец, мать, брат или сестра) погиб, умер или ему установлена инвалидность первой или второй группы при исполнении служебных обязанностей в период прохождения воинской службы;</w:t>
      </w:r>
    </w:p>
    <w:p>
      <w:pPr>
        <w:spacing w:after="0"/>
        <w:ind w:left="0"/>
        <w:jc w:val="both"/>
      </w:pPr>
      <w:r>
        <w:rPr>
          <w:rFonts w:ascii="Times New Roman"/>
          <w:b w:val="false"/>
          <w:i w:val="false"/>
          <w:color w:val="000000"/>
          <w:sz w:val="28"/>
        </w:rPr>
        <w:t>
      4) прошедшие воинскую (альтернативную) службу в другом государстве;</w:t>
      </w:r>
    </w:p>
    <w:bookmarkStart w:name="z894" w:id="471"/>
    <w:p>
      <w:pPr>
        <w:spacing w:after="0"/>
        <w:ind w:left="0"/>
        <w:jc w:val="both"/>
      </w:pPr>
      <w:r>
        <w:rPr>
          <w:rFonts w:ascii="Times New Roman"/>
          <w:b w:val="false"/>
          <w:i w:val="false"/>
          <w:color w:val="000000"/>
          <w:sz w:val="28"/>
        </w:rPr>
        <w:t xml:space="preserve">
      4-1) проходившие службу в специальных государственных органах Республики Казахстан,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51 Закона Республики Казахстан "О специальных государственных органах Республики Казахстан";</w:t>
      </w:r>
    </w:p>
    <w:bookmarkEnd w:id="471"/>
    <w:p>
      <w:pPr>
        <w:spacing w:after="0"/>
        <w:ind w:left="0"/>
        <w:jc w:val="both"/>
      </w:pPr>
      <w:r>
        <w:rPr>
          <w:rFonts w:ascii="Times New Roman"/>
          <w:b w:val="false"/>
          <w:i w:val="false"/>
          <w:color w:val="000000"/>
          <w:sz w:val="28"/>
        </w:rPr>
        <w:t>
      5) имеющие ученую степень;</w:t>
      </w:r>
    </w:p>
    <w:p>
      <w:pPr>
        <w:spacing w:after="0"/>
        <w:ind w:left="0"/>
        <w:jc w:val="both"/>
      </w:pPr>
      <w:r>
        <w:rPr>
          <w:rFonts w:ascii="Times New Roman"/>
          <w:b w:val="false"/>
          <w:i w:val="false"/>
          <w:color w:val="000000"/>
          <w:sz w:val="28"/>
        </w:rPr>
        <w:t>
      6) священнослужители зарегистрированных религиозных объединений.</w:t>
      </w:r>
    </w:p>
    <w:p>
      <w:pPr>
        <w:spacing w:after="0"/>
        <w:ind w:left="0"/>
        <w:jc w:val="both"/>
      </w:pPr>
      <w:r>
        <w:rPr>
          <w:rFonts w:ascii="Times New Roman"/>
          <w:b w:val="false"/>
          <w:i w:val="false"/>
          <w:color w:val="000000"/>
          <w:sz w:val="28"/>
        </w:rPr>
        <w:t>
      2. От призыва на воинские сборы освобождаются:</w:t>
      </w:r>
    </w:p>
    <w:p>
      <w:pPr>
        <w:spacing w:after="0"/>
        <w:ind w:left="0"/>
        <w:jc w:val="both"/>
      </w:pPr>
      <w:r>
        <w:rPr>
          <w:rFonts w:ascii="Times New Roman"/>
          <w:b w:val="false"/>
          <w:i w:val="false"/>
          <w:color w:val="000000"/>
          <w:sz w:val="28"/>
        </w:rPr>
        <w:t>
      1) лица, работающие в государственных органах Республики Казахстан на должностях, связанных с обеспечением обороны, безопасности и правопорядка;</w:t>
      </w:r>
    </w:p>
    <w:p>
      <w:pPr>
        <w:spacing w:after="0"/>
        <w:ind w:left="0"/>
        <w:jc w:val="both"/>
      </w:pPr>
      <w:r>
        <w:rPr>
          <w:rFonts w:ascii="Times New Roman"/>
          <w:b w:val="false"/>
          <w:i w:val="false"/>
          <w:color w:val="000000"/>
          <w:sz w:val="28"/>
        </w:rPr>
        <w:t>
      2) авиационный персонал государственной, гражданской и экспериментальной авиации;</w:t>
      </w:r>
    </w:p>
    <w:p>
      <w:pPr>
        <w:spacing w:after="0"/>
        <w:ind w:left="0"/>
        <w:jc w:val="both"/>
      </w:pPr>
      <w:r>
        <w:rPr>
          <w:rFonts w:ascii="Times New Roman"/>
          <w:b w:val="false"/>
          <w:i w:val="false"/>
          <w:color w:val="000000"/>
          <w:sz w:val="28"/>
        </w:rPr>
        <w:t>
      3) лица, работающие в сельском хозяйстве и в организациях по ремонту сельскохозяйственной техники, на период посевных и уборочных работ;</w:t>
      </w:r>
    </w:p>
    <w:p>
      <w:pPr>
        <w:spacing w:after="0"/>
        <w:ind w:left="0"/>
        <w:jc w:val="both"/>
      </w:pPr>
      <w:r>
        <w:rPr>
          <w:rFonts w:ascii="Times New Roman"/>
          <w:b w:val="false"/>
          <w:i w:val="false"/>
          <w:color w:val="000000"/>
          <w:sz w:val="28"/>
        </w:rPr>
        <w:t>
      4) педагоги организаций образования очной формы обучения на период учебного года;</w:t>
      </w:r>
    </w:p>
    <w:bookmarkStart w:name="z492" w:id="472"/>
    <w:p>
      <w:pPr>
        <w:spacing w:after="0"/>
        <w:ind w:left="0"/>
        <w:jc w:val="both"/>
      </w:pPr>
      <w:r>
        <w:rPr>
          <w:rFonts w:ascii="Times New Roman"/>
          <w:b w:val="false"/>
          <w:i w:val="false"/>
          <w:color w:val="000000"/>
          <w:sz w:val="28"/>
        </w:rPr>
        <w:t>
      5) обучающиеся в организациях образования очной формы обучения;</w:t>
      </w:r>
    </w:p>
    <w:bookmarkEnd w:id="472"/>
    <w:bookmarkStart w:name="z493" w:id="473"/>
    <w:p>
      <w:pPr>
        <w:spacing w:after="0"/>
        <w:ind w:left="0"/>
        <w:jc w:val="both"/>
      </w:pPr>
      <w:r>
        <w:rPr>
          <w:rFonts w:ascii="Times New Roman"/>
          <w:b w:val="false"/>
          <w:i w:val="false"/>
          <w:color w:val="000000"/>
          <w:sz w:val="28"/>
        </w:rPr>
        <w:t>
      6) военнообязанные-женщины;</w:t>
      </w:r>
    </w:p>
    <w:bookmarkEnd w:id="473"/>
    <w:bookmarkStart w:name="z494" w:id="474"/>
    <w:p>
      <w:pPr>
        <w:spacing w:after="0"/>
        <w:ind w:left="0"/>
        <w:jc w:val="both"/>
      </w:pPr>
      <w:r>
        <w:rPr>
          <w:rFonts w:ascii="Times New Roman"/>
          <w:b w:val="false"/>
          <w:i w:val="false"/>
          <w:color w:val="000000"/>
          <w:sz w:val="28"/>
        </w:rPr>
        <w:t>
      7) военнообязанные в течение двух лет после увольнения в запас;</w:t>
      </w:r>
    </w:p>
    <w:bookmarkEnd w:id="474"/>
    <w:bookmarkStart w:name="z495" w:id="475"/>
    <w:p>
      <w:pPr>
        <w:spacing w:after="0"/>
        <w:ind w:left="0"/>
        <w:jc w:val="both"/>
      </w:pPr>
      <w:r>
        <w:rPr>
          <w:rFonts w:ascii="Times New Roman"/>
          <w:b w:val="false"/>
          <w:i w:val="false"/>
          <w:color w:val="000000"/>
          <w:sz w:val="28"/>
        </w:rPr>
        <w:t>
      8) лица, имеющие трех и более детей в возрасте до восемнадцати лет;</w:t>
      </w:r>
    </w:p>
    <w:bookmarkEnd w:id="475"/>
    <w:bookmarkStart w:name="z496" w:id="476"/>
    <w:p>
      <w:pPr>
        <w:spacing w:after="0"/>
        <w:ind w:left="0"/>
        <w:jc w:val="both"/>
      </w:pPr>
      <w:r>
        <w:rPr>
          <w:rFonts w:ascii="Times New Roman"/>
          <w:b w:val="false"/>
          <w:i w:val="false"/>
          <w:color w:val="000000"/>
          <w:sz w:val="28"/>
        </w:rPr>
        <w:t>
      9) лица, в отношении которых ведется дознание, предварительное следствие или уголовное дело рассматривается судом;</w:t>
      </w:r>
    </w:p>
    <w:bookmarkEnd w:id="476"/>
    <w:bookmarkStart w:name="z497" w:id="477"/>
    <w:p>
      <w:pPr>
        <w:spacing w:after="0"/>
        <w:ind w:left="0"/>
        <w:jc w:val="both"/>
      </w:pPr>
      <w:r>
        <w:rPr>
          <w:rFonts w:ascii="Times New Roman"/>
          <w:b w:val="false"/>
          <w:i w:val="false"/>
          <w:color w:val="000000"/>
          <w:sz w:val="28"/>
        </w:rPr>
        <w:t>
      10) военнообязанные, избранные (назначенные) депутатами Парламента Республики Казахстан или местных представительных органов, акимами районов, городов областного значения, городов районного значения, сел, поселков, сельских округов.</w:t>
      </w:r>
    </w:p>
    <w:bookmarkEnd w:id="477"/>
    <w:bookmarkStart w:name="z498" w:id="478"/>
    <w:p>
      <w:pPr>
        <w:spacing w:after="0"/>
        <w:ind w:left="0"/>
        <w:jc w:val="both"/>
      </w:pPr>
      <w:r>
        <w:rPr>
          <w:rFonts w:ascii="Times New Roman"/>
          <w:b w:val="false"/>
          <w:i w:val="false"/>
          <w:color w:val="000000"/>
          <w:sz w:val="28"/>
        </w:rPr>
        <w:t>
      3. Военнообязанные, указанные в подпункте 7) пункта 2 настоящей статьи, от прохождения специальных сборов не освобождаются.</w:t>
      </w:r>
    </w:p>
    <w:bookmarkEnd w:id="478"/>
    <w:bookmarkStart w:name="z499" w:id="479"/>
    <w:p>
      <w:pPr>
        <w:spacing w:after="0"/>
        <w:ind w:left="0"/>
        <w:jc w:val="both"/>
      </w:pPr>
      <w:r>
        <w:rPr>
          <w:rFonts w:ascii="Times New Roman"/>
          <w:b w:val="false"/>
          <w:i w:val="false"/>
          <w:color w:val="000000"/>
          <w:sz w:val="28"/>
        </w:rPr>
        <w:t>
      4. От призыва на воинскую службу по мобилизации, при военном положении и в военное время освобождаются граждане, признанные не годными к воинской службе по состоянию здоровья.</w:t>
      </w:r>
    </w:p>
    <w:bookmarkEnd w:id="479"/>
    <w:bookmarkStart w:name="z500" w:id="480"/>
    <w:p>
      <w:pPr>
        <w:spacing w:after="0"/>
        <w:ind w:left="0"/>
        <w:jc w:val="both"/>
      </w:pPr>
      <w:r>
        <w:rPr>
          <w:rFonts w:ascii="Times New Roman"/>
          <w:b w:val="false"/>
          <w:i w:val="false"/>
          <w:color w:val="000000"/>
          <w:sz w:val="28"/>
        </w:rPr>
        <w:t xml:space="preserve">
      5. Граждане, имеющие право на освобождение от призыва на воинскую службу, могут быть призваны на воинскую службу по их желанию при предоставлении соответствующих нотариально засвидетельствованных документов от заинтересованных лиц и заявления, кроме граждан,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настоящей статьи.</w:t>
      </w:r>
    </w:p>
    <w:bookmarkEnd w:id="480"/>
    <w:bookmarkStart w:name="z501" w:id="481"/>
    <w:p>
      <w:pPr>
        <w:spacing w:after="0"/>
        <w:ind w:left="0"/>
        <w:jc w:val="both"/>
      </w:pPr>
      <w:r>
        <w:rPr>
          <w:rFonts w:ascii="Times New Roman"/>
          <w:b w:val="false"/>
          <w:i w:val="false"/>
          <w:color w:val="000000"/>
          <w:sz w:val="28"/>
        </w:rPr>
        <w:t>
      6. Призыву на воинскую службу в мирное время не подлежат граждане, имеющие судимость.</w:t>
      </w:r>
    </w:p>
    <w:bookmarkEnd w:id="481"/>
    <w:bookmarkStart w:name="z502" w:id="482"/>
    <w:p>
      <w:pPr>
        <w:spacing w:after="0"/>
        <w:ind w:left="0"/>
        <w:jc w:val="both"/>
      </w:pPr>
      <w:r>
        <w:rPr>
          <w:rFonts w:ascii="Times New Roman"/>
          <w:b w:val="false"/>
          <w:i w:val="false"/>
          <w:color w:val="000000"/>
          <w:sz w:val="28"/>
        </w:rPr>
        <w:t>
      7. Граждане, утратившие основания для освобождения от призыва, предусмотренные подпунктом 1) пункта 1 настоящей статьи, подлежат призыву в порядке, установленном настоящим Законом.</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03" w:id="483"/>
    <w:p>
      <w:pPr>
        <w:spacing w:after="0"/>
        <w:ind w:left="0"/>
        <w:jc w:val="left"/>
      </w:pPr>
      <w:r>
        <w:rPr>
          <w:rFonts w:ascii="Times New Roman"/>
          <w:b/>
          <w:i w:val="false"/>
          <w:color w:val="000000"/>
        </w:rPr>
        <w:t xml:space="preserve"> Глава 6. ВОИНСКАЯ СЛУЖБА ПО КОНТРАКТУ</w:t>
      </w:r>
    </w:p>
    <w:bookmarkEnd w:id="483"/>
    <w:p>
      <w:pPr>
        <w:spacing w:after="0"/>
        <w:ind w:left="0"/>
        <w:jc w:val="both"/>
      </w:pPr>
      <w:r>
        <w:rPr>
          <w:rFonts w:ascii="Times New Roman"/>
          <w:b/>
          <w:i w:val="false"/>
          <w:color w:val="000000"/>
          <w:sz w:val="28"/>
        </w:rPr>
        <w:t>Статья 37. Контракт о прохождении воинской службы</w:t>
      </w:r>
    </w:p>
    <w:bookmarkStart w:name="z480" w:id="484"/>
    <w:p>
      <w:pPr>
        <w:spacing w:after="0"/>
        <w:ind w:left="0"/>
        <w:jc w:val="both"/>
      </w:pPr>
      <w:r>
        <w:rPr>
          <w:rFonts w:ascii="Times New Roman"/>
          <w:b w:val="false"/>
          <w:i w:val="false"/>
          <w:color w:val="000000"/>
          <w:sz w:val="28"/>
        </w:rPr>
        <w:t>
      1. Контракт о прохождении воинской службы заключается гражданином Республики Казахстан с уполномоченным должностным лицом Вооруженных Сил, других войск и воинских формирований.</w:t>
      </w:r>
    </w:p>
    <w:bookmarkEnd w:id="484"/>
    <w:p>
      <w:pPr>
        <w:spacing w:after="0"/>
        <w:ind w:left="0"/>
        <w:jc w:val="both"/>
      </w:pPr>
      <w:r>
        <w:rPr>
          <w:rFonts w:ascii="Times New Roman"/>
          <w:b w:val="false"/>
          <w:i w:val="false"/>
          <w:color w:val="000000"/>
          <w:sz w:val="28"/>
        </w:rPr>
        <w:t>
      2. Контракт заключается письменно между двумя сторонами в добровольном порядке в соответствии с законодательством Республики Казахстан и прекращает свое действие:</w:t>
      </w:r>
    </w:p>
    <w:bookmarkStart w:name="z507" w:id="485"/>
    <w:p>
      <w:pPr>
        <w:spacing w:after="0"/>
        <w:ind w:left="0"/>
        <w:jc w:val="both"/>
      </w:pPr>
      <w:r>
        <w:rPr>
          <w:rFonts w:ascii="Times New Roman"/>
          <w:b w:val="false"/>
          <w:i w:val="false"/>
          <w:color w:val="000000"/>
          <w:sz w:val="28"/>
        </w:rPr>
        <w:t>
      1) по истечении срока;</w:t>
      </w:r>
    </w:p>
    <w:bookmarkEnd w:id="485"/>
    <w:bookmarkStart w:name="z508" w:id="486"/>
    <w:p>
      <w:pPr>
        <w:spacing w:after="0"/>
        <w:ind w:left="0"/>
        <w:jc w:val="both"/>
      </w:pPr>
      <w:r>
        <w:rPr>
          <w:rFonts w:ascii="Times New Roman"/>
          <w:b w:val="false"/>
          <w:i w:val="false"/>
          <w:color w:val="000000"/>
          <w:sz w:val="28"/>
        </w:rPr>
        <w:t>
      2) в связи с досрочным увольнением военнослужащего;</w:t>
      </w:r>
    </w:p>
    <w:bookmarkEnd w:id="486"/>
    <w:bookmarkStart w:name="z509" w:id="487"/>
    <w:p>
      <w:pPr>
        <w:spacing w:after="0"/>
        <w:ind w:left="0"/>
        <w:jc w:val="both"/>
      </w:pPr>
      <w:r>
        <w:rPr>
          <w:rFonts w:ascii="Times New Roman"/>
          <w:b w:val="false"/>
          <w:i w:val="false"/>
          <w:color w:val="000000"/>
          <w:sz w:val="28"/>
        </w:rPr>
        <w:t>
      3) со дня заключения военнослужащим другого контракта о прохождении воинской службы;</w:t>
      </w:r>
    </w:p>
    <w:bookmarkEnd w:id="487"/>
    <w:bookmarkStart w:name="z510" w:id="488"/>
    <w:p>
      <w:pPr>
        <w:spacing w:after="0"/>
        <w:ind w:left="0"/>
        <w:jc w:val="both"/>
      </w:pPr>
      <w:r>
        <w:rPr>
          <w:rFonts w:ascii="Times New Roman"/>
          <w:b w:val="false"/>
          <w:i w:val="false"/>
          <w:color w:val="000000"/>
          <w:sz w:val="28"/>
        </w:rPr>
        <w:t>
      4) в иных случаях, установленных законодательством Республики Казахстан.</w:t>
      </w:r>
    </w:p>
    <w:bookmarkEnd w:id="488"/>
    <w:bookmarkStart w:name="z511" w:id="489"/>
    <w:p>
      <w:pPr>
        <w:spacing w:after="0"/>
        <w:ind w:left="0"/>
        <w:jc w:val="both"/>
      </w:pPr>
      <w:r>
        <w:rPr>
          <w:rFonts w:ascii="Times New Roman"/>
          <w:b w:val="false"/>
          <w:i w:val="false"/>
          <w:color w:val="000000"/>
          <w:sz w:val="28"/>
        </w:rPr>
        <w:t>
      3. В контракте о прохождении воинской службы закрепляются добровольность поступления гражданина на воинскую службу, срок, в течение которого гражданин обязуется проходить воинскую службу, и другие условия контракта.</w:t>
      </w:r>
    </w:p>
    <w:bookmarkEnd w:id="489"/>
    <w:bookmarkStart w:name="z512" w:id="490"/>
    <w:p>
      <w:pPr>
        <w:spacing w:after="0"/>
        <w:ind w:left="0"/>
        <w:jc w:val="both"/>
      </w:pPr>
      <w:r>
        <w:rPr>
          <w:rFonts w:ascii="Times New Roman"/>
          <w:b w:val="false"/>
          <w:i w:val="false"/>
          <w:color w:val="000000"/>
          <w:sz w:val="28"/>
        </w:rPr>
        <w:t>
      4. Условия контракта о прохождении воинской службы включают в себя обязанность гражданина проходить воинскую службу в Вооруженных Силах, других войсках и воинских формированиях в течение установленного контрактом срока. В условиях контракта содержится право гражданина на соблюдение его прав и прав членов его семьи, включая получение льгот, гарантий и компенсаций, установленных законодательством Республики Казахстан.</w:t>
      </w:r>
    </w:p>
    <w:bookmarkEnd w:id="490"/>
    <w:bookmarkStart w:name="z513" w:id="491"/>
    <w:p>
      <w:pPr>
        <w:spacing w:after="0"/>
        <w:ind w:left="0"/>
        <w:jc w:val="both"/>
      </w:pPr>
      <w:r>
        <w:rPr>
          <w:rFonts w:ascii="Times New Roman"/>
          <w:b w:val="false"/>
          <w:i w:val="false"/>
          <w:color w:val="000000"/>
          <w:sz w:val="28"/>
        </w:rPr>
        <w:t>
      5. Военнослужащие, назначенные на должность Президентом Республики Казахстан, проходят воинскую службу в соответствующей должности без заключения контракта о прохождении воинской службы. На данных военнослужащих распространяются требования настоящего Закона в отношении военнослужащих по контракту.</w:t>
      </w:r>
    </w:p>
    <w:bookmarkEnd w:id="491"/>
    <w:bookmarkStart w:name="z514" w:id="492"/>
    <w:p>
      <w:pPr>
        <w:spacing w:after="0"/>
        <w:ind w:left="0"/>
        <w:jc w:val="both"/>
      </w:pPr>
      <w:r>
        <w:rPr>
          <w:rFonts w:ascii="Times New Roman"/>
          <w:b w:val="false"/>
          <w:i w:val="false"/>
          <w:color w:val="000000"/>
          <w:sz w:val="28"/>
        </w:rPr>
        <w:t>
      После освобождения указанных военнослужащих от должности они заключают новый контракт о прохождении воинской службы или увольняются с воинской службы в порядке, определяемом Правилами прохождения воинской службы.</w:t>
      </w:r>
    </w:p>
    <w:bookmarkEnd w:id="492"/>
    <w:p>
      <w:pPr>
        <w:spacing w:after="0"/>
        <w:ind w:left="0"/>
        <w:jc w:val="both"/>
      </w:pPr>
      <w:r>
        <w:rPr>
          <w:rFonts w:ascii="Times New Roman"/>
          <w:b w:val="false"/>
          <w:i w:val="false"/>
          <w:color w:val="000000"/>
          <w:sz w:val="28"/>
        </w:rPr>
        <w:t xml:space="preserve">
      6. Военнослужащие срочной воинской службы, имеющие техническое и профессиональное, высшее образование и прослужившие шесть месяцев, вправе поступить на воинскую службу по контракту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прохождения воинской службы.</w:t>
      </w:r>
    </w:p>
    <w:p>
      <w:pPr>
        <w:spacing w:after="0"/>
        <w:ind w:left="0"/>
        <w:jc w:val="both"/>
      </w:pPr>
      <w:r>
        <w:rPr>
          <w:rFonts w:ascii="Times New Roman"/>
          <w:b w:val="false"/>
          <w:i w:val="false"/>
          <w:color w:val="000000"/>
          <w:sz w:val="28"/>
        </w:rPr>
        <w:t>
      Улан при переводе на третий курс обучения заключает контракт о прохождении воинской службы.</w:t>
      </w:r>
    </w:p>
    <w:bookmarkStart w:name="z895" w:id="493"/>
    <w:p>
      <w:pPr>
        <w:spacing w:after="0"/>
        <w:ind w:left="0"/>
        <w:jc w:val="both"/>
      </w:pPr>
      <w:r>
        <w:rPr>
          <w:rFonts w:ascii="Times New Roman"/>
          <w:b w:val="false"/>
          <w:i w:val="false"/>
          <w:color w:val="000000"/>
          <w:sz w:val="28"/>
        </w:rPr>
        <w:t>
      7. Военнослужащие по призыву офицерского состава после истечения срока воинской службы вправе поступить на воинскую службу по контракту в порядке, определяемом Правилами прохождения воинской службы.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предъявляемые к лицам, поступающим на воинскую службу по контракту</w:t>
      </w:r>
    </w:p>
    <w:bookmarkStart w:name="z517" w:id="4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Лица, поступающие на воинскую службу по контракту, должны отвечать следующим требованиям: </w:t>
      </w:r>
    </w:p>
    <w:bookmarkEnd w:id="494"/>
    <w:bookmarkStart w:name="z897" w:id="495"/>
    <w:p>
      <w:pPr>
        <w:spacing w:after="0"/>
        <w:ind w:left="0"/>
        <w:jc w:val="both"/>
      </w:pPr>
      <w:r>
        <w:rPr>
          <w:rFonts w:ascii="Times New Roman"/>
          <w:b w:val="false"/>
          <w:i w:val="false"/>
          <w:color w:val="000000"/>
          <w:sz w:val="28"/>
        </w:rPr>
        <w:t xml:space="preserve">
      1) иметь гражданство Республики Казахстан; </w:t>
      </w:r>
    </w:p>
    <w:bookmarkEnd w:id="495"/>
    <w:bookmarkStart w:name="z898" w:id="496"/>
    <w:p>
      <w:pPr>
        <w:spacing w:after="0"/>
        <w:ind w:left="0"/>
        <w:jc w:val="both"/>
      </w:pPr>
      <w:r>
        <w:rPr>
          <w:rFonts w:ascii="Times New Roman"/>
          <w:b w:val="false"/>
          <w:i w:val="false"/>
          <w:color w:val="000000"/>
          <w:sz w:val="28"/>
        </w:rPr>
        <w:t xml:space="preserve">
      2) обладать необходимыми личными, моральными и профессиональными качествами, уровнем образования, годные по состоянию здоровья к воинской службе; </w:t>
      </w:r>
    </w:p>
    <w:bookmarkEnd w:id="496"/>
    <w:bookmarkStart w:name="z899" w:id="4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быть не моложе восемнадцати лет, за исключением курсантов, кадетов, и не позднее достижения ими предельного возраста состояния на воинской службе: </w:t>
      </w:r>
    </w:p>
    <w:bookmarkEnd w:id="497"/>
    <w:bookmarkStart w:name="z466" w:id="498"/>
    <w:p>
      <w:pPr>
        <w:spacing w:after="0"/>
        <w:ind w:left="0"/>
        <w:jc w:val="both"/>
      </w:pPr>
      <w:r>
        <w:rPr>
          <w:rFonts w:ascii="Times New Roman"/>
          <w:b w:val="false"/>
          <w:i w:val="false"/>
          <w:color w:val="000000"/>
          <w:sz w:val="28"/>
        </w:rPr>
        <w:t>
      для впервые поступающих на воинскую службу по контракту – двенадцати лет и шести месяцев;</w:t>
      </w:r>
    </w:p>
    <w:bookmarkEnd w:id="498"/>
    <w:bookmarkStart w:name="z467" w:id="499"/>
    <w:p>
      <w:pPr>
        <w:spacing w:after="0"/>
        <w:ind w:left="0"/>
        <w:jc w:val="both"/>
      </w:pPr>
      <w:r>
        <w:rPr>
          <w:rFonts w:ascii="Times New Roman"/>
          <w:b w:val="false"/>
          <w:i w:val="false"/>
          <w:color w:val="000000"/>
          <w:sz w:val="28"/>
        </w:rPr>
        <w:t>
      для повторно поступающих на воинскую службу по контракту и имеющих воинские звания рядового и младшего сержантского составов – двенадцати лет и шести месяцев;</w:t>
      </w:r>
    </w:p>
    <w:bookmarkEnd w:id="499"/>
    <w:bookmarkStart w:name="z468" w:id="500"/>
    <w:p>
      <w:pPr>
        <w:spacing w:after="0"/>
        <w:ind w:left="0"/>
        <w:jc w:val="both"/>
      </w:pPr>
      <w:r>
        <w:rPr>
          <w:rFonts w:ascii="Times New Roman"/>
          <w:b w:val="false"/>
          <w:i w:val="false"/>
          <w:color w:val="000000"/>
          <w:sz w:val="28"/>
        </w:rPr>
        <w:t xml:space="preserve">
      для повторно поступающих на воинскую службу по контракту и имеющих воинские звания младшего офицерского и старшего сержантского составов – десяти лет; </w:t>
      </w:r>
    </w:p>
    <w:bookmarkEnd w:id="500"/>
    <w:bookmarkStart w:name="z469" w:id="501"/>
    <w:p>
      <w:pPr>
        <w:spacing w:after="0"/>
        <w:ind w:left="0"/>
        <w:jc w:val="both"/>
      </w:pPr>
      <w:r>
        <w:rPr>
          <w:rFonts w:ascii="Times New Roman"/>
          <w:b w:val="false"/>
          <w:i w:val="false"/>
          <w:color w:val="000000"/>
          <w:sz w:val="28"/>
        </w:rPr>
        <w:t>
      для повторно поступающих на воинскую службу по контракту и имеющих воинские звания старшего офицерского или высшего сержантского состава – пяти лет;</w:t>
      </w:r>
    </w:p>
    <w:bookmarkEnd w:id="501"/>
    <w:bookmarkStart w:name="z903" w:id="502"/>
    <w:p>
      <w:pPr>
        <w:spacing w:after="0"/>
        <w:ind w:left="0"/>
        <w:jc w:val="both"/>
      </w:pPr>
      <w:r>
        <w:rPr>
          <w:rFonts w:ascii="Times New Roman"/>
          <w:b w:val="false"/>
          <w:i w:val="false"/>
          <w:color w:val="000000"/>
          <w:sz w:val="28"/>
        </w:rPr>
        <w:t>
      4) отслужить срочную воинскую службу либо пройти обучение на военной кафедре или военную подготовку в специализированных организациях Министерства обороны Республики Казахстан по подготовке военно-технических специалистов на возмездной основе, за исключением:</w:t>
      </w:r>
    </w:p>
    <w:bookmarkEnd w:id="502"/>
    <w:bookmarkStart w:name="z1070" w:id="503"/>
    <w:p>
      <w:pPr>
        <w:spacing w:after="0"/>
        <w:ind w:left="0"/>
        <w:jc w:val="both"/>
      </w:pPr>
      <w:r>
        <w:rPr>
          <w:rFonts w:ascii="Times New Roman"/>
          <w:b w:val="false"/>
          <w:i w:val="false"/>
          <w:color w:val="000000"/>
          <w:sz w:val="28"/>
        </w:rPr>
        <w:t>
      женщин;</w:t>
      </w:r>
    </w:p>
    <w:bookmarkEnd w:id="503"/>
    <w:p>
      <w:pPr>
        <w:spacing w:after="0"/>
        <w:ind w:left="0"/>
        <w:jc w:val="both"/>
      </w:pPr>
      <w:r>
        <w:rPr>
          <w:rFonts w:ascii="Times New Roman"/>
          <w:b w:val="false"/>
          <w:i w:val="false"/>
          <w:color w:val="000000"/>
          <w:sz w:val="28"/>
        </w:rPr>
        <w:t>
      мужчин, имеющих медицинское или фармацевтическое образование.</w:t>
      </w:r>
    </w:p>
    <w:bookmarkStart w:name="z1071" w:id="504"/>
    <w:p>
      <w:pPr>
        <w:spacing w:after="0"/>
        <w:ind w:left="0"/>
        <w:jc w:val="both"/>
      </w:pPr>
      <w:r>
        <w:rPr>
          <w:rFonts w:ascii="Times New Roman"/>
          <w:b w:val="false"/>
          <w:i w:val="false"/>
          <w:color w:val="000000"/>
          <w:sz w:val="28"/>
        </w:rPr>
        <w:t xml:space="preserve">
      Лица, поступающие на воинскую службу по контракту, принимают на себя установленные законами ограничения, связанные с прохождением воинской службы, и антикоррупционные ограничения,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которые фиксируются в письменной форме.</w:t>
      </w:r>
    </w:p>
    <w:bookmarkEnd w:id="504"/>
    <w:bookmarkStart w:name="z522" w:id="5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 воинскую службу по контракту не принимается лицо: </w:t>
      </w:r>
    </w:p>
    <w:bookmarkEnd w:id="505"/>
    <w:bookmarkStart w:name="z906" w:id="506"/>
    <w:p>
      <w:pPr>
        <w:spacing w:after="0"/>
        <w:ind w:left="0"/>
        <w:jc w:val="both"/>
      </w:pPr>
      <w:r>
        <w:rPr>
          <w:rFonts w:ascii="Times New Roman"/>
          <w:b w:val="false"/>
          <w:i w:val="false"/>
          <w:color w:val="000000"/>
          <w:sz w:val="28"/>
        </w:rPr>
        <w:t xml:space="preserve">
      1) признанное судом недееспособным или ограниченно дееспособным; </w:t>
      </w:r>
    </w:p>
    <w:bookmarkEnd w:id="506"/>
    <w:bookmarkStart w:name="z907" w:id="507"/>
    <w:p>
      <w:pPr>
        <w:spacing w:after="0"/>
        <w:ind w:left="0"/>
        <w:jc w:val="both"/>
      </w:pPr>
      <w:r>
        <w:rPr>
          <w:rFonts w:ascii="Times New Roman"/>
          <w:b w:val="false"/>
          <w:i w:val="false"/>
          <w:color w:val="000000"/>
          <w:sz w:val="28"/>
        </w:rPr>
        <w:t xml:space="preserve">
      2) признанное медицинской (военно-врачебной) комиссией не годным к поступлению на воинскую службу по контракту; </w:t>
      </w:r>
    </w:p>
    <w:bookmarkEnd w:id="507"/>
    <w:bookmarkStart w:name="z908" w:id="508"/>
    <w:p>
      <w:pPr>
        <w:spacing w:after="0"/>
        <w:ind w:left="0"/>
        <w:jc w:val="both"/>
      </w:pPr>
      <w:r>
        <w:rPr>
          <w:rFonts w:ascii="Times New Roman"/>
          <w:b w:val="false"/>
          <w:i w:val="false"/>
          <w:color w:val="000000"/>
          <w:sz w:val="28"/>
        </w:rPr>
        <w:t xml:space="preserve">
      3) лишенное судом права занимать государственные должности в течение определенного срока; </w:t>
      </w:r>
    </w:p>
    <w:bookmarkEnd w:id="508"/>
    <w:bookmarkStart w:name="z909" w:id="509"/>
    <w:p>
      <w:pPr>
        <w:spacing w:after="0"/>
        <w:ind w:left="0"/>
        <w:jc w:val="both"/>
      </w:pPr>
      <w:r>
        <w:rPr>
          <w:rFonts w:ascii="Times New Roman"/>
          <w:b w:val="false"/>
          <w:i w:val="false"/>
          <w:color w:val="000000"/>
          <w:sz w:val="28"/>
        </w:rPr>
        <w:t xml:space="preserve">
      4) отказавшееся принять на себя ограничения, установленные законами, связанные с пребыванием военнослужащего на воинской службе, и антикоррупционные ограничения, установленные Законом Республики Казахстан "О противодействии коррупции"; </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1" w:id="510"/>
    <w:p>
      <w:pPr>
        <w:spacing w:after="0"/>
        <w:ind w:left="0"/>
        <w:jc w:val="both"/>
      </w:pPr>
      <w:r>
        <w:rPr>
          <w:rFonts w:ascii="Times New Roman"/>
          <w:b w:val="false"/>
          <w:i w:val="false"/>
          <w:color w:val="000000"/>
          <w:sz w:val="28"/>
        </w:rPr>
        <w:t xml:space="preserve">
      6) ранее судимое или освобожденное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w:t>
      </w:r>
    </w:p>
    <w:bookmarkEnd w:id="510"/>
    <w:bookmarkStart w:name="z912" w:id="511"/>
    <w:p>
      <w:pPr>
        <w:spacing w:after="0"/>
        <w:ind w:left="0"/>
        <w:jc w:val="both"/>
      </w:pPr>
      <w:r>
        <w:rPr>
          <w:rFonts w:ascii="Times New Roman"/>
          <w:b w:val="false"/>
          <w:i w:val="false"/>
          <w:color w:val="000000"/>
          <w:sz w:val="28"/>
        </w:rPr>
        <w:t xml:space="preserve">
      7) на которое в течение трех лет до поступления на воинскую службу налагалось в судебном порядке административное взыскание за совершение коррупционного правонарушения;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512"/>
    <w:p>
      <w:pPr>
        <w:spacing w:after="0"/>
        <w:ind w:left="0"/>
        <w:jc w:val="both"/>
      </w:pPr>
      <w:r>
        <w:rPr>
          <w:rFonts w:ascii="Times New Roman"/>
          <w:b w:val="false"/>
          <w:i w:val="false"/>
          <w:color w:val="000000"/>
          <w:sz w:val="28"/>
        </w:rPr>
        <w:t xml:space="preserve">
      9) не прошедшее психофизиологическое или полиграфологическое исследование для должностей, перечень которых утверждается руководителем уполномоченного органа, либо медицинское освидетельствование; </w:t>
      </w:r>
    </w:p>
    <w:bookmarkEnd w:id="512"/>
    <w:bookmarkStart w:name="z915" w:id="513"/>
    <w:p>
      <w:pPr>
        <w:spacing w:after="0"/>
        <w:ind w:left="0"/>
        <w:jc w:val="both"/>
      </w:pPr>
      <w:r>
        <w:rPr>
          <w:rFonts w:ascii="Times New Roman"/>
          <w:b w:val="false"/>
          <w:i w:val="false"/>
          <w:color w:val="000000"/>
          <w:sz w:val="28"/>
        </w:rPr>
        <w:t xml:space="preserve">
      10)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31.08.2023 </w:t>
      </w:r>
      <w:r>
        <w:rPr>
          <w:rFonts w:ascii="Times New Roman"/>
          <w:b w:val="false"/>
          <w:i w:val="false"/>
          <w:color w:val="ff0000"/>
          <w:sz w:val="28"/>
        </w:rPr>
        <w:t>№ 27-НП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11) предусмотрено изменение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проедусмотрено дополнить подпунктом 11-1)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917" w:id="514"/>
    <w:p>
      <w:pPr>
        <w:spacing w:after="0"/>
        <w:ind w:left="0"/>
        <w:jc w:val="both"/>
      </w:pPr>
      <w:r>
        <w:rPr>
          <w:rFonts w:ascii="Times New Roman"/>
          <w:b w:val="false"/>
          <w:i w:val="false"/>
          <w:color w:val="000000"/>
          <w:sz w:val="28"/>
        </w:rPr>
        <w:t>
      12) не прошедшее специальную проверку и (или) сообщившее заведомо ложные сведения о себе либо своих родителях, детях, усыновителях (удочерителях), усыновленных (удочеренных), полнородных и неполнородных братьях и сестрах или супруге и ее (его) родителях, детях, усыновителях (удочерителях), усыновленных (удочеренных), полнородных и неполнородных братьях и сестрах;</w:t>
      </w:r>
    </w:p>
    <w:bookmarkEnd w:id="514"/>
    <w:bookmarkStart w:name="z918" w:id="515"/>
    <w:p>
      <w:pPr>
        <w:spacing w:after="0"/>
        <w:ind w:left="0"/>
        <w:jc w:val="both"/>
      </w:pPr>
      <w:r>
        <w:rPr>
          <w:rFonts w:ascii="Times New Roman"/>
          <w:b w:val="false"/>
          <w:i w:val="false"/>
          <w:color w:val="000000"/>
          <w:sz w:val="28"/>
        </w:rPr>
        <w:t xml:space="preserve">
      13) не выполнившее нормативы по физической подготовке, утвержденные руководителем уполномоченного органа; </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1" w:id="516"/>
    <w:p>
      <w:pPr>
        <w:spacing w:after="0"/>
        <w:ind w:left="0"/>
        <w:jc w:val="both"/>
      </w:pPr>
      <w:r>
        <w:rPr>
          <w:rFonts w:ascii="Times New Roman"/>
          <w:b w:val="false"/>
          <w:i w:val="false"/>
          <w:color w:val="000000"/>
          <w:sz w:val="28"/>
        </w:rPr>
        <w:t xml:space="preserve">
      В отношении лица, поступающего на воинскую службу, проводится специальная проверка. </w:t>
      </w:r>
    </w:p>
    <w:bookmarkEnd w:id="516"/>
    <w:bookmarkStart w:name="z922" w:id="517"/>
    <w:p>
      <w:pPr>
        <w:spacing w:after="0"/>
        <w:ind w:left="0"/>
        <w:jc w:val="both"/>
      </w:pPr>
      <w:r>
        <w:rPr>
          <w:rFonts w:ascii="Times New Roman"/>
          <w:b w:val="false"/>
          <w:i w:val="false"/>
          <w:color w:val="000000"/>
          <w:sz w:val="28"/>
        </w:rPr>
        <w:t>
      В отношении лиц, поступающих на воинскую службу по контракту на должности, перечень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w:t>
      </w:r>
    </w:p>
    <w:bookmarkEnd w:id="517"/>
    <w:bookmarkStart w:name="z533" w:id="518"/>
    <w:p>
      <w:pPr>
        <w:spacing w:after="0"/>
        <w:ind w:left="0"/>
        <w:jc w:val="both"/>
      </w:pPr>
      <w:r>
        <w:rPr>
          <w:rFonts w:ascii="Times New Roman"/>
          <w:b w:val="false"/>
          <w:i w:val="false"/>
          <w:color w:val="000000"/>
          <w:sz w:val="28"/>
        </w:rPr>
        <w:t>
      3. Для определения годности по состоянию здоровья к воинской службе по контракту проводится медицинское освидетельствование в соответствии с Правилами проведения военно-врачебной экспертизы.</w:t>
      </w:r>
    </w:p>
    <w:bookmarkEnd w:id="518"/>
    <w:bookmarkStart w:name="z534" w:id="519"/>
    <w:p>
      <w:pPr>
        <w:spacing w:after="0"/>
        <w:ind w:left="0"/>
        <w:jc w:val="both"/>
      </w:pPr>
      <w:r>
        <w:rPr>
          <w:rFonts w:ascii="Times New Roman"/>
          <w:b w:val="false"/>
          <w:i w:val="false"/>
          <w:color w:val="000000"/>
          <w:sz w:val="28"/>
        </w:rPr>
        <w:t>
      4. Основаниями для отказа лицу, поступающему на воинскую службу по контракту, также являются:</w:t>
      </w:r>
    </w:p>
    <w:bookmarkEnd w:id="519"/>
    <w:bookmarkStart w:name="z535" w:id="520"/>
    <w:p>
      <w:pPr>
        <w:spacing w:after="0"/>
        <w:ind w:left="0"/>
        <w:jc w:val="both"/>
      </w:pPr>
      <w:r>
        <w:rPr>
          <w:rFonts w:ascii="Times New Roman"/>
          <w:b w:val="false"/>
          <w:i w:val="false"/>
          <w:color w:val="000000"/>
          <w:sz w:val="28"/>
        </w:rPr>
        <w:t xml:space="preserve">
      1) непредставление или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p>
    <w:bookmarkEnd w:id="520"/>
    <w:bookmarkStart w:name="z536" w:id="521"/>
    <w:p>
      <w:pPr>
        <w:spacing w:after="0"/>
        <w:ind w:left="0"/>
        <w:jc w:val="both"/>
      </w:pPr>
      <w:r>
        <w:rPr>
          <w:rFonts w:ascii="Times New Roman"/>
          <w:b w:val="false"/>
          <w:i w:val="false"/>
          <w:color w:val="000000"/>
          <w:sz w:val="28"/>
        </w:rPr>
        <w:t>
      2) отсутствие вакантных должностей по военно-учетной специальности кандидата;</w:t>
      </w:r>
    </w:p>
    <w:bookmarkEnd w:id="521"/>
    <w:bookmarkStart w:name="z537" w:id="522"/>
    <w:p>
      <w:pPr>
        <w:spacing w:after="0"/>
        <w:ind w:left="0"/>
        <w:jc w:val="both"/>
      </w:pPr>
      <w:r>
        <w:rPr>
          <w:rFonts w:ascii="Times New Roman"/>
          <w:b w:val="false"/>
          <w:i w:val="false"/>
          <w:color w:val="000000"/>
          <w:sz w:val="28"/>
        </w:rPr>
        <w:t>
      3) отрицательные результаты психофизиологического и полиграфологического исследований.</w:t>
      </w:r>
    </w:p>
    <w:bookmarkEnd w:id="522"/>
    <w:bookmarkStart w:name="z923" w:id="523"/>
    <w:p>
      <w:pPr>
        <w:spacing w:after="0"/>
        <w:ind w:left="0"/>
        <w:jc w:val="both"/>
      </w:pPr>
      <w:r>
        <w:rPr>
          <w:rFonts w:ascii="Times New Roman"/>
          <w:b w:val="false"/>
          <w:i w:val="false"/>
          <w:color w:val="000000"/>
          <w:sz w:val="28"/>
        </w:rPr>
        <w:t>
      5. При поступлении на воинскую службу по контракту гражданин и его супруга (супруг) обязаны представить сведения о сдаче декларации о доходах и имуществе в соответствии с Законом Республики Казахстан "О противодействии коррупции".</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Поступление граждан в военные учебные заведения, а также отчисление и восстановление. Заключение контрактов о прохождении воинской службы с гражданами, обучающимися в военных учебных заведениях</w:t>
      </w:r>
    </w:p>
    <w:bookmarkStart w:name="z924" w:id="524"/>
    <w:p>
      <w:pPr>
        <w:spacing w:after="0"/>
        <w:ind w:left="0"/>
        <w:jc w:val="both"/>
      </w:pPr>
      <w:r>
        <w:rPr>
          <w:rFonts w:ascii="Times New Roman"/>
          <w:b w:val="false"/>
          <w:i w:val="false"/>
          <w:color w:val="000000"/>
          <w:sz w:val="28"/>
        </w:rPr>
        <w:t xml:space="preserve">
      1. В военные учебные заведения, реализующие образовательные программы высшего, технического и профессионального образования на базе общего среднего образования, имеют право поступать: </w:t>
      </w:r>
    </w:p>
    <w:bookmarkEnd w:id="524"/>
    <w:bookmarkStart w:name="z925" w:id="525"/>
    <w:p>
      <w:pPr>
        <w:spacing w:after="0"/>
        <w:ind w:left="0"/>
        <w:jc w:val="both"/>
      </w:pPr>
      <w:r>
        <w:rPr>
          <w:rFonts w:ascii="Times New Roman"/>
          <w:b w:val="false"/>
          <w:i w:val="false"/>
          <w:color w:val="000000"/>
          <w:sz w:val="28"/>
        </w:rPr>
        <w:t xml:space="preserve">
      1) граждане, не проходившие воинской службы, достигшие в год поступления возраста семнадцати лет, но не старше двадцати двух лет; </w:t>
      </w:r>
    </w:p>
    <w:bookmarkEnd w:id="525"/>
    <w:bookmarkStart w:name="z926" w:id="526"/>
    <w:p>
      <w:pPr>
        <w:spacing w:after="0"/>
        <w:ind w:left="0"/>
        <w:jc w:val="both"/>
      </w:pPr>
      <w:r>
        <w:rPr>
          <w:rFonts w:ascii="Times New Roman"/>
          <w:b w:val="false"/>
          <w:i w:val="false"/>
          <w:color w:val="000000"/>
          <w:sz w:val="28"/>
        </w:rPr>
        <w:t xml:space="preserve">
      2) граждане, прошедшие воинскую службу, и военнослужащие, проходящие срочную воинскую службу, до достижения ими в год поступления возраста двадцати четырех лет; </w:t>
      </w:r>
    </w:p>
    <w:bookmarkEnd w:id="526"/>
    <w:bookmarkStart w:name="z927" w:id="527"/>
    <w:p>
      <w:pPr>
        <w:spacing w:after="0"/>
        <w:ind w:left="0"/>
        <w:jc w:val="both"/>
      </w:pPr>
      <w:r>
        <w:rPr>
          <w:rFonts w:ascii="Times New Roman"/>
          <w:b w:val="false"/>
          <w:i w:val="false"/>
          <w:color w:val="000000"/>
          <w:sz w:val="28"/>
        </w:rPr>
        <w:t xml:space="preserve">
      3) военнослужащие, проходящие воинскую службу по контракту, до достижения ими возраста двадцати пяти лет. </w:t>
      </w:r>
    </w:p>
    <w:bookmarkEnd w:id="527"/>
    <w:bookmarkStart w:name="z928" w:id="528"/>
    <w:p>
      <w:pPr>
        <w:spacing w:after="0"/>
        <w:ind w:left="0"/>
        <w:jc w:val="both"/>
      </w:pPr>
      <w:r>
        <w:rPr>
          <w:rFonts w:ascii="Times New Roman"/>
          <w:b w:val="false"/>
          <w:i w:val="false"/>
          <w:color w:val="000000"/>
          <w:sz w:val="28"/>
        </w:rPr>
        <w:t xml:space="preserve">
      Поступление граждан в военные учебные заведения осуществляется на конкурсной основе в соответствии с Правилами приема в военные учебные заведения, утверждаемыми уполномоченным органом. </w:t>
      </w:r>
    </w:p>
    <w:bookmarkEnd w:id="528"/>
    <w:bookmarkStart w:name="z929" w:id="529"/>
    <w:p>
      <w:pPr>
        <w:spacing w:after="0"/>
        <w:ind w:left="0"/>
        <w:jc w:val="both"/>
      </w:pPr>
      <w:r>
        <w:rPr>
          <w:rFonts w:ascii="Times New Roman"/>
          <w:b w:val="false"/>
          <w:i w:val="false"/>
          <w:color w:val="000000"/>
          <w:sz w:val="28"/>
        </w:rPr>
        <w:t xml:space="preserve">
      В случае одинаковых показателей при проведении конкурса на зачисление в состав кадетов, курсантов преимущественное право имеют: </w:t>
      </w:r>
    </w:p>
    <w:bookmarkEnd w:id="529"/>
    <w:bookmarkStart w:name="z930" w:id="530"/>
    <w:p>
      <w:pPr>
        <w:spacing w:after="0"/>
        <w:ind w:left="0"/>
        <w:jc w:val="both"/>
      </w:pPr>
      <w:r>
        <w:rPr>
          <w:rFonts w:ascii="Times New Roman"/>
          <w:b w:val="false"/>
          <w:i w:val="false"/>
          <w:color w:val="000000"/>
          <w:sz w:val="28"/>
        </w:rPr>
        <w:t xml:space="preserve">
      дети-сироты и дети, оставшиеся без попечения родителей; </w:t>
      </w:r>
    </w:p>
    <w:bookmarkEnd w:id="530"/>
    <w:bookmarkStart w:name="z931" w:id="531"/>
    <w:p>
      <w:pPr>
        <w:spacing w:after="0"/>
        <w:ind w:left="0"/>
        <w:jc w:val="both"/>
      </w:pPr>
      <w:r>
        <w:rPr>
          <w:rFonts w:ascii="Times New Roman"/>
          <w:b w:val="false"/>
          <w:i w:val="false"/>
          <w:color w:val="000000"/>
          <w:sz w:val="28"/>
        </w:rPr>
        <w:t xml:space="preserve">
      выпускники организаций образования с дополнительными программами по военной подготовке; </w:t>
      </w:r>
    </w:p>
    <w:bookmarkEnd w:id="531"/>
    <w:bookmarkStart w:name="z932" w:id="532"/>
    <w:p>
      <w:pPr>
        <w:spacing w:after="0"/>
        <w:ind w:left="0"/>
        <w:jc w:val="both"/>
      </w:pPr>
      <w:r>
        <w:rPr>
          <w:rFonts w:ascii="Times New Roman"/>
          <w:b w:val="false"/>
          <w:i w:val="false"/>
          <w:color w:val="000000"/>
          <w:sz w:val="28"/>
        </w:rPr>
        <w:t xml:space="preserve">
      дети военнослужащих, погибших, пропавших без вести во время прохождения службы или получивших инвалидность в период прохождения воинской службы; </w:t>
      </w:r>
    </w:p>
    <w:bookmarkEnd w:id="532"/>
    <w:bookmarkStart w:name="z933" w:id="533"/>
    <w:p>
      <w:pPr>
        <w:spacing w:after="0"/>
        <w:ind w:left="0"/>
        <w:jc w:val="both"/>
      </w:pPr>
      <w:r>
        <w:rPr>
          <w:rFonts w:ascii="Times New Roman"/>
          <w:b w:val="false"/>
          <w:i w:val="false"/>
          <w:color w:val="000000"/>
          <w:sz w:val="28"/>
        </w:rPr>
        <w:t xml:space="preserve">
      лица, награжденные знаком "Алтын белгі"; </w:t>
      </w:r>
    </w:p>
    <w:bookmarkEnd w:id="533"/>
    <w:bookmarkStart w:name="z934" w:id="534"/>
    <w:p>
      <w:pPr>
        <w:spacing w:after="0"/>
        <w:ind w:left="0"/>
        <w:jc w:val="both"/>
      </w:pPr>
      <w:r>
        <w:rPr>
          <w:rFonts w:ascii="Times New Roman"/>
          <w:b w:val="false"/>
          <w:i w:val="false"/>
          <w:color w:val="000000"/>
          <w:sz w:val="28"/>
        </w:rPr>
        <w:t xml:space="preserve">
      победители международных олимпиад и конкурсов научных проектов (научных соревнований) по общеобразовательным предметам, республиканских и международных конкурсов исполнителей и спортивных соревнований последних трех лет, награжденные дипломами первой – третьей степеней, перечень которых определяется уполномоченным органом в области образования, победители президентской, республиканских олимпиад и конкурсов научных проектов по общеобразовательным предметам текущего года, награжденные дипломами первой – третьей степеней при условии соответствия выбранной ими специальности предмету олимпиады или конкурса. </w:t>
      </w:r>
    </w:p>
    <w:bookmarkEnd w:id="534"/>
    <w:bookmarkStart w:name="z935" w:id="535"/>
    <w:p>
      <w:pPr>
        <w:spacing w:after="0"/>
        <w:ind w:left="0"/>
        <w:jc w:val="both"/>
      </w:pPr>
      <w:r>
        <w:rPr>
          <w:rFonts w:ascii="Times New Roman"/>
          <w:b w:val="false"/>
          <w:i w:val="false"/>
          <w:color w:val="000000"/>
          <w:sz w:val="28"/>
        </w:rPr>
        <w:t xml:space="preserve">
      Военнослужащие, направленные для обучения в иностранные военные учебные заведения, обучаются в соответствии с международными договорами Республики Казахстан и контрактами, а также приглашением на обучение. </w:t>
      </w:r>
    </w:p>
    <w:bookmarkEnd w:id="535"/>
    <w:bookmarkStart w:name="z936" w:id="536"/>
    <w:p>
      <w:pPr>
        <w:spacing w:after="0"/>
        <w:ind w:left="0"/>
        <w:jc w:val="both"/>
      </w:pPr>
      <w:r>
        <w:rPr>
          <w:rFonts w:ascii="Times New Roman"/>
          <w:b w:val="false"/>
          <w:i w:val="false"/>
          <w:color w:val="000000"/>
          <w:sz w:val="28"/>
        </w:rPr>
        <w:t xml:space="preserve">
      2. В военные учебные заведения, реализующие программы технического и профессионального образования на базе основного среднего образования, имеют право поступать граждане, достигшие в год поступления возраста пятнадцати лет, но не старше семнадцати лет. </w:t>
      </w:r>
    </w:p>
    <w:bookmarkEnd w:id="536"/>
    <w:bookmarkStart w:name="z937" w:id="537"/>
    <w:p>
      <w:pPr>
        <w:spacing w:after="0"/>
        <w:ind w:left="0"/>
        <w:jc w:val="both"/>
      </w:pPr>
      <w:r>
        <w:rPr>
          <w:rFonts w:ascii="Times New Roman"/>
          <w:b w:val="false"/>
          <w:i w:val="false"/>
          <w:color w:val="000000"/>
          <w:sz w:val="28"/>
        </w:rPr>
        <w:t xml:space="preserve">
      3. К восстановлению в военном учебном заведении может быть допущено лицо, если со дня его отчисления не прошло одного года, за исключением лиц, восстановленных на основании положительного заключения военно-врачебной комиссии. </w:t>
      </w:r>
    </w:p>
    <w:bookmarkEnd w:id="537"/>
    <w:bookmarkStart w:name="z938" w:id="538"/>
    <w:p>
      <w:pPr>
        <w:spacing w:after="0"/>
        <w:ind w:left="0"/>
        <w:jc w:val="both"/>
      </w:pPr>
      <w:r>
        <w:rPr>
          <w:rFonts w:ascii="Times New Roman"/>
          <w:b w:val="false"/>
          <w:i w:val="false"/>
          <w:color w:val="000000"/>
          <w:sz w:val="28"/>
        </w:rPr>
        <w:t xml:space="preserve">
      4. В военное учебное заведение не может быть восстановлено лицо, уволенное с воинской службы по отрицательным мотивам. </w:t>
      </w:r>
    </w:p>
    <w:bookmarkEnd w:id="538"/>
    <w:bookmarkStart w:name="z939" w:id="539"/>
    <w:p>
      <w:pPr>
        <w:spacing w:after="0"/>
        <w:ind w:left="0"/>
        <w:jc w:val="both"/>
      </w:pPr>
      <w:r>
        <w:rPr>
          <w:rFonts w:ascii="Times New Roman"/>
          <w:b w:val="false"/>
          <w:i w:val="false"/>
          <w:color w:val="000000"/>
          <w:sz w:val="28"/>
        </w:rPr>
        <w:t xml:space="preserve">
      5. Выпускникам военных учебных заведений, реализующих образовательные программы высшего образования, присваивается воинское звание "лейтенант". </w:t>
      </w:r>
    </w:p>
    <w:bookmarkEnd w:id="539"/>
    <w:bookmarkStart w:name="z940" w:id="540"/>
    <w:p>
      <w:pPr>
        <w:spacing w:after="0"/>
        <w:ind w:left="0"/>
        <w:jc w:val="both"/>
      </w:pPr>
      <w:r>
        <w:rPr>
          <w:rFonts w:ascii="Times New Roman"/>
          <w:b w:val="false"/>
          <w:i w:val="false"/>
          <w:color w:val="000000"/>
          <w:sz w:val="28"/>
        </w:rPr>
        <w:t xml:space="preserve">
      Военнослужащим по окончании военных учебных заведений, реализующих образовательные программы технического и профессионального образования, присваивается воинское звание "младший сержант". </w:t>
      </w:r>
    </w:p>
    <w:bookmarkEnd w:id="540"/>
    <w:bookmarkStart w:name="z941" w:id="541"/>
    <w:p>
      <w:pPr>
        <w:spacing w:after="0"/>
        <w:ind w:left="0"/>
        <w:jc w:val="both"/>
      </w:pPr>
      <w:r>
        <w:rPr>
          <w:rFonts w:ascii="Times New Roman"/>
          <w:b w:val="false"/>
          <w:i w:val="false"/>
          <w:color w:val="000000"/>
          <w:sz w:val="28"/>
        </w:rPr>
        <w:t>
      Курсантам военно-медицинского факультета воинское звание "лейтенант медицинской службы" присваивается после окончания обучения по программе бакалавриата либо после завершения пятого года обучения образовательной программы непрерывного интегрированного медицинского образования.</w:t>
      </w:r>
    </w:p>
    <w:bookmarkEnd w:id="541"/>
    <w:bookmarkStart w:name="z942" w:id="542"/>
    <w:p>
      <w:pPr>
        <w:spacing w:after="0"/>
        <w:ind w:left="0"/>
        <w:jc w:val="both"/>
      </w:pPr>
      <w:r>
        <w:rPr>
          <w:rFonts w:ascii="Times New Roman"/>
          <w:b w:val="false"/>
          <w:i w:val="false"/>
          <w:color w:val="000000"/>
          <w:sz w:val="28"/>
        </w:rPr>
        <w:t>
      Военнослужащие, продолжающие обучение по программам военной интернатуры либо на шестом курсе образовательной программы непрерывного интегрированного медицинского образования, проходят воинскую службу на воинской должности переменного состава военного интерна.</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 в редакции Закона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Национальный университет обороны Республики Казахстан</w:t>
      </w:r>
    </w:p>
    <w:p>
      <w:pPr>
        <w:spacing w:after="0"/>
        <w:ind w:left="0"/>
        <w:jc w:val="both"/>
      </w:pPr>
      <w:r>
        <w:rPr>
          <w:rFonts w:ascii="Times New Roman"/>
          <w:b w:val="false"/>
          <w:i w:val="false"/>
          <w:color w:val="ff0000"/>
          <w:sz w:val="28"/>
        </w:rPr>
        <w:t xml:space="preserve">
      Сноска. Заголовок статьи 39-1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p>
    <w:bookmarkStart w:name="z790" w:id="543"/>
    <w:p>
      <w:pPr>
        <w:spacing w:after="0"/>
        <w:ind w:left="0"/>
        <w:jc w:val="both"/>
      </w:pPr>
      <w:r>
        <w:rPr>
          <w:rFonts w:ascii="Times New Roman"/>
          <w:b w:val="false"/>
          <w:i w:val="false"/>
          <w:color w:val="000000"/>
          <w:sz w:val="28"/>
        </w:rPr>
        <w:t>
      1. Национальный университет обороны Республики Казахстан (далее – Национальный университет обороны) является организацией образования, реализующей образовательные программы послевузовского образования.</w:t>
      </w:r>
    </w:p>
    <w:bookmarkEnd w:id="543"/>
    <w:bookmarkStart w:name="z791" w:id="544"/>
    <w:p>
      <w:pPr>
        <w:spacing w:after="0"/>
        <w:ind w:left="0"/>
        <w:jc w:val="both"/>
      </w:pPr>
      <w:r>
        <w:rPr>
          <w:rFonts w:ascii="Times New Roman"/>
          <w:b w:val="false"/>
          <w:i w:val="false"/>
          <w:color w:val="000000"/>
          <w:sz w:val="28"/>
        </w:rPr>
        <w:t>
      2. В Национальный университет обороны имеют право поступать военнослужащие, сотрудники офицерского состава специальных государственных органов по направлению их кадровых органов, а также лица гражданского персонала Вооруженных Сил, государственных органов при наличии допуска к государственным секретам. При этом лица гражданского персонала Вооруженных Сил и государственных органов обучаются только с применением дистанционного обучения.</w:t>
      </w:r>
    </w:p>
    <w:bookmarkEnd w:id="544"/>
    <w:bookmarkStart w:name="z792" w:id="545"/>
    <w:p>
      <w:pPr>
        <w:spacing w:after="0"/>
        <w:ind w:left="0"/>
        <w:jc w:val="both"/>
      </w:pPr>
      <w:r>
        <w:rPr>
          <w:rFonts w:ascii="Times New Roman"/>
          <w:b w:val="false"/>
          <w:i w:val="false"/>
          <w:color w:val="000000"/>
          <w:sz w:val="28"/>
        </w:rPr>
        <w:t>
      3. Лица, зачисленные в Национальный университет обороны, назначаются на должности военного врача-резидента, магистранта или докторанта с сохранением статуса военнослужащего или сотрудника.</w:t>
      </w:r>
    </w:p>
    <w:bookmarkEnd w:id="545"/>
    <w:bookmarkStart w:name="z793" w:id="546"/>
    <w:p>
      <w:pPr>
        <w:spacing w:after="0"/>
        <w:ind w:left="0"/>
        <w:jc w:val="both"/>
      </w:pPr>
      <w:r>
        <w:rPr>
          <w:rFonts w:ascii="Times New Roman"/>
          <w:b w:val="false"/>
          <w:i w:val="false"/>
          <w:color w:val="000000"/>
          <w:sz w:val="28"/>
        </w:rPr>
        <w:t>
      4. Военнослужащие, сотрудники специальных государственных органов, назначенные на должность военного врача-резидента, магистранта или докторанта, обеспечиваются денежным довольствием в соответствии с единой системой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546"/>
    <w:bookmarkStart w:name="z999" w:id="547"/>
    <w:p>
      <w:pPr>
        <w:spacing w:after="0"/>
        <w:ind w:left="0"/>
        <w:jc w:val="both"/>
      </w:pPr>
      <w:r>
        <w:rPr>
          <w:rFonts w:ascii="Times New Roman"/>
          <w:b w:val="false"/>
          <w:i w:val="false"/>
          <w:color w:val="000000"/>
          <w:sz w:val="28"/>
        </w:rPr>
        <w:t>
      5. Профессорско-преподавательский состав военных учебных заведений должен проходить повышение квалификации не менее одного раза в три года.</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Срок контракта и порядок его заключения</w:t>
      </w:r>
    </w:p>
    <w:bookmarkStart w:name="z539" w:id="548"/>
    <w:p>
      <w:pPr>
        <w:spacing w:after="0"/>
        <w:ind w:left="0"/>
        <w:jc w:val="both"/>
      </w:pPr>
      <w:r>
        <w:rPr>
          <w:rFonts w:ascii="Times New Roman"/>
          <w:b w:val="false"/>
          <w:i w:val="false"/>
          <w:color w:val="000000"/>
          <w:sz w:val="28"/>
        </w:rPr>
        <w:t>
      1. Контракт о прохождении воинской службы заключается:</w:t>
      </w:r>
    </w:p>
    <w:bookmarkEnd w:id="548"/>
    <w:bookmarkStart w:name="z564" w:id="549"/>
    <w:p>
      <w:pPr>
        <w:spacing w:after="0"/>
        <w:ind w:left="0"/>
        <w:jc w:val="both"/>
      </w:pPr>
      <w:r>
        <w:rPr>
          <w:rFonts w:ascii="Times New Roman"/>
          <w:b w:val="false"/>
          <w:i w:val="false"/>
          <w:color w:val="000000"/>
          <w:sz w:val="28"/>
        </w:rPr>
        <w:t>
      1) на три года – для лиц, впервые поступающих на воинскую службу по контракту;</w:t>
      </w:r>
    </w:p>
    <w:bookmarkEnd w:id="549"/>
    <w:bookmarkStart w:name="z565" w:id="550"/>
    <w:p>
      <w:pPr>
        <w:spacing w:after="0"/>
        <w:ind w:left="0"/>
        <w:jc w:val="both"/>
      </w:pPr>
      <w:r>
        <w:rPr>
          <w:rFonts w:ascii="Times New Roman"/>
          <w:b w:val="false"/>
          <w:i w:val="false"/>
          <w:color w:val="000000"/>
          <w:sz w:val="28"/>
        </w:rPr>
        <w:t>
      2) на пять лет;</w:t>
      </w:r>
    </w:p>
    <w:bookmarkEnd w:id="550"/>
    <w:bookmarkStart w:name="z566" w:id="551"/>
    <w:p>
      <w:pPr>
        <w:spacing w:after="0"/>
        <w:ind w:left="0"/>
        <w:jc w:val="both"/>
      </w:pPr>
      <w:r>
        <w:rPr>
          <w:rFonts w:ascii="Times New Roman"/>
          <w:b w:val="false"/>
          <w:i w:val="false"/>
          <w:color w:val="000000"/>
          <w:sz w:val="28"/>
        </w:rPr>
        <w:t>
      3) на десять лет;</w:t>
      </w:r>
    </w:p>
    <w:bookmarkEnd w:id="551"/>
    <w:bookmarkStart w:name="z567" w:id="552"/>
    <w:p>
      <w:pPr>
        <w:spacing w:after="0"/>
        <w:ind w:left="0"/>
        <w:jc w:val="both"/>
      </w:pPr>
      <w:r>
        <w:rPr>
          <w:rFonts w:ascii="Times New Roman"/>
          <w:b w:val="false"/>
          <w:i w:val="false"/>
          <w:color w:val="000000"/>
          <w:sz w:val="28"/>
        </w:rPr>
        <w:t>
      4) до достижения предельного возраста состояния на воинской службе;</w:t>
      </w:r>
    </w:p>
    <w:bookmarkEnd w:id="552"/>
    <w:bookmarkStart w:name="z568" w:id="553"/>
    <w:p>
      <w:pPr>
        <w:spacing w:after="0"/>
        <w:ind w:left="0"/>
        <w:jc w:val="both"/>
      </w:pPr>
      <w:r>
        <w:rPr>
          <w:rFonts w:ascii="Times New Roman"/>
          <w:b w:val="false"/>
          <w:i w:val="false"/>
          <w:color w:val="000000"/>
          <w:sz w:val="28"/>
        </w:rPr>
        <w:t>
      5) для курсантов, кадетов и военных интернов – на срок обучения в военном учебном заведении и на десять лет воинской службы после его окончания (для курсантов летного состава – на пятнадцать лет воинской службы после его окончания);</w:t>
      </w:r>
    </w:p>
    <w:bookmarkEnd w:id="553"/>
    <w:bookmarkStart w:name="z569" w:id="554"/>
    <w:p>
      <w:pPr>
        <w:spacing w:after="0"/>
        <w:ind w:left="0"/>
        <w:jc w:val="both"/>
      </w:pPr>
      <w:r>
        <w:rPr>
          <w:rFonts w:ascii="Times New Roman"/>
          <w:b w:val="false"/>
          <w:i w:val="false"/>
          <w:color w:val="000000"/>
          <w:sz w:val="28"/>
        </w:rPr>
        <w:t>
      6) для слушателей, магистрантов, докторантов, адъюнктов – на срок обучения и на пять лет воинской службы, для военных врачей-резидентов – на десять лет воинской службы после окончания военного учебного заведения либо до достижения предельного возраста состояния на воинской службе.</w:t>
      </w:r>
    </w:p>
    <w:bookmarkEnd w:id="554"/>
    <w:bookmarkStart w:name="z570" w:id="555"/>
    <w:p>
      <w:pPr>
        <w:spacing w:after="0"/>
        <w:ind w:left="0"/>
        <w:jc w:val="both"/>
      </w:pPr>
      <w:r>
        <w:rPr>
          <w:rFonts w:ascii="Times New Roman"/>
          <w:b w:val="false"/>
          <w:i w:val="false"/>
          <w:color w:val="000000"/>
          <w:sz w:val="28"/>
        </w:rPr>
        <w:t>
      2. Порядок отбора кандидатов и их поступления на воинскую службу по контракту определяется Правилами прохождения воинской службы.</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556"/>
    <w:p>
      <w:pPr>
        <w:spacing w:after="0"/>
        <w:ind w:left="0"/>
        <w:jc w:val="left"/>
      </w:pPr>
      <w:r>
        <w:rPr>
          <w:rFonts w:ascii="Times New Roman"/>
          <w:b/>
          <w:i w:val="false"/>
          <w:color w:val="000000"/>
        </w:rPr>
        <w:t xml:space="preserve"> Глава 7. ПРЕБЫВАНИЕ В ЗАПАСЕ</w:t>
      </w:r>
    </w:p>
    <w:bookmarkEnd w:id="556"/>
    <w:p>
      <w:pPr>
        <w:spacing w:after="0"/>
        <w:ind w:left="0"/>
        <w:jc w:val="both"/>
      </w:pPr>
      <w:r>
        <w:rPr>
          <w:rFonts w:ascii="Times New Roman"/>
          <w:b/>
          <w:i w:val="false"/>
          <w:color w:val="000000"/>
          <w:sz w:val="28"/>
        </w:rPr>
        <w:t>Статья 41. Зачисление в запас</w:t>
      </w:r>
    </w:p>
    <w:p>
      <w:pPr>
        <w:spacing w:after="0"/>
        <w:ind w:left="0"/>
        <w:jc w:val="both"/>
      </w:pPr>
      <w:r>
        <w:rPr>
          <w:rFonts w:ascii="Times New Roman"/>
          <w:b w:val="false"/>
          <w:i w:val="false"/>
          <w:color w:val="000000"/>
          <w:sz w:val="28"/>
        </w:rPr>
        <w:t>
      1. Зачисленными в запас считаются лица, не достигшие предельного возраста пребывания в запасе:</w:t>
      </w:r>
    </w:p>
    <w:bookmarkStart w:name="z481" w:id="557"/>
    <w:p>
      <w:pPr>
        <w:spacing w:after="0"/>
        <w:ind w:left="0"/>
        <w:jc w:val="both"/>
      </w:pPr>
      <w:r>
        <w:rPr>
          <w:rFonts w:ascii="Times New Roman"/>
          <w:b w:val="false"/>
          <w:i w:val="false"/>
          <w:color w:val="000000"/>
          <w:sz w:val="28"/>
        </w:rPr>
        <w:t>
      1) уволенные с воинской или правоохранительной службы;</w:t>
      </w:r>
    </w:p>
    <w:bookmarkEnd w:id="557"/>
    <w:bookmarkStart w:name="z482" w:id="558"/>
    <w:p>
      <w:pPr>
        <w:spacing w:after="0"/>
        <w:ind w:left="0"/>
        <w:jc w:val="both"/>
      </w:pPr>
      <w:r>
        <w:rPr>
          <w:rFonts w:ascii="Times New Roman"/>
          <w:b w:val="false"/>
          <w:i w:val="false"/>
          <w:color w:val="000000"/>
          <w:sz w:val="28"/>
        </w:rPr>
        <w:t>
      2) уволенные со службы в специальных государственных органах Республики Казахстан:</w:t>
      </w:r>
    </w:p>
    <w:bookmarkEnd w:id="558"/>
    <w:bookmarkStart w:name="z483" w:id="559"/>
    <w:p>
      <w:pPr>
        <w:spacing w:after="0"/>
        <w:ind w:left="0"/>
        <w:jc w:val="both"/>
      </w:pPr>
      <w:r>
        <w:rPr>
          <w:rFonts w:ascii="Times New Roman"/>
          <w:b w:val="false"/>
          <w:i w:val="false"/>
          <w:color w:val="000000"/>
          <w:sz w:val="28"/>
        </w:rPr>
        <w:t xml:space="preserve">
      из числа рядового и сержантского составов; </w:t>
      </w:r>
    </w:p>
    <w:bookmarkEnd w:id="559"/>
    <w:bookmarkStart w:name="z484" w:id="560"/>
    <w:p>
      <w:pPr>
        <w:spacing w:after="0"/>
        <w:ind w:left="0"/>
        <w:jc w:val="both"/>
      </w:pPr>
      <w:r>
        <w:rPr>
          <w:rFonts w:ascii="Times New Roman"/>
          <w:b w:val="false"/>
          <w:i w:val="false"/>
          <w:color w:val="000000"/>
          <w:sz w:val="28"/>
        </w:rPr>
        <w:t>
      из Службы государственной охраны Республики Казахстан;</w:t>
      </w:r>
    </w:p>
    <w:bookmarkEnd w:id="560"/>
    <w:bookmarkStart w:name="z485" w:id="561"/>
    <w:p>
      <w:pPr>
        <w:spacing w:after="0"/>
        <w:ind w:left="0"/>
        <w:jc w:val="both"/>
      </w:pPr>
      <w:r>
        <w:rPr>
          <w:rFonts w:ascii="Times New Roman"/>
          <w:b w:val="false"/>
          <w:i w:val="false"/>
          <w:color w:val="000000"/>
          <w:sz w:val="28"/>
        </w:rPr>
        <w:t>
      по отрицательным мотивам;</w:t>
      </w:r>
    </w:p>
    <w:bookmarkEnd w:id="561"/>
    <w:bookmarkStart w:name="z486" w:id="562"/>
    <w:p>
      <w:pPr>
        <w:spacing w:after="0"/>
        <w:ind w:left="0"/>
        <w:jc w:val="both"/>
      </w:pPr>
      <w:r>
        <w:rPr>
          <w:rFonts w:ascii="Times New Roman"/>
          <w:b w:val="false"/>
          <w:i w:val="false"/>
          <w:color w:val="000000"/>
          <w:sz w:val="28"/>
        </w:rPr>
        <w:t>
      в связи с невыполнением условий контракта о прохождении службы;</w:t>
      </w:r>
    </w:p>
    <w:bookmarkEnd w:id="562"/>
    <w:bookmarkStart w:name="z487" w:id="563"/>
    <w:p>
      <w:pPr>
        <w:spacing w:after="0"/>
        <w:ind w:left="0"/>
        <w:jc w:val="both"/>
      </w:pPr>
      <w:r>
        <w:rPr>
          <w:rFonts w:ascii="Times New Roman"/>
          <w:b w:val="false"/>
          <w:i w:val="false"/>
          <w:color w:val="000000"/>
          <w:sz w:val="28"/>
        </w:rPr>
        <w:t>
      3) не прошедшие воинскую службу в связи с освобождением от призыва на воинскую службу;</w:t>
      </w:r>
    </w:p>
    <w:bookmarkEnd w:id="563"/>
    <w:bookmarkStart w:name="z488" w:id="564"/>
    <w:p>
      <w:pPr>
        <w:spacing w:after="0"/>
        <w:ind w:left="0"/>
        <w:jc w:val="both"/>
      </w:pPr>
      <w:r>
        <w:rPr>
          <w:rFonts w:ascii="Times New Roman"/>
          <w:b w:val="false"/>
          <w:i w:val="false"/>
          <w:color w:val="000000"/>
          <w:sz w:val="28"/>
        </w:rPr>
        <w:t>
      4) не прошедшие воинскую службу в связи с предоставлением отсрочек от призыва по достижении возраста двадцати семи лет;</w:t>
      </w:r>
    </w:p>
    <w:bookmarkEnd w:id="564"/>
    <w:bookmarkStart w:name="z489" w:id="565"/>
    <w:p>
      <w:pPr>
        <w:spacing w:after="0"/>
        <w:ind w:left="0"/>
        <w:jc w:val="both"/>
      </w:pPr>
      <w:r>
        <w:rPr>
          <w:rFonts w:ascii="Times New Roman"/>
          <w:b w:val="false"/>
          <w:i w:val="false"/>
          <w:color w:val="000000"/>
          <w:sz w:val="28"/>
        </w:rPr>
        <w:t>
      5) женщины, имеющие военно-учетную специальность;</w:t>
      </w:r>
    </w:p>
    <w:bookmarkEnd w:id="565"/>
    <w:bookmarkStart w:name="z490" w:id="566"/>
    <w:p>
      <w:pPr>
        <w:spacing w:after="0"/>
        <w:ind w:left="0"/>
        <w:jc w:val="both"/>
      </w:pPr>
      <w:r>
        <w:rPr>
          <w:rFonts w:ascii="Times New Roman"/>
          <w:b w:val="false"/>
          <w:i w:val="false"/>
          <w:color w:val="000000"/>
          <w:sz w:val="28"/>
        </w:rPr>
        <w:t>
      6) прошедшие подготовку по программам офицеров запаса и сержантов запаса на военных кафедрах организаций высшего и (или) послевузовского образования;</w:t>
      </w:r>
    </w:p>
    <w:bookmarkEnd w:id="566"/>
    <w:bookmarkStart w:name="z491" w:id="567"/>
    <w:p>
      <w:pPr>
        <w:spacing w:after="0"/>
        <w:ind w:left="0"/>
        <w:jc w:val="both"/>
      </w:pPr>
      <w:r>
        <w:rPr>
          <w:rFonts w:ascii="Times New Roman"/>
          <w:b w:val="false"/>
          <w:i w:val="false"/>
          <w:color w:val="000000"/>
          <w:sz w:val="28"/>
        </w:rPr>
        <w:t>
      7) прошедшие обучение по военно-техническим и иным специальностям на возмездной основе в специализированных организациях Министерства обороны.</w:t>
      </w:r>
    </w:p>
    <w:bookmarkEnd w:id="567"/>
    <w:bookmarkStart w:name="z580" w:id="568"/>
    <w:p>
      <w:pPr>
        <w:spacing w:after="0"/>
        <w:ind w:left="0"/>
        <w:jc w:val="both"/>
      </w:pPr>
      <w:r>
        <w:rPr>
          <w:rFonts w:ascii="Times New Roman"/>
          <w:b w:val="false"/>
          <w:i w:val="false"/>
          <w:color w:val="000000"/>
          <w:sz w:val="28"/>
        </w:rPr>
        <w:t>
      2. Лица, пребывающие в запасе, проходят медицинское освидетельствование для определения годности к воинской службе в соответствии с Правилами военно-врачебной экспертизы.</w:t>
      </w:r>
    </w:p>
    <w:bookmarkEnd w:id="568"/>
    <w:bookmarkStart w:name="z581" w:id="569"/>
    <w:p>
      <w:pPr>
        <w:spacing w:after="0"/>
        <w:ind w:left="0"/>
        <w:jc w:val="both"/>
      </w:pPr>
      <w:r>
        <w:rPr>
          <w:rFonts w:ascii="Times New Roman"/>
          <w:b w:val="false"/>
          <w:i w:val="false"/>
          <w:color w:val="000000"/>
          <w:sz w:val="28"/>
        </w:rPr>
        <w:t>
      3. Лица, освобожденные от призыва на срочную воинскую службу и не прошедшие воинскую службу в связи с предоставлением отсрочек от призыва по достижении возраста двадцати семи лет, а также граждане, прошедшие обучение по военно-техническим и иным специальностям в специализированных организациях Министерства обороны на возмездной основе, зачисляются в запас местными органами военного управления района, города областного значения с присвоением воинского звания запаса "рядовой" ("матрос").</w:t>
      </w:r>
    </w:p>
    <w:bookmarkEnd w:id="569"/>
    <w:bookmarkStart w:name="z582" w:id="570"/>
    <w:p>
      <w:pPr>
        <w:spacing w:after="0"/>
        <w:ind w:left="0"/>
        <w:jc w:val="both"/>
      </w:pPr>
      <w:r>
        <w:rPr>
          <w:rFonts w:ascii="Times New Roman"/>
          <w:b w:val="false"/>
          <w:i w:val="false"/>
          <w:color w:val="000000"/>
          <w:sz w:val="28"/>
        </w:rPr>
        <w:t>
      4. Лицам при зачислении в запас военно-учетная специальность определяется местными органами военного управления района (города областного значения).</w:t>
      </w:r>
    </w:p>
    <w:bookmarkEnd w:id="570"/>
    <w:bookmarkStart w:name="z583" w:id="571"/>
    <w:p>
      <w:pPr>
        <w:spacing w:after="0"/>
        <w:ind w:left="0"/>
        <w:jc w:val="both"/>
      </w:pPr>
      <w:r>
        <w:rPr>
          <w:rFonts w:ascii="Times New Roman"/>
          <w:b w:val="false"/>
          <w:i w:val="false"/>
          <w:color w:val="000000"/>
          <w:sz w:val="28"/>
        </w:rPr>
        <w:t>
      5. Запас военнообязанных для органов национальной безопасности и уполномоченного органа в сфере внешней разведки создается в соответствии с законодательством Республики Казахстан.</w:t>
      </w:r>
    </w:p>
    <w:bookmarkEnd w:id="571"/>
    <w:bookmarkStart w:name="z948" w:id="572"/>
    <w:p>
      <w:pPr>
        <w:spacing w:after="0"/>
        <w:ind w:left="0"/>
        <w:jc w:val="both"/>
      </w:pPr>
      <w:r>
        <w:rPr>
          <w:rFonts w:ascii="Times New Roman"/>
          <w:b w:val="false"/>
          <w:i w:val="false"/>
          <w:color w:val="000000"/>
          <w:sz w:val="28"/>
        </w:rPr>
        <w:t>
      5-1. Сотрудники, уволенные из Службы государственной охраны Республики Казахстан, направляются на учет в местные органы военного управления с зачислением в запас с присвоением воинского звания запаса, равного имеющемуся у них специальному званию.</w:t>
      </w:r>
    </w:p>
    <w:bookmarkEnd w:id="572"/>
    <w:bookmarkStart w:name="z584" w:id="573"/>
    <w:p>
      <w:pPr>
        <w:spacing w:after="0"/>
        <w:ind w:left="0"/>
        <w:jc w:val="both"/>
      </w:pPr>
      <w:r>
        <w:rPr>
          <w:rFonts w:ascii="Times New Roman"/>
          <w:b w:val="false"/>
          <w:i w:val="false"/>
          <w:color w:val="000000"/>
          <w:sz w:val="28"/>
        </w:rPr>
        <w:t>
      6. Пребывание в запасе заключается в прохождении воинских сборов, выполнении правил призыва на воинскую службу и в соблюдении обязанностей по воинскому учету.</w:t>
      </w:r>
    </w:p>
    <w:bookmarkEnd w:id="573"/>
    <w:bookmarkStart w:name="z585" w:id="574"/>
    <w:p>
      <w:pPr>
        <w:spacing w:after="0"/>
        <w:ind w:left="0"/>
        <w:jc w:val="both"/>
      </w:pPr>
      <w:r>
        <w:rPr>
          <w:rFonts w:ascii="Times New Roman"/>
          <w:b w:val="false"/>
          <w:i w:val="false"/>
          <w:color w:val="000000"/>
          <w:sz w:val="28"/>
        </w:rPr>
        <w:t>
      7. Пребывание в действующем резерве военнослужащих органов военной разведки Министерства обороны заключается в прохождении воинской службы при выполнении возложенных оперативных задач в рамках разведывательной деятельности. Порядок пребывания в действующем резерве военнослужащих органов военной разведки Министерства обороны определяется Министром обороны Республики Казахстан.</w:t>
      </w:r>
    </w:p>
    <w:bookmarkEnd w:id="574"/>
    <w:bookmarkStart w:name="z586" w:id="575"/>
    <w:p>
      <w:pPr>
        <w:spacing w:after="0"/>
        <w:ind w:left="0"/>
        <w:jc w:val="both"/>
      </w:pPr>
      <w:r>
        <w:rPr>
          <w:rFonts w:ascii="Times New Roman"/>
          <w:b w:val="false"/>
          <w:i w:val="false"/>
          <w:color w:val="000000"/>
          <w:sz w:val="28"/>
        </w:rPr>
        <w:t>
      8. При прохождении военнообязанными, зачисленными в запас, воинских сборов или воинской службы по контракту они переводятся в категорию военнообязанных, зачисленных в резерв.</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Предельный возраст пребывания в запасе</w:t>
      </w:r>
    </w:p>
    <w:bookmarkStart w:name="z573" w:id="576"/>
    <w:p>
      <w:pPr>
        <w:spacing w:after="0"/>
        <w:ind w:left="0"/>
        <w:jc w:val="both"/>
      </w:pPr>
      <w:r>
        <w:rPr>
          <w:rFonts w:ascii="Times New Roman"/>
          <w:b w:val="false"/>
          <w:i w:val="false"/>
          <w:color w:val="000000"/>
          <w:sz w:val="28"/>
        </w:rPr>
        <w:t>
      1. Предельный возраст пребывания в запасе военнообязанных составляет:</w:t>
      </w:r>
    </w:p>
    <w:bookmarkEnd w:id="576"/>
    <w:bookmarkStart w:name="z589" w:id="577"/>
    <w:p>
      <w:pPr>
        <w:spacing w:after="0"/>
        <w:ind w:left="0"/>
        <w:jc w:val="both"/>
      </w:pPr>
      <w:r>
        <w:rPr>
          <w:rFonts w:ascii="Times New Roman"/>
          <w:b w:val="false"/>
          <w:i w:val="false"/>
          <w:color w:val="000000"/>
          <w:sz w:val="28"/>
        </w:rPr>
        <w:t>
      1) рядового и сержантского составов – до пятидесяти лет включительно;</w:t>
      </w:r>
    </w:p>
    <w:bookmarkEnd w:id="577"/>
    <w:bookmarkStart w:name="z590" w:id="578"/>
    <w:p>
      <w:pPr>
        <w:spacing w:after="0"/>
        <w:ind w:left="0"/>
        <w:jc w:val="both"/>
      </w:pPr>
      <w:r>
        <w:rPr>
          <w:rFonts w:ascii="Times New Roman"/>
          <w:b w:val="false"/>
          <w:i w:val="false"/>
          <w:color w:val="000000"/>
          <w:sz w:val="28"/>
        </w:rPr>
        <w:t>
      2) для офицерского состава – до шестидесяти лет включительно.</w:t>
      </w:r>
    </w:p>
    <w:bookmarkEnd w:id="578"/>
    <w:bookmarkStart w:name="z591" w:id="579"/>
    <w:p>
      <w:pPr>
        <w:spacing w:after="0"/>
        <w:ind w:left="0"/>
        <w:jc w:val="both"/>
      </w:pPr>
      <w:r>
        <w:rPr>
          <w:rFonts w:ascii="Times New Roman"/>
          <w:b w:val="false"/>
          <w:i w:val="false"/>
          <w:color w:val="000000"/>
          <w:sz w:val="28"/>
        </w:rPr>
        <w:t>
      2. Предельный возраст пребывания в запасе военнообязанных-женщин составляет:</w:t>
      </w:r>
    </w:p>
    <w:bookmarkEnd w:id="579"/>
    <w:bookmarkStart w:name="z592" w:id="580"/>
    <w:p>
      <w:pPr>
        <w:spacing w:after="0"/>
        <w:ind w:left="0"/>
        <w:jc w:val="both"/>
      </w:pPr>
      <w:r>
        <w:rPr>
          <w:rFonts w:ascii="Times New Roman"/>
          <w:b w:val="false"/>
          <w:i w:val="false"/>
          <w:color w:val="000000"/>
          <w:sz w:val="28"/>
        </w:rPr>
        <w:t>
      1) для рядового и сержантского составов – до тридцати пяти лет включительно;</w:t>
      </w:r>
    </w:p>
    <w:bookmarkEnd w:id="580"/>
    <w:bookmarkStart w:name="z593" w:id="581"/>
    <w:p>
      <w:pPr>
        <w:spacing w:after="0"/>
        <w:ind w:left="0"/>
        <w:jc w:val="both"/>
      </w:pPr>
      <w:r>
        <w:rPr>
          <w:rFonts w:ascii="Times New Roman"/>
          <w:b w:val="false"/>
          <w:i w:val="false"/>
          <w:color w:val="000000"/>
          <w:sz w:val="28"/>
        </w:rPr>
        <w:t>
      2) для лиц офицерского состава – до сорока пяти лет включительно.</w:t>
      </w:r>
    </w:p>
    <w:bookmarkEnd w:id="581"/>
    <w:bookmarkStart w:name="z594" w:id="582"/>
    <w:p>
      <w:pPr>
        <w:spacing w:after="0"/>
        <w:ind w:left="0"/>
        <w:jc w:val="both"/>
      </w:pPr>
      <w:r>
        <w:rPr>
          <w:rFonts w:ascii="Times New Roman"/>
          <w:b w:val="false"/>
          <w:i w:val="false"/>
          <w:color w:val="000000"/>
          <w:sz w:val="28"/>
        </w:rPr>
        <w:t>
      3. Военнообязанные, достигшие предельного возраста пребывания в запасе, или лица, признанные не годными к воинской службе по состоянию здоровья с исключением с воинского учета, переводятся в отставку.</w:t>
      </w:r>
    </w:p>
    <w:bookmarkEnd w:id="582"/>
    <w:bookmarkStart w:name="z595" w:id="583"/>
    <w:p>
      <w:pPr>
        <w:spacing w:after="0"/>
        <w:ind w:left="0"/>
        <w:jc w:val="both"/>
      </w:pPr>
      <w:r>
        <w:rPr>
          <w:rFonts w:ascii="Times New Roman"/>
          <w:b w:val="false"/>
          <w:i w:val="false"/>
          <w:color w:val="000000"/>
          <w:sz w:val="28"/>
        </w:rPr>
        <w:t>
      4. В военное время Президентом Республики Казахстан может быть повышен предельный возраст пребывания в запасе до пяти лет.</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Прохождение воинских сборов</w:t>
      </w:r>
    </w:p>
    <w:bookmarkStart w:name="z588" w:id="584"/>
    <w:p>
      <w:pPr>
        <w:spacing w:after="0"/>
        <w:ind w:left="0"/>
        <w:jc w:val="both"/>
      </w:pPr>
      <w:r>
        <w:rPr>
          <w:rFonts w:ascii="Times New Roman"/>
          <w:b w:val="false"/>
          <w:i w:val="false"/>
          <w:color w:val="000000"/>
          <w:sz w:val="28"/>
        </w:rPr>
        <w:t>
      1. Военнообязанные призываются на учебные, поверочные и специальные воинские сборы, а также привлекаются на занятия по военной подготовке.</w:t>
      </w:r>
    </w:p>
    <w:bookmarkEnd w:id="584"/>
    <w:bookmarkStart w:name="z598" w:id="585"/>
    <w:p>
      <w:pPr>
        <w:spacing w:after="0"/>
        <w:ind w:left="0"/>
        <w:jc w:val="both"/>
      </w:pPr>
      <w:r>
        <w:rPr>
          <w:rFonts w:ascii="Times New Roman"/>
          <w:b w:val="false"/>
          <w:i w:val="false"/>
          <w:color w:val="000000"/>
          <w:sz w:val="28"/>
        </w:rPr>
        <w:t>
      2. На учебные сборы продолжительностью до двух месяцев призываются военнообязанные один раз в пять лет.</w:t>
      </w:r>
    </w:p>
    <w:bookmarkEnd w:id="585"/>
    <w:bookmarkStart w:name="z599" w:id="586"/>
    <w:p>
      <w:pPr>
        <w:spacing w:after="0"/>
        <w:ind w:left="0"/>
        <w:jc w:val="both"/>
      </w:pPr>
      <w:r>
        <w:rPr>
          <w:rFonts w:ascii="Times New Roman"/>
          <w:b w:val="false"/>
          <w:i w:val="false"/>
          <w:color w:val="000000"/>
          <w:sz w:val="28"/>
        </w:rPr>
        <w:t>
      3. Военнообязанные в период между учебными сборами могут привлекаться на поверочные сборы сроком до пятнадцати дней.</w:t>
      </w:r>
    </w:p>
    <w:bookmarkEnd w:id="586"/>
    <w:bookmarkStart w:name="z600" w:id="587"/>
    <w:p>
      <w:pPr>
        <w:spacing w:after="0"/>
        <w:ind w:left="0"/>
        <w:jc w:val="both"/>
      </w:pPr>
      <w:r>
        <w:rPr>
          <w:rFonts w:ascii="Times New Roman"/>
          <w:b w:val="false"/>
          <w:i w:val="false"/>
          <w:color w:val="000000"/>
          <w:sz w:val="28"/>
        </w:rPr>
        <w:t>
      4. Общий срок сборов за время пребывания в запасе не может превышать для военнообязанных восемнадцать месяцев. При этом в общий срок пребывания на учебных сборах засчитывается и время пребывания на поверочных сборах.</w:t>
      </w:r>
    </w:p>
    <w:bookmarkEnd w:id="587"/>
    <w:bookmarkStart w:name="z601" w:id="588"/>
    <w:p>
      <w:pPr>
        <w:spacing w:after="0"/>
        <w:ind w:left="0"/>
        <w:jc w:val="both"/>
      </w:pPr>
      <w:r>
        <w:rPr>
          <w:rFonts w:ascii="Times New Roman"/>
          <w:b w:val="false"/>
          <w:i w:val="false"/>
          <w:color w:val="000000"/>
          <w:sz w:val="28"/>
        </w:rPr>
        <w:t>
      5. Специальные сборы проводятся продолжительностью до трех месяцев.</w:t>
      </w:r>
    </w:p>
    <w:bookmarkEnd w:id="588"/>
    <w:bookmarkStart w:name="z602" w:id="589"/>
    <w:p>
      <w:pPr>
        <w:spacing w:after="0"/>
        <w:ind w:left="0"/>
        <w:jc w:val="both"/>
      </w:pPr>
      <w:r>
        <w:rPr>
          <w:rFonts w:ascii="Times New Roman"/>
          <w:b w:val="false"/>
          <w:i w:val="false"/>
          <w:color w:val="000000"/>
          <w:sz w:val="28"/>
        </w:rPr>
        <w:t>
      6. За военнообязанными на период воинских сборов сохраняются место работы и занимаемая должность, им выплачивается средняя заработная плата, а неработающим – минимальная заработная плата за счет государства.</w:t>
      </w:r>
    </w:p>
    <w:bookmarkEnd w:id="589"/>
    <w:bookmarkStart w:name="z603" w:id="590"/>
    <w:p>
      <w:pPr>
        <w:spacing w:after="0"/>
        <w:ind w:left="0"/>
        <w:jc w:val="both"/>
      </w:pPr>
      <w:r>
        <w:rPr>
          <w:rFonts w:ascii="Times New Roman"/>
          <w:b w:val="false"/>
          <w:i w:val="false"/>
          <w:color w:val="000000"/>
          <w:sz w:val="28"/>
        </w:rPr>
        <w:t>
      Время нахождения военнообязанного вне расположения места сборов без уважительных причин в срок прохождения воинских сборов не засчитывается.</w:t>
      </w:r>
    </w:p>
    <w:bookmarkEnd w:id="590"/>
    <w:bookmarkStart w:name="z604" w:id="591"/>
    <w:p>
      <w:pPr>
        <w:spacing w:after="0"/>
        <w:ind w:left="0"/>
        <w:jc w:val="left"/>
      </w:pPr>
      <w:r>
        <w:rPr>
          <w:rFonts w:ascii="Times New Roman"/>
          <w:b/>
          <w:i w:val="false"/>
          <w:color w:val="000000"/>
        </w:rPr>
        <w:t xml:space="preserve"> Глава 8. СОЦИАЛЬНОЕ ОБЕСПЕЧЕНИЕ ВОЕННОСЛУЖАЩИХ</w:t>
      </w:r>
    </w:p>
    <w:bookmarkEnd w:id="591"/>
    <w:p>
      <w:pPr>
        <w:spacing w:after="0"/>
        <w:ind w:left="0"/>
        <w:jc w:val="both"/>
      </w:pPr>
      <w:r>
        <w:rPr>
          <w:rFonts w:ascii="Times New Roman"/>
          <w:b/>
          <w:i w:val="false"/>
          <w:color w:val="000000"/>
          <w:sz w:val="28"/>
        </w:rPr>
        <w:t>Статья 44. Социальное обеспечение военнослужащих</w:t>
      </w:r>
    </w:p>
    <w:bookmarkStart w:name="z597" w:id="592"/>
    <w:p>
      <w:pPr>
        <w:spacing w:after="0"/>
        <w:ind w:left="0"/>
        <w:jc w:val="both"/>
      </w:pPr>
      <w:r>
        <w:rPr>
          <w:rFonts w:ascii="Times New Roman"/>
          <w:b w:val="false"/>
          <w:i w:val="false"/>
          <w:color w:val="000000"/>
          <w:sz w:val="28"/>
        </w:rPr>
        <w:t xml:space="preserve">
      1. Военнослужащие, за исключением военнообязанных в период воинских сборов,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592"/>
    <w:bookmarkStart w:name="z950" w:id="593"/>
    <w:p>
      <w:pPr>
        <w:spacing w:after="0"/>
        <w:ind w:left="0"/>
        <w:jc w:val="both"/>
      </w:pPr>
      <w:r>
        <w:rPr>
          <w:rFonts w:ascii="Times New Roman"/>
          <w:b w:val="false"/>
          <w:i w:val="false"/>
          <w:color w:val="000000"/>
          <w:sz w:val="28"/>
        </w:rPr>
        <w:t xml:space="preserve">
      Денежное довольствие военнослужащих, за исключением военнослужащих срочной службы, кадетов и курсантов военных учебных заведений, включает в себя денежное содержание (должностной оклад и оклад по воинскому званию), надбавки за особые условия прохождения службы и другие надбавки и доплаты, предусмотренные законодательством Республики Казахстан. </w:t>
      </w:r>
    </w:p>
    <w:bookmarkEnd w:id="593"/>
    <w:bookmarkStart w:name="z951" w:id="594"/>
    <w:p>
      <w:pPr>
        <w:spacing w:after="0"/>
        <w:ind w:left="0"/>
        <w:jc w:val="both"/>
      </w:pPr>
      <w:r>
        <w:rPr>
          <w:rFonts w:ascii="Times New Roman"/>
          <w:b w:val="false"/>
          <w:i w:val="false"/>
          <w:color w:val="000000"/>
          <w:sz w:val="28"/>
        </w:rPr>
        <w:t xml:space="preserve">
      Денежное довольствие (стипендия) военнослужащих срочной службы, кадетов и курсантов военных учебных заведений включает в себя только должностной оклад. </w:t>
      </w:r>
    </w:p>
    <w:bookmarkEnd w:id="594"/>
    <w:bookmarkStart w:name="z952" w:id="595"/>
    <w:p>
      <w:pPr>
        <w:spacing w:after="0"/>
        <w:ind w:left="0"/>
        <w:jc w:val="both"/>
      </w:pPr>
      <w:r>
        <w:rPr>
          <w:rFonts w:ascii="Times New Roman"/>
          <w:b w:val="false"/>
          <w:i w:val="false"/>
          <w:color w:val="000000"/>
          <w:sz w:val="28"/>
        </w:rPr>
        <w:t xml:space="preserve">
      В стаж службы для исчисления должностного оклада включаются: </w:t>
      </w:r>
    </w:p>
    <w:bookmarkEnd w:id="595"/>
    <w:bookmarkStart w:name="z953" w:id="596"/>
    <w:p>
      <w:pPr>
        <w:spacing w:after="0"/>
        <w:ind w:left="0"/>
        <w:jc w:val="both"/>
      </w:pPr>
      <w:r>
        <w:rPr>
          <w:rFonts w:ascii="Times New Roman"/>
          <w:b w:val="false"/>
          <w:i w:val="false"/>
          <w:color w:val="000000"/>
          <w:sz w:val="28"/>
        </w:rPr>
        <w:t xml:space="preserve">
      1) выслуга лет; </w:t>
      </w:r>
    </w:p>
    <w:bookmarkEnd w:id="596"/>
    <w:bookmarkStart w:name="z954" w:id="597"/>
    <w:p>
      <w:pPr>
        <w:spacing w:after="0"/>
        <w:ind w:left="0"/>
        <w:jc w:val="both"/>
      </w:pPr>
      <w:r>
        <w:rPr>
          <w:rFonts w:ascii="Times New Roman"/>
          <w:b w:val="false"/>
          <w:i w:val="false"/>
          <w:color w:val="000000"/>
          <w:sz w:val="28"/>
        </w:rPr>
        <w:t xml:space="preserve">
      2) время пребывания на государственной службе; </w:t>
      </w:r>
    </w:p>
    <w:bookmarkEnd w:id="597"/>
    <w:bookmarkStart w:name="z955" w:id="598"/>
    <w:p>
      <w:pPr>
        <w:spacing w:after="0"/>
        <w:ind w:left="0"/>
        <w:jc w:val="both"/>
      </w:pPr>
      <w:r>
        <w:rPr>
          <w:rFonts w:ascii="Times New Roman"/>
          <w:b w:val="false"/>
          <w:i w:val="false"/>
          <w:color w:val="000000"/>
          <w:sz w:val="28"/>
        </w:rPr>
        <w:t xml:space="preserve">
      3) время работы в последней государственной организации перед поступлением на воинскую службу на руководящих должностях или на должностях по идентичным специальностям. </w:t>
      </w:r>
    </w:p>
    <w:bookmarkEnd w:id="598"/>
    <w:bookmarkStart w:name="z956" w:id="599"/>
    <w:p>
      <w:pPr>
        <w:spacing w:after="0"/>
        <w:ind w:left="0"/>
        <w:jc w:val="both"/>
      </w:pPr>
      <w:r>
        <w:rPr>
          <w:rFonts w:ascii="Times New Roman"/>
          <w:b w:val="false"/>
          <w:i w:val="false"/>
          <w:color w:val="000000"/>
          <w:sz w:val="28"/>
        </w:rPr>
        <w:t xml:space="preserve">
      Размеры должностных окладов и окладов по воинским званиям военнослужащих по контракту устанавливаются не ниже размеров должностных окладов государственных служащих на соответствующих должностях и размеров доплат за соответствующие специальные звания и классные чины. </w:t>
      </w:r>
    </w:p>
    <w:bookmarkEnd w:id="599"/>
    <w:bookmarkStart w:name="z957" w:id="600"/>
    <w:p>
      <w:pPr>
        <w:spacing w:after="0"/>
        <w:ind w:left="0"/>
        <w:jc w:val="both"/>
      </w:pPr>
      <w:r>
        <w:rPr>
          <w:rFonts w:ascii="Times New Roman"/>
          <w:b w:val="false"/>
          <w:i w:val="false"/>
          <w:color w:val="000000"/>
          <w:sz w:val="28"/>
        </w:rPr>
        <w:t xml:space="preserve">
      Денежное довольствие военнослужащим не выплачивается за периоды: </w:t>
      </w:r>
    </w:p>
    <w:bookmarkEnd w:id="600"/>
    <w:bookmarkStart w:name="z958" w:id="601"/>
    <w:p>
      <w:pPr>
        <w:spacing w:after="0"/>
        <w:ind w:left="0"/>
        <w:jc w:val="both"/>
      </w:pPr>
      <w:r>
        <w:rPr>
          <w:rFonts w:ascii="Times New Roman"/>
          <w:b w:val="false"/>
          <w:i w:val="false"/>
          <w:color w:val="000000"/>
          <w:sz w:val="28"/>
        </w:rPr>
        <w:t xml:space="preserve">
      1) отсутствия на воинской службе без уважительных причин; </w:t>
      </w:r>
    </w:p>
    <w:bookmarkEnd w:id="601"/>
    <w:bookmarkStart w:name="z959" w:id="602"/>
    <w:p>
      <w:pPr>
        <w:spacing w:after="0"/>
        <w:ind w:left="0"/>
        <w:jc w:val="both"/>
      </w:pPr>
      <w:r>
        <w:rPr>
          <w:rFonts w:ascii="Times New Roman"/>
          <w:b w:val="false"/>
          <w:i w:val="false"/>
          <w:color w:val="000000"/>
          <w:sz w:val="28"/>
        </w:rPr>
        <w:t xml:space="preserve">
      2) прохождения воинской службы не на воинских должностях в случаях, предусмотренных подпунктами 6), 8) и 9) </w:t>
      </w:r>
      <w:r>
        <w:rPr>
          <w:rFonts w:ascii="Times New Roman"/>
          <w:b w:val="false"/>
          <w:i w:val="false"/>
          <w:color w:val="000000"/>
          <w:sz w:val="28"/>
        </w:rPr>
        <w:t>пункта 5</w:t>
      </w:r>
      <w:r>
        <w:rPr>
          <w:rFonts w:ascii="Times New Roman"/>
          <w:b w:val="false"/>
          <w:i w:val="false"/>
          <w:color w:val="000000"/>
          <w:sz w:val="28"/>
        </w:rPr>
        <w:t xml:space="preserve"> статьи 21 настоящего Закона; </w:t>
      </w:r>
    </w:p>
    <w:bookmarkEnd w:id="602"/>
    <w:bookmarkStart w:name="z960" w:id="603"/>
    <w:p>
      <w:pPr>
        <w:spacing w:after="0"/>
        <w:ind w:left="0"/>
        <w:jc w:val="both"/>
      </w:pPr>
      <w:r>
        <w:rPr>
          <w:rFonts w:ascii="Times New Roman"/>
          <w:b w:val="false"/>
          <w:i w:val="false"/>
          <w:color w:val="000000"/>
          <w:sz w:val="28"/>
        </w:rPr>
        <w:t xml:space="preserve">
      3) нахождения под арестом; </w:t>
      </w:r>
    </w:p>
    <w:bookmarkEnd w:id="603"/>
    <w:bookmarkStart w:name="z961" w:id="604"/>
    <w:p>
      <w:pPr>
        <w:spacing w:after="0"/>
        <w:ind w:left="0"/>
        <w:jc w:val="both"/>
      </w:pPr>
      <w:r>
        <w:rPr>
          <w:rFonts w:ascii="Times New Roman"/>
          <w:b w:val="false"/>
          <w:i w:val="false"/>
          <w:color w:val="000000"/>
          <w:sz w:val="28"/>
        </w:rPr>
        <w:t xml:space="preserve">
      4) в случаях, предусмотренных законодательством Республики Казахстан. </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выплаты денежного довольствия, пособий и прочих выплат устанавливается уполномоченными органами.</w:t>
      </w:r>
    </w:p>
    <w:bookmarkStart w:name="z612" w:id="605"/>
    <w:p>
      <w:pPr>
        <w:spacing w:after="0"/>
        <w:ind w:left="0"/>
        <w:jc w:val="both"/>
      </w:pPr>
      <w:r>
        <w:rPr>
          <w:rFonts w:ascii="Times New Roman"/>
          <w:b w:val="false"/>
          <w:i w:val="false"/>
          <w:color w:val="000000"/>
          <w:sz w:val="28"/>
        </w:rPr>
        <w:t>
      2. Военнослужащим при выполнении боевых задач по поиску, перевозке, обезвреживанию и уничтожению взрывоопасных предметов и иных взрывных устройств выплачивается компенсация в размере одного месячного расчетного показателя в сутки в порядке, определяемом уполномоченным органом.</w:t>
      </w:r>
    </w:p>
    <w:bookmarkEnd w:id="605"/>
    <w:bookmarkStart w:name="z613" w:id="606"/>
    <w:p>
      <w:pPr>
        <w:spacing w:after="0"/>
        <w:ind w:left="0"/>
        <w:jc w:val="both"/>
      </w:pPr>
      <w:r>
        <w:rPr>
          <w:rFonts w:ascii="Times New Roman"/>
          <w:b w:val="false"/>
          <w:i w:val="false"/>
          <w:color w:val="000000"/>
          <w:sz w:val="28"/>
        </w:rPr>
        <w:t>
      3. Военнослужащим, проходящим службу на должностях,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а также временно привлекаемым к указанным работам и работам по ликвидации последствий аварий на объектах,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предоставляется дополнительный отпуск продолжительностью до двенадцати суток в год пропорционально фактически отработанному времени.</w:t>
      </w:r>
    </w:p>
    <w:bookmarkEnd w:id="606"/>
    <w:bookmarkStart w:name="z614" w:id="607"/>
    <w:p>
      <w:pPr>
        <w:spacing w:after="0"/>
        <w:ind w:left="0"/>
        <w:jc w:val="both"/>
      </w:pPr>
      <w:r>
        <w:rPr>
          <w:rFonts w:ascii="Times New Roman"/>
          <w:b w:val="false"/>
          <w:i w:val="false"/>
          <w:color w:val="000000"/>
          <w:sz w:val="28"/>
        </w:rPr>
        <w:t>
      4. Военнослужащим по контракту для оплаты расходов на коммунальные услуги, за исключением проживающих в закрытых и обособленных военных городках, в пограничных отделениях и отделах, выплачивается денежная компенсация в порядке, определяемом первыми руководителями уполномоченных органов, в размере, установленном законом о республиканском бюджете на соответствующий финансовый год.</w:t>
      </w:r>
    </w:p>
    <w:bookmarkEnd w:id="607"/>
    <w:bookmarkStart w:name="z615" w:id="608"/>
    <w:p>
      <w:pPr>
        <w:spacing w:after="0"/>
        <w:ind w:left="0"/>
        <w:jc w:val="both"/>
      </w:pPr>
      <w:r>
        <w:rPr>
          <w:rFonts w:ascii="Times New Roman"/>
          <w:b w:val="false"/>
          <w:i w:val="false"/>
          <w:color w:val="000000"/>
          <w:sz w:val="28"/>
        </w:rPr>
        <w:t>
      5. Медицинское обеспечение военнослужащих в военно-медицинских учреждениях (организациях, подразделениях) осуществляется за счет бюджетных средств.</w:t>
      </w:r>
    </w:p>
    <w:bookmarkEnd w:id="608"/>
    <w:bookmarkStart w:name="z1000" w:id="609"/>
    <w:p>
      <w:pPr>
        <w:spacing w:after="0"/>
        <w:ind w:left="0"/>
        <w:jc w:val="both"/>
      </w:pPr>
      <w:r>
        <w:rPr>
          <w:rFonts w:ascii="Times New Roman"/>
          <w:b w:val="false"/>
          <w:i w:val="false"/>
          <w:color w:val="000000"/>
          <w:sz w:val="28"/>
        </w:rPr>
        <w:t xml:space="preserve">
      5-1. При отсутствии по месту прохождения воинской службы или месту жительства военнослужащих военно-медицинских (медицинских) подразделений или соответствующих отделений в них, специалистов либо специального оборудования по медицинским показаниям медицинская помощь военнослужащим оказывается субъектами здравоохранения: </w:t>
      </w:r>
    </w:p>
    <w:bookmarkEnd w:id="609"/>
    <w:bookmarkStart w:name="z1001" w:id="610"/>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610"/>
    <w:bookmarkStart w:name="z1002" w:id="611"/>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611"/>
    <w:bookmarkStart w:name="z1003" w:id="612"/>
    <w:p>
      <w:pPr>
        <w:spacing w:after="0"/>
        <w:ind w:left="0"/>
        <w:jc w:val="both"/>
      </w:pPr>
      <w:r>
        <w:rPr>
          <w:rFonts w:ascii="Times New Roman"/>
          <w:b w:val="false"/>
          <w:i w:val="false"/>
          <w:color w:val="000000"/>
          <w:sz w:val="28"/>
        </w:rPr>
        <w:t xml:space="preserve">
      Оплата услуг субъектов здравоохранения по оказанию медицинской помощи военнослужащим, указанной в подпунктах 1) и 2) части первой настоящего пункта, осуществляется фондом социального медицинского страхования. </w:t>
      </w:r>
    </w:p>
    <w:bookmarkEnd w:id="612"/>
    <w:bookmarkStart w:name="z1004" w:id="613"/>
    <w:p>
      <w:pPr>
        <w:spacing w:after="0"/>
        <w:ind w:left="0"/>
        <w:jc w:val="both"/>
      </w:pPr>
      <w:r>
        <w:rPr>
          <w:rFonts w:ascii="Times New Roman"/>
          <w:b w:val="false"/>
          <w:i w:val="false"/>
          <w:color w:val="000000"/>
          <w:sz w:val="28"/>
        </w:rPr>
        <w:t xml:space="preserve">
      Возмещение затрат фонда социального медицинского страхования на оплату услуг субъектов здравоохранения по оказанию медицинской помощи военнослужащим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 предусмотренных уполномоченному органу в сфере здравоохранения. </w:t>
      </w:r>
    </w:p>
    <w:bookmarkEnd w:id="613"/>
    <w:bookmarkStart w:name="z1006" w:id="614"/>
    <w:p>
      <w:pPr>
        <w:spacing w:after="0"/>
        <w:ind w:left="0"/>
        <w:jc w:val="both"/>
      </w:pPr>
      <w:r>
        <w:rPr>
          <w:rFonts w:ascii="Times New Roman"/>
          <w:b w:val="false"/>
          <w:i w:val="false"/>
          <w:color w:val="000000"/>
          <w:sz w:val="28"/>
        </w:rPr>
        <w:t>
      Военнослужащему при наличии медицинских показаний предоставляется санаторно-курортное лечение за счет средств Вооруженных Сил, других войск и воинских формирований, в структуре которых они проходят воинскую службу.</w:t>
      </w:r>
    </w:p>
    <w:bookmarkEnd w:id="614"/>
    <w:bookmarkStart w:name="z621" w:id="615"/>
    <w:p>
      <w:pPr>
        <w:spacing w:after="0"/>
        <w:ind w:left="0"/>
        <w:jc w:val="both"/>
      </w:pPr>
      <w:r>
        <w:rPr>
          <w:rFonts w:ascii="Times New Roman"/>
          <w:b w:val="false"/>
          <w:i w:val="false"/>
          <w:color w:val="000000"/>
          <w:sz w:val="28"/>
        </w:rPr>
        <w:t>
      6. Военнослужащие обеспечиваются за счет государства вещевым имуществом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 и в порядке, определяемом первым руководителем уполномоченного органа.</w:t>
      </w:r>
    </w:p>
    <w:bookmarkEnd w:id="615"/>
    <w:bookmarkStart w:name="z622" w:id="616"/>
    <w:p>
      <w:pPr>
        <w:spacing w:after="0"/>
        <w:ind w:left="0"/>
        <w:jc w:val="both"/>
      </w:pPr>
      <w:r>
        <w:rPr>
          <w:rFonts w:ascii="Times New Roman"/>
          <w:b w:val="false"/>
          <w:i w:val="false"/>
          <w:color w:val="000000"/>
          <w:sz w:val="28"/>
        </w:rPr>
        <w:t>
      7. Военнослужащие обеспечиваются питанием по нормам, устанавливаемым первыми руководителями уполномоченных государственных органов Республики Казахстан, по согласованию с центральным уполномоченным органом по бюджетному планированию, в случаях:</w:t>
      </w:r>
    </w:p>
    <w:bookmarkEnd w:id="616"/>
    <w:bookmarkStart w:name="z623" w:id="617"/>
    <w:p>
      <w:pPr>
        <w:spacing w:after="0"/>
        <w:ind w:left="0"/>
        <w:jc w:val="both"/>
      </w:pPr>
      <w:r>
        <w:rPr>
          <w:rFonts w:ascii="Times New Roman"/>
          <w:b w:val="false"/>
          <w:i w:val="false"/>
          <w:color w:val="000000"/>
          <w:sz w:val="28"/>
        </w:rPr>
        <w:t>
      1) несения боевого дежурства;</w:t>
      </w:r>
    </w:p>
    <w:bookmarkEnd w:id="617"/>
    <w:bookmarkStart w:name="z624" w:id="618"/>
    <w:p>
      <w:pPr>
        <w:spacing w:after="0"/>
        <w:ind w:left="0"/>
        <w:jc w:val="both"/>
      </w:pPr>
      <w:r>
        <w:rPr>
          <w:rFonts w:ascii="Times New Roman"/>
          <w:b w:val="false"/>
          <w:i w:val="false"/>
          <w:color w:val="000000"/>
          <w:sz w:val="28"/>
        </w:rPr>
        <w:t>
      2) несения службы в карауле;</w:t>
      </w:r>
    </w:p>
    <w:bookmarkEnd w:id="618"/>
    <w:bookmarkStart w:name="z625" w:id="619"/>
    <w:p>
      <w:pPr>
        <w:spacing w:after="0"/>
        <w:ind w:left="0"/>
        <w:jc w:val="both"/>
      </w:pPr>
      <w:r>
        <w:rPr>
          <w:rFonts w:ascii="Times New Roman"/>
          <w:b w:val="false"/>
          <w:i w:val="false"/>
          <w:color w:val="000000"/>
          <w:sz w:val="28"/>
        </w:rPr>
        <w:t>
      3) несения суточного наряда;</w:t>
      </w:r>
    </w:p>
    <w:bookmarkEnd w:id="619"/>
    <w:bookmarkStart w:name="z626" w:id="620"/>
    <w:p>
      <w:pPr>
        <w:spacing w:after="0"/>
        <w:ind w:left="0"/>
        <w:jc w:val="both"/>
      </w:pPr>
      <w:r>
        <w:rPr>
          <w:rFonts w:ascii="Times New Roman"/>
          <w:b w:val="false"/>
          <w:i w:val="false"/>
          <w:color w:val="000000"/>
          <w:sz w:val="28"/>
        </w:rPr>
        <w:t>
      4) участия в полевых выходах (выходах в море);</w:t>
      </w:r>
    </w:p>
    <w:bookmarkEnd w:id="620"/>
    <w:bookmarkStart w:name="z627" w:id="621"/>
    <w:p>
      <w:pPr>
        <w:spacing w:after="0"/>
        <w:ind w:left="0"/>
        <w:jc w:val="both"/>
      </w:pPr>
      <w:r>
        <w:rPr>
          <w:rFonts w:ascii="Times New Roman"/>
          <w:b w:val="false"/>
          <w:i w:val="false"/>
          <w:color w:val="000000"/>
          <w:sz w:val="28"/>
        </w:rPr>
        <w:t>
      5) осуществления мероприятий при штормовой готовности в местах базирования;</w:t>
      </w:r>
    </w:p>
    <w:bookmarkEnd w:id="621"/>
    <w:bookmarkStart w:name="z628" w:id="622"/>
    <w:p>
      <w:pPr>
        <w:spacing w:after="0"/>
        <w:ind w:left="0"/>
        <w:jc w:val="both"/>
      </w:pPr>
      <w:r>
        <w:rPr>
          <w:rFonts w:ascii="Times New Roman"/>
          <w:b w:val="false"/>
          <w:i w:val="false"/>
          <w:color w:val="000000"/>
          <w:sz w:val="28"/>
        </w:rPr>
        <w:t>
      6) несения вахты на маяках;</w:t>
      </w:r>
    </w:p>
    <w:bookmarkEnd w:id="622"/>
    <w:bookmarkStart w:name="z629" w:id="623"/>
    <w:p>
      <w:pPr>
        <w:spacing w:after="0"/>
        <w:ind w:left="0"/>
        <w:jc w:val="both"/>
      </w:pPr>
      <w:r>
        <w:rPr>
          <w:rFonts w:ascii="Times New Roman"/>
          <w:b w:val="false"/>
          <w:i w:val="false"/>
          <w:color w:val="000000"/>
          <w:sz w:val="28"/>
        </w:rPr>
        <w:t>
      7) выполнения подводных задач (работ);</w:t>
      </w:r>
    </w:p>
    <w:bookmarkEnd w:id="623"/>
    <w:bookmarkStart w:name="z630" w:id="624"/>
    <w:p>
      <w:pPr>
        <w:spacing w:after="0"/>
        <w:ind w:left="0"/>
        <w:jc w:val="both"/>
      </w:pPr>
      <w:r>
        <w:rPr>
          <w:rFonts w:ascii="Times New Roman"/>
          <w:b w:val="false"/>
          <w:i w:val="false"/>
          <w:color w:val="000000"/>
          <w:sz w:val="28"/>
        </w:rPr>
        <w:t>
      8) совершения прыжков с парашютом;</w:t>
      </w:r>
    </w:p>
    <w:bookmarkEnd w:id="624"/>
    <w:bookmarkStart w:name="z631" w:id="625"/>
    <w:p>
      <w:pPr>
        <w:spacing w:after="0"/>
        <w:ind w:left="0"/>
        <w:jc w:val="both"/>
      </w:pPr>
      <w:r>
        <w:rPr>
          <w:rFonts w:ascii="Times New Roman"/>
          <w:b w:val="false"/>
          <w:i w:val="false"/>
          <w:color w:val="000000"/>
          <w:sz w:val="28"/>
        </w:rPr>
        <w:t>
      9) следования в составе воинского эшелона, караула по охране и сопровождения воинского груза к месту приема и обратно;</w:t>
      </w:r>
    </w:p>
    <w:bookmarkEnd w:id="625"/>
    <w:bookmarkStart w:name="z632" w:id="626"/>
    <w:p>
      <w:pPr>
        <w:spacing w:after="0"/>
        <w:ind w:left="0"/>
        <w:jc w:val="both"/>
      </w:pPr>
      <w:r>
        <w:rPr>
          <w:rFonts w:ascii="Times New Roman"/>
          <w:b w:val="false"/>
          <w:i w:val="false"/>
          <w:color w:val="000000"/>
          <w:sz w:val="28"/>
        </w:rPr>
        <w:t>
      10) нахождения на стационарном лечении (медицинском освидетельствовании) в военно-медицинских (медицинских) подразделениях;</w:t>
      </w:r>
    </w:p>
    <w:bookmarkEnd w:id="626"/>
    <w:bookmarkStart w:name="z633" w:id="627"/>
    <w:p>
      <w:pPr>
        <w:spacing w:after="0"/>
        <w:ind w:left="0"/>
        <w:jc w:val="both"/>
      </w:pPr>
      <w:r>
        <w:rPr>
          <w:rFonts w:ascii="Times New Roman"/>
          <w:b w:val="false"/>
          <w:i w:val="false"/>
          <w:color w:val="000000"/>
          <w:sz w:val="28"/>
        </w:rPr>
        <w:t>
      11) водворения на гауптвахту;</w:t>
      </w:r>
    </w:p>
    <w:bookmarkEnd w:id="627"/>
    <w:bookmarkStart w:name="z439" w:id="628"/>
    <w:p>
      <w:pPr>
        <w:spacing w:after="0"/>
        <w:ind w:left="0"/>
        <w:jc w:val="both"/>
      </w:pPr>
      <w:r>
        <w:rPr>
          <w:rFonts w:ascii="Times New Roman"/>
          <w:b w:val="false"/>
          <w:i w:val="false"/>
          <w:color w:val="000000"/>
          <w:sz w:val="28"/>
        </w:rPr>
        <w:t>
      12) участия в миротворческой операции, а также при проезде в зону (район) проведения миротворческой операции и обратно.</w:t>
      </w:r>
    </w:p>
    <w:bookmarkEnd w:id="628"/>
    <w:bookmarkStart w:name="z634" w:id="629"/>
    <w:p>
      <w:pPr>
        <w:spacing w:after="0"/>
        <w:ind w:left="0"/>
        <w:jc w:val="both"/>
      </w:pPr>
      <w:r>
        <w:rPr>
          <w:rFonts w:ascii="Times New Roman"/>
          <w:b w:val="false"/>
          <w:i w:val="false"/>
          <w:color w:val="000000"/>
          <w:sz w:val="28"/>
        </w:rPr>
        <w:t>
      Военнослужащие летного состава обеспечиваются питанием на время прохождения воинской службы.</w:t>
      </w:r>
    </w:p>
    <w:bookmarkEnd w:id="629"/>
    <w:bookmarkStart w:name="z635" w:id="630"/>
    <w:p>
      <w:pPr>
        <w:spacing w:after="0"/>
        <w:ind w:left="0"/>
        <w:jc w:val="both"/>
      </w:pPr>
      <w:r>
        <w:rPr>
          <w:rFonts w:ascii="Times New Roman"/>
          <w:b w:val="false"/>
          <w:i w:val="false"/>
          <w:color w:val="000000"/>
          <w:sz w:val="28"/>
        </w:rPr>
        <w:t>
      Инженерно-технический состав, допущенный к обслуживанию авиационной техники и обеспечению полетов, обеспечивается питанием на период подготовки и выполнения полетов.</w:t>
      </w:r>
    </w:p>
    <w:bookmarkEnd w:id="630"/>
    <w:bookmarkStart w:name="z963" w:id="631"/>
    <w:p>
      <w:pPr>
        <w:spacing w:after="0"/>
        <w:ind w:left="0"/>
        <w:jc w:val="both"/>
      </w:pPr>
      <w:r>
        <w:rPr>
          <w:rFonts w:ascii="Times New Roman"/>
          <w:b w:val="false"/>
          <w:i w:val="false"/>
          <w:color w:val="000000"/>
          <w:sz w:val="28"/>
        </w:rPr>
        <w:t xml:space="preserve">
      При отсутствии возможности обеспечения питанием по установленным нормам основных продовольственных пайков военнослужащим по контракту выплачивается денежная компенсация в размере стоимости общевойскового пайка в порядке, определенном руководителем уполномоченного органа. </w:t>
      </w:r>
    </w:p>
    <w:bookmarkEnd w:id="631"/>
    <w:bookmarkStart w:name="z964" w:id="632"/>
    <w:p>
      <w:pPr>
        <w:spacing w:after="0"/>
        <w:ind w:left="0"/>
        <w:jc w:val="both"/>
      </w:pPr>
      <w:r>
        <w:rPr>
          <w:rFonts w:ascii="Times New Roman"/>
          <w:b w:val="false"/>
          <w:i w:val="false"/>
          <w:color w:val="000000"/>
          <w:sz w:val="28"/>
        </w:rPr>
        <w:t>
      Студенты военных кафедр, обучающиеся на безвозмездной основе, в период учебных сборов, призывники при поступлении в военные учебные заведения, а также кандидаты, прибывшие для сдачи вступительных экзаменов и находящиеся на казарменном положении в республиканских школах "Жас улан", обеспечиваются питанием по соответствующим нормам за счет государства. Студенты военных кафедр, обучающиеся на возмездной основе, в период учебных сборов обеспечиваются питанием по соответствующим нормам за счет организаций высшего и (или) послевузовского образования, при которых функционируют соответствующие военные кафедры.</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организации питания определяется руководителем уполномоченного органа. </w:t>
      </w:r>
    </w:p>
    <w:bookmarkStart w:name="z990" w:id="633"/>
    <w:p>
      <w:pPr>
        <w:spacing w:after="0"/>
        <w:ind w:left="0"/>
        <w:jc w:val="both"/>
      </w:pPr>
      <w:r>
        <w:rPr>
          <w:rFonts w:ascii="Times New Roman"/>
          <w:b w:val="false"/>
          <w:i w:val="false"/>
          <w:color w:val="000000"/>
          <w:sz w:val="28"/>
        </w:rPr>
        <w:t>
      Военнослужащие Вооруженных Сил в воинских частях постоянной боевой готовности на должностях офицерского состава в подразделениях взвода (группы, расчета) и роты (батареи, отдельного взвода, корабля 4 ранга), а также на должностях рядового и сержантского составов обеспечиваются питанием (обедом) за счет государства в рабочие дни, установленные регламентом служебного времени.</w:t>
      </w:r>
    </w:p>
    <w:bookmarkEnd w:id="633"/>
    <w:bookmarkStart w:name="z967" w:id="634"/>
    <w:p>
      <w:pPr>
        <w:spacing w:after="0"/>
        <w:ind w:left="0"/>
        <w:jc w:val="both"/>
      </w:pPr>
      <w:r>
        <w:rPr>
          <w:rFonts w:ascii="Times New Roman"/>
          <w:b w:val="false"/>
          <w:i w:val="false"/>
          <w:color w:val="000000"/>
          <w:sz w:val="28"/>
        </w:rPr>
        <w:t>
      Перечень воинских частей, указанных в настоящем пункте, определяется Министром обороны Республики Казахстан.</w:t>
      </w:r>
    </w:p>
    <w:bookmarkEnd w:id="634"/>
    <w:bookmarkStart w:name="z636" w:id="6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Военнослужащие в порядке, определенном уполномоченным органом, имеют право на проезд за счет государства на железнодорожном, автомобильном и внутреннем водном транспорте в случаях: </w:t>
      </w:r>
    </w:p>
    <w:bookmarkEnd w:id="635"/>
    <w:bookmarkStart w:name="z969" w:id="636"/>
    <w:p>
      <w:pPr>
        <w:spacing w:after="0"/>
        <w:ind w:left="0"/>
        <w:jc w:val="both"/>
      </w:pPr>
      <w:r>
        <w:rPr>
          <w:rFonts w:ascii="Times New Roman"/>
          <w:b w:val="false"/>
          <w:i w:val="false"/>
          <w:color w:val="000000"/>
          <w:sz w:val="28"/>
        </w:rPr>
        <w:t xml:space="preserve">
      1) призыва на воинскую службу, воинские сборы; </w:t>
      </w:r>
    </w:p>
    <w:bookmarkEnd w:id="636"/>
    <w:bookmarkStart w:name="z970" w:id="637"/>
    <w:p>
      <w:pPr>
        <w:spacing w:after="0"/>
        <w:ind w:left="0"/>
        <w:jc w:val="both"/>
      </w:pPr>
      <w:r>
        <w:rPr>
          <w:rFonts w:ascii="Times New Roman"/>
          <w:b w:val="false"/>
          <w:i w:val="false"/>
          <w:color w:val="000000"/>
          <w:sz w:val="28"/>
        </w:rPr>
        <w:t xml:space="preserve">
      2) перевода к новому месту службы в другую местность, в том числе в составе воинской части или подразделения; </w:t>
      </w:r>
    </w:p>
    <w:bookmarkEnd w:id="637"/>
    <w:bookmarkStart w:name="z971" w:id="638"/>
    <w:p>
      <w:pPr>
        <w:spacing w:after="0"/>
        <w:ind w:left="0"/>
        <w:jc w:val="both"/>
      </w:pPr>
      <w:r>
        <w:rPr>
          <w:rFonts w:ascii="Times New Roman"/>
          <w:b w:val="false"/>
          <w:i w:val="false"/>
          <w:color w:val="000000"/>
          <w:sz w:val="28"/>
        </w:rPr>
        <w:t xml:space="preserve">
      3) направления уполномоченным органом на обучение в военные учебные заведения, другие организации образования, реализующие программы послевузовского образования, в том числе иностранные учебные заведения, а также по окончании обучения, за исключением случаев отчисления по неуспеваемости, недисциплинированности, по другим отрицательным мотивам или по своей инициативе; </w:t>
      </w:r>
    </w:p>
    <w:bookmarkEnd w:id="638"/>
    <w:bookmarkStart w:name="z972" w:id="639"/>
    <w:p>
      <w:pPr>
        <w:spacing w:after="0"/>
        <w:ind w:left="0"/>
        <w:jc w:val="both"/>
      </w:pPr>
      <w:r>
        <w:rPr>
          <w:rFonts w:ascii="Times New Roman"/>
          <w:b w:val="false"/>
          <w:i w:val="false"/>
          <w:color w:val="000000"/>
          <w:sz w:val="28"/>
        </w:rPr>
        <w:t xml:space="preserve">
      4) направления военно-медицинскими подразделениями к месту стационарного лечения и обратно в пределах Республики Казахстан, в том числе для прохождения военно-врачебной (летной) комиссии; </w:t>
      </w:r>
    </w:p>
    <w:bookmarkEnd w:id="639"/>
    <w:bookmarkStart w:name="z973" w:id="640"/>
    <w:p>
      <w:pPr>
        <w:spacing w:after="0"/>
        <w:ind w:left="0"/>
        <w:jc w:val="both"/>
      </w:pPr>
      <w:r>
        <w:rPr>
          <w:rFonts w:ascii="Times New Roman"/>
          <w:b w:val="false"/>
          <w:i w:val="false"/>
          <w:color w:val="000000"/>
          <w:sz w:val="28"/>
        </w:rPr>
        <w:t xml:space="preserve">
      5) проезда в служебную командировку и обратно; </w:t>
      </w:r>
    </w:p>
    <w:bookmarkEnd w:id="640"/>
    <w:bookmarkStart w:name="z974" w:id="641"/>
    <w:p>
      <w:pPr>
        <w:spacing w:after="0"/>
        <w:ind w:left="0"/>
        <w:jc w:val="both"/>
      </w:pPr>
      <w:r>
        <w:rPr>
          <w:rFonts w:ascii="Times New Roman"/>
          <w:b w:val="false"/>
          <w:i w:val="false"/>
          <w:color w:val="000000"/>
          <w:sz w:val="28"/>
        </w:rPr>
        <w:t xml:space="preserve">
      6) проезда на учения, полевые выходы (выходы в море), парады войск и обратно; </w:t>
      </w:r>
    </w:p>
    <w:bookmarkEnd w:id="641"/>
    <w:bookmarkStart w:name="z975" w:id="642"/>
    <w:p>
      <w:pPr>
        <w:spacing w:after="0"/>
        <w:ind w:left="0"/>
        <w:jc w:val="both"/>
      </w:pPr>
      <w:r>
        <w:rPr>
          <w:rFonts w:ascii="Times New Roman"/>
          <w:b w:val="false"/>
          <w:i w:val="false"/>
          <w:color w:val="000000"/>
          <w:sz w:val="28"/>
        </w:rPr>
        <w:t xml:space="preserve">
      7) участия в ликвидации чрезвычайных ситуаций и обратно; </w:t>
      </w:r>
    </w:p>
    <w:bookmarkEnd w:id="642"/>
    <w:bookmarkStart w:name="z976" w:id="643"/>
    <w:p>
      <w:pPr>
        <w:spacing w:after="0"/>
        <w:ind w:left="0"/>
        <w:jc w:val="both"/>
      </w:pPr>
      <w:r>
        <w:rPr>
          <w:rFonts w:ascii="Times New Roman"/>
          <w:b w:val="false"/>
          <w:i w:val="false"/>
          <w:color w:val="000000"/>
          <w:sz w:val="28"/>
        </w:rPr>
        <w:t xml:space="preserve">
      8) участия в боевых действиях, выполнении задач в условиях чрезвычайного или военного положения, а также в условиях вооруженных конфликтов; </w:t>
      </w:r>
    </w:p>
    <w:bookmarkEnd w:id="643"/>
    <w:bookmarkStart w:name="z977" w:id="644"/>
    <w:p>
      <w:pPr>
        <w:spacing w:after="0"/>
        <w:ind w:left="0"/>
        <w:jc w:val="both"/>
      </w:pPr>
      <w:r>
        <w:rPr>
          <w:rFonts w:ascii="Times New Roman"/>
          <w:b w:val="false"/>
          <w:i w:val="false"/>
          <w:color w:val="000000"/>
          <w:sz w:val="28"/>
        </w:rPr>
        <w:t xml:space="preserve">
      9) участия в миротворческих операциях по поддержанию мира и безопасности; </w:t>
      </w:r>
    </w:p>
    <w:bookmarkEnd w:id="644"/>
    <w:bookmarkStart w:name="z978" w:id="645"/>
    <w:p>
      <w:pPr>
        <w:spacing w:after="0"/>
        <w:ind w:left="0"/>
        <w:jc w:val="both"/>
      </w:pPr>
      <w:r>
        <w:rPr>
          <w:rFonts w:ascii="Times New Roman"/>
          <w:b w:val="false"/>
          <w:i w:val="false"/>
          <w:color w:val="000000"/>
          <w:sz w:val="28"/>
        </w:rPr>
        <w:t xml:space="preserve">
      10) участия в антитеррористических операциях; </w:t>
      </w:r>
    </w:p>
    <w:bookmarkEnd w:id="645"/>
    <w:bookmarkStart w:name="z979" w:id="646"/>
    <w:p>
      <w:pPr>
        <w:spacing w:after="0"/>
        <w:ind w:left="0"/>
        <w:jc w:val="both"/>
      </w:pPr>
      <w:r>
        <w:rPr>
          <w:rFonts w:ascii="Times New Roman"/>
          <w:b w:val="false"/>
          <w:i w:val="false"/>
          <w:color w:val="000000"/>
          <w:sz w:val="28"/>
        </w:rPr>
        <w:t xml:space="preserve">
      11) следования в составе караулов по охране и сопровождению воинских грузов, в том числе документов, изделий и воинских грузов, содержащих сведения, составляющие государственные секреты, к местам приема (сдачи) и обратно; </w:t>
      </w:r>
    </w:p>
    <w:bookmarkEnd w:id="646"/>
    <w:bookmarkStart w:name="z980" w:id="647"/>
    <w:p>
      <w:pPr>
        <w:spacing w:after="0"/>
        <w:ind w:left="0"/>
        <w:jc w:val="both"/>
      </w:pPr>
      <w:r>
        <w:rPr>
          <w:rFonts w:ascii="Times New Roman"/>
          <w:b w:val="false"/>
          <w:i w:val="false"/>
          <w:color w:val="000000"/>
          <w:sz w:val="28"/>
        </w:rPr>
        <w:t xml:space="preserve">
      12) сопровождения: </w:t>
      </w:r>
    </w:p>
    <w:bookmarkEnd w:id="647"/>
    <w:bookmarkStart w:name="z981" w:id="648"/>
    <w:p>
      <w:pPr>
        <w:spacing w:after="0"/>
        <w:ind w:left="0"/>
        <w:jc w:val="both"/>
      </w:pPr>
      <w:r>
        <w:rPr>
          <w:rFonts w:ascii="Times New Roman"/>
          <w:b w:val="false"/>
          <w:i w:val="false"/>
          <w:color w:val="000000"/>
          <w:sz w:val="28"/>
        </w:rPr>
        <w:t xml:space="preserve">
      команд с призывниками, военнообязанными; </w:t>
      </w:r>
    </w:p>
    <w:bookmarkEnd w:id="648"/>
    <w:bookmarkStart w:name="z982" w:id="649"/>
    <w:p>
      <w:pPr>
        <w:spacing w:after="0"/>
        <w:ind w:left="0"/>
        <w:jc w:val="both"/>
      </w:pPr>
      <w:r>
        <w:rPr>
          <w:rFonts w:ascii="Times New Roman"/>
          <w:b w:val="false"/>
          <w:i w:val="false"/>
          <w:color w:val="000000"/>
          <w:sz w:val="28"/>
        </w:rPr>
        <w:t xml:space="preserve">
      арестованных, задержанных военнослужащих, военнообязанных; </w:t>
      </w:r>
    </w:p>
    <w:bookmarkEnd w:id="649"/>
    <w:bookmarkStart w:name="z983" w:id="650"/>
    <w:p>
      <w:pPr>
        <w:spacing w:after="0"/>
        <w:ind w:left="0"/>
        <w:jc w:val="both"/>
      </w:pPr>
      <w:r>
        <w:rPr>
          <w:rFonts w:ascii="Times New Roman"/>
          <w:b w:val="false"/>
          <w:i w:val="false"/>
          <w:color w:val="000000"/>
          <w:sz w:val="28"/>
        </w:rPr>
        <w:t xml:space="preserve">
      гроба с телом погибшего (умершего) военнослужащего к месту погребения и обратно. </w:t>
      </w:r>
    </w:p>
    <w:bookmarkEnd w:id="650"/>
    <w:bookmarkStart w:name="z984" w:id="651"/>
    <w:p>
      <w:pPr>
        <w:spacing w:after="0"/>
        <w:ind w:left="0"/>
        <w:jc w:val="both"/>
      </w:pPr>
      <w:r>
        <w:rPr>
          <w:rFonts w:ascii="Times New Roman"/>
          <w:b w:val="false"/>
          <w:i w:val="false"/>
          <w:color w:val="000000"/>
          <w:sz w:val="28"/>
        </w:rPr>
        <w:t>
      Военнослужащие и члены их семей имеют право на проезд за счет государства на воздушном транспорте в порядке, определяемом руководителем уполномоченного органа.</w:t>
      </w:r>
    </w:p>
    <w:bookmarkEnd w:id="651"/>
    <w:bookmarkStart w:name="z985" w:id="652"/>
    <w:p>
      <w:pPr>
        <w:spacing w:after="0"/>
        <w:ind w:left="0"/>
        <w:jc w:val="both"/>
      </w:pPr>
      <w:r>
        <w:rPr>
          <w:rFonts w:ascii="Times New Roman"/>
          <w:b w:val="false"/>
          <w:i w:val="false"/>
          <w:color w:val="000000"/>
          <w:sz w:val="28"/>
        </w:rPr>
        <w:t>
      Военнослужащим, за исключением курсантов, кадетов и военнослужащих срочной службы, при переводе к новому месту службы в другую местность за счет государства выплачиваются деньги за перевозку собственного имущества в пределах Республики Казахстан в размере одного месячного расчетного показателя на каждые 20 километров автомобильной дороги в порядке, определяемом руководителем уполномоченного органа.</w:t>
      </w:r>
    </w:p>
    <w:bookmarkEnd w:id="652"/>
    <w:p>
      <w:pPr>
        <w:spacing w:after="0"/>
        <w:ind w:left="0"/>
        <w:jc w:val="both"/>
      </w:pPr>
      <w:r>
        <w:rPr>
          <w:rFonts w:ascii="Times New Roman"/>
          <w:b w:val="false"/>
          <w:i w:val="false"/>
          <w:color w:val="000000"/>
          <w:sz w:val="28"/>
        </w:rPr>
        <w:t>
      При переводе военнослужащих, за исключением курсантов, кадетов и военнослужащих по призыву, к новому месту службы в другую местность на удалении более 100 километров (в том числе в составе воинской части (учреждения)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p>
    <w:bookmarkStart w:name="z504" w:id="653"/>
    <w:p>
      <w:pPr>
        <w:spacing w:after="0"/>
        <w:ind w:left="0"/>
        <w:jc w:val="both"/>
      </w:pPr>
      <w:r>
        <w:rPr>
          <w:rFonts w:ascii="Times New Roman"/>
          <w:b w:val="false"/>
          <w:i w:val="false"/>
          <w:color w:val="000000"/>
          <w:sz w:val="28"/>
        </w:rPr>
        <w:t>
      1) супруга (супругу);</w:t>
      </w:r>
    </w:p>
    <w:bookmarkEnd w:id="653"/>
    <w:bookmarkStart w:name="z505" w:id="654"/>
    <w:p>
      <w:pPr>
        <w:spacing w:after="0"/>
        <w:ind w:left="0"/>
        <w:jc w:val="both"/>
      </w:pPr>
      <w:r>
        <w:rPr>
          <w:rFonts w:ascii="Times New Roman"/>
          <w:b w:val="false"/>
          <w:i w:val="false"/>
          <w:color w:val="000000"/>
          <w:sz w:val="28"/>
        </w:rPr>
        <w:t>
      2) ребенка (детей), в том числе совместного или одного из супругов, 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bookmarkEnd w:id="654"/>
    <w:bookmarkStart w:name="z506" w:id="655"/>
    <w:p>
      <w:pPr>
        <w:spacing w:after="0"/>
        <w:ind w:left="0"/>
        <w:jc w:val="both"/>
      </w:pPr>
      <w:r>
        <w:rPr>
          <w:rFonts w:ascii="Times New Roman"/>
          <w:b w:val="false"/>
          <w:i w:val="false"/>
          <w:color w:val="000000"/>
          <w:sz w:val="28"/>
        </w:rPr>
        <w:t>
      3) совместного или одного из супругов ребенка с инвалидностью (детей с инвалидностью), в том числе лица с инвалидностью (лиц с инвалидностью) с детства независимо от его (их) возраста, за исключением ребенка с инвалидностью (детей с инвалидностью) от предыдущего (предыдущих) брака (браков) (супружества (супружеств), проживающего (проживающих) раздельно на основании решения суда.</w:t>
      </w:r>
    </w:p>
    <w:bookmarkEnd w:id="655"/>
    <w:bookmarkStart w:name="z1049" w:id="656"/>
    <w:p>
      <w:pPr>
        <w:spacing w:after="0"/>
        <w:ind w:left="0"/>
        <w:jc w:val="both"/>
      </w:pPr>
      <w:r>
        <w:rPr>
          <w:rFonts w:ascii="Times New Roman"/>
          <w:b w:val="false"/>
          <w:i w:val="false"/>
          <w:color w:val="000000"/>
          <w:sz w:val="28"/>
        </w:rPr>
        <w:t>
      При этом в случае если оба супруга являются военнослужащими или один из них является сотрудником специальных государственных органов Республики Казахстан, то подъемное пособие на членов семьи в размере половины месячного денежного содержания на каждого члена семьи выплачивается только одному из них в порядке, определяемом первым руководителем уполномоченного государственного органа.</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Обеспечение жилищем военнослужащих и членов их семей</w:t>
      </w:r>
    </w:p>
    <w:bookmarkStart w:name="z606" w:id="657"/>
    <w:p>
      <w:pPr>
        <w:spacing w:after="0"/>
        <w:ind w:left="0"/>
        <w:jc w:val="both"/>
      </w:pPr>
      <w:r>
        <w:rPr>
          <w:rFonts w:ascii="Times New Roman"/>
          <w:b w:val="false"/>
          <w:i w:val="false"/>
          <w:color w:val="000000"/>
          <w:sz w:val="28"/>
        </w:rPr>
        <w:t>
      1. Нуждающиеся в жилище военнослужащие и члены их семей, определенные в соответствии с главой 13-1 Закона Республики Казахстан "О жилищных отношениях", обеспечиваются жилищем на период прохождения воинской службы за счет государства.</w:t>
      </w:r>
    </w:p>
    <w:bookmarkEnd w:id="657"/>
    <w:bookmarkStart w:name="z641" w:id="658"/>
    <w:p>
      <w:pPr>
        <w:spacing w:after="0"/>
        <w:ind w:left="0"/>
        <w:jc w:val="both"/>
      </w:pPr>
      <w:r>
        <w:rPr>
          <w:rFonts w:ascii="Times New Roman"/>
          <w:b w:val="false"/>
          <w:i w:val="false"/>
          <w:color w:val="000000"/>
          <w:sz w:val="28"/>
        </w:rPr>
        <w:t>
      2. Обеспечение жилищем военнослужащих и членов их семей производится в порядке, предусмотренном Законом Республики Казахстан "О жилищных отношениях".</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Отпуска военнослужащим</w:t>
      </w:r>
    </w:p>
    <w:bookmarkStart w:name="z640" w:id="659"/>
    <w:p>
      <w:pPr>
        <w:spacing w:after="0"/>
        <w:ind w:left="0"/>
        <w:jc w:val="both"/>
      </w:pPr>
      <w:r>
        <w:rPr>
          <w:rFonts w:ascii="Times New Roman"/>
          <w:b w:val="false"/>
          <w:i w:val="false"/>
          <w:color w:val="000000"/>
          <w:sz w:val="28"/>
        </w:rPr>
        <w:t>
      1. Военнослужащим по контракту предоставляется ежегодный основной отпуск с выплатой пособия для оздоровления в размере двух должностных окладов, продолжительность которого устанавливается в зависимости от выслуги лет в календарном исчислении:</w:t>
      </w:r>
    </w:p>
    <w:bookmarkEnd w:id="659"/>
    <w:p>
      <w:pPr>
        <w:spacing w:after="0"/>
        <w:ind w:left="0"/>
        <w:jc w:val="both"/>
      </w:pPr>
      <w:r>
        <w:rPr>
          <w:rFonts w:ascii="Times New Roman"/>
          <w:b w:val="false"/>
          <w:i w:val="false"/>
          <w:color w:val="000000"/>
          <w:sz w:val="28"/>
        </w:rPr>
        <w:t xml:space="preserve">
      1) менее десяти лет – 30 суток; </w:t>
      </w:r>
    </w:p>
    <w:p>
      <w:pPr>
        <w:spacing w:after="0"/>
        <w:ind w:left="0"/>
        <w:jc w:val="both"/>
      </w:pPr>
      <w:r>
        <w:rPr>
          <w:rFonts w:ascii="Times New Roman"/>
          <w:b w:val="false"/>
          <w:i w:val="false"/>
          <w:color w:val="000000"/>
          <w:sz w:val="28"/>
        </w:rPr>
        <w:t xml:space="preserve">
      2) от десяти до пятнадцати лет – 35 суток; </w:t>
      </w:r>
    </w:p>
    <w:p>
      <w:pPr>
        <w:spacing w:after="0"/>
        <w:ind w:left="0"/>
        <w:jc w:val="both"/>
      </w:pPr>
      <w:r>
        <w:rPr>
          <w:rFonts w:ascii="Times New Roman"/>
          <w:b w:val="false"/>
          <w:i w:val="false"/>
          <w:color w:val="000000"/>
          <w:sz w:val="28"/>
        </w:rPr>
        <w:t xml:space="preserve">
      3) от пятнадцати до двадцати лет – 40 суток; </w:t>
      </w:r>
    </w:p>
    <w:p>
      <w:pPr>
        <w:spacing w:after="0"/>
        <w:ind w:left="0"/>
        <w:jc w:val="both"/>
      </w:pPr>
      <w:r>
        <w:rPr>
          <w:rFonts w:ascii="Times New Roman"/>
          <w:b w:val="false"/>
          <w:i w:val="false"/>
          <w:color w:val="000000"/>
          <w:sz w:val="28"/>
        </w:rPr>
        <w:t xml:space="preserve">
      4) двадцать и более лет – 45 суток. </w:t>
      </w:r>
    </w:p>
    <w:p>
      <w:pPr>
        <w:spacing w:after="0"/>
        <w:ind w:left="0"/>
        <w:jc w:val="both"/>
      </w:pPr>
      <w:r>
        <w:rPr>
          <w:rFonts w:ascii="Times New Roman"/>
          <w:b w:val="false"/>
          <w:i w:val="false"/>
          <w:color w:val="000000"/>
          <w:sz w:val="28"/>
        </w:rPr>
        <w:t>
      Военнослужащим,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p>
    <w:bookmarkStart w:name="z648" w:id="660"/>
    <w:p>
      <w:pPr>
        <w:spacing w:after="0"/>
        <w:ind w:left="0"/>
        <w:jc w:val="both"/>
      </w:pPr>
      <w:r>
        <w:rPr>
          <w:rFonts w:ascii="Times New Roman"/>
          <w:b w:val="false"/>
          <w:i w:val="false"/>
          <w:color w:val="000000"/>
          <w:sz w:val="28"/>
        </w:rPr>
        <w:t>
      Продолжительность ежегодного основного отпуска исчисляется в календарных днях без учета праздничных дней, приходящихся на дни отпуска, независимо от распорядка дня и регламента служебного времени.</w:t>
      </w:r>
    </w:p>
    <w:bookmarkEnd w:id="660"/>
    <w:p>
      <w:pPr>
        <w:spacing w:after="0"/>
        <w:ind w:left="0"/>
        <w:jc w:val="both"/>
      </w:pPr>
      <w:r>
        <w:rPr>
          <w:rFonts w:ascii="Times New Roman"/>
          <w:b w:val="false"/>
          <w:i w:val="false"/>
          <w:color w:val="000000"/>
          <w:sz w:val="28"/>
        </w:rPr>
        <w:t>
      С предоставлением ежегодного основного отпуска военнослужащим по контракту (военным интернам, военным врачам-резидентам, магистрантам, докторантам, адъюнктам) с предоставлением летнего каникулярного отпуска производится выплата пособия для оздоровления в размере двух должностных окладов.</w:t>
      </w:r>
    </w:p>
    <w:p>
      <w:pPr>
        <w:spacing w:after="0"/>
        <w:ind w:left="0"/>
        <w:jc w:val="both"/>
      </w:pPr>
      <w:r>
        <w:rPr>
          <w:rFonts w:ascii="Times New Roman"/>
          <w:b w:val="false"/>
          <w:i w:val="false"/>
          <w:color w:val="000000"/>
          <w:sz w:val="28"/>
        </w:rPr>
        <w:t xml:space="preserve">
      Совокупность летнего и зимнего каникулярного отпуска военных интернов, военных врачей-резидентов, магистрантов, докторантов, адъюнктов приравнивается к ежегодному основному отпуску. </w:t>
      </w:r>
    </w:p>
    <w:p>
      <w:pPr>
        <w:spacing w:after="0"/>
        <w:ind w:left="0"/>
        <w:jc w:val="both"/>
      </w:pPr>
      <w:r>
        <w:rPr>
          <w:rFonts w:ascii="Times New Roman"/>
          <w:b w:val="false"/>
          <w:i w:val="false"/>
          <w:color w:val="000000"/>
          <w:sz w:val="28"/>
        </w:rPr>
        <w:t>
      В случае увольнения военнослужащего по контракту с воинской службы по отрицательным мотивам он обязан возместить сумму пособия для оздоровления пропорционально недослуженному времени.</w:t>
      </w:r>
    </w:p>
    <w:bookmarkStart w:name="z649" w:id="661"/>
    <w:p>
      <w:pPr>
        <w:spacing w:after="0"/>
        <w:ind w:left="0"/>
        <w:jc w:val="both"/>
      </w:pPr>
      <w:r>
        <w:rPr>
          <w:rFonts w:ascii="Times New Roman"/>
          <w:b w:val="false"/>
          <w:i w:val="false"/>
          <w:color w:val="000000"/>
          <w:sz w:val="28"/>
        </w:rPr>
        <w:t>
      2. Помимо ежегодного основного отпуска военнослужащим предоставляются дополнительные отпуска, предусмотренные законодательными актами Республики Казахстан.</w:t>
      </w:r>
    </w:p>
    <w:bookmarkEnd w:id="661"/>
    <w:p>
      <w:pPr>
        <w:spacing w:after="0"/>
        <w:ind w:left="0"/>
        <w:jc w:val="both"/>
      </w:pPr>
      <w:r>
        <w:rPr>
          <w:rFonts w:ascii="Times New Roman"/>
          <w:b w:val="false"/>
          <w:i w:val="false"/>
          <w:color w:val="000000"/>
          <w:sz w:val="28"/>
        </w:rPr>
        <w:t>
      Военнослужащему, кроме военнослужащих срочной службы, кадетов и курсантов, по его рапорту предоставляется отпуск по уходу за ребенком до достижения им возраста трех лет в порядке, определяемом Трудовым кодексом Республики Казахстан.</w:t>
      </w:r>
    </w:p>
    <w:bookmarkStart w:name="z650" w:id="662"/>
    <w:p>
      <w:pPr>
        <w:spacing w:after="0"/>
        <w:ind w:left="0"/>
        <w:jc w:val="both"/>
      </w:pPr>
      <w:r>
        <w:rPr>
          <w:rFonts w:ascii="Times New Roman"/>
          <w:b w:val="false"/>
          <w:i w:val="false"/>
          <w:color w:val="000000"/>
          <w:sz w:val="28"/>
        </w:rPr>
        <w:t xml:space="preserve">
      Общая продолжительность ежегодного основного и дополнительного отпусков не может превышать 60 суток за соответствующий год, при этом дополнительно предоставляется время, необходимое для проезда к месту отпуска и обратно. Порядок предоставления времени, необходимого для проезда к месту отпуска и обратно, устанавливается Правилами прохождения воинской службы. </w:t>
      </w:r>
    </w:p>
    <w:bookmarkEnd w:id="662"/>
    <w:p>
      <w:pPr>
        <w:spacing w:after="0"/>
        <w:ind w:left="0"/>
        <w:jc w:val="both"/>
      </w:pPr>
      <w:r>
        <w:rPr>
          <w:rFonts w:ascii="Times New Roman"/>
          <w:b w:val="false"/>
          <w:i w:val="false"/>
          <w:color w:val="000000"/>
          <w:sz w:val="28"/>
        </w:rPr>
        <w:t>
      Отпуск военнослужащего по контракту может быть разделен на части с учетом интересов службы.</w:t>
      </w:r>
    </w:p>
    <w:bookmarkStart w:name="z652" w:id="663"/>
    <w:p>
      <w:pPr>
        <w:spacing w:after="0"/>
        <w:ind w:left="0"/>
        <w:jc w:val="both"/>
      </w:pPr>
      <w:r>
        <w:rPr>
          <w:rFonts w:ascii="Times New Roman"/>
          <w:b w:val="false"/>
          <w:i w:val="false"/>
          <w:color w:val="000000"/>
          <w:sz w:val="28"/>
        </w:rPr>
        <w:t>
      3. Военнослужащим срочной службы в виде поощрения предоставляется краткосрочный отпуск в порядке, определенном общевоинскими уставами.</w:t>
      </w:r>
    </w:p>
    <w:bookmarkEnd w:id="663"/>
    <w:bookmarkStart w:name="z653" w:id="664"/>
    <w:p>
      <w:pPr>
        <w:spacing w:after="0"/>
        <w:ind w:left="0"/>
        <w:jc w:val="both"/>
      </w:pPr>
      <w:r>
        <w:rPr>
          <w:rFonts w:ascii="Times New Roman"/>
          <w:b w:val="false"/>
          <w:i w:val="false"/>
          <w:color w:val="000000"/>
          <w:sz w:val="28"/>
        </w:rPr>
        <w:t>
      4. Военнослужащим при необходимости предоставляются отпуска по болезни, краткосрочные по семейным обстоятельствам, а обучающимся в военных учебных заведениях (на военных факультетах) – каникулярные.</w:t>
      </w:r>
    </w:p>
    <w:bookmarkEnd w:id="664"/>
    <w:bookmarkStart w:name="z654" w:id="665"/>
    <w:p>
      <w:pPr>
        <w:spacing w:after="0"/>
        <w:ind w:left="0"/>
        <w:jc w:val="both"/>
      </w:pPr>
      <w:r>
        <w:rPr>
          <w:rFonts w:ascii="Times New Roman"/>
          <w:b w:val="false"/>
          <w:i w:val="false"/>
          <w:color w:val="000000"/>
          <w:sz w:val="28"/>
        </w:rPr>
        <w:t>
      Военнослужащим (кроме военнослужащих срочной службы, кадетов и курсантов)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на срок, определенный учебным планом, а военнослужащим, являющимся соискателями ученых степеней кандидата, доктора наук, степеней доктора философии (PhD) и доктора по профилю, предоставляются творческие отпуска в порядке, установленном законодательством Республики Казахстан.</w:t>
      </w:r>
    </w:p>
    <w:bookmarkEnd w:id="665"/>
    <w:bookmarkStart w:name="z655" w:id="666"/>
    <w:p>
      <w:pPr>
        <w:spacing w:after="0"/>
        <w:ind w:left="0"/>
        <w:jc w:val="both"/>
      </w:pPr>
      <w:r>
        <w:rPr>
          <w:rFonts w:ascii="Times New Roman"/>
          <w:b w:val="false"/>
          <w:i w:val="false"/>
          <w:color w:val="000000"/>
          <w:sz w:val="28"/>
        </w:rPr>
        <w:t>
      5. Ежегодный основной отпуск прерывается в случае объявления мобилизации, военного или чрезвычайного положения, в военное время и в случае служебной необходимости в порядке, определяемом первым руководителем уполномоченного органа. При этом неиспользованная часть отпуска предоставляется в текущем году или следующем году.</w:t>
      </w:r>
    </w:p>
    <w:bookmarkEnd w:id="666"/>
    <w:bookmarkStart w:name="z656" w:id="667"/>
    <w:p>
      <w:pPr>
        <w:spacing w:after="0"/>
        <w:ind w:left="0"/>
        <w:jc w:val="both"/>
      </w:pPr>
      <w:r>
        <w:rPr>
          <w:rFonts w:ascii="Times New Roman"/>
          <w:b w:val="false"/>
          <w:i w:val="false"/>
          <w:color w:val="000000"/>
          <w:sz w:val="28"/>
        </w:rPr>
        <w:t>
      Если неиспользованная часть отпуска составляет десять календарных дней и более, военнослужащим дополнительно предоставляется время, необходимое для проезда к месту проведения отпуска и обратно.</w:t>
      </w:r>
    </w:p>
    <w:bookmarkEnd w:id="667"/>
    <w:bookmarkStart w:name="z657" w:id="668"/>
    <w:p>
      <w:pPr>
        <w:spacing w:after="0"/>
        <w:ind w:left="0"/>
        <w:jc w:val="both"/>
      </w:pPr>
      <w:r>
        <w:rPr>
          <w:rFonts w:ascii="Times New Roman"/>
          <w:b w:val="false"/>
          <w:i w:val="false"/>
          <w:color w:val="000000"/>
          <w:sz w:val="28"/>
        </w:rPr>
        <w:t>
      Не использованная в предыдущем году часть отпуска предоставляется военнослужащему по его рапорту отдельно в текущем году либо присоединяется к оплачиваемому ежегодному основному отпуску.</w:t>
      </w:r>
    </w:p>
    <w:bookmarkEnd w:id="668"/>
    <w:bookmarkStart w:name="z658" w:id="669"/>
    <w:p>
      <w:pPr>
        <w:spacing w:after="0"/>
        <w:ind w:left="0"/>
        <w:jc w:val="both"/>
      </w:pPr>
      <w:r>
        <w:rPr>
          <w:rFonts w:ascii="Times New Roman"/>
          <w:b w:val="false"/>
          <w:i w:val="false"/>
          <w:color w:val="000000"/>
          <w:sz w:val="28"/>
        </w:rPr>
        <w:t>
      6. Военнослужащие, направленные за пределы Республики Казахстан для выполнения возложенных на них обязанностей или на учебу, пользуются теми же правами на отпуск, что и проходящие службу на территории Республики Казахстан.</w:t>
      </w:r>
    </w:p>
    <w:bookmarkEnd w:id="669"/>
    <w:bookmarkStart w:name="z987" w:id="670"/>
    <w:p>
      <w:pPr>
        <w:spacing w:after="0"/>
        <w:ind w:left="0"/>
        <w:jc w:val="both"/>
      </w:pPr>
      <w:r>
        <w:rPr>
          <w:rFonts w:ascii="Times New Roman"/>
          <w:b w:val="false"/>
          <w:i w:val="false"/>
          <w:color w:val="000000"/>
          <w:sz w:val="28"/>
        </w:rPr>
        <w:t>
      7. Работающим супругам военнослужащих ежегодные отпуска могут предоставляться одновременно с очередным отпуском их супругов по соглашению с работодателем. При этом продолжительность отпуска может быть равна продолжительности отпуска супруга (супруги) за счет предоставления дополнительного отпуска без сохранения заработной платы по соглашению с работодателем.</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Особенности социального обеспечения военнослужащих по контракту рядового и сержантского состава</w:t>
      </w:r>
    </w:p>
    <w:bookmarkStart w:name="z643" w:id="671"/>
    <w:p>
      <w:pPr>
        <w:spacing w:after="0"/>
        <w:ind w:left="0"/>
        <w:jc w:val="both"/>
      </w:pPr>
      <w:r>
        <w:rPr>
          <w:rFonts w:ascii="Times New Roman"/>
          <w:b w:val="false"/>
          <w:i w:val="false"/>
          <w:color w:val="000000"/>
          <w:sz w:val="28"/>
        </w:rPr>
        <w:t>
      Военнослужащие, проходящие воинскую службу по контракту на воинских должностях рядового и сержантского составов, прослужившие не менее восьми лет в календарном исчислении, имеют право на возмещение затрат на обучение в организациях высшего и (или) послевузовского образования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 один раз.</w:t>
      </w:r>
    </w:p>
    <w:bookmarkEnd w:id="671"/>
    <w:bookmarkStart w:name="z661" w:id="672"/>
    <w:p>
      <w:pPr>
        <w:spacing w:after="0"/>
        <w:ind w:left="0"/>
        <w:jc w:val="both"/>
      </w:pPr>
      <w:r>
        <w:rPr>
          <w:rFonts w:ascii="Times New Roman"/>
          <w:b w:val="false"/>
          <w:i w:val="false"/>
          <w:color w:val="000000"/>
          <w:sz w:val="28"/>
        </w:rPr>
        <w:t>
      Возмещение указанных затрат военнослужащему производится уполномоченным органом, в структуре которого военнослужащий проходит воинскую службу.</w:t>
      </w:r>
    </w:p>
    <w:bookmarkEnd w:id="672"/>
    <w:bookmarkStart w:name="z662" w:id="673"/>
    <w:p>
      <w:pPr>
        <w:spacing w:after="0"/>
        <w:ind w:left="0"/>
        <w:jc w:val="both"/>
      </w:pPr>
      <w:r>
        <w:rPr>
          <w:rFonts w:ascii="Times New Roman"/>
          <w:b w:val="false"/>
          <w:i w:val="false"/>
          <w:color w:val="000000"/>
          <w:sz w:val="28"/>
        </w:rPr>
        <w:t>
      При переводе военнослужащего в другую организацию образования размер возмещения затрат на обучение в организациях высшего и (или) послевузовского образования Республики Казахстан подлежит корректировке.</w:t>
      </w:r>
    </w:p>
    <w:bookmarkEnd w:id="673"/>
    <w:bookmarkStart w:name="z663" w:id="674"/>
    <w:p>
      <w:pPr>
        <w:spacing w:after="0"/>
        <w:ind w:left="0"/>
        <w:jc w:val="both"/>
      </w:pPr>
      <w:r>
        <w:rPr>
          <w:rFonts w:ascii="Times New Roman"/>
          <w:b w:val="false"/>
          <w:i w:val="false"/>
          <w:color w:val="000000"/>
          <w:sz w:val="28"/>
        </w:rPr>
        <w:t>
      При предоставлении военнослужащему академического отпуска за ним сохраняется право на возмещение затрат на обучение в организациях высшего и (или) послевузовского образования Республики Казахстан.</w:t>
      </w:r>
    </w:p>
    <w:bookmarkEnd w:id="674"/>
    <w:bookmarkStart w:name="z664" w:id="675"/>
    <w:p>
      <w:pPr>
        <w:spacing w:after="0"/>
        <w:ind w:left="0"/>
        <w:jc w:val="both"/>
      </w:pPr>
      <w:r>
        <w:rPr>
          <w:rFonts w:ascii="Times New Roman"/>
          <w:b w:val="false"/>
          <w:i w:val="false"/>
          <w:color w:val="000000"/>
          <w:sz w:val="28"/>
        </w:rPr>
        <w:t>
      Военнослужащему, имеющему право на возмещение затрат на обучение в организациях высшего и (или) послевузовского образования Республики Казахстан, гарантируется возмещение затрат на обучение в других организациях высшего и (или) послевузовского образования в случаях ликвидации и реорганизации организации образования, приостановления действия, лишения лицензии организации образования, в которой он обучался (обучается).</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Особенности социального обеспечения военнослужащих срочной службы, воспитанников, уланов, кадетов и курсантов военных учебных заведений</w:t>
      </w:r>
    </w:p>
    <w:p>
      <w:pPr>
        <w:spacing w:after="0"/>
        <w:ind w:left="0"/>
        <w:jc w:val="both"/>
      </w:pPr>
      <w:r>
        <w:rPr>
          <w:rFonts w:ascii="Times New Roman"/>
          <w:b w:val="false"/>
          <w:i w:val="false"/>
          <w:color w:val="ff0000"/>
          <w:sz w:val="28"/>
        </w:rPr>
        <w:t xml:space="preserve">
      Сноска. Заголовок статьи 48 в редакции Закона РК от 13.06.2017 </w:t>
      </w:r>
      <w:r>
        <w:rPr>
          <w:rFonts w:ascii="Times New Roman"/>
          <w:b w:val="false"/>
          <w:i w:val="false"/>
          <w:color w:val="ff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0" w:id="676"/>
    <w:p>
      <w:pPr>
        <w:spacing w:after="0"/>
        <w:ind w:left="0"/>
        <w:jc w:val="both"/>
      </w:pPr>
      <w:r>
        <w:rPr>
          <w:rFonts w:ascii="Times New Roman"/>
          <w:b w:val="false"/>
          <w:i w:val="false"/>
          <w:color w:val="000000"/>
          <w:sz w:val="28"/>
        </w:rPr>
        <w:t>
      Военнослужащие срочной службы, курсанты, кадеты, воспитанники и уланы военных учебных заведений обеспечиваются вещевым имуществом, питанием по нормам, утвержденным первыми руководителями уполномоченных органов по согласованию с центральным уполномоченным органом по бюджетному планированию.</w:t>
      </w:r>
    </w:p>
    <w:bookmarkEnd w:id="676"/>
    <w:bookmarkStart w:name="z667" w:id="677"/>
    <w:p>
      <w:pPr>
        <w:spacing w:after="0"/>
        <w:ind w:left="0"/>
        <w:jc w:val="both"/>
      </w:pPr>
      <w:r>
        <w:rPr>
          <w:rFonts w:ascii="Times New Roman"/>
          <w:b w:val="false"/>
          <w:i w:val="false"/>
          <w:color w:val="000000"/>
          <w:sz w:val="28"/>
        </w:rPr>
        <w:t>
      При убытии в отпуск, на каникулы им выдается продовольственный паек на период следования к месту проведения отпуска, каникул.</w:t>
      </w:r>
    </w:p>
    <w:bookmarkEnd w:id="677"/>
    <w:bookmarkStart w:name="z668" w:id="678"/>
    <w:p>
      <w:pPr>
        <w:spacing w:after="0"/>
        <w:ind w:left="0"/>
        <w:jc w:val="both"/>
      </w:pPr>
      <w:r>
        <w:rPr>
          <w:rFonts w:ascii="Times New Roman"/>
          <w:b w:val="false"/>
          <w:i w:val="false"/>
          <w:color w:val="000000"/>
          <w:sz w:val="28"/>
        </w:rPr>
        <w:t>
      Военнослужащим срочной службы при следовании в краткосрочный отпуск и обратно, курсантам, кадетам военных учебных заведений при следовании в каникулярный отпуск и на стажировку, а также обратно предоставляется право на проезд за счет государства на железнодорожном, автомобильном и внутреннем водном транспорте. Курсантам, обучающимся в иностранных военных учебных заведениях,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bookmarkEnd w:id="678"/>
    <w:bookmarkStart w:name="z406" w:id="679"/>
    <w:p>
      <w:pPr>
        <w:spacing w:after="0"/>
        <w:ind w:left="0"/>
        <w:jc w:val="both"/>
      </w:pPr>
      <w:r>
        <w:rPr>
          <w:rFonts w:ascii="Times New Roman"/>
          <w:b w:val="false"/>
          <w:i w:val="false"/>
          <w:color w:val="000000"/>
          <w:sz w:val="28"/>
        </w:rPr>
        <w:t>
      Военнослужащим срочной службы, курсантам первых и вторых курсов военных учебных заведений также выплачивается компенсация на почтовые отправления в размере, определяемом Министерством обороны Республики Казахстан по согласованию с первыми руководителями соответствующих уполномоченных государственных органов и центральным уполномоченным органом по бюджетному планированию.</w:t>
      </w:r>
    </w:p>
    <w:bookmarkEnd w:id="679"/>
    <w:bookmarkStart w:name="z669" w:id="680"/>
    <w:p>
      <w:pPr>
        <w:spacing w:after="0"/>
        <w:ind w:left="0"/>
        <w:jc w:val="both"/>
      </w:pPr>
      <w:r>
        <w:rPr>
          <w:rFonts w:ascii="Times New Roman"/>
          <w:b w:val="false"/>
          <w:i w:val="false"/>
          <w:color w:val="000000"/>
          <w:sz w:val="28"/>
        </w:rPr>
        <w:t>
      Для проживания на время прохождения срочной воинской службы и обучения в военном учебном заведении военнослужащие размещаются в казармах. Курсантам, кадетам и уланам также могут предоставляться общежития на время обучения в военном учебном заведении.</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04.02.2013 </w:t>
      </w:r>
      <w:r>
        <w:rPr>
          <w:rFonts w:ascii="Times New Roman"/>
          <w:b w:val="false"/>
          <w:i w:val="false"/>
          <w:color w:val="000000"/>
          <w:sz w:val="28"/>
        </w:rPr>
        <w:t>№ 75-V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Особенности социальной защиты военнослужащих срочной службы, воспитанников, уланов, кадетов и курсантов военных учебных заведений</w:t>
      </w:r>
    </w:p>
    <w:bookmarkStart w:name="z1068" w:id="681"/>
    <w:p>
      <w:pPr>
        <w:spacing w:after="0"/>
        <w:ind w:left="0"/>
        <w:jc w:val="both"/>
      </w:pPr>
      <w:r>
        <w:rPr>
          <w:rFonts w:ascii="Times New Roman"/>
          <w:b w:val="false"/>
          <w:i w:val="false"/>
          <w:color w:val="000000"/>
          <w:sz w:val="28"/>
        </w:rPr>
        <w:t>
      Члены семей военнослужащих, являющиеся гражданами Республики Казахстан, вправе осуществлять посещение своих близких родственников из числа военнослужащих срочной службы, а также воспитанников, уланов, кадетов и курсантов военных учебных заведений для ознакомления с их жизнью и бытом в порядке, установленном общевоинскими уставами.</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48-1 в соответствии с Законом РК от 02.10.2023 </w:t>
      </w:r>
      <w:r>
        <w:rPr>
          <w:rFonts w:ascii="Times New Roman"/>
          <w:b w:val="false"/>
          <w:i w:val="false"/>
          <w:color w:val="00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Дополнительное социальное обеспечение отдельных категорий военнослужащих</w:t>
      </w:r>
    </w:p>
    <w:bookmarkStart w:name="z666" w:id="682"/>
    <w:p>
      <w:pPr>
        <w:spacing w:after="0"/>
        <w:ind w:left="0"/>
        <w:jc w:val="both"/>
      </w:pPr>
      <w:r>
        <w:rPr>
          <w:rFonts w:ascii="Times New Roman"/>
          <w:b w:val="false"/>
          <w:i w:val="false"/>
          <w:color w:val="000000"/>
          <w:sz w:val="28"/>
        </w:rPr>
        <w:t>
      Военнослужащим, участвующим (принимавшим участие) в боевых действиях, антитеррористических и миротворческих операциях, и военнослужащим органов военной разведки Министерства обороны, участвующим в выполнении возложенных оперативных задач в рамках разведывательной деятельности предоставляется дополнительный отпуск продолжительностью две недели, который добавляется к ежегодному отпуску.</w:t>
      </w:r>
    </w:p>
    <w:bookmarkEnd w:id="682"/>
    <w:bookmarkStart w:name="z672" w:id="683"/>
    <w:p>
      <w:pPr>
        <w:spacing w:after="0"/>
        <w:ind w:left="0"/>
        <w:jc w:val="both"/>
      </w:pPr>
      <w:r>
        <w:rPr>
          <w:rFonts w:ascii="Times New Roman"/>
          <w:b w:val="false"/>
          <w:i w:val="false"/>
          <w:color w:val="000000"/>
          <w:sz w:val="28"/>
        </w:rPr>
        <w:t>
      Военнослужащим, участвующим (принимавшим участие) в боевых действиях и антитеррористических операциях, период боевых действий и антитеррористических операций в выслугу лет засчитывается на льготных условиях один месяц службы за три месяца.</w:t>
      </w:r>
    </w:p>
    <w:bookmarkEnd w:id="683"/>
    <w:bookmarkStart w:name="z673" w:id="684"/>
    <w:p>
      <w:pPr>
        <w:spacing w:after="0"/>
        <w:ind w:left="0"/>
        <w:jc w:val="both"/>
      </w:pPr>
      <w:r>
        <w:rPr>
          <w:rFonts w:ascii="Times New Roman"/>
          <w:b w:val="false"/>
          <w:i w:val="false"/>
          <w:color w:val="000000"/>
          <w:sz w:val="28"/>
        </w:rPr>
        <w:t>
      Военнослужащим, участвующим (принимавшим участие) в миротворческих операциях, период участия в миротворческих операциях военнослужащему засчитывается на льготных условиях один месяц за полтора месяца.</w:t>
      </w:r>
    </w:p>
    <w:bookmarkEnd w:id="684"/>
    <w:p>
      <w:pPr>
        <w:spacing w:after="0"/>
        <w:ind w:left="0"/>
        <w:jc w:val="both"/>
      </w:pPr>
      <w:r>
        <w:rPr>
          <w:rFonts w:ascii="Times New Roman"/>
          <w:b w:val="false"/>
          <w:i w:val="false"/>
          <w:color w:val="000000"/>
          <w:sz w:val="28"/>
        </w:rPr>
        <w:t>
      По возвращении из миротворческой операции военнослужащие направляются на санаторно-курортное лечение за счет средств Вооруженных Сил, других войск и воинских формирований Республики Казахстан, в структуре которых они проходят воинскую службу, на срок не менее семи календарных дней, но не более двадцати одних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15.06.2015 </w:t>
      </w:r>
      <w:r>
        <w:rPr>
          <w:rFonts w:ascii="Times New Roman"/>
          <w:b w:val="false"/>
          <w:i w:val="false"/>
          <w:color w:val="000000"/>
          <w:sz w:val="28"/>
        </w:rPr>
        <w:t>№ 321-V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Социальное обеспечение граждан, уволенных с воинской службы</w:t>
      </w:r>
    </w:p>
    <w:bookmarkStart w:name="z671" w:id="685"/>
    <w:p>
      <w:pPr>
        <w:spacing w:after="0"/>
        <w:ind w:left="0"/>
        <w:jc w:val="both"/>
      </w:pPr>
      <w:r>
        <w:rPr>
          <w:rFonts w:ascii="Times New Roman"/>
          <w:b w:val="false"/>
          <w:i w:val="false"/>
          <w:color w:val="000000"/>
          <w:sz w:val="28"/>
        </w:rPr>
        <w:t>
      1. Лицам, уволенным с воинской службы по достижении предельного возраста состояния на воинской службе, по состоянию здоровья, получившим заболевание в связи с исполнением обязанностей воинской службы, а также имеющим выслугу двадцать и более лет, за счет государства предоставляется медицинское обеспечение в военно-медицинских учреждениях (организациях), а имеющим выслугу двадцать пять и более лет, – санаторно-курортное лечение при наличии показаний по перечню заболеваний, определенных уполномоченным органом в области здравоохранения по согласованию с первыми руководителями соответствующих уполномоченных государственных органов.</w:t>
      </w:r>
    </w:p>
    <w:bookmarkEnd w:id="685"/>
    <w:bookmarkStart w:name="z1008" w:id="686"/>
    <w:p>
      <w:pPr>
        <w:spacing w:after="0"/>
        <w:ind w:left="0"/>
        <w:jc w:val="both"/>
      </w:pPr>
      <w:r>
        <w:rPr>
          <w:rFonts w:ascii="Times New Roman"/>
          <w:b w:val="false"/>
          <w:i w:val="false"/>
          <w:color w:val="000000"/>
          <w:sz w:val="28"/>
        </w:rPr>
        <w:t xml:space="preserve">
      1-1. Оплата услуг военно-медицинских учреждений (организаций, подразделений) по оказанию медицинской помощи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осуществляется фондом социального медицинского страхования: </w:t>
      </w:r>
    </w:p>
    <w:bookmarkEnd w:id="686"/>
    <w:bookmarkStart w:name="z1009" w:id="687"/>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687"/>
    <w:bookmarkStart w:name="z1010" w:id="688"/>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688"/>
    <w:bookmarkStart w:name="z1011" w:id="689"/>
    <w:p>
      <w:pPr>
        <w:spacing w:after="0"/>
        <w:ind w:left="0"/>
        <w:jc w:val="both"/>
      </w:pPr>
      <w:r>
        <w:rPr>
          <w:rFonts w:ascii="Times New Roman"/>
          <w:b w:val="false"/>
          <w:i w:val="false"/>
          <w:color w:val="000000"/>
          <w:sz w:val="28"/>
        </w:rPr>
        <w:t xml:space="preserve">
      При отсутствии военно-медицинских учреждений (организаций, подразделений) по месту жительства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соответствующих отделений в них, специалистов либо специального оборудования по медицинским показаниям медицинская помощь оказывается субъектами здравоохранения: </w:t>
      </w:r>
    </w:p>
    <w:bookmarkEnd w:id="689"/>
    <w:bookmarkStart w:name="z1012" w:id="690"/>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690"/>
    <w:bookmarkStart w:name="z1013" w:id="691"/>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691"/>
    <w:bookmarkStart w:name="z1014" w:id="692"/>
    <w:p>
      <w:pPr>
        <w:spacing w:after="0"/>
        <w:ind w:left="0"/>
        <w:jc w:val="both"/>
      </w:pPr>
      <w:r>
        <w:rPr>
          <w:rFonts w:ascii="Times New Roman"/>
          <w:b w:val="false"/>
          <w:i w:val="false"/>
          <w:color w:val="000000"/>
          <w:sz w:val="28"/>
        </w:rPr>
        <w:t xml:space="preserve">
      Оплата услуг субъектов здравоохранения по оказанию медицинской помощи, указанной в подпунктах 1) и 2) части второй настоящего пункта, осуществляется фондом социального медицинского страхования. </w:t>
      </w:r>
    </w:p>
    <w:bookmarkEnd w:id="692"/>
    <w:bookmarkStart w:name="z681" w:id="693"/>
    <w:p>
      <w:pPr>
        <w:spacing w:after="0"/>
        <w:ind w:left="0"/>
        <w:jc w:val="both"/>
      </w:pPr>
      <w:r>
        <w:rPr>
          <w:rFonts w:ascii="Times New Roman"/>
          <w:b w:val="false"/>
          <w:i w:val="false"/>
          <w:color w:val="000000"/>
          <w:sz w:val="28"/>
        </w:rPr>
        <w:t>
      2. Лицам, указанным в пункте 1 настоящей статьи, обеспечивается социальная адаптация при увольнении из Вооруженных Сил, в том числе с целью приобретения гражданских специальностей в период прохождения воинской службы.</w:t>
      </w:r>
    </w:p>
    <w:bookmarkEnd w:id="693"/>
    <w:bookmarkStart w:name="z995" w:id="694"/>
    <w:p>
      <w:pPr>
        <w:spacing w:after="0"/>
        <w:ind w:left="0"/>
        <w:jc w:val="both"/>
      </w:pPr>
      <w:r>
        <w:rPr>
          <w:rFonts w:ascii="Times New Roman"/>
          <w:b w:val="false"/>
          <w:i w:val="false"/>
          <w:color w:val="000000"/>
          <w:sz w:val="28"/>
        </w:rPr>
        <w:t>
      3. Лица, уволенные с воинской службы (за исключением уволенных в связи с прекращением гражданства Республики Казахстан, при отказе в специальной проверке, по отрицательным мотивам, по служебному несоответствию, выявленному по итогам аттестации), имеют право на проезд за счет государства на железнодорожном, автомобильном и внутреннем водном транспорте к месту постановки на воинский учет или избранному месту жительства в пределах Республики Казахстан.</w:t>
      </w:r>
    </w:p>
    <w:bookmarkEnd w:id="694"/>
    <w:bookmarkStart w:name="z996" w:id="695"/>
    <w:p>
      <w:pPr>
        <w:spacing w:after="0"/>
        <w:ind w:left="0"/>
        <w:jc w:val="both"/>
      </w:pPr>
      <w:r>
        <w:rPr>
          <w:rFonts w:ascii="Times New Roman"/>
          <w:b w:val="false"/>
          <w:i w:val="false"/>
          <w:color w:val="000000"/>
          <w:sz w:val="28"/>
        </w:rPr>
        <w:t>
      Лицам, уволенным с воинской службы (за исключением уволенных со срочной воинской службы, в связи с прекращением гражданства Республики Казахстан, при отказе в специальной проверке, по отрицательным мотивам, по служебному несоответствию, выявленному по итогам аттестации), за счет государства выплачиваются деньги за перевозку собственного имущества в пределах Республики Казахстан в размере одного месячного расчетного показателя на каждые 20 километров автомобильной дороги.</w:t>
      </w:r>
    </w:p>
    <w:bookmarkEnd w:id="695"/>
    <w:bookmarkStart w:name="z997" w:id="696"/>
    <w:p>
      <w:pPr>
        <w:spacing w:after="0"/>
        <w:ind w:left="0"/>
        <w:jc w:val="both"/>
      </w:pPr>
      <w:r>
        <w:rPr>
          <w:rFonts w:ascii="Times New Roman"/>
          <w:b w:val="false"/>
          <w:i w:val="false"/>
          <w:color w:val="000000"/>
          <w:sz w:val="28"/>
        </w:rPr>
        <w:t>
      Действие настоящего пункта распространяется на лиц, уволенных с воинской службы после 13 июня 2017 года.</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50-1. Гарантии при исполнении гражданами Республики Казахстан обязанностей воинской службы</w:t>
      </w:r>
    </w:p>
    <w:bookmarkStart w:name="z1073" w:id="697"/>
    <w:p>
      <w:pPr>
        <w:spacing w:after="0"/>
        <w:ind w:left="0"/>
        <w:jc w:val="both"/>
      </w:pPr>
      <w:r>
        <w:rPr>
          <w:rFonts w:ascii="Times New Roman"/>
          <w:b w:val="false"/>
          <w:i w:val="false"/>
          <w:color w:val="000000"/>
          <w:sz w:val="28"/>
        </w:rPr>
        <w:t>
      Граждане Республики Казахстан, выслужившие установленный срок срочной воинской службы, имеют право:</w:t>
      </w:r>
    </w:p>
    <w:bookmarkEnd w:id="697"/>
    <w:bookmarkStart w:name="z1074" w:id="698"/>
    <w:p>
      <w:pPr>
        <w:spacing w:after="0"/>
        <w:ind w:left="0"/>
        <w:jc w:val="both"/>
      </w:pPr>
      <w:r>
        <w:rPr>
          <w:rFonts w:ascii="Times New Roman"/>
          <w:b w:val="false"/>
          <w:i w:val="false"/>
          <w:color w:val="000000"/>
          <w:sz w:val="28"/>
        </w:rPr>
        <w:t>
      1) на поступление в высшие военные, специальные учебные заведения на основе конкурсного отбора, проводимого в период прохождения срочной воинской службы, в соответствии с правилами конкурсного отбора военнослужащих срочной службы для получения образовательных льгот, утверждаемыми первыми руководителями уполномоченных государственных органов, в течение одного года со дня увольнения со срочной воинской службы;</w:t>
      </w:r>
    </w:p>
    <w:bookmarkEnd w:id="698"/>
    <w:bookmarkStart w:name="z1075" w:id="699"/>
    <w:p>
      <w:pPr>
        <w:spacing w:after="0"/>
        <w:ind w:left="0"/>
        <w:jc w:val="both"/>
      </w:pPr>
      <w:r>
        <w:rPr>
          <w:rFonts w:ascii="Times New Roman"/>
          <w:b w:val="false"/>
          <w:i w:val="false"/>
          <w:color w:val="000000"/>
          <w:sz w:val="28"/>
        </w:rPr>
        <w:t>
      2) на поступление в организации высшего и (или) послевузовского образования по образовательным программам высшего образования на основе конкурсного отбора, проводимого в период прохождения срочной воинской службы, в соответствии с правилами конкурсного отбора военнослужащих срочной службы для получения образовательных льгот, утверждаемыми первыми руководителями уполномоченных государственных органов по согласованию с уполномоченным органом в области науки и высшего образования, в пределах квот, установленных законодательством Республики Казахстан, за исключением образовательных программ медицинского, фармацевтического и педагогического образования;</w:t>
      </w:r>
    </w:p>
    <w:bookmarkEnd w:id="699"/>
    <w:bookmarkStart w:name="z1076" w:id="700"/>
    <w:p>
      <w:pPr>
        <w:spacing w:after="0"/>
        <w:ind w:left="0"/>
        <w:jc w:val="both"/>
      </w:pPr>
      <w:r>
        <w:rPr>
          <w:rFonts w:ascii="Times New Roman"/>
          <w:b w:val="false"/>
          <w:i w:val="false"/>
          <w:color w:val="000000"/>
          <w:sz w:val="28"/>
        </w:rPr>
        <w:t>
      3) на приоритетное получение места в общежитии на время первого года обучения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или организациях высшего и (или) послевузовского образования, в которых размещен государственный образовательный заказ.</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50-1 в соответствии с Законом РК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Компенсации военнослужащим в случае гибели (смерти) или получения увечья</w:t>
      </w:r>
    </w:p>
    <w:bookmarkStart w:name="z675" w:id="701"/>
    <w:p>
      <w:pPr>
        <w:spacing w:after="0"/>
        <w:ind w:left="0"/>
        <w:jc w:val="both"/>
      </w:pPr>
      <w:r>
        <w:rPr>
          <w:rFonts w:ascii="Times New Roman"/>
          <w:b w:val="false"/>
          <w:i w:val="false"/>
          <w:color w:val="000000"/>
          <w:sz w:val="28"/>
        </w:rPr>
        <w:t>
      1. В случае гибели (смерти) военнослужащего в период прохождения им воинской службы 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выплата единовременной компенсации производится в порядке, определяемом Правительством Республики Казахстан.</w:t>
      </w:r>
    </w:p>
    <w:bookmarkEnd w:id="701"/>
    <w:bookmarkStart w:name="z684" w:id="702"/>
    <w:p>
      <w:pPr>
        <w:spacing w:after="0"/>
        <w:ind w:left="0"/>
        <w:jc w:val="both"/>
      </w:pPr>
      <w:r>
        <w:rPr>
          <w:rFonts w:ascii="Times New Roman"/>
          <w:b w:val="false"/>
          <w:i w:val="false"/>
          <w:color w:val="000000"/>
          <w:sz w:val="28"/>
        </w:rPr>
        <w:t>
      2. В случае гибели (смерти) военнослужащего в период прохождения воинской службы либо после увольнения с воинской службы вследствие увечья (ранения, травмы, контузии), 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а наследникам военнослужащего срочной воинской службы, курсанта и кадета, военнообязанного, призванного на воинские сборы, – в размере 500 месячных расчетных показателей.</w:t>
      </w:r>
    </w:p>
    <w:bookmarkEnd w:id="702"/>
    <w:bookmarkStart w:name="z515" w:id="703"/>
    <w:p>
      <w:pPr>
        <w:spacing w:after="0"/>
        <w:ind w:left="0"/>
        <w:jc w:val="both"/>
      </w:pPr>
      <w:r>
        <w:rPr>
          <w:rFonts w:ascii="Times New Roman"/>
          <w:b w:val="false"/>
          <w:i w:val="false"/>
          <w:color w:val="000000"/>
          <w:sz w:val="28"/>
        </w:rPr>
        <w:t>
      Единовременная денежная компенсация по случаю гибели (смерти) военнослужащего выплачивается до истечения трех лет со дня наступления события и осуществляется независимо от ранее выплаченной единовременной денежной компенсации по случаю установления инвалидности.</w:t>
      </w:r>
    </w:p>
    <w:bookmarkEnd w:id="703"/>
    <w:bookmarkStart w:name="z1017" w:id="704"/>
    <w:p>
      <w:pPr>
        <w:spacing w:after="0"/>
        <w:ind w:left="0"/>
        <w:jc w:val="both"/>
      </w:pPr>
      <w:r>
        <w:rPr>
          <w:rFonts w:ascii="Times New Roman"/>
          <w:b w:val="false"/>
          <w:i w:val="false"/>
          <w:color w:val="000000"/>
          <w:sz w:val="28"/>
        </w:rPr>
        <w:t>
      2-1. В случае смерти военнослужащего семьи, перечисленные в подпункте 1) статьи 8 Закона Республики Казахстан "О ветеранах", имеют право на бесплатный проезд к месту погребения и обратно (но не более трех человек), а также к избранному месту жительства в течение шести месяцев со дня смерти военнослужащего.</w:t>
      </w:r>
    </w:p>
    <w:bookmarkEnd w:id="704"/>
    <w:bookmarkStart w:name="z685" w:id="705"/>
    <w:p>
      <w:pPr>
        <w:spacing w:after="0"/>
        <w:ind w:left="0"/>
        <w:jc w:val="both"/>
      </w:pPr>
      <w:r>
        <w:rPr>
          <w:rFonts w:ascii="Times New Roman"/>
          <w:b w:val="false"/>
          <w:i w:val="false"/>
          <w:color w:val="000000"/>
          <w:sz w:val="28"/>
        </w:rPr>
        <w:t>
      3. Единовременная денежная компенсация в случаях установления военнослужащему, проходящему воинскую службу по контракту, инвалидности в период прохождения им воинской службы или до истечения одного года со дня увольнения с воинской службы вследствие увечья (ранения, травмы, контузии), заболевания, полученных в период прохождения воинской службы, выплачивается в размерах:</w:t>
      </w:r>
    </w:p>
    <w:bookmarkEnd w:id="705"/>
    <w:bookmarkStart w:name="z686" w:id="706"/>
    <w:p>
      <w:pPr>
        <w:spacing w:after="0"/>
        <w:ind w:left="0"/>
        <w:jc w:val="both"/>
      </w:pPr>
      <w:r>
        <w:rPr>
          <w:rFonts w:ascii="Times New Roman"/>
          <w:b w:val="false"/>
          <w:i w:val="false"/>
          <w:color w:val="000000"/>
          <w:sz w:val="28"/>
        </w:rPr>
        <w:t>
      1) лицу с инвалидностью первой группы – тридцатимесячного денежного содержания;</w:t>
      </w:r>
    </w:p>
    <w:bookmarkEnd w:id="706"/>
    <w:bookmarkStart w:name="z687" w:id="707"/>
    <w:p>
      <w:pPr>
        <w:spacing w:after="0"/>
        <w:ind w:left="0"/>
        <w:jc w:val="both"/>
      </w:pPr>
      <w:r>
        <w:rPr>
          <w:rFonts w:ascii="Times New Roman"/>
          <w:b w:val="false"/>
          <w:i w:val="false"/>
          <w:color w:val="000000"/>
          <w:sz w:val="28"/>
        </w:rPr>
        <w:t>
      2) лицу с инвалидностью второй группы – восемнадцатимесячного денежного содержания;</w:t>
      </w:r>
    </w:p>
    <w:bookmarkEnd w:id="707"/>
    <w:bookmarkStart w:name="z688" w:id="708"/>
    <w:p>
      <w:pPr>
        <w:spacing w:after="0"/>
        <w:ind w:left="0"/>
        <w:jc w:val="both"/>
      </w:pPr>
      <w:r>
        <w:rPr>
          <w:rFonts w:ascii="Times New Roman"/>
          <w:b w:val="false"/>
          <w:i w:val="false"/>
          <w:color w:val="000000"/>
          <w:sz w:val="28"/>
        </w:rPr>
        <w:t>
      3) лицу с инвалидностью третьей группы – шестимесячного денежного содержания.</w:t>
      </w:r>
    </w:p>
    <w:bookmarkEnd w:id="708"/>
    <w:bookmarkStart w:name="z689" w:id="709"/>
    <w:p>
      <w:pPr>
        <w:spacing w:after="0"/>
        <w:ind w:left="0"/>
        <w:jc w:val="both"/>
      </w:pPr>
      <w:r>
        <w:rPr>
          <w:rFonts w:ascii="Times New Roman"/>
          <w:b w:val="false"/>
          <w:i w:val="false"/>
          <w:color w:val="000000"/>
          <w:sz w:val="28"/>
        </w:rPr>
        <w:t>
      В случае получения военнослужащими, проходящими воинскую службу по контракту, при исполнении обязанностей воинской службы тяжелого увечья (ранения, травмы, контузии), не повлекшего инвалидности, им выплачивается единовременная компенсация в размере полуторамесячного денежного содержания; легкого увечья – половины месячного денежного содержания.</w:t>
      </w:r>
    </w:p>
    <w:bookmarkEnd w:id="709"/>
    <w:bookmarkStart w:name="z690" w:id="710"/>
    <w:p>
      <w:pPr>
        <w:spacing w:after="0"/>
        <w:ind w:left="0"/>
        <w:jc w:val="both"/>
      </w:pPr>
      <w:r>
        <w:rPr>
          <w:rFonts w:ascii="Times New Roman"/>
          <w:b w:val="false"/>
          <w:i w:val="false"/>
          <w:color w:val="000000"/>
          <w:sz w:val="28"/>
        </w:rPr>
        <w:t>
      Военнослужащим срочной воинской службы, курсантам и кадетам, получающим стипендию, военнообязанным, призванным на воинские сборы, выплачиваются единовременные денежные компенсации в случаях, предусмотренных настоящим пунктом, в размере:</w:t>
      </w:r>
    </w:p>
    <w:bookmarkEnd w:id="710"/>
    <w:bookmarkStart w:name="z691" w:id="711"/>
    <w:p>
      <w:pPr>
        <w:spacing w:after="0"/>
        <w:ind w:left="0"/>
        <w:jc w:val="both"/>
      </w:pPr>
      <w:r>
        <w:rPr>
          <w:rFonts w:ascii="Times New Roman"/>
          <w:b w:val="false"/>
          <w:i w:val="false"/>
          <w:color w:val="000000"/>
          <w:sz w:val="28"/>
        </w:rPr>
        <w:t>
      1) лицу с инвалидностью первой группы – 250 месячных расчетных показателей;</w:t>
      </w:r>
    </w:p>
    <w:bookmarkEnd w:id="711"/>
    <w:bookmarkStart w:name="z692" w:id="712"/>
    <w:p>
      <w:pPr>
        <w:spacing w:after="0"/>
        <w:ind w:left="0"/>
        <w:jc w:val="both"/>
      </w:pPr>
      <w:r>
        <w:rPr>
          <w:rFonts w:ascii="Times New Roman"/>
          <w:b w:val="false"/>
          <w:i w:val="false"/>
          <w:color w:val="000000"/>
          <w:sz w:val="28"/>
        </w:rPr>
        <w:t>
      2) лицу с инвалидностью второй группы – 150 месячных расчетных показателей;</w:t>
      </w:r>
    </w:p>
    <w:bookmarkEnd w:id="712"/>
    <w:bookmarkStart w:name="z693" w:id="713"/>
    <w:p>
      <w:pPr>
        <w:spacing w:after="0"/>
        <w:ind w:left="0"/>
        <w:jc w:val="both"/>
      </w:pPr>
      <w:r>
        <w:rPr>
          <w:rFonts w:ascii="Times New Roman"/>
          <w:b w:val="false"/>
          <w:i w:val="false"/>
          <w:color w:val="000000"/>
          <w:sz w:val="28"/>
        </w:rPr>
        <w:t>
      3) лицу с инвалидностью третьей группы – 50 месячных расчетных показателей;</w:t>
      </w:r>
    </w:p>
    <w:bookmarkEnd w:id="713"/>
    <w:bookmarkStart w:name="z694" w:id="714"/>
    <w:p>
      <w:pPr>
        <w:spacing w:after="0"/>
        <w:ind w:left="0"/>
        <w:jc w:val="both"/>
      </w:pPr>
      <w:r>
        <w:rPr>
          <w:rFonts w:ascii="Times New Roman"/>
          <w:b w:val="false"/>
          <w:i w:val="false"/>
          <w:color w:val="000000"/>
          <w:sz w:val="28"/>
        </w:rPr>
        <w:t>
      4) за тяжелое увечье – 12 месячных расчетных показателей;</w:t>
      </w:r>
    </w:p>
    <w:bookmarkEnd w:id="714"/>
    <w:bookmarkStart w:name="z695" w:id="715"/>
    <w:p>
      <w:pPr>
        <w:spacing w:after="0"/>
        <w:ind w:left="0"/>
        <w:jc w:val="both"/>
      </w:pPr>
      <w:r>
        <w:rPr>
          <w:rFonts w:ascii="Times New Roman"/>
          <w:b w:val="false"/>
          <w:i w:val="false"/>
          <w:color w:val="000000"/>
          <w:sz w:val="28"/>
        </w:rPr>
        <w:t>
      5) за легкое увечье – 4 месячных расчетных показателей.</w:t>
      </w:r>
    </w:p>
    <w:bookmarkEnd w:id="715"/>
    <w:bookmarkStart w:name="z696" w:id="716"/>
    <w:p>
      <w:pPr>
        <w:spacing w:after="0"/>
        <w:ind w:left="0"/>
        <w:jc w:val="both"/>
      </w:pPr>
      <w:r>
        <w:rPr>
          <w:rFonts w:ascii="Times New Roman"/>
          <w:b w:val="false"/>
          <w:i w:val="false"/>
          <w:color w:val="000000"/>
          <w:sz w:val="28"/>
        </w:rPr>
        <w:t>
      4. Единовременная компенсация не выплачивается, если в установленном законодательством Республики Казахстан порядке доказано, что гибель (смерть) военнослужащего или полученное им увечье наступили:</w:t>
      </w:r>
    </w:p>
    <w:bookmarkEnd w:id="716"/>
    <w:bookmarkStart w:name="z697" w:id="717"/>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 при наличии вступившего в законную силу приговора суда;</w:t>
      </w:r>
    </w:p>
    <w:bookmarkEnd w:id="717"/>
    <w:bookmarkStart w:name="z698" w:id="718"/>
    <w:p>
      <w:pPr>
        <w:spacing w:after="0"/>
        <w:ind w:left="0"/>
        <w:jc w:val="both"/>
      </w:pPr>
      <w:r>
        <w:rPr>
          <w:rFonts w:ascii="Times New Roman"/>
          <w:b w:val="false"/>
          <w:i w:val="false"/>
          <w:color w:val="000000"/>
          <w:sz w:val="28"/>
        </w:rPr>
        <w:t>
      2) при совершении уголовных или административных правонарушений;</w:t>
      </w:r>
    </w:p>
    <w:bookmarkEnd w:id="718"/>
    <w:bookmarkStart w:name="z699" w:id="719"/>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bookmarkEnd w:id="719"/>
    <w:bookmarkStart w:name="z700" w:id="720"/>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с целью получения единовременной компенсации или уклонения от воинской службы;</w:t>
      </w:r>
    </w:p>
    <w:bookmarkEnd w:id="720"/>
    <w:bookmarkStart w:name="z701" w:id="721"/>
    <w:p>
      <w:pPr>
        <w:spacing w:after="0"/>
        <w:ind w:left="0"/>
        <w:jc w:val="both"/>
      </w:pPr>
      <w:r>
        <w:rPr>
          <w:rFonts w:ascii="Times New Roman"/>
          <w:b w:val="false"/>
          <w:i w:val="false"/>
          <w:color w:val="000000"/>
          <w:sz w:val="28"/>
        </w:rPr>
        <w:t>
      5) в результате действий военнослужащего, нарушившего условия контракта о прохождении воинской службы.</w:t>
      </w:r>
    </w:p>
    <w:bookmarkEnd w:id="721"/>
    <w:bookmarkStart w:name="z702" w:id="722"/>
    <w:p>
      <w:pPr>
        <w:spacing w:after="0"/>
        <w:ind w:left="0"/>
        <w:jc w:val="both"/>
      </w:pPr>
      <w:r>
        <w:rPr>
          <w:rFonts w:ascii="Times New Roman"/>
          <w:b w:val="false"/>
          <w:i w:val="false"/>
          <w:color w:val="000000"/>
          <w:sz w:val="28"/>
        </w:rPr>
        <w:t>
      5. Погребение военнослужащих, военнообязанных, призванных на воинские сборы, погибших при прохождении воинской службы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военнообязанные, призванные на воинские сборы, проходили воинскую службу (сборы), в размерах, установленных Правительством Республики Казахстан.</w:t>
      </w:r>
    </w:p>
    <w:bookmarkEnd w:id="722"/>
    <w:bookmarkStart w:name="z703" w:id="723"/>
    <w:p>
      <w:pPr>
        <w:spacing w:after="0"/>
        <w:ind w:left="0"/>
        <w:jc w:val="both"/>
      </w:pPr>
      <w:r>
        <w:rPr>
          <w:rFonts w:ascii="Times New Roman"/>
          <w:b w:val="false"/>
          <w:i w:val="false"/>
          <w:color w:val="000000"/>
          <w:sz w:val="28"/>
        </w:rPr>
        <w:t>
      Указанные в настоящем пункте положения распространяются на граждан, уволенных с воинской службы по достижении предельного возраста состояния на воинской службе, по состоянию здоровья или в связи с сокращением штатов, имеющих общую продолжительность воинской службы двадцать пять лет и более, а также на участников боевых действий и антитеррористических операций независимо от общей продолжительности воинской службы.</w:t>
      </w:r>
    </w:p>
    <w:bookmarkEnd w:id="723"/>
    <w:bookmarkStart w:name="z779" w:id="724"/>
    <w:p>
      <w:pPr>
        <w:spacing w:after="0"/>
        <w:ind w:left="0"/>
        <w:jc w:val="both"/>
      </w:pPr>
      <w:r>
        <w:rPr>
          <w:rFonts w:ascii="Times New Roman"/>
          <w:b w:val="false"/>
          <w:i w:val="false"/>
          <w:color w:val="000000"/>
          <w:sz w:val="28"/>
        </w:rPr>
        <w:t xml:space="preserve">
      6. В случае смерти получателя пенсионных выплат за выслугу лет из числа военнослужащих его семье либо лицу, осуществившему погребение, выплачивается единовременная выплата на погребение в размере трехмесячной пенсионной выплаты на момент смерти получателя. </w:t>
      </w:r>
    </w:p>
    <w:bookmarkEnd w:id="724"/>
    <w:p>
      <w:pPr>
        <w:spacing w:after="0"/>
        <w:ind w:left="0"/>
        <w:jc w:val="both"/>
      </w:pPr>
      <w:r>
        <w:rPr>
          <w:rFonts w:ascii="Times New Roman"/>
          <w:b w:val="false"/>
          <w:i w:val="false"/>
          <w:color w:val="000000"/>
          <w:sz w:val="28"/>
        </w:rPr>
        <w:t>
      Членам семьи умерших получателей пенсионных выплат за выслугу лет из числа военнослужащих независимо от назначения пособия по случаю потери кормильца выплачиваются единовременные пособия: супруге (супругу) – в размере трехмесячной пенсии кормильца и на каждого нетрудоспособного члена семьи – в размере месячной пенсии кормильца, выплачивающейся ему ко дню смерти.</w:t>
      </w:r>
    </w:p>
    <w:p>
      <w:pPr>
        <w:spacing w:after="0"/>
        <w:ind w:left="0"/>
        <w:jc w:val="both"/>
      </w:pP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супруга (супруг)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восемнадцатилетнего возраста или они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лицами с инвалидностью.</w:t>
      </w:r>
    </w:p>
    <w:bookmarkStart w:name="z1062" w:id="725"/>
    <w:p>
      <w:pPr>
        <w:spacing w:after="0"/>
        <w:ind w:left="0"/>
        <w:jc w:val="both"/>
      </w:pPr>
      <w:r>
        <w:rPr>
          <w:rFonts w:ascii="Times New Roman"/>
          <w:b w:val="false"/>
          <w:i w:val="false"/>
          <w:color w:val="000000"/>
          <w:sz w:val="28"/>
        </w:rPr>
        <w:t>
      7. Военнослужащим, уволенным с воинской службы по состоянию здоровья в результате увечья (ранения, травмы, контузии), полученного при исполнении обязанностей воинской службы, ежемесячно осуществляется денежная выплата в размере и порядке, определяемых Правительством Республики Казахстан.</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04.02.2013 </w:t>
      </w:r>
      <w:r>
        <w:rPr>
          <w:rFonts w:ascii="Times New Roman"/>
          <w:b w:val="false"/>
          <w:i w:val="false"/>
          <w:color w:val="000000"/>
          <w:sz w:val="28"/>
        </w:rPr>
        <w:t>№ 75-V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Социальное обеспечение членов семей военнослужащих</w:t>
      </w:r>
    </w:p>
    <w:bookmarkStart w:name="z683" w:id="726"/>
    <w:p>
      <w:pPr>
        <w:spacing w:after="0"/>
        <w:ind w:left="0"/>
        <w:jc w:val="both"/>
      </w:pPr>
      <w:r>
        <w:rPr>
          <w:rFonts w:ascii="Times New Roman"/>
          <w:b w:val="false"/>
          <w:i w:val="false"/>
          <w:color w:val="000000"/>
          <w:sz w:val="28"/>
        </w:rPr>
        <w:t xml:space="preserve">
      1. Члены семей военнослужащих по контракту имеют право на получение медицинской помощи в военно-медицинских учреждениях (организациях, подразделениях). </w:t>
      </w:r>
    </w:p>
    <w:bookmarkEnd w:id="726"/>
    <w:p>
      <w:pPr>
        <w:spacing w:after="0"/>
        <w:ind w:left="0"/>
        <w:jc w:val="both"/>
      </w:pPr>
      <w:r>
        <w:rPr>
          <w:rFonts w:ascii="Times New Roman"/>
          <w:b w:val="false"/>
          <w:i w:val="false"/>
          <w:color w:val="000000"/>
          <w:sz w:val="28"/>
        </w:rPr>
        <w:t xml:space="preserve">
      Оплата услуг военно-медицинских учреждений (организаций, подразделений) по оказанию медицинской помощи осуществляется фондом социального медицинского страхования: </w:t>
      </w:r>
    </w:p>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Start w:name="z707" w:id="727"/>
    <w:p>
      <w:pPr>
        <w:spacing w:after="0"/>
        <w:ind w:left="0"/>
        <w:jc w:val="both"/>
      </w:pPr>
      <w:r>
        <w:rPr>
          <w:rFonts w:ascii="Times New Roman"/>
          <w:b w:val="false"/>
          <w:i w:val="false"/>
          <w:color w:val="000000"/>
          <w:sz w:val="28"/>
        </w:rPr>
        <w:t>
      2. Членам семей военнослужащих, за исключением членов семей курсантов, кадетов и военнослужащих по призыву,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bookmarkEnd w:id="727"/>
    <w:p>
      <w:pPr>
        <w:spacing w:after="0"/>
        <w:ind w:left="0"/>
        <w:jc w:val="both"/>
      </w:pPr>
      <w:r>
        <w:rPr>
          <w:rFonts w:ascii="Times New Roman"/>
          <w:b w:val="false"/>
          <w:i w:val="false"/>
          <w:color w:val="000000"/>
          <w:sz w:val="28"/>
        </w:rPr>
        <w:t>
      перевода военнослужащего в другую местность, в том числе в составе воинской части или подразделения;</w:t>
      </w:r>
    </w:p>
    <w:p>
      <w:pPr>
        <w:spacing w:after="0"/>
        <w:ind w:left="0"/>
        <w:jc w:val="both"/>
      </w:pPr>
      <w:r>
        <w:rPr>
          <w:rFonts w:ascii="Times New Roman"/>
          <w:b w:val="false"/>
          <w:i w:val="false"/>
          <w:color w:val="000000"/>
          <w:sz w:val="28"/>
        </w:rPr>
        <w:t>
      направления военнослужащего уполномоченным органом на обучение с исключением из списков воинской части в военные учебные заведения, другие организации образования, реализующие программы послевузовского образования, в том числе иностранные учебные заведения, а также по окончании обучения, за исключением случаев отчисления по неуспеваемости, недисциплинированности, по другим отрицательным мотивам или по своей инициативе;</w:t>
      </w:r>
    </w:p>
    <w:p>
      <w:pPr>
        <w:spacing w:after="0"/>
        <w:ind w:left="0"/>
        <w:jc w:val="both"/>
      </w:pPr>
      <w:r>
        <w:rPr>
          <w:rFonts w:ascii="Times New Roman"/>
          <w:b w:val="false"/>
          <w:i w:val="false"/>
          <w:color w:val="000000"/>
          <w:sz w:val="28"/>
        </w:rPr>
        <w:t>
      увольнения военнослужащего с воинской службы, за исключением увольнения в связи с утратой гражданства Республики Казахстан, при отказе в специальной проверке, по отрицательным мотивам, по служебному несоответствию, выявившемуся по итогам аттестации.</w:t>
      </w:r>
    </w:p>
    <w:bookmarkStart w:name="z708" w:id="728"/>
    <w:p>
      <w:pPr>
        <w:spacing w:after="0"/>
        <w:ind w:left="0"/>
        <w:jc w:val="both"/>
      </w:pPr>
      <w:r>
        <w:rPr>
          <w:rFonts w:ascii="Times New Roman"/>
          <w:b w:val="false"/>
          <w:i w:val="false"/>
          <w:color w:val="000000"/>
          <w:sz w:val="28"/>
        </w:rPr>
        <w:t>
      3. Детям военнослужащих, в том числе тех, которые погибли, умерли или пропали без вести во время прохождения службы, местные исполнительные органы предоставляют вне очереди места в детских дошкольных учреждениях по месту жительства.</w:t>
      </w:r>
    </w:p>
    <w:bookmarkEnd w:id="728"/>
    <w:bookmarkStart w:name="z709" w:id="729"/>
    <w:p>
      <w:pPr>
        <w:spacing w:after="0"/>
        <w:ind w:left="0"/>
        <w:jc w:val="both"/>
      </w:pPr>
      <w:r>
        <w:rPr>
          <w:rFonts w:ascii="Times New Roman"/>
          <w:b w:val="false"/>
          <w:i w:val="false"/>
          <w:color w:val="000000"/>
          <w:sz w:val="28"/>
        </w:rPr>
        <w:t>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пользуются правом внеконкурсного зачисления в военные школы-интернаты, Республиканскую школу "Жас Улан".</w:t>
      </w:r>
    </w:p>
    <w:bookmarkEnd w:id="729"/>
    <w:bookmarkStart w:name="z1063" w:id="730"/>
    <w:p>
      <w:pPr>
        <w:spacing w:after="0"/>
        <w:ind w:left="0"/>
        <w:jc w:val="both"/>
      </w:pPr>
      <w:r>
        <w:rPr>
          <w:rFonts w:ascii="Times New Roman"/>
          <w:b w:val="false"/>
          <w:i w:val="false"/>
          <w:color w:val="000000"/>
          <w:sz w:val="28"/>
        </w:rPr>
        <w:t>
      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ежемесячно осуществляется денежная выплата в размере и порядке, определяемых Правительством Республики Казахстан.</w:t>
      </w:r>
    </w:p>
    <w:bookmarkEnd w:id="730"/>
    <w:bookmarkStart w:name="z1064" w:id="731"/>
    <w:p>
      <w:pPr>
        <w:spacing w:after="0"/>
        <w:ind w:left="0"/>
        <w:jc w:val="both"/>
      </w:pPr>
      <w:r>
        <w:rPr>
          <w:rFonts w:ascii="Times New Roman"/>
          <w:b w:val="false"/>
          <w:i w:val="false"/>
          <w:color w:val="000000"/>
          <w:sz w:val="28"/>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с 01.01.2022);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710" w:id="732"/>
    <w:p>
      <w:pPr>
        <w:spacing w:after="0"/>
        <w:ind w:left="0"/>
        <w:jc w:val="left"/>
      </w:pPr>
      <w:r>
        <w:rPr>
          <w:rFonts w:ascii="Times New Roman"/>
          <w:b/>
          <w:i w:val="false"/>
          <w:color w:val="000000"/>
        </w:rPr>
        <w:t xml:space="preserve"> Глава 9. ОТВЕТСТВЕННОСТЬ ВОЕННОСЛУЖАЩИХ</w:t>
      </w:r>
    </w:p>
    <w:bookmarkEnd w:id="732"/>
    <w:p>
      <w:pPr>
        <w:spacing w:after="0"/>
        <w:ind w:left="0"/>
        <w:jc w:val="both"/>
      </w:pPr>
      <w:r>
        <w:rPr>
          <w:rFonts w:ascii="Times New Roman"/>
          <w:b/>
          <w:i w:val="false"/>
          <w:color w:val="000000"/>
          <w:sz w:val="28"/>
        </w:rPr>
        <w:t>Статья 53. Ответственность военнослужащих</w:t>
      </w:r>
    </w:p>
    <w:bookmarkStart w:name="z705" w:id="733"/>
    <w:p>
      <w:pPr>
        <w:spacing w:after="0"/>
        <w:ind w:left="0"/>
        <w:jc w:val="both"/>
      </w:pPr>
      <w:r>
        <w:rPr>
          <w:rFonts w:ascii="Times New Roman"/>
          <w:b w:val="false"/>
          <w:i w:val="false"/>
          <w:color w:val="000000"/>
          <w:sz w:val="28"/>
        </w:rPr>
        <w:t>
      1. За нарушения воинской дисциплины командир (начальник) применяет к военнослужащему следующие виды дисциплинарных взысканий:</w:t>
      </w:r>
    </w:p>
    <w:bookmarkEnd w:id="733"/>
    <w:bookmarkStart w:name="z713" w:id="734"/>
    <w:p>
      <w:pPr>
        <w:spacing w:after="0"/>
        <w:ind w:left="0"/>
        <w:jc w:val="both"/>
      </w:pPr>
      <w:r>
        <w:rPr>
          <w:rFonts w:ascii="Times New Roman"/>
          <w:b w:val="false"/>
          <w:i w:val="false"/>
          <w:color w:val="000000"/>
          <w:sz w:val="28"/>
        </w:rPr>
        <w:t>
      1) замечание;</w:t>
      </w:r>
    </w:p>
    <w:bookmarkEnd w:id="734"/>
    <w:bookmarkStart w:name="z714" w:id="735"/>
    <w:p>
      <w:pPr>
        <w:spacing w:after="0"/>
        <w:ind w:left="0"/>
        <w:jc w:val="both"/>
      </w:pPr>
      <w:r>
        <w:rPr>
          <w:rFonts w:ascii="Times New Roman"/>
          <w:b w:val="false"/>
          <w:i w:val="false"/>
          <w:color w:val="000000"/>
          <w:sz w:val="28"/>
        </w:rPr>
        <w:t>
      2) выговор;</w:t>
      </w:r>
    </w:p>
    <w:bookmarkEnd w:id="735"/>
    <w:bookmarkStart w:name="z715" w:id="736"/>
    <w:p>
      <w:pPr>
        <w:spacing w:after="0"/>
        <w:ind w:left="0"/>
        <w:jc w:val="both"/>
      </w:pPr>
      <w:r>
        <w:rPr>
          <w:rFonts w:ascii="Times New Roman"/>
          <w:b w:val="false"/>
          <w:i w:val="false"/>
          <w:color w:val="000000"/>
          <w:sz w:val="28"/>
        </w:rPr>
        <w:t>
      3) строгий выговор;</w:t>
      </w:r>
    </w:p>
    <w:bookmarkEnd w:id="736"/>
    <w:bookmarkStart w:name="z716" w:id="737"/>
    <w:p>
      <w:pPr>
        <w:spacing w:after="0"/>
        <w:ind w:left="0"/>
        <w:jc w:val="both"/>
      </w:pPr>
      <w:r>
        <w:rPr>
          <w:rFonts w:ascii="Times New Roman"/>
          <w:b w:val="false"/>
          <w:i w:val="false"/>
          <w:color w:val="000000"/>
          <w:sz w:val="28"/>
        </w:rPr>
        <w:t>
      4) предупреждение о неполном служебном соответствии;</w:t>
      </w:r>
    </w:p>
    <w:bookmarkEnd w:id="737"/>
    <w:bookmarkStart w:name="z717" w:id="738"/>
    <w:p>
      <w:pPr>
        <w:spacing w:after="0"/>
        <w:ind w:left="0"/>
        <w:jc w:val="both"/>
      </w:pPr>
      <w:r>
        <w:rPr>
          <w:rFonts w:ascii="Times New Roman"/>
          <w:b w:val="false"/>
          <w:i w:val="false"/>
          <w:color w:val="000000"/>
          <w:sz w:val="28"/>
        </w:rPr>
        <w:t>
      5) снижение в должности на одну ступень;</w:t>
      </w:r>
    </w:p>
    <w:bookmarkEnd w:id="738"/>
    <w:bookmarkStart w:name="z718" w:id="739"/>
    <w:p>
      <w:pPr>
        <w:spacing w:after="0"/>
        <w:ind w:left="0"/>
        <w:jc w:val="both"/>
      </w:pPr>
      <w:r>
        <w:rPr>
          <w:rFonts w:ascii="Times New Roman"/>
          <w:b w:val="false"/>
          <w:i w:val="false"/>
          <w:color w:val="000000"/>
          <w:sz w:val="28"/>
        </w:rPr>
        <w:t>
      6) снижение в воинском звании на одну ступень;</w:t>
      </w:r>
    </w:p>
    <w:bookmarkEnd w:id="739"/>
    <w:bookmarkStart w:name="z719" w:id="740"/>
    <w:p>
      <w:pPr>
        <w:spacing w:after="0"/>
        <w:ind w:left="0"/>
        <w:jc w:val="both"/>
      </w:pPr>
      <w:r>
        <w:rPr>
          <w:rFonts w:ascii="Times New Roman"/>
          <w:b w:val="false"/>
          <w:i w:val="false"/>
          <w:color w:val="000000"/>
          <w:sz w:val="28"/>
        </w:rPr>
        <w:t>
      7) увольнение с воинской службы по отрицательным мотивам.</w:t>
      </w:r>
    </w:p>
    <w:bookmarkEnd w:id="740"/>
    <w:bookmarkStart w:name="z720" w:id="741"/>
    <w:p>
      <w:pPr>
        <w:spacing w:after="0"/>
        <w:ind w:left="0"/>
        <w:jc w:val="both"/>
      </w:pPr>
      <w:r>
        <w:rPr>
          <w:rFonts w:ascii="Times New Roman"/>
          <w:b w:val="false"/>
          <w:i w:val="false"/>
          <w:color w:val="000000"/>
          <w:sz w:val="28"/>
        </w:rPr>
        <w:t>
      2. В отношении военнослужащих срочной воинской службы, курсантов и кадетов, кроме указанных в пункте 1 настоящей статьи, также применяются следующие виды дисциплинарных взысканий:</w:t>
      </w:r>
    </w:p>
    <w:bookmarkEnd w:id="741"/>
    <w:bookmarkStart w:name="z721" w:id="742"/>
    <w:p>
      <w:pPr>
        <w:spacing w:after="0"/>
        <w:ind w:left="0"/>
        <w:jc w:val="both"/>
      </w:pPr>
      <w:r>
        <w:rPr>
          <w:rFonts w:ascii="Times New Roman"/>
          <w:b w:val="false"/>
          <w:i w:val="false"/>
          <w:color w:val="000000"/>
          <w:sz w:val="28"/>
        </w:rPr>
        <w:t>
      1) лишение очередного увольнения из расположения воинской части или с корабля на берег;</w:t>
      </w:r>
    </w:p>
    <w:bookmarkEnd w:id="742"/>
    <w:bookmarkStart w:name="z722" w:id="743"/>
    <w:p>
      <w:pPr>
        <w:spacing w:after="0"/>
        <w:ind w:left="0"/>
        <w:jc w:val="both"/>
      </w:pPr>
      <w:r>
        <w:rPr>
          <w:rFonts w:ascii="Times New Roman"/>
          <w:b w:val="false"/>
          <w:i w:val="false"/>
          <w:color w:val="000000"/>
          <w:sz w:val="28"/>
        </w:rPr>
        <w:t>
      2) лишение нагрудного знака отличия Вооруженных Сил, других войск и воинских формирований.</w:t>
      </w:r>
    </w:p>
    <w:bookmarkEnd w:id="743"/>
    <w:bookmarkStart w:name="z723" w:id="744"/>
    <w:p>
      <w:pPr>
        <w:spacing w:after="0"/>
        <w:ind w:left="0"/>
        <w:jc w:val="both"/>
      </w:pPr>
      <w:r>
        <w:rPr>
          <w:rFonts w:ascii="Times New Roman"/>
          <w:b w:val="false"/>
          <w:i w:val="false"/>
          <w:color w:val="000000"/>
          <w:sz w:val="28"/>
        </w:rPr>
        <w:t>
      3. В отношении офицеров по призыву снижение в воинском звании производится до воинского звания "младший сержант" ("старшина второй статьи"). При этом данный военнослужащий переводится в сержантский состав и служит до истечения установленного срока срочной службы.</w:t>
      </w:r>
    </w:p>
    <w:bookmarkEnd w:id="744"/>
    <w:bookmarkStart w:name="z724" w:id="745"/>
    <w:p>
      <w:pPr>
        <w:spacing w:after="0"/>
        <w:ind w:left="0"/>
        <w:jc w:val="both"/>
      </w:pPr>
      <w:r>
        <w:rPr>
          <w:rFonts w:ascii="Times New Roman"/>
          <w:b w:val="false"/>
          <w:i w:val="false"/>
          <w:color w:val="000000"/>
          <w:sz w:val="28"/>
        </w:rPr>
        <w:t xml:space="preserve">
      4. Увольнение с воинской службы по отрицательным мотивам не применяется в отношении военнослужащих, проходящих воинскую службу по призыву, за исключением увольнения с воинской службы по основаниям, предусмотренным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26 настоящего Закона.</w:t>
      </w:r>
    </w:p>
    <w:bookmarkEnd w:id="745"/>
    <w:bookmarkStart w:name="z725" w:id="746"/>
    <w:p>
      <w:pPr>
        <w:spacing w:after="0"/>
        <w:ind w:left="0"/>
        <w:jc w:val="both"/>
      </w:pPr>
      <w:r>
        <w:rPr>
          <w:rFonts w:ascii="Times New Roman"/>
          <w:b w:val="false"/>
          <w:i w:val="false"/>
          <w:color w:val="000000"/>
          <w:sz w:val="28"/>
        </w:rPr>
        <w:t>
      5. Привлечение военнослужащих к дисциплинарной ответственности производится в порядке, установленном общевоинскими уставами.</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Материальная ответственность военнослужащих</w:t>
      </w:r>
    </w:p>
    <w:bookmarkStart w:name="z1051" w:id="747"/>
    <w:p>
      <w:pPr>
        <w:spacing w:after="0"/>
        <w:ind w:left="0"/>
        <w:jc w:val="both"/>
      </w:pPr>
      <w:r>
        <w:rPr>
          <w:rFonts w:ascii="Times New Roman"/>
          <w:b w:val="false"/>
          <w:i w:val="false"/>
          <w:color w:val="000000"/>
          <w:sz w:val="28"/>
        </w:rPr>
        <w:t>
      1. Военнослужащие несут материальную ответственность только за причиненный по их вине материальный ущерб.</w:t>
      </w:r>
    </w:p>
    <w:bookmarkEnd w:id="747"/>
    <w:bookmarkStart w:name="z1052" w:id="748"/>
    <w:p>
      <w:pPr>
        <w:spacing w:after="0"/>
        <w:ind w:left="0"/>
        <w:jc w:val="both"/>
      </w:pPr>
      <w:r>
        <w:rPr>
          <w:rFonts w:ascii="Times New Roman"/>
          <w:b w:val="false"/>
          <w:i w:val="false"/>
          <w:color w:val="000000"/>
          <w:sz w:val="28"/>
        </w:rPr>
        <w:t>
      Военнослужащие, причинившие ущерб не при исполнении обязанностей воинской службы, несут ответственность в соответствии с законами Республики Казахстан.</w:t>
      </w:r>
    </w:p>
    <w:bookmarkEnd w:id="748"/>
    <w:bookmarkStart w:name="z1053" w:id="749"/>
    <w:p>
      <w:pPr>
        <w:spacing w:after="0"/>
        <w:ind w:left="0"/>
        <w:jc w:val="both"/>
      </w:pPr>
      <w:r>
        <w:rPr>
          <w:rFonts w:ascii="Times New Roman"/>
          <w:b w:val="false"/>
          <w:i w:val="false"/>
          <w:color w:val="000000"/>
          <w:sz w:val="28"/>
        </w:rPr>
        <w:t>
      Не допускается привлечение военнослужащих к материальной ответственности за материальный ущерб, причиненный вследствие непреодолимой силы и правомерных действий.</w:t>
      </w:r>
    </w:p>
    <w:bookmarkEnd w:id="749"/>
    <w:bookmarkStart w:name="z1054" w:id="750"/>
    <w:p>
      <w:pPr>
        <w:spacing w:after="0"/>
        <w:ind w:left="0"/>
        <w:jc w:val="both"/>
      </w:pPr>
      <w:r>
        <w:rPr>
          <w:rFonts w:ascii="Times New Roman"/>
          <w:b w:val="false"/>
          <w:i w:val="false"/>
          <w:color w:val="000000"/>
          <w:sz w:val="28"/>
        </w:rPr>
        <w:t>
      2. За материальный ущерб, причиненный по неосторожности при исполнении обязанностей воинской службы, несут материальную ответственность:</w:t>
      </w:r>
    </w:p>
    <w:bookmarkEnd w:id="750"/>
    <w:bookmarkStart w:name="z1055" w:id="751"/>
    <w:p>
      <w:pPr>
        <w:spacing w:after="0"/>
        <w:ind w:left="0"/>
        <w:jc w:val="both"/>
      </w:pPr>
      <w:r>
        <w:rPr>
          <w:rFonts w:ascii="Times New Roman"/>
          <w:b w:val="false"/>
          <w:i w:val="false"/>
          <w:color w:val="000000"/>
          <w:sz w:val="28"/>
        </w:rPr>
        <w:t>
      1) военнослужащие, за исключением военнослужащих срочной воинской службы, курсантов и кадетов, военнообязанных, призванных на воинские сборы, а также военнослужащие по призыву офицерского состава – в размере причиненного ими ущерба, но не более девятимесячного денежного содержания;</w:t>
      </w:r>
    </w:p>
    <w:bookmarkEnd w:id="751"/>
    <w:bookmarkStart w:name="z1056" w:id="752"/>
    <w:p>
      <w:pPr>
        <w:spacing w:after="0"/>
        <w:ind w:left="0"/>
        <w:jc w:val="both"/>
      </w:pPr>
      <w:r>
        <w:rPr>
          <w:rFonts w:ascii="Times New Roman"/>
          <w:b w:val="false"/>
          <w:i w:val="false"/>
          <w:color w:val="000000"/>
          <w:sz w:val="28"/>
        </w:rPr>
        <w:t>
      2) военнослужащие срочной воинской службы, курсанты и кадеты – в размере причиненного ими ущерба, но не более пятимесячного денежного довольствия (стипендий);</w:t>
      </w:r>
    </w:p>
    <w:bookmarkEnd w:id="752"/>
    <w:bookmarkStart w:name="z1057" w:id="753"/>
    <w:p>
      <w:pPr>
        <w:spacing w:after="0"/>
        <w:ind w:left="0"/>
        <w:jc w:val="both"/>
      </w:pPr>
      <w:r>
        <w:rPr>
          <w:rFonts w:ascii="Times New Roman"/>
          <w:b w:val="false"/>
          <w:i w:val="false"/>
          <w:color w:val="000000"/>
          <w:sz w:val="28"/>
        </w:rPr>
        <w:t>
      3) военнообязанные, призванные на воинские сборы, – в размере причиненного ими ущерба, но не более одной его месячной заработной платы.</w:t>
      </w:r>
    </w:p>
    <w:bookmarkEnd w:id="753"/>
    <w:bookmarkStart w:name="z1058" w:id="754"/>
    <w:p>
      <w:pPr>
        <w:spacing w:after="0"/>
        <w:ind w:left="0"/>
        <w:jc w:val="both"/>
      </w:pPr>
      <w:r>
        <w:rPr>
          <w:rFonts w:ascii="Times New Roman"/>
          <w:b w:val="false"/>
          <w:i w:val="false"/>
          <w:color w:val="000000"/>
          <w:sz w:val="28"/>
        </w:rPr>
        <w:t>
      3. Военнослужащие несут полную материальную ответственность в случаях, предусмотренных законодательством Республики Казахстан.</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53-1в соответствии с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Ответственность военнослужащих за преступления, проступки и иные правонарушения</w:t>
      </w:r>
    </w:p>
    <w:bookmarkStart w:name="z712" w:id="755"/>
    <w:p>
      <w:pPr>
        <w:spacing w:after="0"/>
        <w:ind w:left="0"/>
        <w:jc w:val="both"/>
      </w:pPr>
      <w:r>
        <w:rPr>
          <w:rFonts w:ascii="Times New Roman"/>
          <w:b w:val="false"/>
          <w:i w:val="false"/>
          <w:color w:val="000000"/>
          <w:sz w:val="28"/>
        </w:rPr>
        <w:t>
      Военнослужащие за преступления, проступки и иные правонарушения несут уголовную, административную, гражданско-правовую и дисциплинарную ответственность в соответствии с законами Республики Казахстан.</w:t>
      </w:r>
    </w:p>
    <w:bookmarkEnd w:id="755"/>
    <w:p>
      <w:pPr>
        <w:spacing w:after="0"/>
        <w:ind w:left="0"/>
        <w:jc w:val="both"/>
      </w:pPr>
      <w:r>
        <w:rPr>
          <w:rFonts w:ascii="Times New Roman"/>
          <w:b w:val="false"/>
          <w:i w:val="false"/>
          <w:color w:val="000000"/>
          <w:sz w:val="28"/>
        </w:rPr>
        <w:t>
      Действия (бездействие) военнослужащих могут быть обжалованы вышестоящим должностным лицам, в суд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28" w:id="756"/>
    <w:p>
      <w:pPr>
        <w:spacing w:after="0"/>
        <w:ind w:left="0"/>
        <w:jc w:val="left"/>
      </w:pPr>
      <w:r>
        <w:rPr>
          <w:rFonts w:ascii="Times New Roman"/>
          <w:b/>
          <w:i w:val="false"/>
          <w:color w:val="000000"/>
        </w:rPr>
        <w:t xml:space="preserve"> Глава 10. ПЕРЕХОДНЫЕ ПОЛОЖЕНИЯ</w:t>
      </w:r>
    </w:p>
    <w:bookmarkEnd w:id="756"/>
    <w:p>
      <w:pPr>
        <w:spacing w:after="0"/>
        <w:ind w:left="0"/>
        <w:jc w:val="both"/>
      </w:pPr>
      <w:r>
        <w:rPr>
          <w:rFonts w:ascii="Times New Roman"/>
          <w:b/>
          <w:i w:val="false"/>
          <w:color w:val="000000"/>
          <w:sz w:val="28"/>
        </w:rPr>
        <w:t>Статья 55. Переходные положения</w:t>
      </w:r>
    </w:p>
    <w:bookmarkStart w:name="z727" w:id="757"/>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44 и статьи </w:t>
      </w:r>
      <w:r>
        <w:rPr>
          <w:rFonts w:ascii="Times New Roman"/>
          <w:b w:val="false"/>
          <w:i w:val="false"/>
          <w:color w:val="000000"/>
          <w:sz w:val="28"/>
        </w:rPr>
        <w:t>45</w:t>
      </w:r>
      <w:r>
        <w:rPr>
          <w:rFonts w:ascii="Times New Roman"/>
          <w:b w:val="false"/>
          <w:i w:val="false"/>
          <w:color w:val="000000"/>
          <w:sz w:val="28"/>
        </w:rPr>
        <w:t>, которые вводятся в действие с 1 января 2013 года.</w:t>
      </w:r>
    </w:p>
    <w:bookmarkEnd w:id="757"/>
    <w:bookmarkStart w:name="z731" w:id="758"/>
    <w:p>
      <w:pPr>
        <w:spacing w:after="0"/>
        <w:ind w:left="0"/>
        <w:jc w:val="both"/>
      </w:pPr>
      <w:r>
        <w:rPr>
          <w:rFonts w:ascii="Times New Roman"/>
          <w:b w:val="false"/>
          <w:i w:val="false"/>
          <w:color w:val="000000"/>
          <w:sz w:val="28"/>
        </w:rPr>
        <w:t>
      2. Военнослужащим, которым присвоены воинские звания до введения в действие настоящего Закона, сроки выслуги в данных воинских званиях исчисляются в соответствии с законодательством, действовавшим до введения в действие настоящего Закона.</w:t>
      </w:r>
    </w:p>
    <w:bookmarkEnd w:id="758"/>
    <w:p>
      <w:pPr>
        <w:spacing w:after="0"/>
        <w:ind w:left="0"/>
        <w:jc w:val="both"/>
      </w:pPr>
      <w:r>
        <w:rPr>
          <w:rFonts w:ascii="Times New Roman"/>
          <w:b w:val="false"/>
          <w:i w:val="false"/>
          <w:color w:val="000000"/>
          <w:sz w:val="28"/>
        </w:rPr>
        <w:t>
      Военнослужащим, а также гражданам, пребывающим в запасе или находящимся в отставке, имеющим воинские звания "старшина", "главный корабельный старшина", "прапорщик", "мичман", "старший прапорщик", "старший мичман", присвоенные им до введения в действие настоящего Закона, сохраняются данные воинские звания.</w:t>
      </w:r>
    </w:p>
    <w:bookmarkStart w:name="z732" w:id="759"/>
    <w:p>
      <w:pPr>
        <w:spacing w:after="0"/>
        <w:ind w:left="0"/>
        <w:jc w:val="both"/>
      </w:pPr>
      <w:r>
        <w:rPr>
          <w:rFonts w:ascii="Times New Roman"/>
          <w:b w:val="false"/>
          <w:i w:val="false"/>
          <w:color w:val="000000"/>
          <w:sz w:val="28"/>
        </w:rPr>
        <w:t>
      3. Военнослужащие, которым настоящим Законом изменены предельные возрасты состояния на воинской службе, вправе уволиться или уйти в отставку по достижении следующих предельных возрастов:</w:t>
      </w:r>
    </w:p>
    <w:bookmarkEnd w:id="759"/>
    <w:bookmarkStart w:name="z733" w:id="760"/>
    <w:p>
      <w:pPr>
        <w:spacing w:after="0"/>
        <w:ind w:left="0"/>
        <w:jc w:val="both"/>
      </w:pPr>
      <w:r>
        <w:rPr>
          <w:rFonts w:ascii="Times New Roman"/>
          <w:b w:val="false"/>
          <w:i w:val="false"/>
          <w:color w:val="000000"/>
          <w:sz w:val="28"/>
        </w:rPr>
        <w:t>
      1) до подполковника (капитана второго ранга) включительно – сорока пяти лет;</w:t>
      </w:r>
    </w:p>
    <w:bookmarkEnd w:id="760"/>
    <w:bookmarkStart w:name="z734" w:id="761"/>
    <w:p>
      <w:pPr>
        <w:spacing w:after="0"/>
        <w:ind w:left="0"/>
        <w:jc w:val="both"/>
      </w:pPr>
      <w:r>
        <w:rPr>
          <w:rFonts w:ascii="Times New Roman"/>
          <w:b w:val="false"/>
          <w:i w:val="false"/>
          <w:color w:val="000000"/>
          <w:sz w:val="28"/>
        </w:rPr>
        <w:t>
      2) полковники (капитаны первого ранга) – пятидесяти трех лет;</w:t>
      </w:r>
    </w:p>
    <w:bookmarkEnd w:id="761"/>
    <w:bookmarkStart w:name="z735" w:id="762"/>
    <w:p>
      <w:pPr>
        <w:spacing w:after="0"/>
        <w:ind w:left="0"/>
        <w:jc w:val="both"/>
      </w:pPr>
      <w:r>
        <w:rPr>
          <w:rFonts w:ascii="Times New Roman"/>
          <w:b w:val="false"/>
          <w:i w:val="false"/>
          <w:color w:val="000000"/>
          <w:sz w:val="28"/>
        </w:rPr>
        <w:t>
      3) полковники (капитаны первого ранга), которым воинское звание было присвоено до 21 июля 2005 года, – пятидесяти лет;</w:t>
      </w:r>
    </w:p>
    <w:bookmarkEnd w:id="762"/>
    <w:bookmarkStart w:name="z736" w:id="763"/>
    <w:p>
      <w:pPr>
        <w:spacing w:after="0"/>
        <w:ind w:left="0"/>
        <w:jc w:val="both"/>
      </w:pPr>
      <w:r>
        <w:rPr>
          <w:rFonts w:ascii="Times New Roman"/>
          <w:b w:val="false"/>
          <w:i w:val="false"/>
          <w:color w:val="000000"/>
          <w:sz w:val="28"/>
        </w:rPr>
        <w:t>
      4) генерал-майоры (контр-адмиралы) и генерал-лейтенанты (вице-адмиралы), которым воинское звание было присвоено до введения в действие настоящего Закона, – пятидесяти восьми лет;</w:t>
      </w:r>
    </w:p>
    <w:bookmarkEnd w:id="763"/>
    <w:bookmarkStart w:name="z737" w:id="764"/>
    <w:p>
      <w:pPr>
        <w:spacing w:after="0"/>
        <w:ind w:left="0"/>
        <w:jc w:val="both"/>
      </w:pPr>
      <w:r>
        <w:rPr>
          <w:rFonts w:ascii="Times New Roman"/>
          <w:b w:val="false"/>
          <w:i w:val="false"/>
          <w:color w:val="000000"/>
          <w:sz w:val="28"/>
        </w:rPr>
        <w:t>
      5) генерал-майоры (контр-адмиралы) и генерал-лейтенанты (вице-адмиралы), которым воинское звание было присвоено до 21 июля 2005 года, – пятидесяти пяти лет;</w:t>
      </w:r>
    </w:p>
    <w:bookmarkEnd w:id="764"/>
    <w:bookmarkStart w:name="z738" w:id="765"/>
    <w:p>
      <w:pPr>
        <w:spacing w:after="0"/>
        <w:ind w:left="0"/>
        <w:jc w:val="both"/>
      </w:pPr>
      <w:r>
        <w:rPr>
          <w:rFonts w:ascii="Times New Roman"/>
          <w:b w:val="false"/>
          <w:i w:val="false"/>
          <w:color w:val="000000"/>
          <w:sz w:val="28"/>
        </w:rPr>
        <w:t>
      6) генерал-полковники (адмиралы), которым воинское звание было присвоено до введения в действие настоящего Закона, – шестидесяти лет.</w:t>
      </w:r>
    </w:p>
    <w:bookmarkEnd w:id="765"/>
    <w:p>
      <w:pPr>
        <w:spacing w:after="0"/>
        <w:ind w:left="0"/>
        <w:jc w:val="both"/>
      </w:pPr>
      <w:r>
        <w:rPr>
          <w:rFonts w:ascii="Times New Roman"/>
          <w:b w:val="false"/>
          <w:i w:val="false"/>
          <w:color w:val="000000"/>
          <w:sz w:val="28"/>
        </w:rPr>
        <w:t xml:space="preserve">
      В случае если таким военнослужащим присвоены очередные воинские звания после введения в действие настоящего Закона, то предельные возрасты состояния на воинской службе устанавливаются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Start w:name="z780" w:id="766"/>
    <w:p>
      <w:pPr>
        <w:spacing w:after="0"/>
        <w:ind w:left="0"/>
        <w:jc w:val="both"/>
      </w:pPr>
      <w:r>
        <w:rPr>
          <w:rFonts w:ascii="Times New Roman"/>
          <w:b w:val="false"/>
          <w:i w:val="false"/>
          <w:color w:val="000000"/>
          <w:sz w:val="28"/>
        </w:rPr>
        <w:t xml:space="preserve">
      3-1. Военнослужащие, проходящие воинскую службу в воинских званиях "старшина", "главный корабельный старшина", "прапорщик", "мичман", "старший прапорщик", "старший мичман", проходят воинскую службу в порядке, определяемом Правилами прохождения воинской службы. Для названной категории военнослужащих предельным возрастом нахождения на воинской службе является возраст, установленный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25 настоящего Закона.</w:t>
      </w:r>
    </w:p>
    <w:bookmarkEnd w:id="766"/>
    <w:bookmarkStart w:name="z988" w:id="767"/>
    <w:p>
      <w:pPr>
        <w:spacing w:after="0"/>
        <w:ind w:left="0"/>
        <w:jc w:val="both"/>
      </w:pPr>
      <w:r>
        <w:rPr>
          <w:rFonts w:ascii="Times New Roman"/>
          <w:b w:val="false"/>
          <w:i w:val="false"/>
          <w:color w:val="000000"/>
          <w:sz w:val="28"/>
        </w:rPr>
        <w:t>
      3-2. Военнослужащие, которым воинское звание "подполковник" присвоено со дня введения в действие настоящего Закона и до 1 января 2018 года, вправе уволиться или уйти в отставку по достижении ими предельного возраста – сорока семи лет.</w:t>
      </w:r>
    </w:p>
    <w:bookmarkEnd w:id="767"/>
    <w:bookmarkStart w:name="z739" w:id="768"/>
    <w:p>
      <w:pPr>
        <w:spacing w:after="0"/>
        <w:ind w:left="0"/>
        <w:jc w:val="both"/>
      </w:pPr>
      <w:r>
        <w:rPr>
          <w:rFonts w:ascii="Times New Roman"/>
          <w:b w:val="false"/>
          <w:i w:val="false"/>
          <w:color w:val="000000"/>
          <w:sz w:val="28"/>
        </w:rPr>
        <w:t>
      4. Контракты о прохождении воинской службы, заключенные до введения в действие настоящего Закона, прекращают свое действие по истечении срока в соответствии с законодательством, действовавшим до введения в действие настоящего Закона.</w:t>
      </w:r>
    </w:p>
    <w:bookmarkEnd w:id="768"/>
    <w:p>
      <w:pPr>
        <w:spacing w:after="0"/>
        <w:ind w:left="0"/>
        <w:jc w:val="both"/>
      </w:pPr>
      <w:r>
        <w:rPr>
          <w:rFonts w:ascii="Times New Roman"/>
          <w:b w:val="false"/>
          <w:i w:val="false"/>
          <w:color w:val="000000"/>
          <w:sz w:val="28"/>
        </w:rPr>
        <w:t xml:space="preserve">
      Действие контрактов о прохождении воинской службы, заключенных до введения в действие настоящего Закона на срок до достижения предельного возраста состояния на воинской службе, распространяется до достижения военнослужащими предельных возрастов,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w:t>
      </w:r>
    </w:p>
    <w:bookmarkStart w:name="z740" w:id="769"/>
    <w:p>
      <w:pPr>
        <w:spacing w:after="0"/>
        <w:ind w:left="0"/>
        <w:jc w:val="both"/>
      </w:pPr>
      <w:r>
        <w:rPr>
          <w:rFonts w:ascii="Times New Roman"/>
          <w:b w:val="false"/>
          <w:i w:val="false"/>
          <w:color w:val="000000"/>
          <w:sz w:val="28"/>
        </w:rPr>
        <w:t>
      5. Жилищные выплаты производятся военнослужащим по контракту (за исключением военнослужащих Службы государственной охраны Республики Казахстан, курсантов и кадетов военных учебных заведений, военнообязанных, призванных на воинские сборы), нуждающимся в жилище, по их рапорту в соответствии с Правилами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утвержденными Правительством Республики Казахстан. Военнослужащим Службы государственной охраны Республики Казахстан (кроме военнослужащих срочной службы) жилищные выплаты производятся в соответствии с Правилами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утвержденными Правительством Республики Казахстан.</w:t>
      </w:r>
    </w:p>
    <w:bookmarkEnd w:id="769"/>
    <w:bookmarkStart w:name="z742" w:id="770"/>
    <w:p>
      <w:pPr>
        <w:spacing w:after="0"/>
        <w:ind w:left="0"/>
        <w:jc w:val="both"/>
      </w:pPr>
      <w:r>
        <w:rPr>
          <w:rFonts w:ascii="Times New Roman"/>
          <w:b w:val="false"/>
          <w:i w:val="false"/>
          <w:color w:val="000000"/>
          <w:sz w:val="28"/>
        </w:rPr>
        <w:t>
      6. Лица, состоявшие на воинской службе двадцать и более лет в календарном исчислении и проживающие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отделений и иных закрытых объектов, и уволенные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Правилами осуществления денежной компенсации, утвержденными Правительством Республики Казахстан.</w:t>
      </w:r>
    </w:p>
    <w:bookmarkEnd w:id="770"/>
    <w:bookmarkStart w:name="z1059" w:id="771"/>
    <w:p>
      <w:pPr>
        <w:spacing w:after="0"/>
        <w:ind w:left="0"/>
        <w:jc w:val="both"/>
      </w:pPr>
      <w:r>
        <w:rPr>
          <w:rFonts w:ascii="Times New Roman"/>
          <w:b w:val="false"/>
          <w:i w:val="false"/>
          <w:color w:val="000000"/>
          <w:sz w:val="28"/>
        </w:rPr>
        <w:t>
      В случае гибели (смерти) лица, указанного в настоящем пункте, право на получение денежной компенсации переходит к членам семьи погибшего (умершего).</w:t>
      </w:r>
    </w:p>
    <w:bookmarkEnd w:id="771"/>
    <w:p>
      <w:pPr>
        <w:spacing w:after="0"/>
        <w:ind w:left="0"/>
        <w:jc w:val="both"/>
      </w:pPr>
      <w:r>
        <w:rPr>
          <w:rFonts w:ascii="Times New Roman"/>
          <w:b w:val="false"/>
          <w:i w:val="false"/>
          <w:color w:val="000000"/>
          <w:sz w:val="28"/>
        </w:rPr>
        <w:t xml:space="preserve">
      6-1. На лиц, состоявших на воинской службе десять и более лет, но менее двадцати лет в календарном исчислении, и проживающих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отделений и иных закрытых объектов, и уволенных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распространяется порядок обмена жилищами из государственного жилищного фонда, установленный </w:t>
      </w:r>
      <w:r>
        <w:rPr>
          <w:rFonts w:ascii="Times New Roman"/>
          <w:b w:val="false"/>
          <w:i w:val="false"/>
          <w:color w:val="000000"/>
          <w:sz w:val="28"/>
        </w:rPr>
        <w:t>статьей 96</w:t>
      </w:r>
      <w:r>
        <w:rPr>
          <w:rFonts w:ascii="Times New Roman"/>
          <w:b w:val="false"/>
          <w:i w:val="false"/>
          <w:color w:val="000000"/>
          <w:sz w:val="28"/>
        </w:rPr>
        <w:t xml:space="preserve"> Закона Республики Казахстан "О жилищных отношениях".</w:t>
      </w:r>
    </w:p>
    <w:bookmarkStart w:name="z1060" w:id="772"/>
    <w:p>
      <w:pPr>
        <w:spacing w:after="0"/>
        <w:ind w:left="0"/>
        <w:jc w:val="both"/>
      </w:pPr>
      <w:r>
        <w:rPr>
          <w:rFonts w:ascii="Times New Roman"/>
          <w:b w:val="false"/>
          <w:i w:val="false"/>
          <w:color w:val="000000"/>
          <w:sz w:val="28"/>
        </w:rPr>
        <w:t>
      В случае гибели (смерти) лица, указанного в настоящем пункте, право на обмен жилища переходит к членам семьи погибшего (умершего).</w:t>
      </w:r>
    </w:p>
    <w:bookmarkEnd w:id="772"/>
    <w:bookmarkStart w:name="z743" w:id="773"/>
    <w:p>
      <w:pPr>
        <w:spacing w:after="0"/>
        <w:ind w:left="0"/>
        <w:jc w:val="both"/>
      </w:pPr>
      <w:r>
        <w:rPr>
          <w:rFonts w:ascii="Times New Roman"/>
          <w:b w:val="false"/>
          <w:i w:val="false"/>
          <w:color w:val="000000"/>
          <w:sz w:val="28"/>
        </w:rPr>
        <w:t>
      7. Лица, состоявшие на воинской службе двадцать и более лет в календарном исчислении, не обеспеченные при увольнении служебным жилищем и ранее не реализовавшие право приватизации жилища, уволенные с воинской службы в период с 1 января 2013 года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Правилами осуществления денежной компенсации.</w:t>
      </w:r>
    </w:p>
    <w:bookmarkEnd w:id="773"/>
    <w:bookmarkStart w:name="z1061" w:id="774"/>
    <w:p>
      <w:pPr>
        <w:spacing w:after="0"/>
        <w:ind w:left="0"/>
        <w:jc w:val="both"/>
      </w:pPr>
      <w:r>
        <w:rPr>
          <w:rFonts w:ascii="Times New Roman"/>
          <w:b w:val="false"/>
          <w:i w:val="false"/>
          <w:color w:val="000000"/>
          <w:sz w:val="28"/>
        </w:rPr>
        <w:t>
      В случае гибели (смерти) лица, указанного в настоящем пункте, право на получение денежной компенсации переходит к членам семьи погибшего (умершего).</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75"/>
    <w:p>
      <w:pPr>
        <w:spacing w:after="0"/>
        <w:ind w:left="0"/>
        <w:jc w:val="both"/>
      </w:pPr>
      <w:r>
        <w:rPr>
          <w:rFonts w:ascii="Times New Roman"/>
          <w:b w:val="false"/>
          <w:i w:val="false"/>
          <w:color w:val="000000"/>
          <w:sz w:val="28"/>
        </w:rPr>
        <w:t>
      9. Гражданам, впервые поступившим на воинскую службу по контракту на воинские должности рядового и сержантского составов до 1 января 2013 года, выплачивается единовременное денежное вознаграждение в зависимости от срока заключаемого контракта в следующих размерах:</w:t>
      </w:r>
    </w:p>
    <w:bookmarkEnd w:id="775"/>
    <w:bookmarkStart w:name="z754" w:id="776"/>
    <w:p>
      <w:pPr>
        <w:spacing w:after="0"/>
        <w:ind w:left="0"/>
        <w:jc w:val="both"/>
      </w:pPr>
      <w:r>
        <w:rPr>
          <w:rFonts w:ascii="Times New Roman"/>
          <w:b w:val="false"/>
          <w:i w:val="false"/>
          <w:color w:val="000000"/>
          <w:sz w:val="28"/>
        </w:rPr>
        <w:t>
      на 3 года – в размере 1 должностного оклада;</w:t>
      </w:r>
    </w:p>
    <w:bookmarkEnd w:id="776"/>
    <w:bookmarkStart w:name="z755" w:id="777"/>
    <w:p>
      <w:pPr>
        <w:spacing w:after="0"/>
        <w:ind w:left="0"/>
        <w:jc w:val="both"/>
      </w:pPr>
      <w:r>
        <w:rPr>
          <w:rFonts w:ascii="Times New Roman"/>
          <w:b w:val="false"/>
          <w:i w:val="false"/>
          <w:color w:val="000000"/>
          <w:sz w:val="28"/>
        </w:rPr>
        <w:t>
      на 5 лет – в размере 10 должностных окладов;</w:t>
      </w:r>
    </w:p>
    <w:bookmarkEnd w:id="777"/>
    <w:bookmarkStart w:name="z756" w:id="778"/>
    <w:p>
      <w:pPr>
        <w:spacing w:after="0"/>
        <w:ind w:left="0"/>
        <w:jc w:val="both"/>
      </w:pPr>
      <w:r>
        <w:rPr>
          <w:rFonts w:ascii="Times New Roman"/>
          <w:b w:val="false"/>
          <w:i w:val="false"/>
          <w:color w:val="000000"/>
          <w:sz w:val="28"/>
        </w:rPr>
        <w:t>
      на 10 лет – в размере 20 должностных окладов.</w:t>
      </w:r>
    </w:p>
    <w:bookmarkEnd w:id="778"/>
    <w:bookmarkStart w:name="z757" w:id="779"/>
    <w:p>
      <w:pPr>
        <w:spacing w:after="0"/>
        <w:ind w:left="0"/>
        <w:jc w:val="both"/>
      </w:pPr>
      <w:r>
        <w:rPr>
          <w:rFonts w:ascii="Times New Roman"/>
          <w:b w:val="false"/>
          <w:i w:val="false"/>
          <w:color w:val="000000"/>
          <w:sz w:val="28"/>
        </w:rPr>
        <w:t>
      Выплата указанных денежных вознаграждений производится не позднее трех месяцев со дня заключения контракта.</w:t>
      </w:r>
    </w:p>
    <w:bookmarkEnd w:id="779"/>
    <w:bookmarkStart w:name="z758" w:id="780"/>
    <w:p>
      <w:pPr>
        <w:spacing w:after="0"/>
        <w:ind w:left="0"/>
        <w:jc w:val="both"/>
      </w:pPr>
      <w:r>
        <w:rPr>
          <w:rFonts w:ascii="Times New Roman"/>
          <w:b w:val="false"/>
          <w:i w:val="false"/>
          <w:color w:val="000000"/>
          <w:sz w:val="28"/>
        </w:rPr>
        <w:t>
      Полученное единовременное денежное вознаграждение подлежит возврату:</w:t>
      </w:r>
    </w:p>
    <w:bookmarkEnd w:id="780"/>
    <w:bookmarkStart w:name="z759" w:id="781"/>
    <w:p>
      <w:pPr>
        <w:spacing w:after="0"/>
        <w:ind w:left="0"/>
        <w:jc w:val="both"/>
      </w:pPr>
      <w:r>
        <w:rPr>
          <w:rFonts w:ascii="Times New Roman"/>
          <w:b w:val="false"/>
          <w:i w:val="false"/>
          <w:color w:val="000000"/>
          <w:sz w:val="28"/>
        </w:rPr>
        <w:t xml:space="preserve">
      1) при увольнении с воинской службы до истечения срока контракта о прохождении воинской службы в случаях, предусмотренных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 статьи 26 настоящего Закона;</w:t>
      </w:r>
    </w:p>
    <w:bookmarkEnd w:id="781"/>
    <w:bookmarkStart w:name="z760" w:id="782"/>
    <w:p>
      <w:pPr>
        <w:spacing w:after="0"/>
        <w:ind w:left="0"/>
        <w:jc w:val="both"/>
      </w:pPr>
      <w:r>
        <w:rPr>
          <w:rFonts w:ascii="Times New Roman"/>
          <w:b w:val="false"/>
          <w:i w:val="false"/>
          <w:color w:val="000000"/>
          <w:sz w:val="28"/>
        </w:rPr>
        <w:t>
      2) если в установленном законодательством Республики Казахстан порядке доказано, что ранение, контузия, травма, увечье или заболевание, несовместимые с дальнейшим прохождением воинской службы, наступили при совершении военнослужащим противоправных действий или по причине алкогольного, наркотического, токсического опьянения или причинения себе какого-либо телесного повреждения (членовредительства) или иного вреда своему здоровью с целью уклонения от воинской службы.</w:t>
      </w:r>
    </w:p>
    <w:bookmarkEnd w:id="782"/>
    <w:bookmarkStart w:name="z761" w:id="783"/>
    <w:p>
      <w:pPr>
        <w:spacing w:after="0"/>
        <w:ind w:left="0"/>
        <w:jc w:val="both"/>
      </w:pPr>
      <w:r>
        <w:rPr>
          <w:rFonts w:ascii="Times New Roman"/>
          <w:b w:val="false"/>
          <w:i w:val="false"/>
          <w:color w:val="000000"/>
          <w:sz w:val="28"/>
        </w:rPr>
        <w:t>
      Возврат выплаченного единовременного денежного вознаграждения производится в государственный орган, в котором военнослужащий проходил воинскую службу, в месячный срок со дня его увольнения с воинской службы.</w:t>
      </w:r>
    </w:p>
    <w:bookmarkEnd w:id="783"/>
    <w:bookmarkStart w:name="z762" w:id="784"/>
    <w:p>
      <w:pPr>
        <w:spacing w:after="0"/>
        <w:ind w:left="0"/>
        <w:jc w:val="both"/>
      </w:pPr>
      <w:r>
        <w:rPr>
          <w:rFonts w:ascii="Times New Roman"/>
          <w:b w:val="false"/>
          <w:i w:val="false"/>
          <w:color w:val="000000"/>
          <w:sz w:val="28"/>
        </w:rPr>
        <w:t>
      В случае гибели (смерти), получения ранения, контузии, травмы, увечья или заболевания, несовместимых с дальнейшим прохождением воинской службы, в период прохождения военнослужащим воинской службы возврат единовременного денежного вознаграждения не производится.</w:t>
      </w:r>
    </w:p>
    <w:bookmarkEnd w:id="784"/>
    <w:bookmarkStart w:name="z763" w:id="785"/>
    <w:p>
      <w:pPr>
        <w:spacing w:after="0"/>
        <w:ind w:left="0"/>
        <w:jc w:val="both"/>
      </w:pPr>
      <w:r>
        <w:rPr>
          <w:rFonts w:ascii="Times New Roman"/>
          <w:b w:val="false"/>
          <w:i w:val="false"/>
          <w:color w:val="000000"/>
          <w:sz w:val="28"/>
        </w:rPr>
        <w:t>
      10. Признать утратившими силу с момента введения в действие настоящего Закона:</w:t>
      </w:r>
    </w:p>
    <w:bookmarkEnd w:id="785"/>
    <w:bookmarkStart w:name="z764" w:id="7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1993 года "О статусе и социальной защите военнослужащих и членов их семей" (Ведомости Верховного Совета Республики Казахстан, 1993 г., № 2, ст. 32; № 18, ст. 429; 1995 г., № 20, ст. 120; № 22, ст. 133; Ведомости Парламента Республики Казахстан, 1997 г., № 7, ст. 79; 1999 г., № 8, ст. 247; № 23, ст. 920; 2001 г., № 20, ст. 257; 2003 г., № 15, ст. 135; 2004 г., № 23, ст. 142; 2007 г., № 9, ст. 67; № 10, ст. 69; № 20, ст. 152; 2009 г., № 2-3, ст. 8; 2011 г., № 1, ст. 7; № 16, ст. 129);</w:t>
      </w:r>
    </w:p>
    <w:bookmarkEnd w:id="786"/>
    <w:bookmarkStart w:name="z765" w:id="7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воинской обязанности и воинской службе" (Ведомости Парламента Республики Казахстан, 2005 г., № 14, ст. 60; 2007 г., № 9, ст. 67; № 20, ст. 152; 2008 г., № 6-7, ст. 27; 2010 г., № 10, ст. 48; № 24, ст. 151; 2011 г., № 1, ст. 7; № 17, ст. 136;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15, 16 ноября 2011 г. и "Казахстанская правда" 15, 16 и 19 ноября 2011 г.).</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