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b2495" w14:textId="c9b24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документах, удостоверяющих личность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29 января 2013 года № 73-V.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Закона см. </w:t>
      </w:r>
      <w:r>
        <w:rPr>
          <w:rFonts w:ascii="Times New Roman"/>
          <w:b w:val="false"/>
          <w:i w:val="false"/>
          <w:color w:val="000000"/>
          <w:sz w:val="28"/>
        </w:rPr>
        <w:t>ст. 31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определяет правовые основы документов, удостоверяющих личность, устанавливает требования к их оформлению, а также регулирует деятельность по изготовлению, выдаче, замене, сдаче, изъятию и уничтожению документов, удостоверяющих личность.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удостоверение лица без гражданства – документ, удостоверяющий личность физического лица, не имеющего доказательства своей принадлежности к гражданству какого-либо государства;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удостоверение беженца – документ, удостоверяющий личность и подтверждающий статус беженца;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личность, – документ установленного образца с зафиксированной в нем информацией о персональных данных физического лица, позволяющей установить личность и правовой статус его владельца в целях идентификации личности, выдаваемый на материальном носителе либо в случаях, определенных законодательством Республики Казахстан, в электронной форме;</w:t>
      </w:r>
    </w:p>
    <w:bookmarkEnd w:id="5"/>
    <w:bookmarkStart w:name="z20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проездной документ – документ, выдаваемый иностранцам и лицам без гражданства для выезда за пределы Республики Казахстан;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удостоверение личности гражданина Республики Казахстан – документ, удостоверяющий личность гражданина и подтверждающий гражданство Республики Казахстан;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паспорт гражданина Республики Казахстан – документ, удостоверяющий личность гражданина и подтверждающий гражданство Республики Казахстан на территории Республики Казахстан и за ее пределами;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дипломатический паспорт Республики Казахстан – документ, удостоверяющий личность гражданина Республики Казахстан при его выезде, проживании за пределами Республики Казахстан для исполнения возложенных на него служебных обязанностей и при его въезде в Республику Казахстан;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служебный паспорт Республики Казахстан – документ, удостоверяющий личность гражданина Республики Казахстан и подтверждающий официальный статус его владельца при выезде и въезде, проживании за пределами Республики Казахстан для исполнения возложенных на него служебных обязанностей;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удостоверение личности моряка Республики Казахстан – документ, удостоверяющий личность владельца, работающего на борту морского судна (за исключением военного корабля) в составе его экипажа, а также судна смешанного (река-море) плавания, используемых для целей торгового мореплавания, или обучающегося в учебном заведении, направляемого на суда для прохождения практики;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свидетельство на возвращение – документ, удостоверяющий личность и подтверждающий право его владельца на однократный въезд в Республику Казахстан;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свидетельство о рождении – документ, удостоверяющий личность физического лица, свидетельствующий о государственной регистрации факта его рождения;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уполномоченные государственные органы – органы внутренних дел, органы юстиции, орган в области внешнеполитической деятельности, орган в области транспорта и коммуникаций, осуществляющие в пределах своей компетенции оформление, выдачу, замену, изъятие и уничтожение документов, удостоверяющих личность;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заграничный паспорт – документ, признаваемый Республикой Казахстан в качестве документа, удостоверяющего личность иностранца или лица без гражданства и подтверждающего их правовой статус;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вид на жительство иностранца в Республике Казахстан – документ, удостоверяющий личность иностранца на территории Республики Казахстан и подтверждающий получение им разрешения на постоянное проживание в Республике Казахстан.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законами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13.05.2020 </w:t>
      </w:r>
      <w:r>
        <w:rPr>
          <w:rFonts w:ascii="Times New Roman"/>
          <w:b w:val="false"/>
          <w:i w:val="false"/>
          <w:color w:val="000000"/>
          <w:sz w:val="28"/>
        </w:rPr>
        <w:t>№ 327-VI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16.05.2024 </w:t>
      </w:r>
      <w:r>
        <w:rPr>
          <w:rFonts w:ascii="Times New Roman"/>
          <w:b w:val="false"/>
          <w:i w:val="false"/>
          <w:color w:val="000000"/>
          <w:sz w:val="28"/>
        </w:rPr>
        <w:t>№ 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Законодательство Республики Казахстан о документах, удостоверяющих личность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о документах, удостоверяющих личность,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состоит из настоящего Закона и иных нормативных правовых актов Республики Казахстан.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18"/>
    <w:bookmarkStart w:name="z21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 правоотношения, урегулированные законодательством Республики Казахстан о документах, удостоверяющих личность, не распространяется действие законодательства Республики Казахстан о государственных закупках в части приобретения товаров, работ, услуг для изготовления документов, удостоверяющих личность, указанных в подпунктах 1), 2), 3) и 4)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настоящего Закона, накопления и ведения интегрированного банка данных системы изготовления документов, автоматизации работ по учету миграционных процессов, разработке, внедрению и сопровождению программно-технических продуктов для органов внутренних дел.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Статью 2 с изменениями, внесенными Законом РК от 15.11.2021 </w:t>
      </w:r>
      <w:r>
        <w:rPr>
          <w:rFonts w:ascii="Times New Roman"/>
          <w:b w:val="false"/>
          <w:i w:val="false"/>
          <w:color w:val="000000"/>
          <w:sz w:val="28"/>
        </w:rPr>
        <w:t>№ 72-VII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Сфера действия настоящего Закона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Закона распространяется на всех граждан Республики Казахстан независимо от места проживания, иностранцев и лиц без гражданства, постоянно проживающих или временно пребывающих в Республике Казахстан.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Принципы правового регулирования в сфере документов, удостоверяющих личность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оформлению, выдаче, замене, сдаче, изъятию и уничтожению документов, удостоверяющих личность, основываются на принципах: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законности;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обязательности;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соблюдения прав и свобод человека и гражданина;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равенства всех перед законом;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недопустимости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единства прав и обязанностей человека и гражданина;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доступности.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Права и обязанности граждан Республики Казахстан, иностранцев и лиц без гражданства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Граждане Республики Казахстан, постоянно проживающие в Республике Казахстан иностранцы и лица без гражданства имеют право на получение документов, удостоверяющих личность, соответствующих своему статусу.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Граждане Республики Казахстан независимо от места проживания, иностранцы и лица без гражданства, постоянно проживающие или временно пребывающие в Республике Казахстан, обязаны иметь документы, удостоверяющие личность, соответствующие своему статусу.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ПРАВОВЫЕ ОСНОВЫ ДОКУМЕНТОВ, УДОСТОВЕРЯЮЩИХ ЛИЧНОСТЬ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Документы, удостоверяющие личность</w:t>
      </w:r>
    </w:p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Документами, удостоверяющими личность, являются: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паспорт гражданина Республики Казахстан;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 гражданина Республики Казахстан;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вид на жительство иностранца в Республике Казахстан;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удостоверение лица без гражданства;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дипломатический паспорт Республики Казахстан;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служебный паспорт Республики Казахстан;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удостоверение беженца;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удостоверение личности моряка Республики Казахстан;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заграничный паспорт;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свидетельство на возвращение;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свидетельство о рождении;</w:t>
      </w:r>
    </w:p>
    <w:bookmarkEnd w:id="43"/>
    <w:bookmarkStart w:name="z20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проездной документ.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водительское удостоверение, военный билет и актовая запись о рождении могут быть признаны документами, удостоверяющими личность.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Документы, удостоверяющие личность, выдаваемые уполномоченными государственными органами Республики Казахстан, являются собственностью государства.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Гражданско-правовые сделки совершаются по документам, удостоверяющим личность, предусмотренным подпунктами 1), 2), 3), 4), 9) и 11) пункта 1 настоящей статьи.</w:t>
      </w:r>
    </w:p>
    <w:bookmarkEnd w:id="47"/>
    <w:bookmarkStart w:name="z21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Документы, удостоверяющие личность, используемые и представляемые физическим и юридическим лицам посредством сервиса цифровых документов, равнозначны документам на бумажном носителе, кроме случаев, определенных законодательством Республики Казахстан в сфере документов, удостоверяющих личность.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законами РК от 04.07.2014 </w:t>
      </w:r>
      <w:r>
        <w:rPr>
          <w:rFonts w:ascii="Times New Roman"/>
          <w:b w:val="false"/>
          <w:i w:val="false"/>
          <w:color w:val="ff0000"/>
          <w:sz w:val="28"/>
        </w:rPr>
        <w:t>№ 233-V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13.05.2020 </w:t>
      </w:r>
      <w:r>
        <w:rPr>
          <w:rFonts w:ascii="Times New Roman"/>
          <w:b w:val="false"/>
          <w:i w:val="false"/>
          <w:color w:val="000000"/>
          <w:sz w:val="28"/>
        </w:rPr>
        <w:t>№ 327-VI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16.05.2024 </w:t>
      </w:r>
      <w:r>
        <w:rPr>
          <w:rFonts w:ascii="Times New Roman"/>
          <w:b w:val="false"/>
          <w:i w:val="false"/>
          <w:color w:val="000000"/>
          <w:sz w:val="28"/>
        </w:rPr>
        <w:t>№ 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Требования к документам, удостоверяющим личность</w:t>
      </w:r>
    </w:p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Документы, удостоверяющие личность, содержат следующие данные: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фамилию, имя, отчество (при его наличии);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дату и место рождения;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пол, за исключением свидетельства о рождении;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национальную принадлежность – по желанию владельца в документах, удостоверяющих личность, указанных в подпунктах 1), 2), 5) и 6) пункта 1 статьи 6 настоящего Закона;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гражданство, за исключением свидетельства о рождении;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фотографию, за исключением свидетельства о рождении;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наименование органа, выдавшего документ;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дату выдачи, номер документа, срок действия, за исключением свидетельства о рождении;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подпись владельца документов, за исключением свидетельства о рождении.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Документы, удостоверяющие личность, указанные в подпунктах 1), 2), 3), 4), 5), 6) , 11) и 12) пункта 1 статьи 6 настоящего Закона, содержат индивидуальный идентификационный номер.</w:t>
      </w:r>
    </w:p>
    <w:bookmarkEnd w:id="59"/>
    <w:bookmarkStart w:name="z20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Документы, удостоверяющие личность, указанные в подпунктах 1) – 4), 7) и 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настоящего Закона, содержат отпечатки пальцев рук владельца документа в случаях,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дактилоскопической и геномной регистрации".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Документы, удостоверяющие личность, заполняются уполномоченным государственным органом на казахском языке или по желанию владельца на русском языке.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гражданина Республики Казахстан и удостоверение лица без гражданства заполняются на казахском языке или по желанию владельца на русском языке, а также на английском языке.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Дипломатический паспорт Республики Казахстан, служебный паспорт Республики Казахстан, удостоверение личности моряка Республики Казахстан, проездной документ заполняются на казахском и английском языках.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изменениями, внесенными законами РК от 30.12.2016 </w:t>
      </w:r>
      <w:r>
        <w:rPr>
          <w:rFonts w:ascii="Times New Roman"/>
          <w:b w:val="false"/>
          <w:i w:val="false"/>
          <w:color w:val="000000"/>
          <w:sz w:val="28"/>
        </w:rPr>
        <w:t>№ 41-VI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13.05.2020 </w:t>
      </w:r>
      <w:r>
        <w:rPr>
          <w:rFonts w:ascii="Times New Roman"/>
          <w:b w:val="false"/>
          <w:i w:val="false"/>
          <w:color w:val="000000"/>
          <w:sz w:val="28"/>
        </w:rPr>
        <w:t>№ 327-VI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23.12.2023 </w:t>
      </w:r>
      <w:r>
        <w:rPr>
          <w:rFonts w:ascii="Times New Roman"/>
          <w:b w:val="false"/>
          <w:i w:val="false"/>
          <w:color w:val="000000"/>
          <w:sz w:val="28"/>
        </w:rPr>
        <w:t>№ 50-VIII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Паспорт гражданина Республики Казахстан</w:t>
      </w:r>
    </w:p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Паспорт гражданина Республики Казахстан выдается гражданам Республики Казахстан по их желанию независимо от возраста и удостоверяет личность гражданина Республики Казахстан на территории Республики Казахстан и за ее пределами.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паспорт гражданина Республики Казахстан могут вноситься следующие записи и отметки: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виза иностранного государства;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отметка структурного подразделения территориального подразделения Пограничной службы Комитета национальной безопасности Республики Казахстан о пересечении границы.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Отметки в паспорте гражданина Республики Казахстан, проставляемые уполномоченными государственными органами Республики Казахстан, оформляются штампами, форма которых устанавливается уполномоченными государственными органами и Комитетом национальной безопасности Республики Казахстан. Проставление и внесение в паспорт гражданина Республики Казахстан записей и отметок, не предусмотренных настоящим Законом, запрещаются.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Паспорт гражданина Республики Казахстан выдается сроком действия на десять лет, а для детей в возрасте младше двенадцати лет – на пять лет.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законами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16.11.2020 </w:t>
      </w:r>
      <w:r>
        <w:rPr>
          <w:rFonts w:ascii="Times New Roman"/>
          <w:b w:val="false"/>
          <w:i w:val="false"/>
          <w:color w:val="000000"/>
          <w:sz w:val="28"/>
        </w:rPr>
        <w:t>№ 375-VI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Удостоверение личности гражданина Республики Казахстан</w:t>
      </w:r>
    </w:p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Граждане Республики Казахстан, постоянно проживающие на ее территории, обязаны иметь удостоверение личности.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Удостоверение личности выдается гражданам Республики Казахстан с шестнадцатилетнего возраста.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Граждане Республики Казахстан, выезжающие на постоянное жительство за границу, сдают удостоверения личности в органы внутренних дел.</w:t>
      </w:r>
    </w:p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Удостоверение личности гражданина Республики Казахстан выдается сроком действия на десять лет.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Вид на жительство иностранца в Республике Казахстан</w:t>
      </w:r>
    </w:p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 на жительство иностранца в Республике Казахстан выдается иностранцам, постоянно проживающим на территории Республики Казахстан, с шестнадцатилетнего возраста сроком действия на десять лет, но не выше срока действия паспорта страны их гражданства.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выезде за границу личность иностранца удостоверяет паспорт страны его гражданства.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Удостоверение лица без гражданства</w:t>
      </w:r>
    </w:p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Удостоверение лица без гражданства выдается лицам без гражданства, постоянно проживающим на территории Республики Казахстан, достигшим шестнадцатилетнего возраста.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Удостоверение лица без гражданства выдается сроком действия на пять лет для подтверждения личности владельца на территории Республики Казахстан и за ее пределами.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выезде за границу без родителей, опекунов, попечителей удостоверение лица без гражданства выдается лицам до шестнадцати лет.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Дипломатический паспорт Республики Казахстан</w:t>
      </w:r>
    </w:p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Дипломатический паспорт Республики Казахстан выдается должностным лицам согласно перечню, утверждаемому Президентом Республики Казахстан.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Руководитель уполномоченного государственного органа, осуществляющего внешнеполитическую деятельность, по согласованию с Президентом Республики Казахстан имеет право выдать дипломатический паспорт Республики Казахстан лицам, не указанным в перечне.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Супругам и детям до восемнадцати лет лиц, имеющих дипломатический паспорт Республики Казахстан, в случае их совместного выезда в длительные заграничные командировки также выдаются дипломатические паспорта.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Дипломатический паспорт Республики Казахстан выдается сроком действия на пять лет.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Служебный паспорт Республики Казахстан</w:t>
      </w:r>
    </w:p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Служебный паспорт Республики Казахстан выдается должностным лицам согласно перечню, утверждаемому Президентом Республики Казахстан.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Супругам и детям до восемнадцати лет, следующим в длительные заграничные командировки вместе с лицами, имеющими служебные паспорта Республики Казахстан, также выдаются служебные паспорта.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Служебный паспорт Республики Казахстан выдается сроком действия на пять лет.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Удостоверение беженца</w:t>
      </w:r>
    </w:p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Удостоверение беженца выдается иностранцам и лицам без гражданства, которым присвоен статус беженца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беженцах".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Удостоверение беженца выдается сроком действия на один год, продлевается на каждый последующий год местным исполнительным органом области, города республиканского значения и столицы до периода сохранения в стране происхождения беженца обстоятельств, служивших основанием предоставления ему статуса беженца.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изменением, внесенным Законом РК от 16.05.2024 </w:t>
      </w:r>
      <w:r>
        <w:rPr>
          <w:rFonts w:ascii="Times New Roman"/>
          <w:b w:val="false"/>
          <w:i w:val="false"/>
          <w:color w:val="000000"/>
          <w:sz w:val="28"/>
        </w:rPr>
        <w:t>№ 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Удостоверение личности моряка Республики Казахстан</w:t>
      </w:r>
    </w:p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Удостоверение личности моряка Республики Казахстан выдается гражданам Республики Казахстан, работающим на борту судна или обучающимся в учебных заведениях, направляемым на суда для прохождения практики.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Удостоверение личности моряка Республики Казахстан также выдается иностранцам и лицам без гражданства, постоянно проживающим в Республике Казахстан, нанимающимся для работы на суда, зарегистрированные в Республике Казахстан.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Удостоверение личности моряка Республики Казахстан выдается сроком действия на пять лет.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Заграничный паспорт</w:t>
      </w:r>
    </w:p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Заграничный паспорт удостоверяет личность иностранца или лица без гражданства и подтверждает их правовой статус.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Основания выдачи и срок действия заграничного паспорта определяются законодательством иностранного государства.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Свидетельство на возвращение</w:t>
      </w:r>
    </w:p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Свидетельство на возвращение выдается: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Республики Казахстан – в случае утраты паспорта гражданина Республики Казахстан, служебного или дипломатического паспорта Республики Казахстан либо истечения срока их действия во время их пребывания за пределами Республики Казахстан;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несовершеннолетним гражданам Республики Казахстан – в случае их рождения за пределами Республики Казахстан;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без гражданства, постоянно проживающим в Республике Казахстан, – в случае утраты удостоверения лица без гражданства во время пребывания их за пределами Республики Казахстан;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беженцам – в случае утраты проездного документа во время пребывания их за пределами Республики Казахстан;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гражданам Республики Казахстан и лицам без гражданства, постоянно проживающим в Республике Казахстан, имеющим недействительные документы для въезда в Республику Казахстан либо утратившим документы для въезда в Республику Казахстан, – в случаях их выдворения в Республику Казахстан, выдачи Республике Казахстан либо передачи Республике Казахстан в соответствии с международным договором о реадмиссии, ратифицированным Республикой Казахстан.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Свидетельство на возвращение выдается для однократного въезда в Республику Казахстан и не может быть использовано для выезда из Республики Казахстан.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Свидетельство на возвращение выдается загранучреждениями Республики Казахстан.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свидетельство на возвращение вносятся отметки: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визах – компетентным органом иностранного государства, уполномоченным на выдачу виз;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пересечении Государственной границы Республики Казахстан и государственных границ других государств – органом пограничной службы, компетентным органом иностранного государства, осуществляющим пограничный контроль;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аннулировании ранее внесенных отметок – органом, внесшим соответствующую отметку.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17 с изменением, внесенным Законом РК от 13.05.2020 </w:t>
      </w:r>
      <w:r>
        <w:rPr>
          <w:rFonts w:ascii="Times New Roman"/>
          <w:b w:val="false"/>
          <w:i w:val="false"/>
          <w:color w:val="000000"/>
          <w:sz w:val="28"/>
        </w:rPr>
        <w:t>№ 327-VІ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Свидетельство о рождении</w:t>
      </w:r>
    </w:p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Свидетельство о рождении выдается на основании актовой записи о государственной регистрации рождения ребенка в соответствии с законодательством Республики Казахстан.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Свидетельство о рождении является документом, удостоверяющим личность физического лица, до получения одного из следующих документов – удостоверения личности гражданина Республики Казахстан, паспорта гражданина Республики Казахстан, удостоверения лица без гражданства либо заграничного паспорта.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18-1. Проездной документ</w:t>
      </w:r>
    </w:p>
    <w:bookmarkStart w:name="z2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Проездной документ выдается:</w:t>
      </w:r>
    </w:p>
    <w:bookmarkEnd w:id="106"/>
    <w:bookmarkStart w:name="z20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лицу, которому присвоен статус беженца, для передвижения за пределами территории Республики Казахстан; 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Законом РК от 16.05.2024 </w:t>
      </w:r>
      <w:r>
        <w:rPr>
          <w:rFonts w:ascii="Times New Roman"/>
          <w:b w:val="false"/>
          <w:i w:val="false"/>
          <w:color w:val="000000"/>
          <w:sz w:val="28"/>
        </w:rPr>
        <w:t>№ 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Проездной документ выдается сроком действия на один год, при этом для беженцев срок действия проездного документа не должен превышать срока действия удостоверения беженца.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18-1 в соответствии с Законом РК от 13.05.2020 </w:t>
      </w:r>
      <w:r>
        <w:rPr>
          <w:rFonts w:ascii="Times New Roman"/>
          <w:b w:val="false"/>
          <w:i w:val="false"/>
          <w:color w:val="000000"/>
          <w:sz w:val="28"/>
        </w:rPr>
        <w:t>№ 327-VI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с изменением, внесенным Законом РК от 16.05.2024 </w:t>
      </w:r>
      <w:r>
        <w:rPr>
          <w:rFonts w:ascii="Times New Roman"/>
          <w:b w:val="false"/>
          <w:i w:val="false"/>
          <w:color w:val="000000"/>
          <w:sz w:val="28"/>
        </w:rPr>
        <w:t>№ 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Основания выдачи документов, удостоверяющих личность</w:t>
      </w:r>
    </w:p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документов, удостоверяющих личность, осуществляется на основании одного из следующих документов: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актовой записи о рождении;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свидетельства о рождении;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паспорта гражданина Республики Казахстан;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удостоверения личности гражданина Республики Казахстан;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свидетельства на возвращение;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удостоверения лица без гражданства;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заграничного паспорта;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справки о приеме в гражданство Республики Казахстан, выходе из гражданства Республики Казахстан и изменении гражданства по Указу Президента Республики Казахстан, а также об изменении гражданства в соответствии с международными договорами, ратифицированными Республикой Казахстан;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ходатайства о присвоении статуса беженца, положительно рассмотренного уполномоченным государственным органом;</w:t>
      </w:r>
    </w:p>
    <w:bookmarkEnd w:id="118"/>
    <w:bookmarkStart w:name="z21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удостоверения беженца.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19 с изменениями, внесенными законами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13.05.2020 </w:t>
      </w:r>
      <w:r>
        <w:rPr>
          <w:rFonts w:ascii="Times New Roman"/>
          <w:b w:val="false"/>
          <w:i w:val="false"/>
          <w:color w:val="000000"/>
          <w:sz w:val="28"/>
        </w:rPr>
        <w:t>№ 327-VI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20. Выдача документов, удостоверяющих личность</w:t>
      </w:r>
    </w:p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Документы, удостоверяющие личность, выдаются уполномоченными государственными органами владельцу или его законному представителю в срок не позднее тридцати календарных дней со дня подачи заявки на получение документов, удостоверяющих личность (за исключением документов, оформленных в загранучреждениях Республики Казахстан).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 желанию физического лица в порядке, установленном органами внутренних дел, документы, удостоверяющие личность,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настоящего Закона, выдаются в ускоренном порядке.</w:t>
      </w:r>
    </w:p>
    <w:bookmarkEnd w:id="121"/>
    <w:bookmarkStart w:name="z22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выдачу в ускоренном порядке документов, указанных в части первой настоящей статьи, взимается оплата в соответствии с прейскурантом цен, утверждаемым органами внутренних дел по согласованию с антимонопольным органом.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заполнении документов, удостоверяющих личность, фамилия, имя, отчество (при его наличии) и другие данные записываются в соответствии с документом, послужившим основанием для их выдачи, за исключением случаев, предусмотренных законами Республики Казахстан и актами Президента Республики Казахстан.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 с изменениями, внесенными законами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16.05.2024 </w:t>
      </w:r>
      <w:r>
        <w:rPr>
          <w:rFonts w:ascii="Times New Roman"/>
          <w:b w:val="false"/>
          <w:i w:val="false"/>
          <w:color w:val="000000"/>
          <w:sz w:val="28"/>
        </w:rPr>
        <w:t>№ 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21. Восстановление документов, удостоверяющих личность, в случае их утраты</w:t>
      </w:r>
    </w:p>
    <w:bookmarkStart w:name="z1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Граждане Республики Казахстан, постоянно проживающие в Республике Казахстан иностранцы и лица без гражданства в случае утраты документов, удостоверяющих личность, обращаются в уполномоченные государственные органы для получения новых.</w:t>
      </w:r>
    </w:p>
    <w:bookmarkEnd w:id="124"/>
    <w:bookmarkStart w:name="z1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утрате паспорта Республики Казахстан граждане Республики Казахстан, находящиеся за границей, обращаются в загранучреждения Республики Казахстан.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22. Недействительность документов, удостоверяющих личность, их замена и сдача</w:t>
      </w:r>
    </w:p>
    <w:bookmarkStart w:name="z14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Документ, удостоверяющий личность, является недействительным и подлежит сдаче и замене, если иное не предусмотрено законами Республики Казахстан, в случаях:</w:t>
      </w:r>
    </w:p>
    <w:bookmarkEnd w:id="126"/>
    <w:bookmarkStart w:name="z14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отсутствия в нем данных, указанных в подпунктах 1), 2), 5), 6), 7) и 8) пункта 1 статьи 7 настоящего Закона (за исключением свидетельства о рождении);</w:t>
      </w:r>
    </w:p>
    <w:bookmarkEnd w:id="127"/>
    <w:bookmarkStart w:name="z20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1-1) отсутствия в нем данных, указанных в пункте 2-1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за исключением документов, удостоверяющих личность,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настоящего Закона, а также документов, удостоверяющих личность,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настоящего Закона, срок действия которых не истек на 1 января 2024 года;</w:t>
      </w:r>
    </w:p>
    <w:bookmarkEnd w:id="128"/>
    <w:bookmarkStart w:name="z1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истечения срока его действия;</w:t>
      </w:r>
    </w:p>
    <w:bookmarkEnd w:id="129"/>
    <w:bookmarkStart w:name="z1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невозможности идентификации данных, указанных в подпунктах 1), 2), 5), 6), 7) и 8) пункта 1 статьи 7 настоящего Закона, либо степени защиты документа;</w:t>
      </w:r>
    </w:p>
    <w:bookmarkEnd w:id="130"/>
    <w:bookmarkStart w:name="z1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утраты документа со дня подачи заявления владельцем в уполномоченный государственный орган;</w:t>
      </w:r>
    </w:p>
    <w:bookmarkEnd w:id="131"/>
    <w:bookmarkStart w:name="z1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несоответствия правовому статусу владельца;</w:t>
      </w:r>
    </w:p>
    <w:bookmarkEnd w:id="132"/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смены пола.</w:t>
      </w:r>
    </w:p>
    <w:bookmarkEnd w:id="133"/>
    <w:bookmarkStart w:name="z1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Найденные документы, удостоверяющие личность, сдаются в органы внутренних дел. В случае восстановления владельцем утраченного документа, удостоверяющего личность, найденный документ уничтожается в порядке, установленном законодательством Республики Казахстан.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22 с изменениями, внесенными законами РК от 30.12.2016 </w:t>
      </w:r>
      <w:r>
        <w:rPr>
          <w:rFonts w:ascii="Times New Roman"/>
          <w:b w:val="false"/>
          <w:i w:val="false"/>
          <w:color w:val="000000"/>
          <w:sz w:val="28"/>
        </w:rPr>
        <w:t>№ 41-VI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29.06.2021 </w:t>
      </w:r>
      <w:r>
        <w:rPr>
          <w:rFonts w:ascii="Times New Roman"/>
          <w:b w:val="false"/>
          <w:i w:val="false"/>
          <w:color w:val="000000"/>
          <w:sz w:val="28"/>
        </w:rPr>
        <w:t>№ 58-VII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30.12.2022 </w:t>
      </w:r>
      <w:r>
        <w:rPr>
          <w:rFonts w:ascii="Times New Roman"/>
          <w:b w:val="false"/>
          <w:i w:val="false"/>
          <w:color w:val="000000"/>
          <w:sz w:val="28"/>
        </w:rPr>
        <w:t>№ 177-VII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16.05.2024 </w:t>
      </w:r>
      <w:r>
        <w:rPr>
          <w:rFonts w:ascii="Times New Roman"/>
          <w:b w:val="false"/>
          <w:i w:val="false"/>
          <w:color w:val="000000"/>
          <w:sz w:val="28"/>
        </w:rPr>
        <w:t>№ 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23. Изъятие и использование документов, удостоверяющих личность</w:t>
      </w:r>
    </w:p>
    <w:bookmarkStart w:name="z1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случаях и порядке, установленных законами Республики Казахстан, документы, удостоверяющие личность, изымаются должностными лицами органов предварительного следствия, дознания, а также должностными лицами в ходе административного производства и оформления утраты и лишения гражданства.</w:t>
      </w:r>
    </w:p>
    <w:bookmarkEnd w:id="135"/>
    <w:bookmarkStart w:name="z15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Запрещается принятие в залог документов, удостоверяющих личность.</w:t>
      </w:r>
    </w:p>
    <w:bookmarkEnd w:id="136"/>
    <w:bookmarkStart w:name="z15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Запрещаются идентификация физического лица по копиям документов, удостоверяющих личность, а равно их использование, за исключением случаев, предусмотренных законодательством Республики Казахстан.</w:t>
      </w:r>
    </w:p>
    <w:bookmarkEnd w:id="137"/>
    <w:bookmarkStart w:name="z15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 лиц, осужденных к лишению свободы, документы, удостоверяющие личность, изымаются и хранятся в учреждениях, исполняющих приговоры. При освобождении от отбывания наказания документы, удостоверяющие личность, возвращаются владельцам.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23 с изменением, внесенным Законом РК от 11.07.2017 </w:t>
      </w:r>
      <w:r>
        <w:rPr>
          <w:rFonts w:ascii="Times New Roman"/>
          <w:b w:val="false"/>
          <w:i w:val="false"/>
          <w:color w:val="000000"/>
          <w:sz w:val="28"/>
        </w:rPr>
        <w:t>№ 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КОМПЕТЕНЦИЯ ГОСУДАРСТВЕННЫХ ОРГАНОВ В СФЕРЕ</w:t>
      </w:r>
      <w:r>
        <w:br/>
      </w:r>
      <w:r>
        <w:rPr>
          <w:rFonts w:ascii="Times New Roman"/>
          <w:b/>
          <w:i w:val="false"/>
          <w:color w:val="000000"/>
        </w:rPr>
        <w:t>ДОКУМЕНТОВ, УДОСТОВЕРЯЮЩИХ ЛИЧНОСТЬ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24. Компетенция Президента Республики Казахстан</w:t>
      </w:r>
    </w:p>
    <w:bookmarkStart w:name="z16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Республики Казахстан:</w:t>
      </w:r>
    </w:p>
    <w:bookmarkEnd w:id="140"/>
    <w:bookmarkStart w:name="z16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порядок оформления, выдачи, замены, сдачи, изъятия и уничтожения дипломатических и служебных паспортов Республики Казахстан;</w:t>
      </w:r>
    </w:p>
    <w:bookmarkEnd w:id="141"/>
    <w:bookmarkStart w:name="z16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перечень должностных лиц Республики Казахстан, которым выдаются дипломатические и служебные паспорта Республики Казахстан;</w:t>
      </w:r>
    </w:p>
    <w:bookmarkEnd w:id="142"/>
    <w:bookmarkStart w:name="z16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полномочия в соответствии с Конституцией и законами Республики Казахстан.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25. Компетенция Правительства Республики Казахстан</w:t>
      </w:r>
    </w:p>
    <w:bookmarkStart w:name="z16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25 исключена Законом РК от 19.04.2023 </w:t>
      </w:r>
      <w:r>
        <w:rPr>
          <w:rFonts w:ascii="Times New Roman"/>
          <w:b w:val="false"/>
          <w:i w:val="false"/>
          <w:color w:val="ff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26. Компетенция органов внутренних дел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внутренних дел:</w:t>
      </w:r>
    </w:p>
    <w:bookmarkStart w:name="z17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утверждают образцы, порядок оформления, выдачи, замены, сдачи, изъятия и уничтожения документов, удостоверяющих личность, и требования к их защите:</w:t>
      </w:r>
    </w:p>
    <w:bookmarkEnd w:id="145"/>
    <w:bookmarkStart w:name="z21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паспорта гражданина Республики Казахстан;</w:t>
      </w:r>
    </w:p>
    <w:bookmarkEnd w:id="146"/>
    <w:bookmarkStart w:name="z21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удостоверения личности гражданина Республики Казахстан;</w:t>
      </w:r>
    </w:p>
    <w:bookmarkEnd w:id="147"/>
    <w:bookmarkStart w:name="z21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вида на жительство иностранца в Республике Казахстан;</w:t>
      </w:r>
    </w:p>
    <w:bookmarkEnd w:id="148"/>
    <w:bookmarkStart w:name="z22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удостоверения лица без гражданства;</w:t>
      </w:r>
    </w:p>
    <w:bookmarkEnd w:id="149"/>
    <w:bookmarkStart w:name="z22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проездного документа;</w:t>
      </w:r>
    </w:p>
    <w:bookmarkEnd w:id="150"/>
    <w:bookmarkStart w:name="z17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осуществляют оформление, выдачу, замену, изъятие и уничтожение документов, удостоверяющих личность, указанных в подпункте 1) настоящей статьи;</w:t>
      </w:r>
    </w:p>
    <w:bookmarkEnd w:id="151"/>
    <w:bookmarkStart w:name="z18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26 с изменениями, внесенными законами РК от 13.05.2020 </w:t>
      </w:r>
      <w:r>
        <w:rPr>
          <w:rFonts w:ascii="Times New Roman"/>
          <w:b w:val="false"/>
          <w:i w:val="false"/>
          <w:color w:val="000000"/>
          <w:sz w:val="28"/>
        </w:rPr>
        <w:t>№ 327-VI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30.12.2021 </w:t>
      </w:r>
      <w:r>
        <w:rPr>
          <w:rFonts w:ascii="Times New Roman"/>
          <w:b w:val="false"/>
          <w:i w:val="false"/>
          <w:color w:val="000000"/>
          <w:sz w:val="28"/>
        </w:rPr>
        <w:t>№ 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16.05.2024 </w:t>
      </w:r>
      <w:r>
        <w:rPr>
          <w:rFonts w:ascii="Times New Roman"/>
          <w:b w:val="false"/>
          <w:i w:val="false"/>
          <w:color w:val="000000"/>
          <w:sz w:val="28"/>
        </w:rPr>
        <w:t>№ 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27. Компетенция уполномоченного государственного органа в области внешнеполитической деятельности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государственный орган в области внешнеполитической деятельности:</w:t>
      </w:r>
    </w:p>
    <w:bookmarkStart w:name="z18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образцы, порядок оформления, выдачи, замены, сдачи, изъятия и уничтожения дипломатического паспорта Республики Казахстан и служебного паспорта Республики Казахстан;</w:t>
      </w:r>
    </w:p>
    <w:bookmarkEnd w:id="153"/>
    <w:bookmarkStart w:name="z18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образец, порядок оформления, выдачи и замены свидетельства на возвращение;</w:t>
      </w:r>
    </w:p>
    <w:bookmarkEnd w:id="154"/>
    <w:bookmarkStart w:name="z18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оформление, выдачу, замену, изъятие и уничтожение документов, удостоверяющих личность, указанных в подпункте 1) настоящей статьи;</w:t>
      </w:r>
    </w:p>
    <w:bookmarkEnd w:id="155"/>
    <w:bookmarkStart w:name="z22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 осуществляет оформление, выдачу, замену, изъятие и уничтожение паспорта гражданина Республики Казахстан при обращении граждан Республики Казахстан в загранучреждения Республики Казахстан;</w:t>
      </w:r>
    </w:p>
    <w:bookmarkEnd w:id="156"/>
    <w:bookmarkStart w:name="z18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изымает удостоверения личности у граждан Республики Казахстан, получивших документы на право постоянного проживания за границей, и паспорта – в случае приобретения гражданства иного государства;</w:t>
      </w:r>
    </w:p>
    <w:bookmarkEnd w:id="157"/>
    <w:bookmarkStart w:name="z18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27 с изменением, внесенным Законом РК от 16.05.2024 </w:t>
      </w:r>
      <w:r>
        <w:rPr>
          <w:rFonts w:ascii="Times New Roman"/>
          <w:b w:val="false"/>
          <w:i w:val="false"/>
          <w:color w:val="000000"/>
          <w:sz w:val="28"/>
        </w:rPr>
        <w:t>№ 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28. Компетенция иных уполномоченных государственных органов</w:t>
      </w:r>
    </w:p>
    <w:bookmarkStart w:name="z18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уполномоченные государственные органы:</w:t>
      </w:r>
    </w:p>
    <w:bookmarkEnd w:id="159"/>
    <w:bookmarkStart w:name="z19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разрабатывают образцы, порядок оформления, выдачи, замены, сдачи, изъятия и уничтожения документов, удостоверяющих личность:</w:t>
      </w:r>
    </w:p>
    <w:bookmarkEnd w:id="160"/>
    <w:bookmarkStart w:name="z19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юстиции – свидетельства о рождении и требования к их защите;</w:t>
      </w:r>
    </w:p>
    <w:bookmarkEnd w:id="161"/>
    <w:bookmarkStart w:name="z19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государственный орган в области транспорта и коммуникаций – удостоверение личности моряка Республики Казахстан;</w:t>
      </w:r>
    </w:p>
    <w:bookmarkEnd w:id="162"/>
    <w:bookmarkStart w:name="z21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государственный орган, осуществляющий руководство в сфере регулирования отношений по вопросам беженцев, – удостоверение беженца;</w:t>
      </w:r>
    </w:p>
    <w:bookmarkEnd w:id="163"/>
    <w:bookmarkStart w:name="z19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компетенции осуществляют оформление, выдачу, замену, изъятие и уничтожение документов, удостоверяющих личность;</w:t>
      </w:r>
    </w:p>
    <w:bookmarkEnd w:id="164"/>
    <w:bookmarkStart w:name="z19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28 с изменениями, внесенными законами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Статья 29 предусмотрена в редакции Закона РК от 16.05.2024 </w:t>
      </w:r>
      <w:r>
        <w:rPr>
          <w:rFonts w:ascii="Times New Roman"/>
          <w:b w:val="false"/>
          <w:i w:val="false"/>
          <w:color w:val="ff0000"/>
          <w:sz w:val="28"/>
        </w:rPr>
        <w:t>№ 82-VIII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29. Государственная монополия в области изготовления документов, удостоверяющих личность</w:t>
      </w:r>
    </w:p>
    <w:bookmarkStart w:name="z19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по изготовлению документов, удостоверяющих личность, указанных в подпунктах 1), 2), 3) и 4) пункта 1 статьи 6 настоящего Закона, накоплению и ведению интегрированного банка данных системы изготовления документов, автоматизации работы по учету миграционных процессов, разработке, внедрению и сопровождению программно-технических продуктов для органов внутренних дел относится к государственной монополии и осуществляется республиканским государственным предприятием на праве хозяйственного ведения, созданным по решению Правительства Республики Казахстан.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Прейскурант цен на услугу по выдаче в ускоренном порядке документов, удостоверяющих личность, оказываемую республиканским государственным предприятием на праве хозяйственного ведения, утверждается органами внутренних дел по согласованию с антимонопольным органом.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29 с изменением, внесенным Законом РК от 25.12.2017 </w:t>
      </w:r>
      <w:r>
        <w:rPr>
          <w:rFonts w:ascii="Times New Roman"/>
          <w:b w:val="false"/>
          <w:i w:val="false"/>
          <w:color w:val="000000"/>
          <w:sz w:val="28"/>
        </w:rPr>
        <w:t>№ 122-VI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30. Ответственность за нарушение законодательства Республики Казахстан о документах, удостоверяющих личность</w:t>
      </w:r>
    </w:p>
    <w:bookmarkStart w:name="z19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о документах, удостоверяющих личность, влечет ответственность в соответствии с законами Республики Казахстан.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31. Порядок введения в действие настоящего Закона</w:t>
      </w:r>
    </w:p>
    <w:bookmarkStart w:name="z20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по истечении десяти календарных дней после его первого официального опубликования.</w:t>
      </w:r>
    </w:p>
    <w:bookmarkEnd w:id="169"/>
    <w:bookmarkStart w:name="z21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Приостановить до 1 января 2024 года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настоящего Закона.</w:t>
      </w:r>
    </w:p>
    <w:bookmarkEnd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31 с изменениями, внесенными законами РК от 29.06.2021 </w:t>
      </w:r>
      <w:r>
        <w:rPr>
          <w:rFonts w:ascii="Times New Roman"/>
          <w:b w:val="false"/>
          <w:i w:val="false"/>
          <w:color w:val="000000"/>
          <w:sz w:val="28"/>
        </w:rPr>
        <w:t>№ 58-VII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30.12.2022 </w:t>
      </w:r>
      <w:r>
        <w:rPr>
          <w:rFonts w:ascii="Times New Roman"/>
          <w:b w:val="false"/>
          <w:i w:val="false"/>
          <w:color w:val="000000"/>
          <w:sz w:val="28"/>
        </w:rPr>
        <w:t>№ 177-VII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